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fd36" w14:textId="874f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31 октября 2015 года № 377-V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val="false"/>
          <w:i w:val="false"/>
          <w:color w:val="000000"/>
          <w:sz w:val="28"/>
        </w:rPr>
        <w:t>
</w:t>
      </w:r>
      <w:r>
        <w:rPr>
          <w:rFonts w:ascii="Times New Roman"/>
          <w:b w:val="false"/>
          <w:i w:val="false"/>
          <w:color w:val="ff0000"/>
          <w:sz w:val="28"/>
        </w:rPr>
        <w:t>      Вводится в действие с 1 января 2016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 По всему тексту Кодекса:</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"для детей с девиантным поведением" исключены;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"организации с особым режимом содержания", "организацию с особым режимом содержания", "специальную организацию с особым режимом содержания" заменены соответственно словами "организации образования с особым режимом содержания", "организацию образования с особым режимом содержания", "организацию образования с особым режимом содержания" в соответствии с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Кодекса: слова "иском (заявлением)", "Иск (заявление)", "подано в суд исковое заявление (заявление)", "подано исковое заявление (заявление)", "искового заявления", "иск (заявление)", "иска (заявления)", "исковое заявление может быть подано", "исковое заявление", "исковым заявлением", "Исковое заявление", "исковому заявлению", "исковом заявлении", "исковых заявлений" заменены словами "иском", "Иск", "подан в суд иск", "подан иск", "иска", "иск", "иска", "иск может быть подан", "иск", "иском", "Иск", "иску", "иске", "исков";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6"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ГРАЖДАНСКОЕ ПРОЦЕССУАЛЬНОЕ ЗАКОНОДАТЕЛЬСТВО</w:t>
      </w:r>
      <w:r>
        <w:br/>
      </w:r>
      <w:r>
        <w:rPr>
          <w:rFonts w:ascii="Times New Roman"/>
          <w:b/>
          <w:i w:val="false"/>
          <w:color w:val="000000"/>
        </w:rPr>
        <w:t>РЕСПУБЛИКИ КАЗАХСТАН</w:t>
      </w:r>
    </w:p>
    <w:bookmarkEnd w:id="0"/>
    <w:p>
      <w:pPr>
        <w:spacing w:after="0"/>
        <w:ind w:left="0"/>
        <w:jc w:val="both"/>
      </w:pPr>
      <w:r>
        <w:rPr>
          <w:rFonts w:ascii="Times New Roman"/>
          <w:b/>
          <w:i w:val="false"/>
          <w:color w:val="000000"/>
          <w:sz w:val="28"/>
        </w:rPr>
        <w:t>Статья 1. Законодательство о гражданском судопроизводстве Республики Казахстан</w:t>
      </w:r>
    </w:p>
    <w:bookmarkStart w:name="z508" w:id="1"/>
    <w:p>
      <w:pPr>
        <w:spacing w:after="0"/>
        <w:ind w:left="0"/>
        <w:jc w:val="both"/>
      </w:pPr>
      <w:r>
        <w:rPr>
          <w:rFonts w:ascii="Times New Roman"/>
          <w:b w:val="false"/>
          <w:i w:val="false"/>
          <w:color w:val="000000"/>
          <w:sz w:val="28"/>
        </w:rPr>
        <w:t>
      1. Порядок судопроизводства по гражданским делам на территории Республики Казахстан определяется Конституцией Республики Казахстан, конституционными законами Республики Казахстан, настоящим Кодексом, основанным на 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bookmarkEnd w:id="1"/>
    <w:bookmarkStart w:name="z509" w:id="2"/>
    <w:p>
      <w:pPr>
        <w:spacing w:after="0"/>
        <w:ind w:left="0"/>
        <w:jc w:val="both"/>
      </w:pP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являются составной частью гражданского процессуального права.</w:t>
      </w:r>
    </w:p>
    <w:bookmarkEnd w:id="2"/>
    <w:bookmarkStart w:name="z510" w:id="3"/>
    <w:p>
      <w:pPr>
        <w:spacing w:after="0"/>
        <w:ind w:left="0"/>
        <w:jc w:val="both"/>
      </w:pPr>
      <w:r>
        <w:rPr>
          <w:rFonts w:ascii="Times New Roman"/>
          <w:b w:val="false"/>
          <w:i w:val="false"/>
          <w:color w:val="000000"/>
          <w:sz w:val="28"/>
        </w:rPr>
        <w:t>
      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правоотношений, а также дел особого производства.</w:t>
      </w:r>
    </w:p>
    <w:bookmarkEnd w:id="3"/>
    <w:bookmarkStart w:name="z2298" w:id="4"/>
    <w:p>
      <w:pPr>
        <w:spacing w:after="0"/>
        <w:ind w:left="0"/>
        <w:jc w:val="both"/>
      </w:pPr>
      <w:r>
        <w:rPr>
          <w:rFonts w:ascii="Times New Roman"/>
          <w:b w:val="false"/>
          <w:i w:val="false"/>
          <w:color w:val="000000"/>
          <w:sz w:val="28"/>
        </w:rPr>
        <w:t>
      4. Порядок рассмотрения дел по возврату государству незаконно приобретенных активов по основаниям, предусмотренным Законом Республики Казахстан "О возврате государству незаконно приобретенных активов", осуществляется судом по общим правилам, предусмотренным настоящим Кодексом, с особенностями, установленными Законом Республики Казахстан "О возврате государству незаконно приобретенных активов".</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Применение в гражданском судопроизводстве правовых норм, имеющих преимущественную силу</w:t>
      </w:r>
    </w:p>
    <w:bookmarkStart w:name="z511"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действуют положения Конституции.</w:t>
      </w:r>
    </w:p>
    <w:bookmarkEnd w:id="5"/>
    <w:bookmarkStart w:name="z512" w:id="6"/>
    <w:p>
      <w:pPr>
        <w:spacing w:after="0"/>
        <w:ind w:left="0"/>
        <w:jc w:val="both"/>
      </w:pPr>
      <w:r>
        <w:rPr>
          <w:rFonts w:ascii="Times New Roman"/>
          <w:b w:val="false"/>
          <w:i w:val="false"/>
          <w:color w:val="000000"/>
          <w:sz w:val="28"/>
        </w:rPr>
        <w:t>
      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p>
    <w:bookmarkEnd w:id="6"/>
    <w:bookmarkStart w:name="z513" w:id="7"/>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bookmarkEnd w:id="7"/>
    <w:p>
      <w:pPr>
        <w:spacing w:after="0"/>
        <w:ind w:left="0"/>
        <w:jc w:val="both"/>
      </w:pPr>
      <w:r>
        <w:rPr>
          <w:rFonts w:ascii="Times New Roman"/>
          <w:b/>
          <w:i w:val="false"/>
          <w:color w:val="000000"/>
          <w:sz w:val="28"/>
        </w:rPr>
        <w:t>Статья 3. Действие гражданского процессуального закона во времени</w:t>
      </w:r>
    </w:p>
    <w:bookmarkStart w:name="z514" w:id="8"/>
    <w:p>
      <w:pPr>
        <w:spacing w:after="0"/>
        <w:ind w:left="0"/>
        <w:jc w:val="both"/>
      </w:pPr>
      <w:r>
        <w:rPr>
          <w:rFonts w:ascii="Times New Roman"/>
          <w:b w:val="false"/>
          <w:i w:val="false"/>
          <w:color w:val="000000"/>
          <w:sz w:val="28"/>
        </w:rPr>
        <w:t>
      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p>
    <w:bookmarkEnd w:id="8"/>
    <w:bookmarkStart w:name="z515" w:id="9"/>
    <w:p>
      <w:pPr>
        <w:spacing w:after="0"/>
        <w:ind w:left="0"/>
        <w:jc w:val="both"/>
      </w:pPr>
      <w:r>
        <w:rPr>
          <w:rFonts w:ascii="Times New Roman"/>
          <w:b w:val="false"/>
          <w:i w:val="false"/>
          <w:color w:val="000000"/>
          <w:sz w:val="28"/>
        </w:rPr>
        <w:t>
      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p>
    <w:bookmarkEnd w:id="9"/>
    <w:bookmarkStart w:name="z516" w:id="10"/>
    <w:p>
      <w:pPr>
        <w:spacing w:after="0"/>
        <w:ind w:left="0"/>
        <w:jc w:val="both"/>
      </w:pPr>
      <w:r>
        <w:rPr>
          <w:rFonts w:ascii="Times New Roman"/>
          <w:b w:val="false"/>
          <w:i w:val="false"/>
          <w:color w:val="000000"/>
          <w:sz w:val="28"/>
        </w:rPr>
        <w:t>
      3. Допустимость доказательств определяется в соответствии с законом, действовавшим в момент их получения.</w:t>
      </w:r>
    </w:p>
    <w:bookmarkEnd w:id="10"/>
    <w:bookmarkStart w:name="z517" w:id="11"/>
    <w:p>
      <w:pPr>
        <w:spacing w:after="0"/>
        <w:ind w:left="0"/>
        <w:jc w:val="left"/>
      </w:pPr>
      <w:r>
        <w:rPr>
          <w:rFonts w:ascii="Times New Roman"/>
          <w:b/>
          <w:i w:val="false"/>
          <w:color w:val="000000"/>
        </w:rPr>
        <w:t xml:space="preserve"> Глава 2. ЗАДАЧИ И ПРИНЦИПЫ ГРАЖДАНСКОГО СУДОПРОИЗВОДСТВА</w:t>
      </w:r>
    </w:p>
    <w:bookmarkEnd w:id="11"/>
    <w:p>
      <w:pPr>
        <w:spacing w:after="0"/>
        <w:ind w:left="0"/>
        <w:jc w:val="both"/>
      </w:pPr>
      <w:r>
        <w:rPr>
          <w:rFonts w:ascii="Times New Roman"/>
          <w:b/>
          <w:i w:val="false"/>
          <w:color w:val="000000"/>
          <w:sz w:val="28"/>
        </w:rPr>
        <w:t>Статья 4. Задачи гражданского судопроизводства</w:t>
      </w:r>
    </w:p>
    <w:bookmarkStart w:name="z2026" w:id="12"/>
    <w:p>
      <w:pPr>
        <w:spacing w:after="0"/>
        <w:ind w:left="0"/>
        <w:jc w:val="both"/>
      </w:pPr>
      <w:r>
        <w:rPr>
          <w:rFonts w:ascii="Times New Roman"/>
          <w:b w:val="false"/>
          <w:i w:val="false"/>
          <w:color w:val="000000"/>
          <w:sz w:val="28"/>
        </w:rPr>
        <w:t>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обеспечение полного, своевременного, справедливого рассмотрения и разрешения дела, содействие мирному урегулированию спора, предупреждение правонарушений и формирование в обществе уважительного отношения к закону и суду.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Принципы гражданского судопроизводства</w:t>
      </w:r>
    </w:p>
    <w:bookmarkStart w:name="z518" w:id="13"/>
    <w:p>
      <w:pPr>
        <w:spacing w:after="0"/>
        <w:ind w:left="0"/>
        <w:jc w:val="both"/>
      </w:pPr>
      <w:r>
        <w:rPr>
          <w:rFonts w:ascii="Times New Roman"/>
          <w:b w:val="false"/>
          <w:i w:val="false"/>
          <w:color w:val="000000"/>
          <w:sz w:val="28"/>
        </w:rPr>
        <w:t>
      1. Гражданское судопроизводство осуществляется на основе принципов, изложенных в настоящей главе.</w:t>
      </w:r>
    </w:p>
    <w:bookmarkEnd w:id="13"/>
    <w:bookmarkStart w:name="z519" w:id="14"/>
    <w:p>
      <w:pPr>
        <w:spacing w:after="0"/>
        <w:ind w:left="0"/>
        <w:jc w:val="both"/>
      </w:pPr>
      <w:r>
        <w:rPr>
          <w:rFonts w:ascii="Times New Roman"/>
          <w:b w:val="false"/>
          <w:i w:val="false"/>
          <w:color w:val="000000"/>
          <w:sz w:val="28"/>
        </w:rPr>
        <w:t>
      2. Нарушение принципов гражданского судопроизводства в зависимости от его характера и существенности влечет отмену вынесенных судебных актов.</w:t>
      </w:r>
    </w:p>
    <w:bookmarkEnd w:id="14"/>
    <w:p>
      <w:pPr>
        <w:spacing w:after="0"/>
        <w:ind w:left="0"/>
        <w:jc w:val="both"/>
      </w:pPr>
      <w:r>
        <w:rPr>
          <w:rFonts w:ascii="Times New Roman"/>
          <w:b/>
          <w:i w:val="false"/>
          <w:color w:val="000000"/>
          <w:sz w:val="28"/>
        </w:rPr>
        <w:t>Статья 6. Законность</w:t>
      </w:r>
    </w:p>
    <w:bookmarkStart w:name="z520" w:id="15"/>
    <w:p>
      <w:pPr>
        <w:spacing w:after="0"/>
        <w:ind w:left="0"/>
        <w:jc w:val="both"/>
      </w:pPr>
      <w:r>
        <w:rPr>
          <w:rFonts w:ascii="Times New Roman"/>
          <w:b w:val="false"/>
          <w:i w:val="false"/>
          <w:color w:val="000000"/>
          <w:sz w:val="28"/>
        </w:rPr>
        <w:t xml:space="preserve">
      1. Суд при рассмотрении и разрешении гражданских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p>
    <w:bookmarkEnd w:id="15"/>
    <w:bookmarkStart w:name="z521" w:id="16"/>
    <w:p>
      <w:pPr>
        <w:spacing w:after="0"/>
        <w:ind w:left="0"/>
        <w:jc w:val="both"/>
      </w:pPr>
      <w:r>
        <w:rPr>
          <w:rFonts w:ascii="Times New Roman"/>
          <w:b w:val="false"/>
          <w:i w:val="false"/>
          <w:color w:val="000000"/>
          <w:sz w:val="28"/>
        </w:rPr>
        <w:t xml:space="preserve">
      2.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 По получении судом итогового решения Конституционного Суда Республики Казахстан производство по делу возобновляется.</w:t>
      </w:r>
    </w:p>
    <w:bookmarkEnd w:id="16"/>
    <w:bookmarkStart w:name="z522" w:id="17"/>
    <w:p>
      <w:pPr>
        <w:spacing w:after="0"/>
        <w:ind w:left="0"/>
        <w:jc w:val="both"/>
      </w:pPr>
      <w:r>
        <w:rPr>
          <w:rFonts w:ascii="Times New Roman"/>
          <w:b w:val="false"/>
          <w:i w:val="false"/>
          <w:color w:val="000000"/>
          <w:sz w:val="28"/>
        </w:rPr>
        <w:t>
      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нормы закона.</w:t>
      </w:r>
    </w:p>
    <w:bookmarkEnd w:id="17"/>
    <w:bookmarkStart w:name="z523" w:id="18"/>
    <w:p>
      <w:pPr>
        <w:spacing w:after="0"/>
        <w:ind w:left="0"/>
        <w:jc w:val="both"/>
      </w:pPr>
      <w:r>
        <w:rPr>
          <w:rFonts w:ascii="Times New Roman"/>
          <w:b w:val="false"/>
          <w:i w:val="false"/>
          <w:color w:val="000000"/>
          <w:sz w:val="28"/>
        </w:rPr>
        <w:t>
      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bookmarkEnd w:id="18"/>
    <w:bookmarkStart w:name="z524" w:id="19"/>
    <w:p>
      <w:pPr>
        <w:spacing w:after="0"/>
        <w:ind w:left="0"/>
        <w:jc w:val="both"/>
      </w:pPr>
      <w:r>
        <w:rPr>
          <w:rFonts w:ascii="Times New Roman"/>
          <w:b w:val="false"/>
          <w:i w:val="false"/>
          <w:color w:val="000000"/>
          <w:sz w:val="28"/>
        </w:rPr>
        <w:t>
      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Осуществление правосудия только судом</w:t>
      </w:r>
    </w:p>
    <w:bookmarkStart w:name="z525" w:id="20"/>
    <w:p>
      <w:pPr>
        <w:spacing w:after="0"/>
        <w:ind w:left="0"/>
        <w:jc w:val="both"/>
      </w:pPr>
      <w:r>
        <w:rPr>
          <w:rFonts w:ascii="Times New Roman"/>
          <w:b w:val="false"/>
          <w:i w:val="false"/>
          <w:color w:val="000000"/>
          <w:sz w:val="28"/>
        </w:rPr>
        <w:t>
      1. Правосудие по гражданским делам осуществляется только судом по правилам, установленным настоящим Кодексом.</w:t>
      </w:r>
    </w:p>
    <w:bookmarkEnd w:id="20"/>
    <w:bookmarkStart w:name="z526" w:id="21"/>
    <w:p>
      <w:pPr>
        <w:spacing w:after="0"/>
        <w:ind w:left="0"/>
        <w:jc w:val="both"/>
      </w:pPr>
      <w:r>
        <w:rPr>
          <w:rFonts w:ascii="Times New Roman"/>
          <w:b w:val="false"/>
          <w:i w:val="false"/>
          <w:color w:val="000000"/>
          <w:sz w:val="28"/>
        </w:rPr>
        <w:t>
      2. Присвоение властных полномочий суда кем бы то ни было влечет ответственность, предусмотренную законом.</w:t>
      </w:r>
    </w:p>
    <w:bookmarkEnd w:id="21"/>
    <w:bookmarkStart w:name="z527" w:id="22"/>
    <w:p>
      <w:pPr>
        <w:spacing w:after="0"/>
        <w:ind w:left="0"/>
        <w:jc w:val="both"/>
      </w:pPr>
      <w:r>
        <w:rPr>
          <w:rFonts w:ascii="Times New Roman"/>
          <w:b w:val="false"/>
          <w:i w:val="false"/>
          <w:color w:val="000000"/>
          <w:sz w:val="28"/>
        </w:rPr>
        <w:t>
      3. Решения чрезвычайных, а также иных незаконно учрежденных судов юридической силы не имеют и исполнению не подлежат.</w:t>
      </w:r>
    </w:p>
    <w:bookmarkEnd w:id="22"/>
    <w:bookmarkStart w:name="z528" w:id="23"/>
    <w:p>
      <w:pPr>
        <w:spacing w:after="0"/>
        <w:ind w:left="0"/>
        <w:jc w:val="both"/>
      </w:pPr>
      <w:r>
        <w:rPr>
          <w:rFonts w:ascii="Times New Roman"/>
          <w:b w:val="false"/>
          <w:i w:val="false"/>
          <w:color w:val="000000"/>
          <w:sz w:val="28"/>
        </w:rPr>
        <w:t>
      4.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bookmarkEnd w:id="23"/>
    <w:bookmarkStart w:name="z529" w:id="24"/>
    <w:p>
      <w:pPr>
        <w:spacing w:after="0"/>
        <w:ind w:left="0"/>
        <w:jc w:val="both"/>
      </w:pPr>
      <w:r>
        <w:rPr>
          <w:rFonts w:ascii="Times New Roman"/>
          <w:b w:val="false"/>
          <w:i w:val="false"/>
          <w:color w:val="000000"/>
          <w:sz w:val="28"/>
        </w:rPr>
        <w:t>
      5.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bookmarkEnd w:id="24"/>
    <w:p>
      <w:pPr>
        <w:spacing w:after="0"/>
        <w:ind w:left="0"/>
        <w:jc w:val="both"/>
      </w:pPr>
      <w:r>
        <w:rPr>
          <w:rFonts w:ascii="Times New Roman"/>
          <w:b/>
          <w:i w:val="false"/>
          <w:color w:val="000000"/>
          <w:sz w:val="28"/>
        </w:rPr>
        <w:t>Статья 8. Судебная защита прав, свобод и законных интересов лица</w:t>
      </w:r>
    </w:p>
    <w:bookmarkStart w:name="z530" w:id="25"/>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p>
    <w:bookmarkEnd w:id="25"/>
    <w:bookmarkStart w:name="z531" w:id="26"/>
    <w:p>
      <w:pPr>
        <w:spacing w:after="0"/>
        <w:ind w:left="0"/>
        <w:jc w:val="both"/>
      </w:pPr>
      <w:r>
        <w:rPr>
          <w:rFonts w:ascii="Times New Roman"/>
          <w:b w:val="false"/>
          <w:i w:val="false"/>
          <w:color w:val="000000"/>
          <w:sz w:val="28"/>
        </w:rPr>
        <w:t>
      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p>
    <w:bookmarkEnd w:id="26"/>
    <w:p>
      <w:pPr>
        <w:spacing w:after="0"/>
        <w:ind w:left="0"/>
        <w:jc w:val="both"/>
      </w:pPr>
      <w:r>
        <w:rPr>
          <w:rFonts w:ascii="Times New Roman"/>
          <w:b w:val="false"/>
          <w:i w:val="false"/>
          <w:color w:val="000000"/>
          <w:sz w:val="28"/>
        </w:rPr>
        <w:t>
      Прокурор вправе обратиться в суд с иском в целях осуществления возложенных на него обязанностей и для защиты прав граждан и юридических лиц, общественных и государственных интересов.</w:t>
      </w:r>
    </w:p>
    <w:bookmarkStart w:name="z532" w:id="27"/>
    <w:p>
      <w:pPr>
        <w:spacing w:after="0"/>
        <w:ind w:left="0"/>
        <w:jc w:val="both"/>
      </w:pP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p>
    <w:bookmarkEnd w:id="27"/>
    <w:bookmarkStart w:name="z533" w:id="28"/>
    <w:p>
      <w:pPr>
        <w:spacing w:after="0"/>
        <w:ind w:left="0"/>
        <w:jc w:val="both"/>
      </w:pPr>
      <w:r>
        <w:rPr>
          <w:rFonts w:ascii="Times New Roman"/>
          <w:b w:val="false"/>
          <w:i w:val="false"/>
          <w:color w:val="000000"/>
          <w:sz w:val="28"/>
        </w:rPr>
        <w:t>
      4. Отказ от права на обращение в суд недействителен, если он противоречит закону или нарушает чьи-либо права, свободы или законные интересы.</w:t>
      </w:r>
    </w:p>
    <w:bookmarkEnd w:id="28"/>
    <w:bookmarkStart w:name="z534" w:id="29"/>
    <w:p>
      <w:pPr>
        <w:spacing w:after="0"/>
        <w:ind w:left="0"/>
        <w:jc w:val="both"/>
      </w:pPr>
      <w:r>
        <w:rPr>
          <w:rFonts w:ascii="Times New Roman"/>
          <w:b w:val="false"/>
          <w:i w:val="false"/>
          <w:color w:val="000000"/>
          <w:sz w:val="28"/>
        </w:rPr>
        <w:t>
      5. Иск может быть подан в суд в письменной форме или в форме электронного документа с учетом особенностей, предусмотренных настоящим Кодексом.</w:t>
      </w:r>
    </w:p>
    <w:bookmarkEnd w:id="29"/>
    <w:bookmarkStart w:name="z535" w:id="30"/>
    <w:p>
      <w:pPr>
        <w:spacing w:after="0"/>
        <w:ind w:left="0"/>
        <w:jc w:val="both"/>
      </w:pPr>
      <w:r>
        <w:rPr>
          <w:rFonts w:ascii="Times New Roman"/>
          <w:b w:val="false"/>
          <w:i w:val="false"/>
          <w:color w:val="000000"/>
          <w:sz w:val="28"/>
        </w:rPr>
        <w:t>
      6. Если законом установлен или договором предусмотрен досудебный порядок урегулирования спора для определенной категории дел, обращение в суд может быть после соблюдения этого порядка.</w:t>
      </w:r>
    </w:p>
    <w:bookmarkEnd w:id="30"/>
    <w:p>
      <w:pPr>
        <w:spacing w:after="0"/>
        <w:ind w:left="0"/>
        <w:jc w:val="both"/>
      </w:pPr>
      <w:r>
        <w:rPr>
          <w:rFonts w:ascii="Times New Roman"/>
          <w:b/>
          <w:i w:val="false"/>
          <w:color w:val="000000"/>
          <w:sz w:val="28"/>
        </w:rPr>
        <w:t>Статья 9. Уважение чести и достоинства, деловой репутации лиц, участвующих в деле</w:t>
      </w:r>
    </w:p>
    <w:bookmarkStart w:name="z536" w:id="31"/>
    <w:p>
      <w:pPr>
        <w:spacing w:after="0"/>
        <w:ind w:left="0"/>
        <w:jc w:val="both"/>
      </w:pPr>
      <w:r>
        <w:rPr>
          <w:rFonts w:ascii="Times New Roman"/>
          <w:b w:val="false"/>
          <w:i w:val="false"/>
          <w:color w:val="000000"/>
          <w:sz w:val="28"/>
        </w:rPr>
        <w:t>
      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p>
    <w:bookmarkEnd w:id="31"/>
    <w:bookmarkStart w:name="z537" w:id="32"/>
    <w:p>
      <w:pPr>
        <w:spacing w:after="0"/>
        <w:ind w:left="0"/>
        <w:jc w:val="both"/>
      </w:pPr>
      <w:r>
        <w:rPr>
          <w:rFonts w:ascii="Times New Roman"/>
          <w:b w:val="false"/>
          <w:i w:val="false"/>
          <w:color w:val="000000"/>
          <w:sz w:val="28"/>
        </w:rPr>
        <w:t>
      2. Моральный вред, причиненный физическому лицу, убытки, причиненные физическому или юридическому 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bookmarkEnd w:id="32"/>
    <w:p>
      <w:pPr>
        <w:spacing w:after="0"/>
        <w:ind w:left="0"/>
        <w:jc w:val="both"/>
      </w:pPr>
      <w:r>
        <w:rPr>
          <w:rFonts w:ascii="Times New Roman"/>
          <w:b/>
          <w:i w:val="false"/>
          <w:color w:val="000000"/>
          <w:sz w:val="28"/>
        </w:rPr>
        <w:t>Статья 10. Неприкосновенность частной жизни.Тайна переписки, телефонных переговоров, почтовых, телеграфных и иных сообщений</w:t>
      </w:r>
    </w:p>
    <w:p>
      <w:pPr>
        <w:spacing w:after="0"/>
        <w:ind w:left="0"/>
        <w:jc w:val="both"/>
      </w:pPr>
      <w:r>
        <w:rPr>
          <w:rFonts w:ascii="Times New Roman"/>
          <w:b w:val="false"/>
          <w:i w:val="false"/>
          <w:color w:val="000000"/>
          <w:sz w:val="28"/>
        </w:rPr>
        <w:t>
      Частная жизнь, личная и семейная тайна находятся под охраной закона.</w:t>
      </w:r>
    </w:p>
    <w:p>
      <w:pPr>
        <w:spacing w:after="0"/>
        <w:ind w:left="0"/>
        <w:jc w:val="both"/>
      </w:pPr>
      <w:r>
        <w:rPr>
          <w:rFonts w:ascii="Times New Roman"/>
          <w:b w:val="false"/>
          <w:i w:val="false"/>
          <w:color w:val="000000"/>
          <w:sz w:val="28"/>
        </w:rPr>
        <w:t>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в ходе гражданского процесса допускаются только в случаях и порядке, прямо установленных законом.</w:t>
      </w:r>
    </w:p>
    <w:p>
      <w:pPr>
        <w:spacing w:after="0"/>
        <w:ind w:left="0"/>
        <w:jc w:val="both"/>
      </w:pPr>
      <w:r>
        <w:rPr>
          <w:rFonts w:ascii="Times New Roman"/>
          <w:b/>
          <w:i w:val="false"/>
          <w:color w:val="000000"/>
          <w:sz w:val="28"/>
        </w:rPr>
        <w:t>Статья 11. Неприкосновенность собственности</w:t>
      </w:r>
    </w:p>
    <w:bookmarkStart w:name="z538" w:id="33"/>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33"/>
    <w:bookmarkStart w:name="z539" w:id="34"/>
    <w:p>
      <w:pPr>
        <w:spacing w:after="0"/>
        <w:ind w:left="0"/>
        <w:jc w:val="both"/>
      </w:pPr>
      <w:r>
        <w:rPr>
          <w:rFonts w:ascii="Times New Roman"/>
          <w:b w:val="false"/>
          <w:i w:val="false"/>
          <w:color w:val="000000"/>
          <w:sz w:val="28"/>
        </w:rPr>
        <w:t>
      2. Наложение ареста на имущество в целях обеспечения иска может производиться по основаниям и в порядке, предусмотренным настоящим Кодексом.</w:t>
      </w:r>
    </w:p>
    <w:bookmarkEnd w:id="34"/>
    <w:bookmarkStart w:name="z2319" w:id="35"/>
    <w:p>
      <w:pPr>
        <w:spacing w:after="0"/>
        <w:ind w:left="0"/>
        <w:jc w:val="both"/>
      </w:pPr>
      <w:r>
        <w:rPr>
          <w:rFonts w:ascii="Times New Roman"/>
          <w:b w:val="false"/>
          <w:i w:val="false"/>
          <w:color w:val="000000"/>
          <w:sz w:val="28"/>
        </w:rPr>
        <w:t xml:space="preserve">
      3. Предварительные обеспечительные меры в виде наложения ареста на активы субъекта, являющегося собственником, осуществляются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Независимость судей</w:t>
      </w:r>
    </w:p>
    <w:bookmarkStart w:name="z540" w:id="36"/>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p>
    <w:bookmarkEnd w:id="36"/>
    <w:bookmarkStart w:name="z541" w:id="37"/>
    <w:p>
      <w:pPr>
        <w:spacing w:after="0"/>
        <w:ind w:left="0"/>
        <w:jc w:val="both"/>
      </w:pPr>
      <w:r>
        <w:rPr>
          <w:rFonts w:ascii="Times New Roman"/>
          <w:b w:val="false"/>
          <w:i w:val="false"/>
          <w:color w:val="000000"/>
          <w:sz w:val="28"/>
        </w:rPr>
        <w:t>
      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отправлению правосудия запрещается и влечет установленную законом ответственность. По конкретным делам судьи не подотчетны.</w:t>
      </w:r>
    </w:p>
    <w:bookmarkEnd w:id="37"/>
    <w:bookmarkStart w:name="z542" w:id="38"/>
    <w:p>
      <w:pPr>
        <w:spacing w:after="0"/>
        <w:ind w:left="0"/>
        <w:jc w:val="both"/>
      </w:pPr>
      <w:r>
        <w:rPr>
          <w:rFonts w:ascii="Times New Roman"/>
          <w:b w:val="false"/>
          <w:i w:val="false"/>
          <w:color w:val="000000"/>
          <w:sz w:val="28"/>
        </w:rPr>
        <w:t xml:space="preserve">
      3. Гарантии независимости судей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законом.</w:t>
      </w:r>
    </w:p>
    <w:bookmarkEnd w:id="38"/>
    <w:p>
      <w:pPr>
        <w:spacing w:after="0"/>
        <w:ind w:left="0"/>
        <w:jc w:val="both"/>
      </w:pPr>
      <w:r>
        <w:rPr>
          <w:rFonts w:ascii="Times New Roman"/>
          <w:b/>
          <w:i w:val="false"/>
          <w:color w:val="000000"/>
          <w:sz w:val="28"/>
        </w:rPr>
        <w:t>Статья 13. Равенство всех перед законом и судом</w:t>
      </w:r>
    </w:p>
    <w:p>
      <w:pPr>
        <w:spacing w:after="0"/>
        <w:ind w:left="0"/>
        <w:jc w:val="both"/>
      </w:pPr>
      <w:r>
        <w:rPr>
          <w:rFonts w:ascii="Times New Roman"/>
          <w:b w:val="false"/>
          <w:i w:val="false"/>
          <w:color w:val="000000"/>
          <w:sz w:val="28"/>
        </w:rPr>
        <w:t>
      1. Правосудие по гражданским делам осуществляется на началах равенства всех перед законом и судом.</w:t>
      </w:r>
    </w:p>
    <w:p>
      <w:pPr>
        <w:spacing w:after="0"/>
        <w:ind w:left="0"/>
        <w:jc w:val="both"/>
      </w:pPr>
      <w:r>
        <w:rPr>
          <w:rFonts w:ascii="Times New Roman"/>
          <w:b w:val="false"/>
          <w:i w:val="false"/>
          <w:color w:val="000000"/>
          <w:sz w:val="28"/>
        </w:rPr>
        <w:t>
      2. В ходе гражданского судопроизводства никому из:</w:t>
      </w:r>
    </w:p>
    <w:p>
      <w:pPr>
        <w:spacing w:after="0"/>
        <w:ind w:left="0"/>
        <w:jc w:val="both"/>
      </w:pPr>
      <w:r>
        <w:rPr>
          <w:rFonts w:ascii="Times New Roman"/>
          <w:b w:val="false"/>
          <w:i w:val="false"/>
          <w:color w:val="000000"/>
          <w:sz w:val="28"/>
        </w:rPr>
        <w:t>
      граждан не может быть отдано предпочтение, никто из них не может 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both"/>
      </w:pPr>
      <w:r>
        <w:rPr>
          <w:rFonts w:ascii="Times New Roman"/>
          <w:b w:val="false"/>
          <w:i w:val="false"/>
          <w:color w:val="000000"/>
          <w:sz w:val="28"/>
        </w:rPr>
        <w:t>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pPr>
        <w:spacing w:after="0"/>
        <w:ind w:left="0"/>
        <w:jc w:val="both"/>
      </w:pPr>
      <w:r>
        <w:rPr>
          <w:rFonts w:ascii="Times New Roman"/>
          <w:b w:val="false"/>
          <w:i w:val="false"/>
          <w:color w:val="000000"/>
          <w:sz w:val="28"/>
        </w:rPr>
        <w:t xml:space="preserve">
      3. Условия гражданского судопроизводства в отношении лиц, обладающих иммунитетом от гражданско-правовой ответственности,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Статья 14. Язык судопроизводства</w:t>
      </w:r>
    </w:p>
    <w:bookmarkStart w:name="z543" w:id="39"/>
    <w:p>
      <w:pPr>
        <w:spacing w:after="0"/>
        <w:ind w:left="0"/>
        <w:jc w:val="both"/>
      </w:pPr>
      <w:r>
        <w:rPr>
          <w:rFonts w:ascii="Times New Roman"/>
          <w:b w:val="false"/>
          <w:i w:val="false"/>
          <w:color w:val="000000"/>
          <w:sz w:val="28"/>
        </w:rPr>
        <w:t>
      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bookmarkEnd w:id="39"/>
    <w:bookmarkStart w:name="z544" w:id="40"/>
    <w:p>
      <w:pPr>
        <w:spacing w:after="0"/>
        <w:ind w:left="0"/>
        <w:jc w:val="both"/>
      </w:pPr>
      <w:r>
        <w:rPr>
          <w:rFonts w:ascii="Times New Roman"/>
          <w:b w:val="false"/>
          <w:i w:val="false"/>
          <w:color w:val="000000"/>
          <w:sz w:val="28"/>
        </w:rPr>
        <w:t>
      2. Язык судопроизводства устанавливается определением суда в зависимости от языка, на котором подан в суд иск. Производство по одному и тому же гражданскому делу осуществляется на установленном первоначально языке судопроизводства.</w:t>
      </w:r>
    </w:p>
    <w:bookmarkEnd w:id="40"/>
    <w:p>
      <w:pPr>
        <w:spacing w:after="0"/>
        <w:ind w:left="0"/>
        <w:jc w:val="both"/>
      </w:pPr>
      <w:r>
        <w:rPr>
          <w:rFonts w:ascii="Times New Roman"/>
          <w:b w:val="false"/>
          <w:i w:val="false"/>
          <w:color w:val="000000"/>
          <w:sz w:val="28"/>
        </w:rPr>
        <w:t>
      На стадии подготовки дела к судебному разбирательству по письменному ходатайству обеих сторон суд вправе определением изменить язык судопроизводства.</w:t>
      </w:r>
    </w:p>
    <w:p>
      <w:pPr>
        <w:spacing w:after="0"/>
        <w:ind w:left="0"/>
        <w:jc w:val="both"/>
      </w:pPr>
      <w:r>
        <w:rPr>
          <w:rFonts w:ascii="Times New Roman"/>
          <w:b w:val="false"/>
          <w:i w:val="false"/>
          <w:color w:val="000000"/>
          <w:sz w:val="28"/>
        </w:rPr>
        <w:t>
      Если в ходе подготовки к рассмотрению дела в суде первой инстанции выяснилось, что истец не владеет языком, на котором его представителем подан иск, то по письменному ходатайству истца суд выносит определение об изменении языка судопроизводства.</w:t>
      </w:r>
    </w:p>
    <w:bookmarkStart w:name="z545" w:id="41"/>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 имеющих инвалидность по слуху, в порядке, установленном настоящим Кодексом.</w:t>
      </w:r>
    </w:p>
    <w:bookmarkEnd w:id="41"/>
    <w:bookmarkStart w:name="z546" w:id="42"/>
    <w:p>
      <w:pPr>
        <w:spacing w:after="0"/>
        <w:ind w:left="0"/>
        <w:jc w:val="both"/>
      </w:pPr>
      <w:r>
        <w:rPr>
          <w:rFonts w:ascii="Times New Roman"/>
          <w:b w:val="false"/>
          <w:i w:val="false"/>
          <w:color w:val="000000"/>
          <w:sz w:val="28"/>
        </w:rPr>
        <w:t>
      4. В гражданском судопроизводстве лицам, не владеющим языком судопроизводства, судом бесплатно обеспечивается перевод необходимых им в силу закона материалов дела.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p>
    <w:bookmarkEnd w:id="42"/>
    <w:bookmarkStart w:name="z547" w:id="43"/>
    <w:p>
      <w:pPr>
        <w:spacing w:after="0"/>
        <w:ind w:left="0"/>
        <w:jc w:val="both"/>
      </w:pPr>
      <w:r>
        <w:rPr>
          <w:rFonts w:ascii="Times New Roman"/>
          <w:b w:val="false"/>
          <w:i w:val="false"/>
          <w:color w:val="000000"/>
          <w:sz w:val="28"/>
        </w:rPr>
        <w:t>
      5. Судебные документы, о выдаче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p>
    <w:bookmarkEnd w:id="43"/>
    <w:bookmarkStart w:name="z548" w:id="44"/>
    <w:p>
      <w:pPr>
        <w:spacing w:after="0"/>
        <w:ind w:left="0"/>
        <w:jc w:val="both"/>
      </w:pPr>
      <w:r>
        <w:rPr>
          <w:rFonts w:ascii="Times New Roman"/>
          <w:b w:val="false"/>
          <w:i w:val="false"/>
          <w:color w:val="000000"/>
          <w:sz w:val="28"/>
        </w:rPr>
        <w:t>
      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Состязательность и равноправие сторон</w:t>
      </w:r>
    </w:p>
    <w:bookmarkStart w:name="z549" w:id="45"/>
    <w:p>
      <w:pPr>
        <w:spacing w:after="0"/>
        <w:ind w:left="0"/>
        <w:jc w:val="both"/>
      </w:pPr>
      <w:r>
        <w:rPr>
          <w:rFonts w:ascii="Times New Roman"/>
          <w:b w:val="false"/>
          <w:i w:val="false"/>
          <w:color w:val="000000"/>
          <w:sz w:val="28"/>
        </w:rPr>
        <w:t>
      1.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p>
    <w:bookmarkEnd w:id="45"/>
    <w:bookmarkStart w:name="z550" w:id="46"/>
    <w:p>
      <w:pPr>
        <w:spacing w:after="0"/>
        <w:ind w:left="0"/>
        <w:jc w:val="both"/>
      </w:pPr>
      <w:r>
        <w:rPr>
          <w:rFonts w:ascii="Times New Roman"/>
          <w:b w:val="false"/>
          <w:i w:val="false"/>
          <w:color w:val="000000"/>
          <w:sz w:val="28"/>
        </w:rPr>
        <w:t>
      2.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w:t>
      </w:r>
    </w:p>
    <w:bookmarkEnd w:id="46"/>
    <w:bookmarkStart w:name="z551" w:id="47"/>
    <w:p>
      <w:pPr>
        <w:spacing w:after="0"/>
        <w:ind w:left="0"/>
        <w:jc w:val="both"/>
      </w:pPr>
      <w:r>
        <w:rPr>
          <w:rFonts w:ascii="Times New Roman"/>
          <w:b w:val="false"/>
          <w:i w:val="false"/>
          <w:color w:val="000000"/>
          <w:sz w:val="28"/>
        </w:rPr>
        <w:t>
      3.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w:t>
      </w:r>
    </w:p>
    <w:bookmarkEnd w:id="47"/>
    <w:bookmarkStart w:name="z2027" w:id="48"/>
    <w:p>
      <w:pPr>
        <w:spacing w:after="0"/>
        <w:ind w:left="0"/>
        <w:jc w:val="both"/>
      </w:pPr>
      <w:r>
        <w:rPr>
          <w:rFonts w:ascii="Times New Roman"/>
          <w:b w:val="false"/>
          <w:i w:val="false"/>
          <w:color w:val="000000"/>
          <w:sz w:val="28"/>
        </w:rPr>
        <w:t>
      Суд разъясняет лицам, участвующим в деле, их права и обязанности, предупреждает о последствиях совершения или несовершения процессуальных действий, уточняет их правовые позиции и доводы, обсуждает с ними обстоятельства дела и в случаях, предусмотренных настоящим Кодексом, оказывает им содействие в осуществлении их прав.</w:t>
      </w:r>
    </w:p>
    <w:bookmarkEnd w:id="48"/>
    <w:bookmarkStart w:name="z2028" w:id="49"/>
    <w:p>
      <w:pPr>
        <w:spacing w:after="0"/>
        <w:ind w:left="0"/>
        <w:jc w:val="both"/>
      </w:pPr>
      <w:r>
        <w:rPr>
          <w:rFonts w:ascii="Times New Roman"/>
          <w:b w:val="false"/>
          <w:i w:val="false"/>
          <w:color w:val="000000"/>
          <w:sz w:val="28"/>
        </w:rPr>
        <w:t>
      Суд основывает решение лишь на тех доказательствах, участие в исследовании которых на равных основаниях было обеспечено каждой стороне.</w:t>
      </w:r>
    </w:p>
    <w:bookmarkEnd w:id="49"/>
    <w:bookmarkStart w:name="z552" w:id="50"/>
    <w:p>
      <w:pPr>
        <w:spacing w:after="0"/>
        <w:ind w:left="0"/>
        <w:jc w:val="both"/>
      </w:pPr>
      <w:r>
        <w:rPr>
          <w:rFonts w:ascii="Times New Roman"/>
          <w:b w:val="false"/>
          <w:i w:val="false"/>
          <w:color w:val="000000"/>
          <w:sz w:val="28"/>
        </w:rPr>
        <w:t>
      4. Суд по мотивированному ходатайству стороны либо по собственной инициативе принимает меры по сбору и исследованию материалов дела, проверке обоснованности доводов сторон и достоверности предоставленных суду доказательств, а также выполняет иные действия, направленные на достижение задач гражданского судопроизводства.</w:t>
      </w:r>
    </w:p>
    <w:bookmarkEnd w:id="50"/>
    <w:bookmarkStart w:name="z553" w:id="51"/>
    <w:p>
      <w:pPr>
        <w:spacing w:after="0"/>
        <w:ind w:left="0"/>
        <w:jc w:val="both"/>
      </w:pPr>
      <w:r>
        <w:rPr>
          <w:rFonts w:ascii="Times New Roman"/>
          <w:b w:val="false"/>
          <w:i w:val="false"/>
          <w:color w:val="000000"/>
          <w:sz w:val="28"/>
        </w:rPr>
        <w:t>
      5. Суд проявляет равное и уважительное отношение к сторонам.</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Оценка доказательств по внутреннему убеждению</w:t>
      </w:r>
    </w:p>
    <w:bookmarkStart w:name="z554" w:id="52"/>
    <w:p>
      <w:pPr>
        <w:spacing w:after="0"/>
        <w:ind w:left="0"/>
        <w:jc w:val="both"/>
      </w:pPr>
      <w:r>
        <w:rPr>
          <w:rFonts w:ascii="Times New Roman"/>
          <w:b w:val="false"/>
          <w:i w:val="false"/>
          <w:color w:val="000000"/>
          <w:sz w:val="28"/>
        </w:rPr>
        <w:t>
      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bookmarkEnd w:id="52"/>
    <w:bookmarkStart w:name="z555" w:id="53"/>
    <w:p>
      <w:pPr>
        <w:spacing w:after="0"/>
        <w:ind w:left="0"/>
        <w:jc w:val="both"/>
      </w:pPr>
      <w:r>
        <w:rPr>
          <w:rFonts w:ascii="Times New Roman"/>
          <w:b w:val="false"/>
          <w:i w:val="false"/>
          <w:color w:val="000000"/>
          <w:sz w:val="28"/>
        </w:rPr>
        <w:t>
      2. Никакие доказательства не имеют для суда заранее установленной силы.</w:t>
      </w:r>
    </w:p>
    <w:bookmarkEnd w:id="53"/>
    <w:p>
      <w:pPr>
        <w:spacing w:after="0"/>
        <w:ind w:left="0"/>
        <w:jc w:val="both"/>
      </w:pPr>
      <w:r>
        <w:rPr>
          <w:rFonts w:ascii="Times New Roman"/>
          <w:b/>
          <w:i w:val="false"/>
          <w:color w:val="000000"/>
          <w:sz w:val="28"/>
        </w:rPr>
        <w:t>Статья 17. Освобождение от обязанности давать показания</w:t>
      </w:r>
    </w:p>
    <w:bookmarkStart w:name="z556" w:id="54"/>
    <w:p>
      <w:pPr>
        <w:spacing w:after="0"/>
        <w:ind w:left="0"/>
        <w:jc w:val="both"/>
      </w:pPr>
      <w:r>
        <w:rPr>
          <w:rFonts w:ascii="Times New Roman"/>
          <w:b w:val="false"/>
          <w:i w:val="false"/>
          <w:color w:val="000000"/>
          <w:sz w:val="28"/>
        </w:rPr>
        <w:t>
      1. Никто не обязан давать показания против самого себя, супруга (супруги) и близких родственников, круг которых определяется законом.</w:t>
      </w:r>
    </w:p>
    <w:bookmarkEnd w:id="54"/>
    <w:bookmarkStart w:name="z557" w:id="55"/>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55"/>
    <w:bookmarkStart w:name="z558" w:id="56"/>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bookmarkEnd w:id="56"/>
    <w:p>
      <w:pPr>
        <w:spacing w:after="0"/>
        <w:ind w:left="0"/>
        <w:jc w:val="both"/>
      </w:pPr>
      <w:r>
        <w:rPr>
          <w:rFonts w:ascii="Times New Roman"/>
          <w:b/>
          <w:i w:val="false"/>
          <w:color w:val="000000"/>
          <w:sz w:val="28"/>
        </w:rPr>
        <w:t>Статья 18. Обеспечение прав на квалифицированную юридическую помощь</w:t>
      </w:r>
    </w:p>
    <w:bookmarkStart w:name="z559" w:id="57"/>
    <w:p>
      <w:pPr>
        <w:spacing w:after="0"/>
        <w:ind w:left="0"/>
        <w:jc w:val="both"/>
      </w:pPr>
      <w:r>
        <w:rPr>
          <w:rFonts w:ascii="Times New Roman"/>
          <w:b w:val="false"/>
          <w:i w:val="false"/>
          <w:color w:val="000000"/>
          <w:sz w:val="28"/>
        </w:rPr>
        <w:t>
      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p>
    <w:bookmarkEnd w:id="57"/>
    <w:bookmarkStart w:name="z560" w:id="58"/>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58"/>
    <w:p>
      <w:pPr>
        <w:spacing w:after="0"/>
        <w:ind w:left="0"/>
        <w:jc w:val="both"/>
      </w:pPr>
      <w:r>
        <w:rPr>
          <w:rFonts w:ascii="Times New Roman"/>
          <w:b/>
          <w:i w:val="false"/>
          <w:color w:val="000000"/>
          <w:sz w:val="28"/>
        </w:rPr>
        <w:t>Статья 19. Гласность судебного разбирательства</w:t>
      </w:r>
    </w:p>
    <w:bookmarkStart w:name="z561" w:id="59"/>
    <w:p>
      <w:pPr>
        <w:spacing w:after="0"/>
        <w:ind w:left="0"/>
        <w:jc w:val="both"/>
      </w:pPr>
      <w:r>
        <w:rPr>
          <w:rFonts w:ascii="Times New Roman"/>
          <w:b w:val="false"/>
          <w:i w:val="false"/>
          <w:color w:val="000000"/>
          <w:sz w:val="28"/>
        </w:rPr>
        <w:t>
      1. Разбирательство гражданских дел во всех судебных инстанциях происходит открыто. Судебные акты объявляются публично.</w:t>
      </w:r>
    </w:p>
    <w:bookmarkEnd w:id="59"/>
    <w:bookmarkStart w:name="z562" w:id="60"/>
    <w:p>
      <w:pPr>
        <w:spacing w:after="0"/>
        <w:ind w:left="0"/>
        <w:jc w:val="both"/>
      </w:pPr>
      <w:r>
        <w:rPr>
          <w:rFonts w:ascii="Times New Roman"/>
          <w:b w:val="false"/>
          <w:i w:val="false"/>
          <w:color w:val="000000"/>
          <w:sz w:val="28"/>
        </w:rPr>
        <w:t>
      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 а также дел об усыновлении ребенка.</w:t>
      </w:r>
    </w:p>
    <w:bookmarkEnd w:id="60"/>
    <w:p>
      <w:pPr>
        <w:spacing w:after="0"/>
        <w:ind w:left="0"/>
        <w:jc w:val="both"/>
      </w:pPr>
      <w:r>
        <w:rPr>
          <w:rFonts w:ascii="Times New Roman"/>
          <w:b w:val="false"/>
          <w:i w:val="false"/>
          <w:color w:val="000000"/>
          <w:sz w:val="28"/>
        </w:rPr>
        <w:t xml:space="preserve">
      По ходатайству лица, участвующего в деле, или по инициативе суда в закрытом судебном заседании может быть рассмотрено и разрешено гражданское дело, если необходимо обеспечить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w:t>
      </w:r>
      <w:r>
        <w:rPr>
          <w:rFonts w:ascii="Times New Roman"/>
          <w:b w:val="false"/>
          <w:i w:val="false"/>
          <w:color w:val="000000"/>
          <w:sz w:val="28"/>
        </w:rPr>
        <w:t>статьи 188</w:t>
      </w:r>
      <w:r>
        <w:rPr>
          <w:rFonts w:ascii="Times New Roman"/>
          <w:b w:val="false"/>
          <w:i w:val="false"/>
          <w:color w:val="000000"/>
          <w:sz w:val="28"/>
        </w:rPr>
        <w:t xml:space="preserve"> настоящего Кодекса.</w:t>
      </w:r>
    </w:p>
    <w:bookmarkStart w:name="z563" w:id="61"/>
    <w:p>
      <w:pPr>
        <w:spacing w:after="0"/>
        <w:ind w:left="0"/>
        <w:jc w:val="both"/>
      </w:pPr>
      <w:r>
        <w:rPr>
          <w:rFonts w:ascii="Times New Roman"/>
          <w:b w:val="false"/>
          <w:i w:val="false"/>
          <w:color w:val="000000"/>
          <w:sz w:val="28"/>
        </w:rPr>
        <w:t>
      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p>
    <w:bookmarkEnd w:id="61"/>
    <w:p>
      <w:pPr>
        <w:spacing w:after="0"/>
        <w:ind w:left="0"/>
        <w:jc w:val="both"/>
      </w:pPr>
      <w:r>
        <w:rPr>
          <w:rFonts w:ascii="Times New Roman"/>
          <w:b w:val="false"/>
          <w:i w:val="false"/>
          <w:color w:val="000000"/>
          <w:sz w:val="28"/>
        </w:rPr>
        <w:t>
      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p>
    <w:bookmarkStart w:name="z564" w:id="62"/>
    <w:p>
      <w:pPr>
        <w:spacing w:after="0"/>
        <w:ind w:left="0"/>
        <w:jc w:val="both"/>
      </w:pPr>
      <w:r>
        <w:rPr>
          <w:rFonts w:ascii="Times New Roman"/>
          <w:b w:val="false"/>
          <w:i w:val="false"/>
          <w:color w:val="000000"/>
          <w:sz w:val="28"/>
        </w:rPr>
        <w:t>
      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p>
    <w:bookmarkEnd w:id="62"/>
    <w:bookmarkStart w:name="z565" w:id="63"/>
    <w:p>
      <w:pPr>
        <w:spacing w:after="0"/>
        <w:ind w:left="0"/>
        <w:jc w:val="both"/>
      </w:pPr>
      <w:r>
        <w:rPr>
          <w:rFonts w:ascii="Times New Roman"/>
          <w:b w:val="false"/>
          <w:i w:val="false"/>
          <w:color w:val="000000"/>
          <w:sz w:val="28"/>
        </w:rPr>
        <w:t>
      5. В зал судебного заседания не допускаются граждане моложе шестнадцати лет, если они не являются лицами, участвующими в деле, или свидетелями.</w:t>
      </w:r>
    </w:p>
    <w:bookmarkEnd w:id="63"/>
    <w:bookmarkStart w:name="z566" w:id="64"/>
    <w:p>
      <w:pPr>
        <w:spacing w:after="0"/>
        <w:ind w:left="0"/>
        <w:jc w:val="both"/>
      </w:pPr>
      <w:r>
        <w:rPr>
          <w:rFonts w:ascii="Times New Roman"/>
          <w:b w:val="false"/>
          <w:i w:val="false"/>
          <w:color w:val="000000"/>
          <w:sz w:val="28"/>
        </w:rPr>
        <w:t>
      6. Разбирательство дела в закрытом судебном заседании ведется с соблюдением всех правил, установленных настоящим Кодексом.</w:t>
      </w:r>
    </w:p>
    <w:bookmarkEnd w:id="64"/>
    <w:bookmarkStart w:name="z567" w:id="65"/>
    <w:p>
      <w:pPr>
        <w:spacing w:after="0"/>
        <w:ind w:left="0"/>
        <w:jc w:val="both"/>
      </w:pPr>
      <w:r>
        <w:rPr>
          <w:rFonts w:ascii="Times New Roman"/>
          <w:b w:val="false"/>
          <w:i w:val="false"/>
          <w:color w:val="000000"/>
          <w:sz w:val="28"/>
        </w:rPr>
        <w:t>
      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p>
    <w:bookmarkEnd w:id="65"/>
    <w:bookmarkStart w:name="z568" w:id="66"/>
    <w:p>
      <w:pPr>
        <w:spacing w:after="0"/>
        <w:ind w:left="0"/>
        <w:jc w:val="both"/>
      </w:pPr>
      <w:r>
        <w:rPr>
          <w:rFonts w:ascii="Times New Roman"/>
          <w:b w:val="false"/>
          <w:i w:val="false"/>
          <w:color w:val="000000"/>
          <w:sz w:val="28"/>
        </w:rPr>
        <w:t>
      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bookmarkEnd w:id="66"/>
    <w:bookmarkStart w:name="z569" w:id="67"/>
    <w:p>
      <w:pPr>
        <w:spacing w:after="0"/>
        <w:ind w:left="0"/>
        <w:jc w:val="both"/>
      </w:pPr>
      <w:r>
        <w:rPr>
          <w:rFonts w:ascii="Times New Roman"/>
          <w:b w:val="false"/>
          <w:i w:val="false"/>
          <w:color w:val="000000"/>
          <w:sz w:val="28"/>
        </w:rPr>
        <w:t>
      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p>
    <w:bookmarkEnd w:id="67"/>
    <w:bookmarkStart w:name="z570" w:id="68"/>
    <w:p>
      <w:pPr>
        <w:spacing w:after="0"/>
        <w:ind w:left="0"/>
        <w:jc w:val="both"/>
      </w:pPr>
      <w:r>
        <w:rPr>
          <w:rFonts w:ascii="Times New Roman"/>
          <w:b w:val="false"/>
          <w:i w:val="false"/>
          <w:color w:val="000000"/>
          <w:sz w:val="28"/>
        </w:rPr>
        <w:t>
      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Обеспечение безопасности в судебном заседании</w:t>
      </w:r>
    </w:p>
    <w:bookmarkStart w:name="z571" w:id="69"/>
    <w:p>
      <w:pPr>
        <w:spacing w:after="0"/>
        <w:ind w:left="0"/>
        <w:jc w:val="both"/>
      </w:pPr>
      <w:r>
        <w:rPr>
          <w:rFonts w:ascii="Times New Roman"/>
          <w:b w:val="false"/>
          <w:i w:val="false"/>
          <w:color w:val="000000"/>
          <w:sz w:val="28"/>
        </w:rPr>
        <w:t>
      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p>
    <w:bookmarkEnd w:id="69"/>
    <w:bookmarkStart w:name="z572" w:id="70"/>
    <w:p>
      <w:pPr>
        <w:spacing w:after="0"/>
        <w:ind w:left="0"/>
        <w:jc w:val="both"/>
      </w:pPr>
      <w:r>
        <w:rPr>
          <w:rFonts w:ascii="Times New Roman"/>
          <w:b w:val="false"/>
          <w:i w:val="false"/>
          <w:color w:val="000000"/>
          <w:sz w:val="28"/>
        </w:rPr>
        <w:t>
      2. В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ими вещей.</w:t>
      </w:r>
    </w:p>
    <w:bookmarkEnd w:id="70"/>
    <w:p>
      <w:pPr>
        <w:spacing w:after="0"/>
        <w:ind w:left="0"/>
        <w:jc w:val="both"/>
      </w:pPr>
      <w:r>
        <w:rPr>
          <w:rFonts w:ascii="Times New Roman"/>
          <w:b/>
          <w:i w:val="false"/>
          <w:color w:val="000000"/>
          <w:sz w:val="28"/>
        </w:rPr>
        <w:t>Статья 21. Обязательность судебных актов</w:t>
      </w:r>
    </w:p>
    <w:bookmarkStart w:name="z573" w:id="71"/>
    <w:p>
      <w:pPr>
        <w:spacing w:after="0"/>
        <w:ind w:left="0"/>
        <w:jc w:val="both"/>
      </w:pPr>
      <w:r>
        <w:rPr>
          <w:rFonts w:ascii="Times New Roman"/>
          <w:b w:val="false"/>
          <w:i w:val="false"/>
          <w:color w:val="000000"/>
          <w:sz w:val="28"/>
        </w:rPr>
        <w:t>
      1. Суд первой инстанции принимает судебные акты по гражданским делам в форме судебных приказов, решений, определений, постановлений.</w:t>
      </w:r>
    </w:p>
    <w:bookmarkEnd w:id="71"/>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определений и постановлений.</w:t>
      </w:r>
    </w:p>
    <w:bookmarkStart w:name="z574" w:id="72"/>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bookmarkEnd w:id="72"/>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Судом Республики Казахстан неконституционным, исполнению не подлежат.</w:t>
      </w:r>
    </w:p>
    <w:bookmarkStart w:name="z575" w:id="73"/>
    <w:p>
      <w:pPr>
        <w:spacing w:after="0"/>
        <w:ind w:left="0"/>
        <w:jc w:val="both"/>
      </w:pPr>
      <w:r>
        <w:rPr>
          <w:rFonts w:ascii="Times New Roman"/>
          <w:b w:val="false"/>
          <w:i w:val="false"/>
          <w:color w:val="000000"/>
          <w:sz w:val="28"/>
        </w:rPr>
        <w:t>
      3. Неисполнение судебных актов, а равно иное проявление неуважения к суду влекут предусмотренную законом ответственность.</w:t>
      </w:r>
    </w:p>
    <w:bookmarkEnd w:id="73"/>
    <w:bookmarkStart w:name="z576" w:id="74"/>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Свобода обжалования судебных актов</w:t>
      </w:r>
    </w:p>
    <w:p>
      <w:pPr>
        <w:spacing w:after="0"/>
        <w:ind w:left="0"/>
        <w:jc w:val="both"/>
      </w:pPr>
      <w:r>
        <w:rPr>
          <w:rFonts w:ascii="Times New Roman"/>
          <w:b w:val="false"/>
          <w:i w:val="false"/>
          <w:color w:val="000000"/>
          <w:sz w:val="28"/>
        </w:rPr>
        <w:t>
      Судебные акты могут быть обжалованы в порядке, установленном настоящим Кодексом, лицами, участвующими в деле, а также лицами, в отношении прав и обязанностей которых судом вынесены судебные акты.</w:t>
      </w:r>
    </w:p>
    <w:bookmarkStart w:name="z578" w:id="75"/>
    <w:p>
      <w:pPr>
        <w:spacing w:after="0"/>
        <w:ind w:left="0"/>
        <w:jc w:val="left"/>
      </w:pPr>
      <w:r>
        <w:rPr>
          <w:rFonts w:ascii="Times New Roman"/>
          <w:b/>
          <w:i w:val="false"/>
          <w:color w:val="000000"/>
        </w:rPr>
        <w:t xml:space="preserve"> Глава 3. ПОДВЕДОМСТВЕННОСТЬ И ПОДСУДНОСТЬ</w:t>
      </w:r>
    </w:p>
    <w:bookmarkEnd w:id="75"/>
    <w:p>
      <w:pPr>
        <w:spacing w:after="0"/>
        <w:ind w:left="0"/>
        <w:jc w:val="both"/>
      </w:pPr>
      <w:r>
        <w:rPr>
          <w:rFonts w:ascii="Times New Roman"/>
          <w:b/>
          <w:i w:val="false"/>
          <w:color w:val="000000"/>
          <w:sz w:val="28"/>
        </w:rPr>
        <w:t>Статья 23. Подведомственность гражданских дел судам</w:t>
      </w:r>
    </w:p>
    <w:bookmarkStart w:name="z577" w:id="76"/>
    <w:p>
      <w:pPr>
        <w:spacing w:after="0"/>
        <w:ind w:left="0"/>
        <w:jc w:val="both"/>
      </w:pPr>
      <w:r>
        <w:rPr>
          <w:rFonts w:ascii="Times New Roman"/>
          <w:b w:val="false"/>
          <w:i w:val="false"/>
          <w:color w:val="000000"/>
          <w:sz w:val="28"/>
        </w:rPr>
        <w:t>
      1. Суды в порядке гражданского судопроизводства рассматривают и разрешают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p>
    <w:bookmarkEnd w:id="76"/>
    <w:bookmarkStart w:name="z579" w:id="77"/>
    <w:p>
      <w:pPr>
        <w:spacing w:after="0"/>
        <w:ind w:left="0"/>
        <w:jc w:val="both"/>
      </w:pPr>
      <w:r>
        <w:rPr>
          <w:rFonts w:ascii="Times New Roman"/>
          <w:b w:val="false"/>
          <w:i w:val="false"/>
          <w:color w:val="000000"/>
          <w:sz w:val="28"/>
        </w:rPr>
        <w:t>
      2. Судам подведомственны гражданские дела искового производства по спорам, вытекающим из гражданских, семейных, трудовых, жилищных, финансовых, хозяйственных, земельных и других правоотношений.</w:t>
      </w:r>
    </w:p>
    <w:bookmarkEnd w:id="77"/>
    <w:bookmarkStart w:name="z580" w:id="78"/>
    <w:p>
      <w:pPr>
        <w:spacing w:after="0"/>
        <w:ind w:left="0"/>
        <w:jc w:val="both"/>
      </w:pPr>
      <w:r>
        <w:rPr>
          <w:rFonts w:ascii="Times New Roman"/>
          <w:b w:val="false"/>
          <w:i w:val="false"/>
          <w:color w:val="000000"/>
          <w:sz w:val="28"/>
        </w:rPr>
        <w:t>
      3. Судам подведомственны дела особого искового производства, предусмотренные настоящим Кодексом.</w:t>
      </w:r>
    </w:p>
    <w:bookmarkEnd w:id="78"/>
    <w:bookmarkStart w:name="z581" w:id="79"/>
    <w:p>
      <w:pPr>
        <w:spacing w:after="0"/>
        <w:ind w:left="0"/>
        <w:jc w:val="both"/>
      </w:pPr>
      <w:r>
        <w:rPr>
          <w:rFonts w:ascii="Times New Roman"/>
          <w:b w:val="false"/>
          <w:i w:val="false"/>
          <w:color w:val="000000"/>
          <w:sz w:val="28"/>
        </w:rPr>
        <w:t xml:space="preserve">
      4. Судам подведомственны дела особого производства, категории которых предусмотрены настоящим Кодексом. </w:t>
      </w:r>
    </w:p>
    <w:bookmarkEnd w:id="79"/>
    <w:bookmarkStart w:name="z582" w:id="80"/>
    <w:p>
      <w:pPr>
        <w:spacing w:after="0"/>
        <w:ind w:left="0"/>
        <w:jc w:val="both"/>
      </w:pPr>
      <w:r>
        <w:rPr>
          <w:rFonts w:ascii="Times New Roman"/>
          <w:b w:val="false"/>
          <w:i w:val="false"/>
          <w:color w:val="000000"/>
          <w:sz w:val="28"/>
        </w:rPr>
        <w:t>
      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законом, международными договорами, ратифицированными Республикой Казахстан, или соглашением сторон.</w:t>
      </w:r>
    </w:p>
    <w:bookmarkEnd w:id="80"/>
    <w:bookmarkStart w:name="z583" w:id="81"/>
    <w:p>
      <w:pPr>
        <w:spacing w:after="0"/>
        <w:ind w:left="0"/>
        <w:jc w:val="both"/>
      </w:pPr>
      <w:r>
        <w:rPr>
          <w:rFonts w:ascii="Times New Roman"/>
          <w:b w:val="false"/>
          <w:i w:val="false"/>
          <w:color w:val="000000"/>
          <w:sz w:val="28"/>
        </w:rPr>
        <w:t>
      6. Судам подведомственны дела о признании и приведении в исполнение решений, судебных приказов иностранных судов и арбитражных решений.</w:t>
      </w:r>
    </w:p>
    <w:bookmarkEnd w:id="81"/>
    <w:bookmarkStart w:name="z584" w:id="82"/>
    <w:p>
      <w:pPr>
        <w:spacing w:after="0"/>
        <w:ind w:left="0"/>
        <w:jc w:val="both"/>
      </w:pPr>
      <w:r>
        <w:rPr>
          <w:rFonts w:ascii="Times New Roman"/>
          <w:b w:val="false"/>
          <w:i w:val="false"/>
          <w:color w:val="000000"/>
          <w:sz w:val="28"/>
        </w:rPr>
        <w:t>
      7. Судам подведомственны дела об отмене арбитражных решений и об обращении таких решений к принудительному исполнению.</w:t>
      </w:r>
    </w:p>
    <w:bookmarkEnd w:id="82"/>
    <w:bookmarkStart w:name="z585" w:id="83"/>
    <w:p>
      <w:pPr>
        <w:spacing w:after="0"/>
        <w:ind w:left="0"/>
        <w:jc w:val="both"/>
      </w:pPr>
      <w:r>
        <w:rPr>
          <w:rFonts w:ascii="Times New Roman"/>
          <w:b w:val="false"/>
          <w:i w:val="false"/>
          <w:color w:val="000000"/>
          <w:sz w:val="28"/>
        </w:rPr>
        <w:t xml:space="preserve">
      8. К подведомственности судов в соответствии с законом могут быть отнесены и другие категории гражданских дел. </w:t>
      </w:r>
    </w:p>
    <w:bookmarkEnd w:id="83"/>
    <w:bookmarkStart w:name="z586" w:id="84"/>
    <w:p>
      <w:pPr>
        <w:spacing w:after="0"/>
        <w:ind w:left="0"/>
        <w:jc w:val="both"/>
      </w:pPr>
      <w:r>
        <w:rPr>
          <w:rFonts w:ascii="Times New Roman"/>
          <w:b w:val="false"/>
          <w:i w:val="false"/>
          <w:color w:val="000000"/>
          <w:sz w:val="28"/>
        </w:rPr>
        <w:t>
      9. Рассмотрению в порядке гражданского судопроизводства не подлежат иски об освобождении имущества от ареста (исключении из описи) в отношении имущества лиц, наложенного:</w:t>
      </w:r>
    </w:p>
    <w:bookmarkEnd w:id="84"/>
    <w:p>
      <w:pPr>
        <w:spacing w:after="0"/>
        <w:ind w:left="0"/>
        <w:jc w:val="both"/>
      </w:pPr>
      <w:r>
        <w:rPr>
          <w:rFonts w:ascii="Times New Roman"/>
          <w:b w:val="false"/>
          <w:i w:val="false"/>
          <w:color w:val="000000"/>
          <w:sz w:val="28"/>
        </w:rPr>
        <w:t>
      1) органом уголовного преследования при расследовании уголовного дела;</w:t>
      </w:r>
    </w:p>
    <w:p>
      <w:pPr>
        <w:spacing w:after="0"/>
        <w:ind w:left="0"/>
        <w:jc w:val="both"/>
      </w:pPr>
      <w:r>
        <w:rPr>
          <w:rFonts w:ascii="Times New Roman"/>
          <w:b w:val="false"/>
          <w:i w:val="false"/>
          <w:color w:val="000000"/>
          <w:sz w:val="28"/>
        </w:rPr>
        <w:t>
      2) на основании приговора (постановления) суда о конфискации имущества, в котором указаны предметы, подлежащие 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совершения уголовного правонарушения;</w:t>
      </w:r>
    </w:p>
    <w:p>
      <w:pPr>
        <w:spacing w:after="0"/>
        <w:ind w:left="0"/>
        <w:jc w:val="both"/>
      </w:pPr>
      <w:r>
        <w:rPr>
          <w:rFonts w:ascii="Times New Roman"/>
          <w:b w:val="false"/>
          <w:i w:val="false"/>
          <w:color w:val="000000"/>
          <w:sz w:val="28"/>
        </w:rPr>
        <w:t>
      3) на основании постановления суда о конфискации предмета или орудия совершения административного правонарушения.</w:t>
      </w:r>
    </w:p>
    <w:p>
      <w:pPr>
        <w:spacing w:after="0"/>
        <w:ind w:left="0"/>
        <w:jc w:val="both"/>
      </w:pPr>
      <w:r>
        <w:rPr>
          <w:rFonts w:ascii="Times New Roman"/>
          <w:b w:val="false"/>
          <w:i w:val="false"/>
          <w:color w:val="000000"/>
          <w:sz w:val="28"/>
        </w:rPr>
        <w:t xml:space="preserve">
      Правомерность действий органа, ведущего уголовный процесс, дело об административном правонарушении по вопросам, касающимся наложения ареста, конфискации, обращения в доход государства имущества, подлежит проверке в порядке, установленном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Разрешение спора (конфликта) в порядке медиации или партисипативной процедуры. Передача спора на разрешение арбитража, суда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статьи 24 с изменением, внесенным Законом РК от 10.06.2020 </w:t>
      </w:r>
      <w:r>
        <w:rPr>
          <w:rFonts w:ascii="Times New Roman"/>
          <w:b w:val="false"/>
          <w:i w:val="false"/>
          <w:color w:val="ff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процедуры или передан на рассмотрение арбитража, суда Международного финансового центра "Астана" в случаях, когда это не запрещено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Приоритет судебной подведомственности</w:t>
      </w:r>
    </w:p>
    <w:bookmarkStart w:name="z587" w:id="85"/>
    <w:p>
      <w:pPr>
        <w:spacing w:after="0"/>
        <w:ind w:left="0"/>
        <w:jc w:val="both"/>
      </w:pPr>
      <w:r>
        <w:rPr>
          <w:rFonts w:ascii="Times New Roman"/>
          <w:b w:val="false"/>
          <w:i w:val="false"/>
          <w:color w:val="000000"/>
          <w:sz w:val="28"/>
        </w:rPr>
        <w:t>
      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p>
    <w:bookmarkEnd w:id="85"/>
    <w:bookmarkStart w:name="z588" w:id="86"/>
    <w:p>
      <w:pPr>
        <w:spacing w:after="0"/>
        <w:ind w:left="0"/>
        <w:jc w:val="both"/>
      </w:pPr>
      <w:r>
        <w:rPr>
          <w:rFonts w:ascii="Times New Roman"/>
          <w:b w:val="false"/>
          <w:i w:val="false"/>
          <w:color w:val="000000"/>
          <w:sz w:val="28"/>
        </w:rPr>
        <w:t>
      2. При сомнении в толковании или наличии коллизии законов относительно подведомственности конкретного спора он рассматривается судом.</w:t>
      </w:r>
    </w:p>
    <w:bookmarkEnd w:id="86"/>
    <w:p>
      <w:pPr>
        <w:spacing w:after="0"/>
        <w:ind w:left="0"/>
        <w:jc w:val="both"/>
      </w:pPr>
      <w:r>
        <w:rPr>
          <w:rFonts w:ascii="Times New Roman"/>
          <w:b/>
          <w:i w:val="false"/>
          <w:color w:val="000000"/>
          <w:sz w:val="28"/>
        </w:rPr>
        <w:t>Статья 26. Гражданские дела, подсудные районным (городским) судам и приравненным к ним судам</w:t>
      </w:r>
    </w:p>
    <w:p>
      <w:pPr>
        <w:spacing w:after="0"/>
        <w:ind w:left="0"/>
        <w:jc w:val="both"/>
      </w:pPr>
      <w:r>
        <w:rPr>
          <w:rFonts w:ascii="Times New Roman"/>
          <w:b w:val="false"/>
          <w:i w:val="false"/>
          <w:color w:val="000000"/>
          <w:sz w:val="28"/>
        </w:rPr>
        <w:t xml:space="preserve">
      Гражданские дела рассматриваются и разрешаются районными (городскими) и приравненными к ним судами, за исключением дел, предусмотренных частью 1-2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Подсудность гражданских дел специализированным судам, специализированным составам суда</w:t>
      </w:r>
    </w:p>
    <w:p>
      <w:pPr>
        <w:spacing w:after="0"/>
        <w:ind w:left="0"/>
        <w:jc w:val="both"/>
      </w:pPr>
      <w:r>
        <w:rPr>
          <w:rFonts w:ascii="Times New Roman"/>
          <w:b w:val="false"/>
          <w:i w:val="false"/>
          <w:color w:val="ff0000"/>
          <w:sz w:val="28"/>
        </w:rPr>
        <w:t xml:space="preserve">
      Сноска. Заголовок статьи 27 в редакции Закона РК от 27.12.2019 </w:t>
      </w:r>
      <w:r>
        <w:rPr>
          <w:rFonts w:ascii="Times New Roman"/>
          <w:b w:val="false"/>
          <w:i w:val="false"/>
          <w:color w:val="ff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20.03.2021 </w:t>
      </w:r>
      <w:r>
        <w:rPr>
          <w:rFonts w:ascii="Times New Roman"/>
          <w:b w:val="false"/>
          <w:i w:val="false"/>
          <w:color w:val="ff0000"/>
          <w:sz w:val="28"/>
        </w:rPr>
        <w:t>№ 20-VII</w:t>
      </w:r>
      <w:r>
        <w:rPr>
          <w:rFonts w:ascii="Times New Roman"/>
          <w:b w:val="false"/>
          <w:i w:val="false"/>
          <w:color w:val="ff0000"/>
          <w:sz w:val="28"/>
        </w:rPr>
        <w:t xml:space="preserve"> (вводится в действие с 01.07.2021).</w:t>
      </w:r>
    </w:p>
    <w:bookmarkStart w:name="z589" w:id="87"/>
    <w:p>
      <w:pPr>
        <w:spacing w:after="0"/>
        <w:ind w:left="0"/>
        <w:jc w:val="both"/>
      </w:pPr>
      <w:r>
        <w:rPr>
          <w:rFonts w:ascii="Times New Roman"/>
          <w:b w:val="false"/>
          <w:i w:val="false"/>
          <w:color w:val="000000"/>
          <w:sz w:val="28"/>
        </w:rPr>
        <w:t>
      1. Специализированные межрайонные экономические суды рассматривают и разрешают гражданские дела по имущественным и неимущественным спорам,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p>
    <w:bookmarkEnd w:id="87"/>
    <w:p>
      <w:pPr>
        <w:spacing w:after="0"/>
        <w:ind w:left="0"/>
        <w:jc w:val="both"/>
      </w:pPr>
      <w:r>
        <w:rPr>
          <w:rFonts w:ascii="Times New Roman"/>
          <w:b w:val="false"/>
          <w:i w:val="false"/>
          <w:color w:val="000000"/>
          <w:sz w:val="28"/>
        </w:rPr>
        <w:t>
      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ее акционеры (участники, члены), в том числе бывшие (далее – корпоративные споры), связанные с:</w:t>
      </w:r>
    </w:p>
    <w:p>
      <w:pPr>
        <w:spacing w:after="0"/>
        <w:ind w:left="0"/>
        <w:jc w:val="both"/>
      </w:pPr>
      <w:r>
        <w:rPr>
          <w:rFonts w:ascii="Times New Roman"/>
          <w:b w:val="false"/>
          <w:i w:val="false"/>
          <w:color w:val="000000"/>
          <w:sz w:val="28"/>
        </w:rPr>
        <w:t>
      1) созданием, реорганизацией и ликвидацией юридического лица;</w:t>
      </w:r>
    </w:p>
    <w:p>
      <w:pPr>
        <w:spacing w:after="0"/>
        <w:ind w:left="0"/>
        <w:jc w:val="both"/>
      </w:pPr>
      <w:r>
        <w:rPr>
          <w:rFonts w:ascii="Times New Roman"/>
          <w:b w:val="false"/>
          <w:i w:val="false"/>
          <w:color w:val="000000"/>
          <w:sz w:val="28"/>
        </w:rPr>
        <w:t>
      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p>
    <w:p>
      <w:pPr>
        <w:spacing w:after="0"/>
        <w:ind w:left="0"/>
        <w:jc w:val="both"/>
      </w:pPr>
      <w:r>
        <w:rPr>
          <w:rFonts w:ascii="Times New Roman"/>
          <w:b w:val="false"/>
          <w:i w:val="false"/>
          <w:color w:val="000000"/>
          <w:sz w:val="28"/>
        </w:rPr>
        <w:t xml:space="preserve">
      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 </w:t>
      </w:r>
    </w:p>
    <w:p>
      <w:pPr>
        <w:spacing w:after="0"/>
        <w:ind w:left="0"/>
        <w:jc w:val="both"/>
      </w:pPr>
      <w:r>
        <w:rPr>
          <w:rFonts w:ascii="Times New Roman"/>
          <w:b w:val="false"/>
          <w:i w:val="false"/>
          <w:color w:val="000000"/>
          <w:sz w:val="28"/>
        </w:rPr>
        <w:t>
      4) признанием недействительными сделок и (или) применением последствий недействительности таких сделок;</w:t>
      </w:r>
    </w:p>
    <w:p>
      <w:pPr>
        <w:spacing w:after="0"/>
        <w:ind w:left="0"/>
        <w:jc w:val="both"/>
      </w:pPr>
      <w:r>
        <w:rPr>
          <w:rFonts w:ascii="Times New Roman"/>
          <w:b w:val="false"/>
          <w:i w:val="false"/>
          <w:color w:val="000000"/>
          <w:sz w:val="28"/>
        </w:rPr>
        <w:t>
      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pPr>
        <w:spacing w:after="0"/>
        <w:ind w:left="0"/>
        <w:jc w:val="both"/>
      </w:pPr>
      <w:r>
        <w:rPr>
          <w:rFonts w:ascii="Times New Roman"/>
          <w:b w:val="false"/>
          <w:i w:val="false"/>
          <w:color w:val="000000"/>
          <w:sz w:val="28"/>
        </w:rPr>
        <w:t>
      6) эмиссией ценных бумаг;</w:t>
      </w:r>
    </w:p>
    <w:p>
      <w:pPr>
        <w:spacing w:after="0"/>
        <w:ind w:left="0"/>
        <w:jc w:val="both"/>
      </w:pPr>
      <w:r>
        <w:rPr>
          <w:rFonts w:ascii="Times New Roman"/>
          <w:b w:val="false"/>
          <w:i w:val="false"/>
          <w:color w:val="000000"/>
          <w:sz w:val="28"/>
        </w:rPr>
        <w:t xml:space="preserve">
      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 </w:t>
      </w:r>
    </w:p>
    <w:p>
      <w:pPr>
        <w:spacing w:after="0"/>
        <w:ind w:left="0"/>
        <w:jc w:val="both"/>
      </w:pPr>
      <w:r>
        <w:rPr>
          <w:rFonts w:ascii="Times New Roman"/>
          <w:b w:val="false"/>
          <w:i w:val="false"/>
          <w:color w:val="000000"/>
          <w:sz w:val="28"/>
        </w:rPr>
        <w:t>
      8) признанием недействительной государственной регистрации эмиссии акций;</w:t>
      </w:r>
    </w:p>
    <w:p>
      <w:pPr>
        <w:spacing w:after="0"/>
        <w:ind w:left="0"/>
        <w:jc w:val="both"/>
      </w:pPr>
      <w:r>
        <w:rPr>
          <w:rFonts w:ascii="Times New Roman"/>
          <w:b w:val="false"/>
          <w:i w:val="false"/>
          <w:color w:val="000000"/>
          <w:sz w:val="28"/>
        </w:rPr>
        <w:t>
      9) созывом и проведением общего собрания участников юридического лица и принятыми на нем решениями;</w:t>
      </w:r>
    </w:p>
    <w:p>
      <w:pPr>
        <w:spacing w:after="0"/>
        <w:ind w:left="0"/>
        <w:jc w:val="both"/>
      </w:pPr>
      <w:r>
        <w:rPr>
          <w:rFonts w:ascii="Times New Roman"/>
          <w:b w:val="false"/>
          <w:i w:val="false"/>
          <w:color w:val="000000"/>
          <w:sz w:val="28"/>
        </w:rPr>
        <w:t>
      10) оспариванием решений, действий (бездействия) органов управления юридического лица.</w:t>
      </w:r>
    </w:p>
    <w:bookmarkStart w:name="z2220" w:id="88"/>
    <w:p>
      <w:pPr>
        <w:spacing w:after="0"/>
        <w:ind w:left="0"/>
        <w:jc w:val="both"/>
      </w:pPr>
      <w:r>
        <w:rPr>
          <w:rFonts w:ascii="Times New Roman"/>
          <w:b w:val="false"/>
          <w:i w:val="false"/>
          <w:color w:val="000000"/>
          <w:sz w:val="28"/>
        </w:rPr>
        <w:t>
      1-1. 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индивидуальных предпринимателей и юридических лиц, а также их ликвидации без возбуждения процедуры банкротства.</w:t>
      </w:r>
    </w:p>
    <w:bookmarkEnd w:id="88"/>
    <w:bookmarkStart w:name="z2221" w:id="89"/>
    <w:p>
      <w:pPr>
        <w:spacing w:after="0"/>
        <w:ind w:left="0"/>
        <w:jc w:val="both"/>
      </w:pPr>
      <w:r>
        <w:rPr>
          <w:rFonts w:ascii="Times New Roman"/>
          <w:b w:val="false"/>
          <w:i w:val="false"/>
          <w:color w:val="000000"/>
          <w:sz w:val="28"/>
        </w:rPr>
        <w:t>
      1-2. Специализированный межрайонный экономический суд столицы рассматривает гражданские дела по инвестиционным спорам, кроме дел, подсудных специализированному межрайонному административному суду столицы, а также иски государственных органов к инвесторам, связанные с инвестиционной деятельностью инвестора, с участием:</w:t>
      </w:r>
    </w:p>
    <w:bookmarkEnd w:id="89"/>
    <w:bookmarkStart w:name="z2222" w:id="90"/>
    <w:p>
      <w:pPr>
        <w:spacing w:after="0"/>
        <w:ind w:left="0"/>
        <w:jc w:val="both"/>
      </w:pPr>
      <w:r>
        <w:rPr>
          <w:rFonts w:ascii="Times New Roman"/>
          <w:b w:val="false"/>
          <w:i w:val="false"/>
          <w:color w:val="000000"/>
          <w:sz w:val="28"/>
        </w:rPr>
        <w:t>
      1) иностранного юридического лица (его филиала, представительства), осуществляющего предпринимательскую деятельность на территории Республики Казахстан;</w:t>
      </w:r>
    </w:p>
    <w:bookmarkEnd w:id="90"/>
    <w:bookmarkStart w:name="z2223" w:id="91"/>
    <w:p>
      <w:pPr>
        <w:spacing w:after="0"/>
        <w:ind w:left="0"/>
        <w:jc w:val="both"/>
      </w:pPr>
      <w:r>
        <w:rPr>
          <w:rFonts w:ascii="Times New Roman"/>
          <w:b w:val="false"/>
          <w:i w:val="false"/>
          <w:color w:val="000000"/>
          <w:sz w:val="28"/>
        </w:rPr>
        <w:t>
      2) юридического лица, созданного с иностранным участием в порядке, установленном законодательством Республики Казахстан, пятьдесят и более процентов голосующих акций (долей участия в уставном капитале) которого принадлежат иностранному инвестору;</w:t>
      </w:r>
    </w:p>
    <w:bookmarkEnd w:id="91"/>
    <w:bookmarkStart w:name="z2224" w:id="92"/>
    <w:p>
      <w:pPr>
        <w:spacing w:after="0"/>
        <w:ind w:left="0"/>
        <w:jc w:val="both"/>
      </w:pPr>
      <w:r>
        <w:rPr>
          <w:rFonts w:ascii="Times New Roman"/>
          <w:b w:val="false"/>
          <w:i w:val="false"/>
          <w:color w:val="000000"/>
          <w:sz w:val="28"/>
        </w:rPr>
        <w:t>
      3) инвесторов при наличии заключенного контракта с государством на осуществление инвестиций.</w:t>
      </w:r>
    </w:p>
    <w:bookmarkEnd w:id="92"/>
    <w:bookmarkStart w:name="z590" w:id="93"/>
    <w:p>
      <w:pPr>
        <w:spacing w:after="0"/>
        <w:ind w:left="0"/>
        <w:jc w:val="both"/>
      </w:pPr>
      <w:r>
        <w:rPr>
          <w:rFonts w:ascii="Times New Roman"/>
          <w:b w:val="false"/>
          <w:i w:val="false"/>
          <w:color w:val="000000"/>
          <w:sz w:val="28"/>
        </w:rPr>
        <w:t>
      2. Военные суды рассматривают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bookmarkEnd w:id="93"/>
    <w:bookmarkStart w:name="z591" w:id="94"/>
    <w:p>
      <w:pPr>
        <w:spacing w:after="0"/>
        <w:ind w:left="0"/>
        <w:jc w:val="both"/>
      </w:pPr>
      <w:r>
        <w:rPr>
          <w:rFonts w:ascii="Times New Roman"/>
          <w:b w:val="false"/>
          <w:i w:val="false"/>
          <w:color w:val="000000"/>
          <w:sz w:val="28"/>
        </w:rPr>
        <w:t>
      3. Специализированные межрайонные суды по делам несовершеннолетних рассматривают и разрешают гражданские дела по спорам о расторжении брака между супругами, имеющими общих несовершеннолетних детей, разделе имущества (при наличии несовершеннолетних детей), об определении места жительства ребенка, в том числе при выезде ребенка с одним из родителей за пределы республики на постоянное место жительства; определении порядка общения родителя, близких родственников с ребенком, проживающим отдельно от них; отобрании ребенка, находящегося у других лиц, не на основании закона; о лишении (ограничении) и восстановлении (отмене ограничений) родительских прав; об усыновлении (удочерении) ребенка и его отмене, признании усыновления (удочерения) недействительным; о направлении несовершеннолетних в специальные организации образования или организации образования с особым режимом содержания; по спорам, возникающим из опеки и попечительства (патроната) над несовершеннолетними; об установлении отцовства и взыскании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 об изменении размера алиментов, об освобождении от уплаты алиментов, от уплаты задолженности по алиментам, взыскиваемым на содержание несовершеннолетних детей; о защите трудовых, наследственных, жилищных прав несовершеннолетних;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w:t>
      </w:r>
    </w:p>
    <w:bookmarkEnd w:id="94"/>
    <w:bookmarkStart w:name="z2317" w:id="95"/>
    <w:p>
      <w:pPr>
        <w:spacing w:after="0"/>
        <w:ind w:left="0"/>
        <w:jc w:val="both"/>
      </w:pPr>
      <w:r>
        <w:rPr>
          <w:rFonts w:ascii="Times New Roman"/>
          <w:b w:val="false"/>
          <w:i w:val="false"/>
          <w:color w:val="000000"/>
          <w:sz w:val="28"/>
        </w:rPr>
        <w:t>
      Специализированные межрайонные суды по делам несовершеннолетних рассматривают и разрешают гражданские дела по спорам, затрагивающим права и законные интересы несовершеннолетних.</w:t>
      </w:r>
    </w:p>
    <w:bookmarkEnd w:id="95"/>
    <w:bookmarkStart w:name="z2318" w:id="96"/>
    <w:p>
      <w:pPr>
        <w:spacing w:after="0"/>
        <w:ind w:left="0"/>
        <w:jc w:val="both"/>
      </w:pPr>
      <w:r>
        <w:rPr>
          <w:rFonts w:ascii="Times New Roman"/>
          <w:b w:val="false"/>
          <w:i w:val="false"/>
          <w:color w:val="000000"/>
          <w:sz w:val="28"/>
        </w:rPr>
        <w:t>
      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 Ходатайство может быть подано до окончания подготовки дела к судебному разбирательству.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93" w:id="97"/>
    <w:p>
      <w:pPr>
        <w:spacing w:after="0"/>
        <w:ind w:left="0"/>
        <w:jc w:val="both"/>
      </w:pPr>
      <w:r>
        <w:rPr>
          <w:rFonts w:ascii="Times New Roman"/>
          <w:b w:val="false"/>
          <w:i w:val="false"/>
          <w:color w:val="000000"/>
          <w:sz w:val="28"/>
        </w:rPr>
        <w:t xml:space="preserve">
      5. Иные споры, вытекающие из правоотношений с участием инвестора,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приравненным к ним судам в соответствии с подсудностью, установленной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Подсудность гражданских дел областному и приравненному к нему суду</w:t>
      </w:r>
    </w:p>
    <w:bookmarkStart w:name="z2226" w:id="98"/>
    <w:p>
      <w:pPr>
        <w:spacing w:after="0"/>
        <w:ind w:left="0"/>
        <w:jc w:val="both"/>
      </w:pPr>
      <w:r>
        <w:rPr>
          <w:rFonts w:ascii="Times New Roman"/>
          <w:b w:val="false"/>
          <w:i w:val="false"/>
          <w:color w:val="000000"/>
          <w:sz w:val="28"/>
        </w:rPr>
        <w:t xml:space="preserve">
      Областной и приравненный к нему суд может с согласия сторон истребовать, принять в свое производство, рассмотреть и разрешить по правилам суда первой инстанции одно из однородных дел, находящихся в производстве районных (городских) судов и приравненных к ним судов этой области.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27-1, в соответствии с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Подсудность гражданских дел Верховному Суду Республики Казахстан</w:t>
      </w:r>
    </w:p>
    <w:p>
      <w:pPr>
        <w:spacing w:after="0"/>
        <w:ind w:left="0"/>
        <w:jc w:val="both"/>
      </w:pPr>
      <w:r>
        <w:rPr>
          <w:rFonts w:ascii="Times New Roman"/>
          <w:b w:val="false"/>
          <w:i w:val="false"/>
          <w:color w:val="ff0000"/>
          <w:sz w:val="28"/>
        </w:rPr>
        <w:t xml:space="preserve">
      Сноска. Статья 28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28-1. Подсудность гражданских дел Верховному Суду Республики Казахстан</w:t>
      </w:r>
    </w:p>
    <w:bookmarkStart w:name="z2228" w:id="99"/>
    <w:p>
      <w:pPr>
        <w:spacing w:after="0"/>
        <w:ind w:left="0"/>
        <w:jc w:val="both"/>
      </w:pPr>
      <w:r>
        <w:rPr>
          <w:rFonts w:ascii="Times New Roman"/>
          <w:b w:val="false"/>
          <w:i w:val="false"/>
          <w:color w:val="000000"/>
          <w:sz w:val="28"/>
        </w:rPr>
        <w:t>
      Верховный Суд Республики Казахстан может с согласия сторон истребовать, принять в свое производство, рассмотреть и разрешить по правилам суда первой инстанции одно из однородных дел, находящихся в производстве районных (городских), областных и приравненных к ним судов.</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28-1, в соответствии с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Предъявление иска по месту нахождения ответчика</w:t>
      </w:r>
    </w:p>
    <w:bookmarkStart w:name="z594" w:id="100"/>
    <w:p>
      <w:pPr>
        <w:spacing w:after="0"/>
        <w:ind w:left="0"/>
        <w:jc w:val="both"/>
      </w:pPr>
      <w:r>
        <w:rPr>
          <w:rFonts w:ascii="Times New Roman"/>
          <w:b w:val="false"/>
          <w:i w:val="false"/>
          <w:color w:val="000000"/>
          <w:sz w:val="28"/>
        </w:rPr>
        <w:t xml:space="preserve">
      1. Иск предъявляется в суд по месту жительства ответчика. </w:t>
      </w:r>
    </w:p>
    <w:bookmarkEnd w:id="100"/>
    <w:p>
      <w:pPr>
        <w:spacing w:after="0"/>
        <w:ind w:left="0"/>
        <w:jc w:val="both"/>
      </w:pPr>
      <w:r>
        <w:rPr>
          <w:rFonts w:ascii="Times New Roman"/>
          <w:b w:val="false"/>
          <w:i w:val="false"/>
          <w:color w:val="000000"/>
          <w:sz w:val="28"/>
        </w:rPr>
        <w:t xml:space="preserve">
      Место жительства физического лица,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Start w:name="z595" w:id="101"/>
    <w:p>
      <w:pPr>
        <w:spacing w:after="0"/>
        <w:ind w:left="0"/>
        <w:jc w:val="both"/>
      </w:pPr>
      <w:r>
        <w:rPr>
          <w:rFonts w:ascii="Times New Roman"/>
          <w:b w:val="false"/>
          <w:i w:val="false"/>
          <w:color w:val="000000"/>
          <w:sz w:val="28"/>
        </w:rPr>
        <w:t>
      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бизнес-индентификационных номеров. Иск к организации без образования юридического лица предъявляется по месту ее нахождения.</w:t>
      </w:r>
    </w:p>
    <w:bookmarkEnd w:id="101"/>
    <w:p>
      <w:pPr>
        <w:spacing w:after="0"/>
        <w:ind w:left="0"/>
        <w:jc w:val="both"/>
      </w:pPr>
      <w:r>
        <w:rPr>
          <w:rFonts w:ascii="Times New Roman"/>
          <w:b/>
          <w:i w:val="false"/>
          <w:color w:val="000000"/>
          <w:sz w:val="28"/>
        </w:rPr>
        <w:t>Статья 30. Подсудность по выбору истца</w:t>
      </w:r>
    </w:p>
    <w:bookmarkStart w:name="z596" w:id="102"/>
    <w:p>
      <w:pPr>
        <w:spacing w:after="0"/>
        <w:ind w:left="0"/>
        <w:jc w:val="both"/>
      </w:pPr>
      <w:r>
        <w:rPr>
          <w:rFonts w:ascii="Times New Roman"/>
          <w:b w:val="false"/>
          <w:i w:val="false"/>
          <w:color w:val="000000"/>
          <w:sz w:val="28"/>
        </w:rPr>
        <w:t>
      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bookmarkEnd w:id="102"/>
    <w:bookmarkStart w:name="z597" w:id="103"/>
    <w:p>
      <w:pPr>
        <w:spacing w:after="0"/>
        <w:ind w:left="0"/>
        <w:jc w:val="both"/>
      </w:pPr>
      <w:r>
        <w:rPr>
          <w:rFonts w:ascii="Times New Roman"/>
          <w:b w:val="false"/>
          <w:i w:val="false"/>
          <w:color w:val="000000"/>
          <w:sz w:val="28"/>
        </w:rPr>
        <w:t xml:space="preserve">
      2. Иск к юридическому лицу может быть предъявлен также по месту нахождения его имущества. </w:t>
      </w:r>
    </w:p>
    <w:bookmarkEnd w:id="103"/>
    <w:bookmarkStart w:name="z598" w:id="104"/>
    <w:p>
      <w:pPr>
        <w:spacing w:after="0"/>
        <w:ind w:left="0"/>
        <w:jc w:val="both"/>
      </w:pPr>
      <w:r>
        <w:rPr>
          <w:rFonts w:ascii="Times New Roman"/>
          <w:b w:val="false"/>
          <w:i w:val="false"/>
          <w:color w:val="000000"/>
          <w:sz w:val="28"/>
        </w:rPr>
        <w:t>
      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bookmarkEnd w:id="104"/>
    <w:bookmarkStart w:name="z599" w:id="105"/>
    <w:p>
      <w:pPr>
        <w:spacing w:after="0"/>
        <w:ind w:left="0"/>
        <w:jc w:val="both"/>
      </w:pPr>
      <w:r>
        <w:rPr>
          <w:rFonts w:ascii="Times New Roman"/>
          <w:b w:val="false"/>
          <w:i w:val="false"/>
          <w:color w:val="000000"/>
          <w:sz w:val="28"/>
        </w:rPr>
        <w:t>
      4. Иски об установлении отцовства и о взыскании алиментов могут быть предъявлены истцом по месту своего жительства.</w:t>
      </w:r>
    </w:p>
    <w:bookmarkEnd w:id="105"/>
    <w:bookmarkStart w:name="z600" w:id="106"/>
    <w:p>
      <w:pPr>
        <w:spacing w:after="0"/>
        <w:ind w:left="0"/>
        <w:jc w:val="both"/>
      </w:pPr>
      <w:r>
        <w:rPr>
          <w:rFonts w:ascii="Times New Roman"/>
          <w:b w:val="false"/>
          <w:i w:val="false"/>
          <w:color w:val="000000"/>
          <w:sz w:val="28"/>
        </w:rPr>
        <w:t>
      5. Иски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p>
    <w:bookmarkEnd w:id="106"/>
    <w:bookmarkStart w:name="z601" w:id="107"/>
    <w:p>
      <w:pPr>
        <w:spacing w:after="0"/>
        <w:ind w:left="0"/>
        <w:jc w:val="both"/>
      </w:pPr>
      <w:r>
        <w:rPr>
          <w:rFonts w:ascii="Times New Roman"/>
          <w:b w:val="false"/>
          <w:i w:val="false"/>
          <w:color w:val="000000"/>
          <w:sz w:val="28"/>
        </w:rPr>
        <w:t>
      6. Иски, вытекающие из договоров, в которых указано место исполнения, могут быть предъявлены также по месту исполнения договора.</w:t>
      </w:r>
    </w:p>
    <w:bookmarkEnd w:id="107"/>
    <w:bookmarkStart w:name="z602" w:id="108"/>
    <w:p>
      <w:pPr>
        <w:spacing w:after="0"/>
        <w:ind w:left="0"/>
        <w:jc w:val="both"/>
      </w:pPr>
      <w:r>
        <w:rPr>
          <w:rFonts w:ascii="Times New Roman"/>
          <w:b w:val="false"/>
          <w:i w:val="false"/>
          <w:color w:val="000000"/>
          <w:sz w:val="28"/>
        </w:rPr>
        <w:t>
      7. Иски о расторжении брака могут предъявляться по месту жительства истца при проживании с ним совместно несовершеннолетних детей, за исключением исков по делам, подсудным районным (городским) судам, находящимся в пределах городов республиканского значения и столицы, областных центров.</w:t>
      </w:r>
    </w:p>
    <w:bookmarkEnd w:id="108"/>
    <w:bookmarkStart w:name="z603" w:id="109"/>
    <w:p>
      <w:pPr>
        <w:spacing w:after="0"/>
        <w:ind w:left="0"/>
        <w:jc w:val="both"/>
      </w:pPr>
      <w:r>
        <w:rPr>
          <w:rFonts w:ascii="Times New Roman"/>
          <w:b w:val="false"/>
          <w:i w:val="false"/>
          <w:color w:val="000000"/>
          <w:sz w:val="28"/>
        </w:rPr>
        <w:t xml:space="preserve">
      8. Иски о восстановлении имущественных и неимущественных прав, нарушенных незаконным привлечением к уголовной или административной ответственности, незаконным применением меры процессуального принуждения либо меры обеспечения производства по делу об административном правонарушении, могут предъявляться по месту жительства или нахождения истца. </w:t>
      </w:r>
    </w:p>
    <w:bookmarkEnd w:id="109"/>
    <w:bookmarkStart w:name="z604" w:id="110"/>
    <w:p>
      <w:pPr>
        <w:spacing w:after="0"/>
        <w:ind w:left="0"/>
        <w:jc w:val="both"/>
      </w:pPr>
      <w:r>
        <w:rPr>
          <w:rFonts w:ascii="Times New Roman"/>
          <w:b w:val="false"/>
          <w:i w:val="false"/>
          <w:color w:val="000000"/>
          <w:sz w:val="28"/>
        </w:rPr>
        <w:t>
      9. Иски о защите прав потребителей могут быть предъявлены по месту жительства истца либо по месту заключения или исполнения договора.</w:t>
      </w:r>
    </w:p>
    <w:bookmarkEnd w:id="110"/>
    <w:bookmarkStart w:name="z605" w:id="111"/>
    <w:p>
      <w:pPr>
        <w:spacing w:after="0"/>
        <w:ind w:left="0"/>
        <w:jc w:val="both"/>
      </w:pPr>
      <w:r>
        <w:rPr>
          <w:rFonts w:ascii="Times New Roman"/>
          <w:b w:val="false"/>
          <w:i w:val="false"/>
          <w:color w:val="000000"/>
          <w:sz w:val="28"/>
        </w:rPr>
        <w:t>
      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bookmarkEnd w:id="111"/>
    <w:bookmarkStart w:name="z606" w:id="112"/>
    <w:p>
      <w:pPr>
        <w:spacing w:after="0"/>
        <w:ind w:left="0"/>
        <w:jc w:val="both"/>
      </w:pPr>
      <w:r>
        <w:rPr>
          <w:rFonts w:ascii="Times New Roman"/>
          <w:b w:val="false"/>
          <w:i w:val="false"/>
          <w:color w:val="000000"/>
          <w:sz w:val="28"/>
        </w:rPr>
        <w:t>
      11. Иски о взыскании страховой выплаты по договору страхования могут быть предъявлены по месту жительства истца либо по месту нахождения ответчика.</w:t>
      </w:r>
    </w:p>
    <w:bookmarkEnd w:id="112"/>
    <w:bookmarkStart w:name="z607" w:id="113"/>
    <w:p>
      <w:pPr>
        <w:spacing w:after="0"/>
        <w:ind w:left="0"/>
        <w:jc w:val="both"/>
      </w:pPr>
      <w:r>
        <w:rPr>
          <w:rFonts w:ascii="Times New Roman"/>
          <w:b w:val="false"/>
          <w:i w:val="false"/>
          <w:color w:val="000000"/>
          <w:sz w:val="28"/>
        </w:rPr>
        <w:t>
      12. Иски к нескольким ответчикам могут быть предъявлены по месту жительства или нахождения одного из ответчиков по выбору истца.</w:t>
      </w:r>
    </w:p>
    <w:bookmarkEnd w:id="113"/>
    <w:bookmarkStart w:name="z608" w:id="114"/>
    <w:p>
      <w:pPr>
        <w:spacing w:after="0"/>
        <w:ind w:left="0"/>
        <w:jc w:val="both"/>
      </w:pPr>
      <w:r>
        <w:rPr>
          <w:rFonts w:ascii="Times New Roman"/>
          <w:b w:val="false"/>
          <w:i w:val="false"/>
          <w:color w:val="000000"/>
          <w:sz w:val="28"/>
        </w:rPr>
        <w:t xml:space="preserve">
      13. Выбор между несколькими судами, которым согласно настоящей статье подсудно дело, принадлежит истцу, за исключением подсудности, установленной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Исключительная подсудность</w:t>
      </w:r>
    </w:p>
    <w:bookmarkStart w:name="z609" w:id="115"/>
    <w:p>
      <w:pPr>
        <w:spacing w:after="0"/>
        <w:ind w:left="0"/>
        <w:jc w:val="both"/>
      </w:pPr>
      <w:r>
        <w:rPr>
          <w:rFonts w:ascii="Times New Roman"/>
          <w:b w:val="false"/>
          <w:i w:val="false"/>
          <w:color w:val="000000"/>
          <w:sz w:val="28"/>
        </w:rPr>
        <w:t>
      1. 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 об обращении взыскания на заложенное недвижимое имущество, о прекращении либо признании договора залога недвижимого имущества недействительным предъявляются по месту нахождения этих объектов.</w:t>
      </w:r>
    </w:p>
    <w:bookmarkEnd w:id="115"/>
    <w:p>
      <w:pPr>
        <w:spacing w:after="0"/>
        <w:ind w:left="0"/>
        <w:jc w:val="both"/>
      </w:pPr>
      <w:r>
        <w:rPr>
          <w:rFonts w:ascii="Times New Roman"/>
          <w:b w:val="false"/>
          <w:i w:val="false"/>
          <w:color w:val="000000"/>
          <w:sz w:val="28"/>
        </w:rPr>
        <w:t>
      Если объекты недвижимого имущества находятся в разных населенных пунктах, иск предъявляется в суд по месту нахождения одного из объектов.</w:t>
      </w:r>
    </w:p>
    <w:p>
      <w:pPr>
        <w:spacing w:after="0"/>
        <w:ind w:left="0"/>
        <w:jc w:val="both"/>
      </w:pPr>
      <w:r>
        <w:rPr>
          <w:rFonts w:ascii="Times New Roman"/>
          <w:b w:val="false"/>
          <w:i w:val="false"/>
          <w:color w:val="000000"/>
          <w:sz w:val="28"/>
        </w:rPr>
        <w:t>
      Если объекты недвижимого имущества находятся на территории одного населенного пункта, иск предъявляется в суд по месту нахождения одного из объектов.</w:t>
      </w:r>
    </w:p>
    <w:bookmarkStart w:name="z610" w:id="116"/>
    <w:p>
      <w:pPr>
        <w:spacing w:after="0"/>
        <w:ind w:left="0"/>
        <w:jc w:val="both"/>
      </w:pPr>
      <w:r>
        <w:rPr>
          <w:rFonts w:ascii="Times New Roman"/>
          <w:b w:val="false"/>
          <w:i w:val="false"/>
          <w:color w:val="000000"/>
          <w:sz w:val="28"/>
        </w:rPr>
        <w:t>
      2. 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первой настоящей статьи.</w:t>
      </w:r>
    </w:p>
    <w:bookmarkEnd w:id="116"/>
    <w:bookmarkStart w:name="z611" w:id="117"/>
    <w:p>
      <w:pPr>
        <w:spacing w:after="0"/>
        <w:ind w:left="0"/>
        <w:jc w:val="both"/>
      </w:pPr>
      <w:r>
        <w:rPr>
          <w:rFonts w:ascii="Times New Roman"/>
          <w:b w:val="false"/>
          <w:i w:val="false"/>
          <w:color w:val="000000"/>
          <w:sz w:val="28"/>
        </w:rPr>
        <w:t>
      3. Иски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p>
    <w:bookmarkEnd w:id="117"/>
    <w:bookmarkStart w:name="z612" w:id="118"/>
    <w:p>
      <w:pPr>
        <w:spacing w:after="0"/>
        <w:ind w:left="0"/>
        <w:jc w:val="both"/>
      </w:pPr>
      <w:r>
        <w:rPr>
          <w:rFonts w:ascii="Times New Roman"/>
          <w:b w:val="false"/>
          <w:i w:val="false"/>
          <w:color w:val="000000"/>
          <w:sz w:val="28"/>
        </w:rPr>
        <w:t>
      4. Иски к перевозчикам,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p>
    <w:bookmarkEnd w:id="118"/>
    <w:bookmarkStart w:name="z613" w:id="119"/>
    <w:p>
      <w:pPr>
        <w:spacing w:after="0"/>
        <w:ind w:left="0"/>
        <w:jc w:val="both"/>
      </w:pPr>
      <w:r>
        <w:rPr>
          <w:rFonts w:ascii="Times New Roman"/>
          <w:b w:val="false"/>
          <w:i w:val="false"/>
          <w:color w:val="000000"/>
          <w:sz w:val="28"/>
        </w:rPr>
        <w:t>
      5.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Договорная подсудность</w:t>
      </w:r>
    </w:p>
    <w:p>
      <w:pPr>
        <w:spacing w:after="0"/>
        <w:ind w:left="0"/>
        <w:jc w:val="both"/>
      </w:pPr>
      <w:r>
        <w:rPr>
          <w:rFonts w:ascii="Times New Roman"/>
          <w:b w:val="false"/>
          <w:i w:val="false"/>
          <w:color w:val="000000"/>
          <w:sz w:val="28"/>
        </w:rPr>
        <w:t xml:space="preserve">
      Стороны могут по соглашению между собой изменить территориальную подсудность, выбрать экстерриториальную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не может быть изменена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с 01.08.2022).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Подсудность нескольких связанных между собой дел</w:t>
      </w:r>
    </w:p>
    <w:bookmarkStart w:name="z614" w:id="120"/>
    <w:p>
      <w:pPr>
        <w:spacing w:after="0"/>
        <w:ind w:left="0"/>
        <w:jc w:val="both"/>
      </w:pPr>
      <w:r>
        <w:rPr>
          <w:rFonts w:ascii="Times New Roman"/>
          <w:b w:val="false"/>
          <w:i w:val="false"/>
          <w:color w:val="000000"/>
          <w:sz w:val="28"/>
        </w:rPr>
        <w:t>
      1. Иск третьего лица, заявляющего самостоятельное требование, и встречный иск, независимо от их подсудности, предъявляются в суде по месту рассмотрения первоначального иска.</w:t>
      </w:r>
    </w:p>
    <w:bookmarkEnd w:id="120"/>
    <w:bookmarkStart w:name="z615" w:id="121"/>
    <w:p>
      <w:pPr>
        <w:spacing w:after="0"/>
        <w:ind w:left="0"/>
        <w:jc w:val="both"/>
      </w:pPr>
      <w:r>
        <w:rPr>
          <w:rFonts w:ascii="Times New Roman"/>
          <w:b w:val="false"/>
          <w:i w:val="false"/>
          <w:color w:val="000000"/>
          <w:sz w:val="28"/>
        </w:rPr>
        <w:t>
      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p>
    <w:bookmarkEnd w:id="121"/>
    <w:bookmarkStart w:name="z616" w:id="122"/>
    <w:p>
      <w:pPr>
        <w:spacing w:after="0"/>
        <w:ind w:left="0"/>
        <w:jc w:val="both"/>
      </w:pPr>
      <w:r>
        <w:rPr>
          <w:rFonts w:ascii="Times New Roman"/>
          <w:b w:val="false"/>
          <w:i w:val="false"/>
          <w:color w:val="000000"/>
          <w:sz w:val="28"/>
        </w:rPr>
        <w:t xml:space="preserve">
      3. Иск, вытекающий из уголовного дела, если он не был заявлен или не был разрешен в качестве гражданского иска при производстве по уголовному делу или оставлен судом без рассмотрения, за исключением случаев, предусмотренных частью девятой </w:t>
      </w:r>
      <w:r>
        <w:rPr>
          <w:rFonts w:ascii="Times New Roman"/>
          <w:b w:val="false"/>
          <w:i w:val="false"/>
          <w:color w:val="000000"/>
          <w:sz w:val="28"/>
        </w:rPr>
        <w:t>статьи 23</w:t>
      </w:r>
      <w:r>
        <w:rPr>
          <w:rFonts w:ascii="Times New Roman"/>
          <w:b w:val="false"/>
          <w:i w:val="false"/>
          <w:color w:val="000000"/>
          <w:sz w:val="28"/>
        </w:rPr>
        <w:t xml:space="preserve"> настоящего Кодекса, предъявляется для рассмотрения в порядке гражданского судопроизводства к осужденному к лишению свободы по месту его жительства до осуждения либо по месту жительства или нахождения истца.</w:t>
      </w:r>
    </w:p>
    <w:bookmarkEnd w:id="122"/>
    <w:p>
      <w:pPr>
        <w:spacing w:after="0"/>
        <w:ind w:left="0"/>
        <w:jc w:val="both"/>
      </w:pPr>
      <w:r>
        <w:rPr>
          <w:rFonts w:ascii="Times New Roman"/>
          <w:b w:val="false"/>
          <w:i w:val="false"/>
          <w:color w:val="000000"/>
          <w:sz w:val="28"/>
        </w:rPr>
        <w:t>
      Иск, вытекающий из уголовного дела об общественно опасном деянии невменяемого, если он не был заявлен или не был разрешен в качестве гражданского иска при производстве по делу или оставлен судом без рассмотрения при производстве по делу, предъявляется для рассмотрения в порядке гражданского судопроизводства по месту жительства лица, несущего материальную ответственность за действия невменяемого, либо по месту жительства или нахождения истца.</w:t>
      </w:r>
    </w:p>
    <w:p>
      <w:pPr>
        <w:spacing w:after="0"/>
        <w:ind w:left="0"/>
        <w:jc w:val="both"/>
      </w:pPr>
      <w:r>
        <w:rPr>
          <w:rFonts w:ascii="Times New Roman"/>
          <w:b/>
          <w:i w:val="false"/>
          <w:color w:val="000000"/>
          <w:sz w:val="28"/>
        </w:rPr>
        <w:t>Статья 34. Передача дела из производства одного суда в другой</w:t>
      </w:r>
    </w:p>
    <w:bookmarkStart w:name="z617" w:id="123"/>
    <w:p>
      <w:pPr>
        <w:spacing w:after="0"/>
        <w:ind w:left="0"/>
        <w:jc w:val="both"/>
      </w:pPr>
      <w:r>
        <w:rPr>
          <w:rFonts w:ascii="Times New Roman"/>
          <w:b w:val="false"/>
          <w:i w:val="false"/>
          <w:color w:val="000000"/>
          <w:sz w:val="28"/>
        </w:rPr>
        <w:t>
      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p>
    <w:bookmarkEnd w:id="123"/>
    <w:bookmarkStart w:name="z618" w:id="124"/>
    <w:p>
      <w:pPr>
        <w:spacing w:after="0"/>
        <w:ind w:left="0"/>
        <w:jc w:val="both"/>
      </w:pPr>
      <w:r>
        <w:rPr>
          <w:rFonts w:ascii="Times New Roman"/>
          <w:b w:val="false"/>
          <w:i w:val="false"/>
          <w:color w:val="000000"/>
          <w:sz w:val="28"/>
        </w:rPr>
        <w:t>
      2. Суд передает дело на рассмотрение другого суда, если:</w:t>
      </w:r>
    </w:p>
    <w:bookmarkEnd w:id="124"/>
    <w:p>
      <w:pPr>
        <w:spacing w:after="0"/>
        <w:ind w:left="0"/>
        <w:jc w:val="both"/>
      </w:pPr>
      <w:r>
        <w:rPr>
          <w:rFonts w:ascii="Times New Roman"/>
          <w:b w:val="false"/>
          <w:i w:val="false"/>
          <w:color w:val="000000"/>
          <w:sz w:val="28"/>
        </w:rPr>
        <w:t>
      1) ответчик, место жительства которого не было ранее известно, заявит ходатайство о передаче дела в суд по его месту жительства;</w:t>
      </w:r>
    </w:p>
    <w:p>
      <w:pPr>
        <w:spacing w:after="0"/>
        <w:ind w:left="0"/>
        <w:jc w:val="both"/>
      </w:pPr>
      <w:r>
        <w:rPr>
          <w:rFonts w:ascii="Times New Roman"/>
          <w:b w:val="false"/>
          <w:i w:val="false"/>
          <w:color w:val="000000"/>
          <w:sz w:val="28"/>
        </w:rPr>
        <w:t>
      2) после отвода одного или нескольких судей рассмотрение дела в данном суде становится невозможным;</w:t>
      </w:r>
    </w:p>
    <w:p>
      <w:pPr>
        <w:spacing w:after="0"/>
        <w:ind w:left="0"/>
        <w:jc w:val="both"/>
      </w:pPr>
      <w:r>
        <w:rPr>
          <w:rFonts w:ascii="Times New Roman"/>
          <w:b w:val="false"/>
          <w:i w:val="false"/>
          <w:color w:val="000000"/>
          <w:sz w:val="28"/>
        </w:rPr>
        <w:t>
      3) при рассмотрении дела в данном суде выявилось, что оно было принято к производству с нарушением правил подсудности;</w:t>
      </w:r>
    </w:p>
    <w:p>
      <w:pPr>
        <w:spacing w:after="0"/>
        <w:ind w:left="0"/>
        <w:jc w:val="both"/>
      </w:pPr>
      <w:r>
        <w:rPr>
          <w:rFonts w:ascii="Times New Roman"/>
          <w:b w:val="false"/>
          <w:i w:val="false"/>
          <w:color w:val="000000"/>
          <w:sz w:val="28"/>
        </w:rPr>
        <w:t xml:space="preserve">
      4) возникают основания, предусмотренные частью третьей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5) возникают основания, предусмотренные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Start w:name="z2229" w:id="125"/>
    <w:p>
      <w:pPr>
        <w:spacing w:after="0"/>
        <w:ind w:left="0"/>
        <w:jc w:val="both"/>
      </w:pPr>
      <w:r>
        <w:rPr>
          <w:rFonts w:ascii="Times New Roman"/>
          <w:b w:val="false"/>
          <w:i w:val="false"/>
          <w:color w:val="000000"/>
          <w:sz w:val="28"/>
        </w:rPr>
        <w:t xml:space="preserve">
      6) имеются основания, предусмотренные </w:t>
      </w:r>
      <w:r>
        <w:rPr>
          <w:rFonts w:ascii="Times New Roman"/>
          <w:b w:val="false"/>
          <w:i w:val="false"/>
          <w:color w:val="000000"/>
          <w:sz w:val="28"/>
        </w:rPr>
        <w:t>статьями 27-1</w:t>
      </w:r>
      <w:r>
        <w:rPr>
          <w:rFonts w:ascii="Times New Roman"/>
          <w:b w:val="false"/>
          <w:i w:val="false"/>
          <w:color w:val="000000"/>
          <w:sz w:val="28"/>
        </w:rPr>
        <w:t xml:space="preserve"> и </w:t>
      </w:r>
      <w:r>
        <w:rPr>
          <w:rFonts w:ascii="Times New Roman"/>
          <w:b w:val="false"/>
          <w:i w:val="false"/>
          <w:color w:val="000000"/>
          <w:sz w:val="28"/>
        </w:rPr>
        <w:t>28-1</w:t>
      </w:r>
      <w:r>
        <w:rPr>
          <w:rFonts w:ascii="Times New Roman"/>
          <w:b w:val="false"/>
          <w:i w:val="false"/>
          <w:color w:val="000000"/>
          <w:sz w:val="28"/>
        </w:rPr>
        <w:t xml:space="preserve"> настоящего Кодекса.</w:t>
      </w:r>
    </w:p>
    <w:bookmarkEnd w:id="125"/>
    <w:bookmarkStart w:name="z619" w:id="126"/>
    <w:p>
      <w:pPr>
        <w:spacing w:after="0"/>
        <w:ind w:left="0"/>
        <w:jc w:val="both"/>
      </w:pPr>
      <w:r>
        <w:rPr>
          <w:rFonts w:ascii="Times New Roman"/>
          <w:b w:val="false"/>
          <w:i w:val="false"/>
          <w:color w:val="000000"/>
          <w:sz w:val="28"/>
        </w:rPr>
        <w:t xml:space="preserve">
      3. Заявления сторон о неподсудности дела данному суду разрешаются этим судом. По вопросу о передаче дела в другой суд, а также в случаях, предусмотренных </w:t>
      </w:r>
      <w:r>
        <w:rPr>
          <w:rFonts w:ascii="Times New Roman"/>
          <w:b w:val="false"/>
          <w:i w:val="false"/>
          <w:color w:val="000000"/>
          <w:sz w:val="28"/>
        </w:rPr>
        <w:t>статьями 27-1</w:t>
      </w:r>
      <w:r>
        <w:rPr>
          <w:rFonts w:ascii="Times New Roman"/>
          <w:b w:val="false"/>
          <w:i w:val="false"/>
          <w:color w:val="000000"/>
          <w:sz w:val="28"/>
        </w:rPr>
        <w:t xml:space="preserve"> и </w:t>
      </w:r>
      <w:r>
        <w:rPr>
          <w:rFonts w:ascii="Times New Roman"/>
          <w:b w:val="false"/>
          <w:i w:val="false"/>
          <w:color w:val="000000"/>
          <w:sz w:val="28"/>
        </w:rPr>
        <w:t>28-1</w:t>
      </w:r>
      <w:r>
        <w:rPr>
          <w:rFonts w:ascii="Times New Roman"/>
          <w:b w:val="false"/>
          <w:i w:val="false"/>
          <w:color w:val="000000"/>
          <w:sz w:val="28"/>
        </w:rPr>
        <w:t xml:space="preserve"> настоящего Кодекса,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обжалованию, опротестованию не подлежит.</w:t>
      </w:r>
    </w:p>
    <w:bookmarkEnd w:id="126"/>
    <w:bookmarkStart w:name="z620" w:id="127"/>
    <w:p>
      <w:pPr>
        <w:spacing w:after="0"/>
        <w:ind w:left="0"/>
        <w:jc w:val="both"/>
      </w:pPr>
      <w:r>
        <w:rPr>
          <w:rFonts w:ascii="Times New Roman"/>
          <w:b w:val="false"/>
          <w:i w:val="false"/>
          <w:color w:val="000000"/>
          <w:sz w:val="28"/>
        </w:rPr>
        <w:t>
      4. В случаях, предусмотренных подпунктом 2) части второй настоящей статьи, выносится определение о передаче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окончательным и обжалованию, опротестованию не подлежит.</w:t>
      </w:r>
    </w:p>
    <w:bookmarkEnd w:id="127"/>
    <w:bookmarkStart w:name="z621" w:id="128"/>
    <w:p>
      <w:pPr>
        <w:spacing w:after="0"/>
        <w:ind w:left="0"/>
        <w:jc w:val="both"/>
      </w:pPr>
      <w:r>
        <w:rPr>
          <w:rFonts w:ascii="Times New Roman"/>
          <w:b w:val="false"/>
          <w:i w:val="false"/>
          <w:color w:val="000000"/>
          <w:sz w:val="28"/>
        </w:rPr>
        <w:t>
      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p>
    <w:bookmarkEnd w:id="128"/>
    <w:bookmarkStart w:name="z2029" w:id="129"/>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дела из одного суда в другой производится незамедлительно после вынесения определения.</w:t>
      </w:r>
    </w:p>
    <w:bookmarkEnd w:id="129"/>
    <w:bookmarkStart w:name="z622" w:id="130"/>
    <w:p>
      <w:pPr>
        <w:spacing w:after="0"/>
        <w:ind w:left="0"/>
        <w:jc w:val="both"/>
      </w:pPr>
      <w:r>
        <w:rPr>
          <w:rFonts w:ascii="Times New Roman"/>
          <w:b w:val="false"/>
          <w:i w:val="false"/>
          <w:color w:val="000000"/>
          <w:sz w:val="28"/>
        </w:rPr>
        <w:t>
      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bookmarkEnd w:id="130"/>
    <w:bookmarkStart w:name="z2030" w:id="131"/>
    <w:p>
      <w:pPr>
        <w:spacing w:after="0"/>
        <w:ind w:left="0"/>
        <w:jc w:val="both"/>
      </w:pPr>
      <w:r>
        <w:rPr>
          <w:rFonts w:ascii="Times New Roman"/>
          <w:b w:val="false"/>
          <w:i w:val="false"/>
          <w:color w:val="000000"/>
          <w:sz w:val="28"/>
        </w:rPr>
        <w:t>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 приравненного к нему суда.</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132"/>
    <w:p>
      <w:pPr>
        <w:spacing w:after="0"/>
        <w:ind w:left="0"/>
        <w:jc w:val="left"/>
      </w:pPr>
      <w:r>
        <w:rPr>
          <w:rFonts w:ascii="Times New Roman"/>
          <w:b/>
          <w:i w:val="false"/>
          <w:color w:val="000000"/>
        </w:rPr>
        <w:t xml:space="preserve"> Глава 4. СОСТАВ СУДА, ОТВОДЫ</w:t>
      </w:r>
    </w:p>
    <w:bookmarkEnd w:id="132"/>
    <w:p>
      <w:pPr>
        <w:spacing w:after="0"/>
        <w:ind w:left="0"/>
        <w:jc w:val="both"/>
      </w:pPr>
      <w:r>
        <w:rPr>
          <w:rFonts w:ascii="Times New Roman"/>
          <w:b/>
          <w:i w:val="false"/>
          <w:color w:val="000000"/>
          <w:sz w:val="28"/>
        </w:rPr>
        <w:t>Статья 35. Состав суда</w:t>
      </w:r>
    </w:p>
    <w:bookmarkStart w:name="z624" w:id="133"/>
    <w:p>
      <w:pPr>
        <w:spacing w:after="0"/>
        <w:ind w:left="0"/>
        <w:jc w:val="both"/>
      </w:pPr>
      <w:r>
        <w:rPr>
          <w:rFonts w:ascii="Times New Roman"/>
          <w:b w:val="false"/>
          <w:i w:val="false"/>
          <w:color w:val="000000"/>
          <w:sz w:val="28"/>
        </w:rPr>
        <w:t>
      1. Гражданские дела в суде первой инстанции рассматриваются и разрешаются судьей единолично, который действует от имени суда.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30" w:id="134"/>
    <w:p>
      <w:pPr>
        <w:spacing w:after="0"/>
        <w:ind w:left="0"/>
        <w:jc w:val="both"/>
      </w:pPr>
      <w:r>
        <w:rPr>
          <w:rFonts w:ascii="Times New Roman"/>
          <w:b w:val="false"/>
          <w:i w:val="false"/>
          <w:color w:val="000000"/>
          <w:sz w:val="28"/>
        </w:rPr>
        <w:t xml:space="preserve">
      3-1. Гражданские дела, предусмотренные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 рассматриваются и разрешаются в областном и приравненном к нему суде единолично судьей по правилам суда первой инстанции.</w:t>
      </w:r>
    </w:p>
    <w:bookmarkEnd w:id="134"/>
    <w:bookmarkStart w:name="z2231" w:id="135"/>
    <w:p>
      <w:pPr>
        <w:spacing w:after="0"/>
        <w:ind w:left="0"/>
        <w:jc w:val="both"/>
      </w:pPr>
      <w:r>
        <w:rPr>
          <w:rFonts w:ascii="Times New Roman"/>
          <w:b w:val="false"/>
          <w:i w:val="false"/>
          <w:color w:val="000000"/>
          <w:sz w:val="28"/>
        </w:rPr>
        <w:t xml:space="preserve">
      Гражданские дела, предусмотренные </w:t>
      </w:r>
      <w:r>
        <w:rPr>
          <w:rFonts w:ascii="Times New Roman"/>
          <w:b w:val="false"/>
          <w:i w:val="false"/>
          <w:color w:val="000000"/>
          <w:sz w:val="28"/>
        </w:rPr>
        <w:t>статьей 28-1</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35"/>
    <w:bookmarkStart w:name="z627" w:id="136"/>
    <w:p>
      <w:pPr>
        <w:spacing w:after="0"/>
        <w:ind w:left="0"/>
        <w:jc w:val="both"/>
      </w:pPr>
      <w:r>
        <w:rPr>
          <w:rFonts w:ascii="Times New Roman"/>
          <w:b w:val="false"/>
          <w:i w:val="false"/>
          <w:color w:val="000000"/>
          <w:sz w:val="28"/>
        </w:rPr>
        <w:t xml:space="preserve">
      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w:t>
      </w:r>
      <w:r>
        <w:rPr>
          <w:rFonts w:ascii="Times New Roman"/>
          <w:b w:val="false"/>
          <w:i w:val="false"/>
          <w:color w:val="000000"/>
          <w:sz w:val="28"/>
        </w:rPr>
        <w:t>статьей 402</w:t>
      </w:r>
      <w:r>
        <w:rPr>
          <w:rFonts w:ascii="Times New Roman"/>
          <w:b w:val="false"/>
          <w:i w:val="false"/>
          <w:color w:val="000000"/>
          <w:sz w:val="28"/>
        </w:rPr>
        <w:t xml:space="preserve"> настоящего Кодекса.</w:t>
      </w:r>
    </w:p>
    <w:bookmarkEnd w:id="136"/>
    <w:bookmarkStart w:name="z628" w:id="137"/>
    <w:p>
      <w:pPr>
        <w:spacing w:after="0"/>
        <w:ind w:left="0"/>
        <w:jc w:val="both"/>
      </w:pPr>
      <w:r>
        <w:rPr>
          <w:rFonts w:ascii="Times New Roman"/>
          <w:b w:val="false"/>
          <w:i w:val="false"/>
          <w:color w:val="000000"/>
          <w:sz w:val="28"/>
        </w:rPr>
        <w:t>
      5.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37"/>
    <w:bookmarkStart w:name="z629" w:id="138"/>
    <w:p>
      <w:pPr>
        <w:spacing w:after="0"/>
        <w:ind w:left="0"/>
        <w:jc w:val="both"/>
      </w:pPr>
      <w:r>
        <w:rPr>
          <w:rFonts w:ascii="Times New Roman"/>
          <w:b w:val="false"/>
          <w:i w:val="false"/>
          <w:color w:val="000000"/>
          <w:sz w:val="28"/>
        </w:rPr>
        <w:t>
      6. Рассмотрение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38"/>
    <w:bookmarkStart w:name="z630" w:id="139"/>
    <w:p>
      <w:pPr>
        <w:spacing w:after="0"/>
        <w:ind w:left="0"/>
        <w:jc w:val="both"/>
      </w:pPr>
      <w:r>
        <w:rPr>
          <w:rFonts w:ascii="Times New Roman"/>
          <w:b w:val="false"/>
          <w:i w:val="false"/>
          <w:color w:val="000000"/>
          <w:sz w:val="28"/>
        </w:rPr>
        <w:t>
      7.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39"/>
    <w:bookmarkStart w:name="z631" w:id="140"/>
    <w:p>
      <w:pPr>
        <w:spacing w:after="0"/>
        <w:ind w:left="0"/>
        <w:jc w:val="both"/>
      </w:pPr>
      <w:r>
        <w:rPr>
          <w:rFonts w:ascii="Times New Roman"/>
          <w:b w:val="false"/>
          <w:i w:val="false"/>
          <w:color w:val="000000"/>
          <w:sz w:val="28"/>
        </w:rPr>
        <w:t>
      8. Дело, рассмотрение которого начато одним судьей или составом суда, должно быть рассмотрено этим же судьей или составом суда.</w:t>
      </w:r>
    </w:p>
    <w:bookmarkEnd w:id="140"/>
    <w:p>
      <w:pPr>
        <w:spacing w:after="0"/>
        <w:ind w:left="0"/>
        <w:jc w:val="both"/>
      </w:pPr>
      <w:r>
        <w:rPr>
          <w:rFonts w:ascii="Times New Roman"/>
          <w:b w:val="false"/>
          <w:i w:val="false"/>
          <w:color w:val="000000"/>
          <w:sz w:val="28"/>
        </w:rPr>
        <w:t xml:space="preserve">
      Дела по спорам, возникающим в рамках процедуры восстановления платежеспособности, процедуры судебного банкротства гражданина Республики Казахстан, реабилитационной процедуры и процедуры банкротства юридических лиц и индивидуальных предпринимателей, в том числе о признании сделок, заключенных должником, недействительными, о возврате имущества должника, о взыскании дебиторской задолженности по искам финансового, реабилитационного или банкротного управляющего, рассматриваются тем же судьей, которым вынесено решение о применении процедуры восстановления платежеспособности, процедуры судебного банкротства гражданина Республики Казахстан, реабилитационной процедуры и процедуры банкротства юридических лиц и индивидуальных предпринимателей, за исключением дел по спорам, подсудность которых установлена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Start w:name="z632" w:id="141"/>
    <w:p>
      <w:pPr>
        <w:spacing w:after="0"/>
        <w:ind w:left="0"/>
        <w:jc w:val="both"/>
      </w:pPr>
      <w:r>
        <w:rPr>
          <w:rFonts w:ascii="Times New Roman"/>
          <w:b w:val="false"/>
          <w:i w:val="false"/>
          <w:color w:val="000000"/>
          <w:sz w:val="28"/>
        </w:rPr>
        <w:t>
      9. Замена судьи или одного из судей возможна в случае:</w:t>
      </w:r>
    </w:p>
    <w:bookmarkEnd w:id="141"/>
    <w:p>
      <w:pPr>
        <w:spacing w:after="0"/>
        <w:ind w:left="0"/>
        <w:jc w:val="both"/>
      </w:pPr>
      <w:r>
        <w:rPr>
          <w:rFonts w:ascii="Times New Roman"/>
          <w:b w:val="false"/>
          <w:i w:val="false"/>
          <w:color w:val="000000"/>
          <w:sz w:val="28"/>
        </w:rPr>
        <w:t>
      1) заявленного и удовлетворенного в порядке, установленном настоящим Кодексом, самоотвода или отвода судьи;</w:t>
      </w:r>
    </w:p>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Start w:name="z2031" w:id="142"/>
    <w:p>
      <w:pPr>
        <w:spacing w:after="0"/>
        <w:ind w:left="0"/>
        <w:jc w:val="both"/>
      </w:pPr>
      <w:r>
        <w:rPr>
          <w:rFonts w:ascii="Times New Roman"/>
          <w:b w:val="false"/>
          <w:i w:val="false"/>
          <w:color w:val="000000"/>
          <w:sz w:val="28"/>
        </w:rPr>
        <w:t>
      3) если между сторонами не достигнуто соглашение при проведении медиации и отсутствует согласие сторон на рассмотрение дела этим же судьей.</w:t>
      </w:r>
    </w:p>
    <w:bookmarkEnd w:id="142"/>
    <w:bookmarkStart w:name="z633" w:id="143"/>
    <w:p>
      <w:pPr>
        <w:spacing w:after="0"/>
        <w:ind w:left="0"/>
        <w:jc w:val="both"/>
      </w:pPr>
      <w:r>
        <w:rPr>
          <w:rFonts w:ascii="Times New Roman"/>
          <w:b w:val="false"/>
          <w:i w:val="false"/>
          <w:color w:val="000000"/>
          <w:sz w:val="28"/>
        </w:rPr>
        <w:t>
      10. Замена судьи производится также в случаях прекращения или приостановления его полномочий по основаниям, установленным законом.</w:t>
      </w:r>
    </w:p>
    <w:bookmarkEnd w:id="143"/>
    <w:bookmarkStart w:name="z634" w:id="144"/>
    <w:p>
      <w:pPr>
        <w:spacing w:after="0"/>
        <w:ind w:left="0"/>
        <w:jc w:val="both"/>
      </w:pPr>
      <w:r>
        <w:rPr>
          <w:rFonts w:ascii="Times New Roman"/>
          <w:b w:val="false"/>
          <w:i w:val="false"/>
          <w:color w:val="000000"/>
          <w:sz w:val="28"/>
        </w:rPr>
        <w:t>
      11.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иска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Порядок разрешения вопросов коллегиальным составом суда</w:t>
      </w:r>
    </w:p>
    <w:bookmarkStart w:name="z635" w:id="145"/>
    <w:p>
      <w:pPr>
        <w:spacing w:after="0"/>
        <w:ind w:left="0"/>
        <w:jc w:val="both"/>
      </w:pPr>
      <w:r>
        <w:rPr>
          <w:rFonts w:ascii="Times New Roman"/>
          <w:b w:val="false"/>
          <w:i w:val="false"/>
          <w:color w:val="000000"/>
          <w:sz w:val="28"/>
        </w:rPr>
        <w:t>
      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При решении каждого вопроса никто из судей не вправе воздерживаться от голосования.</w:t>
      </w:r>
    </w:p>
    <w:bookmarkEnd w:id="145"/>
    <w:bookmarkStart w:name="z636" w:id="146"/>
    <w:p>
      <w:pPr>
        <w:spacing w:after="0"/>
        <w:ind w:left="0"/>
        <w:jc w:val="both"/>
      </w:pPr>
      <w:r>
        <w:rPr>
          <w:rFonts w:ascii="Times New Roman"/>
          <w:b w:val="false"/>
          <w:i w:val="false"/>
          <w:color w:val="000000"/>
          <w:sz w:val="28"/>
        </w:rPr>
        <w:t>
      2. Председательствующий вносит предложения, высказывает свои суждения и голосует последним.</w:t>
      </w:r>
    </w:p>
    <w:bookmarkEnd w:id="146"/>
    <w:bookmarkStart w:name="z637" w:id="147"/>
    <w:p>
      <w:pPr>
        <w:spacing w:after="0"/>
        <w:ind w:left="0"/>
        <w:jc w:val="both"/>
      </w:pPr>
      <w:r>
        <w:rPr>
          <w:rFonts w:ascii="Times New Roman"/>
          <w:b w:val="false"/>
          <w:i w:val="false"/>
          <w:color w:val="000000"/>
          <w:sz w:val="28"/>
        </w:rPr>
        <w:t>
      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 кассационной инстанции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w:t>
      </w:r>
    </w:p>
    <w:bookmarkEnd w:id="147"/>
    <w:p>
      <w:pPr>
        <w:spacing w:after="0"/>
        <w:ind w:left="0"/>
        <w:jc w:val="both"/>
      </w:pPr>
      <w:r>
        <w:rPr>
          <w:rFonts w:ascii="Times New Roman"/>
          <w:b/>
          <w:i w:val="false"/>
          <w:color w:val="000000"/>
          <w:sz w:val="28"/>
        </w:rPr>
        <w:t>Статья 37. Недопустимость повторного участия судьи в рассмотрении и разрешении дела</w:t>
      </w:r>
    </w:p>
    <w:bookmarkStart w:name="z638" w:id="148"/>
    <w:p>
      <w:pPr>
        <w:spacing w:after="0"/>
        <w:ind w:left="0"/>
        <w:jc w:val="both"/>
      </w:pPr>
      <w:r>
        <w:rPr>
          <w:rFonts w:ascii="Times New Roman"/>
          <w:b w:val="false"/>
          <w:i w:val="false"/>
          <w:color w:val="000000"/>
          <w:sz w:val="28"/>
        </w:rPr>
        <w:t>
      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инстанций, а равно участвовать в новом рассмотрении дела в случае отмены решения, принятого с его участием.</w:t>
      </w:r>
    </w:p>
    <w:bookmarkEnd w:id="148"/>
    <w:bookmarkStart w:name="z639" w:id="149"/>
    <w:p>
      <w:pPr>
        <w:spacing w:after="0"/>
        <w:ind w:left="0"/>
        <w:jc w:val="both"/>
      </w:pPr>
      <w:r>
        <w:rPr>
          <w:rFonts w:ascii="Times New Roman"/>
          <w:b w:val="false"/>
          <w:i w:val="false"/>
          <w:color w:val="000000"/>
          <w:sz w:val="28"/>
        </w:rPr>
        <w:t>
      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bookmarkEnd w:id="149"/>
    <w:bookmarkStart w:name="z640" w:id="150"/>
    <w:p>
      <w:pPr>
        <w:spacing w:after="0"/>
        <w:ind w:left="0"/>
        <w:jc w:val="both"/>
      </w:pPr>
      <w:r>
        <w:rPr>
          <w:rFonts w:ascii="Times New Roman"/>
          <w:b w:val="false"/>
          <w:i w:val="false"/>
          <w:color w:val="000000"/>
          <w:sz w:val="28"/>
        </w:rPr>
        <w:t>
      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инстанций, а равно участвовать в новом рассмотрении дела в суде кассационной инстанции в случае отмены судебного акта, принятого с его участием.</w:t>
      </w:r>
    </w:p>
    <w:bookmarkEnd w:id="150"/>
    <w:p>
      <w:pPr>
        <w:spacing w:after="0"/>
        <w:ind w:left="0"/>
        <w:jc w:val="both"/>
      </w:pPr>
      <w:r>
        <w:rPr>
          <w:rFonts w:ascii="Times New Roman"/>
          <w:b/>
          <w:i w:val="false"/>
          <w:color w:val="000000"/>
          <w:sz w:val="28"/>
        </w:rPr>
        <w:t>Статья 38. Основания для отвода (самоотвода) судьи</w:t>
      </w:r>
    </w:p>
    <w:bookmarkStart w:name="z641" w:id="151"/>
    <w:p>
      <w:pPr>
        <w:spacing w:after="0"/>
        <w:ind w:left="0"/>
        <w:jc w:val="both"/>
      </w:pPr>
      <w:r>
        <w:rPr>
          <w:rFonts w:ascii="Times New Roman"/>
          <w:b w:val="false"/>
          <w:i w:val="false"/>
          <w:color w:val="000000"/>
          <w:sz w:val="28"/>
        </w:rPr>
        <w:t>
      1. Судья не может участвовать в рассмотрении и разрешении дела и подлежит отводу (самоотводу), если он:</w:t>
      </w:r>
    </w:p>
    <w:bookmarkEnd w:id="151"/>
    <w:p>
      <w:pPr>
        <w:spacing w:after="0"/>
        <w:ind w:left="0"/>
        <w:jc w:val="both"/>
      </w:pPr>
      <w:r>
        <w:rPr>
          <w:rFonts w:ascii="Times New Roman"/>
          <w:b w:val="false"/>
          <w:i w:val="false"/>
          <w:color w:val="000000"/>
          <w:sz w:val="28"/>
        </w:rPr>
        <w:t>
      1) при предыдущем рассмотрении данного дела участвовал в качестве судьи, проводившего медиацию, прокурора, свидетеля, эксперта, специалиста, переводчика, консультанта, представителя стороны или третьего лица, секретаря судебного заседания, судебного исполнителя;</w:t>
      </w:r>
    </w:p>
    <w:p>
      <w:pPr>
        <w:spacing w:after="0"/>
        <w:ind w:left="0"/>
        <w:jc w:val="both"/>
      </w:pPr>
      <w:r>
        <w:rPr>
          <w:rFonts w:ascii="Times New Roman"/>
          <w:b w:val="false"/>
          <w:i w:val="false"/>
          <w:color w:val="000000"/>
          <w:sz w:val="28"/>
        </w:rPr>
        <w:t>
      2) является родственником, супругом (супругой) или свойственником кого-либо из лиц, участвующих в деле, или их представителей;</w:t>
      </w:r>
    </w:p>
    <w:p>
      <w:pPr>
        <w:spacing w:after="0"/>
        <w:ind w:left="0"/>
        <w:jc w:val="both"/>
      </w:pPr>
      <w:r>
        <w:rPr>
          <w:rFonts w:ascii="Times New Roman"/>
          <w:b w:val="false"/>
          <w:i w:val="false"/>
          <w:color w:val="000000"/>
          <w:sz w:val="28"/>
        </w:rPr>
        <w:t>
      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p>
    <w:bookmarkStart w:name="z642" w:id="152"/>
    <w:p>
      <w:pPr>
        <w:spacing w:after="0"/>
        <w:ind w:left="0"/>
        <w:jc w:val="both"/>
      </w:pPr>
      <w:r>
        <w:rPr>
          <w:rFonts w:ascii="Times New Roman"/>
          <w:b w:val="false"/>
          <w:i w:val="false"/>
          <w:color w:val="000000"/>
          <w:sz w:val="28"/>
        </w:rPr>
        <w:t>
      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Основания для отвода (самоотвода) прокурора, эксперта, специалиста, переводчика, консультанта, секретаря судебного заседания</w:t>
      </w:r>
    </w:p>
    <w:p>
      <w:pPr>
        <w:spacing w:after="0"/>
        <w:ind w:left="0"/>
        <w:jc w:val="both"/>
      </w:pPr>
      <w:r>
        <w:rPr>
          <w:rFonts w:ascii="Times New Roman"/>
          <w:b w:val="false"/>
          <w:i w:val="false"/>
          <w:color w:val="ff0000"/>
          <w:sz w:val="28"/>
        </w:rPr>
        <w:t xml:space="preserve">
      Сноска. Заголовок статьи 39 с изменением, внесенным Законом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3" w:id="153"/>
    <w:p>
      <w:pPr>
        <w:spacing w:after="0"/>
        <w:ind w:left="0"/>
        <w:jc w:val="both"/>
      </w:pPr>
      <w:r>
        <w:rPr>
          <w:rFonts w:ascii="Times New Roman"/>
          <w:b w:val="false"/>
          <w:i w:val="false"/>
          <w:color w:val="000000"/>
          <w:sz w:val="28"/>
        </w:rPr>
        <w:t xml:space="preserve">
      1. Основания для отвода (самоотвода), указанные в подпунктах 2), 3) части первой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распространяются также на участвующих в рассмотрении и разрешении дела прокурора, секретаря судебного заседания, специалиста, переводчика, консультанта, эксперта.</w:t>
      </w:r>
    </w:p>
    <w:bookmarkEnd w:id="153"/>
    <w:bookmarkStart w:name="z644" w:id="154"/>
    <w:p>
      <w:pPr>
        <w:spacing w:after="0"/>
        <w:ind w:left="0"/>
        <w:jc w:val="both"/>
      </w:pPr>
      <w:r>
        <w:rPr>
          <w:rFonts w:ascii="Times New Roman"/>
          <w:b w:val="false"/>
          <w:i w:val="false"/>
          <w:color w:val="000000"/>
          <w:sz w:val="28"/>
        </w:rPr>
        <w:t>
      2. Эксперт, специалист, переводчик, кроме того, не может участвовать в рассмотрении и разрешении дела судом, если:</w:t>
      </w:r>
    </w:p>
    <w:bookmarkEnd w:id="154"/>
    <w:p>
      <w:pPr>
        <w:spacing w:after="0"/>
        <w:ind w:left="0"/>
        <w:jc w:val="both"/>
      </w:pPr>
      <w:r>
        <w:rPr>
          <w:rFonts w:ascii="Times New Roman"/>
          <w:b w:val="false"/>
          <w:i w:val="false"/>
          <w:color w:val="000000"/>
          <w:sz w:val="28"/>
        </w:rPr>
        <w:t>
      1) он находится или находился в служебной или иной зависимости от лиц, участвующих в деле, или их представителей;</w:t>
      </w:r>
    </w:p>
    <w:p>
      <w:pPr>
        <w:spacing w:after="0"/>
        <w:ind w:left="0"/>
        <w:jc w:val="both"/>
      </w:pPr>
      <w:r>
        <w:rPr>
          <w:rFonts w:ascii="Times New Roman"/>
          <w:b w:val="false"/>
          <w:i w:val="false"/>
          <w:color w:val="000000"/>
          <w:sz w:val="28"/>
        </w:rPr>
        <w:t>
      2) он производил ревизию или проверку, результаты которой послужили основанием для обращения в суд либо используются при рассмотрении данного гражданского дела;</w:t>
      </w:r>
    </w:p>
    <w:p>
      <w:pPr>
        <w:spacing w:after="0"/>
        <w:ind w:left="0"/>
        <w:jc w:val="both"/>
      </w:pPr>
      <w:r>
        <w:rPr>
          <w:rFonts w:ascii="Times New Roman"/>
          <w:b w:val="false"/>
          <w:i w:val="false"/>
          <w:color w:val="000000"/>
          <w:sz w:val="28"/>
        </w:rPr>
        <w:t>
      3) обнаружилась его некомпетентность, в том числе выяснение обстоятельств, имеющих значение для дела, выходит за пределы сферы его специальных знаний.</w:t>
      </w:r>
    </w:p>
    <w:bookmarkStart w:name="z645" w:id="155"/>
    <w:p>
      <w:pPr>
        <w:spacing w:after="0"/>
        <w:ind w:left="0"/>
        <w:jc w:val="both"/>
      </w:pPr>
      <w:r>
        <w:rPr>
          <w:rFonts w:ascii="Times New Roman"/>
          <w:b w:val="false"/>
          <w:i w:val="false"/>
          <w:color w:val="000000"/>
          <w:sz w:val="28"/>
        </w:rPr>
        <w:t>
      3. Участие прокурора, специалиста, переводчика, консультанта, секретаря судебного заседания при предыдущем рассмотрении и разрешении судом дела в качестве соответственно прокурора, специалиста, переводчика, консультанта,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повторно после проведенной с его участием экспертизы.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Заявление об отводе (самоотводе)</w:t>
      </w:r>
    </w:p>
    <w:bookmarkStart w:name="z646" w:id="156"/>
    <w:p>
      <w:pPr>
        <w:spacing w:after="0"/>
        <w:ind w:left="0"/>
        <w:jc w:val="both"/>
      </w:pPr>
      <w:r>
        <w:rPr>
          <w:rFonts w:ascii="Times New Roman"/>
          <w:b w:val="false"/>
          <w:i w:val="false"/>
          <w:color w:val="000000"/>
          <w:sz w:val="28"/>
        </w:rPr>
        <w:t xml:space="preserve">
      1. При наличии обстоятельств, указанных в </w:t>
      </w:r>
      <w:r>
        <w:rPr>
          <w:rFonts w:ascii="Times New Roman"/>
          <w:b w:val="false"/>
          <w:i w:val="false"/>
          <w:color w:val="000000"/>
          <w:sz w:val="28"/>
        </w:rPr>
        <w:t>статьях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настоящего Кодекса, судья, прокурор, эксперт, специалист, переводчик, консультант, секретарь судебного заседания обязаны заявить самоотвод. По тем же основаниям отвод должен быть заявлен лицами, участвующими в деле. </w:t>
      </w:r>
    </w:p>
    <w:bookmarkEnd w:id="156"/>
    <w:bookmarkStart w:name="z647" w:id="157"/>
    <w:p>
      <w:pPr>
        <w:spacing w:after="0"/>
        <w:ind w:left="0"/>
        <w:jc w:val="both"/>
      </w:pPr>
      <w:r>
        <w:rPr>
          <w:rFonts w:ascii="Times New Roman"/>
          <w:b w:val="false"/>
          <w:i w:val="false"/>
          <w:color w:val="000000"/>
          <w:sz w:val="28"/>
        </w:rPr>
        <w:t>
      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w:t>
      </w:r>
    </w:p>
    <w:bookmarkEnd w:id="157"/>
    <w:bookmarkStart w:name="z648" w:id="158"/>
    <w:p>
      <w:pPr>
        <w:spacing w:after="0"/>
        <w:ind w:left="0"/>
        <w:jc w:val="both"/>
      </w:pPr>
      <w:r>
        <w:rPr>
          <w:rFonts w:ascii="Times New Roman"/>
          <w:b w:val="false"/>
          <w:i w:val="false"/>
          <w:color w:val="000000"/>
          <w:sz w:val="28"/>
        </w:rPr>
        <w:t>
      3. Повторное заявление отвода судье по ранее заявленным основаниям не допускается.</w:t>
      </w:r>
    </w:p>
    <w:bookmarkEnd w:id="158"/>
    <w:bookmarkStart w:name="z649" w:id="159"/>
    <w:p>
      <w:pPr>
        <w:spacing w:after="0"/>
        <w:ind w:left="0"/>
        <w:jc w:val="both"/>
      </w:pPr>
      <w:r>
        <w:rPr>
          <w:rFonts w:ascii="Times New Roman"/>
          <w:b w:val="false"/>
          <w:i w:val="false"/>
          <w:color w:val="000000"/>
          <w:sz w:val="28"/>
        </w:rPr>
        <w:t xml:space="preserve">
      4. Заявленный судьей самоотвод по основаниям, предусмотренным подпунктами 1), 2) части первой </w:t>
      </w:r>
      <w:r>
        <w:rPr>
          <w:rFonts w:ascii="Times New Roman"/>
          <w:b w:val="false"/>
          <w:i w:val="false"/>
          <w:color w:val="000000"/>
          <w:sz w:val="28"/>
        </w:rPr>
        <w:t>статьи 38</w:t>
      </w:r>
      <w:r>
        <w:rPr>
          <w:rFonts w:ascii="Times New Roman"/>
          <w:b w:val="false"/>
          <w:i w:val="false"/>
          <w:color w:val="000000"/>
          <w:sz w:val="28"/>
        </w:rPr>
        <w:t xml:space="preserve"> настоящего Кодекса, является безусловным основанием для его удовлетворения.</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Порядок рассмотрения заявления об отводе (самоотводе)</w:t>
      </w:r>
    </w:p>
    <w:bookmarkStart w:name="z650" w:id="160"/>
    <w:p>
      <w:pPr>
        <w:spacing w:after="0"/>
        <w:ind w:left="0"/>
        <w:jc w:val="both"/>
      </w:pPr>
      <w:r>
        <w:rPr>
          <w:rFonts w:ascii="Times New Roman"/>
          <w:b w:val="false"/>
          <w:i w:val="false"/>
          <w:color w:val="000000"/>
          <w:sz w:val="28"/>
        </w:rPr>
        <w:t>
      1. Отвод (самоотвод), заявленный прокурору, секретарю судебного заседания, специалисту, эксперту, переводчику, консультанту в судебном заседании, рассматривается и разрешается судом в том же судебном заседании.</w:t>
      </w:r>
    </w:p>
    <w:bookmarkEnd w:id="160"/>
    <w:p>
      <w:pPr>
        <w:spacing w:after="0"/>
        <w:ind w:left="0"/>
        <w:jc w:val="both"/>
      </w:pPr>
      <w:r>
        <w:rPr>
          <w:rFonts w:ascii="Times New Roman"/>
          <w:b w:val="false"/>
          <w:i w:val="false"/>
          <w:color w:val="000000"/>
          <w:sz w:val="28"/>
        </w:rPr>
        <w:t>
      Письменный отвод (самоотвод), заявленный вне судебного заседания, судья рассматривает без извещения сторон не позднее следующего рабочего дня со дня его поступления, а при необходимости выяснения дополнительных обстоятельств – в следующем судебном заседании.</w:t>
      </w:r>
    </w:p>
    <w:bookmarkStart w:name="z651" w:id="161"/>
    <w:p>
      <w:pPr>
        <w:spacing w:after="0"/>
        <w:ind w:left="0"/>
        <w:jc w:val="both"/>
      </w:pPr>
      <w:r>
        <w:rPr>
          <w:rFonts w:ascii="Times New Roman"/>
          <w:b w:val="false"/>
          <w:i w:val="false"/>
          <w:color w:val="000000"/>
          <w:sz w:val="28"/>
        </w:rPr>
        <w:t>
      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 областного и приравненного к нему суда не позднее следующего рабочего дня со дня его поступления.</w:t>
      </w:r>
    </w:p>
    <w:bookmarkEnd w:id="161"/>
    <w:bookmarkStart w:name="z652" w:id="162"/>
    <w:p>
      <w:pPr>
        <w:spacing w:after="0"/>
        <w:ind w:left="0"/>
        <w:jc w:val="both"/>
      </w:pPr>
      <w:r>
        <w:rPr>
          <w:rFonts w:ascii="Times New Roman"/>
          <w:b w:val="false"/>
          <w:i w:val="false"/>
          <w:color w:val="000000"/>
          <w:sz w:val="28"/>
        </w:rPr>
        <w:t>
      3. Отвод (самоотвод), заявленный судье суда апелляционной инстанции, рассматривает и разрешает председатель суда апелляционной инстанции единолично без извещения сторон в срок не позднее следующего рабочего дня со дня его заявления, а при его отсутствии – другой судья этой апелляционной инстанции.</w:t>
      </w:r>
    </w:p>
    <w:bookmarkEnd w:id="162"/>
    <w:bookmarkStart w:name="z653" w:id="163"/>
    <w:p>
      <w:pPr>
        <w:spacing w:after="0"/>
        <w:ind w:left="0"/>
        <w:jc w:val="both"/>
      </w:pPr>
      <w:r>
        <w:rPr>
          <w:rFonts w:ascii="Times New Roman"/>
          <w:b w:val="false"/>
          <w:i w:val="false"/>
          <w:color w:val="000000"/>
          <w:sz w:val="28"/>
        </w:rPr>
        <w:t>
      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bookmarkEnd w:id="163"/>
    <w:bookmarkStart w:name="z654" w:id="164"/>
    <w:p>
      <w:pPr>
        <w:spacing w:after="0"/>
        <w:ind w:left="0"/>
        <w:jc w:val="both"/>
      </w:pPr>
      <w:r>
        <w:rPr>
          <w:rFonts w:ascii="Times New Roman"/>
          <w:b w:val="false"/>
          <w:i w:val="false"/>
          <w:color w:val="000000"/>
          <w:sz w:val="28"/>
        </w:rPr>
        <w:t>
      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w:t>
      </w:r>
    </w:p>
    <w:bookmarkEnd w:id="164"/>
    <w:bookmarkStart w:name="z655" w:id="165"/>
    <w:p>
      <w:pPr>
        <w:spacing w:after="0"/>
        <w:ind w:left="0"/>
        <w:jc w:val="both"/>
      </w:pPr>
      <w:r>
        <w:rPr>
          <w:rFonts w:ascii="Times New Roman"/>
          <w:b w:val="false"/>
          <w:i w:val="false"/>
          <w:color w:val="000000"/>
          <w:sz w:val="28"/>
        </w:rPr>
        <w:t>
      6. При отклонении заявления об отводе (самоотводе) рассмотрение и разрешение дела продолжаются в том же судебном заседании и тем же составом суда.</w:t>
      </w:r>
    </w:p>
    <w:bookmarkEnd w:id="165"/>
    <w:bookmarkStart w:name="z656" w:id="166"/>
    <w:p>
      <w:pPr>
        <w:spacing w:after="0"/>
        <w:ind w:left="0"/>
        <w:jc w:val="both"/>
      </w:pPr>
      <w:r>
        <w:rPr>
          <w:rFonts w:ascii="Times New Roman"/>
          <w:b w:val="false"/>
          <w:i w:val="false"/>
          <w:color w:val="000000"/>
          <w:sz w:val="28"/>
        </w:rPr>
        <w:t>
      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bookmarkEnd w:id="166"/>
    <w:bookmarkStart w:name="z657" w:id="167"/>
    <w:p>
      <w:pPr>
        <w:spacing w:after="0"/>
        <w:ind w:left="0"/>
        <w:jc w:val="both"/>
      </w:pPr>
      <w:r>
        <w:rPr>
          <w:rFonts w:ascii="Times New Roman"/>
          <w:b w:val="false"/>
          <w:i w:val="false"/>
          <w:color w:val="000000"/>
          <w:sz w:val="28"/>
        </w:rPr>
        <w:t>
      8. Определение суда по результатам рассмотрения заявления об отводе (самоотводе) обжалованию, пересмотру по ходатайству прокурора не подлежит. Доводы о несогласии с определением могут быть включены в апелляционную жалобу, апелляционное ходатайство прокурора, ходатайство о пересмотре судебного акта в кассационном порядке или кассационный протест.</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Последствия удовлетворения заявления об отводе (самоотводе)</w:t>
      </w:r>
    </w:p>
    <w:bookmarkStart w:name="z658" w:id="168"/>
    <w:p>
      <w:pPr>
        <w:spacing w:after="0"/>
        <w:ind w:left="0"/>
        <w:jc w:val="both"/>
      </w:pPr>
      <w:r>
        <w:rPr>
          <w:rFonts w:ascii="Times New Roman"/>
          <w:b w:val="false"/>
          <w:i w:val="false"/>
          <w:color w:val="000000"/>
          <w:sz w:val="28"/>
        </w:rPr>
        <w:t>
      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p>
    <w:bookmarkEnd w:id="168"/>
    <w:bookmarkStart w:name="z659" w:id="169"/>
    <w:p>
      <w:pPr>
        <w:spacing w:after="0"/>
        <w:ind w:left="0"/>
        <w:jc w:val="both"/>
      </w:pPr>
      <w:r>
        <w:rPr>
          <w:rFonts w:ascii="Times New Roman"/>
          <w:b w:val="false"/>
          <w:i w:val="false"/>
          <w:color w:val="000000"/>
          <w:sz w:val="28"/>
        </w:rPr>
        <w:t>
      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bookmarkEnd w:id="169"/>
    <w:bookmarkStart w:name="z660" w:id="170"/>
    <w:p>
      <w:pPr>
        <w:spacing w:after="0"/>
        <w:ind w:left="0"/>
        <w:jc w:val="both"/>
      </w:pPr>
      <w:r>
        <w:rPr>
          <w:rFonts w:ascii="Times New Roman"/>
          <w:b w:val="false"/>
          <w:i w:val="false"/>
          <w:color w:val="000000"/>
          <w:sz w:val="28"/>
        </w:rPr>
        <w:t>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bookmarkEnd w:id="170"/>
    <w:bookmarkStart w:name="z661" w:id="171"/>
    <w:p>
      <w:pPr>
        <w:spacing w:after="0"/>
        <w:ind w:left="0"/>
        <w:jc w:val="left"/>
      </w:pPr>
      <w:r>
        <w:rPr>
          <w:rFonts w:ascii="Times New Roman"/>
          <w:b/>
          <w:i w:val="false"/>
          <w:color w:val="000000"/>
        </w:rPr>
        <w:t xml:space="preserve"> Глава 5. ЛИЦА, УЧАСТВУЮЩИЕ В ДЕЛЕ</w:t>
      </w:r>
    </w:p>
    <w:bookmarkEnd w:id="171"/>
    <w:p>
      <w:pPr>
        <w:spacing w:after="0"/>
        <w:ind w:left="0"/>
        <w:jc w:val="both"/>
      </w:pPr>
      <w:r>
        <w:rPr>
          <w:rFonts w:ascii="Times New Roman"/>
          <w:b/>
          <w:i w:val="false"/>
          <w:color w:val="000000"/>
          <w:sz w:val="28"/>
        </w:rPr>
        <w:t>Статья 43. Состав лиц, участвующих в деле</w:t>
      </w:r>
    </w:p>
    <w:bookmarkStart w:name="z662" w:id="172"/>
    <w:p>
      <w:pPr>
        <w:spacing w:after="0"/>
        <w:ind w:left="0"/>
        <w:jc w:val="both"/>
      </w:pPr>
      <w:r>
        <w:rPr>
          <w:rFonts w:ascii="Times New Roman"/>
          <w:b w:val="false"/>
          <w:i w:val="false"/>
          <w:color w:val="000000"/>
          <w:sz w:val="28"/>
        </w:rPr>
        <w:t xml:space="preserve">
      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настоящего Кодекса; заявители и иные заинтересованные лица по делам, рассматриваемым судом в порядке особого производства, перечисленным в </w:t>
      </w:r>
      <w:r>
        <w:rPr>
          <w:rFonts w:ascii="Times New Roman"/>
          <w:b w:val="false"/>
          <w:i w:val="false"/>
          <w:color w:val="000000"/>
          <w:sz w:val="28"/>
        </w:rPr>
        <w:t>статье 302</w:t>
      </w:r>
      <w:r>
        <w:rPr>
          <w:rFonts w:ascii="Times New Roman"/>
          <w:b w:val="false"/>
          <w:i w:val="false"/>
          <w:color w:val="000000"/>
          <w:sz w:val="28"/>
        </w:rPr>
        <w:t xml:space="preserve"> настоящего Кодекса.</w:t>
      </w:r>
    </w:p>
    <w:bookmarkEnd w:id="172"/>
    <w:bookmarkStart w:name="z663" w:id="173"/>
    <w:p>
      <w:pPr>
        <w:spacing w:after="0"/>
        <w:ind w:left="0"/>
        <w:jc w:val="both"/>
      </w:pPr>
      <w:r>
        <w:rPr>
          <w:rFonts w:ascii="Times New Roman"/>
          <w:b w:val="false"/>
          <w:i w:val="false"/>
          <w:color w:val="000000"/>
          <w:sz w:val="28"/>
        </w:rPr>
        <w:t>
      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применению законов.</w:t>
      </w:r>
    </w:p>
    <w:bookmarkEnd w:id="173"/>
    <w:p>
      <w:pPr>
        <w:spacing w:after="0"/>
        <w:ind w:left="0"/>
        <w:jc w:val="both"/>
      </w:pPr>
      <w:r>
        <w:rPr>
          <w:rFonts w:ascii="Times New Roman"/>
          <w:b/>
          <w:i w:val="false"/>
          <w:color w:val="000000"/>
          <w:sz w:val="28"/>
        </w:rPr>
        <w:t>Статья 44. Гражданская процессуальная правоспособность</w:t>
      </w:r>
    </w:p>
    <w:p>
      <w:pPr>
        <w:spacing w:after="0"/>
        <w:ind w:left="0"/>
        <w:jc w:val="both"/>
      </w:pPr>
      <w:r>
        <w:rPr>
          <w:rFonts w:ascii="Times New Roman"/>
          <w:b w:val="false"/>
          <w:i w:val="false"/>
          <w:color w:val="000000"/>
          <w:sz w:val="28"/>
        </w:rPr>
        <w:t>
      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pPr>
        <w:spacing w:after="0"/>
        <w:ind w:left="0"/>
        <w:jc w:val="both"/>
      </w:pPr>
      <w:r>
        <w:rPr>
          <w:rFonts w:ascii="Times New Roman"/>
          <w:b/>
          <w:i w:val="false"/>
          <w:color w:val="000000"/>
          <w:sz w:val="28"/>
        </w:rPr>
        <w:t>Статья 45. Гражданская процессуальная дееспособность</w:t>
      </w:r>
    </w:p>
    <w:bookmarkStart w:name="z664" w:id="174"/>
    <w:p>
      <w:pPr>
        <w:spacing w:after="0"/>
        <w:ind w:left="0"/>
        <w:jc w:val="both"/>
      </w:pPr>
      <w:r>
        <w:rPr>
          <w:rFonts w:ascii="Times New Roman"/>
          <w:b w:val="false"/>
          <w:i w:val="false"/>
          <w:color w:val="000000"/>
          <w:sz w:val="28"/>
        </w:rPr>
        <w:t>
      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p>
    <w:bookmarkEnd w:id="174"/>
    <w:bookmarkStart w:name="z665" w:id="175"/>
    <w:p>
      <w:pPr>
        <w:spacing w:after="0"/>
        <w:ind w:left="0"/>
        <w:jc w:val="both"/>
      </w:pPr>
      <w:r>
        <w:rPr>
          <w:rFonts w:ascii="Times New Roman"/>
          <w:b w:val="false"/>
          <w:i w:val="false"/>
          <w:color w:val="000000"/>
          <w:sz w:val="28"/>
        </w:rPr>
        <w:t>
      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p>
    <w:bookmarkEnd w:id="175"/>
    <w:bookmarkStart w:name="z666" w:id="176"/>
    <w:p>
      <w:pPr>
        <w:spacing w:after="0"/>
        <w:ind w:left="0"/>
        <w:jc w:val="both"/>
      </w:pPr>
      <w:r>
        <w:rPr>
          <w:rFonts w:ascii="Times New Roman"/>
          <w:b w:val="false"/>
          <w:i w:val="false"/>
          <w:color w:val="000000"/>
          <w:sz w:val="28"/>
        </w:rPr>
        <w:t>
      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bookmarkEnd w:id="176"/>
    <w:bookmarkStart w:name="z667" w:id="177"/>
    <w:p>
      <w:pPr>
        <w:spacing w:after="0"/>
        <w:ind w:left="0"/>
        <w:jc w:val="both"/>
      </w:pPr>
      <w:r>
        <w:rPr>
          <w:rFonts w:ascii="Times New Roman"/>
          <w:b w:val="false"/>
          <w:i w:val="false"/>
          <w:color w:val="000000"/>
          <w:sz w:val="28"/>
        </w:rPr>
        <w:t>
      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p>
    <w:bookmarkEnd w:id="177"/>
    <w:bookmarkStart w:name="z668" w:id="178"/>
    <w:p>
      <w:pPr>
        <w:spacing w:after="0"/>
        <w:ind w:left="0"/>
        <w:jc w:val="both"/>
      </w:pPr>
      <w:r>
        <w:rPr>
          <w:rFonts w:ascii="Times New Roman"/>
          <w:b w:val="false"/>
          <w:i w:val="false"/>
          <w:color w:val="000000"/>
          <w:sz w:val="28"/>
        </w:rPr>
        <w:t>
      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bookmarkEnd w:id="178"/>
    <w:bookmarkStart w:name="z669" w:id="179"/>
    <w:p>
      <w:pPr>
        <w:spacing w:after="0"/>
        <w:ind w:left="0"/>
        <w:jc w:val="both"/>
      </w:pPr>
      <w:r>
        <w:rPr>
          <w:rFonts w:ascii="Times New Roman"/>
          <w:b w:val="false"/>
          <w:i w:val="false"/>
          <w:color w:val="000000"/>
          <w:sz w:val="28"/>
        </w:rPr>
        <w:t>
      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bookmarkEnd w:id="179"/>
    <w:p>
      <w:pPr>
        <w:spacing w:after="0"/>
        <w:ind w:left="0"/>
        <w:jc w:val="both"/>
      </w:pPr>
      <w:r>
        <w:rPr>
          <w:rFonts w:ascii="Times New Roman"/>
          <w:b/>
          <w:i w:val="false"/>
          <w:color w:val="000000"/>
          <w:sz w:val="28"/>
        </w:rPr>
        <w:t>Статья 46. Права и обязанности лиц, участвующих в деле</w:t>
      </w:r>
    </w:p>
    <w:bookmarkStart w:name="z670" w:id="180"/>
    <w:p>
      <w:pPr>
        <w:spacing w:after="0"/>
        <w:ind w:left="0"/>
        <w:jc w:val="both"/>
      </w:pPr>
      <w:r>
        <w:rPr>
          <w:rFonts w:ascii="Times New Roman"/>
          <w:b w:val="false"/>
          <w:i w:val="false"/>
          <w:color w:val="000000"/>
          <w:sz w:val="28"/>
        </w:rPr>
        <w:t>
      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p>
    <w:bookmarkEnd w:id="180"/>
    <w:p>
      <w:pPr>
        <w:spacing w:after="0"/>
        <w:ind w:left="0"/>
        <w:jc w:val="both"/>
      </w:pPr>
      <w:r>
        <w:rPr>
          <w:rFonts w:ascii="Times New Roman"/>
          <w:b w:val="false"/>
          <w:i w:val="false"/>
          <w:color w:val="000000"/>
          <w:sz w:val="28"/>
        </w:rPr>
        <w:t>
      Участие в деле может обеспечиваться с использованием технических средств связи в случаях и порядке, которые установлены настоящим Кодексом.</w:t>
      </w:r>
    </w:p>
    <w:bookmarkStart w:name="z2288" w:id="181"/>
    <w:p>
      <w:pPr>
        <w:spacing w:after="0"/>
        <w:ind w:left="0"/>
        <w:jc w:val="both"/>
      </w:pPr>
      <w:r>
        <w:rPr>
          <w:rFonts w:ascii="Times New Roman"/>
          <w:b w:val="false"/>
          <w:i w:val="false"/>
          <w:color w:val="000000"/>
          <w:sz w:val="28"/>
        </w:rPr>
        <w:t>
      1-1. Лица, участвующие в деле, имеющие инвалидность по слуху и (или) зрению, с полной потерей речи вправе пользоваться правами, указанными в части первой настоящей статьи, с помощью услуг переводчика, а также с использованием сурдотехнических, тифлотехнических средств.</w:t>
      </w:r>
    </w:p>
    <w:bookmarkEnd w:id="181"/>
    <w:bookmarkStart w:name="z671" w:id="182"/>
    <w:p>
      <w:pPr>
        <w:spacing w:after="0"/>
        <w:ind w:left="0"/>
        <w:jc w:val="both"/>
      </w:pPr>
      <w:r>
        <w:rPr>
          <w:rFonts w:ascii="Times New Roman"/>
          <w:b w:val="false"/>
          <w:i w:val="false"/>
          <w:color w:val="000000"/>
          <w:sz w:val="28"/>
        </w:rPr>
        <w:t>
      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bookmarkEnd w:id="182"/>
    <w:bookmarkStart w:name="z672" w:id="183"/>
    <w:p>
      <w:pPr>
        <w:spacing w:after="0"/>
        <w:ind w:left="0"/>
        <w:jc w:val="both"/>
      </w:pPr>
      <w:r>
        <w:rPr>
          <w:rFonts w:ascii="Times New Roman"/>
          <w:b w:val="false"/>
          <w:i w:val="false"/>
          <w:color w:val="000000"/>
          <w:sz w:val="28"/>
        </w:rPr>
        <w:t>
      3. Стороны, участвующие в корпоративном споре, вправе запрашивать друг у друга и у свидетелей документы, имеющие значение для дела, не указывая каждый конкретный документ.</w:t>
      </w:r>
    </w:p>
    <w:bookmarkEnd w:id="183"/>
    <w:p>
      <w:pPr>
        <w:spacing w:after="0"/>
        <w:ind w:left="0"/>
        <w:jc w:val="both"/>
      </w:pPr>
      <w:r>
        <w:rPr>
          <w:rFonts w:ascii="Times New Roman"/>
          <w:b w:val="false"/>
          <w:i w:val="false"/>
          <w:color w:val="000000"/>
          <w:sz w:val="28"/>
        </w:rPr>
        <w:t>
      Стороны не могут запрашивать друг у друга и у свидетелей документы, содержащие государственные секреты или иную охраняемую законом тайну.</w:t>
      </w:r>
    </w:p>
    <w:bookmarkStart w:name="z673" w:id="184"/>
    <w:p>
      <w:pPr>
        <w:spacing w:after="0"/>
        <w:ind w:left="0"/>
        <w:jc w:val="both"/>
      </w:pPr>
      <w:r>
        <w:rPr>
          <w:rFonts w:ascii="Times New Roman"/>
          <w:b w:val="false"/>
          <w:i w:val="false"/>
          <w:color w:val="000000"/>
          <w:sz w:val="28"/>
        </w:rPr>
        <w:t>
      4.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Стороны</w:t>
      </w:r>
    </w:p>
    <w:bookmarkStart w:name="z674" w:id="185"/>
    <w:p>
      <w:pPr>
        <w:spacing w:after="0"/>
        <w:ind w:left="0"/>
        <w:jc w:val="both"/>
      </w:pPr>
      <w:r>
        <w:rPr>
          <w:rFonts w:ascii="Times New Roman"/>
          <w:b w:val="false"/>
          <w:i w:val="false"/>
          <w:color w:val="000000"/>
          <w:sz w:val="28"/>
        </w:rPr>
        <w:t>
      1. Сторонами в гражданском процессе являются истец и ответчик.</w:t>
      </w:r>
    </w:p>
    <w:bookmarkEnd w:id="185"/>
    <w:p>
      <w:pPr>
        <w:spacing w:after="0"/>
        <w:ind w:left="0"/>
        <w:jc w:val="both"/>
      </w:pPr>
      <w:r>
        <w:rPr>
          <w:rFonts w:ascii="Times New Roman"/>
          <w:b w:val="false"/>
          <w:i w:val="false"/>
          <w:color w:val="000000"/>
          <w:sz w:val="28"/>
        </w:rPr>
        <w:t>
      Истцами являются граждане и юридические лица, 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w:t>
      </w:r>
    </w:p>
    <w:p>
      <w:pPr>
        <w:spacing w:after="0"/>
        <w:ind w:left="0"/>
        <w:jc w:val="both"/>
      </w:pPr>
      <w:r>
        <w:rPr>
          <w:rFonts w:ascii="Times New Roman"/>
          <w:b w:val="false"/>
          <w:i w:val="false"/>
          <w:color w:val="000000"/>
          <w:sz w:val="28"/>
        </w:rPr>
        <w:t>
      Ответчиками являются граждане и юридические лица, к которым предъявлено исковое требование.</w:t>
      </w:r>
    </w:p>
    <w:bookmarkStart w:name="z675" w:id="186"/>
    <w:p>
      <w:pPr>
        <w:spacing w:after="0"/>
        <w:ind w:left="0"/>
        <w:jc w:val="both"/>
      </w:pPr>
      <w:r>
        <w:rPr>
          <w:rFonts w:ascii="Times New Roman"/>
          <w:b w:val="false"/>
          <w:i w:val="false"/>
          <w:color w:val="000000"/>
          <w:sz w:val="28"/>
        </w:rPr>
        <w:t>
      2. В случаях, предусмотренных законом, сторонами могут быть и организации, не являющиеся юридическими лицами.</w:t>
      </w:r>
    </w:p>
    <w:bookmarkEnd w:id="186"/>
    <w:bookmarkStart w:name="z676" w:id="187"/>
    <w:p>
      <w:pPr>
        <w:spacing w:after="0"/>
        <w:ind w:left="0"/>
        <w:jc w:val="both"/>
      </w:pPr>
      <w:r>
        <w:rPr>
          <w:rFonts w:ascii="Times New Roman"/>
          <w:b w:val="false"/>
          <w:i w:val="false"/>
          <w:color w:val="000000"/>
          <w:sz w:val="28"/>
        </w:rPr>
        <w:t>
      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bookmarkEnd w:id="187"/>
    <w:bookmarkStart w:name="z677" w:id="188"/>
    <w:p>
      <w:pPr>
        <w:spacing w:after="0"/>
        <w:ind w:left="0"/>
        <w:jc w:val="both"/>
      </w:pPr>
      <w:r>
        <w:rPr>
          <w:rFonts w:ascii="Times New Roman"/>
          <w:b w:val="false"/>
          <w:i w:val="false"/>
          <w:color w:val="000000"/>
          <w:sz w:val="28"/>
        </w:rPr>
        <w:t xml:space="preserve">
      4. Стороной в гражданском процессе может быть государство. </w:t>
      </w:r>
    </w:p>
    <w:bookmarkEnd w:id="188"/>
    <w:bookmarkStart w:name="z678" w:id="189"/>
    <w:p>
      <w:pPr>
        <w:spacing w:after="0"/>
        <w:ind w:left="0"/>
        <w:jc w:val="both"/>
      </w:pPr>
      <w:r>
        <w:rPr>
          <w:rFonts w:ascii="Times New Roman"/>
          <w:b w:val="false"/>
          <w:i w:val="false"/>
          <w:color w:val="000000"/>
          <w:sz w:val="28"/>
        </w:rPr>
        <w:t>
      5. Стороны обладают равными процессуальными правами и несут равные процессуальные обязанности.</w:t>
      </w:r>
    </w:p>
    <w:bookmarkEnd w:id="189"/>
    <w:p>
      <w:pPr>
        <w:spacing w:after="0"/>
        <w:ind w:left="0"/>
        <w:jc w:val="both"/>
      </w:pPr>
      <w:r>
        <w:rPr>
          <w:rFonts w:ascii="Times New Roman"/>
          <w:b/>
          <w:i w:val="false"/>
          <w:color w:val="000000"/>
          <w:sz w:val="28"/>
        </w:rPr>
        <w:t>Статья 48. Изменение основания или предмета иска, отказ от иска, признание иска, мировое соглашение, соглашение об урегулировании спора (конфликта)в порядке медиации или соглашение об урегулировании спора в порядке партисипативной процедуры</w:t>
      </w:r>
    </w:p>
    <w:bookmarkStart w:name="z679" w:id="190"/>
    <w:p>
      <w:pPr>
        <w:spacing w:after="0"/>
        <w:ind w:left="0"/>
        <w:jc w:val="both"/>
      </w:pPr>
      <w:r>
        <w:rPr>
          <w:rFonts w:ascii="Times New Roman"/>
          <w:b w:val="false"/>
          <w:i w:val="false"/>
          <w:color w:val="000000"/>
          <w:sz w:val="28"/>
        </w:rPr>
        <w:t xml:space="preserve">
      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w:t>
      </w:r>
      <w:r>
        <w:rPr>
          <w:rFonts w:ascii="Times New Roman"/>
          <w:b w:val="false"/>
          <w:i w:val="false"/>
          <w:color w:val="000000"/>
          <w:sz w:val="28"/>
        </w:rPr>
        <w:t>статьями 169</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и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190"/>
    <w:bookmarkStart w:name="z680" w:id="191"/>
    <w:p>
      <w:pPr>
        <w:spacing w:after="0"/>
        <w:ind w:left="0"/>
        <w:jc w:val="both"/>
      </w:pPr>
      <w:r>
        <w:rPr>
          <w:rFonts w:ascii="Times New Roman"/>
          <w:b w:val="false"/>
          <w:i w:val="false"/>
          <w:color w:val="000000"/>
          <w:sz w:val="28"/>
        </w:rPr>
        <w:t>
      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партисипативной процедуры, если эти действия противоречат закону или нарушают чьи-либо права, свободы и законные интересы.</w:t>
      </w:r>
    </w:p>
    <w:bookmarkEnd w:id="191"/>
    <w:bookmarkStart w:name="z681" w:id="192"/>
    <w:p>
      <w:pPr>
        <w:spacing w:after="0"/>
        <w:ind w:left="0"/>
        <w:jc w:val="both"/>
      </w:pPr>
      <w:r>
        <w:rPr>
          <w:rFonts w:ascii="Times New Roman"/>
          <w:b w:val="false"/>
          <w:i w:val="false"/>
          <w:color w:val="000000"/>
          <w:sz w:val="28"/>
        </w:rPr>
        <w:t>
      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bookmarkEnd w:id="192"/>
    <w:p>
      <w:pPr>
        <w:spacing w:after="0"/>
        <w:ind w:left="0"/>
        <w:jc w:val="both"/>
      </w:pPr>
      <w:r>
        <w:rPr>
          <w:rFonts w:ascii="Times New Roman"/>
          <w:b/>
          <w:i w:val="false"/>
          <w:color w:val="000000"/>
          <w:sz w:val="28"/>
        </w:rPr>
        <w:t>Статья 49. Участие в деле нескольких истцов или ответчиков</w:t>
      </w:r>
    </w:p>
    <w:bookmarkStart w:name="z682" w:id="193"/>
    <w:p>
      <w:pPr>
        <w:spacing w:after="0"/>
        <w:ind w:left="0"/>
        <w:jc w:val="both"/>
      </w:pPr>
      <w:r>
        <w:rPr>
          <w:rFonts w:ascii="Times New Roman"/>
          <w:b w:val="false"/>
          <w:i w:val="false"/>
          <w:color w:val="000000"/>
          <w:sz w:val="28"/>
        </w:rPr>
        <w:t>
      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p>
    <w:bookmarkEnd w:id="193"/>
    <w:bookmarkStart w:name="z683" w:id="194"/>
    <w:p>
      <w:pPr>
        <w:spacing w:after="0"/>
        <w:ind w:left="0"/>
        <w:jc w:val="both"/>
      </w:pPr>
      <w:r>
        <w:rPr>
          <w:rFonts w:ascii="Times New Roman"/>
          <w:b w:val="false"/>
          <w:i w:val="false"/>
          <w:color w:val="000000"/>
          <w:sz w:val="28"/>
        </w:rPr>
        <w:t>
      2. Участие в деле нескольких истцов или ответчиков допускается, если:</w:t>
      </w:r>
    </w:p>
    <w:bookmarkEnd w:id="194"/>
    <w:p>
      <w:pPr>
        <w:spacing w:after="0"/>
        <w:ind w:left="0"/>
        <w:jc w:val="both"/>
      </w:pPr>
      <w:r>
        <w:rPr>
          <w:rFonts w:ascii="Times New Roman"/>
          <w:b w:val="false"/>
          <w:i w:val="false"/>
          <w:color w:val="000000"/>
          <w:sz w:val="28"/>
        </w:rPr>
        <w:t>
      1) предметом спора являются общие права и обязанности нескольких истцов или нескольких ответчиков;</w:t>
      </w:r>
    </w:p>
    <w:p>
      <w:pPr>
        <w:spacing w:after="0"/>
        <w:ind w:left="0"/>
        <w:jc w:val="both"/>
      </w:pPr>
      <w:r>
        <w:rPr>
          <w:rFonts w:ascii="Times New Roman"/>
          <w:b w:val="false"/>
          <w:i w:val="false"/>
          <w:color w:val="000000"/>
          <w:sz w:val="28"/>
        </w:rPr>
        <w:t>
      2) права и обязанности нескольких истцов или нескольких ответчиков имеют одно основание;</w:t>
      </w:r>
    </w:p>
    <w:p>
      <w:pPr>
        <w:spacing w:after="0"/>
        <w:ind w:left="0"/>
        <w:jc w:val="both"/>
      </w:pPr>
      <w:r>
        <w:rPr>
          <w:rFonts w:ascii="Times New Roman"/>
          <w:b w:val="false"/>
          <w:i w:val="false"/>
          <w:color w:val="000000"/>
          <w:sz w:val="28"/>
        </w:rPr>
        <w:t>
      3) предметом спора являются однородные (тождественные) права и обязанности нескольких истцов или нескольких ответчиков.</w:t>
      </w:r>
    </w:p>
    <w:p>
      <w:pPr>
        <w:spacing w:after="0"/>
        <w:ind w:left="0"/>
        <w:jc w:val="both"/>
      </w:pPr>
      <w:r>
        <w:rPr>
          <w:rFonts w:ascii="Times New Roman"/>
          <w:b/>
          <w:i w:val="false"/>
          <w:color w:val="000000"/>
          <w:sz w:val="28"/>
        </w:rPr>
        <w:t>Статья 50. Замена ненадлежащего ответчика</w:t>
      </w:r>
    </w:p>
    <w:bookmarkStart w:name="z684" w:id="195"/>
    <w:p>
      <w:pPr>
        <w:spacing w:after="0"/>
        <w:ind w:left="0"/>
        <w:jc w:val="both"/>
      </w:pPr>
      <w:r>
        <w:rPr>
          <w:rFonts w:ascii="Times New Roman"/>
          <w:b w:val="false"/>
          <w:i w:val="false"/>
          <w:color w:val="000000"/>
          <w:sz w:val="28"/>
        </w:rPr>
        <w:t>
      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w:t>
      </w:r>
    </w:p>
    <w:bookmarkEnd w:id="195"/>
    <w:bookmarkStart w:name="z685" w:id="196"/>
    <w:p>
      <w:pPr>
        <w:spacing w:after="0"/>
        <w:ind w:left="0"/>
        <w:jc w:val="both"/>
      </w:pPr>
      <w:r>
        <w:rPr>
          <w:rFonts w:ascii="Times New Roman"/>
          <w:b w:val="false"/>
          <w:i w:val="false"/>
          <w:color w:val="000000"/>
          <w:sz w:val="28"/>
        </w:rPr>
        <w:t>
      2. Если истец не согласен на замену ненадлежащего ответчика надлежащим ответчиком, суд рассматривает и разрешает дело по предъявленному иску.</w:t>
      </w:r>
    </w:p>
    <w:bookmarkEnd w:id="196"/>
    <w:p>
      <w:pPr>
        <w:spacing w:after="0"/>
        <w:ind w:left="0"/>
        <w:jc w:val="both"/>
      </w:pPr>
      <w:r>
        <w:rPr>
          <w:rFonts w:ascii="Times New Roman"/>
          <w:b/>
          <w:i w:val="false"/>
          <w:color w:val="000000"/>
          <w:sz w:val="28"/>
        </w:rPr>
        <w:t>Статья 51. Третьи лица, заявляющие самостоятельные требования на предмет спора</w:t>
      </w:r>
    </w:p>
    <w:bookmarkStart w:name="z686" w:id="197"/>
    <w:p>
      <w:pPr>
        <w:spacing w:after="0"/>
        <w:ind w:left="0"/>
        <w:jc w:val="both"/>
      </w:pPr>
      <w:r>
        <w:rPr>
          <w:rFonts w:ascii="Times New Roman"/>
          <w:b w:val="false"/>
          <w:i w:val="false"/>
          <w:color w:val="000000"/>
          <w:sz w:val="28"/>
        </w:rPr>
        <w:t>
      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всеми правами и несут все обязанности истца.</w:t>
      </w:r>
    </w:p>
    <w:bookmarkEnd w:id="197"/>
    <w:bookmarkStart w:name="z687" w:id="198"/>
    <w:p>
      <w:pPr>
        <w:spacing w:after="0"/>
        <w:ind w:left="0"/>
        <w:jc w:val="both"/>
      </w:pPr>
      <w:r>
        <w:rPr>
          <w:rFonts w:ascii="Times New Roman"/>
          <w:b w:val="false"/>
          <w:i w:val="false"/>
          <w:color w:val="000000"/>
          <w:sz w:val="28"/>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bookmarkEnd w:id="198"/>
    <w:bookmarkStart w:name="z688" w:id="199"/>
    <w:p>
      <w:pPr>
        <w:spacing w:after="0"/>
        <w:ind w:left="0"/>
        <w:jc w:val="both"/>
      </w:pPr>
      <w:r>
        <w:rPr>
          <w:rFonts w:ascii="Times New Roman"/>
          <w:b w:val="false"/>
          <w:i w:val="false"/>
          <w:color w:val="000000"/>
          <w:sz w:val="28"/>
        </w:rPr>
        <w:t>
      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bookmarkEnd w:id="199"/>
    <w:p>
      <w:pPr>
        <w:spacing w:after="0"/>
        <w:ind w:left="0"/>
        <w:jc w:val="both"/>
      </w:pPr>
      <w:r>
        <w:rPr>
          <w:rFonts w:ascii="Times New Roman"/>
          <w:b/>
          <w:i w:val="false"/>
          <w:color w:val="000000"/>
          <w:sz w:val="28"/>
        </w:rPr>
        <w:t>Статья 52. Третьи лица, не заявляющие самостоятельные требования на предмет спора</w:t>
      </w:r>
    </w:p>
    <w:bookmarkStart w:name="z689" w:id="200"/>
    <w:p>
      <w:pPr>
        <w:spacing w:after="0"/>
        <w:ind w:left="0"/>
        <w:jc w:val="both"/>
      </w:pPr>
      <w:r>
        <w:rPr>
          <w:rFonts w:ascii="Times New Roman"/>
          <w:b w:val="false"/>
          <w:i w:val="false"/>
          <w:color w:val="000000"/>
          <w:sz w:val="28"/>
        </w:rPr>
        <w:t>
      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p>
    <w:bookmarkEnd w:id="200"/>
    <w:bookmarkStart w:name="z690" w:id="201"/>
    <w:p>
      <w:pPr>
        <w:spacing w:after="0"/>
        <w:ind w:left="0"/>
        <w:jc w:val="both"/>
      </w:pPr>
      <w:r>
        <w:rPr>
          <w:rFonts w:ascii="Times New Roman"/>
          <w:b w:val="false"/>
          <w:i w:val="false"/>
          <w:color w:val="000000"/>
          <w:sz w:val="28"/>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bookmarkEnd w:id="201"/>
    <w:p>
      <w:pPr>
        <w:spacing w:after="0"/>
        <w:ind w:left="0"/>
        <w:jc w:val="both"/>
      </w:pPr>
      <w:r>
        <w:rPr>
          <w:rFonts w:ascii="Times New Roman"/>
          <w:b w:val="false"/>
          <w:i w:val="false"/>
          <w:color w:val="000000"/>
          <w:sz w:val="28"/>
        </w:rPr>
        <w:t>
      Решение о вступлении в дело третьего лица, не заявляющего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p>
    <w:bookmarkStart w:name="z691" w:id="202"/>
    <w:p>
      <w:pPr>
        <w:spacing w:after="0"/>
        <w:ind w:left="0"/>
        <w:jc w:val="both"/>
      </w:pPr>
      <w:r>
        <w:rPr>
          <w:rFonts w:ascii="Times New Roman"/>
          <w:b w:val="false"/>
          <w:i w:val="false"/>
          <w:color w:val="000000"/>
          <w:sz w:val="28"/>
        </w:rPr>
        <w:t>
      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p>
    <w:bookmarkEnd w:id="202"/>
    <w:p>
      <w:pPr>
        <w:spacing w:after="0"/>
        <w:ind w:left="0"/>
        <w:jc w:val="both"/>
      </w:pPr>
      <w:r>
        <w:rPr>
          <w:rFonts w:ascii="Times New Roman"/>
          <w:b w:val="false"/>
          <w:i w:val="false"/>
          <w:color w:val="000000"/>
          <w:sz w:val="28"/>
        </w:rPr>
        <w:t>
      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ознакомиться с материалами дела, в том числе с данными ранее объяснениями лиц, участвующих в деле.</w:t>
      </w:r>
    </w:p>
    <w:p>
      <w:pPr>
        <w:spacing w:after="0"/>
        <w:ind w:left="0"/>
        <w:jc w:val="both"/>
      </w:pPr>
      <w:r>
        <w:rPr>
          <w:rFonts w:ascii="Times New Roman"/>
          <w:b/>
          <w:i w:val="false"/>
          <w:color w:val="000000"/>
          <w:sz w:val="28"/>
        </w:rPr>
        <w:t>Статья 53. Процессуальное правопреемство</w:t>
      </w:r>
    </w:p>
    <w:bookmarkStart w:name="z692" w:id="203"/>
    <w:p>
      <w:pPr>
        <w:spacing w:after="0"/>
        <w:ind w:left="0"/>
        <w:jc w:val="both"/>
      </w:pPr>
      <w:r>
        <w:rPr>
          <w:rFonts w:ascii="Times New Roman"/>
          <w:b w:val="false"/>
          <w:i w:val="false"/>
          <w:color w:val="000000"/>
          <w:sz w:val="28"/>
        </w:rPr>
        <w:t>
      1. В случае выбытия одной из сторон в спорном или установленном решением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p>
    <w:bookmarkEnd w:id="203"/>
    <w:bookmarkStart w:name="z693" w:id="204"/>
    <w:p>
      <w:pPr>
        <w:spacing w:after="0"/>
        <w:ind w:left="0"/>
        <w:jc w:val="both"/>
      </w:pPr>
      <w:r>
        <w:rPr>
          <w:rFonts w:ascii="Times New Roman"/>
          <w:b w:val="false"/>
          <w:i w:val="false"/>
          <w:color w:val="000000"/>
          <w:sz w:val="28"/>
        </w:rPr>
        <w:t>
      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bookmarkEnd w:id="204"/>
    <w:bookmarkStart w:name="z694" w:id="205"/>
    <w:p>
      <w:pPr>
        <w:spacing w:after="0"/>
        <w:ind w:left="0"/>
        <w:jc w:val="both"/>
      </w:pPr>
      <w:r>
        <w:rPr>
          <w:rFonts w:ascii="Times New Roman"/>
          <w:b w:val="false"/>
          <w:i w:val="false"/>
          <w:color w:val="000000"/>
          <w:sz w:val="28"/>
        </w:rPr>
        <w:t xml:space="preserve">
      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w:t>
      </w:r>
    </w:p>
    <w:bookmarkEnd w:id="205"/>
    <w:bookmarkStart w:name="z695" w:id="206"/>
    <w:p>
      <w:pPr>
        <w:spacing w:after="0"/>
        <w:ind w:left="0"/>
        <w:jc w:val="both"/>
      </w:pPr>
      <w:r>
        <w:rPr>
          <w:rFonts w:ascii="Times New Roman"/>
          <w:b w:val="false"/>
          <w:i w:val="false"/>
          <w:color w:val="000000"/>
          <w:sz w:val="28"/>
        </w:rPr>
        <w:t>
      4. При выбытии одной из сторон на стадии пересмотра судебных актов в суде кассационной инстанции ходатайство о пересмотре судебных актов выбывшей стороны и других лиц, участвующих в деле, оставляется без рассмотрения. Ходатайство может быть повторно подано правопреемником.</w:t>
      </w:r>
    </w:p>
    <w:bookmarkEnd w:id="206"/>
    <w:p>
      <w:pPr>
        <w:spacing w:after="0"/>
        <w:ind w:left="0"/>
        <w:jc w:val="both"/>
      </w:pPr>
      <w:r>
        <w:rPr>
          <w:rFonts w:ascii="Times New Roman"/>
          <w:b w:val="false"/>
          <w:i w:val="false"/>
          <w:color w:val="000000"/>
          <w:sz w:val="28"/>
        </w:rPr>
        <w:t>
      Протест подлежит оставлению без рассмотрения, если принесен по ходатайству выбывшей стороны, другого лица, участвующего в деле, кроме случаев принесения протеста по инициативе прокурора.</w:t>
      </w:r>
    </w:p>
    <w:bookmarkStart w:name="z696" w:id="207"/>
    <w:p>
      <w:pPr>
        <w:spacing w:after="0"/>
        <w:ind w:left="0"/>
        <w:jc w:val="both"/>
      </w:pPr>
      <w:r>
        <w:rPr>
          <w:rFonts w:ascii="Times New Roman"/>
          <w:b w:val="false"/>
          <w:i w:val="false"/>
          <w:color w:val="000000"/>
          <w:sz w:val="28"/>
        </w:rPr>
        <w:t>
      5. Ходатайства правопреемника, прокурора о восстановлении срока для обжалования, опротестования судебных актов рассматриваются судом кассационной инстанции в порядке, установленном настоящим Кодексом.</w:t>
      </w:r>
    </w:p>
    <w:bookmarkEnd w:id="207"/>
    <w:p>
      <w:pPr>
        <w:spacing w:after="0"/>
        <w:ind w:left="0"/>
        <w:jc w:val="both"/>
      </w:pPr>
      <w:r>
        <w:rPr>
          <w:rFonts w:ascii="Times New Roman"/>
          <w:b/>
          <w:i w:val="false"/>
          <w:color w:val="000000"/>
          <w:sz w:val="28"/>
        </w:rPr>
        <w:t>Статья 54. Участие прокурора в гражданском судопроизводстве</w:t>
      </w:r>
    </w:p>
    <w:bookmarkStart w:name="z697" w:id="208"/>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гражданским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08"/>
    <w:bookmarkStart w:name="z698" w:id="209"/>
    <w:p>
      <w:pPr>
        <w:spacing w:after="0"/>
        <w:ind w:left="0"/>
        <w:jc w:val="both"/>
      </w:pPr>
      <w:r>
        <w:rPr>
          <w:rFonts w:ascii="Times New Roman"/>
          <w:b w:val="false"/>
          <w:i w:val="false"/>
          <w:color w:val="000000"/>
          <w:sz w:val="28"/>
        </w:rPr>
        <w:t xml:space="preserve">
      2. Прокурор вправе вступить в процесс для дачи заключения по делу в целях осуществления обязанностей, предусмотренных настоящим Кодексом. </w:t>
      </w:r>
    </w:p>
    <w:bookmarkEnd w:id="209"/>
    <w:p>
      <w:pPr>
        <w:spacing w:after="0"/>
        <w:ind w:left="0"/>
        <w:jc w:val="both"/>
      </w:pPr>
      <w:r>
        <w:rPr>
          <w:rFonts w:ascii="Times New Roman"/>
          <w:b w:val="false"/>
          <w:i w:val="false"/>
          <w:color w:val="000000"/>
          <w:sz w:val="28"/>
        </w:rPr>
        <w:t xml:space="preserve">
      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также когда необходимость участия прокурора признана судом. </w:t>
      </w:r>
    </w:p>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w:t>
      </w:r>
    </w:p>
    <w:bookmarkStart w:name="z699" w:id="210"/>
    <w:p>
      <w:pPr>
        <w:spacing w:after="0"/>
        <w:ind w:left="0"/>
        <w:jc w:val="both"/>
      </w:pPr>
      <w:r>
        <w:rPr>
          <w:rFonts w:ascii="Times New Roman"/>
          <w:b w:val="false"/>
          <w:i w:val="false"/>
          <w:color w:val="000000"/>
          <w:sz w:val="28"/>
        </w:rPr>
        <w:t xml:space="preserve">
      3. Прокурор в соответствии с законодательством вправе обратиться с иском, заявлением в суд для восстановления нарушенных прав и защиты интересов: </w:t>
      </w:r>
    </w:p>
    <w:bookmarkEnd w:id="210"/>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p>
      <w:pPr>
        <w:spacing w:after="0"/>
        <w:ind w:left="0"/>
        <w:jc w:val="both"/>
      </w:pPr>
      <w:r>
        <w:rPr>
          <w:rFonts w:ascii="Times New Roman"/>
          <w:b w:val="false"/>
          <w:i w:val="false"/>
          <w:color w:val="000000"/>
          <w:sz w:val="28"/>
        </w:rPr>
        <w:t>
      2) неограниченного круга лиц;</w:t>
      </w:r>
    </w:p>
    <w:p>
      <w:pPr>
        <w:spacing w:after="0"/>
        <w:ind w:left="0"/>
        <w:jc w:val="both"/>
      </w:pPr>
      <w:r>
        <w:rPr>
          <w:rFonts w:ascii="Times New Roman"/>
          <w:b w:val="false"/>
          <w:i w:val="false"/>
          <w:color w:val="000000"/>
          <w:sz w:val="28"/>
        </w:rPr>
        <w:t>
      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Start w:name="z2299" w:id="211"/>
    <w:p>
      <w:pPr>
        <w:spacing w:after="0"/>
        <w:ind w:left="0"/>
        <w:jc w:val="both"/>
      </w:pPr>
      <w:r>
        <w:rPr>
          <w:rFonts w:ascii="Times New Roman"/>
          <w:b w:val="false"/>
          <w:i w:val="false"/>
          <w:color w:val="000000"/>
          <w:sz w:val="28"/>
        </w:rPr>
        <w:t>
      Прокурор вправе обратиться в суд для восстановления нарушенных прав и защиты интересов субъектов квазигосударственного сектора, крупного предпринимательства, в том числе банков, получавших государственную поддержку, а также подавать иски о признании недействительными сделок и применении последствий недействительности сделок, совершенных субъектами квазигосударственного сектора, крупного предпринимательства, в том числе банками, получавшими государственную поддержку; об истребовании их имущества из чужого незаконного владения; о возмещении ущерба, причиненного субъектам квазигосударственного сектора, крупного предпринимательства, в том числе банкам, получавшим государственную поддержку; об оспаривании решений органов в отношении субъектов квазигосударственного сектора, крупного предпринимательства, в том числе банков, получавших государственную поддержку.</w:t>
      </w:r>
    </w:p>
    <w:bookmarkEnd w:id="211"/>
    <w:bookmarkStart w:name="z1915" w:id="212"/>
    <w:p>
      <w:pPr>
        <w:spacing w:after="0"/>
        <w:ind w:left="0"/>
        <w:jc w:val="both"/>
      </w:pPr>
      <w:r>
        <w:rPr>
          <w:rFonts w:ascii="Times New Roman"/>
          <w:b w:val="false"/>
          <w:i w:val="false"/>
          <w:color w:val="000000"/>
          <w:sz w:val="28"/>
        </w:rPr>
        <w:t>
      3-1. В случаях, предусмотренных частью третьей настоящей статьи, иск может быть подан прокурором в суд независимо от просьбы и заявления заинтересованного лица.</w:t>
      </w:r>
    </w:p>
    <w:bookmarkEnd w:id="212"/>
    <w:bookmarkStart w:name="z700" w:id="213"/>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оставляет Иск без рассмотрения, если не затрагиваются права, свободы и законные интересы третьих лиц.</w:t>
      </w:r>
    </w:p>
    <w:bookmarkEnd w:id="213"/>
    <w:bookmarkStart w:name="z701" w:id="214"/>
    <w:p>
      <w:pPr>
        <w:spacing w:after="0"/>
        <w:ind w:left="0"/>
        <w:jc w:val="both"/>
      </w:pPr>
      <w:r>
        <w:rPr>
          <w:rFonts w:ascii="Times New Roman"/>
          <w:b w:val="false"/>
          <w:i w:val="false"/>
          <w:color w:val="000000"/>
          <w:sz w:val="28"/>
        </w:rPr>
        <w:t>
      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за исключением случаев, предусмотренных Законом Республики Казахстан "О возврате государству незаконно приобретенных активов",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bookmarkEnd w:id="214"/>
    <w:bookmarkStart w:name="z702" w:id="215"/>
    <w:p>
      <w:pPr>
        <w:spacing w:after="0"/>
        <w:ind w:left="0"/>
        <w:jc w:val="both"/>
      </w:pPr>
      <w:r>
        <w:rPr>
          <w:rFonts w:ascii="Times New Roman"/>
          <w:b w:val="false"/>
          <w:i w:val="false"/>
          <w:color w:val="000000"/>
          <w:sz w:val="28"/>
        </w:rPr>
        <w:t>
      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bookmarkEnd w:id="215"/>
    <w:bookmarkStart w:name="z2300" w:id="216"/>
    <w:p>
      <w:pPr>
        <w:spacing w:after="0"/>
        <w:ind w:left="0"/>
        <w:jc w:val="both"/>
      </w:pPr>
      <w:r>
        <w:rPr>
          <w:rFonts w:ascii="Times New Roman"/>
          <w:b w:val="false"/>
          <w:i w:val="false"/>
          <w:color w:val="000000"/>
          <w:sz w:val="28"/>
        </w:rPr>
        <w:t>
      Примечание. Иски, заявления прокурора в суд, предусмотренные абзацем вторым подпункта 3) части третьей настоящей статьи, подаются в отношении субъектов и (или) их аффилированных лиц, определенных Законом Республики Казахстан "О возврате государству незаконно приобретенных активов", либо в отношении иных лиц в связи с осуществлением уполномоченным органом по возврату активов мер по поиску и возврату активов в соответствии с законодательством Республики Казахстан о возврате государству незаконно приобретенных активов.</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Обращение в суд в защиту прав других лиц, общественных и государственных интересов</w:t>
      </w:r>
    </w:p>
    <w:bookmarkStart w:name="z703" w:id="217"/>
    <w:p>
      <w:pPr>
        <w:spacing w:after="0"/>
        <w:ind w:left="0"/>
        <w:jc w:val="both"/>
      </w:pPr>
      <w:r>
        <w:rPr>
          <w:rFonts w:ascii="Times New Roman"/>
          <w:b w:val="false"/>
          <w:i w:val="false"/>
          <w:color w:val="000000"/>
          <w:sz w:val="28"/>
        </w:rPr>
        <w:t>
      1. В случаях, предусмотренных законом, государственные органы и органы местного самоуправления, юридические лица или граждане, Уполномоченный по правам человека в Республике Казахстан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p>
    <w:bookmarkEnd w:id="217"/>
    <w:bookmarkStart w:name="z704" w:id="218"/>
    <w:p>
      <w:pPr>
        <w:spacing w:after="0"/>
        <w:ind w:left="0"/>
        <w:jc w:val="both"/>
      </w:pPr>
      <w:r>
        <w:rPr>
          <w:rFonts w:ascii="Times New Roman"/>
          <w:b w:val="false"/>
          <w:i w:val="false"/>
          <w:color w:val="000000"/>
          <w:sz w:val="28"/>
        </w:rPr>
        <w:t>
      2. Иск в защиту интересов недееспособного гражданина может быть предъявлен независимо от просьбы заинтересованного лица.</w:t>
      </w:r>
    </w:p>
    <w:bookmarkEnd w:id="218"/>
    <w:bookmarkStart w:name="z705" w:id="219"/>
    <w:p>
      <w:pPr>
        <w:spacing w:after="0"/>
        <w:ind w:left="0"/>
        <w:jc w:val="both"/>
      </w:pPr>
      <w:r>
        <w:rPr>
          <w:rFonts w:ascii="Times New Roman"/>
          <w:b w:val="false"/>
          <w:i w:val="false"/>
          <w:color w:val="000000"/>
          <w:sz w:val="28"/>
        </w:rPr>
        <w:t>
      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w:t>
      </w:r>
    </w:p>
    <w:bookmarkEnd w:id="219"/>
    <w:bookmarkStart w:name="z706" w:id="220"/>
    <w:p>
      <w:pPr>
        <w:spacing w:after="0"/>
        <w:ind w:left="0"/>
        <w:jc w:val="both"/>
      </w:pPr>
      <w:r>
        <w:rPr>
          <w:rFonts w:ascii="Times New Roman"/>
          <w:b w:val="false"/>
          <w:i w:val="false"/>
          <w:color w:val="000000"/>
          <w:sz w:val="28"/>
        </w:rPr>
        <w:t>
      4. Если лицо, в интересах которого возбуждено дело, не поддерживает заявленное требование, суд оставляет Иск без рассмотрения, если не затрагиваются права, свободы и законные интересы третьих лиц.</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изменением, внесенным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Участие в процессе государственных органов и органов местного самоуправления для дачи заключения по делу</w:t>
      </w:r>
    </w:p>
    <w:bookmarkStart w:name="z707" w:id="221"/>
    <w:p>
      <w:pPr>
        <w:spacing w:after="0"/>
        <w:ind w:left="0"/>
        <w:jc w:val="both"/>
      </w:pPr>
      <w:r>
        <w:rPr>
          <w:rFonts w:ascii="Times New Roman"/>
          <w:b w:val="false"/>
          <w:i w:val="false"/>
          <w:color w:val="000000"/>
          <w:sz w:val="28"/>
        </w:rPr>
        <w:t>
      1. В случаях, предусмотренных законом, государственные органы и органы местного самоуправления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bookmarkEnd w:id="221"/>
    <w:p>
      <w:pPr>
        <w:spacing w:after="0"/>
        <w:ind w:left="0"/>
        <w:jc w:val="both"/>
      </w:pPr>
      <w:r>
        <w:rPr>
          <w:rFonts w:ascii="Times New Roman"/>
          <w:b w:val="false"/>
          <w:i w:val="false"/>
          <w:color w:val="000000"/>
          <w:sz w:val="28"/>
        </w:rPr>
        <w:t>
      Государственным органам и органам местного самоуправления направляются вопросы, по которым требуется представить заключение.</w:t>
      </w:r>
    </w:p>
    <w:bookmarkStart w:name="z708" w:id="222"/>
    <w:p>
      <w:pPr>
        <w:spacing w:after="0"/>
        <w:ind w:left="0"/>
        <w:jc w:val="both"/>
      </w:pPr>
      <w:r>
        <w:rPr>
          <w:rFonts w:ascii="Times New Roman"/>
          <w:b w:val="false"/>
          <w:i w:val="false"/>
          <w:color w:val="000000"/>
          <w:sz w:val="28"/>
        </w:rPr>
        <w:t>
      2. Заключение дается в целях осуществления возложенных на эти органы обязанностей по защите прав, свобод и законных интересов граждан,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p>
    <w:bookmarkEnd w:id="222"/>
    <w:p>
      <w:pPr>
        <w:spacing w:after="0"/>
        <w:ind w:left="0"/>
        <w:jc w:val="both"/>
      </w:pPr>
      <w:r>
        <w:rPr>
          <w:rFonts w:ascii="Times New Roman"/>
          <w:b w:val="false"/>
          <w:i w:val="false"/>
          <w:color w:val="000000"/>
          <w:sz w:val="28"/>
        </w:rPr>
        <w:t>
      Заключение государственных органов, органов местного самоуправления не имеет заранее установленной силы. О несогласии суда с заключением должно быть указано в решении суда.</w:t>
      </w:r>
    </w:p>
    <w:bookmarkStart w:name="z709" w:id="223"/>
    <w:p>
      <w:pPr>
        <w:spacing w:after="0"/>
        <w:ind w:left="0"/>
        <w:jc w:val="both"/>
      </w:pPr>
      <w:r>
        <w:rPr>
          <w:rFonts w:ascii="Times New Roman"/>
          <w:b w:val="false"/>
          <w:i w:val="false"/>
          <w:color w:val="000000"/>
          <w:sz w:val="28"/>
        </w:rPr>
        <w:t xml:space="preserve">
      3. Указанные в настоящей статье органы через своих представителей пользуются всеми правами лиц, участвующих в деле, предусмотренными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0" w:id="224"/>
    <w:p>
      <w:pPr>
        <w:spacing w:after="0"/>
        <w:ind w:left="0"/>
        <w:jc w:val="left"/>
      </w:pPr>
      <w:r>
        <w:rPr>
          <w:rFonts w:ascii="Times New Roman"/>
          <w:b/>
          <w:i w:val="false"/>
          <w:color w:val="000000"/>
        </w:rPr>
        <w:t xml:space="preserve"> Глава 5-1. ИНЫЕ ЛИЦА, УЧАСТВУЮЩИЕ В РАССМОТРЕНИИ ДЕЛА</w:t>
      </w:r>
    </w:p>
    <w:bookmarkEnd w:id="2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5-1 в соответствии с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56-1. Консультант</w:t>
      </w:r>
    </w:p>
    <w:bookmarkStart w:name="z1982" w:id="225"/>
    <w:p>
      <w:pPr>
        <w:spacing w:after="0"/>
        <w:ind w:left="0"/>
        <w:jc w:val="both"/>
      </w:pPr>
      <w:r>
        <w:rPr>
          <w:rFonts w:ascii="Times New Roman"/>
          <w:b w:val="false"/>
          <w:i w:val="false"/>
          <w:color w:val="000000"/>
          <w:sz w:val="28"/>
        </w:rPr>
        <w:t>
      1. Консультантом является государственный служащий, который обеспечивает формирование дела, выполняет законные поручения судьи, направленные на подготовку и организацию судебного процесса.</w:t>
      </w:r>
    </w:p>
    <w:bookmarkEnd w:id="225"/>
    <w:bookmarkStart w:name="z1983" w:id="226"/>
    <w:p>
      <w:pPr>
        <w:spacing w:after="0"/>
        <w:ind w:left="0"/>
        <w:jc w:val="both"/>
      </w:pPr>
      <w:r>
        <w:rPr>
          <w:rFonts w:ascii="Times New Roman"/>
          <w:b w:val="false"/>
          <w:i w:val="false"/>
          <w:color w:val="000000"/>
          <w:sz w:val="28"/>
        </w:rPr>
        <w:t>
      2. Консультант обязан:</w:t>
      </w:r>
    </w:p>
    <w:bookmarkEnd w:id="226"/>
    <w:bookmarkStart w:name="z1984" w:id="227"/>
    <w:p>
      <w:pPr>
        <w:spacing w:after="0"/>
        <w:ind w:left="0"/>
        <w:jc w:val="both"/>
      </w:pPr>
      <w:r>
        <w:rPr>
          <w:rFonts w:ascii="Times New Roman"/>
          <w:b w:val="false"/>
          <w:i w:val="false"/>
          <w:color w:val="000000"/>
          <w:sz w:val="28"/>
        </w:rPr>
        <w:t>
      1) обеспечить ведение и надлежащее оформление материалов гражданского дела;</w:t>
      </w:r>
    </w:p>
    <w:bookmarkEnd w:id="227"/>
    <w:bookmarkStart w:name="z1985" w:id="228"/>
    <w:p>
      <w:pPr>
        <w:spacing w:after="0"/>
        <w:ind w:left="0"/>
        <w:jc w:val="both"/>
      </w:pPr>
      <w:r>
        <w:rPr>
          <w:rFonts w:ascii="Times New Roman"/>
          <w:b w:val="false"/>
          <w:i w:val="false"/>
          <w:color w:val="000000"/>
          <w:sz w:val="28"/>
        </w:rPr>
        <w:t>
      2) изготавливать по поручению судьи проекты процессуальных документов, за исключением судебных актов, разрешающих дело по существу;</w:t>
      </w:r>
    </w:p>
    <w:bookmarkEnd w:id="228"/>
    <w:bookmarkStart w:name="z1986" w:id="229"/>
    <w:p>
      <w:pPr>
        <w:spacing w:after="0"/>
        <w:ind w:left="0"/>
        <w:jc w:val="both"/>
      </w:pPr>
      <w:r>
        <w:rPr>
          <w:rFonts w:ascii="Times New Roman"/>
          <w:b w:val="false"/>
          <w:i w:val="false"/>
          <w:color w:val="000000"/>
          <w:sz w:val="28"/>
        </w:rPr>
        <w:t>
      3) направлять запросы и совершать другие действия по исполнению определений суда;</w:t>
      </w:r>
    </w:p>
    <w:bookmarkEnd w:id="229"/>
    <w:bookmarkStart w:name="z1987" w:id="230"/>
    <w:p>
      <w:pPr>
        <w:spacing w:after="0"/>
        <w:ind w:left="0"/>
        <w:jc w:val="both"/>
      </w:pPr>
      <w:r>
        <w:rPr>
          <w:rFonts w:ascii="Times New Roman"/>
          <w:b w:val="false"/>
          <w:i w:val="false"/>
          <w:color w:val="000000"/>
          <w:sz w:val="28"/>
        </w:rPr>
        <w:t>
      4) знакомить с материалами дела лиц, участвующих в деле, направлять им копии судебных актов и других документов в случаях, предусмотренных настоящим Кодексом;</w:t>
      </w:r>
    </w:p>
    <w:bookmarkEnd w:id="230"/>
    <w:bookmarkStart w:name="z1988" w:id="231"/>
    <w:p>
      <w:pPr>
        <w:spacing w:after="0"/>
        <w:ind w:left="0"/>
        <w:jc w:val="both"/>
      </w:pPr>
      <w:r>
        <w:rPr>
          <w:rFonts w:ascii="Times New Roman"/>
          <w:b w:val="false"/>
          <w:i w:val="false"/>
          <w:color w:val="000000"/>
          <w:sz w:val="28"/>
        </w:rPr>
        <w:t>
      5) направлять дело в апелляционную инстанцию с соблюдением требований, установленных настоящим Кодексом;</w:t>
      </w:r>
    </w:p>
    <w:bookmarkEnd w:id="231"/>
    <w:bookmarkStart w:name="z1989" w:id="232"/>
    <w:p>
      <w:pPr>
        <w:spacing w:after="0"/>
        <w:ind w:left="0"/>
        <w:jc w:val="both"/>
      </w:pPr>
      <w:r>
        <w:rPr>
          <w:rFonts w:ascii="Times New Roman"/>
          <w:b w:val="false"/>
          <w:i w:val="false"/>
          <w:color w:val="000000"/>
          <w:sz w:val="28"/>
        </w:rPr>
        <w:t>
      6) обеспечивать передачу дела в архив;</w:t>
      </w:r>
    </w:p>
    <w:bookmarkEnd w:id="232"/>
    <w:bookmarkStart w:name="z1990" w:id="233"/>
    <w:p>
      <w:pPr>
        <w:spacing w:after="0"/>
        <w:ind w:left="0"/>
        <w:jc w:val="both"/>
      </w:pPr>
      <w:r>
        <w:rPr>
          <w:rFonts w:ascii="Times New Roman"/>
          <w:b w:val="false"/>
          <w:i w:val="false"/>
          <w:color w:val="000000"/>
          <w:sz w:val="28"/>
        </w:rPr>
        <w:t>
      7) по поручению судьи совершать иные действия, направленные на подготовку и организацию судебного процесса.</w:t>
      </w:r>
    </w:p>
    <w:bookmarkEnd w:id="233"/>
    <w:bookmarkStart w:name="z1991" w:id="234"/>
    <w:p>
      <w:pPr>
        <w:spacing w:after="0"/>
        <w:ind w:left="0"/>
        <w:jc w:val="both"/>
      </w:pPr>
      <w:r>
        <w:rPr>
          <w:rFonts w:ascii="Times New Roman"/>
          <w:b w:val="false"/>
          <w:i w:val="false"/>
          <w:color w:val="000000"/>
          <w:sz w:val="28"/>
        </w:rPr>
        <w:t xml:space="preserve">
      3. При реализации своих полномочий консультант не вправе выполнять функции по осуществлению правосудия, совершать действия, влекущие за собой возникновение, изменение либо прекращение прав и обязанностей лиц, участвующих в деле, разглашать сведения об обстоятельствах, ставших ему известными в связи с подготовкой проектов процессуальных документов, участием в закрытом судебном заседании, а также любые сведения, составляющие государственные секреты или иную охраняемую законом тайну. </w:t>
      </w:r>
    </w:p>
    <w:bookmarkEnd w:id="234"/>
    <w:bookmarkStart w:name="z1992" w:id="235"/>
    <w:p>
      <w:pPr>
        <w:spacing w:after="0"/>
        <w:ind w:left="0"/>
        <w:jc w:val="both"/>
      </w:pPr>
      <w:r>
        <w:rPr>
          <w:rFonts w:ascii="Times New Roman"/>
          <w:b w:val="false"/>
          <w:i w:val="false"/>
          <w:color w:val="000000"/>
          <w:sz w:val="28"/>
        </w:rPr>
        <w:t>
      Консультант по поручению судьи может осуществлять полномочия секретаря судебного заседания.</w:t>
      </w:r>
    </w:p>
    <w:bookmarkEnd w:id="235"/>
    <w:p>
      <w:pPr>
        <w:spacing w:after="0"/>
        <w:ind w:left="0"/>
        <w:jc w:val="both"/>
      </w:pPr>
      <w:r>
        <w:rPr>
          <w:rFonts w:ascii="Times New Roman"/>
          <w:b/>
          <w:i w:val="false"/>
          <w:color w:val="000000"/>
          <w:sz w:val="28"/>
        </w:rPr>
        <w:t>Статья 56-2. Секретарь судебного заседания</w:t>
      </w:r>
    </w:p>
    <w:bookmarkStart w:name="z1994" w:id="236"/>
    <w:p>
      <w:pPr>
        <w:spacing w:after="0"/>
        <w:ind w:left="0"/>
        <w:jc w:val="both"/>
      </w:pPr>
      <w:r>
        <w:rPr>
          <w:rFonts w:ascii="Times New Roman"/>
          <w:b w:val="false"/>
          <w:i w:val="false"/>
          <w:color w:val="000000"/>
          <w:sz w:val="28"/>
        </w:rPr>
        <w:t>
      1. Секретарем судебного заседания является государственный служащий, который ведет протокол заседания суда, а также ведет аудио-, видеофиксацию судебного заседания.</w:t>
      </w:r>
    </w:p>
    <w:bookmarkEnd w:id="236"/>
    <w:bookmarkStart w:name="z1995" w:id="237"/>
    <w:p>
      <w:pPr>
        <w:spacing w:after="0"/>
        <w:ind w:left="0"/>
        <w:jc w:val="both"/>
      </w:pPr>
      <w:r>
        <w:rPr>
          <w:rFonts w:ascii="Times New Roman"/>
          <w:b w:val="false"/>
          <w:i w:val="false"/>
          <w:color w:val="000000"/>
          <w:sz w:val="28"/>
        </w:rPr>
        <w:t>
      2. Секретарь судебного заседания обязан:</w:t>
      </w:r>
    </w:p>
    <w:bookmarkEnd w:id="237"/>
    <w:bookmarkStart w:name="z1996" w:id="238"/>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bookmarkEnd w:id="238"/>
    <w:bookmarkStart w:name="z1997" w:id="239"/>
    <w:p>
      <w:pPr>
        <w:spacing w:after="0"/>
        <w:ind w:left="0"/>
        <w:jc w:val="both"/>
      </w:pPr>
      <w:r>
        <w:rPr>
          <w:rFonts w:ascii="Times New Roman"/>
          <w:b w:val="false"/>
          <w:i w:val="false"/>
          <w:color w:val="000000"/>
          <w:sz w:val="28"/>
        </w:rPr>
        <w:t>
      2) обеспечить полноту и достоверность закрепления в протоколе действий и решений суда, ходатайств, возражений, объяснений всех лиц, участвующих в заседании суда, а также других обстоятельств, подлежащих отражению в протоколе заседания суда;</w:t>
      </w:r>
    </w:p>
    <w:bookmarkEnd w:id="239"/>
    <w:bookmarkStart w:name="z1998" w:id="240"/>
    <w:p>
      <w:pPr>
        <w:spacing w:after="0"/>
        <w:ind w:left="0"/>
        <w:jc w:val="both"/>
      </w:pPr>
      <w:r>
        <w:rPr>
          <w:rFonts w:ascii="Times New Roman"/>
          <w:b w:val="false"/>
          <w:i w:val="false"/>
          <w:color w:val="000000"/>
          <w:sz w:val="28"/>
        </w:rPr>
        <w:t>
      3) составлять протокол заседания суда в письменной или электронной форме в сроки и по правилам, которые предусмотрены настоящим Кодексом;</w:t>
      </w:r>
    </w:p>
    <w:bookmarkEnd w:id="240"/>
    <w:bookmarkStart w:name="z1999" w:id="241"/>
    <w:p>
      <w:pPr>
        <w:spacing w:after="0"/>
        <w:ind w:left="0"/>
        <w:jc w:val="both"/>
      </w:pPr>
      <w:r>
        <w:rPr>
          <w:rFonts w:ascii="Times New Roman"/>
          <w:b w:val="false"/>
          <w:i w:val="false"/>
          <w:color w:val="000000"/>
          <w:sz w:val="28"/>
        </w:rPr>
        <w:t>
      4) подчиняться законным распоряжениям председательствующего;</w:t>
      </w:r>
    </w:p>
    <w:bookmarkEnd w:id="241"/>
    <w:bookmarkStart w:name="z2000" w:id="242"/>
    <w:p>
      <w:pPr>
        <w:spacing w:after="0"/>
        <w:ind w:left="0"/>
        <w:jc w:val="both"/>
      </w:pPr>
      <w:r>
        <w:rPr>
          <w:rFonts w:ascii="Times New Roman"/>
          <w:b w:val="false"/>
          <w:i w:val="false"/>
          <w:color w:val="000000"/>
          <w:sz w:val="28"/>
        </w:rPr>
        <w:t>
      5) не разглашать сведения об обстоятельствах, ставших известными в связи с его участием в закрытом судебном заседании, а также любые сведения, составляющие государственные секреты или иную охраняемую законом тайну;</w:t>
      </w:r>
    </w:p>
    <w:bookmarkEnd w:id="242"/>
    <w:bookmarkStart w:name="z2001" w:id="243"/>
    <w:p>
      <w:pPr>
        <w:spacing w:after="0"/>
        <w:ind w:left="0"/>
        <w:jc w:val="both"/>
      </w:pPr>
      <w:r>
        <w:rPr>
          <w:rFonts w:ascii="Times New Roman"/>
          <w:b w:val="false"/>
          <w:i w:val="false"/>
          <w:color w:val="000000"/>
          <w:sz w:val="28"/>
        </w:rPr>
        <w:t xml:space="preserve">
      6) обеспечивать порядок в зале суда при отсутствии судебного пристава; </w:t>
      </w:r>
    </w:p>
    <w:bookmarkEnd w:id="243"/>
    <w:bookmarkStart w:name="z2002" w:id="244"/>
    <w:p>
      <w:pPr>
        <w:spacing w:after="0"/>
        <w:ind w:left="0"/>
        <w:jc w:val="both"/>
      </w:pPr>
      <w:r>
        <w:rPr>
          <w:rFonts w:ascii="Times New Roman"/>
          <w:b w:val="false"/>
          <w:i w:val="false"/>
          <w:color w:val="000000"/>
          <w:sz w:val="28"/>
        </w:rPr>
        <w:t>
      7) выполнять иные требования, установленные настоящим Кодексом.</w:t>
      </w:r>
    </w:p>
    <w:bookmarkEnd w:id="244"/>
    <w:p>
      <w:pPr>
        <w:spacing w:after="0"/>
        <w:ind w:left="0"/>
        <w:jc w:val="both"/>
      </w:pPr>
      <w:r>
        <w:rPr>
          <w:rFonts w:ascii="Times New Roman"/>
          <w:b/>
          <w:i w:val="false"/>
          <w:color w:val="000000"/>
          <w:sz w:val="28"/>
        </w:rPr>
        <w:t>Статья 56-3. Судебный пристав</w:t>
      </w:r>
    </w:p>
    <w:bookmarkStart w:name="z2033" w:id="245"/>
    <w:p>
      <w:pPr>
        <w:spacing w:after="0"/>
        <w:ind w:left="0"/>
        <w:jc w:val="both"/>
      </w:pPr>
      <w:r>
        <w:rPr>
          <w:rFonts w:ascii="Times New Roman"/>
          <w:b w:val="false"/>
          <w:i w:val="false"/>
          <w:color w:val="000000"/>
          <w:sz w:val="28"/>
        </w:rPr>
        <w:t>
      1. Судебным приставом является должностное лицо, состоящее на государственной службе, выполняющее возложенные на него законом задачи.</w:t>
      </w:r>
    </w:p>
    <w:bookmarkEnd w:id="245"/>
    <w:bookmarkStart w:name="z2034" w:id="246"/>
    <w:p>
      <w:pPr>
        <w:spacing w:after="0"/>
        <w:ind w:left="0"/>
        <w:jc w:val="both"/>
      </w:pPr>
      <w:r>
        <w:rPr>
          <w:rFonts w:ascii="Times New Roman"/>
          <w:b w:val="false"/>
          <w:i w:val="false"/>
          <w:color w:val="000000"/>
          <w:sz w:val="28"/>
        </w:rPr>
        <w:t>
      2. Судебный пристав поддерживает общественный порядок в зале во время судебного заседания, оказывает содействие суду в выполнении процессуальных действий, осуществляет в судах охрану судей и иных участников процесса, выполняет распоряжения председательствующего, осуществляет другие полномочия, возложенные на него законом.</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5-1 дополнена статьей 56-3 в соответствии с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56-4. Переводчик</w:t>
      </w:r>
    </w:p>
    <w:bookmarkStart w:name="z2036" w:id="247"/>
    <w:p>
      <w:pPr>
        <w:spacing w:after="0"/>
        <w:ind w:left="0"/>
        <w:jc w:val="both"/>
      </w:pPr>
      <w:r>
        <w:rPr>
          <w:rFonts w:ascii="Times New Roman"/>
          <w:b w:val="false"/>
          <w:i w:val="false"/>
          <w:color w:val="000000"/>
          <w:sz w:val="28"/>
        </w:rPr>
        <w:t>
      1. В качестве переводчика вызывается не заинтересованное в деле лицо, владеющее языками, знание которых необходимо для перевода, в том числе языком жестов и (или) азбукой Брайля, и привлеченное для участия в процессуальных действиях в случаях, когда лицо, участвующее в деле, а также свидетель, эксперт, специалист не владеют языком, на котором ведется производство по делу, а равно для перевода письменных документов.</w:t>
      </w:r>
    </w:p>
    <w:bookmarkEnd w:id="247"/>
    <w:bookmarkStart w:name="z2037" w:id="248"/>
    <w:p>
      <w:pPr>
        <w:spacing w:after="0"/>
        <w:ind w:left="0"/>
        <w:jc w:val="both"/>
      </w:pPr>
      <w:r>
        <w:rPr>
          <w:rFonts w:ascii="Times New Roman"/>
          <w:b w:val="false"/>
          <w:i w:val="false"/>
          <w:color w:val="000000"/>
          <w:sz w:val="28"/>
        </w:rPr>
        <w:t>
      2. О назначении переводчика председательствующий выносит протокольное определение.</w:t>
      </w:r>
    </w:p>
    <w:bookmarkEnd w:id="248"/>
    <w:bookmarkStart w:name="z2038" w:id="249"/>
    <w:p>
      <w:pPr>
        <w:spacing w:after="0"/>
        <w:ind w:left="0"/>
        <w:jc w:val="both"/>
      </w:pPr>
      <w:r>
        <w:rPr>
          <w:rFonts w:ascii="Times New Roman"/>
          <w:b w:val="false"/>
          <w:i w:val="false"/>
          <w:color w:val="000000"/>
          <w:sz w:val="28"/>
        </w:rPr>
        <w:t>
      3. Переводчик имеет право:</w:t>
      </w:r>
    </w:p>
    <w:bookmarkEnd w:id="249"/>
    <w:bookmarkStart w:name="z2039" w:id="250"/>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250"/>
    <w:bookmarkStart w:name="z2040" w:id="251"/>
    <w:p>
      <w:pPr>
        <w:spacing w:after="0"/>
        <w:ind w:left="0"/>
        <w:jc w:val="both"/>
      </w:pPr>
      <w:r>
        <w:rPr>
          <w:rFonts w:ascii="Times New Roman"/>
          <w:b w:val="false"/>
          <w:i w:val="false"/>
          <w:color w:val="000000"/>
          <w:sz w:val="28"/>
        </w:rPr>
        <w:t>
      2) знакомиться с протоколом судебного заседания, в котором он участвовал, подавать замечания на протокол в части полноты и правильности отражения перевода;</w:t>
      </w:r>
    </w:p>
    <w:bookmarkEnd w:id="251"/>
    <w:bookmarkStart w:name="z2041" w:id="252"/>
    <w:p>
      <w:pPr>
        <w:spacing w:after="0"/>
        <w:ind w:left="0"/>
        <w:jc w:val="both"/>
      </w:pPr>
      <w:r>
        <w:rPr>
          <w:rFonts w:ascii="Times New Roman"/>
          <w:b w:val="false"/>
          <w:i w:val="false"/>
          <w:color w:val="000000"/>
          <w:sz w:val="28"/>
        </w:rPr>
        <w:t>
      3) отказаться от участия в производстве по делу, если он не обладает достаточными знаниями, необходимыми для перевода;</w:t>
      </w:r>
    </w:p>
    <w:bookmarkEnd w:id="252"/>
    <w:bookmarkStart w:name="z2042" w:id="253"/>
    <w:p>
      <w:pPr>
        <w:spacing w:after="0"/>
        <w:ind w:left="0"/>
        <w:jc w:val="both"/>
      </w:pPr>
      <w:r>
        <w:rPr>
          <w:rFonts w:ascii="Times New Roman"/>
          <w:b w:val="false"/>
          <w:i w:val="false"/>
          <w:color w:val="000000"/>
          <w:sz w:val="28"/>
        </w:rPr>
        <w:t>
      4) получать возмещение расходов, понесенных им в связи с участием в деле, и вознаграждение за выполненную работу, если участие в производстве по делу не входит в круг его должностных обязанностей.</w:t>
      </w:r>
    </w:p>
    <w:bookmarkEnd w:id="253"/>
    <w:bookmarkStart w:name="z2043" w:id="254"/>
    <w:p>
      <w:pPr>
        <w:spacing w:after="0"/>
        <w:ind w:left="0"/>
        <w:jc w:val="both"/>
      </w:pPr>
      <w:r>
        <w:rPr>
          <w:rFonts w:ascii="Times New Roman"/>
          <w:b w:val="false"/>
          <w:i w:val="false"/>
          <w:color w:val="000000"/>
          <w:sz w:val="28"/>
        </w:rPr>
        <w:t>
      4. Переводчик обязан:</w:t>
      </w:r>
    </w:p>
    <w:bookmarkEnd w:id="254"/>
    <w:bookmarkStart w:name="z2044" w:id="255"/>
    <w:p>
      <w:pPr>
        <w:spacing w:after="0"/>
        <w:ind w:left="0"/>
        <w:jc w:val="both"/>
      </w:pPr>
      <w:r>
        <w:rPr>
          <w:rFonts w:ascii="Times New Roman"/>
          <w:b w:val="false"/>
          <w:i w:val="false"/>
          <w:color w:val="000000"/>
          <w:sz w:val="28"/>
        </w:rPr>
        <w:t>
      1) явиться в суд по вызову;</w:t>
      </w:r>
    </w:p>
    <w:bookmarkEnd w:id="255"/>
    <w:bookmarkStart w:name="z2045" w:id="256"/>
    <w:p>
      <w:pPr>
        <w:spacing w:after="0"/>
        <w:ind w:left="0"/>
        <w:jc w:val="both"/>
      </w:pPr>
      <w:r>
        <w:rPr>
          <w:rFonts w:ascii="Times New Roman"/>
          <w:b w:val="false"/>
          <w:i w:val="false"/>
          <w:color w:val="000000"/>
          <w:sz w:val="28"/>
        </w:rPr>
        <w:t>
      2) осуществить полный и правильный перевод;</w:t>
      </w:r>
    </w:p>
    <w:bookmarkEnd w:id="256"/>
    <w:bookmarkStart w:name="z2046" w:id="257"/>
    <w:p>
      <w:pPr>
        <w:spacing w:after="0"/>
        <w:ind w:left="0"/>
        <w:jc w:val="both"/>
      </w:pPr>
      <w:r>
        <w:rPr>
          <w:rFonts w:ascii="Times New Roman"/>
          <w:b w:val="false"/>
          <w:i w:val="false"/>
          <w:color w:val="000000"/>
          <w:sz w:val="28"/>
        </w:rPr>
        <w:t>
      3) удостоверить правильность перевода своей подписью в протоколе судебного заседания, проведенного с его участием, а также в иных документах, переданных ему для перевода;</w:t>
      </w:r>
    </w:p>
    <w:bookmarkEnd w:id="257"/>
    <w:bookmarkStart w:name="z2047" w:id="258"/>
    <w:p>
      <w:pPr>
        <w:spacing w:after="0"/>
        <w:ind w:left="0"/>
        <w:jc w:val="both"/>
      </w:pPr>
      <w:r>
        <w:rPr>
          <w:rFonts w:ascii="Times New Roman"/>
          <w:b w:val="false"/>
          <w:i w:val="false"/>
          <w:color w:val="000000"/>
          <w:sz w:val="28"/>
        </w:rPr>
        <w:t>
      4) не разглашать сведения об обстоятельствах дела и иные данные, ставшие ему известными в связи с привлечением в качестве переводчика;</w:t>
      </w:r>
    </w:p>
    <w:bookmarkEnd w:id="258"/>
    <w:bookmarkStart w:name="z2048" w:id="259"/>
    <w:p>
      <w:pPr>
        <w:spacing w:after="0"/>
        <w:ind w:left="0"/>
        <w:jc w:val="both"/>
      </w:pPr>
      <w:r>
        <w:rPr>
          <w:rFonts w:ascii="Times New Roman"/>
          <w:b w:val="false"/>
          <w:i w:val="false"/>
          <w:color w:val="000000"/>
          <w:sz w:val="28"/>
        </w:rPr>
        <w:t>
      5) соблюдать порядок во время судебного заседания.</w:t>
      </w:r>
    </w:p>
    <w:bookmarkEnd w:id="259"/>
    <w:bookmarkStart w:name="z2049" w:id="260"/>
    <w:p>
      <w:pPr>
        <w:spacing w:after="0"/>
        <w:ind w:left="0"/>
        <w:jc w:val="both"/>
      </w:pPr>
      <w:r>
        <w:rPr>
          <w:rFonts w:ascii="Times New Roman"/>
          <w:b w:val="false"/>
          <w:i w:val="false"/>
          <w:color w:val="000000"/>
          <w:sz w:val="28"/>
        </w:rPr>
        <w:t>
      5. Правила настоящей статьи распространяются на лицо, владеющее навыками сурдоперевода и привлеченное судом для участия в процессе.</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5-1 дополнена статьей 56-4 в соответствии с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0" w:id="261"/>
    <w:p>
      <w:pPr>
        <w:spacing w:after="0"/>
        <w:ind w:left="0"/>
        <w:jc w:val="left"/>
      </w:pPr>
      <w:r>
        <w:rPr>
          <w:rFonts w:ascii="Times New Roman"/>
          <w:b/>
          <w:i w:val="false"/>
          <w:color w:val="000000"/>
        </w:rPr>
        <w:t xml:space="preserve"> Глава 6. ПРЕДСТАВИТЕЛЬСТВО В СУДЕ</w:t>
      </w:r>
    </w:p>
    <w:bookmarkEnd w:id="261"/>
    <w:p>
      <w:pPr>
        <w:spacing w:after="0"/>
        <w:ind w:left="0"/>
        <w:jc w:val="both"/>
      </w:pPr>
      <w:r>
        <w:rPr>
          <w:rFonts w:ascii="Times New Roman"/>
          <w:b/>
          <w:i w:val="false"/>
          <w:color w:val="000000"/>
          <w:sz w:val="28"/>
        </w:rPr>
        <w:t>Статья 57. Ведение дела в суде через представителей</w:t>
      </w:r>
    </w:p>
    <w:bookmarkStart w:name="z711" w:id="262"/>
    <w:p>
      <w:pPr>
        <w:spacing w:after="0"/>
        <w:ind w:left="0"/>
        <w:jc w:val="both"/>
      </w:pPr>
      <w:r>
        <w:rPr>
          <w:rFonts w:ascii="Times New Roman"/>
          <w:b w:val="false"/>
          <w:i w:val="false"/>
          <w:color w:val="000000"/>
          <w:sz w:val="28"/>
        </w:rPr>
        <w:t>
      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bookmarkEnd w:id="262"/>
    <w:bookmarkStart w:name="z712" w:id="263"/>
    <w:p>
      <w:pPr>
        <w:spacing w:after="0"/>
        <w:ind w:left="0"/>
        <w:jc w:val="both"/>
      </w:pPr>
      <w:r>
        <w:rPr>
          <w:rFonts w:ascii="Times New Roman"/>
          <w:b w:val="false"/>
          <w:i w:val="false"/>
          <w:color w:val="000000"/>
          <w:sz w:val="28"/>
        </w:rPr>
        <w:t>
      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p>
    <w:bookmarkEnd w:id="263"/>
    <w:p>
      <w:pPr>
        <w:spacing w:after="0"/>
        <w:ind w:left="0"/>
        <w:jc w:val="both"/>
      </w:pPr>
      <w:r>
        <w:rPr>
          <w:rFonts w:ascii="Times New Roman"/>
          <w:b w:val="false"/>
          <w:i w:val="false"/>
          <w:color w:val="000000"/>
          <w:sz w:val="28"/>
        </w:rPr>
        <w:t>
      Представителем в суде в соответствии с частью третьей настоящей статьи может быть дееспособное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w:t>
      </w:r>
    </w:p>
    <w:bookmarkStart w:name="z713" w:id="264"/>
    <w:p>
      <w:pPr>
        <w:spacing w:after="0"/>
        <w:ind w:left="0"/>
        <w:jc w:val="both"/>
      </w:pPr>
      <w:r>
        <w:rPr>
          <w:rFonts w:ascii="Times New Roman"/>
          <w:b w:val="false"/>
          <w:i w:val="false"/>
          <w:color w:val="000000"/>
          <w:sz w:val="28"/>
        </w:rPr>
        <w:t>
      3. Представителями лиц, указанных в частях первой и второй настоящей статьи, являются:</w:t>
      </w:r>
    </w:p>
    <w:bookmarkEnd w:id="264"/>
    <w:p>
      <w:pPr>
        <w:spacing w:after="0"/>
        <w:ind w:left="0"/>
        <w:jc w:val="both"/>
      </w:pPr>
      <w:r>
        <w:rPr>
          <w:rFonts w:ascii="Times New Roman"/>
          <w:b w:val="false"/>
          <w:i w:val="false"/>
          <w:color w:val="000000"/>
          <w:sz w:val="28"/>
        </w:rPr>
        <w:t xml:space="preserve">
      1) в судах первой и апелляционной инстанций лица, указанные в части первой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в суде кассационной инстанции лица, указанные в подпунктах 1), 2), 3), 4, 4-1) и 6) части первой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Представительство по поручению</w:t>
      </w:r>
    </w:p>
    <w:bookmarkStart w:name="z714" w:id="265"/>
    <w:p>
      <w:pPr>
        <w:spacing w:after="0"/>
        <w:ind w:left="0"/>
        <w:jc w:val="both"/>
      </w:pPr>
      <w:r>
        <w:rPr>
          <w:rFonts w:ascii="Times New Roman"/>
          <w:b w:val="false"/>
          <w:i w:val="false"/>
          <w:color w:val="000000"/>
          <w:sz w:val="28"/>
        </w:rPr>
        <w:t>
      1. Представителями по поручению в суде могут быть следующие лица:</w:t>
      </w:r>
    </w:p>
    <w:bookmarkEnd w:id="265"/>
    <w:p>
      <w:pPr>
        <w:spacing w:after="0"/>
        <w:ind w:left="0"/>
        <w:jc w:val="both"/>
      </w:pPr>
      <w:r>
        <w:rPr>
          <w:rFonts w:ascii="Times New Roman"/>
          <w:b w:val="false"/>
          <w:i w:val="false"/>
          <w:color w:val="000000"/>
          <w:sz w:val="28"/>
        </w:rPr>
        <w:t>
      1) адвокаты;</w:t>
      </w:r>
    </w:p>
    <w:p>
      <w:pPr>
        <w:spacing w:after="0"/>
        <w:ind w:left="0"/>
        <w:jc w:val="both"/>
      </w:pPr>
      <w:r>
        <w:rPr>
          <w:rFonts w:ascii="Times New Roman"/>
          <w:b w:val="false"/>
          <w:i w:val="false"/>
          <w:color w:val="000000"/>
          <w:sz w:val="28"/>
        </w:rPr>
        <w:t>
      2) работники юридических лиц:</w:t>
      </w:r>
    </w:p>
    <w:p>
      <w:pPr>
        <w:spacing w:after="0"/>
        <w:ind w:left="0"/>
        <w:jc w:val="both"/>
      </w:pPr>
      <w:r>
        <w:rPr>
          <w:rFonts w:ascii="Times New Roman"/>
          <w:b w:val="false"/>
          <w:i w:val="false"/>
          <w:color w:val="000000"/>
          <w:sz w:val="28"/>
        </w:rPr>
        <w:t>
      по делам этих юридических лиц, а государственных органов – по делам этих государственных органов и их территориальных подразделений;</w:t>
      </w:r>
    </w:p>
    <w:p>
      <w:pPr>
        <w:spacing w:after="0"/>
        <w:ind w:left="0"/>
        <w:jc w:val="both"/>
      </w:pPr>
      <w:r>
        <w:rPr>
          <w:rFonts w:ascii="Times New Roman"/>
          <w:b w:val="false"/>
          <w:i w:val="false"/>
          <w:color w:val="000000"/>
          <w:sz w:val="28"/>
        </w:rPr>
        <w:t>
      по делам иных юридических лиц, если такие юридические лица находятся под контролем (прямым или косвенным) одного и того же лица;</w:t>
      </w:r>
    </w:p>
    <w:p>
      <w:pPr>
        <w:spacing w:after="0"/>
        <w:ind w:left="0"/>
        <w:jc w:val="both"/>
      </w:pPr>
      <w:r>
        <w:rPr>
          <w:rFonts w:ascii="Times New Roman"/>
          <w:b w:val="false"/>
          <w:i w:val="false"/>
          <w:color w:val="000000"/>
          <w:sz w:val="28"/>
        </w:rPr>
        <w:t>
      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pPr>
        <w:spacing w:after="0"/>
        <w:ind w:left="0"/>
        <w:jc w:val="both"/>
      </w:pPr>
      <w:r>
        <w:rPr>
          <w:rFonts w:ascii="Times New Roman"/>
          <w:b w:val="false"/>
          <w:i w:val="false"/>
          <w:color w:val="000000"/>
          <w:sz w:val="28"/>
        </w:rPr>
        <w:t>
      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bookmarkStart w:name="z2285" w:id="266"/>
    <w:p>
      <w:pPr>
        <w:spacing w:after="0"/>
        <w:ind w:left="0"/>
        <w:jc w:val="both"/>
      </w:pPr>
      <w:r>
        <w:rPr>
          <w:rFonts w:ascii="Times New Roman"/>
          <w:b w:val="false"/>
          <w:i w:val="false"/>
          <w:color w:val="000000"/>
          <w:sz w:val="28"/>
        </w:rPr>
        <w:t>
      4-1) Уполномоченный по правам человека в Республике Казахстан;</w:t>
      </w:r>
    </w:p>
    <w:bookmarkEnd w:id="266"/>
    <w:p>
      <w:pPr>
        <w:spacing w:after="0"/>
        <w:ind w:left="0"/>
        <w:jc w:val="both"/>
      </w:pPr>
      <w:r>
        <w:rPr>
          <w:rFonts w:ascii="Times New Roman"/>
          <w:b w:val="false"/>
          <w:i w:val="false"/>
          <w:color w:val="000000"/>
          <w:sz w:val="28"/>
        </w:rPr>
        <w:t>
      5) один из соучастников по поручению других соучастников;</w:t>
      </w:r>
    </w:p>
    <w:p>
      <w:pPr>
        <w:spacing w:after="0"/>
        <w:ind w:left="0"/>
        <w:jc w:val="both"/>
      </w:pPr>
      <w:r>
        <w:rPr>
          <w:rFonts w:ascii="Times New Roman"/>
          <w:b w:val="false"/>
          <w:i w:val="false"/>
          <w:color w:val="000000"/>
          <w:sz w:val="28"/>
        </w:rPr>
        <w:t>
      6) лица, являющиеся членами палаты юридических консультантов в соответствии с Законом Республики Казахстан "Об адвокатской деятельности и юридической помощи".</w:t>
      </w:r>
    </w:p>
    <w:bookmarkStart w:name="z715" w:id="267"/>
    <w:p>
      <w:pPr>
        <w:spacing w:after="0"/>
        <w:ind w:left="0"/>
        <w:jc w:val="both"/>
      </w:pPr>
      <w:r>
        <w:rPr>
          <w:rFonts w:ascii="Times New Roman"/>
          <w:b w:val="false"/>
          <w:i w:val="false"/>
          <w:color w:val="000000"/>
          <w:sz w:val="28"/>
        </w:rPr>
        <w:t>
      2. Процессуальные полномочия представителя подтверждаются надлежащим образом оформленной доверенностью, за исключением лица, указанного в подпункте 4-1) части первой настоящей статьи.</w:t>
      </w:r>
    </w:p>
    <w:bookmarkEnd w:id="267"/>
    <w:bookmarkStart w:name="z716" w:id="268"/>
    <w:p>
      <w:pPr>
        <w:spacing w:after="0"/>
        <w:ind w:left="0"/>
        <w:jc w:val="both"/>
      </w:pPr>
      <w:r>
        <w:rPr>
          <w:rFonts w:ascii="Times New Roman"/>
          <w:b w:val="false"/>
          <w:i w:val="false"/>
          <w:color w:val="000000"/>
          <w:sz w:val="28"/>
        </w:rPr>
        <w:t xml:space="preserve">
      3. В соответствии с удостоверением адвоката и письменным уведомлением о защите (представительстве) адвокат вправе совершать необходимые при представительстве процессуальные действия. Полномочия адвоката на совершение каждого из процессуальных действий, перечисленных в части первой </w:t>
      </w:r>
      <w:r>
        <w:rPr>
          <w:rFonts w:ascii="Times New Roman"/>
          <w:b w:val="false"/>
          <w:i w:val="false"/>
          <w:color w:val="000000"/>
          <w:sz w:val="28"/>
        </w:rPr>
        <w:t>статьи 60</w:t>
      </w:r>
      <w:r>
        <w:rPr>
          <w:rFonts w:ascii="Times New Roman"/>
          <w:b w:val="false"/>
          <w:i w:val="false"/>
          <w:color w:val="000000"/>
          <w:sz w:val="28"/>
        </w:rPr>
        <w:t xml:space="preserve"> настоящего Кодекса, должны быть указаны в доверенности.</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Лица, которые не могут быть представителями в суде</w:t>
      </w:r>
    </w:p>
    <w:bookmarkStart w:name="z717" w:id="269"/>
    <w:p>
      <w:pPr>
        <w:spacing w:after="0"/>
        <w:ind w:left="0"/>
        <w:jc w:val="both"/>
      </w:pPr>
      <w:r>
        <w:rPr>
          <w:rFonts w:ascii="Times New Roman"/>
          <w:b w:val="false"/>
          <w:i w:val="false"/>
          <w:color w:val="000000"/>
          <w:sz w:val="28"/>
        </w:rPr>
        <w:t>
      1. 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p>
    <w:bookmarkEnd w:id="269"/>
    <w:bookmarkStart w:name="z718" w:id="270"/>
    <w:p>
      <w:pPr>
        <w:spacing w:after="0"/>
        <w:ind w:left="0"/>
        <w:jc w:val="both"/>
      </w:pPr>
      <w:r>
        <w:rPr>
          <w:rFonts w:ascii="Times New Roman"/>
          <w:b w:val="false"/>
          <w:i w:val="false"/>
          <w:color w:val="000000"/>
          <w:sz w:val="28"/>
        </w:rPr>
        <w:t>
      2. Представителями по поручению в суде не могут быть адвокаты, а также лица, являющиеся членами палаты юридических консультантов, принявшие поручение об оказании юридической помощи с нарушением требований законодательства Республики Казахстан об адвокатской деятельности и юридической помощи.</w:t>
      </w:r>
    </w:p>
    <w:bookmarkEnd w:id="270"/>
    <w:bookmarkStart w:name="z719" w:id="271"/>
    <w:p>
      <w:pPr>
        <w:spacing w:after="0"/>
        <w:ind w:left="0"/>
        <w:jc w:val="both"/>
      </w:pPr>
      <w:r>
        <w:rPr>
          <w:rFonts w:ascii="Times New Roman"/>
          <w:b w:val="false"/>
          <w:i w:val="false"/>
          <w:color w:val="000000"/>
          <w:sz w:val="28"/>
        </w:rPr>
        <w:t>
      3. Лицо не может быть представителем по поручению, если:</w:t>
      </w:r>
    </w:p>
    <w:bookmarkEnd w:id="271"/>
    <w:p>
      <w:pPr>
        <w:spacing w:after="0"/>
        <w:ind w:left="0"/>
        <w:jc w:val="both"/>
      </w:pPr>
      <w:r>
        <w:rPr>
          <w:rFonts w:ascii="Times New Roman"/>
          <w:b w:val="false"/>
          <w:i w:val="false"/>
          <w:color w:val="000000"/>
          <w:sz w:val="28"/>
        </w:rPr>
        <w:t>
      1) по данному делу оказывает или ранее оказывало юридическую помощь лицам, интересы которых противоречат интересам представляемого лица;</w:t>
      </w:r>
    </w:p>
    <w:p>
      <w:pPr>
        <w:spacing w:after="0"/>
        <w:ind w:left="0"/>
        <w:jc w:val="both"/>
      </w:pPr>
      <w:r>
        <w:rPr>
          <w:rFonts w:ascii="Times New Roman"/>
          <w:b w:val="false"/>
          <w:i w:val="false"/>
          <w:color w:val="000000"/>
          <w:sz w:val="28"/>
        </w:rPr>
        <w:t>
      2) ранее при рассмотрении и разрешении дела участвовало в качестве судьи, прокурора, эксперта, специалиста, переводчика, консультанта, свидетеля или понятого;</w:t>
      </w:r>
    </w:p>
    <w:p>
      <w:pPr>
        <w:spacing w:after="0"/>
        <w:ind w:left="0"/>
        <w:jc w:val="both"/>
      </w:pPr>
      <w:r>
        <w:rPr>
          <w:rFonts w:ascii="Times New Roman"/>
          <w:b w:val="false"/>
          <w:i w:val="false"/>
          <w:color w:val="000000"/>
          <w:sz w:val="28"/>
        </w:rPr>
        <w:t>
      3) состоит в родственных отношениях с другой стороной или третьим лицом, судьей, прокурором, консультантом, секретарем судебного заседания, экспертом, давшим заключение по делу, специалистом, переводчиком;</w:t>
      </w:r>
    </w:p>
    <w:p>
      <w:pPr>
        <w:spacing w:after="0"/>
        <w:ind w:left="0"/>
        <w:jc w:val="both"/>
      </w:pPr>
      <w:r>
        <w:rPr>
          <w:rFonts w:ascii="Times New Roman"/>
          <w:b w:val="false"/>
          <w:i w:val="false"/>
          <w:color w:val="000000"/>
          <w:sz w:val="28"/>
        </w:rPr>
        <w:t>
      4) в силу психического состояния здоровья либо возраста и по другим причинам самостоятельно не имеет возможности осуществлять представительство.</w:t>
      </w:r>
    </w:p>
    <w:bookmarkStart w:name="z720" w:id="272"/>
    <w:p>
      <w:pPr>
        <w:spacing w:after="0"/>
        <w:ind w:left="0"/>
        <w:jc w:val="both"/>
      </w:pPr>
      <w:r>
        <w:rPr>
          <w:rFonts w:ascii="Times New Roman"/>
          <w:b w:val="false"/>
          <w:i w:val="false"/>
          <w:color w:val="000000"/>
          <w:sz w:val="28"/>
        </w:rPr>
        <w:t>
      4. Представители по поручению, перечисленные в частях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p>
    <w:bookmarkEnd w:id="272"/>
    <w:bookmarkStart w:name="z721" w:id="273"/>
    <w:p>
      <w:pPr>
        <w:spacing w:after="0"/>
        <w:ind w:left="0"/>
        <w:jc w:val="both"/>
      </w:pPr>
      <w:r>
        <w:rPr>
          <w:rFonts w:ascii="Times New Roman"/>
          <w:b w:val="false"/>
          <w:i w:val="false"/>
          <w:color w:val="000000"/>
          <w:sz w:val="28"/>
        </w:rPr>
        <w:t>
      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одного года со дня введения в действие настоящего Закона);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Полномочия представителя</w:t>
      </w:r>
    </w:p>
    <w:bookmarkStart w:name="z722" w:id="274"/>
    <w:p>
      <w:pPr>
        <w:spacing w:after="0"/>
        <w:ind w:left="0"/>
        <w:jc w:val="both"/>
      </w:pPr>
      <w:r>
        <w:rPr>
          <w:rFonts w:ascii="Times New Roman"/>
          <w:b w:val="false"/>
          <w:i w:val="false"/>
          <w:color w:val="000000"/>
          <w:sz w:val="28"/>
        </w:rPr>
        <w:t>
      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иска,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p>
    <w:bookmarkEnd w:id="274"/>
    <w:bookmarkStart w:name="z723" w:id="275"/>
    <w:p>
      <w:pPr>
        <w:spacing w:after="0"/>
        <w:ind w:left="0"/>
        <w:jc w:val="both"/>
      </w:pPr>
      <w:r>
        <w:rPr>
          <w:rFonts w:ascii="Times New Roman"/>
          <w:b w:val="false"/>
          <w:i w:val="false"/>
          <w:color w:val="000000"/>
          <w:sz w:val="28"/>
        </w:rPr>
        <w:t xml:space="preserve">
      2. Представители по поручению, указанные в подпунктах 1) и 6) части первой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наряду с правами, предусмотренными частью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bookmarkEnd w:id="275"/>
    <w:bookmarkStart w:name="z724" w:id="276"/>
    <w:p>
      <w:pPr>
        <w:spacing w:after="0"/>
        <w:ind w:left="0"/>
        <w:jc w:val="both"/>
      </w:pPr>
      <w:r>
        <w:rPr>
          <w:rFonts w:ascii="Times New Roman"/>
          <w:b w:val="false"/>
          <w:i w:val="false"/>
          <w:color w:val="000000"/>
          <w:sz w:val="28"/>
        </w:rPr>
        <w:t>
      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 выданной представляемым.</w:t>
      </w:r>
    </w:p>
    <w:bookmarkEnd w:id="276"/>
    <w:bookmarkStart w:name="z2293" w:id="277"/>
    <w:p>
      <w:pPr>
        <w:spacing w:after="0"/>
        <w:ind w:left="0"/>
        <w:jc w:val="both"/>
      </w:pPr>
      <w:r>
        <w:rPr>
          <w:rFonts w:ascii="Times New Roman"/>
          <w:b w:val="false"/>
          <w:i w:val="false"/>
          <w:color w:val="000000"/>
          <w:sz w:val="28"/>
        </w:rPr>
        <w:t>
      4. Представитель по поручению обладает процессуальными правами и несет процессуальные обязанности лица, интересы которого он представляет в пределах предоставленных ему полномочий.</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Оформление полномочий представителя</w:t>
      </w:r>
    </w:p>
    <w:bookmarkStart w:name="z725" w:id="278"/>
    <w:p>
      <w:pPr>
        <w:spacing w:after="0"/>
        <w:ind w:left="0"/>
        <w:jc w:val="both"/>
      </w:pPr>
      <w:r>
        <w:rPr>
          <w:rFonts w:ascii="Times New Roman"/>
          <w:b w:val="false"/>
          <w:i w:val="false"/>
          <w:color w:val="000000"/>
          <w:sz w:val="28"/>
        </w:rPr>
        <w:t>
      1. Полномочия представителя должны быть выражены в доверенности, выданной и оформленной в соответствии с законом.</w:t>
      </w:r>
    </w:p>
    <w:bookmarkEnd w:id="278"/>
    <w:p>
      <w:pPr>
        <w:spacing w:after="0"/>
        <w:ind w:left="0"/>
        <w:jc w:val="both"/>
      </w:pPr>
      <w:r>
        <w:rPr>
          <w:rFonts w:ascii="Times New Roman"/>
          <w:b w:val="false"/>
          <w:i w:val="false"/>
          <w:color w:val="000000"/>
          <w:sz w:val="28"/>
        </w:rPr>
        <w:t>
      Доверенность представляется в суд в письменной форме или в форме электронного документа, удостоверенного электронной цифровой подписью доверителя.</w:t>
      </w:r>
    </w:p>
    <w:bookmarkStart w:name="z726" w:id="279"/>
    <w:p>
      <w:pPr>
        <w:spacing w:after="0"/>
        <w:ind w:left="0"/>
        <w:jc w:val="both"/>
      </w:pPr>
      <w:r>
        <w:rPr>
          <w:rFonts w:ascii="Times New Roman"/>
          <w:b w:val="false"/>
          <w:i w:val="false"/>
          <w:color w:val="000000"/>
          <w:sz w:val="28"/>
        </w:rPr>
        <w:t xml:space="preserve">
      2. Уполномоченные профессиональных союзов и других организаций в соответствии с подпунктами 3), 4) части первой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должны представить суду документы, удостоверяющие поручение на осуществление представительства по данному делу.</w:t>
      </w:r>
    </w:p>
    <w:bookmarkEnd w:id="279"/>
    <w:bookmarkStart w:name="z727" w:id="280"/>
    <w:p>
      <w:pPr>
        <w:spacing w:after="0"/>
        <w:ind w:left="0"/>
        <w:jc w:val="both"/>
      </w:pPr>
      <w:r>
        <w:rPr>
          <w:rFonts w:ascii="Times New Roman"/>
          <w:b w:val="false"/>
          <w:i w:val="false"/>
          <w:color w:val="000000"/>
          <w:sz w:val="28"/>
        </w:rPr>
        <w:t>
      3. Полномочия адвоката на ведение конкретного дела подтверждаются удостоверением адвоката и письменным уведомлением о защите (представительстве), предусмотренными Законом Республики Казахстан "Об адвокатской деятельности и юридической помощи".</w:t>
      </w:r>
    </w:p>
    <w:bookmarkEnd w:id="280"/>
    <w:p>
      <w:pPr>
        <w:spacing w:after="0"/>
        <w:ind w:left="0"/>
        <w:jc w:val="both"/>
      </w:pPr>
      <w:r>
        <w:rPr>
          <w:rFonts w:ascii="Times New Roman"/>
          <w:b w:val="false"/>
          <w:i w:val="false"/>
          <w:color w:val="000000"/>
          <w:sz w:val="28"/>
        </w:rPr>
        <w:t xml:space="preserve">
      Совершение адвокатом процессуальных действий, предусмотренных частью первой </w:t>
      </w:r>
      <w:r>
        <w:rPr>
          <w:rFonts w:ascii="Times New Roman"/>
          <w:b w:val="false"/>
          <w:i w:val="false"/>
          <w:color w:val="000000"/>
          <w:sz w:val="28"/>
        </w:rPr>
        <w:t>статьи 60</w:t>
      </w:r>
      <w:r>
        <w:rPr>
          <w:rFonts w:ascii="Times New Roman"/>
          <w:b w:val="false"/>
          <w:i w:val="false"/>
          <w:color w:val="000000"/>
          <w:sz w:val="28"/>
        </w:rPr>
        <w:t xml:space="preserve"> настоящего Кодекса, удостоверяется доверенностью.</w:t>
      </w:r>
    </w:p>
    <w:bookmarkStart w:name="z728" w:id="281"/>
    <w:p>
      <w:pPr>
        <w:spacing w:after="0"/>
        <w:ind w:left="0"/>
        <w:jc w:val="both"/>
      </w:pPr>
      <w:r>
        <w:rPr>
          <w:rFonts w:ascii="Times New Roman"/>
          <w:b w:val="false"/>
          <w:i w:val="false"/>
          <w:color w:val="000000"/>
          <w:sz w:val="28"/>
        </w:rPr>
        <w:t>
      4. Доверенность от имени юридического лица выдается руководителем или иным уполномоченным на это лицом соответствующего юридического лица.</w:t>
      </w:r>
    </w:p>
    <w:bookmarkEnd w:id="281"/>
    <w:bookmarkStart w:name="z729" w:id="282"/>
    <w:p>
      <w:pPr>
        <w:spacing w:after="0"/>
        <w:ind w:left="0"/>
        <w:jc w:val="both"/>
      </w:pPr>
      <w:r>
        <w:rPr>
          <w:rFonts w:ascii="Times New Roman"/>
          <w:b w:val="false"/>
          <w:i w:val="false"/>
          <w:color w:val="000000"/>
          <w:sz w:val="28"/>
        </w:rPr>
        <w:t>
      5. Полномочия представителей, указанных в подпунктах 5) и 6) части первой статьи 58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представляется документ, подтверждающий членство в палате юридических консультантов.</w:t>
      </w:r>
    </w:p>
    <w:bookmarkEnd w:id="282"/>
    <w:bookmarkStart w:name="z2023" w:id="283"/>
    <w:p>
      <w:pPr>
        <w:spacing w:after="0"/>
        <w:ind w:left="0"/>
        <w:jc w:val="both"/>
      </w:pPr>
      <w:r>
        <w:rPr>
          <w:rFonts w:ascii="Times New Roman"/>
          <w:b w:val="false"/>
          <w:i w:val="false"/>
          <w:color w:val="000000"/>
          <w:sz w:val="28"/>
        </w:rPr>
        <w:t xml:space="preserve">
      6. Представителем по делам, указанным в абзаце третьем подпункта 2) части первой </w:t>
      </w:r>
      <w:r>
        <w:rPr>
          <w:rFonts w:ascii="Times New Roman"/>
          <w:b w:val="false"/>
          <w:i w:val="false"/>
          <w:color w:val="000000"/>
          <w:sz w:val="28"/>
        </w:rPr>
        <w:t>статьи 58</w:t>
      </w:r>
      <w:r>
        <w:rPr>
          <w:rFonts w:ascii="Times New Roman"/>
          <w:b w:val="false"/>
          <w:i w:val="false"/>
          <w:color w:val="000000"/>
          <w:sz w:val="28"/>
        </w:rPr>
        <w:t xml:space="preserve"> настоящего Кодекса, дополнительно представляются документы, подтверждающие, что юридическое лицо, работником которого он является, и юридическое лицо, интересы которого он представляет, находятся под контролем (прямым или косвенным) одного и того же лица.</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05.07.2018 </w:t>
      </w:r>
      <w:r>
        <w:rPr>
          <w:rFonts w:ascii="Times New Roman"/>
          <w:b w:val="false"/>
          <w:i w:val="false"/>
          <w:color w:val="000000"/>
          <w:sz w:val="28"/>
        </w:rPr>
        <w:t>№ 177-VI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Законные представители</w:t>
      </w:r>
    </w:p>
    <w:bookmarkStart w:name="z730" w:id="284"/>
    <w:p>
      <w:pPr>
        <w:spacing w:after="0"/>
        <w:ind w:left="0"/>
        <w:jc w:val="both"/>
      </w:pPr>
      <w:r>
        <w:rPr>
          <w:rFonts w:ascii="Times New Roman"/>
          <w:b w:val="false"/>
          <w:i w:val="false"/>
          <w:color w:val="000000"/>
          <w:sz w:val="28"/>
        </w:rPr>
        <w:t>
      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p>
    <w:bookmarkEnd w:id="284"/>
    <w:bookmarkStart w:name="z731" w:id="285"/>
    <w:p>
      <w:pPr>
        <w:spacing w:after="0"/>
        <w:ind w:left="0"/>
        <w:jc w:val="both"/>
      </w:pPr>
      <w:r>
        <w:rPr>
          <w:rFonts w:ascii="Times New Roman"/>
          <w:b w:val="false"/>
          <w:i w:val="false"/>
          <w:color w:val="000000"/>
          <w:sz w:val="28"/>
        </w:rPr>
        <w:t>
      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p>
    <w:bookmarkEnd w:id="285"/>
    <w:bookmarkStart w:name="z732" w:id="286"/>
    <w:p>
      <w:pPr>
        <w:spacing w:after="0"/>
        <w:ind w:left="0"/>
        <w:jc w:val="both"/>
      </w:pPr>
      <w:r>
        <w:rPr>
          <w:rFonts w:ascii="Times New Roman"/>
          <w:b w:val="false"/>
          <w:i w:val="false"/>
          <w:color w:val="000000"/>
          <w:sz w:val="28"/>
        </w:rPr>
        <w:t>
      3. 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w:t>
      </w:r>
    </w:p>
    <w:bookmarkEnd w:id="286"/>
    <w:bookmarkStart w:name="z733" w:id="287"/>
    <w:p>
      <w:pPr>
        <w:spacing w:after="0"/>
        <w:ind w:left="0"/>
        <w:jc w:val="both"/>
      </w:pPr>
      <w:r>
        <w:rPr>
          <w:rFonts w:ascii="Times New Roman"/>
          <w:b w:val="false"/>
          <w:i w:val="false"/>
          <w:color w:val="000000"/>
          <w:sz w:val="28"/>
        </w:rPr>
        <w:t>
      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bookmarkEnd w:id="287"/>
    <w:p>
      <w:pPr>
        <w:spacing w:after="0"/>
        <w:ind w:left="0"/>
        <w:jc w:val="both"/>
      </w:pPr>
      <w:r>
        <w:rPr>
          <w:rFonts w:ascii="Times New Roman"/>
          <w:b w:val="false"/>
          <w:i w:val="false"/>
          <w:color w:val="000000"/>
          <w:sz w:val="28"/>
        </w:rPr>
        <w:t>
      Законный представитель несовершеннолетнего,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p>
    <w:p>
      <w:pPr>
        <w:spacing w:after="0"/>
        <w:ind w:left="0"/>
        <w:jc w:val="both"/>
      </w:pPr>
      <w:r>
        <w:rPr>
          <w:rFonts w:ascii="Times New Roman"/>
          <w:b w:val="false"/>
          <w:i w:val="false"/>
          <w:color w:val="000000"/>
          <w:sz w:val="28"/>
        </w:rPr>
        <w:t>
      Законный представитель несовершеннолетнего,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p>
    <w:bookmarkStart w:name="z734" w:id="288"/>
    <w:p>
      <w:pPr>
        <w:spacing w:after="0"/>
        <w:ind w:left="0"/>
        <w:jc w:val="both"/>
      </w:pPr>
      <w:r>
        <w:rPr>
          <w:rFonts w:ascii="Times New Roman"/>
          <w:b w:val="false"/>
          <w:i w:val="false"/>
          <w:color w:val="000000"/>
          <w:sz w:val="28"/>
        </w:rPr>
        <w:t>
      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bookmarkEnd w:id="288"/>
    <w:bookmarkStart w:name="z735" w:id="289"/>
    <w:p>
      <w:pPr>
        <w:spacing w:after="0"/>
        <w:ind w:left="0"/>
        <w:jc w:val="left"/>
      </w:pPr>
      <w:r>
        <w:rPr>
          <w:rFonts w:ascii="Times New Roman"/>
          <w:b/>
          <w:i w:val="false"/>
          <w:color w:val="000000"/>
        </w:rPr>
        <w:t xml:space="preserve"> Глава 7. ДОКАЗАТЕЛЬСТВА И ДОКАЗЫВАНИЕ</w:t>
      </w:r>
    </w:p>
    <w:bookmarkEnd w:id="289"/>
    <w:p>
      <w:pPr>
        <w:spacing w:after="0"/>
        <w:ind w:left="0"/>
        <w:jc w:val="both"/>
      </w:pPr>
      <w:r>
        <w:rPr>
          <w:rFonts w:ascii="Times New Roman"/>
          <w:b/>
          <w:i w:val="false"/>
          <w:color w:val="000000"/>
          <w:sz w:val="28"/>
        </w:rPr>
        <w:t>Статья 63. Доказательства</w:t>
      </w:r>
    </w:p>
    <w:bookmarkStart w:name="z736" w:id="290"/>
    <w:p>
      <w:pPr>
        <w:spacing w:after="0"/>
        <w:ind w:left="0"/>
        <w:jc w:val="both"/>
      </w:pPr>
      <w:r>
        <w:rPr>
          <w:rFonts w:ascii="Times New Roman"/>
          <w:b w:val="false"/>
          <w:i w:val="false"/>
          <w:color w:val="000000"/>
          <w:sz w:val="28"/>
        </w:rPr>
        <w:t>
      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bookmarkEnd w:id="290"/>
    <w:bookmarkStart w:name="z737" w:id="291"/>
    <w:p>
      <w:pPr>
        <w:spacing w:after="0"/>
        <w:ind w:left="0"/>
        <w:jc w:val="both"/>
      </w:pPr>
      <w:r>
        <w:rPr>
          <w:rFonts w:ascii="Times New Roman"/>
          <w:b w:val="false"/>
          <w:i w:val="false"/>
          <w:color w:val="000000"/>
          <w:sz w:val="28"/>
        </w:rPr>
        <w:t>
      2. Сведения о фактах могут быть получены из объяснений сторон и третьих лиц, показаний свидетелей, заключений экспертов, вещественных доказательств, протоколов процессуальных действий, протоколов судебных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w:t>
      </w:r>
    </w:p>
    <w:bookmarkEnd w:id="291"/>
    <w:p>
      <w:pPr>
        <w:spacing w:after="0"/>
        <w:ind w:left="0"/>
        <w:jc w:val="both"/>
      </w:pPr>
      <w:r>
        <w:rPr>
          <w:rFonts w:ascii="Times New Roman"/>
          <w:b/>
          <w:i w:val="false"/>
          <w:color w:val="000000"/>
          <w:sz w:val="28"/>
        </w:rPr>
        <w:t>Статья 64. Относимость доказательств</w:t>
      </w:r>
    </w:p>
    <w:p>
      <w:pPr>
        <w:spacing w:after="0"/>
        <w:ind w:left="0"/>
        <w:jc w:val="both"/>
      </w:pPr>
      <w:r>
        <w:rPr>
          <w:rFonts w:ascii="Times New Roman"/>
          <w:b w:val="false"/>
          <w:i w:val="false"/>
          <w:color w:val="000000"/>
          <w:sz w:val="28"/>
        </w:rPr>
        <w:t>
      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pPr>
        <w:spacing w:after="0"/>
        <w:ind w:left="0"/>
        <w:jc w:val="both"/>
      </w:pPr>
      <w:r>
        <w:rPr>
          <w:rFonts w:ascii="Times New Roman"/>
          <w:b/>
          <w:i w:val="false"/>
          <w:color w:val="000000"/>
          <w:sz w:val="28"/>
        </w:rPr>
        <w:t>Статья 65. Допустимость доказательств</w:t>
      </w:r>
    </w:p>
    <w:bookmarkStart w:name="z738" w:id="292"/>
    <w:p>
      <w:pPr>
        <w:spacing w:after="0"/>
        <w:ind w:left="0"/>
        <w:jc w:val="both"/>
      </w:pPr>
      <w:r>
        <w:rPr>
          <w:rFonts w:ascii="Times New Roman"/>
          <w:b w:val="false"/>
          <w:i w:val="false"/>
          <w:color w:val="000000"/>
          <w:sz w:val="28"/>
        </w:rPr>
        <w:t>
      1. Доказательство признается судом допустимым, если оно получено в порядке, предусмотренном настоящим Кодексом.</w:t>
      </w:r>
    </w:p>
    <w:bookmarkEnd w:id="292"/>
    <w:bookmarkStart w:name="z739" w:id="293"/>
    <w:p>
      <w:pPr>
        <w:spacing w:after="0"/>
        <w:ind w:left="0"/>
        <w:jc w:val="both"/>
      </w:pPr>
      <w:r>
        <w:rPr>
          <w:rFonts w:ascii="Times New Roman"/>
          <w:b w:val="false"/>
          <w:i w:val="false"/>
          <w:color w:val="000000"/>
          <w:sz w:val="28"/>
        </w:rPr>
        <w:t>
      2. В качестве допустимых доказательств могут признаваться аудио-, видеозаписи, в том числе полученные приборами наблюдения и (или) фиксации, материалы фото- и (или) киносъемки, другие материалы на электронных, цифровых и иных материальных носителях.</w:t>
      </w:r>
    </w:p>
    <w:bookmarkEnd w:id="293"/>
    <w:bookmarkStart w:name="z740" w:id="294"/>
    <w:p>
      <w:pPr>
        <w:spacing w:after="0"/>
        <w:ind w:left="0"/>
        <w:jc w:val="both"/>
      </w:pPr>
      <w:r>
        <w:rPr>
          <w:rFonts w:ascii="Times New Roman"/>
          <w:b w:val="false"/>
          <w:i w:val="false"/>
          <w:color w:val="000000"/>
          <w:sz w:val="28"/>
        </w:rPr>
        <w:t>
      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bookmarkEnd w:id="294"/>
    <w:p>
      <w:pPr>
        <w:spacing w:after="0"/>
        <w:ind w:left="0"/>
        <w:jc w:val="both"/>
      </w:pPr>
      <w:r>
        <w:rPr>
          <w:rFonts w:ascii="Times New Roman"/>
          <w:b/>
          <w:i w:val="false"/>
          <w:color w:val="000000"/>
          <w:sz w:val="28"/>
        </w:rPr>
        <w:t>Статья 66. Сведения, недопустимые в качестве доказательств</w:t>
      </w:r>
    </w:p>
    <w:bookmarkStart w:name="z741" w:id="295"/>
    <w:p>
      <w:pPr>
        <w:spacing w:after="0"/>
        <w:ind w:left="0"/>
        <w:jc w:val="both"/>
      </w:pPr>
      <w:r>
        <w:rPr>
          <w:rFonts w:ascii="Times New Roman"/>
          <w:b w:val="false"/>
          <w:i w:val="false"/>
          <w:color w:val="000000"/>
          <w:sz w:val="28"/>
        </w:rPr>
        <w:t>
      1. Сведения о фактах признаются судом недопустимыми в качестве доказательств, если они получены с нарушениями требований настоящего Кодекса путем лишения или ограничения гарантированных законом прав лиц, участвующих в деле, которые повлияли или могли повлиять на достоверность полученных сведений о фактах, в том числе:</w:t>
      </w:r>
    </w:p>
    <w:bookmarkEnd w:id="295"/>
    <w:p>
      <w:pPr>
        <w:spacing w:after="0"/>
        <w:ind w:left="0"/>
        <w:jc w:val="both"/>
      </w:pPr>
      <w:r>
        <w:rPr>
          <w:rFonts w:ascii="Times New Roman"/>
          <w:b w:val="false"/>
          <w:i w:val="false"/>
          <w:color w:val="000000"/>
          <w:sz w:val="28"/>
        </w:rPr>
        <w:t>
      1) с применением насилия, угроз, обмана, а равно иных незаконных действий;</w:t>
      </w:r>
    </w:p>
    <w:p>
      <w:pPr>
        <w:spacing w:after="0"/>
        <w:ind w:left="0"/>
        <w:jc w:val="both"/>
      </w:pPr>
      <w:r>
        <w:rPr>
          <w:rFonts w:ascii="Times New Roman"/>
          <w:b w:val="false"/>
          <w:i w:val="false"/>
          <w:color w:val="000000"/>
          <w:sz w:val="28"/>
        </w:rPr>
        <w:t>
      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гражданскому делу;</w:t>
      </w:r>
    </w:p>
    <w:p>
      <w:pPr>
        <w:spacing w:after="0"/>
        <w:ind w:left="0"/>
        <w:jc w:val="both"/>
      </w:pPr>
      <w:r>
        <w:rPr>
          <w:rFonts w:ascii="Times New Roman"/>
          <w:b w:val="false"/>
          <w:i w:val="false"/>
          <w:color w:val="000000"/>
          <w:sz w:val="28"/>
        </w:rPr>
        <w:t>
      4) в связи с участием в процессуальном действии лица, подлежащего отводу;</w:t>
      </w:r>
    </w:p>
    <w:p>
      <w:pPr>
        <w:spacing w:after="0"/>
        <w:ind w:left="0"/>
        <w:jc w:val="both"/>
      </w:pPr>
      <w:r>
        <w:rPr>
          <w:rFonts w:ascii="Times New Roman"/>
          <w:b w:val="false"/>
          <w:i w:val="false"/>
          <w:color w:val="000000"/>
          <w:sz w:val="28"/>
        </w:rPr>
        <w:t>
      5) с существенным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p>
      <w:pPr>
        <w:spacing w:after="0"/>
        <w:ind w:left="0"/>
        <w:jc w:val="both"/>
      </w:pPr>
      <w:r>
        <w:rPr>
          <w:rFonts w:ascii="Times New Roman"/>
          <w:b w:val="false"/>
          <w:i w:val="false"/>
          <w:color w:val="000000"/>
          <w:sz w:val="28"/>
        </w:rPr>
        <w:t>
      8) путем специального изготовления или изменения содержания в целях обоснования или опровержения доводов стороны или других лиц, участвующих в деле.</w:t>
      </w:r>
    </w:p>
    <w:bookmarkStart w:name="z742" w:id="296"/>
    <w:p>
      <w:pPr>
        <w:spacing w:after="0"/>
        <w:ind w:left="0"/>
        <w:jc w:val="both"/>
      </w:pPr>
      <w:r>
        <w:rPr>
          <w:rFonts w:ascii="Times New Roman"/>
          <w:b w:val="false"/>
          <w:i w:val="false"/>
          <w:color w:val="000000"/>
          <w:sz w:val="28"/>
        </w:rPr>
        <w:t>
      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p>
    <w:bookmarkEnd w:id="296"/>
    <w:bookmarkStart w:name="z1913" w:id="297"/>
    <w:p>
      <w:pPr>
        <w:spacing w:after="0"/>
        <w:ind w:left="0"/>
        <w:jc w:val="both"/>
      </w:pPr>
      <w:r>
        <w:rPr>
          <w:rFonts w:ascii="Times New Roman"/>
          <w:b w:val="false"/>
          <w:i w:val="false"/>
          <w:color w:val="000000"/>
          <w:sz w:val="28"/>
        </w:rPr>
        <w:t>
      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p>
    <w:bookmarkEnd w:id="297"/>
    <w:bookmarkStart w:name="z743" w:id="298"/>
    <w:p>
      <w:pPr>
        <w:spacing w:after="0"/>
        <w:ind w:left="0"/>
        <w:jc w:val="both"/>
      </w:pPr>
      <w:r>
        <w:rPr>
          <w:rFonts w:ascii="Times New Roman"/>
          <w:b w:val="false"/>
          <w:i w:val="false"/>
          <w:color w:val="000000"/>
          <w:sz w:val="28"/>
        </w:rPr>
        <w:t>
      4. В случае неурегулирования спора (конфликта) в порядке медиации доказательства, полученные судьей при проведении им медиации в суде, не могут быть представлены судье, в производстве которого находится дело, за исключением случая, если против этого не возражают стороны.</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Достоверность доказательств</w:t>
      </w:r>
    </w:p>
    <w:p>
      <w:pPr>
        <w:spacing w:after="0"/>
        <w:ind w:left="0"/>
        <w:jc w:val="both"/>
      </w:pPr>
      <w:r>
        <w:rPr>
          <w:rFonts w:ascii="Times New Roman"/>
          <w:b w:val="false"/>
          <w:i w:val="false"/>
          <w:color w:val="000000"/>
          <w:sz w:val="28"/>
        </w:rPr>
        <w:t>
      Доказательство считается достоверным, если в результате проверки выяснится, что оно соответствует действительности.</w:t>
      </w:r>
    </w:p>
    <w:p>
      <w:pPr>
        <w:spacing w:after="0"/>
        <w:ind w:left="0"/>
        <w:jc w:val="both"/>
      </w:pPr>
      <w:r>
        <w:rPr>
          <w:rFonts w:ascii="Times New Roman"/>
          <w:b/>
          <w:i w:val="false"/>
          <w:color w:val="000000"/>
          <w:sz w:val="28"/>
        </w:rPr>
        <w:t>Статья 68. Оценка доказательств</w:t>
      </w:r>
    </w:p>
    <w:bookmarkStart w:name="z744" w:id="299"/>
    <w:p>
      <w:pPr>
        <w:spacing w:after="0"/>
        <w:ind w:left="0"/>
        <w:jc w:val="both"/>
      </w:pPr>
      <w:r>
        <w:rPr>
          <w:rFonts w:ascii="Times New Roman"/>
          <w:b w:val="false"/>
          <w:i w:val="false"/>
          <w:color w:val="000000"/>
          <w:sz w:val="28"/>
        </w:rPr>
        <w:t>
      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p>
    <w:bookmarkEnd w:id="299"/>
    <w:bookmarkStart w:name="z745" w:id="300"/>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настоящего Кодекса судья оценивает доказательства по своему внутреннему убеждению.</w:t>
      </w:r>
    </w:p>
    <w:bookmarkEnd w:id="300"/>
    <w:bookmarkStart w:name="z746" w:id="301"/>
    <w:p>
      <w:pPr>
        <w:spacing w:after="0"/>
        <w:ind w:left="0"/>
        <w:jc w:val="both"/>
      </w:pPr>
      <w:r>
        <w:rPr>
          <w:rFonts w:ascii="Times New Roman"/>
          <w:b w:val="false"/>
          <w:i w:val="false"/>
          <w:color w:val="000000"/>
          <w:sz w:val="28"/>
        </w:rPr>
        <w:t>
      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p>
    <w:bookmarkEnd w:id="301"/>
    <w:bookmarkStart w:name="z747" w:id="302"/>
    <w:p>
      <w:pPr>
        <w:spacing w:after="0"/>
        <w:ind w:left="0"/>
        <w:jc w:val="both"/>
      </w:pPr>
      <w:r>
        <w:rPr>
          <w:rFonts w:ascii="Times New Roman"/>
          <w:b w:val="false"/>
          <w:i w:val="false"/>
          <w:color w:val="000000"/>
          <w:sz w:val="28"/>
        </w:rPr>
        <w:t>
      4. В случае заявления ходатайства о фальсификации, представленного другой стороной доказательства, лицо, сделавшее такое заявление, обязано указать признаки, свидетельствующие о фальсификации доказательства.</w:t>
      </w:r>
    </w:p>
    <w:bookmarkEnd w:id="302"/>
    <w:p>
      <w:pPr>
        <w:spacing w:after="0"/>
        <w:ind w:left="0"/>
        <w:jc w:val="both"/>
      </w:pPr>
      <w:r>
        <w:rPr>
          <w:rFonts w:ascii="Times New Roman"/>
          <w:b w:val="false"/>
          <w:i w:val="false"/>
          <w:color w:val="000000"/>
          <w:sz w:val="28"/>
        </w:rPr>
        <w:t>
      Если лицо, представившее доказательство, признает обоснованным заявление о его фальсификации, суд исключает доказательство из числа допустимых и разрешает дело на основании других доказательств.</w:t>
      </w:r>
    </w:p>
    <w:bookmarkStart w:name="z748" w:id="303"/>
    <w:p>
      <w:pPr>
        <w:spacing w:after="0"/>
        <w:ind w:left="0"/>
        <w:jc w:val="both"/>
      </w:pPr>
      <w:r>
        <w:rPr>
          <w:rFonts w:ascii="Times New Roman"/>
          <w:b w:val="false"/>
          <w:i w:val="false"/>
          <w:color w:val="000000"/>
          <w:sz w:val="28"/>
        </w:rPr>
        <w:t>
      5. Обстоятельства не могут считаться установленными, если в их подтверждение представлены только копии документов, когда необходимость представления подлинника вытекает из требований закона.</w:t>
      </w:r>
    </w:p>
    <w:bookmarkEnd w:id="303"/>
    <w:p>
      <w:pPr>
        <w:spacing w:after="0"/>
        <w:ind w:left="0"/>
        <w:jc w:val="both"/>
      </w:pPr>
      <w:r>
        <w:rPr>
          <w:rFonts w:ascii="Times New Roman"/>
          <w:b w:val="false"/>
          <w:i w:val="false"/>
          <w:color w:val="000000"/>
          <w:sz w:val="28"/>
        </w:rPr>
        <w:t>
      Суд также не может считать доказанными обстоятельства, подтверждаемые только копией документа или иного письменного доказательства при оспаривании его содержания, если:</w:t>
      </w:r>
    </w:p>
    <w:p>
      <w:pPr>
        <w:spacing w:after="0"/>
        <w:ind w:left="0"/>
        <w:jc w:val="both"/>
      </w:pPr>
      <w:r>
        <w:rPr>
          <w:rFonts w:ascii="Times New Roman"/>
          <w:b w:val="false"/>
          <w:i w:val="false"/>
          <w:color w:val="000000"/>
          <w:sz w:val="28"/>
        </w:rPr>
        <w:t>
      1) утрачен и не передан суду подлинник документа;</w:t>
      </w:r>
    </w:p>
    <w:p>
      <w:pPr>
        <w:spacing w:after="0"/>
        <w:ind w:left="0"/>
        <w:jc w:val="both"/>
      </w:pPr>
      <w:r>
        <w:rPr>
          <w:rFonts w:ascii="Times New Roman"/>
          <w:b w:val="false"/>
          <w:i w:val="false"/>
          <w:color w:val="000000"/>
          <w:sz w:val="28"/>
        </w:rPr>
        <w:t>
      2) представленные каждой из спорящих сторон копии этого документа не тождественны между собой;</w:t>
      </w:r>
    </w:p>
    <w:p>
      <w:pPr>
        <w:spacing w:after="0"/>
        <w:ind w:left="0"/>
        <w:jc w:val="both"/>
      </w:pPr>
      <w:r>
        <w:rPr>
          <w:rFonts w:ascii="Times New Roman"/>
          <w:b w:val="false"/>
          <w:i w:val="false"/>
          <w:color w:val="000000"/>
          <w:sz w:val="28"/>
        </w:rPr>
        <w:t>
      3) невозможно установить содержание подлинника документа с помощью других доказательств.</w:t>
      </w:r>
    </w:p>
    <w:bookmarkStart w:name="z749" w:id="304"/>
    <w:p>
      <w:pPr>
        <w:spacing w:after="0"/>
        <w:ind w:left="0"/>
        <w:jc w:val="both"/>
      </w:pPr>
      <w:r>
        <w:rPr>
          <w:rFonts w:ascii="Times New Roman"/>
          <w:b w:val="false"/>
          <w:i w:val="false"/>
          <w:color w:val="000000"/>
          <w:sz w:val="28"/>
        </w:rPr>
        <w:t>
      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обстоятельства, имеющие значение для дела, и не опровергнуты другой стороной.</w:t>
      </w:r>
    </w:p>
    <w:bookmarkEnd w:id="304"/>
    <w:p>
      <w:pPr>
        <w:spacing w:after="0"/>
        <w:ind w:left="0"/>
        <w:jc w:val="both"/>
      </w:pPr>
      <w:r>
        <w:rPr>
          <w:rFonts w:ascii="Times New Roman"/>
          <w:b/>
          <w:i w:val="false"/>
          <w:color w:val="000000"/>
          <w:sz w:val="28"/>
        </w:rPr>
        <w:t>Статья 69. Обеспечение доказательств</w:t>
      </w:r>
    </w:p>
    <w:bookmarkStart w:name="z750" w:id="305"/>
    <w:p>
      <w:pPr>
        <w:spacing w:after="0"/>
        <w:ind w:left="0"/>
        <w:jc w:val="both"/>
      </w:pPr>
      <w:r>
        <w:rPr>
          <w:rFonts w:ascii="Times New Roman"/>
          <w:b w:val="false"/>
          <w:i w:val="false"/>
          <w:color w:val="000000"/>
          <w:sz w:val="28"/>
        </w:rPr>
        <w:t>
      1. Лица, участвующие в деле и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p>
    <w:bookmarkEnd w:id="305"/>
    <w:bookmarkStart w:name="z751" w:id="306"/>
    <w:p>
      <w:pPr>
        <w:spacing w:after="0"/>
        <w:ind w:left="0"/>
        <w:jc w:val="both"/>
      </w:pPr>
      <w:r>
        <w:rPr>
          <w:rFonts w:ascii="Times New Roman"/>
          <w:b w:val="false"/>
          <w:i w:val="false"/>
          <w:color w:val="000000"/>
          <w:sz w:val="28"/>
        </w:rPr>
        <w:t>
      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w:t>
      </w:r>
    </w:p>
    <w:bookmarkEnd w:id="306"/>
    <w:bookmarkStart w:name="z752" w:id="307"/>
    <w:p>
      <w:pPr>
        <w:spacing w:after="0"/>
        <w:ind w:left="0"/>
        <w:jc w:val="both"/>
      </w:pPr>
      <w:r>
        <w:rPr>
          <w:rFonts w:ascii="Times New Roman"/>
          <w:b w:val="false"/>
          <w:i w:val="false"/>
          <w:color w:val="000000"/>
          <w:sz w:val="28"/>
        </w:rPr>
        <w:t>
      3. Обеспечение доказательств до возбуждения дела в суде производится в порядке, предусмотренном законодательством Республики Казахстан о нотариате.</w:t>
      </w:r>
    </w:p>
    <w:bookmarkEnd w:id="307"/>
    <w:p>
      <w:pPr>
        <w:spacing w:after="0"/>
        <w:ind w:left="0"/>
        <w:jc w:val="both"/>
      </w:pPr>
      <w:r>
        <w:rPr>
          <w:rFonts w:ascii="Times New Roman"/>
          <w:b/>
          <w:i w:val="false"/>
          <w:color w:val="000000"/>
          <w:sz w:val="28"/>
        </w:rPr>
        <w:t>Статья 70. Заявление об обеспечении доказательств</w:t>
      </w:r>
    </w:p>
    <w:bookmarkStart w:name="z753" w:id="308"/>
    <w:p>
      <w:pPr>
        <w:spacing w:after="0"/>
        <w:ind w:left="0"/>
        <w:jc w:val="both"/>
      </w:pPr>
      <w:r>
        <w:rPr>
          <w:rFonts w:ascii="Times New Roman"/>
          <w:b w:val="false"/>
          <w:i w:val="false"/>
          <w:color w:val="000000"/>
          <w:sz w:val="28"/>
        </w:rPr>
        <w:t>
      1. Заявление об обеспечении доказательств подается в суд, в производстве которого находится дело.</w:t>
      </w:r>
    </w:p>
    <w:bookmarkEnd w:id="308"/>
    <w:bookmarkStart w:name="z754" w:id="309"/>
    <w:p>
      <w:pPr>
        <w:spacing w:after="0"/>
        <w:ind w:left="0"/>
        <w:jc w:val="both"/>
      </w:pPr>
      <w:r>
        <w:rPr>
          <w:rFonts w:ascii="Times New Roman"/>
          <w:b w:val="false"/>
          <w:i w:val="false"/>
          <w:color w:val="000000"/>
          <w:sz w:val="28"/>
        </w:rPr>
        <w:t>
      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представление необходимых доказательств является затруднительным. В заявлении должно быть указано дело, по которому необходимо обеспечить доказательства, в представлении которого было отказано.</w:t>
      </w:r>
    </w:p>
    <w:bookmarkEnd w:id="309"/>
    <w:bookmarkStart w:name="z755" w:id="310"/>
    <w:p>
      <w:pPr>
        <w:spacing w:after="0"/>
        <w:ind w:left="0"/>
        <w:jc w:val="both"/>
      </w:pPr>
      <w:r>
        <w:rPr>
          <w:rFonts w:ascii="Times New Roman"/>
          <w:b w:val="false"/>
          <w:i w:val="false"/>
          <w:color w:val="000000"/>
          <w:sz w:val="28"/>
        </w:rPr>
        <w:t>
      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 и пересмотру не подлежит. С частной жалобой, ходатайством прокурора в суд апелляционной инстанции направляется выделенный из дела материал, касающийся вынесенного определения.</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Порядок обеспечения доказательств</w:t>
      </w:r>
    </w:p>
    <w:bookmarkStart w:name="z756" w:id="311"/>
    <w:p>
      <w:pPr>
        <w:spacing w:after="0"/>
        <w:ind w:left="0"/>
        <w:jc w:val="both"/>
      </w:pPr>
      <w:r>
        <w:rPr>
          <w:rFonts w:ascii="Times New Roman"/>
          <w:b w:val="false"/>
          <w:i w:val="false"/>
          <w:color w:val="000000"/>
          <w:sz w:val="28"/>
        </w:rPr>
        <w:t>
      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p>
    <w:bookmarkEnd w:id="311"/>
    <w:bookmarkStart w:name="z757" w:id="312"/>
    <w:p>
      <w:pPr>
        <w:spacing w:after="0"/>
        <w:ind w:left="0"/>
        <w:jc w:val="both"/>
      </w:pPr>
      <w:r>
        <w:rPr>
          <w:rFonts w:ascii="Times New Roman"/>
          <w:b w:val="false"/>
          <w:i w:val="false"/>
          <w:color w:val="000000"/>
          <w:sz w:val="28"/>
        </w:rPr>
        <w:t>
      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bookmarkEnd w:id="312"/>
    <w:bookmarkStart w:name="z758" w:id="313"/>
    <w:p>
      <w:pPr>
        <w:spacing w:after="0"/>
        <w:ind w:left="0"/>
        <w:jc w:val="both"/>
      </w:pPr>
      <w:r>
        <w:rPr>
          <w:rFonts w:ascii="Times New Roman"/>
          <w:b w:val="false"/>
          <w:i w:val="false"/>
          <w:color w:val="000000"/>
          <w:sz w:val="28"/>
        </w:rPr>
        <w:t>
      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bookmarkEnd w:id="313"/>
    <w:p>
      <w:pPr>
        <w:spacing w:after="0"/>
        <w:ind w:left="0"/>
        <w:jc w:val="both"/>
      </w:pPr>
      <w:r>
        <w:rPr>
          <w:rFonts w:ascii="Times New Roman"/>
          <w:b/>
          <w:i w:val="false"/>
          <w:color w:val="000000"/>
          <w:sz w:val="28"/>
        </w:rPr>
        <w:t>Статья 72. Обязанность доказывания</w:t>
      </w:r>
    </w:p>
    <w:bookmarkStart w:name="z2217" w:id="314"/>
    <w:p>
      <w:pPr>
        <w:spacing w:after="0"/>
        <w:ind w:left="0"/>
        <w:jc w:val="both"/>
      </w:pPr>
      <w:r>
        <w:rPr>
          <w:rFonts w:ascii="Times New Roman"/>
          <w:b w:val="false"/>
          <w:i w:val="false"/>
          <w:color w:val="000000"/>
          <w:sz w:val="28"/>
        </w:rPr>
        <w:t>
      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Представление доказательств</w:t>
      </w:r>
    </w:p>
    <w:bookmarkStart w:name="z761" w:id="315"/>
    <w:p>
      <w:pPr>
        <w:spacing w:after="0"/>
        <w:ind w:left="0"/>
        <w:jc w:val="both"/>
      </w:pPr>
      <w:r>
        <w:rPr>
          <w:rFonts w:ascii="Times New Roman"/>
          <w:b w:val="false"/>
          <w:i w:val="false"/>
          <w:color w:val="000000"/>
          <w:sz w:val="28"/>
        </w:rPr>
        <w:t>
      1. Доказательства представляются сторонами и другими лицами, участвующими в деле, суду первой инстанции при принятии иска с составлением ими досудебного протокола, в котором отражаются действия сторон и других лиц, участвующих в деле, по раскрытию, представлению и обмену доказательствами, на которые они намерены ссылаться как на основание своих требований или возражений и которыми они намерены воспользоваться в случае рассмотрения дела в суде.</w:t>
      </w:r>
    </w:p>
    <w:bookmarkEnd w:id="315"/>
    <w:p>
      <w:pPr>
        <w:spacing w:after="0"/>
        <w:ind w:left="0"/>
        <w:jc w:val="both"/>
      </w:pPr>
      <w:r>
        <w:rPr>
          <w:rFonts w:ascii="Times New Roman"/>
          <w:b w:val="false"/>
          <w:i w:val="false"/>
          <w:color w:val="000000"/>
          <w:sz w:val="28"/>
        </w:rPr>
        <w:t>
      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pPr>
        <w:spacing w:after="0"/>
        <w:ind w:left="0"/>
        <w:jc w:val="both"/>
      </w:pPr>
      <w:r>
        <w:rPr>
          <w:rFonts w:ascii="Times New Roman"/>
          <w:b w:val="false"/>
          <w:i w:val="false"/>
          <w:color w:val="000000"/>
          <w:sz w:val="28"/>
        </w:rPr>
        <w:t xml:space="preserve">
      В случае, предусмотренном частью второй </w:t>
      </w:r>
      <w:r>
        <w:rPr>
          <w:rFonts w:ascii="Times New Roman"/>
          <w:b w:val="false"/>
          <w:i w:val="false"/>
          <w:color w:val="000000"/>
          <w:sz w:val="28"/>
        </w:rPr>
        <w:t>статьи 404</w:t>
      </w:r>
      <w:r>
        <w:rPr>
          <w:rFonts w:ascii="Times New Roman"/>
          <w:b w:val="false"/>
          <w:i w:val="false"/>
          <w:color w:val="000000"/>
          <w:sz w:val="28"/>
        </w:rPr>
        <w:t xml:space="preserve"> настоящего Кодекса, доказательства могут быть представлены суду апелляционной инстанции.</w:t>
      </w:r>
    </w:p>
    <w:p>
      <w:pPr>
        <w:spacing w:after="0"/>
        <w:ind w:left="0"/>
        <w:jc w:val="both"/>
      </w:pPr>
      <w:r>
        <w:rPr>
          <w:rFonts w:ascii="Times New Roman"/>
          <w:b w:val="false"/>
          <w:i w:val="false"/>
          <w:color w:val="000000"/>
          <w:sz w:val="28"/>
        </w:rPr>
        <w:t>
      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p>
    <w:bookmarkStart w:name="z762" w:id="316"/>
    <w:p>
      <w:pPr>
        <w:spacing w:after="0"/>
        <w:ind w:left="0"/>
        <w:jc w:val="both"/>
      </w:pPr>
      <w:r>
        <w:rPr>
          <w:rFonts w:ascii="Times New Roman"/>
          <w:b w:val="false"/>
          <w:i w:val="false"/>
          <w:color w:val="000000"/>
          <w:sz w:val="28"/>
        </w:rPr>
        <w:t>
      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раскрыты и отражены в досудебном протоколе в ходе подготовки дела к судебному разбирательству либо в ходе судебного разбирательства, в случаях, установленных частью первой настоящей статьи.</w:t>
      </w:r>
    </w:p>
    <w:bookmarkEnd w:id="316"/>
    <w:bookmarkStart w:name="z763" w:id="317"/>
    <w:p>
      <w:pPr>
        <w:spacing w:after="0"/>
        <w:ind w:left="0"/>
        <w:jc w:val="both"/>
      </w:pPr>
      <w:r>
        <w:rPr>
          <w:rFonts w:ascii="Times New Roman"/>
          <w:b w:val="false"/>
          <w:i w:val="false"/>
          <w:color w:val="000000"/>
          <w:sz w:val="28"/>
        </w:rPr>
        <w:t>
      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bookmarkEnd w:id="317"/>
    <w:bookmarkStart w:name="z764" w:id="318"/>
    <w:p>
      <w:pPr>
        <w:spacing w:after="0"/>
        <w:ind w:left="0"/>
        <w:jc w:val="both"/>
      </w:pPr>
      <w:r>
        <w:rPr>
          <w:rFonts w:ascii="Times New Roman"/>
          <w:b w:val="false"/>
          <w:i w:val="false"/>
          <w:color w:val="000000"/>
          <w:sz w:val="28"/>
        </w:rPr>
        <w:t>
      4. В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p>
    <w:bookmarkEnd w:id="318"/>
    <w:p>
      <w:pPr>
        <w:spacing w:after="0"/>
        <w:ind w:left="0"/>
        <w:jc w:val="both"/>
      </w:pPr>
      <w:r>
        <w:rPr>
          <w:rFonts w:ascii="Times New Roman"/>
          <w:b w:val="false"/>
          <w:i w:val="false"/>
          <w:color w:val="000000"/>
          <w:sz w:val="28"/>
        </w:rPr>
        <w:t>
      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апелляционной инстанции в апелляционной жалобе или судебном заседании.</w:t>
      </w:r>
    </w:p>
    <w:bookmarkStart w:name="z765" w:id="319"/>
    <w:p>
      <w:pPr>
        <w:spacing w:after="0"/>
        <w:ind w:left="0"/>
        <w:jc w:val="both"/>
      </w:pPr>
      <w:r>
        <w:rPr>
          <w:rFonts w:ascii="Times New Roman"/>
          <w:b w:val="false"/>
          <w:i w:val="false"/>
          <w:color w:val="000000"/>
          <w:sz w:val="28"/>
        </w:rPr>
        <w:t>
      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bookmarkEnd w:id="319"/>
    <w:bookmarkStart w:name="z766" w:id="320"/>
    <w:p>
      <w:pPr>
        <w:spacing w:after="0"/>
        <w:ind w:left="0"/>
        <w:jc w:val="both"/>
      </w:pPr>
      <w:r>
        <w:rPr>
          <w:rFonts w:ascii="Times New Roman"/>
          <w:b w:val="false"/>
          <w:i w:val="false"/>
          <w:color w:val="000000"/>
          <w:sz w:val="28"/>
        </w:rPr>
        <w:t>
      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представления доказательства в суд. Доказательства по корпоративным спорам должны быть истребованы только судом и направлены непосредственно в суд.</w:t>
      </w:r>
    </w:p>
    <w:bookmarkEnd w:id="320"/>
    <w:bookmarkStart w:name="z767" w:id="321"/>
    <w:p>
      <w:pPr>
        <w:spacing w:after="0"/>
        <w:ind w:left="0"/>
        <w:jc w:val="both"/>
      </w:pPr>
      <w:r>
        <w:rPr>
          <w:rFonts w:ascii="Times New Roman"/>
          <w:b w:val="false"/>
          <w:i w:val="false"/>
          <w:color w:val="000000"/>
          <w:sz w:val="28"/>
        </w:rPr>
        <w:t xml:space="preserve">
      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по правилам, установленным </w:t>
      </w:r>
      <w:r>
        <w:rPr>
          <w:rFonts w:ascii="Times New Roman"/>
          <w:b w:val="false"/>
          <w:i w:val="false"/>
          <w:color w:val="000000"/>
          <w:sz w:val="28"/>
        </w:rPr>
        <w:t>главой 9</w:t>
      </w:r>
      <w:r>
        <w:rPr>
          <w:rFonts w:ascii="Times New Roman"/>
          <w:b w:val="false"/>
          <w:i w:val="false"/>
          <w:color w:val="000000"/>
          <w:sz w:val="28"/>
        </w:rPr>
        <w:t xml:space="preserve"> настоящего Кодекса.</w:t>
      </w:r>
    </w:p>
    <w:bookmarkEnd w:id="321"/>
    <w:bookmarkStart w:name="z768" w:id="322"/>
    <w:p>
      <w:pPr>
        <w:spacing w:after="0"/>
        <w:ind w:left="0"/>
        <w:jc w:val="both"/>
      </w:pPr>
      <w:r>
        <w:rPr>
          <w:rFonts w:ascii="Times New Roman"/>
          <w:b w:val="false"/>
          <w:i w:val="false"/>
          <w:color w:val="000000"/>
          <w:sz w:val="28"/>
        </w:rPr>
        <w:t>
      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bookmarkEnd w:id="322"/>
    <w:bookmarkStart w:name="z769" w:id="323"/>
    <w:p>
      <w:pPr>
        <w:spacing w:after="0"/>
        <w:ind w:left="0"/>
        <w:jc w:val="both"/>
      </w:pPr>
      <w:r>
        <w:rPr>
          <w:rFonts w:ascii="Times New Roman"/>
          <w:b w:val="false"/>
          <w:i w:val="false"/>
          <w:color w:val="000000"/>
          <w:sz w:val="28"/>
        </w:rPr>
        <w:t>
      9. Если сторона удерживает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p>
    <w:bookmarkEnd w:id="323"/>
    <w:bookmarkStart w:name="z770" w:id="324"/>
    <w:p>
      <w:pPr>
        <w:spacing w:after="0"/>
        <w:ind w:left="0"/>
        <w:jc w:val="both"/>
      </w:pPr>
      <w:r>
        <w:rPr>
          <w:rFonts w:ascii="Times New Roman"/>
          <w:b w:val="false"/>
          <w:i w:val="false"/>
          <w:color w:val="000000"/>
          <w:sz w:val="28"/>
        </w:rPr>
        <w:t>
      10. Стороны арбитражного разбирательства с согласия арбитража могут обратиться в суд с ходатайством о содействии в получении доказательств, которое рассматривается в соответствии с абзацем первым части четвертой настоящей статьи.</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Судебные поручения</w:t>
      </w:r>
    </w:p>
    <w:bookmarkStart w:name="z771" w:id="325"/>
    <w:p>
      <w:pPr>
        <w:spacing w:after="0"/>
        <w:ind w:left="0"/>
        <w:jc w:val="both"/>
      </w:pPr>
      <w:r>
        <w:rPr>
          <w:rFonts w:ascii="Times New Roman"/>
          <w:b w:val="false"/>
          <w:i w:val="false"/>
          <w:color w:val="000000"/>
          <w:sz w:val="28"/>
        </w:rPr>
        <w:t>
      1. Суд, рассматривающий дело, по собственной инициативе или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bookmarkEnd w:id="325"/>
    <w:bookmarkStart w:name="z772" w:id="326"/>
    <w:p>
      <w:pPr>
        <w:spacing w:after="0"/>
        <w:ind w:left="0"/>
        <w:jc w:val="both"/>
      </w:pPr>
      <w:r>
        <w:rPr>
          <w:rFonts w:ascii="Times New Roman"/>
          <w:b w:val="false"/>
          <w:i w:val="false"/>
          <w:color w:val="000000"/>
          <w:sz w:val="28"/>
        </w:rPr>
        <w:t>
      2. Суд, рассматривающий дело, по собственной инициативе или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w:t>
      </w:r>
    </w:p>
    <w:bookmarkEnd w:id="326"/>
    <w:bookmarkStart w:name="z773" w:id="327"/>
    <w:p>
      <w:pPr>
        <w:spacing w:after="0"/>
        <w:ind w:left="0"/>
        <w:jc w:val="both"/>
      </w:pPr>
      <w:r>
        <w:rPr>
          <w:rFonts w:ascii="Times New Roman"/>
          <w:b w:val="false"/>
          <w:i w:val="false"/>
          <w:color w:val="000000"/>
          <w:sz w:val="28"/>
        </w:rPr>
        <w:t>
      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пересмотру по ходатайству прокурора не подлежит.</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Порядок выполнения судебного поручения</w:t>
      </w:r>
    </w:p>
    <w:bookmarkStart w:name="z774" w:id="328"/>
    <w:p>
      <w:pPr>
        <w:spacing w:after="0"/>
        <w:ind w:left="0"/>
        <w:jc w:val="both"/>
      </w:pPr>
      <w:r>
        <w:rPr>
          <w:rFonts w:ascii="Times New Roman"/>
          <w:b w:val="false"/>
          <w:i w:val="false"/>
          <w:color w:val="000000"/>
          <w:sz w:val="28"/>
        </w:rPr>
        <w:t>
      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bookmarkEnd w:id="328"/>
    <w:bookmarkStart w:name="z775" w:id="329"/>
    <w:p>
      <w:pPr>
        <w:spacing w:after="0"/>
        <w:ind w:left="0"/>
        <w:jc w:val="both"/>
      </w:pPr>
      <w:r>
        <w:rPr>
          <w:rFonts w:ascii="Times New Roman"/>
          <w:b w:val="false"/>
          <w:i w:val="false"/>
          <w:color w:val="000000"/>
          <w:sz w:val="28"/>
        </w:rPr>
        <w:t>
      2. Судебное поручение исполняется судом, которому оно адресовано, в месячный срок со дня его поступления.</w:t>
      </w:r>
    </w:p>
    <w:bookmarkEnd w:id="329"/>
    <w:bookmarkStart w:name="z776" w:id="330"/>
    <w:p>
      <w:pPr>
        <w:spacing w:after="0"/>
        <w:ind w:left="0"/>
        <w:jc w:val="both"/>
      </w:pPr>
      <w:r>
        <w:rPr>
          <w:rFonts w:ascii="Times New Roman"/>
          <w:b w:val="false"/>
          <w:i w:val="false"/>
          <w:color w:val="000000"/>
          <w:sz w:val="28"/>
        </w:rPr>
        <w:t>
      3. Протоколы и все собранные при выполнении судебного поручения материалы немедленно пересылаются в суд, рассматривающий дело.</w:t>
      </w:r>
    </w:p>
    <w:bookmarkEnd w:id="330"/>
    <w:bookmarkStart w:name="z777" w:id="331"/>
    <w:p>
      <w:pPr>
        <w:spacing w:after="0"/>
        <w:ind w:left="0"/>
        <w:jc w:val="both"/>
      </w:pPr>
      <w:r>
        <w:rPr>
          <w:rFonts w:ascii="Times New Roman"/>
          <w:b w:val="false"/>
          <w:i w:val="false"/>
          <w:color w:val="000000"/>
          <w:sz w:val="28"/>
        </w:rPr>
        <w:t>
      4.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bookmarkEnd w:id="331"/>
    <w:p>
      <w:pPr>
        <w:spacing w:after="0"/>
        <w:ind w:left="0"/>
        <w:jc w:val="both"/>
      </w:pPr>
      <w:r>
        <w:rPr>
          <w:rFonts w:ascii="Times New Roman"/>
          <w:b/>
          <w:i w:val="false"/>
          <w:color w:val="000000"/>
          <w:sz w:val="28"/>
        </w:rPr>
        <w:t>Статья 76. Основания освобождения от доказывания</w:t>
      </w:r>
    </w:p>
    <w:bookmarkStart w:name="z778" w:id="332"/>
    <w:p>
      <w:pPr>
        <w:spacing w:after="0"/>
        <w:ind w:left="0"/>
        <w:jc w:val="both"/>
      </w:pPr>
      <w:r>
        <w:rPr>
          <w:rFonts w:ascii="Times New Roman"/>
          <w:b w:val="false"/>
          <w:i w:val="false"/>
          <w:color w:val="000000"/>
          <w:sz w:val="28"/>
        </w:rPr>
        <w:t>
      1. Обстоятельства, признанные судом общеизвестными, не нуждаются в доказывании.</w:t>
      </w:r>
    </w:p>
    <w:bookmarkEnd w:id="332"/>
    <w:p>
      <w:pPr>
        <w:spacing w:after="0"/>
        <w:ind w:left="0"/>
        <w:jc w:val="both"/>
      </w:pPr>
      <w:r>
        <w:rPr>
          <w:rFonts w:ascii="Times New Roman"/>
          <w:b w:val="false"/>
          <w:i w:val="false"/>
          <w:color w:val="000000"/>
          <w:sz w:val="28"/>
        </w:rPr>
        <w:t>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bookmarkStart w:name="z779" w:id="333"/>
    <w:p>
      <w:pPr>
        <w:spacing w:after="0"/>
        <w:ind w:left="0"/>
        <w:jc w:val="both"/>
      </w:pPr>
      <w:r>
        <w:rPr>
          <w:rFonts w:ascii="Times New Roman"/>
          <w:b w:val="false"/>
          <w:i w:val="false"/>
          <w:color w:val="000000"/>
          <w:sz w:val="28"/>
        </w:rPr>
        <w:t>
      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p>
    <w:bookmarkEnd w:id="333"/>
    <w:bookmarkStart w:name="z780" w:id="334"/>
    <w:p>
      <w:pPr>
        <w:spacing w:after="0"/>
        <w:ind w:left="0"/>
        <w:jc w:val="both"/>
      </w:pPr>
      <w:r>
        <w:rPr>
          <w:rFonts w:ascii="Times New Roman"/>
          <w:b w:val="false"/>
          <w:i w:val="false"/>
          <w:color w:val="000000"/>
          <w:sz w:val="28"/>
        </w:rPr>
        <w:t>
      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оценки.</w:t>
      </w:r>
    </w:p>
    <w:bookmarkEnd w:id="334"/>
    <w:bookmarkStart w:name="z781" w:id="335"/>
    <w:p>
      <w:pPr>
        <w:spacing w:after="0"/>
        <w:ind w:left="0"/>
        <w:jc w:val="both"/>
      </w:pPr>
      <w:r>
        <w:rPr>
          <w:rFonts w:ascii="Times New Roman"/>
          <w:b w:val="false"/>
          <w:i w:val="false"/>
          <w:color w:val="000000"/>
          <w:sz w:val="28"/>
        </w:rPr>
        <w:t xml:space="preserve">
      4. Гражданско-правовые последствия деяния, совершенного лицом, освобожденным от уголовной ответственности по основаниям, предусмотренным подпунктами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статьей 36</w:t>
      </w:r>
      <w:r>
        <w:rPr>
          <w:rFonts w:ascii="Times New Roman"/>
          <w:b w:val="false"/>
          <w:i w:val="false"/>
          <w:color w:val="000000"/>
          <w:sz w:val="28"/>
        </w:rPr>
        <w:t xml:space="preserve"> Уголовно-процессуального кодекса Республики Казахстан, не доказываются вновь при предъявлении иска в порядке гражданского судопроизводства.</w:t>
      </w:r>
    </w:p>
    <w:bookmarkEnd w:id="335"/>
    <w:bookmarkStart w:name="z782" w:id="336"/>
    <w:p>
      <w:pPr>
        <w:spacing w:after="0"/>
        <w:ind w:left="0"/>
        <w:jc w:val="both"/>
      </w:pPr>
      <w:r>
        <w:rPr>
          <w:rFonts w:ascii="Times New Roman"/>
          <w:b w:val="false"/>
          <w:i w:val="false"/>
          <w:color w:val="000000"/>
          <w:sz w:val="28"/>
        </w:rPr>
        <w:t>
      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этого же правонарушения.</w:t>
      </w:r>
    </w:p>
    <w:bookmarkEnd w:id="336"/>
    <w:bookmarkStart w:name="z783" w:id="337"/>
    <w:p>
      <w:pPr>
        <w:spacing w:after="0"/>
        <w:ind w:left="0"/>
        <w:jc w:val="both"/>
      </w:pPr>
      <w:r>
        <w:rPr>
          <w:rFonts w:ascii="Times New Roman"/>
          <w:b w:val="false"/>
          <w:i w:val="false"/>
          <w:color w:val="000000"/>
          <w:sz w:val="28"/>
        </w:rPr>
        <w:t>
      6. Факты, которые согласно закону предполагаются установленными, не доказываются при разбирательстве гражданского дела.</w:t>
      </w:r>
    </w:p>
    <w:bookmarkEnd w:id="337"/>
    <w:bookmarkStart w:name="z784" w:id="338"/>
    <w:p>
      <w:pPr>
        <w:spacing w:after="0"/>
        <w:ind w:left="0"/>
        <w:jc w:val="both"/>
      </w:pPr>
      <w:r>
        <w:rPr>
          <w:rFonts w:ascii="Times New Roman"/>
          <w:b w:val="false"/>
          <w:i w:val="false"/>
          <w:color w:val="000000"/>
          <w:sz w:val="28"/>
        </w:rPr>
        <w:t>
      7. Обстоятельства считаются также установленными без доказательств, если в рамках надлежащей правовой процедуры не будет доказано обратное:</w:t>
      </w:r>
    </w:p>
    <w:bookmarkEnd w:id="338"/>
    <w:p>
      <w:pPr>
        <w:spacing w:after="0"/>
        <w:ind w:left="0"/>
        <w:jc w:val="both"/>
      </w:pPr>
      <w:r>
        <w:rPr>
          <w:rFonts w:ascii="Times New Roman"/>
          <w:b w:val="false"/>
          <w:i w:val="false"/>
          <w:color w:val="000000"/>
          <w:sz w:val="28"/>
        </w:rPr>
        <w:t>
      1) правильность общепринятых в современных науке, технике, искусстве, ремесле методов исследования;</w:t>
      </w:r>
    </w:p>
    <w:p>
      <w:pPr>
        <w:spacing w:after="0"/>
        <w:ind w:left="0"/>
        <w:jc w:val="both"/>
      </w:pPr>
      <w:r>
        <w:rPr>
          <w:rFonts w:ascii="Times New Roman"/>
          <w:b w:val="false"/>
          <w:i w:val="false"/>
          <w:color w:val="000000"/>
          <w:sz w:val="28"/>
        </w:rPr>
        <w:t>
      2) знание лицом закона;</w:t>
      </w:r>
    </w:p>
    <w:p>
      <w:pPr>
        <w:spacing w:after="0"/>
        <w:ind w:left="0"/>
        <w:jc w:val="both"/>
      </w:pPr>
      <w:r>
        <w:rPr>
          <w:rFonts w:ascii="Times New Roman"/>
          <w:b w:val="false"/>
          <w:i w:val="false"/>
          <w:color w:val="000000"/>
          <w:sz w:val="28"/>
        </w:rPr>
        <w:t>
      3)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bookmarkStart w:name="z2218" w:id="339"/>
    <w:p>
      <w:pPr>
        <w:spacing w:after="0"/>
        <w:ind w:left="0"/>
        <w:jc w:val="both"/>
      </w:pPr>
      <w:r>
        <w:rPr>
          <w:rFonts w:ascii="Times New Roman"/>
          <w:b w:val="false"/>
          <w:i w:val="false"/>
          <w:color w:val="000000"/>
          <w:sz w:val="28"/>
        </w:rPr>
        <w:t>
      8. Незаконность административного акта, установленная вступившим в законную силу решением суда по административному делу, не доказывается вновь при рассмотрении дела о гражданско-правовых последствиях незаконности этого акта.</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76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Привлечение специалиста к участию в процессуальных действиях</w:t>
      </w:r>
    </w:p>
    <w:bookmarkStart w:name="z785" w:id="340"/>
    <w:p>
      <w:pPr>
        <w:spacing w:after="0"/>
        <w:ind w:left="0"/>
        <w:jc w:val="both"/>
      </w:pPr>
      <w:r>
        <w:rPr>
          <w:rFonts w:ascii="Times New Roman"/>
          <w:b w:val="false"/>
          <w:i w:val="false"/>
          <w:color w:val="000000"/>
          <w:sz w:val="28"/>
        </w:rPr>
        <w:t>
      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bookmarkEnd w:id="340"/>
    <w:p>
      <w:pPr>
        <w:spacing w:after="0"/>
        <w:ind w:left="0"/>
        <w:jc w:val="both"/>
      </w:pPr>
      <w:r>
        <w:rPr>
          <w:rFonts w:ascii="Times New Roman"/>
          <w:b w:val="false"/>
          <w:i w:val="false"/>
          <w:color w:val="000000"/>
          <w:sz w:val="28"/>
        </w:rPr>
        <w:t>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bookmarkStart w:name="z786" w:id="341"/>
    <w:p>
      <w:pPr>
        <w:spacing w:after="0"/>
        <w:ind w:left="0"/>
        <w:jc w:val="both"/>
      </w:pPr>
      <w:r>
        <w:rPr>
          <w:rFonts w:ascii="Times New Roman"/>
          <w:b w:val="false"/>
          <w:i w:val="false"/>
          <w:color w:val="000000"/>
          <w:sz w:val="28"/>
        </w:rPr>
        <w:t>
      2. О назначении специалиста указывается в определении о подготовке дела к судебному разбирательству, а в ходе судебного заседания – в протоколе судебного заседания.</w:t>
      </w:r>
    </w:p>
    <w:bookmarkEnd w:id="341"/>
    <w:bookmarkStart w:name="z787" w:id="342"/>
    <w:p>
      <w:pPr>
        <w:spacing w:after="0"/>
        <w:ind w:left="0"/>
        <w:jc w:val="both"/>
      </w:pPr>
      <w:r>
        <w:rPr>
          <w:rFonts w:ascii="Times New Roman"/>
          <w:b w:val="false"/>
          <w:i w:val="false"/>
          <w:color w:val="000000"/>
          <w:sz w:val="28"/>
        </w:rPr>
        <w:t>
      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bookmarkEnd w:id="342"/>
    <w:bookmarkStart w:name="z788" w:id="343"/>
    <w:p>
      <w:pPr>
        <w:spacing w:after="0"/>
        <w:ind w:left="0"/>
        <w:jc w:val="both"/>
      </w:pPr>
      <w:r>
        <w:rPr>
          <w:rFonts w:ascii="Times New Roman"/>
          <w:b w:val="false"/>
          <w:i w:val="false"/>
          <w:color w:val="000000"/>
          <w:sz w:val="28"/>
        </w:rPr>
        <w:t>
      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в том числе с использованием технических средств связи. Заключение специалиста по всем возникшим вопросам должно быть представлено суду в письменной форме либо в форме электронного документа.</w:t>
      </w:r>
    </w:p>
    <w:bookmarkEnd w:id="343"/>
    <w:bookmarkStart w:name="z789" w:id="344"/>
    <w:p>
      <w:pPr>
        <w:spacing w:after="0"/>
        <w:ind w:left="0"/>
        <w:jc w:val="both"/>
      </w:pPr>
      <w:r>
        <w:rPr>
          <w:rFonts w:ascii="Times New Roman"/>
          <w:b w:val="false"/>
          <w:i w:val="false"/>
          <w:color w:val="000000"/>
          <w:sz w:val="28"/>
        </w:rPr>
        <w:t>
      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p>
    <w:bookmarkEnd w:id="344"/>
    <w:bookmarkStart w:name="z790" w:id="345"/>
    <w:p>
      <w:pPr>
        <w:spacing w:after="0"/>
        <w:ind w:left="0"/>
        <w:jc w:val="both"/>
      </w:pPr>
      <w:r>
        <w:rPr>
          <w:rFonts w:ascii="Times New Roman"/>
          <w:b w:val="false"/>
          <w:i w:val="false"/>
          <w:color w:val="000000"/>
          <w:sz w:val="28"/>
        </w:rPr>
        <w:t>
      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p>
    <w:bookmarkEnd w:id="345"/>
    <w:bookmarkStart w:name="z791" w:id="346"/>
    <w:p>
      <w:pPr>
        <w:spacing w:after="0"/>
        <w:ind w:left="0"/>
        <w:jc w:val="both"/>
      </w:pPr>
      <w:r>
        <w:rPr>
          <w:rFonts w:ascii="Times New Roman"/>
          <w:b w:val="false"/>
          <w:i w:val="false"/>
          <w:color w:val="000000"/>
          <w:sz w:val="28"/>
        </w:rPr>
        <w:t>
      7. Опрос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bookmarkEnd w:id="346"/>
    <w:bookmarkStart w:name="z792" w:id="347"/>
    <w:p>
      <w:pPr>
        <w:spacing w:after="0"/>
        <w:ind w:left="0"/>
        <w:jc w:val="both"/>
      </w:pPr>
      <w:r>
        <w:rPr>
          <w:rFonts w:ascii="Times New Roman"/>
          <w:b w:val="false"/>
          <w:i w:val="false"/>
          <w:color w:val="000000"/>
          <w:sz w:val="28"/>
        </w:rPr>
        <w:t>
      8. При рассмотрении инвестиционных споров суд вправе запрашивать заключение специалистов Международного совета при Верховном Суде Республики Казахстан.</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Научно-технические средства в процессе доказывания</w:t>
      </w:r>
    </w:p>
    <w:bookmarkStart w:name="z793" w:id="348"/>
    <w:p>
      <w:pPr>
        <w:spacing w:after="0"/>
        <w:ind w:left="0"/>
        <w:jc w:val="both"/>
      </w:pPr>
      <w:r>
        <w:rPr>
          <w:rFonts w:ascii="Times New Roman"/>
          <w:b w:val="false"/>
          <w:i w:val="false"/>
          <w:color w:val="000000"/>
          <w:sz w:val="28"/>
        </w:rPr>
        <w:t>
      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p>
    <w:bookmarkEnd w:id="348"/>
    <w:bookmarkStart w:name="z794" w:id="349"/>
    <w:p>
      <w:pPr>
        <w:spacing w:after="0"/>
        <w:ind w:left="0"/>
        <w:jc w:val="both"/>
      </w:pPr>
      <w:r>
        <w:rPr>
          <w:rFonts w:ascii="Times New Roman"/>
          <w:b w:val="false"/>
          <w:i w:val="false"/>
          <w:color w:val="000000"/>
          <w:sz w:val="28"/>
        </w:rPr>
        <w:t>
      2. Для оказания содействия при использовании научно-технических средств судом может быть приглашен специалист.</w:t>
      </w:r>
    </w:p>
    <w:bookmarkEnd w:id="349"/>
    <w:bookmarkStart w:name="z795" w:id="350"/>
    <w:p>
      <w:pPr>
        <w:spacing w:after="0"/>
        <w:ind w:left="0"/>
        <w:jc w:val="both"/>
      </w:pPr>
      <w:r>
        <w:rPr>
          <w:rFonts w:ascii="Times New Roman"/>
          <w:b w:val="false"/>
          <w:i w:val="false"/>
          <w:color w:val="000000"/>
          <w:sz w:val="28"/>
        </w:rPr>
        <w:t>
      3. Использование научно-технических средств признается допустимым, если это:</w:t>
      </w:r>
    </w:p>
    <w:bookmarkEnd w:id="350"/>
    <w:p>
      <w:pPr>
        <w:spacing w:after="0"/>
        <w:ind w:left="0"/>
        <w:jc w:val="both"/>
      </w:pPr>
      <w:r>
        <w:rPr>
          <w:rFonts w:ascii="Times New Roman"/>
          <w:b w:val="false"/>
          <w:i w:val="false"/>
          <w:color w:val="000000"/>
          <w:sz w:val="28"/>
        </w:rPr>
        <w:t>
      1) прямо предусмотрено законом или не противоречит его нормам и принципам;</w:t>
      </w:r>
    </w:p>
    <w:p>
      <w:pPr>
        <w:spacing w:after="0"/>
        <w:ind w:left="0"/>
        <w:jc w:val="both"/>
      </w:pPr>
      <w:r>
        <w:rPr>
          <w:rFonts w:ascii="Times New Roman"/>
          <w:b w:val="false"/>
          <w:i w:val="false"/>
          <w:color w:val="000000"/>
          <w:sz w:val="28"/>
        </w:rPr>
        <w:t>
      2) научно обоснованно;</w:t>
      </w:r>
    </w:p>
    <w:p>
      <w:pPr>
        <w:spacing w:after="0"/>
        <w:ind w:left="0"/>
        <w:jc w:val="both"/>
      </w:pPr>
      <w:r>
        <w:rPr>
          <w:rFonts w:ascii="Times New Roman"/>
          <w:b w:val="false"/>
          <w:i w:val="false"/>
          <w:color w:val="000000"/>
          <w:sz w:val="28"/>
        </w:rPr>
        <w:t>
      3) обеспечивает эффективность производства по делу;</w:t>
      </w:r>
    </w:p>
    <w:p>
      <w:pPr>
        <w:spacing w:after="0"/>
        <w:ind w:left="0"/>
        <w:jc w:val="both"/>
      </w:pPr>
      <w:r>
        <w:rPr>
          <w:rFonts w:ascii="Times New Roman"/>
          <w:b w:val="false"/>
          <w:i w:val="false"/>
          <w:color w:val="000000"/>
          <w:sz w:val="28"/>
        </w:rPr>
        <w:t>
      4) безопасно.</w:t>
      </w:r>
    </w:p>
    <w:bookmarkStart w:name="z796" w:id="351"/>
    <w:p>
      <w:pPr>
        <w:spacing w:after="0"/>
        <w:ind w:left="0"/>
        <w:jc w:val="both"/>
      </w:pPr>
      <w:r>
        <w:rPr>
          <w:rFonts w:ascii="Times New Roman"/>
          <w:b w:val="false"/>
          <w:i w:val="false"/>
          <w:color w:val="000000"/>
          <w:sz w:val="28"/>
        </w:rPr>
        <w:t>
      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p>
    <w:bookmarkEnd w:id="351"/>
    <w:bookmarkStart w:name="z797" w:id="352"/>
    <w:p>
      <w:pPr>
        <w:spacing w:after="0"/>
        <w:ind w:left="0"/>
        <w:jc w:val="both"/>
      </w:pPr>
      <w:r>
        <w:rPr>
          <w:rFonts w:ascii="Times New Roman"/>
          <w:b w:val="false"/>
          <w:i w:val="false"/>
          <w:color w:val="000000"/>
          <w:sz w:val="28"/>
        </w:rPr>
        <w:t>
      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bookmarkEnd w:id="352"/>
    <w:p>
      <w:pPr>
        <w:spacing w:after="0"/>
        <w:ind w:left="0"/>
        <w:jc w:val="both"/>
      </w:pPr>
      <w:r>
        <w:rPr>
          <w:rFonts w:ascii="Times New Roman"/>
          <w:b w:val="false"/>
          <w:i w:val="false"/>
          <w:color w:val="000000"/>
          <w:sz w:val="28"/>
        </w:rPr>
        <w:t xml:space="preserve">
      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w:t>
      </w:r>
      <w:r>
        <w:rPr>
          <w:rFonts w:ascii="Times New Roman"/>
          <w:b w:val="false"/>
          <w:i w:val="false"/>
          <w:color w:val="000000"/>
          <w:sz w:val="28"/>
        </w:rPr>
        <w:t>статьями 96</w:t>
      </w:r>
      <w:r>
        <w:rPr>
          <w:rFonts w:ascii="Times New Roman"/>
          <w:b w:val="false"/>
          <w:i w:val="false"/>
          <w:color w:val="000000"/>
          <w:sz w:val="28"/>
        </w:rPr>
        <w:t xml:space="preserve"> и </w:t>
      </w:r>
      <w:r>
        <w:rPr>
          <w:rFonts w:ascii="Times New Roman"/>
          <w:b w:val="false"/>
          <w:i w:val="false"/>
          <w:color w:val="000000"/>
          <w:sz w:val="28"/>
        </w:rPr>
        <w:t>98</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79. Объяснения лиц, участвующих в деле</w:t>
      </w:r>
    </w:p>
    <w:bookmarkStart w:name="z798" w:id="353"/>
    <w:p>
      <w:pPr>
        <w:spacing w:after="0"/>
        <w:ind w:left="0"/>
        <w:jc w:val="both"/>
      </w:pPr>
      <w:r>
        <w:rPr>
          <w:rFonts w:ascii="Times New Roman"/>
          <w:b w:val="false"/>
          <w:i w:val="false"/>
          <w:color w:val="000000"/>
          <w:sz w:val="28"/>
        </w:rPr>
        <w:t>
      1. Объяснения лиц, участвующих в деле, об известных им обстоятельствах, имеющих значение для дела, подлежат проверке и оценке наряду с другими собранными по делу доказательствами.</w:t>
      </w:r>
    </w:p>
    <w:bookmarkEnd w:id="353"/>
    <w:p>
      <w:pPr>
        <w:spacing w:after="0"/>
        <w:ind w:left="0"/>
        <w:jc w:val="both"/>
      </w:pPr>
      <w:r>
        <w:rPr>
          <w:rFonts w:ascii="Times New Roman"/>
          <w:b w:val="false"/>
          <w:i w:val="false"/>
          <w:color w:val="000000"/>
          <w:sz w:val="28"/>
        </w:rPr>
        <w:t>
      Объяснения указанных лиц могут быть устными и письменными.</w:t>
      </w:r>
    </w:p>
    <w:bookmarkStart w:name="z799" w:id="354"/>
    <w:p>
      <w:pPr>
        <w:spacing w:after="0"/>
        <w:ind w:left="0"/>
        <w:jc w:val="both"/>
      </w:pPr>
      <w:r>
        <w:rPr>
          <w:rFonts w:ascii="Times New Roman"/>
          <w:b w:val="false"/>
          <w:i w:val="false"/>
          <w:color w:val="000000"/>
          <w:sz w:val="28"/>
        </w:rPr>
        <w:t>
      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либо в форме электронного документа, оно приобщается к делу.</w:t>
      </w:r>
    </w:p>
    <w:bookmarkEnd w:id="354"/>
    <w:bookmarkStart w:name="z800" w:id="355"/>
    <w:p>
      <w:pPr>
        <w:spacing w:after="0"/>
        <w:ind w:left="0"/>
        <w:jc w:val="both"/>
      </w:pPr>
      <w:r>
        <w:rPr>
          <w:rFonts w:ascii="Times New Roman"/>
          <w:b w:val="false"/>
          <w:i w:val="false"/>
          <w:color w:val="000000"/>
          <w:sz w:val="28"/>
        </w:rPr>
        <w:t>
      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факты подлежат доказыванию на общих основаниях.</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Свидетельские показания</w:t>
      </w:r>
    </w:p>
    <w:bookmarkStart w:name="z801" w:id="356"/>
    <w:p>
      <w:pPr>
        <w:spacing w:after="0"/>
        <w:ind w:left="0"/>
        <w:jc w:val="both"/>
      </w:pPr>
      <w:r>
        <w:rPr>
          <w:rFonts w:ascii="Times New Roman"/>
          <w:b w:val="false"/>
          <w:i w:val="false"/>
          <w:color w:val="000000"/>
          <w:sz w:val="28"/>
        </w:rPr>
        <w:t>
      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bookmarkEnd w:id="356"/>
    <w:bookmarkStart w:name="z802" w:id="357"/>
    <w:p>
      <w:pPr>
        <w:spacing w:after="0"/>
        <w:ind w:left="0"/>
        <w:jc w:val="both"/>
      </w:pPr>
      <w:r>
        <w:rPr>
          <w:rFonts w:ascii="Times New Roman"/>
          <w:b w:val="false"/>
          <w:i w:val="false"/>
          <w:color w:val="000000"/>
          <w:sz w:val="28"/>
        </w:rPr>
        <w:t>
      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bookmarkEnd w:id="357"/>
    <w:bookmarkStart w:name="z803" w:id="358"/>
    <w:p>
      <w:pPr>
        <w:spacing w:after="0"/>
        <w:ind w:left="0"/>
        <w:jc w:val="both"/>
      </w:pPr>
      <w:r>
        <w:rPr>
          <w:rFonts w:ascii="Times New Roman"/>
          <w:b w:val="false"/>
          <w:i w:val="false"/>
          <w:color w:val="000000"/>
          <w:sz w:val="28"/>
        </w:rPr>
        <w:t>
      3. Не подлежат допросу в качестве свидетеля:</w:t>
      </w:r>
    </w:p>
    <w:bookmarkEnd w:id="358"/>
    <w:p>
      <w:pPr>
        <w:spacing w:after="0"/>
        <w:ind w:left="0"/>
        <w:jc w:val="both"/>
      </w:pPr>
      <w:r>
        <w:rPr>
          <w:rFonts w:ascii="Times New Roman"/>
          <w:b w:val="false"/>
          <w:i w:val="false"/>
          <w:color w:val="000000"/>
          <w:sz w:val="28"/>
        </w:rPr>
        <w:t>
      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pPr>
        <w:spacing w:after="0"/>
        <w:ind w:left="0"/>
        <w:jc w:val="both"/>
      </w:pPr>
      <w:r>
        <w:rPr>
          <w:rFonts w:ascii="Times New Roman"/>
          <w:b w:val="false"/>
          <w:i w:val="false"/>
          <w:color w:val="000000"/>
          <w:sz w:val="28"/>
        </w:rPr>
        <w:t>
      2) представители по гражданскому, административному делам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pPr>
        <w:spacing w:after="0"/>
        <w:ind w:left="0"/>
        <w:jc w:val="both"/>
      </w:pPr>
      <w:r>
        <w:rPr>
          <w:rFonts w:ascii="Times New Roman"/>
          <w:b w:val="false"/>
          <w:i w:val="false"/>
          <w:color w:val="000000"/>
          <w:sz w:val="28"/>
        </w:rPr>
        <w:t>
      3) судья – по вопросам соблюдения тайны совещания при обсуждении обстоятельств дела при вынесении решения или приговора;</w:t>
      </w:r>
    </w:p>
    <w:p>
      <w:pPr>
        <w:spacing w:after="0"/>
        <w:ind w:left="0"/>
        <w:jc w:val="both"/>
      </w:pPr>
      <w:r>
        <w:rPr>
          <w:rFonts w:ascii="Times New Roman"/>
          <w:b w:val="false"/>
          <w:i w:val="false"/>
          <w:color w:val="000000"/>
          <w:sz w:val="28"/>
        </w:rPr>
        <w:t>
      4) арбитр, присяжный заседатель – об обстоятельствах, ставших известными им в связи с исполнением ими своих обязанностей;</w:t>
      </w:r>
    </w:p>
    <w:p>
      <w:pPr>
        <w:spacing w:after="0"/>
        <w:ind w:left="0"/>
        <w:jc w:val="both"/>
      </w:pPr>
      <w:r>
        <w:rPr>
          <w:rFonts w:ascii="Times New Roman"/>
          <w:b w:val="false"/>
          <w:i w:val="false"/>
          <w:color w:val="000000"/>
          <w:sz w:val="28"/>
        </w:rPr>
        <w:t>
      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p>
    <w:p>
      <w:pPr>
        <w:spacing w:after="0"/>
        <w:ind w:left="0"/>
        <w:jc w:val="both"/>
      </w:pPr>
      <w:r>
        <w:rPr>
          <w:rFonts w:ascii="Times New Roman"/>
          <w:b w:val="false"/>
          <w:i w:val="false"/>
          <w:color w:val="000000"/>
          <w:sz w:val="28"/>
        </w:rPr>
        <w:t>
      6) священнослужители – об обстоятельствах, которые им стали известны от лиц, доверившихся им на исповеди;</w:t>
      </w:r>
    </w:p>
    <w:p>
      <w:pPr>
        <w:spacing w:after="0"/>
        <w:ind w:left="0"/>
        <w:jc w:val="both"/>
      </w:pPr>
      <w:r>
        <w:rPr>
          <w:rFonts w:ascii="Times New Roman"/>
          <w:b w:val="false"/>
          <w:i w:val="false"/>
          <w:color w:val="000000"/>
          <w:sz w:val="28"/>
        </w:rPr>
        <w:t>
      7) другие лица, указанные в законе.</w:t>
      </w:r>
    </w:p>
    <w:bookmarkStart w:name="z2286" w:id="359"/>
    <w:p>
      <w:pPr>
        <w:spacing w:after="0"/>
        <w:ind w:left="0"/>
        <w:jc w:val="both"/>
      </w:pPr>
      <w:r>
        <w:rPr>
          <w:rFonts w:ascii="Times New Roman"/>
          <w:b w:val="false"/>
          <w:i w:val="false"/>
          <w:color w:val="000000"/>
          <w:sz w:val="28"/>
        </w:rPr>
        <w:t>
      3-1. Уполномоченный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 Он вправе отказаться от дачи показаний и не может быть подвергнут за это какой бы то ни было ответственности.</w:t>
      </w:r>
    </w:p>
    <w:bookmarkEnd w:id="359"/>
    <w:bookmarkStart w:name="z804" w:id="360"/>
    <w:p>
      <w:pPr>
        <w:spacing w:after="0"/>
        <w:ind w:left="0"/>
        <w:jc w:val="both"/>
      </w:pPr>
      <w:r>
        <w:rPr>
          <w:rFonts w:ascii="Times New Roman"/>
          <w:b w:val="false"/>
          <w:i w:val="false"/>
          <w:color w:val="000000"/>
          <w:sz w:val="28"/>
        </w:rPr>
        <w:t>
      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Обязанности и права свидетеля</w:t>
      </w:r>
    </w:p>
    <w:bookmarkStart w:name="z805" w:id="361"/>
    <w:p>
      <w:pPr>
        <w:spacing w:after="0"/>
        <w:ind w:left="0"/>
        <w:jc w:val="both"/>
      </w:pPr>
      <w:r>
        <w:rPr>
          <w:rFonts w:ascii="Times New Roman"/>
          <w:b w:val="false"/>
          <w:i w:val="false"/>
          <w:color w:val="000000"/>
          <w:sz w:val="28"/>
        </w:rPr>
        <w:t>
      1. Лицо, вызванное в качестве свидетеля, обязано явиться в суд в назначенное время и дать правдивые показания.</w:t>
      </w:r>
    </w:p>
    <w:bookmarkEnd w:id="361"/>
    <w:bookmarkStart w:name="z806" w:id="362"/>
    <w:p>
      <w:pPr>
        <w:spacing w:after="0"/>
        <w:ind w:left="0"/>
        <w:jc w:val="both"/>
      </w:pPr>
      <w:r>
        <w:rPr>
          <w:rFonts w:ascii="Times New Roman"/>
          <w:b w:val="false"/>
          <w:i w:val="false"/>
          <w:color w:val="000000"/>
          <w:sz w:val="28"/>
        </w:rPr>
        <w:t>
      2. Свидетель может быть допрошен судом в месте своего пребывания либо с использованием технических средств связи, если он вследствие болезни, старости, инвалидности, отдаленности места нахождения или других уважительных причин не в состоянии явиться по вызову суда.</w:t>
      </w:r>
    </w:p>
    <w:bookmarkEnd w:id="362"/>
    <w:bookmarkStart w:name="z807" w:id="363"/>
    <w:p>
      <w:pPr>
        <w:spacing w:after="0"/>
        <w:ind w:left="0"/>
        <w:jc w:val="both"/>
      </w:pPr>
      <w:r>
        <w:rPr>
          <w:rFonts w:ascii="Times New Roman"/>
          <w:b w:val="false"/>
          <w:i w:val="false"/>
          <w:color w:val="000000"/>
          <w:sz w:val="28"/>
        </w:rPr>
        <w:t xml:space="preserve">
      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End w:id="363"/>
    <w:bookmarkStart w:name="z808" w:id="364"/>
    <w:p>
      <w:pPr>
        <w:spacing w:after="0"/>
        <w:ind w:left="0"/>
        <w:jc w:val="both"/>
      </w:pPr>
      <w:r>
        <w:rPr>
          <w:rFonts w:ascii="Times New Roman"/>
          <w:b w:val="false"/>
          <w:i w:val="false"/>
          <w:color w:val="000000"/>
          <w:sz w:val="28"/>
        </w:rPr>
        <w:t>
      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бюджетным законодательством Республики Казахстан.</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Назначение судебной экспертизы</w:t>
      </w:r>
    </w:p>
    <w:bookmarkStart w:name="z809" w:id="365"/>
    <w:p>
      <w:pPr>
        <w:spacing w:after="0"/>
        <w:ind w:left="0"/>
        <w:jc w:val="both"/>
      </w:pPr>
      <w:r>
        <w:rPr>
          <w:rFonts w:ascii="Times New Roman"/>
          <w:b w:val="false"/>
          <w:i w:val="false"/>
          <w:color w:val="000000"/>
          <w:sz w:val="28"/>
        </w:rPr>
        <w:t>
      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bookmarkEnd w:id="365"/>
    <w:bookmarkStart w:name="z810" w:id="366"/>
    <w:p>
      <w:pPr>
        <w:spacing w:after="0"/>
        <w:ind w:left="0"/>
        <w:jc w:val="both"/>
      </w:pPr>
      <w:r>
        <w:rPr>
          <w:rFonts w:ascii="Times New Roman"/>
          <w:b w:val="false"/>
          <w:i w:val="false"/>
          <w:color w:val="000000"/>
          <w:sz w:val="28"/>
        </w:rPr>
        <w:t>
      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bookmarkEnd w:id="366"/>
    <w:bookmarkStart w:name="z811" w:id="367"/>
    <w:p>
      <w:pPr>
        <w:spacing w:after="0"/>
        <w:ind w:left="0"/>
        <w:jc w:val="both"/>
      </w:pPr>
      <w:r>
        <w:rPr>
          <w:rFonts w:ascii="Times New Roman"/>
          <w:b w:val="false"/>
          <w:i w:val="false"/>
          <w:color w:val="000000"/>
          <w:sz w:val="28"/>
        </w:rPr>
        <w:t xml:space="preserve">
      3. Суд назначает судебную экспертизу по ходатайству стороны или по своей инициативе. </w:t>
      </w:r>
    </w:p>
    <w:bookmarkEnd w:id="367"/>
    <w:p>
      <w:pPr>
        <w:spacing w:after="0"/>
        <w:ind w:left="0"/>
        <w:jc w:val="both"/>
      </w:pPr>
      <w:r>
        <w:rPr>
          <w:rFonts w:ascii="Times New Roman"/>
          <w:b w:val="false"/>
          <w:i w:val="false"/>
          <w:color w:val="000000"/>
          <w:sz w:val="28"/>
        </w:rPr>
        <w:t>
      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bookmarkStart w:name="z812" w:id="368"/>
    <w:p>
      <w:pPr>
        <w:spacing w:after="0"/>
        <w:ind w:left="0"/>
        <w:jc w:val="both"/>
      </w:pPr>
      <w:r>
        <w:rPr>
          <w:rFonts w:ascii="Times New Roman"/>
          <w:b w:val="false"/>
          <w:i w:val="false"/>
          <w:color w:val="000000"/>
          <w:sz w:val="28"/>
        </w:rPr>
        <w:t>
      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p>
    <w:bookmarkEnd w:id="368"/>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xml:space="preserve">
      2) физическим лицам, занимающимся судебно-экспертной деятельностью на основании лицензии; </w:t>
      </w:r>
    </w:p>
    <w:p>
      <w:pPr>
        <w:spacing w:after="0"/>
        <w:ind w:left="0"/>
        <w:jc w:val="both"/>
      </w:pPr>
      <w:r>
        <w:rPr>
          <w:rFonts w:ascii="Times New Roman"/>
          <w:b w:val="false"/>
          <w:i w:val="false"/>
          <w:color w:val="000000"/>
          <w:sz w:val="28"/>
        </w:rPr>
        <w:t>
      3) в разовом порядке иным лицам, обладающим специальными научными знаниями, в соответствии с требованиями Закона Республики Казахстан "О судебно-экспертной деятельности".</w:t>
      </w:r>
    </w:p>
    <w:bookmarkStart w:name="z813" w:id="369"/>
    <w:p>
      <w:pPr>
        <w:spacing w:after="0"/>
        <w:ind w:left="0"/>
        <w:jc w:val="both"/>
      </w:pPr>
      <w:r>
        <w:rPr>
          <w:rFonts w:ascii="Times New Roman"/>
          <w:b w:val="false"/>
          <w:i w:val="false"/>
          <w:color w:val="000000"/>
          <w:sz w:val="28"/>
        </w:rPr>
        <w:t>
      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p>
    <w:bookmarkEnd w:id="369"/>
    <w:p>
      <w:pPr>
        <w:spacing w:after="0"/>
        <w:ind w:left="0"/>
        <w:jc w:val="both"/>
      </w:pPr>
      <w:r>
        <w:rPr>
          <w:rFonts w:ascii="Times New Roman"/>
          <w:b w:val="false"/>
          <w:i w:val="false"/>
          <w:color w:val="000000"/>
          <w:sz w:val="28"/>
        </w:rPr>
        <w:t>
      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p>
    <w:bookmarkStart w:name="z814" w:id="370"/>
    <w:p>
      <w:pPr>
        <w:spacing w:after="0"/>
        <w:ind w:left="0"/>
        <w:jc w:val="both"/>
      </w:pPr>
      <w:r>
        <w:rPr>
          <w:rFonts w:ascii="Times New Roman"/>
          <w:b w:val="false"/>
          <w:i w:val="false"/>
          <w:color w:val="000000"/>
          <w:sz w:val="28"/>
        </w:rPr>
        <w:t>
      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p>
    <w:bookmarkEnd w:id="370"/>
    <w:bookmarkStart w:name="z815" w:id="371"/>
    <w:p>
      <w:pPr>
        <w:spacing w:after="0"/>
        <w:ind w:left="0"/>
        <w:jc w:val="both"/>
      </w:pPr>
      <w:r>
        <w:rPr>
          <w:rFonts w:ascii="Times New Roman"/>
          <w:b w:val="false"/>
          <w:i w:val="false"/>
          <w:color w:val="000000"/>
          <w:sz w:val="28"/>
        </w:rPr>
        <w:t>
      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p>
    <w:bookmarkEnd w:id="371"/>
    <w:bookmarkStart w:name="z816" w:id="372"/>
    <w:p>
      <w:pPr>
        <w:spacing w:after="0"/>
        <w:ind w:left="0"/>
        <w:jc w:val="both"/>
      </w:pPr>
      <w:r>
        <w:rPr>
          <w:rFonts w:ascii="Times New Roman"/>
          <w:b w:val="false"/>
          <w:i w:val="false"/>
          <w:color w:val="000000"/>
          <w:sz w:val="28"/>
        </w:rPr>
        <w:t xml:space="preserve">
      9. Суд выносит определение о назначении экспертизы, разъясняет эксперту права и обязанности, предусмотренные </w:t>
      </w:r>
      <w:r>
        <w:rPr>
          <w:rFonts w:ascii="Times New Roman"/>
          <w:b w:val="false"/>
          <w:i w:val="false"/>
          <w:color w:val="000000"/>
          <w:sz w:val="28"/>
        </w:rPr>
        <w:t>статьей 91</w:t>
      </w:r>
      <w:r>
        <w:rPr>
          <w:rFonts w:ascii="Times New Roman"/>
          <w:b w:val="false"/>
          <w:i w:val="false"/>
          <w:color w:val="000000"/>
          <w:sz w:val="28"/>
        </w:rPr>
        <w:t xml:space="preserve"> настоящего Кодекса, и предупреждает об уголовной ответственности за дачу заведомо ложного заключения. </w:t>
      </w:r>
    </w:p>
    <w:bookmarkEnd w:id="372"/>
    <w:p>
      <w:pPr>
        <w:spacing w:after="0"/>
        <w:ind w:left="0"/>
        <w:jc w:val="both"/>
      </w:pPr>
      <w:r>
        <w:rPr>
          <w:rFonts w:ascii="Times New Roman"/>
          <w:b w:val="false"/>
          <w:i w:val="false"/>
          <w:color w:val="000000"/>
          <w:sz w:val="28"/>
        </w:rPr>
        <w:t>
      В определении о назначении судебной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p>
    <w:p>
      <w:pPr>
        <w:spacing w:after="0"/>
        <w:ind w:left="0"/>
        <w:jc w:val="both"/>
      </w:pPr>
      <w:r>
        <w:rPr>
          <w:rFonts w:ascii="Times New Roman"/>
          <w:b w:val="false"/>
          <w:i w:val="false"/>
          <w:color w:val="000000"/>
          <w:sz w:val="28"/>
        </w:rPr>
        <w:t>
      Экспертиза проводится в сроки, установленные Законом Республики Казахстан от 10 февраля 2017 года "О судебно-экспертной деятельности". Определение о назначении экспертизы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законами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Получение образцов</w:t>
      </w:r>
    </w:p>
    <w:bookmarkStart w:name="z817" w:id="373"/>
    <w:p>
      <w:pPr>
        <w:spacing w:after="0"/>
        <w:ind w:left="0"/>
        <w:jc w:val="both"/>
      </w:pPr>
      <w:r>
        <w:rPr>
          <w:rFonts w:ascii="Times New Roman"/>
          <w:b w:val="false"/>
          <w:i w:val="false"/>
          <w:color w:val="000000"/>
          <w:sz w:val="28"/>
        </w:rPr>
        <w:t>
      1. Судья вправе получить необходимые для экспертизы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значение для правильного рассмотрения и разрешения дела.</w:t>
      </w:r>
    </w:p>
    <w:bookmarkEnd w:id="373"/>
    <w:p>
      <w:pPr>
        <w:spacing w:after="0"/>
        <w:ind w:left="0"/>
        <w:jc w:val="both"/>
      </w:pPr>
      <w:r>
        <w:rPr>
          <w:rFonts w:ascii="Times New Roman"/>
          <w:b w:val="false"/>
          <w:i w:val="false"/>
          <w:color w:val="000000"/>
          <w:sz w:val="28"/>
        </w:rPr>
        <w:t>
      К образцам относятся также пробы материалов, веществ, сырья, готовой продукции.</w:t>
      </w:r>
    </w:p>
    <w:bookmarkStart w:name="z818" w:id="374"/>
    <w:p>
      <w:pPr>
        <w:spacing w:after="0"/>
        <w:ind w:left="0"/>
        <w:jc w:val="both"/>
      </w:pPr>
      <w:r>
        <w:rPr>
          <w:rFonts w:ascii="Times New Roman"/>
          <w:b w:val="false"/>
          <w:i w:val="false"/>
          <w:color w:val="000000"/>
          <w:sz w:val="28"/>
        </w:rPr>
        <w:t>
      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374"/>
    <w:bookmarkStart w:name="z819" w:id="375"/>
    <w:p>
      <w:pPr>
        <w:spacing w:after="0"/>
        <w:ind w:left="0"/>
        <w:jc w:val="both"/>
      </w:pPr>
      <w:r>
        <w:rPr>
          <w:rFonts w:ascii="Times New Roman"/>
          <w:b w:val="false"/>
          <w:i w:val="false"/>
          <w:color w:val="000000"/>
          <w:sz w:val="28"/>
        </w:rPr>
        <w:t>
      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p>
    <w:bookmarkEnd w:id="375"/>
    <w:bookmarkStart w:name="z820" w:id="376"/>
    <w:p>
      <w:pPr>
        <w:spacing w:after="0"/>
        <w:ind w:left="0"/>
        <w:jc w:val="both"/>
      </w:pPr>
      <w:r>
        <w:rPr>
          <w:rFonts w:ascii="Times New Roman"/>
          <w:b w:val="false"/>
          <w:i w:val="false"/>
          <w:color w:val="000000"/>
          <w:sz w:val="28"/>
        </w:rPr>
        <w:t>
      4. Образцы могут быть получены у сторон, а также у третьих лиц.</w:t>
      </w:r>
    </w:p>
    <w:bookmarkEnd w:id="376"/>
    <w:bookmarkStart w:name="z821" w:id="377"/>
    <w:p>
      <w:pPr>
        <w:spacing w:after="0"/>
        <w:ind w:left="0"/>
        <w:jc w:val="both"/>
      </w:pPr>
      <w:r>
        <w:rPr>
          <w:rFonts w:ascii="Times New Roman"/>
          <w:b w:val="false"/>
          <w:i w:val="false"/>
          <w:color w:val="000000"/>
          <w:sz w:val="28"/>
        </w:rPr>
        <w:t>
      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p>
    <w:bookmarkEnd w:id="377"/>
    <w:bookmarkStart w:name="z822" w:id="378"/>
    <w:p>
      <w:pPr>
        <w:spacing w:after="0"/>
        <w:ind w:left="0"/>
        <w:jc w:val="both"/>
      </w:pP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p>
    <w:bookmarkEnd w:id="378"/>
    <w:bookmarkStart w:name="z823" w:id="379"/>
    <w:p>
      <w:pPr>
        <w:spacing w:after="0"/>
        <w:ind w:left="0"/>
        <w:jc w:val="both"/>
      </w:pPr>
      <w:r>
        <w:rPr>
          <w:rFonts w:ascii="Times New Roman"/>
          <w:b w:val="false"/>
          <w:i w:val="false"/>
          <w:color w:val="000000"/>
          <w:sz w:val="28"/>
        </w:rPr>
        <w:t>
      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bookmarkEnd w:id="379"/>
    <w:p>
      <w:pPr>
        <w:spacing w:after="0"/>
        <w:ind w:left="0"/>
        <w:jc w:val="both"/>
      </w:pPr>
      <w:r>
        <w:rPr>
          <w:rFonts w:ascii="Times New Roman"/>
          <w:b/>
          <w:i w:val="false"/>
          <w:color w:val="000000"/>
          <w:sz w:val="28"/>
        </w:rPr>
        <w:t>Статья 84. Получение образцов специалистом или экспертом от живого человека</w:t>
      </w:r>
    </w:p>
    <w:bookmarkStart w:name="z824" w:id="380"/>
    <w:p>
      <w:pPr>
        <w:spacing w:after="0"/>
        <w:ind w:left="0"/>
        <w:jc w:val="both"/>
      </w:pPr>
      <w:r>
        <w:rPr>
          <w:rFonts w:ascii="Times New Roman"/>
          <w:b w:val="false"/>
          <w:i w:val="false"/>
          <w:color w:val="000000"/>
          <w:sz w:val="28"/>
        </w:rPr>
        <w:t>
      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bookmarkEnd w:id="380"/>
    <w:bookmarkStart w:name="z825" w:id="381"/>
    <w:p>
      <w:pPr>
        <w:spacing w:after="0"/>
        <w:ind w:left="0"/>
        <w:jc w:val="both"/>
      </w:pPr>
      <w:r>
        <w:rPr>
          <w:rFonts w:ascii="Times New Roman"/>
          <w:b w:val="false"/>
          <w:i w:val="false"/>
          <w:color w:val="000000"/>
          <w:sz w:val="28"/>
        </w:rPr>
        <w:t>
      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bookmarkEnd w:id="381"/>
    <w:bookmarkStart w:name="z826" w:id="382"/>
    <w:p>
      <w:pPr>
        <w:spacing w:after="0"/>
        <w:ind w:left="0"/>
        <w:jc w:val="both"/>
      </w:pPr>
      <w:r>
        <w:rPr>
          <w:rFonts w:ascii="Times New Roman"/>
          <w:b w:val="false"/>
          <w:i w:val="false"/>
          <w:color w:val="000000"/>
          <w:sz w:val="28"/>
        </w:rPr>
        <w:t>
      3. После проведения исследования эксперт прилагает образцы к своему заключению в упакованном и опечатанном виде.</w:t>
      </w:r>
    </w:p>
    <w:bookmarkEnd w:id="382"/>
    <w:bookmarkStart w:name="z827" w:id="383"/>
    <w:p>
      <w:pPr>
        <w:spacing w:after="0"/>
        <w:ind w:left="0"/>
        <w:jc w:val="both"/>
      </w:pPr>
      <w:r>
        <w:rPr>
          <w:rFonts w:ascii="Times New Roman"/>
          <w:b w:val="false"/>
          <w:i w:val="false"/>
          <w:color w:val="000000"/>
          <w:sz w:val="28"/>
        </w:rPr>
        <w:t>
      4. В процессе исследования экспертом могут быть изготовлены экспериментальные образцы, о чем он сообщает в заключении.</w:t>
      </w:r>
    </w:p>
    <w:bookmarkEnd w:id="383"/>
    <w:bookmarkStart w:name="z828" w:id="384"/>
    <w:p>
      <w:pPr>
        <w:spacing w:after="0"/>
        <w:ind w:left="0"/>
        <w:jc w:val="both"/>
      </w:pPr>
      <w:r>
        <w:rPr>
          <w:rFonts w:ascii="Times New Roman"/>
          <w:b w:val="false"/>
          <w:i w:val="false"/>
          <w:color w:val="000000"/>
          <w:sz w:val="28"/>
        </w:rPr>
        <w:t>
      5.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bookmarkEnd w:id="384"/>
    <w:bookmarkStart w:name="z829" w:id="385"/>
    <w:p>
      <w:pPr>
        <w:spacing w:after="0"/>
        <w:ind w:left="0"/>
        <w:jc w:val="both"/>
      </w:pPr>
      <w:r>
        <w:rPr>
          <w:rFonts w:ascii="Times New Roman"/>
          <w:b w:val="false"/>
          <w:i w:val="false"/>
          <w:color w:val="000000"/>
          <w:sz w:val="28"/>
        </w:rPr>
        <w:t>
      6. К протоколу прилагаются полученные образцы в упакованном и опечатанном виде.</w:t>
      </w:r>
    </w:p>
    <w:bookmarkEnd w:id="385"/>
    <w:p>
      <w:pPr>
        <w:spacing w:after="0"/>
        <w:ind w:left="0"/>
        <w:jc w:val="both"/>
      </w:pPr>
      <w:r>
        <w:rPr>
          <w:rFonts w:ascii="Times New Roman"/>
          <w:b/>
          <w:i w:val="false"/>
          <w:color w:val="000000"/>
          <w:sz w:val="28"/>
        </w:rPr>
        <w:t>Статья 85. Получение образцов почерка для сравнительного исследования</w:t>
      </w:r>
    </w:p>
    <w:bookmarkStart w:name="z830" w:id="386"/>
    <w:p>
      <w:pPr>
        <w:spacing w:after="0"/>
        <w:ind w:left="0"/>
        <w:jc w:val="both"/>
      </w:pPr>
      <w:r>
        <w:rPr>
          <w:rFonts w:ascii="Times New Roman"/>
          <w:b w:val="false"/>
          <w:i w:val="false"/>
          <w:color w:val="000000"/>
          <w:sz w:val="28"/>
        </w:rPr>
        <w:t>
      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bookmarkEnd w:id="386"/>
    <w:bookmarkStart w:name="z831" w:id="387"/>
    <w:p>
      <w:pPr>
        <w:spacing w:after="0"/>
        <w:ind w:left="0"/>
        <w:jc w:val="both"/>
      </w:pPr>
      <w:r>
        <w:rPr>
          <w:rFonts w:ascii="Times New Roman"/>
          <w:b w:val="false"/>
          <w:i w:val="false"/>
          <w:color w:val="000000"/>
          <w:sz w:val="28"/>
        </w:rPr>
        <w:t>
      2. О получении от лица образцов почерка и подписи суд выносит определение, которое заносится в протокол судебного заседания.</w:t>
      </w:r>
    </w:p>
    <w:bookmarkEnd w:id="387"/>
    <w:p>
      <w:pPr>
        <w:spacing w:after="0"/>
        <w:ind w:left="0"/>
        <w:jc w:val="both"/>
      </w:pPr>
      <w:r>
        <w:rPr>
          <w:rFonts w:ascii="Times New Roman"/>
          <w:b w:val="false"/>
          <w:i w:val="false"/>
          <w:color w:val="000000"/>
          <w:sz w:val="28"/>
        </w:rPr>
        <w:t xml:space="preserve">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 </w:t>
      </w:r>
    </w:p>
    <w:p>
      <w:pPr>
        <w:spacing w:after="0"/>
        <w:ind w:left="0"/>
        <w:jc w:val="both"/>
      </w:pPr>
      <w:r>
        <w:rPr>
          <w:rFonts w:ascii="Times New Roman"/>
          <w:b w:val="false"/>
          <w:i w:val="false"/>
          <w:color w:val="000000"/>
          <w:sz w:val="28"/>
        </w:rPr>
        <w:t>
      4. Получение образцов почерка и подписи производится в судебном заседании и отражается в протоколе.</w:t>
      </w:r>
    </w:p>
    <w:p>
      <w:pPr>
        <w:spacing w:after="0"/>
        <w:ind w:left="0"/>
        <w:jc w:val="both"/>
      </w:pPr>
      <w:r>
        <w:rPr>
          <w:rFonts w:ascii="Times New Roman"/>
          <w:b/>
          <w:i w:val="false"/>
          <w:color w:val="000000"/>
          <w:sz w:val="28"/>
        </w:rPr>
        <w:t>Статья 86. Охрана прав личности при получении образцов</w:t>
      </w:r>
    </w:p>
    <w:bookmarkStart w:name="z832" w:id="388"/>
    <w:p>
      <w:pPr>
        <w:spacing w:after="0"/>
        <w:ind w:left="0"/>
        <w:jc w:val="both"/>
      </w:pPr>
      <w:r>
        <w:rPr>
          <w:rFonts w:ascii="Times New Roman"/>
          <w:b w:val="false"/>
          <w:i w:val="false"/>
          <w:color w:val="000000"/>
          <w:sz w:val="28"/>
        </w:rPr>
        <w:t>
      1. Методы и научно-технические средства получения образцов должны быть безопасны для жизни и здоровья человека.</w:t>
      </w:r>
    </w:p>
    <w:bookmarkEnd w:id="388"/>
    <w:bookmarkStart w:name="z833" w:id="389"/>
    <w:p>
      <w:pPr>
        <w:spacing w:after="0"/>
        <w:ind w:left="0"/>
        <w:jc w:val="both"/>
      </w:pPr>
      <w:r>
        <w:rPr>
          <w:rFonts w:ascii="Times New Roman"/>
          <w:b w:val="false"/>
          <w:i w:val="false"/>
          <w:color w:val="000000"/>
          <w:sz w:val="28"/>
        </w:rPr>
        <w:t>
      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bookmarkEnd w:id="389"/>
    <w:p>
      <w:pPr>
        <w:spacing w:after="0"/>
        <w:ind w:left="0"/>
        <w:jc w:val="both"/>
      </w:pPr>
      <w:r>
        <w:rPr>
          <w:rFonts w:ascii="Times New Roman"/>
          <w:b/>
          <w:i w:val="false"/>
          <w:color w:val="000000"/>
          <w:sz w:val="28"/>
        </w:rPr>
        <w:t>Статья 87. Порядок производства экспертизы</w:t>
      </w:r>
    </w:p>
    <w:bookmarkStart w:name="z834" w:id="390"/>
    <w:p>
      <w:pPr>
        <w:spacing w:after="0"/>
        <w:ind w:left="0"/>
        <w:jc w:val="both"/>
      </w:pPr>
      <w:r>
        <w:rPr>
          <w:rFonts w:ascii="Times New Roman"/>
          <w:b w:val="false"/>
          <w:i w:val="false"/>
          <w:color w:val="000000"/>
          <w:sz w:val="28"/>
        </w:rPr>
        <w:t>
      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p>
    <w:bookmarkEnd w:id="390"/>
    <w:bookmarkStart w:name="z835" w:id="391"/>
    <w:p>
      <w:pPr>
        <w:spacing w:after="0"/>
        <w:ind w:left="0"/>
        <w:jc w:val="both"/>
      </w:pPr>
      <w:r>
        <w:rPr>
          <w:rFonts w:ascii="Times New Roman"/>
          <w:b w:val="false"/>
          <w:i w:val="false"/>
          <w:color w:val="000000"/>
          <w:sz w:val="28"/>
        </w:rPr>
        <w:t>
      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bookmarkEnd w:id="391"/>
    <w:bookmarkStart w:name="z836" w:id="392"/>
    <w:p>
      <w:pPr>
        <w:spacing w:after="0"/>
        <w:ind w:left="0"/>
        <w:jc w:val="both"/>
      </w:pPr>
      <w:r>
        <w:rPr>
          <w:rFonts w:ascii="Times New Roman"/>
          <w:b w:val="false"/>
          <w:i w:val="false"/>
          <w:color w:val="000000"/>
          <w:sz w:val="28"/>
        </w:rPr>
        <w:t>
      3. Достоверность и допустимость объектов экспертного исследования гарантирует суд.</w:t>
      </w:r>
    </w:p>
    <w:bookmarkEnd w:id="392"/>
    <w:bookmarkStart w:name="z837" w:id="393"/>
    <w:p>
      <w:pPr>
        <w:spacing w:after="0"/>
        <w:ind w:left="0"/>
        <w:jc w:val="both"/>
      </w:pPr>
      <w:r>
        <w:rPr>
          <w:rFonts w:ascii="Times New Roman"/>
          <w:b w:val="false"/>
          <w:i w:val="false"/>
          <w:color w:val="000000"/>
          <w:sz w:val="28"/>
        </w:rPr>
        <w:t>
      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bookmarkEnd w:id="393"/>
    <w:bookmarkStart w:name="z838" w:id="394"/>
    <w:p>
      <w:pPr>
        <w:spacing w:after="0"/>
        <w:ind w:left="0"/>
        <w:jc w:val="both"/>
      </w:pPr>
      <w:r>
        <w:rPr>
          <w:rFonts w:ascii="Times New Roman"/>
          <w:b w:val="false"/>
          <w:i w:val="false"/>
          <w:color w:val="000000"/>
          <w:sz w:val="28"/>
        </w:rPr>
        <w:t>
      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bookmarkEnd w:id="394"/>
    <w:bookmarkStart w:name="z839" w:id="395"/>
    <w:p>
      <w:pPr>
        <w:spacing w:after="0"/>
        <w:ind w:left="0"/>
        <w:jc w:val="both"/>
      </w:pPr>
      <w:r>
        <w:rPr>
          <w:rFonts w:ascii="Times New Roman"/>
          <w:b w:val="false"/>
          <w:i w:val="false"/>
          <w:color w:val="000000"/>
          <w:sz w:val="28"/>
        </w:rPr>
        <w:t>
      6. В случае присутствия при производстве экспертизы вне суда лиц, участвующих в деле, обязательное участие судебного пристава определяется судом.</w:t>
      </w:r>
    </w:p>
    <w:bookmarkEnd w:id="395"/>
    <w:bookmarkStart w:name="z840" w:id="396"/>
    <w:p>
      <w:pPr>
        <w:spacing w:after="0"/>
        <w:ind w:left="0"/>
        <w:jc w:val="both"/>
      </w:pPr>
      <w:r>
        <w:rPr>
          <w:rFonts w:ascii="Times New Roman"/>
          <w:b w:val="false"/>
          <w:i w:val="false"/>
          <w:color w:val="000000"/>
          <w:sz w:val="28"/>
        </w:rPr>
        <w:t>
      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bookmarkEnd w:id="396"/>
    <w:bookmarkStart w:name="z841" w:id="397"/>
    <w:p>
      <w:pPr>
        <w:spacing w:after="0"/>
        <w:ind w:left="0"/>
        <w:jc w:val="both"/>
      </w:pPr>
      <w:r>
        <w:rPr>
          <w:rFonts w:ascii="Times New Roman"/>
          <w:b w:val="false"/>
          <w:i w:val="false"/>
          <w:color w:val="000000"/>
          <w:sz w:val="28"/>
        </w:rPr>
        <w:t xml:space="preserve">
      8. Руководитель органа судебной экспертизы вправе: </w:t>
      </w:r>
    </w:p>
    <w:bookmarkEnd w:id="397"/>
    <w:p>
      <w:pPr>
        <w:spacing w:after="0"/>
        <w:ind w:left="0"/>
        <w:jc w:val="both"/>
      </w:pPr>
      <w:r>
        <w:rPr>
          <w:rFonts w:ascii="Times New Roman"/>
          <w:b w:val="false"/>
          <w:i w:val="false"/>
          <w:color w:val="000000"/>
          <w:sz w:val="28"/>
        </w:rPr>
        <w:t>
      1)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w:t>
      </w:r>
    </w:p>
    <w:p>
      <w:pPr>
        <w:spacing w:after="0"/>
        <w:ind w:left="0"/>
        <w:jc w:val="both"/>
      </w:pPr>
      <w:r>
        <w:rPr>
          <w:rFonts w:ascii="Times New Roman"/>
          <w:b w:val="false"/>
          <w:i w:val="false"/>
          <w:color w:val="000000"/>
          <w:sz w:val="28"/>
        </w:rPr>
        <w:t>
      2)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pPr>
        <w:spacing w:after="0"/>
        <w:ind w:left="0"/>
        <w:jc w:val="both"/>
      </w:pPr>
      <w:r>
        <w:rPr>
          <w:rFonts w:ascii="Times New Roman"/>
          <w:b w:val="false"/>
          <w:i w:val="false"/>
          <w:color w:val="000000"/>
          <w:sz w:val="28"/>
        </w:rPr>
        <w:t>
      3) заявлять перед судом, назначившим судебную экспертизу, мотивированное ходатайство о продлении срока производства судебной экспертизы.</w:t>
      </w:r>
    </w:p>
    <w:p>
      <w:pPr>
        <w:spacing w:after="0"/>
        <w:ind w:left="0"/>
        <w:jc w:val="both"/>
      </w:pPr>
      <w:r>
        <w:rPr>
          <w:rFonts w:ascii="Times New Roman"/>
          <w:b w:val="false"/>
          <w:i w:val="false"/>
          <w:color w:val="000000"/>
          <w:sz w:val="28"/>
        </w:rPr>
        <w:t xml:space="preserve">
      Руководитель органа судебной экспертизы имеет также иные права,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судебно-экспертной деятельности".</w:t>
      </w:r>
    </w:p>
    <w:bookmarkStart w:name="z842" w:id="398"/>
    <w:p>
      <w:pPr>
        <w:spacing w:after="0"/>
        <w:ind w:left="0"/>
        <w:jc w:val="both"/>
      </w:pPr>
      <w:r>
        <w:rPr>
          <w:rFonts w:ascii="Times New Roman"/>
          <w:b w:val="false"/>
          <w:i w:val="false"/>
          <w:color w:val="000000"/>
          <w:sz w:val="28"/>
        </w:rPr>
        <w:t>
      9. Руководитель органа судебной экспертизы обязан:</w:t>
      </w:r>
    </w:p>
    <w:bookmarkEnd w:id="398"/>
    <w:p>
      <w:pPr>
        <w:spacing w:after="0"/>
        <w:ind w:left="0"/>
        <w:jc w:val="both"/>
      </w:pPr>
      <w:r>
        <w:rPr>
          <w:rFonts w:ascii="Times New Roman"/>
          <w:b w:val="false"/>
          <w:i w:val="false"/>
          <w:color w:val="000000"/>
          <w:sz w:val="28"/>
        </w:rPr>
        <w:t>
      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pPr>
        <w:spacing w:after="0"/>
        <w:ind w:left="0"/>
        <w:jc w:val="both"/>
      </w:pPr>
      <w:r>
        <w:rPr>
          <w:rFonts w:ascii="Times New Roman"/>
          <w:b w:val="false"/>
          <w:i w:val="false"/>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pPr>
        <w:spacing w:after="0"/>
        <w:ind w:left="0"/>
        <w:jc w:val="both"/>
      </w:pPr>
      <w:r>
        <w:rPr>
          <w:rFonts w:ascii="Times New Roman"/>
          <w:b w:val="false"/>
          <w:i w:val="false"/>
          <w:color w:val="000000"/>
          <w:sz w:val="28"/>
        </w:rPr>
        <w:t>
      3) не разглашать сведения, которые стали ему известны в связи с организацией производства судебной экспертизы.</w:t>
      </w:r>
    </w:p>
    <w:bookmarkStart w:name="z843" w:id="399"/>
    <w:p>
      <w:pPr>
        <w:spacing w:after="0"/>
        <w:ind w:left="0"/>
        <w:jc w:val="both"/>
      </w:pPr>
      <w:r>
        <w:rPr>
          <w:rFonts w:ascii="Times New Roman"/>
          <w:b w:val="false"/>
          <w:i w:val="false"/>
          <w:color w:val="000000"/>
          <w:sz w:val="28"/>
        </w:rPr>
        <w:t xml:space="preserve">
      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r>
        <w:rPr>
          <w:rFonts w:ascii="Times New Roman"/>
          <w:b w:val="false"/>
          <w:i w:val="false"/>
          <w:color w:val="000000"/>
          <w:sz w:val="28"/>
        </w:rPr>
        <w:t>статьей 39</w:t>
      </w:r>
      <w:r>
        <w:rPr>
          <w:rFonts w:ascii="Times New Roman"/>
          <w:b w:val="false"/>
          <w:i w:val="false"/>
          <w:color w:val="000000"/>
          <w:sz w:val="28"/>
        </w:rPr>
        <w:t xml:space="preserve"> настоящего Кодекса.</w:t>
      </w:r>
    </w:p>
    <w:bookmarkEnd w:id="399"/>
    <w:bookmarkStart w:name="z844" w:id="400"/>
    <w:p>
      <w:pPr>
        <w:spacing w:after="0"/>
        <w:ind w:left="0"/>
        <w:jc w:val="both"/>
      </w:pPr>
      <w:r>
        <w:rPr>
          <w:rFonts w:ascii="Times New Roman"/>
          <w:b w:val="false"/>
          <w:i w:val="false"/>
          <w:color w:val="000000"/>
          <w:sz w:val="28"/>
        </w:rPr>
        <w:t xml:space="preserve">
      11. Возмещение расходов, связанных с производством экспертизы, а также оплата труда эксперта производятся по правилам, установленным </w:t>
      </w:r>
      <w:r>
        <w:rPr>
          <w:rFonts w:ascii="Times New Roman"/>
          <w:b w:val="false"/>
          <w:i w:val="false"/>
          <w:color w:val="000000"/>
          <w:sz w:val="28"/>
        </w:rPr>
        <w:t>статьями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xml:space="preserve"> настоящего Кодекса.</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Единоличная и комиссионная экспертизы</w:t>
      </w:r>
    </w:p>
    <w:bookmarkStart w:name="z845" w:id="401"/>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p>
    <w:bookmarkEnd w:id="401"/>
    <w:bookmarkStart w:name="z846" w:id="402"/>
    <w:p>
      <w:pPr>
        <w:spacing w:after="0"/>
        <w:ind w:left="0"/>
        <w:jc w:val="both"/>
      </w:pP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bookmarkEnd w:id="402"/>
    <w:bookmarkStart w:name="z847" w:id="403"/>
    <w:p>
      <w:pPr>
        <w:spacing w:after="0"/>
        <w:ind w:left="0"/>
        <w:jc w:val="both"/>
      </w:pPr>
      <w:r>
        <w:rPr>
          <w:rFonts w:ascii="Times New Roman"/>
          <w:b w:val="false"/>
          <w:i w:val="false"/>
          <w:color w:val="000000"/>
          <w:sz w:val="28"/>
        </w:rPr>
        <w:t>
      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w:t>
      </w:r>
    </w:p>
    <w:bookmarkEnd w:id="403"/>
    <w:bookmarkStart w:name="z848" w:id="404"/>
    <w:p>
      <w:pPr>
        <w:spacing w:after="0"/>
        <w:ind w:left="0"/>
        <w:jc w:val="both"/>
      </w:pPr>
      <w:r>
        <w:rPr>
          <w:rFonts w:ascii="Times New Roman"/>
          <w:b w:val="false"/>
          <w:i w:val="false"/>
          <w:color w:val="000000"/>
          <w:sz w:val="28"/>
        </w:rPr>
        <w:t>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bookmarkEnd w:id="404"/>
    <w:p>
      <w:pPr>
        <w:spacing w:after="0"/>
        <w:ind w:left="0"/>
        <w:jc w:val="both"/>
      </w:pPr>
      <w:r>
        <w:rPr>
          <w:rFonts w:ascii="Times New Roman"/>
          <w:b/>
          <w:i w:val="false"/>
          <w:color w:val="000000"/>
          <w:sz w:val="28"/>
        </w:rPr>
        <w:t>Статья 89. Комплексная экспертиза</w:t>
      </w:r>
    </w:p>
    <w:bookmarkStart w:name="z849" w:id="405"/>
    <w:p>
      <w:pPr>
        <w:spacing w:after="0"/>
        <w:ind w:left="0"/>
        <w:jc w:val="both"/>
      </w:pPr>
      <w:r>
        <w:rPr>
          <w:rFonts w:ascii="Times New Roman"/>
          <w:b w:val="false"/>
          <w:i w:val="false"/>
          <w:color w:val="000000"/>
          <w:sz w:val="28"/>
        </w:rPr>
        <w:t>
      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bookmarkEnd w:id="405"/>
    <w:bookmarkStart w:name="z850" w:id="406"/>
    <w:p>
      <w:pPr>
        <w:spacing w:after="0"/>
        <w:ind w:left="0"/>
        <w:jc w:val="both"/>
      </w:pP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bookmarkEnd w:id="406"/>
    <w:bookmarkStart w:name="z851" w:id="407"/>
    <w:p>
      <w:pPr>
        <w:spacing w:after="0"/>
        <w:ind w:left="0"/>
        <w:jc w:val="both"/>
      </w:pP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bookmarkEnd w:id="407"/>
    <w:bookmarkStart w:name="z852" w:id="408"/>
    <w:p>
      <w:pPr>
        <w:spacing w:after="0"/>
        <w:ind w:left="0"/>
        <w:jc w:val="both"/>
      </w:pPr>
      <w:r>
        <w:rPr>
          <w:rFonts w:ascii="Times New Roman"/>
          <w:b w:val="false"/>
          <w:i w:val="false"/>
          <w:color w:val="000000"/>
          <w:sz w:val="28"/>
        </w:rPr>
        <w:t xml:space="preserve">
      4. В случае разногласий между экспертами результаты исследований оформляются в соответствии с частью третьей </w:t>
      </w:r>
      <w:r>
        <w:rPr>
          <w:rFonts w:ascii="Times New Roman"/>
          <w:b w:val="false"/>
          <w:i w:val="false"/>
          <w:color w:val="000000"/>
          <w:sz w:val="28"/>
        </w:rPr>
        <w:t>статьи 88</w:t>
      </w:r>
      <w:r>
        <w:rPr>
          <w:rFonts w:ascii="Times New Roman"/>
          <w:b w:val="false"/>
          <w:i w:val="false"/>
          <w:color w:val="000000"/>
          <w:sz w:val="28"/>
        </w:rPr>
        <w:t xml:space="preserve"> настоящего Кодекса.</w:t>
      </w:r>
    </w:p>
    <w:bookmarkEnd w:id="408"/>
    <w:bookmarkStart w:name="z853" w:id="409"/>
    <w:p>
      <w:pPr>
        <w:spacing w:after="0"/>
        <w:ind w:left="0"/>
        <w:jc w:val="both"/>
      </w:pP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bookmarkEnd w:id="409"/>
    <w:p>
      <w:pPr>
        <w:spacing w:after="0"/>
        <w:ind w:left="0"/>
        <w:jc w:val="both"/>
      </w:pPr>
      <w:r>
        <w:rPr>
          <w:rFonts w:ascii="Times New Roman"/>
          <w:b/>
          <w:i w:val="false"/>
          <w:color w:val="000000"/>
          <w:sz w:val="28"/>
        </w:rPr>
        <w:t>Статья 90. Дополнительная и повторная экспертизы</w:t>
      </w:r>
    </w:p>
    <w:bookmarkStart w:name="z854" w:id="410"/>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bookmarkEnd w:id="410"/>
    <w:bookmarkStart w:name="z855" w:id="411"/>
    <w:p>
      <w:pPr>
        <w:spacing w:after="0"/>
        <w:ind w:left="0"/>
        <w:jc w:val="both"/>
      </w:pPr>
      <w:r>
        <w:rPr>
          <w:rFonts w:ascii="Times New Roman"/>
          <w:b w:val="false"/>
          <w:i w:val="false"/>
          <w:color w:val="000000"/>
          <w:sz w:val="28"/>
        </w:rPr>
        <w:t>
      2. Производство дополнительной экспертизы может быть поручено тому же или иному эксперту.</w:t>
      </w:r>
    </w:p>
    <w:bookmarkEnd w:id="411"/>
    <w:bookmarkStart w:name="z856" w:id="412"/>
    <w:p>
      <w:pPr>
        <w:spacing w:after="0"/>
        <w:ind w:left="0"/>
        <w:jc w:val="both"/>
      </w:pPr>
      <w:r>
        <w:rPr>
          <w:rFonts w:ascii="Times New Roman"/>
          <w:b w:val="false"/>
          <w:i w:val="false"/>
          <w:color w:val="000000"/>
          <w:sz w:val="28"/>
        </w:rPr>
        <w:t>
      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нарушены порядок и методика производства экспертизы.</w:t>
      </w:r>
    </w:p>
    <w:bookmarkEnd w:id="412"/>
    <w:bookmarkStart w:name="z857" w:id="413"/>
    <w:p>
      <w:pPr>
        <w:spacing w:after="0"/>
        <w:ind w:left="0"/>
        <w:jc w:val="both"/>
      </w:pPr>
      <w:r>
        <w:rPr>
          <w:rFonts w:ascii="Times New Roman"/>
          <w:b w:val="false"/>
          <w:i w:val="false"/>
          <w:color w:val="000000"/>
          <w:sz w:val="28"/>
        </w:rPr>
        <w:t>
      4. В определении о назначении повторной экспертизы должны быть приведены мотивы несогласия с результатами предыдущей экспертизы.</w:t>
      </w:r>
    </w:p>
    <w:bookmarkEnd w:id="413"/>
    <w:bookmarkStart w:name="z858" w:id="414"/>
    <w:p>
      <w:pPr>
        <w:spacing w:after="0"/>
        <w:ind w:left="0"/>
        <w:jc w:val="both"/>
      </w:pP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bookmarkEnd w:id="414"/>
    <w:bookmarkStart w:name="z859" w:id="415"/>
    <w:p>
      <w:pPr>
        <w:spacing w:after="0"/>
        <w:ind w:left="0"/>
        <w:jc w:val="both"/>
      </w:pPr>
      <w:r>
        <w:rPr>
          <w:rFonts w:ascii="Times New Roman"/>
          <w:b w:val="false"/>
          <w:i w:val="false"/>
          <w:color w:val="000000"/>
          <w:sz w:val="28"/>
        </w:rPr>
        <w:t>
      6. При поручении производства дополнительной и повторной экспертиз эксперту (экспертам) должны быть представлены заключения предыдущих экспертов.</w:t>
      </w:r>
    </w:p>
    <w:bookmarkEnd w:id="415"/>
    <w:bookmarkStart w:name="z860" w:id="416"/>
    <w:p>
      <w:pPr>
        <w:spacing w:after="0"/>
        <w:ind w:left="0"/>
        <w:jc w:val="both"/>
      </w:pPr>
      <w:r>
        <w:rPr>
          <w:rFonts w:ascii="Times New Roman"/>
          <w:b w:val="false"/>
          <w:i w:val="false"/>
          <w:color w:val="000000"/>
          <w:sz w:val="28"/>
        </w:rPr>
        <w:t>
      7.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bookmarkEnd w:id="416"/>
    <w:p>
      <w:pPr>
        <w:spacing w:after="0"/>
        <w:ind w:left="0"/>
        <w:jc w:val="both"/>
      </w:pPr>
      <w:r>
        <w:rPr>
          <w:rFonts w:ascii="Times New Roman"/>
          <w:b/>
          <w:i w:val="false"/>
          <w:color w:val="000000"/>
          <w:sz w:val="28"/>
        </w:rPr>
        <w:t>Статья 91. Права и обязанности эксперта</w:t>
      </w:r>
    </w:p>
    <w:bookmarkStart w:name="z861" w:id="417"/>
    <w:p>
      <w:pPr>
        <w:spacing w:after="0"/>
        <w:ind w:left="0"/>
        <w:jc w:val="both"/>
      </w:pPr>
      <w:r>
        <w:rPr>
          <w:rFonts w:ascii="Times New Roman"/>
          <w:b w:val="false"/>
          <w:i w:val="false"/>
          <w:color w:val="000000"/>
          <w:sz w:val="28"/>
        </w:rPr>
        <w:t>
      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p>
    <w:bookmarkEnd w:id="417"/>
    <w:bookmarkStart w:name="z862" w:id="418"/>
    <w:p>
      <w:pPr>
        <w:spacing w:after="0"/>
        <w:ind w:left="0"/>
        <w:jc w:val="both"/>
      </w:pPr>
      <w:r>
        <w:rPr>
          <w:rFonts w:ascii="Times New Roman"/>
          <w:b w:val="false"/>
          <w:i w:val="false"/>
          <w:color w:val="000000"/>
          <w:sz w:val="28"/>
        </w:rPr>
        <w:t>
      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bookmarkEnd w:id="418"/>
    <w:bookmarkStart w:name="z863" w:id="419"/>
    <w:p>
      <w:pPr>
        <w:spacing w:after="0"/>
        <w:ind w:left="0"/>
        <w:jc w:val="both"/>
      </w:pPr>
      <w:r>
        <w:rPr>
          <w:rFonts w:ascii="Times New Roman"/>
          <w:b w:val="false"/>
          <w:i w:val="false"/>
          <w:color w:val="000000"/>
          <w:sz w:val="28"/>
        </w:rPr>
        <w:t xml:space="preserve">
      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 </w:t>
      </w:r>
    </w:p>
    <w:bookmarkEnd w:id="419"/>
    <w:bookmarkStart w:name="z864" w:id="420"/>
    <w:p>
      <w:pPr>
        <w:spacing w:after="0"/>
        <w:ind w:left="0"/>
        <w:jc w:val="both"/>
      </w:pPr>
      <w:r>
        <w:rPr>
          <w:rFonts w:ascii="Times New Roman"/>
          <w:b w:val="false"/>
          <w:i w:val="false"/>
          <w:color w:val="000000"/>
          <w:sz w:val="28"/>
        </w:rPr>
        <w:t>
      4. За дачу заведомо ложного заключения эксперт несет предусмотренную законом уголовную ответственность.</w:t>
      </w:r>
    </w:p>
    <w:bookmarkEnd w:id="420"/>
    <w:bookmarkStart w:name="z865" w:id="421"/>
    <w:p>
      <w:pPr>
        <w:spacing w:after="0"/>
        <w:ind w:left="0"/>
        <w:jc w:val="both"/>
      </w:pPr>
      <w:r>
        <w:rPr>
          <w:rFonts w:ascii="Times New Roman"/>
          <w:b w:val="false"/>
          <w:i w:val="false"/>
          <w:color w:val="000000"/>
          <w:sz w:val="28"/>
        </w:rPr>
        <w:t>
      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421"/>
    <w:p>
      <w:pPr>
        <w:spacing w:after="0"/>
        <w:ind w:left="0"/>
        <w:jc w:val="both"/>
      </w:pPr>
      <w:r>
        <w:rPr>
          <w:rFonts w:ascii="Times New Roman"/>
          <w:b/>
          <w:i w:val="false"/>
          <w:color w:val="000000"/>
          <w:sz w:val="28"/>
        </w:rPr>
        <w:t>Статья 92. Заключение эксперта</w:t>
      </w:r>
    </w:p>
    <w:bookmarkStart w:name="z866" w:id="422"/>
    <w:p>
      <w:pPr>
        <w:spacing w:after="0"/>
        <w:ind w:left="0"/>
        <w:jc w:val="both"/>
      </w:pPr>
      <w:r>
        <w:rPr>
          <w:rFonts w:ascii="Times New Roman"/>
          <w:b w:val="false"/>
          <w:i w:val="false"/>
          <w:color w:val="000000"/>
          <w:sz w:val="28"/>
        </w:rPr>
        <w:t xml:space="preserve">
      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 </w:t>
      </w:r>
    </w:p>
    <w:bookmarkEnd w:id="422"/>
    <w:p>
      <w:pPr>
        <w:spacing w:after="0"/>
        <w:ind w:left="0"/>
        <w:jc w:val="both"/>
      </w:pPr>
      <w:r>
        <w:rPr>
          <w:rFonts w:ascii="Times New Roman"/>
          <w:b w:val="false"/>
          <w:i w:val="false"/>
          <w:color w:val="000000"/>
          <w:sz w:val="28"/>
        </w:rPr>
        <w:t xml:space="preserve">
      Заключение эксперта должно быть составлено в течение срока,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судебно-экспертной деятельности". При наличии обстоятельств, препятствующих проведению экспертизы в установленный срок, эксперт обязан письменно сообщить об этом суду.</w:t>
      </w:r>
    </w:p>
    <w:bookmarkStart w:name="z867" w:id="423"/>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bookmarkEnd w:id="423"/>
    <w:bookmarkStart w:name="z868" w:id="424"/>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424"/>
    <w:bookmarkStart w:name="z869" w:id="425"/>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w:t>
      </w:r>
      <w:r>
        <w:rPr>
          <w:rFonts w:ascii="Times New Roman"/>
          <w:b w:val="false"/>
          <w:i w:val="false"/>
          <w:color w:val="000000"/>
          <w:sz w:val="28"/>
        </w:rPr>
        <w:t>статье 93</w:t>
      </w:r>
      <w:r>
        <w:rPr>
          <w:rFonts w:ascii="Times New Roman"/>
          <w:b w:val="false"/>
          <w:i w:val="false"/>
          <w:color w:val="000000"/>
          <w:sz w:val="28"/>
        </w:rPr>
        <w:t xml:space="preserve"> настоящего Кодекса, выявлены в ходе исследования.</w:t>
      </w:r>
    </w:p>
    <w:bookmarkEnd w:id="425"/>
    <w:bookmarkStart w:name="z870" w:id="426"/>
    <w:p>
      <w:pPr>
        <w:spacing w:after="0"/>
        <w:ind w:left="0"/>
        <w:jc w:val="both"/>
      </w:pPr>
      <w:r>
        <w:rPr>
          <w:rFonts w:ascii="Times New Roman"/>
          <w:b w:val="false"/>
          <w:i w:val="false"/>
          <w:color w:val="000000"/>
          <w:sz w:val="28"/>
        </w:rPr>
        <w:t xml:space="preserve">
      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p>
    <w:bookmarkEnd w:id="426"/>
    <w:bookmarkStart w:name="z871" w:id="427"/>
    <w:p>
      <w:pPr>
        <w:spacing w:after="0"/>
        <w:ind w:left="0"/>
        <w:jc w:val="both"/>
      </w:pPr>
      <w:r>
        <w:rPr>
          <w:rFonts w:ascii="Times New Roman"/>
          <w:b w:val="false"/>
          <w:i w:val="false"/>
          <w:color w:val="000000"/>
          <w:sz w:val="28"/>
        </w:rPr>
        <w:t xml:space="preserve">
      6. Показания эксперта, данные им в ходе допроса, проведенного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настоящего Кодекса, являются доказательствами лишь в части разъяснения, дополнения либо уточнения данного им ранее заключения. </w:t>
      </w:r>
    </w:p>
    <w:bookmarkEnd w:id="427"/>
    <w:bookmarkStart w:name="z872" w:id="428"/>
    <w:p>
      <w:pPr>
        <w:spacing w:after="0"/>
        <w:ind w:left="0"/>
        <w:jc w:val="both"/>
      </w:pPr>
      <w:r>
        <w:rPr>
          <w:rFonts w:ascii="Times New Roman"/>
          <w:b w:val="false"/>
          <w:i w:val="false"/>
          <w:color w:val="000000"/>
          <w:sz w:val="28"/>
        </w:rPr>
        <w:t>
      7. Заключение эксперта не является обязательным для суда, но в случае несогласия с ним об этом должно быть указано в решении суда.</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pPr>
        <w:spacing w:after="0"/>
        <w:ind w:left="0"/>
        <w:jc w:val="both"/>
      </w:pPr>
      <w:r>
        <w:rPr>
          <w:rFonts w:ascii="Times New Roman"/>
          <w:b/>
          <w:i w:val="false"/>
          <w:color w:val="000000"/>
          <w:sz w:val="28"/>
        </w:rPr>
        <w:t>Статья 94. Допрос эксперта</w:t>
      </w:r>
    </w:p>
    <w:bookmarkStart w:name="z873" w:id="429"/>
    <w:p>
      <w:pPr>
        <w:spacing w:after="0"/>
        <w:ind w:left="0"/>
        <w:jc w:val="both"/>
      </w:pPr>
      <w:r>
        <w:rPr>
          <w:rFonts w:ascii="Times New Roman"/>
          <w:b w:val="false"/>
          <w:i w:val="false"/>
          <w:color w:val="000000"/>
          <w:sz w:val="28"/>
        </w:rPr>
        <w:t>
      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p>
    <w:bookmarkEnd w:id="429"/>
    <w:bookmarkStart w:name="z874" w:id="430"/>
    <w:p>
      <w:pPr>
        <w:spacing w:after="0"/>
        <w:ind w:left="0"/>
        <w:jc w:val="both"/>
      </w:pPr>
      <w:r>
        <w:rPr>
          <w:rFonts w:ascii="Times New Roman"/>
          <w:b w:val="false"/>
          <w:i w:val="false"/>
          <w:color w:val="000000"/>
          <w:sz w:val="28"/>
        </w:rPr>
        <w:t>
      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bookmarkEnd w:id="430"/>
    <w:bookmarkStart w:name="z875" w:id="431"/>
    <w:p>
      <w:pPr>
        <w:spacing w:after="0"/>
        <w:ind w:left="0"/>
        <w:jc w:val="both"/>
      </w:pPr>
      <w:r>
        <w:rPr>
          <w:rFonts w:ascii="Times New Roman"/>
          <w:b w:val="false"/>
          <w:i w:val="false"/>
          <w:color w:val="000000"/>
          <w:sz w:val="28"/>
        </w:rPr>
        <w:t>
      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bookmarkEnd w:id="431"/>
    <w:p>
      <w:pPr>
        <w:spacing w:after="0"/>
        <w:ind w:left="0"/>
        <w:jc w:val="both"/>
      </w:pPr>
      <w:r>
        <w:rPr>
          <w:rFonts w:ascii="Times New Roman"/>
          <w:b/>
          <w:i w:val="false"/>
          <w:color w:val="000000"/>
          <w:sz w:val="28"/>
        </w:rPr>
        <w:t>Статья 95. Вещественные доказательства</w:t>
      </w:r>
    </w:p>
    <w:p>
      <w:pPr>
        <w:spacing w:after="0"/>
        <w:ind w:left="0"/>
        <w:jc w:val="both"/>
      </w:pPr>
      <w:r>
        <w:rPr>
          <w:rFonts w:ascii="Times New Roman"/>
          <w:b w:val="false"/>
          <w:i w:val="false"/>
          <w:color w:val="000000"/>
          <w:sz w:val="28"/>
        </w:rPr>
        <w:t>
      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pPr>
        <w:spacing w:after="0"/>
        <w:ind w:left="0"/>
        <w:jc w:val="both"/>
      </w:pPr>
      <w:r>
        <w:rPr>
          <w:rFonts w:ascii="Times New Roman"/>
          <w:b/>
          <w:i w:val="false"/>
          <w:color w:val="000000"/>
          <w:sz w:val="28"/>
        </w:rPr>
        <w:t>Статья 96. Хранение и осмотр вещественных доказательств</w:t>
      </w:r>
    </w:p>
    <w:bookmarkStart w:name="z876" w:id="432"/>
    <w:p>
      <w:pPr>
        <w:spacing w:after="0"/>
        <w:ind w:left="0"/>
        <w:jc w:val="both"/>
      </w:pPr>
      <w:r>
        <w:rPr>
          <w:rFonts w:ascii="Times New Roman"/>
          <w:b w:val="false"/>
          <w:i w:val="false"/>
          <w:color w:val="000000"/>
          <w:sz w:val="28"/>
        </w:rPr>
        <w:t>
      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bookmarkEnd w:id="432"/>
    <w:bookmarkStart w:name="z877" w:id="433"/>
    <w:p>
      <w:pPr>
        <w:spacing w:after="0"/>
        <w:ind w:left="0"/>
        <w:jc w:val="both"/>
      </w:pPr>
      <w:r>
        <w:rPr>
          <w:rFonts w:ascii="Times New Roman"/>
          <w:b w:val="false"/>
          <w:i w:val="false"/>
          <w:color w:val="000000"/>
          <w:sz w:val="28"/>
        </w:rPr>
        <w:t>
      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bookmarkEnd w:id="433"/>
    <w:bookmarkStart w:name="z878" w:id="434"/>
    <w:p>
      <w:pPr>
        <w:spacing w:after="0"/>
        <w:ind w:left="0"/>
        <w:jc w:val="both"/>
      </w:pPr>
      <w:r>
        <w:rPr>
          <w:rFonts w:ascii="Times New Roman"/>
          <w:b w:val="false"/>
          <w:i w:val="false"/>
          <w:color w:val="000000"/>
          <w:sz w:val="28"/>
        </w:rPr>
        <w:t>
      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w:t>
      </w:r>
    </w:p>
    <w:bookmarkEnd w:id="434"/>
    <w:bookmarkStart w:name="z879" w:id="435"/>
    <w:p>
      <w:pPr>
        <w:spacing w:after="0"/>
        <w:ind w:left="0"/>
        <w:jc w:val="both"/>
      </w:pPr>
      <w:r>
        <w:rPr>
          <w:rFonts w:ascii="Times New Roman"/>
          <w:b w:val="false"/>
          <w:i w:val="false"/>
          <w:color w:val="000000"/>
          <w:sz w:val="28"/>
        </w:rPr>
        <w:t xml:space="preserve">
      4. Расходы по хранению вещественных доказательств могут быть распределены между сторонами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35"/>
    <w:p>
      <w:pPr>
        <w:spacing w:after="0"/>
        <w:ind w:left="0"/>
        <w:jc w:val="both"/>
      </w:pPr>
      <w:r>
        <w:rPr>
          <w:rFonts w:ascii="Times New Roman"/>
          <w:b/>
          <w:i w:val="false"/>
          <w:color w:val="000000"/>
          <w:sz w:val="28"/>
        </w:rPr>
        <w:t>Статья 97. Осмотр вещественных доказательств, подвергающихся быстрой порче</w:t>
      </w:r>
    </w:p>
    <w:bookmarkStart w:name="z880" w:id="436"/>
    <w:p>
      <w:pPr>
        <w:spacing w:after="0"/>
        <w:ind w:left="0"/>
        <w:jc w:val="both"/>
      </w:pPr>
      <w:r>
        <w:rPr>
          <w:rFonts w:ascii="Times New Roman"/>
          <w:b w:val="false"/>
          <w:i w:val="false"/>
          <w:color w:val="000000"/>
          <w:sz w:val="28"/>
        </w:rPr>
        <w:t>
      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w:t>
      </w:r>
    </w:p>
    <w:bookmarkEnd w:id="436"/>
    <w:bookmarkStart w:name="z881" w:id="437"/>
    <w:p>
      <w:pPr>
        <w:spacing w:after="0"/>
        <w:ind w:left="0"/>
        <w:jc w:val="both"/>
      </w:pPr>
      <w:r>
        <w:rPr>
          <w:rFonts w:ascii="Times New Roman"/>
          <w:b w:val="false"/>
          <w:i w:val="false"/>
          <w:color w:val="000000"/>
          <w:sz w:val="28"/>
        </w:rPr>
        <w:t>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p>
    <w:bookmarkEnd w:id="437"/>
    <w:bookmarkStart w:name="z882" w:id="438"/>
    <w:p>
      <w:pPr>
        <w:spacing w:after="0"/>
        <w:ind w:left="0"/>
        <w:jc w:val="both"/>
      </w:pPr>
      <w:r>
        <w:rPr>
          <w:rFonts w:ascii="Times New Roman"/>
          <w:b w:val="false"/>
          <w:i w:val="false"/>
          <w:color w:val="000000"/>
          <w:sz w:val="28"/>
        </w:rPr>
        <w:t xml:space="preserve">
      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w:t>
      </w:r>
      <w:r>
        <w:rPr>
          <w:rFonts w:ascii="Times New Roman"/>
          <w:b w:val="false"/>
          <w:i w:val="false"/>
          <w:color w:val="000000"/>
          <w:sz w:val="28"/>
        </w:rPr>
        <w:t>статьи 96</w:t>
      </w:r>
      <w:r>
        <w:rPr>
          <w:rFonts w:ascii="Times New Roman"/>
          <w:b w:val="false"/>
          <w:i w:val="false"/>
          <w:color w:val="000000"/>
          <w:sz w:val="28"/>
        </w:rPr>
        <w:t xml:space="preserve"> настоящего Кодекса.</w:t>
      </w:r>
    </w:p>
    <w:bookmarkEnd w:id="438"/>
    <w:p>
      <w:pPr>
        <w:spacing w:after="0"/>
        <w:ind w:left="0"/>
        <w:jc w:val="both"/>
      </w:pPr>
      <w:r>
        <w:rPr>
          <w:rFonts w:ascii="Times New Roman"/>
          <w:b/>
          <w:i w:val="false"/>
          <w:color w:val="000000"/>
          <w:sz w:val="28"/>
        </w:rPr>
        <w:t>Статья 98. Распоряжение вещественными доказательствами</w:t>
      </w:r>
    </w:p>
    <w:bookmarkStart w:name="z883" w:id="439"/>
    <w:p>
      <w:pPr>
        <w:spacing w:after="0"/>
        <w:ind w:left="0"/>
        <w:jc w:val="both"/>
      </w:pPr>
      <w:r>
        <w:rPr>
          <w:rFonts w:ascii="Times New Roman"/>
          <w:b w:val="false"/>
          <w:i w:val="false"/>
          <w:color w:val="000000"/>
          <w:sz w:val="28"/>
        </w:rPr>
        <w:t xml:space="preserve">
      1. Вещественные доказательства, кроме предусмотренных частью первой </w:t>
      </w:r>
      <w:r>
        <w:rPr>
          <w:rFonts w:ascii="Times New Roman"/>
          <w:b w:val="false"/>
          <w:i w:val="false"/>
          <w:color w:val="000000"/>
          <w:sz w:val="28"/>
        </w:rPr>
        <w:t>статьи 97</w:t>
      </w:r>
      <w:r>
        <w:rPr>
          <w:rFonts w:ascii="Times New Roman"/>
          <w:b w:val="false"/>
          <w:i w:val="false"/>
          <w:color w:val="000000"/>
          <w:sz w:val="28"/>
        </w:rPr>
        <w:t xml:space="preserve">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p>
    <w:bookmarkEnd w:id="439"/>
    <w:bookmarkStart w:name="z884" w:id="440"/>
    <w:p>
      <w:pPr>
        <w:spacing w:after="0"/>
        <w:ind w:left="0"/>
        <w:jc w:val="both"/>
      </w:pPr>
      <w:r>
        <w:rPr>
          <w:rFonts w:ascii="Times New Roman"/>
          <w:b w:val="false"/>
          <w:i w:val="false"/>
          <w:color w:val="000000"/>
          <w:sz w:val="28"/>
        </w:rPr>
        <w:t>
      2. Предметы, которые по закону не могут находиться в обладании граждан, передаются соответствующим организациям.</w:t>
      </w:r>
    </w:p>
    <w:bookmarkEnd w:id="440"/>
    <w:bookmarkStart w:name="z885" w:id="441"/>
    <w:p>
      <w:pPr>
        <w:spacing w:after="0"/>
        <w:ind w:left="0"/>
        <w:jc w:val="both"/>
      </w:pPr>
      <w:r>
        <w:rPr>
          <w:rFonts w:ascii="Times New Roman"/>
          <w:b w:val="false"/>
          <w:i w:val="false"/>
          <w:color w:val="000000"/>
          <w:sz w:val="28"/>
        </w:rPr>
        <w:t>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p>
    <w:bookmarkEnd w:id="441"/>
    <w:bookmarkStart w:name="z886" w:id="442"/>
    <w:p>
      <w:pPr>
        <w:spacing w:after="0"/>
        <w:ind w:left="0"/>
        <w:jc w:val="both"/>
      </w:pPr>
      <w:r>
        <w:rPr>
          <w:rFonts w:ascii="Times New Roman"/>
          <w:b w:val="false"/>
          <w:i w:val="false"/>
          <w:color w:val="000000"/>
          <w:sz w:val="28"/>
        </w:rPr>
        <w:t>
      4. О распоряжении вещественными доказательствами, подвергающимися быстрой порче, суд выносит определение, которое обжалованию, пересмотру по ходатайству прокурора не подлежит.</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Доказательства на материальных носителях информации</w:t>
      </w:r>
    </w:p>
    <w:bookmarkStart w:name="z887" w:id="443"/>
    <w:p>
      <w:pPr>
        <w:spacing w:after="0"/>
        <w:ind w:left="0"/>
        <w:jc w:val="both"/>
      </w:pPr>
      <w:r>
        <w:rPr>
          <w:rFonts w:ascii="Times New Roman"/>
          <w:b w:val="false"/>
          <w:i w:val="false"/>
          <w:color w:val="000000"/>
          <w:sz w:val="28"/>
        </w:rPr>
        <w:t>
      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электронных и цифровых носителях, имеющих значение для дела и отвечающих критериям относимости и допустимости.</w:t>
      </w:r>
    </w:p>
    <w:bookmarkEnd w:id="443"/>
    <w:bookmarkStart w:name="z888" w:id="444"/>
    <w:p>
      <w:pPr>
        <w:spacing w:after="0"/>
        <w:ind w:left="0"/>
        <w:jc w:val="both"/>
      </w:pPr>
      <w:r>
        <w:rPr>
          <w:rFonts w:ascii="Times New Roman"/>
          <w:b w:val="false"/>
          <w:i w:val="false"/>
          <w:color w:val="000000"/>
          <w:sz w:val="28"/>
        </w:rPr>
        <w:t>
      2. Лицо, представляющее доказательства на материальных носителях или заявившее ходатайство об оказании содействия в их истребовании, обязано указать, когда, кем, в каких условиях и при каких обстоятельствах осуществлены записи.</w:t>
      </w:r>
    </w:p>
    <w:bookmarkEnd w:id="444"/>
    <w:p>
      <w:pPr>
        <w:spacing w:after="0"/>
        <w:ind w:left="0"/>
        <w:jc w:val="both"/>
      </w:pPr>
      <w:r>
        <w:rPr>
          <w:rFonts w:ascii="Times New Roman"/>
          <w:b w:val="false"/>
          <w:i w:val="false"/>
          <w:color w:val="000000"/>
          <w:sz w:val="28"/>
        </w:rPr>
        <w:t>
      Несообщение лицом указанных сведений исключает возможность исследования в судебном заседании таких доказательств.</w:t>
      </w:r>
    </w:p>
    <w:p>
      <w:pPr>
        <w:spacing w:after="0"/>
        <w:ind w:left="0"/>
        <w:jc w:val="both"/>
      </w:pPr>
      <w:r>
        <w:rPr>
          <w:rFonts w:ascii="Times New Roman"/>
          <w:b/>
          <w:i w:val="false"/>
          <w:color w:val="000000"/>
          <w:sz w:val="28"/>
        </w:rPr>
        <w:t>Статья 100. Письменные доказательства</w:t>
      </w:r>
    </w:p>
    <w:bookmarkStart w:name="z889" w:id="445"/>
    <w:p>
      <w:pPr>
        <w:spacing w:after="0"/>
        <w:ind w:left="0"/>
        <w:jc w:val="both"/>
      </w:pPr>
      <w:r>
        <w:rPr>
          <w:rFonts w:ascii="Times New Roman"/>
          <w:b w:val="false"/>
          <w:i w:val="false"/>
          <w:color w:val="000000"/>
          <w:sz w:val="28"/>
        </w:rPr>
        <w:t>
      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bookmarkEnd w:id="445"/>
    <w:bookmarkStart w:name="z890" w:id="446"/>
    <w:p>
      <w:pPr>
        <w:spacing w:after="0"/>
        <w:ind w:left="0"/>
        <w:jc w:val="both"/>
      </w:pPr>
      <w:r>
        <w:rPr>
          <w:rFonts w:ascii="Times New Roman"/>
          <w:b w:val="false"/>
          <w:i w:val="false"/>
          <w:color w:val="000000"/>
          <w:sz w:val="28"/>
        </w:rPr>
        <w:t>
      2. Письменные доказательства могут быть представлены сторонами и другими лицами, участвующими в деле, либо по их просьбе истребованы судом. Письменные доказательства также могут быть истребованы судом по собственной инициативе.</w:t>
      </w:r>
    </w:p>
    <w:bookmarkEnd w:id="446"/>
    <w:bookmarkStart w:name="z891" w:id="447"/>
    <w:p>
      <w:pPr>
        <w:spacing w:after="0"/>
        <w:ind w:left="0"/>
        <w:jc w:val="both"/>
      </w:pPr>
      <w:r>
        <w:rPr>
          <w:rFonts w:ascii="Times New Roman"/>
          <w:b w:val="false"/>
          <w:i w:val="false"/>
          <w:color w:val="000000"/>
          <w:sz w:val="28"/>
        </w:rPr>
        <w:t>
      3. Лица, не имеющие возможности представить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w:t>
      </w:r>
    </w:p>
    <w:bookmarkEnd w:id="447"/>
    <w:bookmarkStart w:name="z892" w:id="448"/>
    <w:p>
      <w:pPr>
        <w:spacing w:after="0"/>
        <w:ind w:left="0"/>
        <w:jc w:val="both"/>
      </w:pPr>
      <w:r>
        <w:rPr>
          <w:rFonts w:ascii="Times New Roman"/>
          <w:b w:val="false"/>
          <w:i w:val="false"/>
          <w:color w:val="000000"/>
          <w:sz w:val="28"/>
        </w:rPr>
        <w:t>
      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p>
    <w:bookmarkEnd w:id="448"/>
    <w:bookmarkStart w:name="z893" w:id="449"/>
    <w:p>
      <w:pPr>
        <w:spacing w:after="0"/>
        <w:ind w:left="0"/>
        <w:jc w:val="both"/>
      </w:pPr>
      <w:r>
        <w:rPr>
          <w:rFonts w:ascii="Times New Roman"/>
          <w:b w:val="false"/>
          <w:i w:val="false"/>
          <w:color w:val="000000"/>
          <w:sz w:val="28"/>
        </w:rPr>
        <w:t xml:space="preserve">
      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w:t>
      </w:r>
      <w:r>
        <w:rPr>
          <w:rFonts w:ascii="Times New Roman"/>
          <w:b w:val="false"/>
          <w:i w:val="false"/>
          <w:color w:val="000000"/>
          <w:sz w:val="28"/>
        </w:rPr>
        <w:t>статьи 68</w:t>
      </w:r>
      <w:r>
        <w:rPr>
          <w:rFonts w:ascii="Times New Roman"/>
          <w:b w:val="false"/>
          <w:i w:val="false"/>
          <w:color w:val="000000"/>
          <w:sz w:val="28"/>
        </w:rPr>
        <w:t xml:space="preserve"> настоящего Кодекса, потребовать представления подлинника.</w:t>
      </w:r>
    </w:p>
    <w:bookmarkEnd w:id="449"/>
    <w:p>
      <w:pPr>
        <w:spacing w:after="0"/>
        <w:ind w:left="0"/>
        <w:jc w:val="both"/>
      </w:pPr>
      <w:r>
        <w:rPr>
          <w:rFonts w:ascii="Times New Roman"/>
          <w:b w:val="false"/>
          <w:i w:val="false"/>
          <w:color w:val="000000"/>
          <w:sz w:val="28"/>
        </w:rPr>
        <w:t>
      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bookmarkStart w:name="z894" w:id="450"/>
    <w:p>
      <w:pPr>
        <w:spacing w:after="0"/>
        <w:ind w:left="0"/>
        <w:jc w:val="both"/>
      </w:pPr>
      <w:r>
        <w:rPr>
          <w:rFonts w:ascii="Times New Roman"/>
          <w:b w:val="false"/>
          <w:i w:val="false"/>
          <w:color w:val="000000"/>
          <w:sz w:val="28"/>
        </w:rPr>
        <w:t>
      6. Доказательства в форме электронных документов или их копий, удостоверенных электронной цифровой подписью, представляются суду с соблюдением правил, установленных настоящей статьей.</w:t>
      </w:r>
    </w:p>
    <w:bookmarkEnd w:id="450"/>
    <w:bookmarkStart w:name="z2050" w:id="451"/>
    <w:p>
      <w:pPr>
        <w:spacing w:after="0"/>
        <w:ind w:left="0"/>
        <w:jc w:val="both"/>
      </w:pPr>
      <w:r>
        <w:rPr>
          <w:rFonts w:ascii="Times New Roman"/>
          <w:b w:val="false"/>
          <w:i w:val="false"/>
          <w:color w:val="000000"/>
          <w:sz w:val="28"/>
        </w:rPr>
        <w:t>
      Электронный документ признается доказательством, за исключением случаев, когда законодательством Республики Казахстан не допускается использование только электронного документа.</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101. Возвращение письменных доказательств</w:t>
      </w:r>
    </w:p>
    <w:bookmarkStart w:name="z895" w:id="452"/>
    <w:p>
      <w:pPr>
        <w:spacing w:after="0"/>
        <w:ind w:left="0"/>
        <w:jc w:val="both"/>
      </w:pPr>
      <w:r>
        <w:rPr>
          <w:rFonts w:ascii="Times New Roman"/>
          <w:b w:val="false"/>
          <w:i w:val="false"/>
          <w:color w:val="000000"/>
          <w:sz w:val="28"/>
        </w:rPr>
        <w:t>
      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p>
    <w:bookmarkEnd w:id="452"/>
    <w:bookmarkStart w:name="z896" w:id="453"/>
    <w:p>
      <w:pPr>
        <w:spacing w:after="0"/>
        <w:ind w:left="0"/>
        <w:jc w:val="both"/>
      </w:pPr>
      <w:r>
        <w:rPr>
          <w:rFonts w:ascii="Times New Roman"/>
          <w:b w:val="false"/>
          <w:i w:val="false"/>
          <w:color w:val="000000"/>
          <w:sz w:val="28"/>
        </w:rPr>
        <w:t>
      2. До вступления решения в законную силу письменные доказательства могут быть возвращены лицам, их представившим, если суд найдет это возможным.</w:t>
      </w:r>
    </w:p>
    <w:bookmarkEnd w:id="453"/>
    <w:bookmarkStart w:name="z897" w:id="454"/>
    <w:p>
      <w:pPr>
        <w:spacing w:after="0"/>
        <w:ind w:left="0"/>
        <w:jc w:val="both"/>
      </w:pPr>
      <w:r>
        <w:rPr>
          <w:rFonts w:ascii="Times New Roman"/>
          <w:b w:val="false"/>
          <w:i w:val="false"/>
          <w:color w:val="000000"/>
          <w:sz w:val="28"/>
        </w:rPr>
        <w:t>
      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p>
    <w:bookmarkEnd w:id="454"/>
    <w:bookmarkStart w:name="z898" w:id="455"/>
    <w:p>
      <w:pPr>
        <w:spacing w:after="0"/>
        <w:ind w:left="0"/>
        <w:jc w:val="both"/>
      </w:pPr>
      <w:r>
        <w:rPr>
          <w:rFonts w:ascii="Times New Roman"/>
          <w:b w:val="false"/>
          <w:i w:val="false"/>
          <w:color w:val="000000"/>
          <w:sz w:val="28"/>
        </w:rPr>
        <w:t>
      4. Доказательства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p>
    <w:bookmarkEnd w:id="455"/>
    <w:p>
      <w:pPr>
        <w:spacing w:after="0"/>
        <w:ind w:left="0"/>
        <w:jc w:val="both"/>
      </w:pPr>
      <w:r>
        <w:rPr>
          <w:rFonts w:ascii="Times New Roman"/>
          <w:b w:val="false"/>
          <w:i w:val="false"/>
          <w:color w:val="000000"/>
          <w:sz w:val="28"/>
        </w:rPr>
        <w:t>
      По ходатайству лица, участвующего в деле, ему может быть выдана копия записи, изготовленная за его счет. О получении копии записи отбирается расписка.</w:t>
      </w:r>
    </w:p>
    <w:bookmarkStart w:name="z899" w:id="456"/>
    <w:p>
      <w:pPr>
        <w:spacing w:after="0"/>
        <w:ind w:left="0"/>
        <w:jc w:val="left"/>
      </w:pPr>
      <w:r>
        <w:rPr>
          <w:rFonts w:ascii="Times New Roman"/>
          <w:b/>
          <w:i w:val="false"/>
          <w:color w:val="000000"/>
        </w:rPr>
        <w:t xml:space="preserve"> Глава 8. СУДЕБНЫЕ РАСХОДЫ</w:t>
      </w:r>
    </w:p>
    <w:bookmarkEnd w:id="456"/>
    <w:p>
      <w:pPr>
        <w:spacing w:after="0"/>
        <w:ind w:left="0"/>
        <w:jc w:val="both"/>
      </w:pPr>
      <w:r>
        <w:rPr>
          <w:rFonts w:ascii="Times New Roman"/>
          <w:b/>
          <w:i w:val="false"/>
          <w:color w:val="000000"/>
          <w:sz w:val="28"/>
        </w:rPr>
        <w:t>Статья 102. Понятие и состав судебных расходов</w:t>
      </w:r>
    </w:p>
    <w:p>
      <w:pPr>
        <w:spacing w:after="0"/>
        <w:ind w:left="0"/>
        <w:jc w:val="both"/>
      </w:pPr>
      <w:r>
        <w:rPr>
          <w:rFonts w:ascii="Times New Roman"/>
          <w:b w:val="false"/>
          <w:i w:val="false"/>
          <w:color w:val="000000"/>
          <w:sz w:val="28"/>
        </w:rPr>
        <w:t>
      Судебные расходы состоят из государственной пошлины и издержек, связанных с производством по делу.</w:t>
      </w:r>
    </w:p>
    <w:p>
      <w:pPr>
        <w:spacing w:after="0"/>
        <w:ind w:left="0"/>
        <w:jc w:val="both"/>
      </w:pPr>
      <w:r>
        <w:rPr>
          <w:rFonts w:ascii="Times New Roman"/>
          <w:b/>
          <w:i w:val="false"/>
          <w:color w:val="000000"/>
          <w:sz w:val="28"/>
        </w:rPr>
        <w:t>Статья 103. Государственная пошлина</w:t>
      </w:r>
    </w:p>
    <w:p>
      <w:pPr>
        <w:spacing w:after="0"/>
        <w:ind w:left="0"/>
        <w:jc w:val="both"/>
      </w:pPr>
      <w:r>
        <w:rPr>
          <w:rFonts w:ascii="Times New Roman"/>
          <w:b w:val="false"/>
          <w:i w:val="false"/>
          <w:color w:val="000000"/>
          <w:sz w:val="28"/>
        </w:rPr>
        <w:t>
      Порядок уплаты и размер государственной пошлины, а также основания освобождения от ее уплаты или предоставления отсрочки по ее уплате определяются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изменением, внесенным Законом РК от 12.12.2023 </w:t>
      </w:r>
      <w:r>
        <w:rPr>
          <w:rFonts w:ascii="Times New Roman"/>
          <w:b w:val="false"/>
          <w:i w:val="false"/>
          <w:color w:val="000000"/>
          <w:sz w:val="28"/>
        </w:rPr>
        <w:t>№ 46-VIII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Цена иска</w:t>
      </w:r>
    </w:p>
    <w:bookmarkStart w:name="z900" w:id="457"/>
    <w:p>
      <w:pPr>
        <w:spacing w:after="0"/>
        <w:ind w:left="0"/>
        <w:jc w:val="both"/>
      </w:pPr>
      <w:r>
        <w:rPr>
          <w:rFonts w:ascii="Times New Roman"/>
          <w:b w:val="false"/>
          <w:i w:val="false"/>
          <w:color w:val="000000"/>
          <w:sz w:val="28"/>
        </w:rPr>
        <w:t>
      1. Цена иска определяется:</w:t>
      </w:r>
    </w:p>
    <w:bookmarkEnd w:id="457"/>
    <w:p>
      <w:pPr>
        <w:spacing w:after="0"/>
        <w:ind w:left="0"/>
        <w:jc w:val="both"/>
      </w:pPr>
      <w:r>
        <w:rPr>
          <w:rFonts w:ascii="Times New Roman"/>
          <w:b w:val="false"/>
          <w:i w:val="false"/>
          <w:color w:val="000000"/>
          <w:sz w:val="28"/>
        </w:rPr>
        <w:t>
      1) в исках о взыскании денег – предъявленной к взысканию суммой;</w:t>
      </w:r>
    </w:p>
    <w:p>
      <w:pPr>
        <w:spacing w:after="0"/>
        <w:ind w:left="0"/>
        <w:jc w:val="both"/>
      </w:pPr>
      <w:r>
        <w:rPr>
          <w:rFonts w:ascii="Times New Roman"/>
          <w:b w:val="false"/>
          <w:i w:val="false"/>
          <w:color w:val="000000"/>
          <w:sz w:val="28"/>
        </w:rPr>
        <w:t>
      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p>
    <w:p>
      <w:pPr>
        <w:spacing w:after="0"/>
        <w:ind w:left="0"/>
        <w:jc w:val="both"/>
      </w:pPr>
      <w:r>
        <w:rPr>
          <w:rFonts w:ascii="Times New Roman"/>
          <w:b w:val="false"/>
          <w:i w:val="false"/>
          <w:color w:val="000000"/>
          <w:sz w:val="28"/>
        </w:rPr>
        <w:t>
      3) в исках о взыскании суммы убытков, причиненных распространением сведений, порочащих деловую репутацию, – предъявленной к взысканию суммой;</w:t>
      </w:r>
    </w:p>
    <w:p>
      <w:pPr>
        <w:spacing w:after="0"/>
        <w:ind w:left="0"/>
        <w:jc w:val="both"/>
      </w:pPr>
      <w:r>
        <w:rPr>
          <w:rFonts w:ascii="Times New Roman"/>
          <w:b w:val="false"/>
          <w:i w:val="false"/>
          <w:color w:val="000000"/>
          <w:sz w:val="28"/>
        </w:rPr>
        <w:t>
      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p>
    <w:p>
      <w:pPr>
        <w:spacing w:after="0"/>
        <w:ind w:left="0"/>
        <w:jc w:val="both"/>
      </w:pPr>
      <w:r>
        <w:rPr>
          <w:rFonts w:ascii="Times New Roman"/>
          <w:b w:val="false"/>
          <w:i w:val="false"/>
          <w:color w:val="000000"/>
          <w:sz w:val="28"/>
        </w:rPr>
        <w:t xml:space="preserve">
      5) в исках о взыскании алиментов – совокупностью платежей за один год; </w:t>
      </w:r>
    </w:p>
    <w:p>
      <w:pPr>
        <w:spacing w:after="0"/>
        <w:ind w:left="0"/>
        <w:jc w:val="both"/>
      </w:pPr>
      <w:r>
        <w:rPr>
          <w:rFonts w:ascii="Times New Roman"/>
          <w:b w:val="false"/>
          <w:i w:val="false"/>
          <w:color w:val="000000"/>
          <w:sz w:val="28"/>
        </w:rPr>
        <w:t>
      6) в исках о периодических срочных платежах и выдачах – совокупностью всех платежей и выдач, но не более чем за три года;</w:t>
      </w:r>
    </w:p>
    <w:p>
      <w:pPr>
        <w:spacing w:after="0"/>
        <w:ind w:left="0"/>
        <w:jc w:val="both"/>
      </w:pPr>
      <w:r>
        <w:rPr>
          <w:rFonts w:ascii="Times New Roman"/>
          <w:b w:val="false"/>
          <w:i w:val="false"/>
          <w:color w:val="000000"/>
          <w:sz w:val="28"/>
        </w:rPr>
        <w:t>
      7) в исках о бессрочных или пожизненных платежах и выдачах – совокупностью платежей и выдач, но не более чем за три года;</w:t>
      </w:r>
    </w:p>
    <w:p>
      <w:pPr>
        <w:spacing w:after="0"/>
        <w:ind w:left="0"/>
        <w:jc w:val="both"/>
      </w:pPr>
      <w:r>
        <w:rPr>
          <w:rFonts w:ascii="Times New Roman"/>
          <w:b w:val="false"/>
          <w:i w:val="false"/>
          <w:color w:val="000000"/>
          <w:sz w:val="28"/>
        </w:rPr>
        <w:t>
      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pPr>
        <w:spacing w:after="0"/>
        <w:ind w:left="0"/>
        <w:jc w:val="both"/>
      </w:pPr>
      <w:r>
        <w:rPr>
          <w:rFonts w:ascii="Times New Roman"/>
          <w:b w:val="false"/>
          <w:i w:val="false"/>
          <w:color w:val="000000"/>
          <w:sz w:val="28"/>
        </w:rPr>
        <w:t>
      9) в исках о прекращении платежей и выдач – совокупностью оставшихся платежей или выдач, но не более чем за один год;</w:t>
      </w:r>
    </w:p>
    <w:p>
      <w:pPr>
        <w:spacing w:after="0"/>
        <w:ind w:left="0"/>
        <w:jc w:val="both"/>
      </w:pPr>
      <w:r>
        <w:rPr>
          <w:rFonts w:ascii="Times New Roman"/>
          <w:b w:val="false"/>
          <w:i w:val="false"/>
          <w:color w:val="000000"/>
          <w:sz w:val="28"/>
        </w:rPr>
        <w:t>
      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p>
    <w:p>
      <w:pPr>
        <w:spacing w:after="0"/>
        <w:ind w:left="0"/>
        <w:jc w:val="both"/>
      </w:pPr>
      <w:r>
        <w:rPr>
          <w:rFonts w:ascii="Times New Roman"/>
          <w:b w:val="false"/>
          <w:i w:val="false"/>
          <w:color w:val="000000"/>
          <w:sz w:val="28"/>
        </w:rPr>
        <w:t>
      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pPr>
        <w:spacing w:after="0"/>
        <w:ind w:left="0"/>
        <w:jc w:val="both"/>
      </w:pPr>
      <w:r>
        <w:rPr>
          <w:rFonts w:ascii="Times New Roman"/>
          <w:b w:val="false"/>
          <w:i w:val="false"/>
          <w:color w:val="000000"/>
          <w:sz w:val="28"/>
        </w:rPr>
        <w:t>
      12)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pPr>
        <w:spacing w:after="0"/>
        <w:ind w:left="0"/>
        <w:jc w:val="both"/>
      </w:pPr>
      <w:r>
        <w:rPr>
          <w:rFonts w:ascii="Times New Roman"/>
          <w:b w:val="false"/>
          <w:i w:val="false"/>
          <w:color w:val="000000"/>
          <w:sz w:val="28"/>
        </w:rPr>
        <w:t xml:space="preserve">
      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 в порядке, установленном частью третьей </w:t>
      </w:r>
      <w:r>
        <w:rPr>
          <w:rFonts w:ascii="Times New Roman"/>
          <w:b w:val="false"/>
          <w:i w:val="false"/>
          <w:color w:val="000000"/>
          <w:sz w:val="28"/>
        </w:rPr>
        <w:t>статьи 157-1</w:t>
      </w:r>
      <w:r>
        <w:rPr>
          <w:rFonts w:ascii="Times New Roman"/>
          <w:b w:val="false"/>
          <w:i w:val="false"/>
          <w:color w:val="000000"/>
          <w:sz w:val="28"/>
        </w:rPr>
        <w:t xml:space="preserve">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p>
    <w:p>
      <w:pPr>
        <w:spacing w:after="0"/>
        <w:ind w:left="0"/>
        <w:jc w:val="both"/>
      </w:pPr>
      <w:r>
        <w:rPr>
          <w:rFonts w:ascii="Times New Roman"/>
          <w:b w:val="false"/>
          <w:i w:val="false"/>
          <w:color w:val="000000"/>
          <w:sz w:val="28"/>
        </w:rPr>
        <w:t>
      14) в исках, состоящих из нескольких самостоятельных требований, – общей суммой всех требований.</w:t>
      </w:r>
    </w:p>
    <w:bookmarkStart w:name="z901" w:id="458"/>
    <w:p>
      <w:pPr>
        <w:spacing w:after="0"/>
        <w:ind w:left="0"/>
        <w:jc w:val="both"/>
      </w:pPr>
      <w:r>
        <w:rPr>
          <w:rFonts w:ascii="Times New Roman"/>
          <w:b w:val="false"/>
          <w:i w:val="false"/>
          <w:color w:val="000000"/>
          <w:sz w:val="28"/>
        </w:rPr>
        <w:t>
      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Доплата государственной пошлины</w:t>
      </w:r>
    </w:p>
    <w:bookmarkStart w:name="z902" w:id="459"/>
    <w:p>
      <w:pPr>
        <w:spacing w:after="0"/>
        <w:ind w:left="0"/>
        <w:jc w:val="both"/>
      </w:pPr>
      <w:r>
        <w:rPr>
          <w:rFonts w:ascii="Times New Roman"/>
          <w:b w:val="false"/>
          <w:i w:val="false"/>
          <w:color w:val="000000"/>
          <w:sz w:val="28"/>
        </w:rPr>
        <w:t>
      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p>
    <w:bookmarkEnd w:id="459"/>
    <w:bookmarkStart w:name="z903" w:id="460"/>
    <w:p>
      <w:pPr>
        <w:spacing w:after="0"/>
        <w:ind w:left="0"/>
        <w:jc w:val="both"/>
      </w:pPr>
      <w:r>
        <w:rPr>
          <w:rFonts w:ascii="Times New Roman"/>
          <w:b w:val="false"/>
          <w:i w:val="false"/>
          <w:color w:val="000000"/>
          <w:sz w:val="28"/>
        </w:rPr>
        <w:t>
      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bookmarkEnd w:id="460"/>
    <w:bookmarkStart w:name="z904" w:id="461"/>
    <w:p>
      <w:pPr>
        <w:spacing w:after="0"/>
        <w:ind w:left="0"/>
        <w:jc w:val="both"/>
      </w:pPr>
      <w:r>
        <w:rPr>
          <w:rFonts w:ascii="Times New Roman"/>
          <w:b w:val="false"/>
          <w:i w:val="false"/>
          <w:color w:val="000000"/>
          <w:sz w:val="28"/>
        </w:rPr>
        <w:t>
      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p>
    <w:bookmarkEnd w:id="461"/>
    <w:p>
      <w:pPr>
        <w:spacing w:after="0"/>
        <w:ind w:left="0"/>
        <w:jc w:val="both"/>
      </w:pPr>
      <w:r>
        <w:rPr>
          <w:rFonts w:ascii="Times New Roman"/>
          <w:b w:val="false"/>
          <w:i w:val="false"/>
          <w:color w:val="000000"/>
          <w:sz w:val="28"/>
        </w:rPr>
        <w:t>
      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bookmarkStart w:name="z2051" w:id="462"/>
    <w:p>
      <w:pPr>
        <w:spacing w:after="0"/>
        <w:ind w:left="0"/>
        <w:jc w:val="both"/>
      </w:pPr>
      <w:r>
        <w:rPr>
          <w:rFonts w:ascii="Times New Roman"/>
          <w:b w:val="false"/>
          <w:i w:val="false"/>
          <w:color w:val="000000"/>
          <w:sz w:val="28"/>
        </w:rPr>
        <w:t>
      4. Если в условиях соглашений, заключенных в рамках примирительной процедуры между сторонами в судах первой и апелляционной инстанций, увеличен размер исковых требований либо изменен предмет спора, доплата государственной пошлины не производится. Распределение судебных расходов осуществляется в порядке, установленном настоящим Кодексом.</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Освобождение от уплаты государственной пошлины. Отсрочка уплаты государственной пошлины</w:t>
      </w:r>
    </w:p>
    <w:bookmarkStart w:name="z905" w:id="463"/>
    <w:p>
      <w:pPr>
        <w:spacing w:after="0"/>
        <w:ind w:left="0"/>
        <w:jc w:val="both"/>
      </w:pPr>
      <w:r>
        <w:rPr>
          <w:rFonts w:ascii="Times New Roman"/>
          <w:b w:val="false"/>
          <w:i w:val="false"/>
          <w:color w:val="000000"/>
          <w:sz w:val="28"/>
        </w:rPr>
        <w:t xml:space="preserve">
      1. Освобождение истца от уплаты государственной пошлины с подаваемого в суд иска или предоставление отсрочки по уплате государственной пошлины осуществляется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463"/>
    <w:bookmarkStart w:name="z906" w:id="464"/>
    <w:p>
      <w:pPr>
        <w:spacing w:after="0"/>
        <w:ind w:left="0"/>
        <w:jc w:val="both"/>
      </w:pPr>
      <w:r>
        <w:rPr>
          <w:rFonts w:ascii="Times New Roman"/>
          <w:b w:val="false"/>
          <w:i w:val="false"/>
          <w:color w:val="000000"/>
          <w:sz w:val="28"/>
        </w:rPr>
        <w:t xml:space="preserve">
      2. В случае отказа лиц, указанных в </w:t>
      </w:r>
      <w:r>
        <w:rPr>
          <w:rFonts w:ascii="Times New Roman"/>
          <w:b w:val="false"/>
          <w:i w:val="false"/>
          <w:color w:val="000000"/>
          <w:sz w:val="28"/>
        </w:rPr>
        <w:t>статьях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bookmarkEnd w:id="464"/>
    <w:p>
      <w:pPr>
        <w:spacing w:after="0"/>
        <w:ind w:left="0"/>
        <w:jc w:val="both"/>
      </w:pPr>
      <w:r>
        <w:rPr>
          <w:rFonts w:ascii="Times New Roman"/>
          <w:b w:val="false"/>
          <w:i w:val="false"/>
          <w:color w:val="000000"/>
          <w:sz w:val="28"/>
        </w:rPr>
        <w:t>
      При неуплате государственной пошлины иск оставляется без рассмотрения и возвращается истцу.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bookmarkStart w:name="z907" w:id="465"/>
    <w:p>
      <w:pPr>
        <w:spacing w:after="0"/>
        <w:ind w:left="0"/>
        <w:jc w:val="both"/>
      </w:pPr>
      <w:r>
        <w:rPr>
          <w:rFonts w:ascii="Times New Roman"/>
          <w:b w:val="false"/>
          <w:i w:val="false"/>
          <w:color w:val="000000"/>
          <w:sz w:val="28"/>
        </w:rPr>
        <w:t>
      3. Суд по искам о защите прав потребителей, поданным гражданином, производит отсрочку по уплате государственной пошлины до принятия соответствующего решения, о чем выносится определение. Определение обжалованию, пересмотру по ходатайству прокурора не подлежит. Доводы о несогласии с определением могут быть включены в апелляционные жалобу, ходатайство прокурора. При принятии решения суд присуждает расходы, связанные с уплатой государственной пошлины, стороне, не в пользу которой вынесено решение.</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12.12.2023 </w:t>
      </w:r>
      <w:r>
        <w:rPr>
          <w:rFonts w:ascii="Times New Roman"/>
          <w:b w:val="false"/>
          <w:i w:val="false"/>
          <w:color w:val="000000"/>
          <w:sz w:val="28"/>
        </w:rPr>
        <w:t>№ 46-VIII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Возврат государственной пошлины</w:t>
      </w:r>
    </w:p>
    <w:p>
      <w:pPr>
        <w:spacing w:after="0"/>
        <w:ind w:left="0"/>
        <w:jc w:val="both"/>
      </w:pPr>
      <w:r>
        <w:rPr>
          <w:rFonts w:ascii="Times New Roman"/>
          <w:b w:val="false"/>
          <w:i w:val="false"/>
          <w:color w:val="000000"/>
          <w:sz w:val="28"/>
        </w:rPr>
        <w:t>
      Порядок возврата государственной пошлины определяется Кодексом Республики Казахстан "О налогах и других обязательных платежах в бюджет" (Налоговый кодекс).</w:t>
      </w:r>
    </w:p>
    <w:p>
      <w:pPr>
        <w:spacing w:after="0"/>
        <w:ind w:left="0"/>
        <w:jc w:val="both"/>
      </w:pPr>
      <w:r>
        <w:rPr>
          <w:rFonts w:ascii="Times New Roman"/>
          <w:b/>
          <w:i w:val="false"/>
          <w:color w:val="000000"/>
          <w:sz w:val="28"/>
        </w:rPr>
        <w:t>Статья 108. Издержки, связанные с производством по делу</w:t>
      </w:r>
    </w:p>
    <w:p>
      <w:pPr>
        <w:spacing w:after="0"/>
        <w:ind w:left="0"/>
        <w:jc w:val="both"/>
      </w:pPr>
      <w:r>
        <w:rPr>
          <w:rFonts w:ascii="Times New Roman"/>
          <w:b w:val="false"/>
          <w:i w:val="false"/>
          <w:color w:val="000000"/>
          <w:sz w:val="28"/>
        </w:rPr>
        <w:t>
      К издержкам, связанным с производством по делу, относятся:</w:t>
      </w:r>
    </w:p>
    <w:p>
      <w:pPr>
        <w:spacing w:after="0"/>
        <w:ind w:left="0"/>
        <w:jc w:val="both"/>
      </w:pPr>
      <w:r>
        <w:rPr>
          <w:rFonts w:ascii="Times New Roman"/>
          <w:b w:val="false"/>
          <w:i w:val="false"/>
          <w:color w:val="000000"/>
          <w:sz w:val="28"/>
        </w:rPr>
        <w:t>
      1) суммы, подлежащие выплате свидетелям, экспертам и специалистам;</w:t>
      </w:r>
    </w:p>
    <w:p>
      <w:pPr>
        <w:spacing w:after="0"/>
        <w:ind w:left="0"/>
        <w:jc w:val="both"/>
      </w:pPr>
      <w:r>
        <w:rPr>
          <w:rFonts w:ascii="Times New Roman"/>
          <w:b w:val="false"/>
          <w:i w:val="false"/>
          <w:color w:val="000000"/>
          <w:sz w:val="28"/>
        </w:rPr>
        <w:t>
      2) расходы, связанные с производством осмотра на месте;</w:t>
      </w:r>
    </w:p>
    <w:p>
      <w:pPr>
        <w:spacing w:after="0"/>
        <w:ind w:left="0"/>
        <w:jc w:val="both"/>
      </w:pPr>
      <w:r>
        <w:rPr>
          <w:rFonts w:ascii="Times New Roman"/>
          <w:b w:val="false"/>
          <w:i w:val="false"/>
          <w:color w:val="000000"/>
          <w:sz w:val="28"/>
        </w:rPr>
        <w:t>
      3) расходы, связанные с хранением вещественных доказательств;</w:t>
      </w:r>
    </w:p>
    <w:p>
      <w:pPr>
        <w:spacing w:after="0"/>
        <w:ind w:left="0"/>
        <w:jc w:val="both"/>
      </w:pPr>
      <w:r>
        <w:rPr>
          <w:rFonts w:ascii="Times New Roman"/>
          <w:b w:val="false"/>
          <w:i w:val="false"/>
          <w:color w:val="000000"/>
          <w:sz w:val="28"/>
        </w:rPr>
        <w:t>
      4) расходы по розыску ответчика и (или) ребенка;</w:t>
      </w:r>
    </w:p>
    <w:p>
      <w:pPr>
        <w:spacing w:after="0"/>
        <w:ind w:left="0"/>
        <w:jc w:val="both"/>
      </w:pPr>
      <w:r>
        <w:rPr>
          <w:rFonts w:ascii="Times New Roman"/>
          <w:b w:val="false"/>
          <w:i w:val="false"/>
          <w:color w:val="000000"/>
          <w:sz w:val="28"/>
        </w:rPr>
        <w:t>
      5) расходы, связанные с публикацией и объявлениями по делу;</w:t>
      </w:r>
    </w:p>
    <w:p>
      <w:pPr>
        <w:spacing w:after="0"/>
        <w:ind w:left="0"/>
        <w:jc w:val="both"/>
      </w:pPr>
      <w:r>
        <w:rPr>
          <w:rFonts w:ascii="Times New Roman"/>
          <w:b w:val="false"/>
          <w:i w:val="false"/>
          <w:color w:val="000000"/>
          <w:sz w:val="28"/>
        </w:rPr>
        <w:t>
      6) расходы по извещению и вызову в суд сторон и других лиц, участвующих в деле;</w:t>
      </w:r>
    </w:p>
    <w:p>
      <w:pPr>
        <w:spacing w:after="0"/>
        <w:ind w:left="0"/>
        <w:jc w:val="both"/>
      </w:pPr>
      <w:r>
        <w:rPr>
          <w:rFonts w:ascii="Times New Roman"/>
          <w:b w:val="false"/>
          <w:i w:val="false"/>
          <w:color w:val="000000"/>
          <w:sz w:val="28"/>
        </w:rPr>
        <w:t>
      7) расходы по проезду сторон и третьих лиц и найму жилых помещений, понесенные ими в связи с явкой в суд;</w:t>
      </w:r>
    </w:p>
    <w:p>
      <w:pPr>
        <w:spacing w:after="0"/>
        <w:ind w:left="0"/>
        <w:jc w:val="both"/>
      </w:pPr>
      <w:r>
        <w:rPr>
          <w:rFonts w:ascii="Times New Roman"/>
          <w:b w:val="false"/>
          <w:i w:val="false"/>
          <w:color w:val="000000"/>
          <w:sz w:val="28"/>
        </w:rPr>
        <w:t>
      8) расходы по оплате помощи представителя;</w:t>
      </w:r>
    </w:p>
    <w:p>
      <w:pPr>
        <w:spacing w:after="0"/>
        <w:ind w:left="0"/>
        <w:jc w:val="both"/>
      </w:pPr>
      <w:r>
        <w:rPr>
          <w:rFonts w:ascii="Times New Roman"/>
          <w:b w:val="false"/>
          <w:i w:val="false"/>
          <w:color w:val="000000"/>
          <w:sz w:val="28"/>
        </w:rPr>
        <w:t>
      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pPr>
        <w:spacing w:after="0"/>
        <w:ind w:left="0"/>
        <w:jc w:val="both"/>
      </w:pPr>
      <w:r>
        <w:rPr>
          <w:rFonts w:ascii="Times New Roman"/>
          <w:b/>
          <w:i w:val="false"/>
          <w:color w:val="000000"/>
          <w:sz w:val="28"/>
        </w:rPr>
        <w:t>Статья 109. Распределение судебных расходов между сторонами</w:t>
      </w:r>
    </w:p>
    <w:bookmarkStart w:name="z908" w:id="466"/>
    <w:p>
      <w:pPr>
        <w:spacing w:after="0"/>
        <w:ind w:left="0"/>
        <w:jc w:val="both"/>
      </w:pPr>
      <w:r>
        <w:rPr>
          <w:rFonts w:ascii="Times New Roman"/>
          <w:b w:val="false"/>
          <w:i w:val="false"/>
          <w:color w:val="000000"/>
          <w:sz w:val="28"/>
        </w:rPr>
        <w:t>
      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bookmarkEnd w:id="466"/>
    <w:bookmarkStart w:name="z909" w:id="467"/>
    <w:p>
      <w:pPr>
        <w:spacing w:after="0"/>
        <w:ind w:left="0"/>
        <w:jc w:val="both"/>
      </w:pPr>
      <w:r>
        <w:rPr>
          <w:rFonts w:ascii="Times New Roman"/>
          <w:b w:val="false"/>
          <w:i w:val="false"/>
          <w:color w:val="000000"/>
          <w:sz w:val="28"/>
        </w:rPr>
        <w:t>
      2.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 также нарушения внесудебного порядка урегулирования спора, установленного законом, суд относит на это лицо судебные расходы независимо от результатов рассмотрения дела.</w:t>
      </w:r>
    </w:p>
    <w:bookmarkEnd w:id="467"/>
    <w:p>
      <w:pPr>
        <w:spacing w:after="0"/>
        <w:ind w:left="0"/>
        <w:jc w:val="both"/>
      </w:pPr>
      <w:r>
        <w:rPr>
          <w:rFonts w:ascii="Times New Roman"/>
          <w:b w:val="false"/>
          <w:i w:val="false"/>
          <w:color w:val="000000"/>
          <w:sz w:val="28"/>
        </w:rPr>
        <w:t>
      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p>
    <w:bookmarkStart w:name="z910" w:id="468"/>
    <w:p>
      <w:pPr>
        <w:spacing w:after="0"/>
        <w:ind w:left="0"/>
        <w:jc w:val="both"/>
      </w:pPr>
      <w:r>
        <w:rPr>
          <w:rFonts w:ascii="Times New Roman"/>
          <w:b w:val="false"/>
          <w:i w:val="false"/>
          <w:color w:val="000000"/>
          <w:sz w:val="28"/>
        </w:rPr>
        <w:t>
      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p>
    <w:bookmarkEnd w:id="468"/>
    <w:bookmarkStart w:name="z911" w:id="469"/>
    <w:p>
      <w:pPr>
        <w:spacing w:after="0"/>
        <w:ind w:left="0"/>
        <w:jc w:val="both"/>
      </w:pPr>
      <w:r>
        <w:rPr>
          <w:rFonts w:ascii="Times New Roman"/>
          <w:b w:val="false"/>
          <w:i w:val="false"/>
          <w:color w:val="000000"/>
          <w:sz w:val="28"/>
        </w:rPr>
        <w:t>
      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p>
    <w:bookmarkEnd w:id="469"/>
    <w:bookmarkStart w:name="z912" w:id="470"/>
    <w:p>
      <w:pPr>
        <w:spacing w:after="0"/>
        <w:ind w:left="0"/>
        <w:jc w:val="both"/>
      </w:pPr>
      <w:r>
        <w:rPr>
          <w:rFonts w:ascii="Times New Roman"/>
          <w:b w:val="false"/>
          <w:i w:val="false"/>
          <w:color w:val="000000"/>
          <w:sz w:val="28"/>
        </w:rPr>
        <w:t>
      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bookmarkEnd w:id="470"/>
    <w:bookmarkStart w:name="z913" w:id="471"/>
    <w:p>
      <w:pPr>
        <w:spacing w:after="0"/>
        <w:ind w:left="0"/>
        <w:jc w:val="both"/>
      </w:pPr>
      <w:r>
        <w:rPr>
          <w:rFonts w:ascii="Times New Roman"/>
          <w:b w:val="false"/>
          <w:i w:val="false"/>
          <w:color w:val="000000"/>
          <w:sz w:val="28"/>
        </w:rPr>
        <w:t>
      6. Копия судебного акта не позднее трех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110. Суммы, подлежащие выплате экспертам, специалистам, свидетелям, переводчикам</w:t>
      </w:r>
    </w:p>
    <w:bookmarkStart w:name="z914" w:id="472"/>
    <w:p>
      <w:pPr>
        <w:spacing w:after="0"/>
        <w:ind w:left="0"/>
        <w:jc w:val="both"/>
      </w:pPr>
      <w:r>
        <w:rPr>
          <w:rFonts w:ascii="Times New Roman"/>
          <w:b w:val="false"/>
          <w:i w:val="false"/>
          <w:color w:val="000000"/>
          <w:sz w:val="28"/>
        </w:rPr>
        <w:t>
      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p>
    <w:bookmarkEnd w:id="472"/>
    <w:bookmarkStart w:name="z915" w:id="473"/>
    <w:p>
      <w:pPr>
        <w:spacing w:after="0"/>
        <w:ind w:left="0"/>
        <w:jc w:val="both"/>
      </w:pPr>
      <w:r>
        <w:rPr>
          <w:rFonts w:ascii="Times New Roman"/>
          <w:b w:val="false"/>
          <w:i w:val="false"/>
          <w:color w:val="000000"/>
          <w:sz w:val="28"/>
        </w:rPr>
        <w:t>
      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bookmarkEnd w:id="473"/>
    <w:bookmarkStart w:name="z916" w:id="474"/>
    <w:p>
      <w:pPr>
        <w:spacing w:after="0"/>
        <w:ind w:left="0"/>
        <w:jc w:val="both"/>
      </w:pPr>
      <w:r>
        <w:rPr>
          <w:rFonts w:ascii="Times New Roman"/>
          <w:b w:val="false"/>
          <w:i w:val="false"/>
          <w:color w:val="000000"/>
          <w:sz w:val="28"/>
        </w:rPr>
        <w:t>
      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p>
    <w:bookmarkEnd w:id="474"/>
    <w:bookmarkStart w:name="z917" w:id="475"/>
    <w:p>
      <w:pPr>
        <w:spacing w:after="0"/>
        <w:ind w:left="0"/>
        <w:jc w:val="both"/>
      </w:pPr>
      <w:r>
        <w:rPr>
          <w:rFonts w:ascii="Times New Roman"/>
          <w:b w:val="false"/>
          <w:i w:val="false"/>
          <w:color w:val="000000"/>
          <w:sz w:val="28"/>
        </w:rPr>
        <w:t>
      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p>
    <w:bookmarkEnd w:id="475"/>
    <w:bookmarkStart w:name="z918" w:id="476"/>
    <w:p>
      <w:pPr>
        <w:spacing w:after="0"/>
        <w:ind w:left="0"/>
        <w:jc w:val="both"/>
      </w:pPr>
      <w:r>
        <w:rPr>
          <w:rFonts w:ascii="Times New Roman"/>
          <w:b w:val="false"/>
          <w:i w:val="false"/>
          <w:color w:val="000000"/>
          <w:sz w:val="28"/>
        </w:rPr>
        <w:t xml:space="preserve">
      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частью второй </w:t>
      </w:r>
      <w:r>
        <w:rPr>
          <w:rFonts w:ascii="Times New Roman"/>
          <w:b w:val="false"/>
          <w:i w:val="false"/>
          <w:color w:val="000000"/>
          <w:sz w:val="28"/>
        </w:rPr>
        <w:t>статьи 109</w:t>
      </w:r>
      <w:r>
        <w:rPr>
          <w:rFonts w:ascii="Times New Roman"/>
          <w:b w:val="false"/>
          <w:i w:val="false"/>
          <w:color w:val="000000"/>
          <w:sz w:val="28"/>
        </w:rPr>
        <w:t xml:space="preserve"> настоящего Кодекса. </w:t>
      </w:r>
    </w:p>
    <w:bookmarkEnd w:id="476"/>
    <w:bookmarkStart w:name="z919" w:id="477"/>
    <w:p>
      <w:pPr>
        <w:spacing w:after="0"/>
        <w:ind w:left="0"/>
        <w:jc w:val="both"/>
      </w:pPr>
      <w:r>
        <w:rPr>
          <w:rFonts w:ascii="Times New Roman"/>
          <w:b w:val="false"/>
          <w:i w:val="false"/>
          <w:color w:val="000000"/>
          <w:sz w:val="28"/>
        </w:rPr>
        <w:t>
      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p>
    <w:bookmarkEnd w:id="477"/>
    <w:p>
      <w:pPr>
        <w:spacing w:after="0"/>
        <w:ind w:left="0"/>
        <w:jc w:val="both"/>
      </w:pPr>
      <w:r>
        <w:rPr>
          <w:rFonts w:ascii="Times New Roman"/>
          <w:b w:val="false"/>
          <w:i w:val="false"/>
          <w:color w:val="000000"/>
          <w:sz w:val="28"/>
        </w:rPr>
        <w:t>
      Порядок выплаты сумм, причитающихся экспертам и специалистам, определяется Правительством Республики Казахстан.</w:t>
      </w:r>
    </w:p>
    <w:p>
      <w:pPr>
        <w:spacing w:after="0"/>
        <w:ind w:left="0"/>
        <w:jc w:val="both"/>
      </w:pPr>
      <w:r>
        <w:rPr>
          <w:rFonts w:ascii="Times New Roman"/>
          <w:b/>
          <w:i w:val="false"/>
          <w:color w:val="000000"/>
          <w:sz w:val="28"/>
        </w:rPr>
        <w:t>Статья 111. Выплата сумм свидетелям, экспертам, специалистам и переводчикам</w:t>
      </w:r>
    </w:p>
    <w:bookmarkStart w:name="z920" w:id="478"/>
    <w:p>
      <w:pPr>
        <w:spacing w:after="0"/>
        <w:ind w:left="0"/>
        <w:jc w:val="both"/>
      </w:pPr>
      <w:r>
        <w:rPr>
          <w:rFonts w:ascii="Times New Roman"/>
          <w:b w:val="false"/>
          <w:i w:val="false"/>
          <w:color w:val="000000"/>
          <w:sz w:val="28"/>
        </w:rPr>
        <w:t>
      1. Суммы, причитающиеся свидетелям, экспертам и специалистам, выплачиваются судом со счета, открытого в соответствии с бюджетным законодательством Республики Казахстан, по выполнении ими своих обязанностей.</w:t>
      </w:r>
    </w:p>
    <w:bookmarkEnd w:id="478"/>
    <w:bookmarkStart w:name="z921" w:id="479"/>
    <w:p>
      <w:pPr>
        <w:spacing w:after="0"/>
        <w:ind w:left="0"/>
        <w:jc w:val="both"/>
      </w:pPr>
      <w:r>
        <w:rPr>
          <w:rFonts w:ascii="Times New Roman"/>
          <w:b w:val="false"/>
          <w:i w:val="false"/>
          <w:color w:val="000000"/>
          <w:sz w:val="28"/>
        </w:rPr>
        <w:t>
      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bookmarkEnd w:id="479"/>
    <w:p>
      <w:pPr>
        <w:spacing w:after="0"/>
        <w:ind w:left="0"/>
        <w:jc w:val="both"/>
      </w:pPr>
      <w:r>
        <w:rPr>
          <w:rFonts w:ascii="Times New Roman"/>
          <w:b/>
          <w:i w:val="false"/>
          <w:color w:val="000000"/>
          <w:sz w:val="28"/>
        </w:rPr>
        <w:t>Статья 112. Оказание бесплатной юридической помощи</w:t>
      </w:r>
    </w:p>
    <w:bookmarkStart w:name="z922" w:id="480"/>
    <w:p>
      <w:pPr>
        <w:spacing w:after="0"/>
        <w:ind w:left="0"/>
        <w:jc w:val="both"/>
      </w:pPr>
      <w:r>
        <w:rPr>
          <w:rFonts w:ascii="Times New Roman"/>
          <w:b w:val="false"/>
          <w:i w:val="false"/>
          <w:color w:val="000000"/>
          <w:sz w:val="28"/>
        </w:rPr>
        <w:t>
      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bookmarkEnd w:id="480"/>
    <w:p>
      <w:pPr>
        <w:spacing w:after="0"/>
        <w:ind w:left="0"/>
        <w:jc w:val="both"/>
      </w:pPr>
      <w:r>
        <w:rPr>
          <w:rFonts w:ascii="Times New Roman"/>
          <w:b w:val="false"/>
          <w:i w:val="false"/>
          <w:color w:val="000000"/>
          <w:sz w:val="28"/>
        </w:rPr>
        <w:t>
      1) истцов по спорам о возмещении вреда, причиненного смертью кормильца;</w:t>
      </w:r>
    </w:p>
    <w:p>
      <w:pPr>
        <w:spacing w:after="0"/>
        <w:ind w:left="0"/>
        <w:jc w:val="both"/>
      </w:pPr>
      <w:r>
        <w:rPr>
          <w:rFonts w:ascii="Times New Roman"/>
          <w:b w:val="false"/>
          <w:i w:val="false"/>
          <w:color w:val="000000"/>
          <w:sz w:val="28"/>
        </w:rPr>
        <w:t>
      2) истцов по спорам о возмещении вреда, причиненного повреждением здоровья, связанным с работой, либо причиненного уголовным правонарушением;</w:t>
      </w:r>
    </w:p>
    <w:p>
      <w:pPr>
        <w:spacing w:after="0"/>
        <w:ind w:left="0"/>
        <w:jc w:val="both"/>
      </w:pPr>
      <w:r>
        <w:rPr>
          <w:rFonts w:ascii="Times New Roman"/>
          <w:b w:val="false"/>
          <w:i w:val="false"/>
          <w:color w:val="000000"/>
          <w:sz w:val="28"/>
        </w:rPr>
        <w:t>
      3) истцов и ответчиков по спорам, связанным с обеспечением и защитой прав и законных интересов несовершеннолетних, оставшихся без попечения родителей;</w:t>
      </w:r>
    </w:p>
    <w:p>
      <w:pPr>
        <w:spacing w:after="0"/>
        <w:ind w:left="0"/>
        <w:jc w:val="both"/>
      </w:pPr>
      <w:r>
        <w:rPr>
          <w:rFonts w:ascii="Times New Roman"/>
          <w:b w:val="false"/>
          <w:i w:val="false"/>
          <w:color w:val="000000"/>
          <w:sz w:val="28"/>
        </w:rPr>
        <w:t>
      4) истцов и ответчиков по спорам о взыскании алиментов на содержание детей в многодетных семьях, которые являются взыскателями в рамках исполнительного производства о взыскании алиментов;</w:t>
      </w:r>
    </w:p>
    <w:p>
      <w:pPr>
        <w:spacing w:after="0"/>
        <w:ind w:left="0"/>
        <w:jc w:val="both"/>
      </w:pPr>
      <w:r>
        <w:rPr>
          <w:rFonts w:ascii="Times New Roman"/>
          <w:b w:val="false"/>
          <w:i w:val="false"/>
          <w:color w:val="000000"/>
          <w:sz w:val="28"/>
        </w:rPr>
        <w:t>
      5) истцов и ответчиков по спорам, связанным с обеспечением и защитой прав и законных интересов потерпевших от бытового насилия в соответствии с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6)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с инвалидностью первой и второй групп, пенсионерами по возрасту;</w:t>
      </w:r>
    </w:p>
    <w:p>
      <w:pPr>
        <w:spacing w:after="0"/>
        <w:ind w:left="0"/>
        <w:jc w:val="both"/>
      </w:pPr>
      <w:r>
        <w:rPr>
          <w:rFonts w:ascii="Times New Roman"/>
          <w:b w:val="false"/>
          <w:i w:val="false"/>
          <w:color w:val="000000"/>
          <w:sz w:val="28"/>
        </w:rPr>
        <w:t>
      7) истцов по спорам о возмещении вреда реабилитированным в соответствии с законом.</w:t>
      </w:r>
    </w:p>
    <w:p>
      <w:pPr>
        <w:spacing w:after="0"/>
        <w:ind w:left="0"/>
        <w:jc w:val="both"/>
      </w:pPr>
      <w:r>
        <w:rPr>
          <w:rFonts w:ascii="Times New Roman"/>
          <w:b w:val="false"/>
          <w:i w:val="false"/>
          <w:color w:val="000000"/>
          <w:sz w:val="28"/>
        </w:rPr>
        <w:t>
      2. Размер оплаты юридической помощи, оказываемой адвокатом, юридическим консультантом, и возмещения расходов, связанных с защитой и представительством, устанавливается Правительством Республики Казахстан.</w:t>
      </w:r>
    </w:p>
    <w:p>
      <w:pPr>
        <w:spacing w:after="0"/>
        <w:ind w:left="0"/>
        <w:jc w:val="both"/>
      </w:pPr>
      <w:r>
        <w:rPr>
          <w:rFonts w:ascii="Times New Roman"/>
          <w:b w:val="false"/>
          <w:i w:val="false"/>
          <w:color w:val="000000"/>
          <w:sz w:val="28"/>
        </w:rPr>
        <w:t>
      Порядок оплаты юридической помощи, оказываемой адвокатом, юридическим консультантом,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p>
    <w:p>
      <w:pPr>
        <w:spacing w:after="0"/>
        <w:ind w:left="0"/>
        <w:jc w:val="both"/>
      </w:pPr>
      <w:r>
        <w:rPr>
          <w:rFonts w:ascii="Times New Roman"/>
          <w:b w:val="false"/>
          <w:i w:val="false"/>
          <w:color w:val="000000"/>
          <w:sz w:val="28"/>
        </w:rPr>
        <w:t>
      3. К ходатайству лица об освобождении от оплаты юридической помощи и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за счет бюджетных средств.</w:t>
      </w:r>
    </w:p>
    <w:p>
      <w:pPr>
        <w:spacing w:after="0"/>
        <w:ind w:left="0"/>
        <w:jc w:val="both"/>
      </w:pPr>
      <w:r>
        <w:rPr>
          <w:rFonts w:ascii="Times New Roman"/>
          <w:b w:val="false"/>
          <w:i w:val="false"/>
          <w:color w:val="000000"/>
          <w:sz w:val="28"/>
        </w:rPr>
        <w:t>
      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о несогласии с вынесенным определением могут быть включены в апелляционные жалобу, ходатайство прокурора.</w:t>
      </w:r>
    </w:p>
    <w:p>
      <w:pPr>
        <w:spacing w:after="0"/>
        <w:ind w:left="0"/>
        <w:jc w:val="both"/>
      </w:pPr>
      <w:r>
        <w:rPr>
          <w:rFonts w:ascii="Times New Roman"/>
          <w:b w:val="false"/>
          <w:i w:val="false"/>
          <w:color w:val="000000"/>
          <w:sz w:val="28"/>
        </w:rPr>
        <w:t>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письменном виде или в форме электронного документа через единую информационную систему юридической помощи в территориальную коллегию адвокатов и соответствующую палату юридических консультантов по месту нахождения суда, рассматривающего гражданское дело, которые в установленный судом срок обязаны обеспечить участие адвоката или юридического консультанта в суде.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 в редакции Закона РК от 20.06.2022 </w:t>
      </w:r>
      <w:r>
        <w:rPr>
          <w:rFonts w:ascii="Times New Roman"/>
          <w:b w:val="false"/>
          <w:i w:val="false"/>
          <w:color w:val="000000"/>
          <w:sz w:val="28"/>
        </w:rPr>
        <w:t>№ 128-VII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Возмещение расходов по оплате помощи представителя</w:t>
      </w:r>
    </w:p>
    <w:bookmarkStart w:name="z927" w:id="481"/>
    <w:p>
      <w:pPr>
        <w:spacing w:after="0"/>
        <w:ind w:left="0"/>
        <w:jc w:val="both"/>
      </w:pPr>
      <w:r>
        <w:rPr>
          <w:rFonts w:ascii="Times New Roman"/>
          <w:b w:val="false"/>
          <w:i w:val="false"/>
          <w:color w:val="000000"/>
          <w:sz w:val="28"/>
        </w:rPr>
        <w:t>
      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bookmarkEnd w:id="481"/>
    <w:bookmarkStart w:name="z928" w:id="482"/>
    <w:p>
      <w:pPr>
        <w:spacing w:after="0"/>
        <w:ind w:left="0"/>
        <w:jc w:val="both"/>
      </w:pPr>
      <w:r>
        <w:rPr>
          <w:rFonts w:ascii="Times New Roman"/>
          <w:b w:val="false"/>
          <w:i w:val="false"/>
          <w:color w:val="000000"/>
          <w:sz w:val="28"/>
        </w:rPr>
        <w:t>
      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bookmarkEnd w:id="482"/>
    <w:p>
      <w:pPr>
        <w:spacing w:after="0"/>
        <w:ind w:left="0"/>
        <w:jc w:val="both"/>
      </w:pPr>
      <w:r>
        <w:rPr>
          <w:rFonts w:ascii="Times New Roman"/>
          <w:b/>
          <w:i w:val="false"/>
          <w:color w:val="000000"/>
          <w:sz w:val="28"/>
        </w:rPr>
        <w:t>Статья 114. Взыскание убытков за потерю времени</w:t>
      </w:r>
    </w:p>
    <w:bookmarkStart w:name="z929" w:id="483"/>
    <w:p>
      <w:pPr>
        <w:spacing w:after="0"/>
        <w:ind w:left="0"/>
        <w:jc w:val="both"/>
      </w:pPr>
      <w:r>
        <w:rPr>
          <w:rFonts w:ascii="Times New Roman"/>
          <w:b w:val="false"/>
          <w:i w:val="false"/>
          <w:color w:val="000000"/>
          <w:sz w:val="28"/>
        </w:rPr>
        <w:t>
      1. По заявлению лица, участвующего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может взыскать в пользу другого лица, участвующего в деле, компенсацию убытков за фактическую потерю времени.</w:t>
      </w:r>
    </w:p>
    <w:bookmarkEnd w:id="483"/>
    <w:bookmarkStart w:name="z930" w:id="484"/>
    <w:p>
      <w:pPr>
        <w:spacing w:after="0"/>
        <w:ind w:left="0"/>
        <w:jc w:val="both"/>
      </w:pPr>
      <w:r>
        <w:rPr>
          <w:rFonts w:ascii="Times New Roman"/>
          <w:b w:val="false"/>
          <w:i w:val="false"/>
          <w:color w:val="000000"/>
          <w:sz w:val="28"/>
        </w:rPr>
        <w:t>
      2. Размер убытков определяется судом с учетом конкретных обстоятельств, в том числе исходя из действующих норм оплаты соответствующего труда в данной местности.</w:t>
      </w:r>
    </w:p>
    <w:bookmarkEnd w:id="484"/>
    <w:bookmarkStart w:name="z933" w:id="485"/>
    <w:p>
      <w:pPr>
        <w:spacing w:after="0"/>
        <w:ind w:left="0"/>
        <w:jc w:val="both"/>
      </w:pPr>
      <w:r>
        <w:rPr>
          <w:rFonts w:ascii="Times New Roman"/>
          <w:b w:val="false"/>
          <w:i w:val="false"/>
          <w:color w:val="000000"/>
          <w:sz w:val="28"/>
        </w:rPr>
        <w:t>
      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документ, подтверждающий уплату государственной пошлины в порядке, установленном Кодексом Республики Казахстан "О налогах и других обязательных платежах в бюджет" (Налоговый кодекс).</w:t>
      </w:r>
    </w:p>
    <w:bookmarkEnd w:id="485"/>
    <w:p>
      <w:pPr>
        <w:spacing w:after="0"/>
        <w:ind w:left="0"/>
        <w:jc w:val="both"/>
      </w:pPr>
      <w:r>
        <w:rPr>
          <w:rFonts w:ascii="Times New Roman"/>
          <w:b/>
          <w:i w:val="false"/>
          <w:color w:val="000000"/>
          <w:sz w:val="28"/>
        </w:rPr>
        <w:t>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p>
    <w:bookmarkStart w:name="z931" w:id="486"/>
    <w:p>
      <w:pPr>
        <w:spacing w:after="0"/>
        <w:ind w:left="0"/>
        <w:jc w:val="both"/>
      </w:pPr>
      <w:r>
        <w:rPr>
          <w:rFonts w:ascii="Times New Roman"/>
          <w:b w:val="false"/>
          <w:i w:val="false"/>
          <w:color w:val="000000"/>
          <w:sz w:val="28"/>
        </w:rPr>
        <w:t>
      1. При отказе истца от иска понесенные им судебные расходы ответчиком не возмещаются. Истец возмещает ответчику судебные расходы, понесенные им в связи с ведением дела, в том числе на стадии досудебного урегулирования спора.</w:t>
      </w:r>
    </w:p>
    <w:bookmarkEnd w:id="486"/>
    <w:p>
      <w:pPr>
        <w:spacing w:after="0"/>
        <w:ind w:left="0"/>
        <w:jc w:val="both"/>
      </w:pPr>
      <w:r>
        <w:rPr>
          <w:rFonts w:ascii="Times New Roman"/>
          <w:b w:val="false"/>
          <w:i w:val="false"/>
          <w:color w:val="000000"/>
          <w:sz w:val="28"/>
        </w:rPr>
        <w:t>
      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 Если предъявление иска не вызвано виновным поведением ответчика, то судебные расходы возлагаются на истца в случае признания иска ответчиком в суде.</w:t>
      </w:r>
    </w:p>
    <w:bookmarkStart w:name="z932" w:id="487"/>
    <w:p>
      <w:pPr>
        <w:spacing w:after="0"/>
        <w:ind w:left="0"/>
        <w:jc w:val="both"/>
      </w:pPr>
      <w:r>
        <w:rPr>
          <w:rFonts w:ascii="Times New Roman"/>
          <w:b w:val="false"/>
          <w:i w:val="false"/>
          <w:color w:val="000000"/>
          <w:sz w:val="28"/>
        </w:rPr>
        <w:t>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подлежит возврату из бюджета уплаченная государственная пошлина в полном объеме.</w:t>
      </w:r>
    </w:p>
    <w:bookmarkEnd w:id="487"/>
    <w:p>
      <w:pPr>
        <w:spacing w:after="0"/>
        <w:ind w:left="0"/>
        <w:jc w:val="both"/>
      </w:pPr>
      <w:r>
        <w:rPr>
          <w:rFonts w:ascii="Times New Roman"/>
          <w:b w:val="false"/>
          <w:i w:val="false"/>
          <w:color w:val="000000"/>
          <w:sz w:val="28"/>
        </w:rPr>
        <w:t>
      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p>
    <w:p>
      <w:pPr>
        <w:spacing w:after="0"/>
        <w:ind w:left="0"/>
        <w:jc w:val="both"/>
      </w:pPr>
      <w:r>
        <w:rPr>
          <w:rFonts w:ascii="Times New Roman"/>
          <w:b w:val="false"/>
          <w:i w:val="false"/>
          <w:color w:val="000000"/>
          <w:sz w:val="28"/>
        </w:rPr>
        <w:t>
      Другие судебные расходы распределяются судом между сторонами в соответствии с условиями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случае отсутствия такого указания в соглашениях они считаются взаимно погашенными.</w:t>
      </w:r>
    </w:p>
    <w:bookmarkStart w:name="z934" w:id="488"/>
    <w:p>
      <w:pPr>
        <w:spacing w:after="0"/>
        <w:ind w:left="0"/>
        <w:jc w:val="both"/>
      </w:pPr>
      <w:r>
        <w:rPr>
          <w:rFonts w:ascii="Times New Roman"/>
          <w:b w:val="false"/>
          <w:i w:val="false"/>
          <w:color w:val="000000"/>
          <w:sz w:val="28"/>
        </w:rPr>
        <w:t xml:space="preserve">
      3. При оставлении иска без рассмотрения по основаниям, предусмотренным подпунктами 6), 8)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понесенные истцом судебные расходы ответчиком не возмещаются. В таком случае истец возмещает ответчику судебные издержки, понесенные им в связи с ведением дела, в том числе на стадии досудебного урегулирования спора.</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116. Возмещение сторонам судебных расходов</w:t>
      </w:r>
    </w:p>
    <w:bookmarkStart w:name="z935" w:id="489"/>
    <w:p>
      <w:pPr>
        <w:spacing w:after="0"/>
        <w:ind w:left="0"/>
        <w:jc w:val="both"/>
      </w:pPr>
      <w:r>
        <w:rPr>
          <w:rFonts w:ascii="Times New Roman"/>
          <w:b w:val="false"/>
          <w:i w:val="false"/>
          <w:color w:val="000000"/>
          <w:sz w:val="28"/>
        </w:rPr>
        <w:t>
      1. При отказе полностью или в части в иске лицам, обратившимся в случаях, предусмотренных настоящим Кодексом, в суд с заявлениями о защите прав, свобод и законных интересов других лиц и государства (</w:t>
      </w:r>
      <w:r>
        <w:rPr>
          <w:rFonts w:ascii="Times New Roman"/>
          <w:b w:val="false"/>
          <w:i w:val="false"/>
          <w:color w:val="000000"/>
          <w:sz w:val="28"/>
        </w:rPr>
        <w:t>статьи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которой истцу отказано.</w:t>
      </w:r>
    </w:p>
    <w:bookmarkEnd w:id="489"/>
    <w:bookmarkStart w:name="z936" w:id="490"/>
    <w:p>
      <w:pPr>
        <w:spacing w:after="0"/>
        <w:ind w:left="0"/>
        <w:jc w:val="both"/>
      </w:pPr>
      <w:r>
        <w:rPr>
          <w:rFonts w:ascii="Times New Roman"/>
          <w:b w:val="false"/>
          <w:i w:val="false"/>
          <w:color w:val="000000"/>
          <w:sz w:val="28"/>
        </w:rPr>
        <w:t xml:space="preserve">
      2. В случае удовлетворения такого иска судебные расходы возмещаются ответчиком в порядке, предусмотренном </w:t>
      </w:r>
      <w:r>
        <w:rPr>
          <w:rFonts w:ascii="Times New Roman"/>
          <w:b w:val="false"/>
          <w:i w:val="false"/>
          <w:color w:val="000000"/>
          <w:sz w:val="28"/>
        </w:rPr>
        <w:t>главой 8</w:t>
      </w:r>
      <w:r>
        <w:rPr>
          <w:rFonts w:ascii="Times New Roman"/>
          <w:b w:val="false"/>
          <w:i w:val="false"/>
          <w:color w:val="000000"/>
          <w:sz w:val="28"/>
        </w:rPr>
        <w:t xml:space="preserve"> настоящего Кодекса.</w:t>
      </w:r>
    </w:p>
    <w:bookmarkEnd w:id="490"/>
    <w:p>
      <w:pPr>
        <w:spacing w:after="0"/>
        <w:ind w:left="0"/>
        <w:jc w:val="both"/>
      </w:pPr>
      <w:r>
        <w:rPr>
          <w:rFonts w:ascii="Times New Roman"/>
          <w:b/>
          <w:i w:val="false"/>
          <w:color w:val="000000"/>
          <w:sz w:val="28"/>
        </w:rPr>
        <w:t>Статья 117. Возмещение государству судебных расходов</w:t>
      </w:r>
    </w:p>
    <w:bookmarkStart w:name="z937" w:id="491"/>
    <w:p>
      <w:pPr>
        <w:spacing w:after="0"/>
        <w:ind w:left="0"/>
        <w:jc w:val="both"/>
      </w:pPr>
      <w:r>
        <w:rPr>
          <w:rFonts w:ascii="Times New Roman"/>
          <w:b w:val="false"/>
          <w:i w:val="false"/>
          <w:color w:val="000000"/>
          <w:sz w:val="28"/>
        </w:rPr>
        <w:t>
      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bookmarkEnd w:id="491"/>
    <w:bookmarkStart w:name="z938" w:id="492"/>
    <w:p>
      <w:pPr>
        <w:spacing w:after="0"/>
        <w:ind w:left="0"/>
        <w:jc w:val="both"/>
      </w:pPr>
      <w:r>
        <w:rPr>
          <w:rFonts w:ascii="Times New Roman"/>
          <w:b w:val="false"/>
          <w:i w:val="false"/>
          <w:color w:val="000000"/>
          <w:sz w:val="28"/>
        </w:rPr>
        <w:t>
      2. Если иск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bookmarkEnd w:id="492"/>
    <w:bookmarkStart w:name="z939" w:id="493"/>
    <w:p>
      <w:pPr>
        <w:spacing w:after="0"/>
        <w:ind w:left="0"/>
        <w:jc w:val="both"/>
      </w:pPr>
      <w:r>
        <w:rPr>
          <w:rFonts w:ascii="Times New Roman"/>
          <w:b w:val="false"/>
          <w:i w:val="false"/>
          <w:color w:val="000000"/>
          <w:sz w:val="28"/>
        </w:rPr>
        <w:t>
      3. Если обе стороны освобождены от уплаты судебных расходов, то издержки, связанные с производством по делу, относятся на счет бюджетных средств.</w:t>
      </w:r>
    </w:p>
    <w:bookmarkEnd w:id="493"/>
    <w:bookmarkStart w:name="z940" w:id="494"/>
    <w:p>
      <w:pPr>
        <w:spacing w:after="0"/>
        <w:ind w:left="0"/>
        <w:jc w:val="both"/>
      </w:pPr>
      <w:r>
        <w:rPr>
          <w:rFonts w:ascii="Times New Roman"/>
          <w:b w:val="false"/>
          <w:i w:val="false"/>
          <w:color w:val="000000"/>
          <w:sz w:val="28"/>
        </w:rPr>
        <w:t>
      4. При отказе в иске судебные издержки, связанные с производством по делу, взыскиваются с истца в доход государства.</w:t>
      </w:r>
    </w:p>
    <w:bookmarkEnd w:id="494"/>
    <w:bookmarkStart w:name="z941" w:id="495"/>
    <w:p>
      <w:pPr>
        <w:spacing w:after="0"/>
        <w:ind w:left="0"/>
        <w:jc w:val="both"/>
      </w:pPr>
      <w:r>
        <w:rPr>
          <w:rFonts w:ascii="Times New Roman"/>
          <w:b w:val="false"/>
          <w:i w:val="false"/>
          <w:color w:val="000000"/>
          <w:sz w:val="28"/>
        </w:rPr>
        <w:t>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bookmarkEnd w:id="495"/>
    <w:p>
      <w:pPr>
        <w:spacing w:after="0"/>
        <w:ind w:left="0"/>
        <w:jc w:val="both"/>
      </w:pPr>
      <w:r>
        <w:rPr>
          <w:rFonts w:ascii="Times New Roman"/>
          <w:b/>
          <w:i w:val="false"/>
          <w:color w:val="000000"/>
          <w:sz w:val="28"/>
        </w:rPr>
        <w:t>Статья 118. Подача частной жалобы, принесение прокурором ходатайства на судебные акты по вопросам, связанным с судебными расходами</w:t>
      </w:r>
    </w:p>
    <w:p>
      <w:pPr>
        <w:spacing w:after="0"/>
        <w:ind w:left="0"/>
        <w:jc w:val="both"/>
      </w:pPr>
      <w:r>
        <w:rPr>
          <w:rFonts w:ascii="Times New Roman"/>
          <w:b w:val="false"/>
          <w:i w:val="false"/>
          <w:color w:val="000000"/>
          <w:sz w:val="28"/>
        </w:rPr>
        <w:t>
      На судебные акты по вопросам, связанным с судебными расходами, может быть подана частная жалоба, принесено ходатайство прокурором с учетом особенностей, предусмотренных настоящей главой.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2" w:id="496"/>
    <w:p>
      <w:pPr>
        <w:spacing w:after="0"/>
        <w:ind w:left="0"/>
        <w:jc w:val="left"/>
      </w:pPr>
      <w:r>
        <w:rPr>
          <w:rFonts w:ascii="Times New Roman"/>
          <w:b/>
          <w:i w:val="false"/>
          <w:color w:val="000000"/>
        </w:rPr>
        <w:t xml:space="preserve"> Глава 9. МЕРЫ ОТВЕТСТВЕННОСТИ ЗА ПРОЯВЛЕНИЕ НЕУВАЖЕНИЯ К СУДУ</w:t>
      </w:r>
    </w:p>
    <w:bookmarkEnd w:id="496"/>
    <w:p>
      <w:pPr>
        <w:spacing w:after="0"/>
        <w:ind w:left="0"/>
        <w:jc w:val="both"/>
      </w:pPr>
      <w:r>
        <w:rPr>
          <w:rFonts w:ascii="Times New Roman"/>
          <w:b/>
          <w:i w:val="false"/>
          <w:color w:val="000000"/>
          <w:sz w:val="28"/>
        </w:rPr>
        <w:t>Статья 119. Меры ответственности за проявление неуважения к суду</w:t>
      </w:r>
    </w:p>
    <w:bookmarkStart w:name="z943" w:id="497"/>
    <w:p>
      <w:pPr>
        <w:spacing w:after="0"/>
        <w:ind w:left="0"/>
        <w:jc w:val="both"/>
      </w:pPr>
      <w:r>
        <w:rPr>
          <w:rFonts w:ascii="Times New Roman"/>
          <w:b w:val="false"/>
          <w:i w:val="false"/>
          <w:color w:val="000000"/>
          <w:sz w:val="28"/>
        </w:rPr>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bookmarkEnd w:id="497"/>
    <w:bookmarkStart w:name="z944" w:id="498"/>
    <w:p>
      <w:pPr>
        <w:spacing w:after="0"/>
        <w:ind w:left="0"/>
        <w:jc w:val="both"/>
      </w:pPr>
      <w:r>
        <w:rPr>
          <w:rFonts w:ascii="Times New Roman"/>
          <w:b w:val="false"/>
          <w:i w:val="false"/>
          <w:color w:val="000000"/>
          <w:sz w:val="28"/>
        </w:rPr>
        <w:t xml:space="preserve">
      2. За проявление неуважения к суду виновные в этом лица привлекаются к административной ответственности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с особенностями, установленными настоящей главой.</w:t>
      </w:r>
    </w:p>
    <w:bookmarkEnd w:id="498"/>
    <w:bookmarkStart w:name="z945" w:id="499"/>
    <w:p>
      <w:pPr>
        <w:spacing w:after="0"/>
        <w:ind w:left="0"/>
        <w:jc w:val="both"/>
      </w:pPr>
      <w:r>
        <w:rPr>
          <w:rFonts w:ascii="Times New Roman"/>
          <w:b w:val="false"/>
          <w:i w:val="false"/>
          <w:color w:val="000000"/>
          <w:sz w:val="28"/>
        </w:rPr>
        <w:t>
      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p>
    <w:bookmarkEnd w:id="499"/>
    <w:bookmarkStart w:name="z946" w:id="500"/>
    <w:p>
      <w:pPr>
        <w:spacing w:after="0"/>
        <w:ind w:left="0"/>
        <w:jc w:val="both"/>
      </w:pPr>
      <w:r>
        <w:rPr>
          <w:rFonts w:ascii="Times New Roman"/>
          <w:b w:val="false"/>
          <w:i w:val="false"/>
          <w:color w:val="000000"/>
          <w:sz w:val="28"/>
        </w:rPr>
        <w:t>
      4. За совершенное противозаконное действие (бездействие) могут применяться только одна мера принуждения и (или) один вид ответственности.</w:t>
      </w:r>
    </w:p>
    <w:bookmarkEnd w:id="500"/>
    <w:p>
      <w:pPr>
        <w:spacing w:after="0"/>
        <w:ind w:left="0"/>
        <w:jc w:val="both"/>
      </w:pPr>
      <w:r>
        <w:rPr>
          <w:rFonts w:ascii="Times New Roman"/>
          <w:b/>
          <w:i w:val="false"/>
          <w:color w:val="000000"/>
          <w:sz w:val="28"/>
        </w:rPr>
        <w:t>Статья 120. Порядок привлечения к ответственности за проявление неуважения к суду</w:t>
      </w:r>
    </w:p>
    <w:bookmarkStart w:name="z947" w:id="501"/>
    <w:p>
      <w:pPr>
        <w:spacing w:after="0"/>
        <w:ind w:left="0"/>
        <w:jc w:val="both"/>
      </w:pPr>
      <w:r>
        <w:rPr>
          <w:rFonts w:ascii="Times New Roman"/>
          <w:b w:val="false"/>
          <w:i w:val="false"/>
          <w:color w:val="000000"/>
          <w:sz w:val="28"/>
        </w:rPr>
        <w:t>
      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в судебном заседании. Данный факт фиксируется в протоколе судебного заседания. При этом протокол об административном правонарушении не составляется.</w:t>
      </w:r>
    </w:p>
    <w:bookmarkEnd w:id="501"/>
    <w:bookmarkStart w:name="z948" w:id="502"/>
    <w:p>
      <w:pPr>
        <w:spacing w:after="0"/>
        <w:ind w:left="0"/>
        <w:jc w:val="both"/>
      </w:pPr>
      <w:r>
        <w:rPr>
          <w:rFonts w:ascii="Times New Roman"/>
          <w:b w:val="false"/>
          <w:i w:val="false"/>
          <w:color w:val="000000"/>
          <w:sz w:val="28"/>
        </w:rPr>
        <w:t>
      2. Лицо, в отношении которого установлен факт проявления неуважения к суду, а также иные лица, участвующие в деле, вправе дать свои объяснения.</w:t>
      </w:r>
    </w:p>
    <w:bookmarkEnd w:id="502"/>
    <w:bookmarkStart w:name="z949" w:id="503"/>
    <w:p>
      <w:pPr>
        <w:spacing w:after="0"/>
        <w:ind w:left="0"/>
        <w:jc w:val="both"/>
      </w:pPr>
      <w:r>
        <w:rPr>
          <w:rFonts w:ascii="Times New Roman"/>
          <w:b w:val="false"/>
          <w:i w:val="false"/>
          <w:color w:val="000000"/>
          <w:sz w:val="28"/>
        </w:rPr>
        <w:t>
      3. Постановление об административном правонарушении изготавливается председательствующим судьей после окончания судебного заседания по гражданскому делу, подписывается судьей (составом суда).</w:t>
      </w:r>
    </w:p>
    <w:bookmarkEnd w:id="503"/>
    <w:bookmarkStart w:name="z950" w:id="504"/>
    <w:p>
      <w:pPr>
        <w:spacing w:after="0"/>
        <w:ind w:left="0"/>
        <w:jc w:val="both"/>
      </w:pPr>
      <w:r>
        <w:rPr>
          <w:rFonts w:ascii="Times New Roman"/>
          <w:b w:val="false"/>
          <w:i w:val="false"/>
          <w:color w:val="000000"/>
          <w:sz w:val="28"/>
        </w:rPr>
        <w:t>
      4. В случае, если неуважение к суду проявлено в судебном заседании и нарушитель покинул зал судебного заседания, при проявлении неуважения к суду вне судебного заседания, а также если установлено уклонение от явки в судебное заседание, протокол о правонарушении составляется судебным приставом или иным работником суда по устному распоряжению председателя суда или председательствующего в заседании суда, о чем указывается в протоколе о правонарушении.</w:t>
      </w:r>
    </w:p>
    <w:bookmarkEnd w:id="504"/>
    <w:bookmarkStart w:name="z951" w:id="505"/>
    <w:p>
      <w:pPr>
        <w:spacing w:after="0"/>
        <w:ind w:left="0"/>
        <w:jc w:val="both"/>
      </w:pPr>
      <w:r>
        <w:rPr>
          <w:rFonts w:ascii="Times New Roman"/>
          <w:b w:val="false"/>
          <w:i w:val="false"/>
          <w:color w:val="000000"/>
          <w:sz w:val="28"/>
        </w:rPr>
        <w:t xml:space="preserve">
      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подсудностью, установленной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505"/>
    <w:bookmarkStart w:name="z952" w:id="506"/>
    <w:p>
      <w:pPr>
        <w:spacing w:after="0"/>
        <w:ind w:left="0"/>
        <w:jc w:val="both"/>
      </w:pPr>
      <w:r>
        <w:rPr>
          <w:rFonts w:ascii="Times New Roman"/>
          <w:b w:val="false"/>
          <w:i w:val="false"/>
          <w:color w:val="000000"/>
          <w:sz w:val="28"/>
        </w:rPr>
        <w:t>
      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3" w:id="507"/>
    <w:p>
      <w:pPr>
        <w:spacing w:after="0"/>
        <w:ind w:left="0"/>
        <w:jc w:val="left"/>
      </w:pPr>
      <w:r>
        <w:rPr>
          <w:rFonts w:ascii="Times New Roman"/>
          <w:b/>
          <w:i w:val="false"/>
          <w:color w:val="000000"/>
        </w:rPr>
        <w:t xml:space="preserve"> Глава 10. ПРОЦЕССУАЛЬНЫЕ СРОКИ</w:t>
      </w:r>
    </w:p>
    <w:bookmarkEnd w:id="507"/>
    <w:p>
      <w:pPr>
        <w:spacing w:after="0"/>
        <w:ind w:left="0"/>
        <w:jc w:val="both"/>
      </w:pPr>
      <w:r>
        <w:rPr>
          <w:rFonts w:ascii="Times New Roman"/>
          <w:b/>
          <w:i w:val="false"/>
          <w:color w:val="000000"/>
          <w:sz w:val="28"/>
        </w:rPr>
        <w:t>Статья 121. Сроки совершения процессуальных действий</w:t>
      </w:r>
    </w:p>
    <w:bookmarkStart w:name="z954" w:id="508"/>
    <w:p>
      <w:pPr>
        <w:spacing w:after="0"/>
        <w:ind w:left="0"/>
        <w:jc w:val="both"/>
      </w:pPr>
      <w:r>
        <w:rPr>
          <w:rFonts w:ascii="Times New Roman"/>
          <w:b w:val="false"/>
          <w:i w:val="false"/>
          <w:color w:val="000000"/>
          <w:sz w:val="28"/>
        </w:rPr>
        <w:t>
      1. Процессуальные действия совершаются в процессуальные сроки, установленные настоящим Кодексом.</w:t>
      </w:r>
    </w:p>
    <w:bookmarkEnd w:id="508"/>
    <w:bookmarkStart w:name="z955" w:id="509"/>
    <w:p>
      <w:pPr>
        <w:spacing w:after="0"/>
        <w:ind w:left="0"/>
        <w:jc w:val="both"/>
      </w:pPr>
      <w:r>
        <w:rPr>
          <w:rFonts w:ascii="Times New Roman"/>
          <w:b w:val="false"/>
          <w:i w:val="false"/>
          <w:color w:val="000000"/>
          <w:sz w:val="28"/>
        </w:rPr>
        <w:t>
      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 достаточным для совершения процессуального действия.</w:t>
      </w:r>
    </w:p>
    <w:bookmarkEnd w:id="509"/>
    <w:p>
      <w:pPr>
        <w:spacing w:after="0"/>
        <w:ind w:left="0"/>
        <w:jc w:val="both"/>
      </w:pPr>
      <w:r>
        <w:rPr>
          <w:rFonts w:ascii="Times New Roman"/>
          <w:b/>
          <w:i w:val="false"/>
          <w:color w:val="000000"/>
          <w:sz w:val="28"/>
        </w:rPr>
        <w:t>Статья 122. Исчисление процессуальных сроков</w:t>
      </w:r>
    </w:p>
    <w:bookmarkStart w:name="z956" w:id="510"/>
    <w:p>
      <w:pPr>
        <w:spacing w:after="0"/>
        <w:ind w:left="0"/>
        <w:jc w:val="both"/>
      </w:pPr>
      <w:r>
        <w:rPr>
          <w:rFonts w:ascii="Times New Roman"/>
          <w:b w:val="false"/>
          <w:i w:val="false"/>
          <w:color w:val="000000"/>
          <w:sz w:val="28"/>
        </w:rPr>
        <w:t>
      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bookmarkEnd w:id="510"/>
    <w:bookmarkStart w:name="z957" w:id="511"/>
    <w:p>
      <w:pPr>
        <w:spacing w:after="0"/>
        <w:ind w:left="0"/>
        <w:jc w:val="both"/>
      </w:pPr>
      <w:r>
        <w:rPr>
          <w:rFonts w:ascii="Times New Roman"/>
          <w:b w:val="false"/>
          <w:i w:val="false"/>
          <w:color w:val="000000"/>
          <w:sz w:val="28"/>
        </w:rPr>
        <w:t>
      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bookmarkEnd w:id="511"/>
    <w:p>
      <w:pPr>
        <w:spacing w:after="0"/>
        <w:ind w:left="0"/>
        <w:jc w:val="both"/>
      </w:pPr>
      <w:r>
        <w:rPr>
          <w:rFonts w:ascii="Times New Roman"/>
          <w:b/>
          <w:i w:val="false"/>
          <w:color w:val="000000"/>
          <w:sz w:val="28"/>
        </w:rPr>
        <w:t>Статья 123. Окончание процессуальных сроков</w:t>
      </w:r>
    </w:p>
    <w:bookmarkStart w:name="z958" w:id="512"/>
    <w:p>
      <w:pPr>
        <w:spacing w:after="0"/>
        <w:ind w:left="0"/>
        <w:jc w:val="both"/>
      </w:pPr>
      <w:r>
        <w:rPr>
          <w:rFonts w:ascii="Times New Roman"/>
          <w:b w:val="false"/>
          <w:i w:val="false"/>
          <w:color w:val="000000"/>
          <w:sz w:val="28"/>
        </w:rPr>
        <w:t>
      1. Срок, исчисляемый годами, истекает в соответствующий месяц и число последнего года срока.</w:t>
      </w:r>
    </w:p>
    <w:bookmarkEnd w:id="512"/>
    <w:bookmarkStart w:name="z959" w:id="513"/>
    <w:p>
      <w:pPr>
        <w:spacing w:after="0"/>
        <w:ind w:left="0"/>
        <w:jc w:val="both"/>
      </w:pPr>
      <w:r>
        <w:rPr>
          <w:rFonts w:ascii="Times New Roman"/>
          <w:b w:val="false"/>
          <w:i w:val="false"/>
          <w:color w:val="000000"/>
          <w:sz w:val="28"/>
        </w:rPr>
        <w:t>
      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bookmarkEnd w:id="513"/>
    <w:bookmarkStart w:name="z960" w:id="514"/>
    <w:p>
      <w:pPr>
        <w:spacing w:after="0"/>
        <w:ind w:left="0"/>
        <w:jc w:val="both"/>
      </w:pPr>
      <w:r>
        <w:rPr>
          <w:rFonts w:ascii="Times New Roman"/>
          <w:b w:val="false"/>
          <w:i w:val="false"/>
          <w:color w:val="000000"/>
          <w:sz w:val="28"/>
        </w:rPr>
        <w:t>
      3. Срок, исчисляемый днями, истекает в последний день установленного периода.</w:t>
      </w:r>
    </w:p>
    <w:bookmarkEnd w:id="514"/>
    <w:bookmarkStart w:name="z961" w:id="515"/>
    <w:p>
      <w:pPr>
        <w:spacing w:after="0"/>
        <w:ind w:left="0"/>
        <w:jc w:val="both"/>
      </w:pPr>
      <w:r>
        <w:rPr>
          <w:rFonts w:ascii="Times New Roman"/>
          <w:b w:val="false"/>
          <w:i w:val="false"/>
          <w:color w:val="000000"/>
          <w:sz w:val="28"/>
        </w:rPr>
        <w:t>
      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bookmarkEnd w:id="515"/>
    <w:bookmarkStart w:name="z962" w:id="516"/>
    <w:p>
      <w:pPr>
        <w:spacing w:after="0"/>
        <w:ind w:left="0"/>
        <w:jc w:val="both"/>
      </w:pPr>
      <w:r>
        <w:rPr>
          <w:rFonts w:ascii="Times New Roman"/>
          <w:b w:val="false"/>
          <w:i w:val="false"/>
          <w:color w:val="000000"/>
          <w:sz w:val="28"/>
        </w:rPr>
        <w:t>
      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bookmarkEnd w:id="516"/>
    <w:bookmarkStart w:name="z963" w:id="517"/>
    <w:p>
      <w:pPr>
        <w:spacing w:after="0"/>
        <w:ind w:left="0"/>
        <w:jc w:val="both"/>
      </w:pPr>
      <w:r>
        <w:rPr>
          <w:rFonts w:ascii="Times New Roman"/>
          <w:b w:val="false"/>
          <w:i w:val="false"/>
          <w:color w:val="000000"/>
          <w:sz w:val="28"/>
        </w:rPr>
        <w:t>
      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bookmarkEnd w:id="517"/>
    <w:bookmarkStart w:name="z964" w:id="518"/>
    <w:p>
      <w:pPr>
        <w:spacing w:after="0"/>
        <w:ind w:left="0"/>
        <w:jc w:val="both"/>
      </w:pPr>
      <w:r>
        <w:rPr>
          <w:rFonts w:ascii="Times New Roman"/>
          <w:b w:val="false"/>
          <w:i w:val="false"/>
          <w:color w:val="000000"/>
          <w:sz w:val="28"/>
        </w:rPr>
        <w:t>
      7. Порядок исчисления процессуальных сроков, предусмотренный в настоящей статье, распространяется и на подаваемые в суд электронные документы.</w:t>
      </w:r>
    </w:p>
    <w:bookmarkEnd w:id="518"/>
    <w:p>
      <w:pPr>
        <w:spacing w:after="0"/>
        <w:ind w:left="0"/>
        <w:jc w:val="both"/>
      </w:pPr>
      <w:r>
        <w:rPr>
          <w:rFonts w:ascii="Times New Roman"/>
          <w:b/>
          <w:i w:val="false"/>
          <w:color w:val="000000"/>
          <w:sz w:val="28"/>
        </w:rPr>
        <w:t>Статья 124. Последствия пропуска процессуального срока</w:t>
      </w:r>
    </w:p>
    <w:bookmarkStart w:name="z965" w:id="519"/>
    <w:p>
      <w:pPr>
        <w:spacing w:after="0"/>
        <w:ind w:left="0"/>
        <w:jc w:val="both"/>
      </w:pPr>
      <w:r>
        <w:rPr>
          <w:rFonts w:ascii="Times New Roman"/>
          <w:b w:val="false"/>
          <w:i w:val="false"/>
          <w:color w:val="000000"/>
          <w:sz w:val="28"/>
        </w:rPr>
        <w:t>
      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p>
    <w:bookmarkEnd w:id="519"/>
    <w:bookmarkStart w:name="z966" w:id="520"/>
    <w:p>
      <w:pPr>
        <w:spacing w:after="0"/>
        <w:ind w:left="0"/>
        <w:jc w:val="both"/>
      </w:pPr>
      <w:r>
        <w:rPr>
          <w:rFonts w:ascii="Times New Roman"/>
          <w:b w:val="false"/>
          <w:i w:val="false"/>
          <w:color w:val="000000"/>
          <w:sz w:val="28"/>
        </w:rPr>
        <w:t>
      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w:t>
      </w:r>
    </w:p>
    <w:bookmarkEnd w:id="520"/>
    <w:bookmarkStart w:name="z967" w:id="521"/>
    <w:p>
      <w:pPr>
        <w:spacing w:after="0"/>
        <w:ind w:left="0"/>
        <w:jc w:val="both"/>
      </w:pPr>
      <w:r>
        <w:rPr>
          <w:rFonts w:ascii="Times New Roman"/>
          <w:b w:val="false"/>
          <w:i w:val="false"/>
          <w:color w:val="000000"/>
          <w:sz w:val="28"/>
        </w:rPr>
        <w:t>
      3. Истечение процессуального срока не освобождает участвующее в деле лицо от выполнения процессуальной обязанности.</w:t>
      </w:r>
    </w:p>
    <w:bookmarkEnd w:id="521"/>
    <w:p>
      <w:pPr>
        <w:spacing w:after="0"/>
        <w:ind w:left="0"/>
        <w:jc w:val="both"/>
      </w:pPr>
      <w:r>
        <w:rPr>
          <w:rFonts w:ascii="Times New Roman"/>
          <w:b/>
          <w:i w:val="false"/>
          <w:color w:val="000000"/>
          <w:sz w:val="28"/>
        </w:rPr>
        <w:t>Статья 125. Приостановление процессуальных сроков</w:t>
      </w:r>
    </w:p>
    <w:bookmarkStart w:name="z968" w:id="522"/>
    <w:p>
      <w:pPr>
        <w:spacing w:after="0"/>
        <w:ind w:left="0"/>
        <w:jc w:val="both"/>
      </w:pPr>
      <w:r>
        <w:rPr>
          <w:rFonts w:ascii="Times New Roman"/>
          <w:b w:val="false"/>
          <w:i w:val="false"/>
          <w:color w:val="000000"/>
          <w:sz w:val="28"/>
        </w:rPr>
        <w:t>
      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bookmarkEnd w:id="522"/>
    <w:bookmarkStart w:name="z969" w:id="523"/>
    <w:p>
      <w:pPr>
        <w:spacing w:after="0"/>
        <w:ind w:left="0"/>
        <w:jc w:val="both"/>
      </w:pPr>
      <w:r>
        <w:rPr>
          <w:rFonts w:ascii="Times New Roman"/>
          <w:b w:val="false"/>
          <w:i w:val="false"/>
          <w:color w:val="000000"/>
          <w:sz w:val="28"/>
        </w:rPr>
        <w:t>
      2. Со дня вынесения судом определения о возобновлении производства по делу течение процессуальных сроков продолжается.</w:t>
      </w:r>
    </w:p>
    <w:bookmarkEnd w:id="523"/>
    <w:p>
      <w:pPr>
        <w:spacing w:after="0"/>
        <w:ind w:left="0"/>
        <w:jc w:val="both"/>
      </w:pPr>
      <w:r>
        <w:rPr>
          <w:rFonts w:ascii="Times New Roman"/>
          <w:b/>
          <w:i w:val="false"/>
          <w:color w:val="000000"/>
          <w:sz w:val="28"/>
        </w:rPr>
        <w:t>Статья 126. Продление и восстановление процессуальных сроков</w:t>
      </w:r>
    </w:p>
    <w:bookmarkStart w:name="z970" w:id="524"/>
    <w:p>
      <w:pPr>
        <w:spacing w:after="0"/>
        <w:ind w:left="0"/>
        <w:jc w:val="both"/>
      </w:pPr>
      <w:r>
        <w:rPr>
          <w:rFonts w:ascii="Times New Roman"/>
          <w:b w:val="false"/>
          <w:i w:val="false"/>
          <w:color w:val="000000"/>
          <w:sz w:val="28"/>
        </w:rPr>
        <w:t>
      1. Назначенные судом сроки могут быть продлены судом.</w:t>
      </w:r>
    </w:p>
    <w:bookmarkEnd w:id="524"/>
    <w:bookmarkStart w:name="z971" w:id="525"/>
    <w:p>
      <w:pPr>
        <w:spacing w:after="0"/>
        <w:ind w:left="0"/>
        <w:jc w:val="both"/>
      </w:pPr>
      <w:r>
        <w:rPr>
          <w:rFonts w:ascii="Times New Roman"/>
          <w:b w:val="false"/>
          <w:i w:val="false"/>
          <w:color w:val="000000"/>
          <w:sz w:val="28"/>
        </w:rPr>
        <w:t>
      2. Сроки, установленные настоящим Кодексом, могут быть восстановлены судом, если они пропущены по причинам, признанным судом уважительными.</w:t>
      </w:r>
    </w:p>
    <w:bookmarkEnd w:id="525"/>
    <w:bookmarkStart w:name="z972" w:id="526"/>
    <w:p>
      <w:pPr>
        <w:spacing w:after="0"/>
        <w:ind w:left="0"/>
        <w:jc w:val="both"/>
      </w:pPr>
      <w:r>
        <w:rPr>
          <w:rFonts w:ascii="Times New Roman"/>
          <w:b w:val="false"/>
          <w:i w:val="false"/>
          <w:color w:val="000000"/>
          <w:sz w:val="28"/>
        </w:rPr>
        <w:t>
      3.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w:t>
      </w:r>
    </w:p>
    <w:bookmarkEnd w:id="526"/>
    <w:bookmarkStart w:name="z973" w:id="527"/>
    <w:p>
      <w:pPr>
        <w:spacing w:after="0"/>
        <w:ind w:left="0"/>
        <w:jc w:val="both"/>
      </w:pPr>
      <w:r>
        <w:rPr>
          <w:rFonts w:ascii="Times New Roman"/>
          <w:b w:val="false"/>
          <w:i w:val="false"/>
          <w:color w:val="000000"/>
          <w:sz w:val="28"/>
        </w:rPr>
        <w:t>
      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w:t>
      </w:r>
    </w:p>
    <w:bookmarkEnd w:id="527"/>
    <w:bookmarkStart w:name="z2052" w:id="528"/>
    <w:p>
      <w:pPr>
        <w:spacing w:after="0"/>
        <w:ind w:left="0"/>
        <w:jc w:val="both"/>
      </w:pPr>
      <w:r>
        <w:rPr>
          <w:rFonts w:ascii="Times New Roman"/>
          <w:b w:val="false"/>
          <w:i w:val="false"/>
          <w:color w:val="000000"/>
          <w:sz w:val="28"/>
        </w:rPr>
        <w:t>
      Лица, участвующие в деле, незамедлительно извещаются о поступлении заявления и имеют право представить в суд отзыв.</w:t>
      </w:r>
    </w:p>
    <w:bookmarkEnd w:id="528"/>
    <w:bookmarkStart w:name="z2053" w:id="529"/>
    <w:p>
      <w:pPr>
        <w:spacing w:after="0"/>
        <w:ind w:left="0"/>
        <w:jc w:val="both"/>
      </w:pPr>
      <w:r>
        <w:rPr>
          <w:rFonts w:ascii="Times New Roman"/>
          <w:b w:val="false"/>
          <w:i w:val="false"/>
          <w:color w:val="000000"/>
          <w:sz w:val="28"/>
        </w:rPr>
        <w:t>
      Суд рассматривает и разрешает заявление о восстановлении пропущенного процессуального срока в течение десяти рабочих дней со дня его поступления в суд.</w:t>
      </w:r>
    </w:p>
    <w:bookmarkEnd w:id="529"/>
    <w:bookmarkStart w:name="z2054" w:id="530"/>
    <w:p>
      <w:pPr>
        <w:spacing w:after="0"/>
        <w:ind w:left="0"/>
        <w:jc w:val="both"/>
      </w:pPr>
      <w:r>
        <w:rPr>
          <w:rFonts w:ascii="Times New Roman"/>
          <w:b w:val="false"/>
          <w:i w:val="false"/>
          <w:color w:val="000000"/>
          <w:sz w:val="28"/>
        </w:rPr>
        <w:t>
      Суд вправе по своему усмотрению рассмотреть заявление о восстановлении пропущенного процессуального срока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bookmarkEnd w:id="530"/>
    <w:bookmarkStart w:name="z974" w:id="531"/>
    <w:p>
      <w:pPr>
        <w:spacing w:after="0"/>
        <w:ind w:left="0"/>
        <w:jc w:val="both"/>
      </w:pPr>
      <w:r>
        <w:rPr>
          <w:rFonts w:ascii="Times New Roman"/>
          <w:b w:val="false"/>
          <w:i w:val="false"/>
          <w:color w:val="000000"/>
          <w:sz w:val="28"/>
        </w:rPr>
        <w:t>
      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причин пропуска срока.</w:t>
      </w:r>
    </w:p>
    <w:bookmarkEnd w:id="531"/>
    <w:bookmarkStart w:name="z975" w:id="532"/>
    <w:p>
      <w:pPr>
        <w:spacing w:after="0"/>
        <w:ind w:left="0"/>
        <w:jc w:val="both"/>
      </w:pPr>
      <w:r>
        <w:rPr>
          <w:rFonts w:ascii="Times New Roman"/>
          <w:b w:val="false"/>
          <w:i w:val="false"/>
          <w:color w:val="000000"/>
          <w:sz w:val="28"/>
        </w:rPr>
        <w:t>
      6. На определение суда об отказе в продлении или восстановлении пропущенного процессуального срока могут быть подана частная жалоба, принесены ходатайство, протест прокурора.</w:t>
      </w:r>
    </w:p>
    <w:bookmarkEnd w:id="532"/>
    <w:bookmarkStart w:name="z976" w:id="533"/>
    <w:p>
      <w:pPr>
        <w:spacing w:after="0"/>
        <w:ind w:left="0"/>
        <w:jc w:val="both"/>
      </w:pPr>
      <w:r>
        <w:rPr>
          <w:rFonts w:ascii="Times New Roman"/>
          <w:b w:val="false"/>
          <w:i w:val="false"/>
          <w:color w:val="000000"/>
          <w:sz w:val="28"/>
        </w:rPr>
        <w:t>
      7. Определение суда о продлении или восстановлении процессуального срока обжалованию, пересмотру по ходатайству прокурора не подлежит.</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7" w:id="534"/>
    <w:p>
      <w:pPr>
        <w:spacing w:after="0"/>
        <w:ind w:left="0"/>
        <w:jc w:val="left"/>
      </w:pPr>
      <w:r>
        <w:rPr>
          <w:rFonts w:ascii="Times New Roman"/>
          <w:b/>
          <w:i w:val="false"/>
          <w:color w:val="000000"/>
        </w:rPr>
        <w:t xml:space="preserve"> Глава 11. СУДЕБНЫЕ ИЗВЕЩЕНИЯ И ВЫЗОВЫ</w:t>
      </w:r>
    </w:p>
    <w:bookmarkEnd w:id="534"/>
    <w:p>
      <w:pPr>
        <w:spacing w:after="0"/>
        <w:ind w:left="0"/>
        <w:jc w:val="both"/>
      </w:pPr>
      <w:r>
        <w:rPr>
          <w:rFonts w:ascii="Times New Roman"/>
          <w:b/>
          <w:i w:val="false"/>
          <w:color w:val="000000"/>
          <w:sz w:val="28"/>
        </w:rPr>
        <w:t>Статья 127. Судебные извещения и вызовы</w:t>
      </w:r>
    </w:p>
    <w:bookmarkStart w:name="z978" w:id="535"/>
    <w:p>
      <w:pPr>
        <w:spacing w:after="0"/>
        <w:ind w:left="0"/>
        <w:jc w:val="both"/>
      </w:pPr>
      <w:r>
        <w:rPr>
          <w:rFonts w:ascii="Times New Roman"/>
          <w:b w:val="false"/>
          <w:i w:val="false"/>
          <w:color w:val="000000"/>
          <w:sz w:val="28"/>
        </w:rPr>
        <w:t>
      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bookmarkEnd w:id="535"/>
    <w:bookmarkStart w:name="z2170" w:id="536"/>
    <w:p>
      <w:pPr>
        <w:spacing w:after="0"/>
        <w:ind w:left="0"/>
        <w:jc w:val="both"/>
      </w:pPr>
      <w:r>
        <w:rPr>
          <w:rFonts w:ascii="Times New Roman"/>
          <w:b w:val="false"/>
          <w:i w:val="false"/>
          <w:color w:val="000000"/>
          <w:sz w:val="28"/>
        </w:rPr>
        <w:t>
      2. Лица, участвующие в деле, свидетели, эксперты, специалисты и переводчики могут быть извещены или вызваны путем направления извещения по адресу электронной почты или абонентскому номеру сотовой связи, а также с использованием иных электронных средств связи, обеспечивающих фиксирование извещения или вызова.</w:t>
      </w:r>
    </w:p>
    <w:bookmarkEnd w:id="536"/>
    <w:bookmarkStart w:name="z2171" w:id="537"/>
    <w:p>
      <w:pPr>
        <w:spacing w:after="0"/>
        <w:ind w:left="0"/>
        <w:jc w:val="both"/>
      </w:pPr>
      <w:r>
        <w:rPr>
          <w:rFonts w:ascii="Times New Roman"/>
          <w:b w:val="false"/>
          <w:i w:val="false"/>
          <w:color w:val="000000"/>
          <w:sz w:val="28"/>
        </w:rPr>
        <w:t>
      В случае отсутствия сведений об адресе электронной почты или абонентском номере сотовой связи, или иных электронных средствах связи, обеспечивающих фиксирование извещения или вызова, направляется судебная повестка или иное извещение на бумажном носителе по последнему известному месту жительства или месту нахождения.</w:t>
      </w:r>
    </w:p>
    <w:bookmarkEnd w:id="537"/>
    <w:p>
      <w:pPr>
        <w:spacing w:after="0"/>
        <w:ind w:left="0"/>
        <w:jc w:val="both"/>
      </w:pPr>
      <w:r>
        <w:rPr>
          <w:rFonts w:ascii="Times New Roman"/>
          <w:b w:val="false"/>
          <w:i w:val="false"/>
          <w:color w:val="000000"/>
          <w:sz w:val="28"/>
        </w:rPr>
        <w:t>
      Если по сообщенному суду адресу лицо фактически не проживает, извещение или вызов могут быть направлены по месту его работы.</w:t>
      </w:r>
    </w:p>
    <w:p>
      <w:pPr>
        <w:spacing w:after="0"/>
        <w:ind w:left="0"/>
        <w:jc w:val="both"/>
      </w:pPr>
      <w:r>
        <w:rPr>
          <w:rFonts w:ascii="Times New Roman"/>
          <w:b w:val="false"/>
          <w:i w:val="false"/>
          <w:color w:val="000000"/>
          <w:sz w:val="28"/>
        </w:rPr>
        <w:t>
      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p>
    <w:p>
      <w:pPr>
        <w:spacing w:after="0"/>
        <w:ind w:left="0"/>
        <w:jc w:val="both"/>
      </w:pPr>
      <w:r>
        <w:rPr>
          <w:rFonts w:ascii="Times New Roman"/>
          <w:b w:val="false"/>
          <w:i w:val="false"/>
          <w:color w:val="000000"/>
          <w:sz w:val="28"/>
        </w:rPr>
        <w:t>
      При наличии сведений об электронных средствах связи, указанных в подпунктах 1) и 2) части четвертой настоящей статьи, извещения направляются представителям сторон.</w:t>
      </w:r>
    </w:p>
    <w:bookmarkStart w:name="z980" w:id="538"/>
    <w:p>
      <w:pPr>
        <w:spacing w:after="0"/>
        <w:ind w:left="0"/>
        <w:jc w:val="both"/>
      </w:pPr>
      <w:r>
        <w:rPr>
          <w:rFonts w:ascii="Times New Roman"/>
          <w:b w:val="false"/>
          <w:i w:val="false"/>
          <w:color w:val="000000"/>
          <w:sz w:val="28"/>
        </w:rPr>
        <w:t>
      3. Извещения и вызовы должны быть направлены не позднее следующего дня со дня вынесения определения о подготовке дела к 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bookmarkEnd w:id="538"/>
    <w:bookmarkStart w:name="z981" w:id="539"/>
    <w:p>
      <w:pPr>
        <w:spacing w:after="0"/>
        <w:ind w:left="0"/>
        <w:jc w:val="both"/>
      </w:pPr>
      <w:r>
        <w:rPr>
          <w:rFonts w:ascii="Times New Roman"/>
          <w:b w:val="false"/>
          <w:i w:val="false"/>
          <w:color w:val="000000"/>
          <w:sz w:val="28"/>
        </w:rPr>
        <w:t>
      4. Надлежащим извещением стороны является извещение, направленное стороне:</w:t>
      </w:r>
    </w:p>
    <w:bookmarkEnd w:id="539"/>
    <w:p>
      <w:pPr>
        <w:spacing w:after="0"/>
        <w:ind w:left="0"/>
        <w:jc w:val="both"/>
      </w:pPr>
      <w:r>
        <w:rPr>
          <w:rFonts w:ascii="Times New Roman"/>
          <w:b w:val="false"/>
          <w:i w:val="false"/>
          <w:color w:val="000000"/>
          <w:sz w:val="28"/>
        </w:rPr>
        <w:t>
      1) на адрес электронной почты, указанный стороной, участвующей в деле;</w:t>
      </w:r>
    </w:p>
    <w:p>
      <w:pPr>
        <w:spacing w:after="0"/>
        <w:ind w:left="0"/>
        <w:jc w:val="both"/>
      </w:pPr>
      <w:r>
        <w:rPr>
          <w:rFonts w:ascii="Times New Roman"/>
          <w:b w:val="false"/>
          <w:i w:val="false"/>
          <w:color w:val="000000"/>
          <w:sz w:val="28"/>
        </w:rPr>
        <w:t>
      2) на адрес электронной почты, указанный в электронных сервисах Верховного Суда Республики Казахстан;</w:t>
      </w:r>
    </w:p>
    <w:p>
      <w:pPr>
        <w:spacing w:after="0"/>
        <w:ind w:left="0"/>
        <w:jc w:val="both"/>
      </w:pPr>
      <w:r>
        <w:rPr>
          <w:rFonts w:ascii="Times New Roman"/>
          <w:b w:val="false"/>
          <w:i w:val="false"/>
          <w:color w:val="000000"/>
          <w:sz w:val="28"/>
        </w:rPr>
        <w:t>
      3) на адрес электронной почты, указанный в договоре, заключенном между сторонами в течение одного года и являющемся предметом спора;</w:t>
      </w:r>
    </w:p>
    <w:p>
      <w:pPr>
        <w:spacing w:after="0"/>
        <w:ind w:left="0"/>
        <w:jc w:val="both"/>
      </w:pPr>
      <w:r>
        <w:rPr>
          <w:rFonts w:ascii="Times New Roman"/>
          <w:b w:val="false"/>
          <w:i w:val="false"/>
          <w:color w:val="000000"/>
          <w:sz w:val="28"/>
        </w:rPr>
        <w:t>
      4) по абонентскому номеру сотовой связи, лично им представленному суду, при получении отчета, подтверждающего доставку;</w:t>
      </w:r>
    </w:p>
    <w:p>
      <w:pPr>
        <w:spacing w:after="0"/>
        <w:ind w:left="0"/>
        <w:jc w:val="both"/>
      </w:pPr>
      <w:r>
        <w:rPr>
          <w:rFonts w:ascii="Times New Roman"/>
          <w:b w:val="false"/>
          <w:i w:val="false"/>
          <w:color w:val="000000"/>
          <w:sz w:val="28"/>
        </w:rPr>
        <w:t>
      5) с использованием иных электронных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bookmarkStart w:name="z2172" w:id="540"/>
    <w:p>
      <w:pPr>
        <w:spacing w:after="0"/>
        <w:ind w:left="0"/>
        <w:jc w:val="both"/>
      </w:pPr>
      <w:r>
        <w:rPr>
          <w:rFonts w:ascii="Times New Roman"/>
          <w:b w:val="false"/>
          <w:i w:val="false"/>
          <w:color w:val="000000"/>
          <w:sz w:val="28"/>
        </w:rPr>
        <w:t>
      6) на бумажном носителе – по последнему известному месту жительства или месту нахождения.</w:t>
      </w:r>
    </w:p>
    <w:bookmarkEnd w:id="540"/>
    <w:bookmarkStart w:name="z2295" w:id="541"/>
    <w:p>
      <w:pPr>
        <w:spacing w:after="0"/>
        <w:ind w:left="0"/>
        <w:jc w:val="both"/>
      </w:pPr>
      <w:r>
        <w:rPr>
          <w:rFonts w:ascii="Times New Roman"/>
          <w:b w:val="false"/>
          <w:i w:val="false"/>
          <w:color w:val="000000"/>
          <w:sz w:val="28"/>
        </w:rPr>
        <w:t>
      7)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w:t>
      </w:r>
    </w:p>
    <w:bookmarkEnd w:id="541"/>
    <w:p>
      <w:pPr>
        <w:spacing w:after="0"/>
        <w:ind w:left="0"/>
        <w:jc w:val="both"/>
      </w:pPr>
      <w:r>
        <w:rPr>
          <w:rFonts w:ascii="Times New Roman"/>
          <w:b w:val="false"/>
          <w:i w:val="false"/>
          <w:color w:val="000000"/>
          <w:sz w:val="28"/>
        </w:rPr>
        <w:t>
      В случае неявки стороны по первому извещению, направленному посредством электронных средств связи, указанных в подпунктах 1), 2) и 3) настоящей части, повторное извещение направляется с использованием иных электронных средств связи и доставки, обеспечивающих фиксирование судебного извещения или вызова.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542"/>
    <w:p>
      <w:pPr>
        <w:spacing w:after="0"/>
        <w:ind w:left="0"/>
        <w:jc w:val="both"/>
      </w:pPr>
      <w:r>
        <w:rPr>
          <w:rFonts w:ascii="Times New Roman"/>
          <w:b w:val="false"/>
          <w:i w:val="false"/>
          <w:color w:val="000000"/>
          <w:sz w:val="28"/>
        </w:rPr>
        <w:t xml:space="preserve">
      6. Предусмотренные настоящей статьей формы судебных извещений применяются и по отношению к субъектам, указанным в части пятой </w:t>
      </w:r>
      <w:r>
        <w:rPr>
          <w:rFonts w:ascii="Times New Roman"/>
          <w:b w:val="false"/>
          <w:i w:val="false"/>
          <w:color w:val="000000"/>
          <w:sz w:val="28"/>
        </w:rPr>
        <w:t>статьи 23</w:t>
      </w:r>
      <w:r>
        <w:rPr>
          <w:rFonts w:ascii="Times New Roman"/>
          <w:b w:val="false"/>
          <w:i w:val="false"/>
          <w:color w:val="000000"/>
          <w:sz w:val="28"/>
        </w:rPr>
        <w:t xml:space="preserve"> настоящего Кодекса, если иной порядок не установлен международным договором, ратифицированным Республикой Казахстан.</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194-VII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Содержание судебной повестки или иного извещения, вызова</w:t>
      </w:r>
    </w:p>
    <w:bookmarkStart w:name="z984" w:id="543"/>
    <w:p>
      <w:pPr>
        <w:spacing w:after="0"/>
        <w:ind w:left="0"/>
        <w:jc w:val="both"/>
      </w:pPr>
      <w:r>
        <w:rPr>
          <w:rFonts w:ascii="Times New Roman"/>
          <w:b w:val="false"/>
          <w:i w:val="false"/>
          <w:color w:val="000000"/>
          <w:sz w:val="28"/>
        </w:rPr>
        <w:t>
      1. Судебная повестка или иное извещение, вызов должны содержать:</w:t>
      </w:r>
    </w:p>
    <w:bookmarkEnd w:id="543"/>
    <w:p>
      <w:pPr>
        <w:spacing w:after="0"/>
        <w:ind w:left="0"/>
        <w:jc w:val="both"/>
      </w:pPr>
      <w:r>
        <w:rPr>
          <w:rFonts w:ascii="Times New Roman"/>
          <w:b w:val="false"/>
          <w:i w:val="false"/>
          <w:color w:val="000000"/>
          <w:sz w:val="28"/>
        </w:rPr>
        <w:t>
      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p>
    <w:p>
      <w:pPr>
        <w:spacing w:after="0"/>
        <w:ind w:left="0"/>
        <w:jc w:val="both"/>
      </w:pPr>
      <w:r>
        <w:rPr>
          <w:rFonts w:ascii="Times New Roman"/>
          <w:b w:val="false"/>
          <w:i w:val="false"/>
          <w:color w:val="000000"/>
          <w:sz w:val="28"/>
        </w:rPr>
        <w:t>
      2) наименование и адрес суда;</w:t>
      </w:r>
    </w:p>
    <w:p>
      <w:pPr>
        <w:spacing w:after="0"/>
        <w:ind w:left="0"/>
        <w:jc w:val="both"/>
      </w:pPr>
      <w:r>
        <w:rPr>
          <w:rFonts w:ascii="Times New Roman"/>
          <w:b w:val="false"/>
          <w:i w:val="false"/>
          <w:color w:val="000000"/>
          <w:sz w:val="28"/>
        </w:rPr>
        <w:t>
      3) указание места и времени явки в суд;</w:t>
      </w:r>
    </w:p>
    <w:p>
      <w:pPr>
        <w:spacing w:after="0"/>
        <w:ind w:left="0"/>
        <w:jc w:val="both"/>
      </w:pPr>
      <w:r>
        <w:rPr>
          <w:rFonts w:ascii="Times New Roman"/>
          <w:b w:val="false"/>
          <w:i w:val="false"/>
          <w:color w:val="000000"/>
          <w:sz w:val="28"/>
        </w:rPr>
        <w:t>
      4) наименование дела, по которому производится извещение или вызов адресата;</w:t>
      </w:r>
    </w:p>
    <w:p>
      <w:pPr>
        <w:spacing w:after="0"/>
        <w:ind w:left="0"/>
        <w:jc w:val="both"/>
      </w:pPr>
      <w:r>
        <w:rPr>
          <w:rFonts w:ascii="Times New Roman"/>
          <w:b w:val="false"/>
          <w:i w:val="false"/>
          <w:color w:val="000000"/>
          <w:sz w:val="28"/>
        </w:rPr>
        <w:t>
      5) указание, в качестве кого извещается или вызывается адресат;</w:t>
      </w:r>
    </w:p>
    <w:p>
      <w:pPr>
        <w:spacing w:after="0"/>
        <w:ind w:left="0"/>
        <w:jc w:val="both"/>
      </w:pPr>
      <w:r>
        <w:rPr>
          <w:rFonts w:ascii="Times New Roman"/>
          <w:b w:val="false"/>
          <w:i w:val="false"/>
          <w:color w:val="000000"/>
          <w:sz w:val="28"/>
        </w:rPr>
        <w:t>
      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p>
    <w:p>
      <w:pPr>
        <w:spacing w:after="0"/>
        <w:ind w:left="0"/>
        <w:jc w:val="both"/>
      </w:pPr>
      <w:r>
        <w:rPr>
          <w:rFonts w:ascii="Times New Roman"/>
          <w:b w:val="false"/>
          <w:i w:val="false"/>
          <w:color w:val="000000"/>
          <w:sz w:val="28"/>
        </w:rPr>
        <w:t xml:space="preserve">
      7) указание на права и обязанности, предусмотренные </w:t>
      </w:r>
      <w:r>
        <w:rPr>
          <w:rFonts w:ascii="Times New Roman"/>
          <w:b w:val="false"/>
          <w:i w:val="false"/>
          <w:color w:val="000000"/>
          <w:sz w:val="28"/>
        </w:rPr>
        <w:t>статьей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p>
    <w:p>
      <w:pPr>
        <w:spacing w:after="0"/>
        <w:ind w:left="0"/>
        <w:jc w:val="both"/>
      </w:pPr>
      <w:r>
        <w:rPr>
          <w:rFonts w:ascii="Times New Roman"/>
          <w:b w:val="false"/>
          <w:i w:val="false"/>
          <w:color w:val="000000"/>
          <w:sz w:val="28"/>
        </w:rPr>
        <w:t>
      9) указание на последствия неявки в суд извещаемого или вызываемого лица и на его обязанность сообщить суду причины неявки;</w:t>
      </w:r>
    </w:p>
    <w:p>
      <w:pPr>
        <w:spacing w:after="0"/>
        <w:ind w:left="0"/>
        <w:jc w:val="both"/>
      </w:pPr>
      <w:r>
        <w:rPr>
          <w:rFonts w:ascii="Times New Roman"/>
          <w:b w:val="false"/>
          <w:i w:val="false"/>
          <w:color w:val="000000"/>
          <w:sz w:val="28"/>
        </w:rPr>
        <w:t>
      10) подпись лица, направившего повестку или иное извещение, вызов.</w:t>
      </w:r>
    </w:p>
    <w:bookmarkStart w:name="z985" w:id="544"/>
    <w:p>
      <w:pPr>
        <w:spacing w:after="0"/>
        <w:ind w:left="0"/>
        <w:jc w:val="both"/>
      </w:pPr>
      <w:r>
        <w:rPr>
          <w:rFonts w:ascii="Times New Roman"/>
          <w:b w:val="false"/>
          <w:i w:val="false"/>
          <w:color w:val="000000"/>
          <w:sz w:val="28"/>
        </w:rPr>
        <w:t>
      2. Сообщение, направляемое по абонентскому номеру сотовой связи или электронному адресу, должно содержать:</w:t>
      </w:r>
    </w:p>
    <w:bookmarkEnd w:id="544"/>
    <w:p>
      <w:pPr>
        <w:spacing w:after="0"/>
        <w:ind w:left="0"/>
        <w:jc w:val="both"/>
      </w:pPr>
      <w:r>
        <w:rPr>
          <w:rFonts w:ascii="Times New Roman"/>
          <w:b w:val="false"/>
          <w:i w:val="false"/>
          <w:color w:val="000000"/>
          <w:sz w:val="28"/>
        </w:rPr>
        <w:t>
      1) указание лица, извещаемого или вызываемого в суд (фамилия, имя, отчество (если оно указано в документе, удостоверяющем личность) лица, которому оно адресуется, либо наименование юридического лица);</w:t>
      </w:r>
    </w:p>
    <w:p>
      <w:pPr>
        <w:spacing w:after="0"/>
        <w:ind w:left="0"/>
        <w:jc w:val="both"/>
      </w:pPr>
      <w:r>
        <w:rPr>
          <w:rFonts w:ascii="Times New Roman"/>
          <w:b w:val="false"/>
          <w:i w:val="false"/>
          <w:color w:val="000000"/>
          <w:sz w:val="28"/>
        </w:rPr>
        <w:t>
      2) наименование и адрес суда;</w:t>
      </w:r>
    </w:p>
    <w:p>
      <w:pPr>
        <w:spacing w:after="0"/>
        <w:ind w:left="0"/>
        <w:jc w:val="both"/>
      </w:pPr>
      <w:r>
        <w:rPr>
          <w:rFonts w:ascii="Times New Roman"/>
          <w:b w:val="false"/>
          <w:i w:val="false"/>
          <w:color w:val="000000"/>
          <w:sz w:val="28"/>
        </w:rPr>
        <w:t>
      3) указание места и времени явки;</w:t>
      </w:r>
    </w:p>
    <w:p>
      <w:pPr>
        <w:spacing w:after="0"/>
        <w:ind w:left="0"/>
        <w:jc w:val="both"/>
      </w:pPr>
      <w:r>
        <w:rPr>
          <w:rFonts w:ascii="Times New Roman"/>
          <w:b w:val="false"/>
          <w:i w:val="false"/>
          <w:color w:val="000000"/>
          <w:sz w:val="28"/>
        </w:rPr>
        <w:t>
      4) краткое наименование дела, по которому производится извещение или вызов адресата;</w:t>
      </w:r>
    </w:p>
    <w:p>
      <w:pPr>
        <w:spacing w:after="0"/>
        <w:ind w:left="0"/>
        <w:jc w:val="both"/>
      </w:pPr>
      <w:r>
        <w:rPr>
          <w:rFonts w:ascii="Times New Roman"/>
          <w:b w:val="false"/>
          <w:i w:val="false"/>
          <w:color w:val="000000"/>
          <w:sz w:val="28"/>
        </w:rPr>
        <w:t>
      5) указание, в качестве кого извещается или вызывается адресат;</w:t>
      </w:r>
    </w:p>
    <w:p>
      <w:pPr>
        <w:spacing w:after="0"/>
        <w:ind w:left="0"/>
        <w:jc w:val="both"/>
      </w:pPr>
      <w:r>
        <w:rPr>
          <w:rFonts w:ascii="Times New Roman"/>
          <w:b w:val="false"/>
          <w:i w:val="false"/>
          <w:color w:val="000000"/>
          <w:sz w:val="28"/>
        </w:rPr>
        <w:t>
      6) фамилия и имя лица, направившего сообщение.</w:t>
      </w:r>
    </w:p>
    <w:p>
      <w:pPr>
        <w:spacing w:after="0"/>
        <w:ind w:left="0"/>
        <w:jc w:val="both"/>
      </w:pPr>
      <w:r>
        <w:rPr>
          <w:rFonts w:ascii="Times New Roman"/>
          <w:b w:val="false"/>
          <w:i w:val="false"/>
          <w:color w:val="000000"/>
          <w:sz w:val="28"/>
        </w:rPr>
        <w:t>
      Документ, подтверждающий отправку сообщения, приобщается к материалам дела.</w:t>
      </w:r>
    </w:p>
    <w:bookmarkStart w:name="z2173" w:id="545"/>
    <w:p>
      <w:pPr>
        <w:spacing w:after="0"/>
        <w:ind w:left="0"/>
        <w:jc w:val="both"/>
      </w:pPr>
      <w:r>
        <w:rPr>
          <w:rFonts w:ascii="Times New Roman"/>
          <w:b w:val="false"/>
          <w:i w:val="false"/>
          <w:color w:val="000000"/>
          <w:sz w:val="28"/>
        </w:rPr>
        <w:t>
      2-1. Лицо, передавшее телефонограмму об извещении или вызове, должно удостоверить ее своей подписью и указанием, кому и когда она передана.</w:t>
      </w:r>
    </w:p>
    <w:bookmarkEnd w:id="545"/>
    <w:bookmarkStart w:name="z2174" w:id="546"/>
    <w:p>
      <w:pPr>
        <w:spacing w:after="0"/>
        <w:ind w:left="0"/>
        <w:jc w:val="both"/>
      </w:pPr>
      <w:r>
        <w:rPr>
          <w:rFonts w:ascii="Times New Roman"/>
          <w:b w:val="false"/>
          <w:i w:val="false"/>
          <w:color w:val="000000"/>
          <w:sz w:val="28"/>
        </w:rPr>
        <w:t>
      Документ, подтверждающий отправку телефонограммы, приобщается к материалам дела.</w:t>
      </w:r>
    </w:p>
    <w:bookmarkEnd w:id="546"/>
    <w:bookmarkStart w:name="z986" w:id="547"/>
    <w:p>
      <w:pPr>
        <w:spacing w:after="0"/>
        <w:ind w:left="0"/>
        <w:jc w:val="both"/>
      </w:pPr>
      <w:r>
        <w:rPr>
          <w:rFonts w:ascii="Times New Roman"/>
          <w:b w:val="false"/>
          <w:i w:val="false"/>
          <w:color w:val="000000"/>
          <w:sz w:val="28"/>
        </w:rPr>
        <w:t>
      3. Стороны, получившие уведомление, вправе ознакомиться с иском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Законом РК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Доставка судебной повестки или иного извещения</w:t>
      </w:r>
    </w:p>
    <w:bookmarkStart w:name="z987" w:id="548"/>
    <w:p>
      <w:pPr>
        <w:spacing w:after="0"/>
        <w:ind w:left="0"/>
        <w:jc w:val="both"/>
      </w:pPr>
      <w:r>
        <w:rPr>
          <w:rFonts w:ascii="Times New Roman"/>
          <w:b w:val="false"/>
          <w:i w:val="false"/>
          <w:color w:val="000000"/>
          <w:sz w:val="28"/>
        </w:rPr>
        <w:t>
      1. Судебная повестка или иное извещение доставляются по адресу электронной почты или на абонентский номер сотовой связи либо по почте или лицом, которому судья поручает их доставить.</w:t>
      </w:r>
    </w:p>
    <w:bookmarkEnd w:id="548"/>
    <w:p>
      <w:pPr>
        <w:spacing w:after="0"/>
        <w:ind w:left="0"/>
        <w:jc w:val="both"/>
      </w:pPr>
      <w:r>
        <w:rPr>
          <w:rFonts w:ascii="Times New Roman"/>
          <w:b w:val="false"/>
          <w:i w:val="false"/>
          <w:color w:val="000000"/>
          <w:sz w:val="28"/>
        </w:rPr>
        <w:t>
      Время их отправления адресату по адресу электронной почты или абонентскому номеру сотовой связи фиксируется подтверждающим отчетом, а в случае доставки нарочно отмечается на корешке повестки или копии иного извещения, подлежащих возврату в суд.</w:t>
      </w:r>
    </w:p>
    <w:bookmarkStart w:name="z988" w:id="549"/>
    <w:p>
      <w:pPr>
        <w:spacing w:after="0"/>
        <w:ind w:left="0"/>
        <w:jc w:val="both"/>
      </w:pPr>
      <w:r>
        <w:rPr>
          <w:rFonts w:ascii="Times New Roman"/>
          <w:b w:val="false"/>
          <w:i w:val="false"/>
          <w:color w:val="000000"/>
          <w:sz w:val="28"/>
        </w:rPr>
        <w:t>
      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w:t>
      </w:r>
    </w:p>
    <w:bookmarkEnd w:id="549"/>
    <w:bookmarkStart w:name="z989" w:id="550"/>
    <w:p>
      <w:pPr>
        <w:spacing w:after="0"/>
        <w:ind w:left="0"/>
        <w:jc w:val="both"/>
      </w:pPr>
      <w:r>
        <w:rPr>
          <w:rFonts w:ascii="Times New Roman"/>
          <w:b w:val="false"/>
          <w:i w:val="false"/>
          <w:color w:val="000000"/>
          <w:sz w:val="28"/>
        </w:rPr>
        <w:t>
      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bookmarkEnd w:id="550"/>
    <w:bookmarkStart w:name="z990" w:id="551"/>
    <w:p>
      <w:pPr>
        <w:spacing w:after="0"/>
        <w:ind w:left="0"/>
        <w:jc w:val="both"/>
      </w:pPr>
      <w:r>
        <w:rPr>
          <w:rFonts w:ascii="Times New Roman"/>
          <w:b w:val="false"/>
          <w:i w:val="false"/>
          <w:color w:val="000000"/>
          <w:sz w:val="28"/>
        </w:rPr>
        <w:t>
      4. Судебная повестка или иное извещение считаются доставленными при соблюдении требований настоящей главы и если не доказано обратное.</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130. Вручение судебных повесток или иного извещения</w:t>
      </w:r>
    </w:p>
    <w:bookmarkStart w:name="z2175" w:id="552"/>
    <w:p>
      <w:pPr>
        <w:spacing w:after="0"/>
        <w:ind w:left="0"/>
        <w:jc w:val="both"/>
      </w:pPr>
      <w:r>
        <w:rPr>
          <w:rFonts w:ascii="Times New Roman"/>
          <w:b w:val="false"/>
          <w:i w:val="false"/>
          <w:color w:val="000000"/>
          <w:sz w:val="28"/>
        </w:rPr>
        <w:t>
      1. Судебная повестка или иное извещение на бумажном носителе, адресованные гражданину, вручается ему лично под расписку на подлежащем возврату в суд корешке повестки или копии иного извещения на бумажном носителе.</w:t>
      </w:r>
    </w:p>
    <w:bookmarkEnd w:id="552"/>
    <w:bookmarkStart w:name="z2176" w:id="553"/>
    <w:p>
      <w:pPr>
        <w:spacing w:after="0"/>
        <w:ind w:left="0"/>
        <w:jc w:val="both"/>
      </w:pPr>
      <w:r>
        <w:rPr>
          <w:rFonts w:ascii="Times New Roman"/>
          <w:b w:val="false"/>
          <w:i w:val="false"/>
          <w:color w:val="000000"/>
          <w:sz w:val="28"/>
        </w:rPr>
        <w:t>
      Судебная повестка или иное извещение на бумажном носителе, адресованные юридическому лицу, вручается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которые расписываются на корешке повестки или копии иного извещения на бумажном носителе о получении с указанием своей должности, фамилии и инициалов.</w:t>
      </w:r>
    </w:p>
    <w:bookmarkEnd w:id="553"/>
    <w:bookmarkStart w:name="z2177" w:id="554"/>
    <w:p>
      <w:pPr>
        <w:spacing w:after="0"/>
        <w:ind w:left="0"/>
        <w:jc w:val="both"/>
      </w:pPr>
      <w:r>
        <w:rPr>
          <w:rFonts w:ascii="Times New Roman"/>
          <w:b w:val="false"/>
          <w:i w:val="false"/>
          <w:color w:val="000000"/>
          <w:sz w:val="28"/>
        </w:rPr>
        <w:t>
      Судебная повестка или иное извещение на бумажном носителе направляется юридическому лицу в случае, если исчерпаны все возможности направления электронных видов извещения и вызова.</w:t>
      </w:r>
    </w:p>
    <w:bookmarkEnd w:id="554"/>
    <w:bookmarkStart w:name="z2178" w:id="555"/>
    <w:p>
      <w:pPr>
        <w:spacing w:after="0"/>
        <w:ind w:left="0"/>
        <w:jc w:val="both"/>
      </w:pPr>
      <w:r>
        <w:rPr>
          <w:rFonts w:ascii="Times New Roman"/>
          <w:b w:val="false"/>
          <w:i w:val="false"/>
          <w:color w:val="000000"/>
          <w:sz w:val="28"/>
        </w:rPr>
        <w:t>
      Судебная повестка или иное извещение на бумажном носителе считаются доставленными юридическому лицу по месту его нахождения, даже если юридическое лицо отсутствует по указанному адресу.</w:t>
      </w:r>
    </w:p>
    <w:bookmarkEnd w:id="555"/>
    <w:bookmarkStart w:name="z992" w:id="556"/>
    <w:p>
      <w:pPr>
        <w:spacing w:after="0"/>
        <w:ind w:left="0"/>
        <w:jc w:val="both"/>
      </w:pPr>
      <w:r>
        <w:rPr>
          <w:rFonts w:ascii="Times New Roman"/>
          <w:b w:val="false"/>
          <w:i w:val="false"/>
          <w:color w:val="000000"/>
          <w:sz w:val="28"/>
        </w:rPr>
        <w:t>
      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либо администрации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Лицо, принявшее повестку, обязано при первой возможности без промедления вручить ее адресату.</w:t>
      </w:r>
    </w:p>
    <w:bookmarkEnd w:id="556"/>
    <w:p>
      <w:pPr>
        <w:spacing w:after="0"/>
        <w:ind w:left="0"/>
        <w:jc w:val="both"/>
      </w:pPr>
      <w:r>
        <w:rPr>
          <w:rFonts w:ascii="Times New Roman"/>
          <w:b w:val="false"/>
          <w:i w:val="false"/>
          <w:color w:val="000000"/>
          <w:sz w:val="28"/>
        </w:rPr>
        <w:t>
      В указанных случаях судебная повестка считается доставленной надлежащим образом.</w:t>
      </w:r>
    </w:p>
    <w:bookmarkStart w:name="z993" w:id="557"/>
    <w:p>
      <w:pPr>
        <w:spacing w:after="0"/>
        <w:ind w:left="0"/>
        <w:jc w:val="both"/>
      </w:pPr>
      <w:r>
        <w:rPr>
          <w:rFonts w:ascii="Times New Roman"/>
          <w:b w:val="false"/>
          <w:i w:val="false"/>
          <w:color w:val="000000"/>
          <w:sz w:val="28"/>
        </w:rPr>
        <w:t>
      3. При временном отсутствии адресата лицо, доставившее повестку, отмечает на корешке повестки или иного извещения на бумажном носителе,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 на бумажном носителе.</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Последствия отказа адресата от принятия судебной повестки или иного извещения</w:t>
      </w:r>
    </w:p>
    <w:bookmarkStart w:name="z994" w:id="558"/>
    <w:p>
      <w:pPr>
        <w:spacing w:after="0"/>
        <w:ind w:left="0"/>
        <w:jc w:val="both"/>
      </w:pPr>
      <w:r>
        <w:rPr>
          <w:rFonts w:ascii="Times New Roman"/>
          <w:b w:val="false"/>
          <w:i w:val="false"/>
          <w:color w:val="000000"/>
          <w:sz w:val="28"/>
        </w:rPr>
        <w:t>
      1. При отказе адресата принять судебную повестку или иное извещение на бумажном носителе лицо, вручающее их, делает соответствующую отметку на повестке или ином извещении, которые возвращаются в суд, а также вправе составить акт об этом.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bookmarkEnd w:id="558"/>
    <w:bookmarkStart w:name="z995" w:id="559"/>
    <w:p>
      <w:pPr>
        <w:spacing w:after="0"/>
        <w:ind w:left="0"/>
        <w:jc w:val="both"/>
      </w:pPr>
      <w:r>
        <w:rPr>
          <w:rFonts w:ascii="Times New Roman"/>
          <w:b w:val="false"/>
          <w:i w:val="false"/>
          <w:color w:val="000000"/>
          <w:sz w:val="28"/>
        </w:rPr>
        <w:t>
      2. Отказ адресата от принятия судебной повестки или иного извещения на бумажном носителе не является препятствием к рассмотрению дела или совершению отдельных процессуальных действий, и лицо считается извещенным надлежащим образом.</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p>
    <w:p>
      <w:pPr>
        <w:spacing w:after="0"/>
        <w:ind w:left="0"/>
        <w:jc w:val="both"/>
      </w:pPr>
      <w:r>
        <w:rPr>
          <w:rFonts w:ascii="Times New Roman"/>
          <w:b w:val="false"/>
          <w:i w:val="false"/>
          <w:color w:val="000000"/>
          <w:sz w:val="28"/>
        </w:rPr>
        <w:t>
      Лица, участвующие в деле, и их представители в случае перемены фамилии, имени, отчества (если оно указано в документе, удостоверяющем личность), изменения адреса,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последним известным суду данным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pPr>
        <w:spacing w:after="0"/>
        <w:ind w:left="0"/>
        <w:jc w:val="both"/>
      </w:pPr>
      <w:r>
        <w:rPr>
          <w:rFonts w:ascii="Times New Roman"/>
          <w:b/>
          <w:i w:val="false"/>
          <w:color w:val="000000"/>
          <w:sz w:val="28"/>
        </w:rPr>
        <w:t>Статья 133. Неизвестность места пребывания ответчика и (или) ребенка и их розыск</w:t>
      </w:r>
    </w:p>
    <w:bookmarkStart w:name="z996" w:id="560"/>
    <w:p>
      <w:pPr>
        <w:spacing w:after="0"/>
        <w:ind w:left="0"/>
        <w:jc w:val="both"/>
      </w:pPr>
      <w:r>
        <w:rPr>
          <w:rFonts w:ascii="Times New Roman"/>
          <w:b w:val="false"/>
          <w:i w:val="false"/>
          <w:color w:val="000000"/>
          <w:sz w:val="28"/>
        </w:rPr>
        <w:t>
      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или объединения собственников имущества многоквартирных жилых домов либо простого товарищества,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является надлежащим.</w:t>
      </w:r>
    </w:p>
    <w:bookmarkEnd w:id="560"/>
    <w:p>
      <w:pPr>
        <w:spacing w:after="0"/>
        <w:ind w:left="0"/>
        <w:jc w:val="both"/>
      </w:pPr>
      <w:r>
        <w:rPr>
          <w:rFonts w:ascii="Times New Roman"/>
          <w:b w:val="false"/>
          <w:i w:val="false"/>
          <w:color w:val="000000"/>
          <w:sz w:val="28"/>
        </w:rPr>
        <w:t>
      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p>
    <w:bookmarkStart w:name="z997" w:id="561"/>
    <w:p>
      <w:pPr>
        <w:spacing w:after="0"/>
        <w:ind w:left="0"/>
        <w:jc w:val="both"/>
      </w:pPr>
      <w:r>
        <w:rPr>
          <w:rFonts w:ascii="Times New Roman"/>
          <w:b w:val="false"/>
          <w:i w:val="false"/>
          <w:color w:val="000000"/>
          <w:sz w:val="28"/>
        </w:rPr>
        <w:t xml:space="preserve">
      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рассмотрению дела. </w:t>
      </w:r>
    </w:p>
    <w:bookmarkEnd w:id="561"/>
    <w:bookmarkStart w:name="z998" w:id="562"/>
    <w:p>
      <w:pPr>
        <w:spacing w:after="0"/>
        <w:ind w:left="0"/>
        <w:jc w:val="both"/>
      </w:pPr>
      <w:r>
        <w:rPr>
          <w:rFonts w:ascii="Times New Roman"/>
          <w:b w:val="false"/>
          <w:i w:val="false"/>
          <w:color w:val="000000"/>
          <w:sz w:val="28"/>
        </w:rPr>
        <w:t xml:space="preserve">
      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 и обжаловать решение суда.</w:t>
      </w:r>
    </w:p>
    <w:bookmarkEnd w:id="562"/>
    <w:bookmarkStart w:name="z999" w:id="563"/>
    <w:p>
      <w:pPr>
        <w:spacing w:after="0"/>
        <w:ind w:left="0"/>
        <w:jc w:val="both"/>
      </w:pPr>
      <w:r>
        <w:rPr>
          <w:rFonts w:ascii="Times New Roman"/>
          <w:b w:val="false"/>
          <w:i w:val="false"/>
          <w:color w:val="000000"/>
          <w:sz w:val="28"/>
        </w:rPr>
        <w:t>
      4. Взыскание расходов по розыску ответчика и (или) ребенка производится по заявлению уполномоченного органа путем выдачи судебного приказа.</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изменением, внесенным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3" w:id="564"/>
    <w:p>
      <w:pPr>
        <w:spacing w:after="0"/>
        <w:ind w:left="0"/>
        <w:jc w:val="left"/>
      </w:pPr>
      <w:r>
        <w:rPr>
          <w:rFonts w:ascii="Times New Roman"/>
          <w:b/>
          <w:i w:val="false"/>
          <w:color w:val="000000"/>
        </w:rPr>
        <w:t xml:space="preserve"> Глава 11-1. ОСОБЕННОСТИ ЭЛЕКТРОННОГО СУДОПРОИЗВОДСТВА</w:t>
      </w:r>
    </w:p>
    <w:bookmarkEnd w:id="564"/>
    <w:p>
      <w:pPr>
        <w:spacing w:after="0"/>
        <w:ind w:left="0"/>
        <w:jc w:val="both"/>
      </w:pPr>
      <w:r>
        <w:rPr>
          <w:rFonts w:ascii="Times New Roman"/>
          <w:b w:val="false"/>
          <w:i w:val="false"/>
          <w:color w:val="ff0000"/>
          <w:sz w:val="28"/>
        </w:rPr>
        <w:t xml:space="preserve">
      Сноска. Кодекс дополнен главой 11-1 в соответствии с Законом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133-1. Формат гражданского судопроизводства</w:t>
      </w:r>
    </w:p>
    <w:bookmarkStart w:name="z2005" w:id="565"/>
    <w:p>
      <w:pPr>
        <w:spacing w:after="0"/>
        <w:ind w:left="0"/>
        <w:jc w:val="both"/>
      </w:pPr>
      <w:r>
        <w:rPr>
          <w:rFonts w:ascii="Times New Roman"/>
          <w:b w:val="false"/>
          <w:i w:val="false"/>
          <w:color w:val="000000"/>
          <w:sz w:val="28"/>
        </w:rPr>
        <w:t xml:space="preserve">
      1. Гражданское судопроизводство ведется в бумажном или электронном формате в зависимости от избранного истцом способа обращения в суд. </w:t>
      </w:r>
    </w:p>
    <w:bookmarkEnd w:id="565"/>
    <w:bookmarkStart w:name="z2006" w:id="566"/>
    <w:p>
      <w:pPr>
        <w:spacing w:after="0"/>
        <w:ind w:left="0"/>
        <w:jc w:val="both"/>
      </w:pPr>
      <w:r>
        <w:rPr>
          <w:rFonts w:ascii="Times New Roman"/>
          <w:b w:val="false"/>
          <w:i w:val="false"/>
          <w:color w:val="000000"/>
          <w:sz w:val="28"/>
        </w:rPr>
        <w:t xml:space="preserve">
      2. Суд с учетом мнения сторон и технических возможностей ведения процесса может изменить формат судопроизводства, о чем выносит мотивированное определение. </w:t>
      </w:r>
    </w:p>
    <w:bookmarkEnd w:id="566"/>
    <w:bookmarkStart w:name="z2007" w:id="567"/>
    <w:p>
      <w:pPr>
        <w:spacing w:after="0"/>
        <w:ind w:left="0"/>
        <w:jc w:val="both"/>
      </w:pPr>
      <w:r>
        <w:rPr>
          <w:rFonts w:ascii="Times New Roman"/>
          <w:b w:val="false"/>
          <w:i w:val="false"/>
          <w:color w:val="000000"/>
          <w:sz w:val="28"/>
        </w:rPr>
        <w:t xml:space="preserve">
      3. При ведении судопроизводства в электронном формате формируется электронное гражданское дело. </w:t>
      </w:r>
    </w:p>
    <w:bookmarkEnd w:id="567"/>
    <w:bookmarkStart w:name="z2008" w:id="568"/>
    <w:p>
      <w:pPr>
        <w:spacing w:after="0"/>
        <w:ind w:left="0"/>
        <w:jc w:val="both"/>
      </w:pPr>
      <w:r>
        <w:rPr>
          <w:rFonts w:ascii="Times New Roman"/>
          <w:b w:val="false"/>
          <w:i w:val="false"/>
          <w:color w:val="000000"/>
          <w:sz w:val="28"/>
        </w:rPr>
        <w:t>
      При этом подлинником судебного акта является электронный судебный акт, размещенный в автоматизированной информационной системе суда.</w:t>
      </w:r>
    </w:p>
    <w:bookmarkEnd w:id="568"/>
    <w:bookmarkStart w:name="z2009" w:id="569"/>
    <w:p>
      <w:pPr>
        <w:spacing w:after="0"/>
        <w:ind w:left="0"/>
        <w:jc w:val="both"/>
      </w:pPr>
      <w:r>
        <w:rPr>
          <w:rFonts w:ascii="Times New Roman"/>
          <w:b w:val="false"/>
          <w:i w:val="false"/>
          <w:color w:val="000000"/>
          <w:sz w:val="28"/>
        </w:rPr>
        <w:t>
      4. При изменении формата судопроизводства материалы дела преобразуются в соответствующий формат и заверяются судьей.</w:t>
      </w:r>
    </w:p>
    <w:bookmarkEnd w:id="569"/>
    <w:p>
      <w:pPr>
        <w:spacing w:after="0"/>
        <w:ind w:left="0"/>
        <w:jc w:val="both"/>
      </w:pPr>
      <w:r>
        <w:rPr>
          <w:rFonts w:ascii="Times New Roman"/>
          <w:b/>
          <w:i w:val="false"/>
          <w:color w:val="000000"/>
          <w:sz w:val="28"/>
        </w:rPr>
        <w:t>Статья 133-2. Электронные документы</w:t>
      </w:r>
    </w:p>
    <w:bookmarkStart w:name="z2011" w:id="570"/>
    <w:p>
      <w:pPr>
        <w:spacing w:after="0"/>
        <w:ind w:left="0"/>
        <w:jc w:val="both"/>
      </w:pPr>
      <w:r>
        <w:rPr>
          <w:rFonts w:ascii="Times New Roman"/>
          <w:b w:val="false"/>
          <w:i w:val="false"/>
          <w:color w:val="000000"/>
          <w:sz w:val="28"/>
        </w:rPr>
        <w:t>
      1. Процессуальные акты и действия суда, лиц, участвующих в деле, могут быть оформлены в форме электронного документа, удостоверенного электронной цифровой подписью. Указанные документы равнозначны документам в письменной форме, за исключением случаев, когда законодательством Республики Казахстан не допускается использование электронного документа.</w:t>
      </w:r>
    </w:p>
    <w:bookmarkEnd w:id="570"/>
    <w:bookmarkStart w:name="z2232" w:id="571"/>
    <w:p>
      <w:pPr>
        <w:spacing w:after="0"/>
        <w:ind w:left="0"/>
        <w:jc w:val="both"/>
      </w:pPr>
      <w:r>
        <w:rPr>
          <w:rFonts w:ascii="Times New Roman"/>
          <w:b w:val="false"/>
          <w:i w:val="false"/>
          <w:color w:val="000000"/>
          <w:sz w:val="28"/>
        </w:rPr>
        <w:t>
      1-1. Проекты процессуальных документов суда могут быть подготовлены с использованием автоматизированной информационной системы суда.</w:t>
      </w:r>
    </w:p>
    <w:bookmarkEnd w:id="571"/>
    <w:bookmarkStart w:name="z2012" w:id="572"/>
    <w:p>
      <w:pPr>
        <w:spacing w:after="0"/>
        <w:ind w:left="0"/>
        <w:jc w:val="both"/>
      </w:pPr>
      <w:r>
        <w:rPr>
          <w:rFonts w:ascii="Times New Roman"/>
          <w:b w:val="false"/>
          <w:i w:val="false"/>
          <w:color w:val="000000"/>
          <w:sz w:val="28"/>
        </w:rPr>
        <w:t>
      2. Технические требования к электронному документу и порядок его обращения в автоматизированной информационной системе суда определяются органом, осуществляющим организационное и материально-техническое обеспечение деятельности судов, с учетом требований законодательства Республики Казахстан.</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133-3. Участие в судебном заседании путем использования технических средств связи</w:t>
      </w:r>
    </w:p>
    <w:bookmarkStart w:name="z2014" w:id="573"/>
    <w:p>
      <w:pPr>
        <w:spacing w:after="0"/>
        <w:ind w:left="0"/>
        <w:jc w:val="both"/>
      </w:pPr>
      <w:r>
        <w:rPr>
          <w:rFonts w:ascii="Times New Roman"/>
          <w:b w:val="false"/>
          <w:i w:val="false"/>
          <w:color w:val="000000"/>
          <w:sz w:val="28"/>
        </w:rPr>
        <w:t>
      1.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технических средств связи по заявленному ими ходатайству или по инициативе суда.</w:t>
      </w:r>
    </w:p>
    <w:bookmarkEnd w:id="573"/>
    <w:bookmarkStart w:name="z2015" w:id="574"/>
    <w:p>
      <w:pPr>
        <w:spacing w:after="0"/>
        <w:ind w:left="0"/>
        <w:jc w:val="both"/>
      </w:pPr>
      <w:r>
        <w:rPr>
          <w:rFonts w:ascii="Times New Roman"/>
          <w:b w:val="false"/>
          <w:i w:val="false"/>
          <w:color w:val="000000"/>
          <w:sz w:val="28"/>
        </w:rPr>
        <w:t>
      2. Используемые для участия в судебном заседании технические средства связи должны обеспечивать возможность установления председательствующим личности лица, участвующего в деле, а также проверки полномочий представителя.</w:t>
      </w:r>
    </w:p>
    <w:bookmarkEnd w:id="574"/>
    <w:bookmarkStart w:name="z2016" w:id="575"/>
    <w:p>
      <w:pPr>
        <w:spacing w:after="0"/>
        <w:ind w:left="0"/>
        <w:jc w:val="both"/>
      </w:pPr>
      <w:r>
        <w:rPr>
          <w:rFonts w:ascii="Times New Roman"/>
          <w:b w:val="false"/>
          <w:i w:val="false"/>
          <w:color w:val="000000"/>
          <w:sz w:val="28"/>
        </w:rPr>
        <w:t>
      При отсутствии такой технической возможности реализация права на участие в судебном заседании обеспечивается судом по месту жительства лица, участвующего в деле.</w:t>
      </w:r>
    </w:p>
    <w:bookmarkEnd w:id="575"/>
    <w:bookmarkStart w:name="z2017" w:id="576"/>
    <w:p>
      <w:pPr>
        <w:spacing w:after="0"/>
        <w:ind w:left="0"/>
        <w:jc w:val="both"/>
      </w:pPr>
      <w:r>
        <w:rPr>
          <w:rFonts w:ascii="Times New Roman"/>
          <w:b w:val="false"/>
          <w:i w:val="false"/>
          <w:color w:val="000000"/>
          <w:sz w:val="28"/>
        </w:rPr>
        <w:t>
      3. В случае если для обеспечения участия в деле военнослужащих, лиц, находящихся в лечебных учреждениях, учреждениях социальной защиты населения, а также в местах содержания под стражей или лишения свободы, используются технические средства связи этих учреждений, то установление личности, получение подписки о разъяснении им судом, рассматривающим дело, прав и обязанностей и предупреждении об ответственности за их нарушение осуществляются при содействии администрации этих учреждений.</w:t>
      </w:r>
    </w:p>
    <w:bookmarkEnd w:id="576"/>
    <w:bookmarkStart w:name="z2018" w:id="577"/>
    <w:p>
      <w:pPr>
        <w:spacing w:after="0"/>
        <w:ind w:left="0"/>
        <w:jc w:val="both"/>
      </w:pPr>
      <w:r>
        <w:rPr>
          <w:rFonts w:ascii="Times New Roman"/>
          <w:b w:val="false"/>
          <w:i w:val="false"/>
          <w:color w:val="000000"/>
          <w:sz w:val="28"/>
        </w:rPr>
        <w:t>
      Заверенные копии документов, удостоверяющих личность участвующего в судебном заседании лица, а также его подписки не позднее следующего рабочего дня после получения направляются в суд, рассматривающий дело, для приобщения к материалам дела.</w:t>
      </w:r>
    </w:p>
    <w:bookmarkEnd w:id="577"/>
    <w:bookmarkStart w:name="z2019" w:id="578"/>
    <w:p>
      <w:pPr>
        <w:spacing w:after="0"/>
        <w:ind w:left="0"/>
        <w:jc w:val="both"/>
      </w:pPr>
      <w:r>
        <w:rPr>
          <w:rFonts w:ascii="Times New Roman"/>
          <w:b w:val="false"/>
          <w:i w:val="false"/>
          <w:color w:val="000000"/>
          <w:sz w:val="28"/>
        </w:rPr>
        <w:t>
      4. Порядок применения технических средств связи, обеспечивающих участие в судебном заседании, и требования к ним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578"/>
    <w:p>
      <w:pPr>
        <w:spacing w:after="0"/>
        <w:ind w:left="0"/>
        <w:jc w:val="both"/>
      </w:pPr>
      <w:r>
        <w:rPr>
          <w:rFonts w:ascii="Times New Roman"/>
          <w:b/>
          <w:i w:val="false"/>
          <w:color w:val="000000"/>
          <w:sz w:val="28"/>
        </w:rPr>
        <w:t>Статья 133-4. Электронный протокол</w:t>
      </w:r>
    </w:p>
    <w:bookmarkStart w:name="z2056" w:id="579"/>
    <w:p>
      <w:pPr>
        <w:spacing w:after="0"/>
        <w:ind w:left="0"/>
        <w:jc w:val="both"/>
      </w:pPr>
      <w:r>
        <w:rPr>
          <w:rFonts w:ascii="Times New Roman"/>
          <w:b w:val="false"/>
          <w:i w:val="false"/>
          <w:color w:val="000000"/>
          <w:sz w:val="28"/>
        </w:rPr>
        <w:t>
      1. Электронным протоколом признается аудио-, видеозапись судебного разбирательства.</w:t>
      </w:r>
    </w:p>
    <w:bookmarkEnd w:id="579"/>
    <w:bookmarkStart w:name="z2057" w:id="580"/>
    <w:p>
      <w:pPr>
        <w:spacing w:after="0"/>
        <w:ind w:left="0"/>
        <w:jc w:val="both"/>
      </w:pPr>
      <w:r>
        <w:rPr>
          <w:rFonts w:ascii="Times New Roman"/>
          <w:b w:val="false"/>
          <w:i w:val="false"/>
          <w:color w:val="000000"/>
          <w:sz w:val="28"/>
        </w:rPr>
        <w:t>
      2. Технические требования к электронному протоколу, обеспечивающие полноту, структурирование и качественное воспроизведение,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11-1 дополнена статьей 133-4 в соответствии с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 w:id="581"/>
    <w:p>
      <w:pPr>
        <w:spacing w:after="0"/>
        <w:ind w:left="0"/>
        <w:jc w:val="left"/>
      </w:pPr>
      <w:r>
        <w:rPr>
          <w:rFonts w:ascii="Times New Roman"/>
          <w:b/>
          <w:i w:val="false"/>
          <w:color w:val="000000"/>
        </w:rPr>
        <w:t xml:space="preserve"> РАЗДЕЛ 2. ПРОИЗВОДСТВО В СУДЕ ПЕРВОЙ ИНСТАНЦИИ</w:t>
      </w:r>
      <w:r>
        <w:br/>
      </w:r>
      <w:r>
        <w:rPr>
          <w:rFonts w:ascii="Times New Roman"/>
          <w:b/>
          <w:i w:val="false"/>
          <w:color w:val="000000"/>
        </w:rPr>
        <w:t>ПОДРАЗДЕЛ 1. ПРИКАЗНОЕ ПРОИЗВОДСТВО</w:t>
      </w:r>
    </w:p>
    <w:bookmarkEnd w:id="581"/>
    <w:p>
      <w:pPr>
        <w:spacing w:after="0"/>
        <w:ind w:left="0"/>
        <w:jc w:val="both"/>
      </w:pPr>
      <w:r>
        <w:rPr>
          <w:rFonts w:ascii="Times New Roman"/>
          <w:b w:val="false"/>
          <w:i w:val="false"/>
          <w:color w:val="ff0000"/>
          <w:sz w:val="28"/>
        </w:rPr>
        <w:t xml:space="preserve">
      Сноска. Заголовок подраздела 1 – в редакции Закона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02" w:id="582"/>
    <w:p>
      <w:pPr>
        <w:spacing w:after="0"/>
        <w:ind w:left="0"/>
        <w:jc w:val="left"/>
      </w:pPr>
      <w:r>
        <w:rPr>
          <w:rFonts w:ascii="Times New Roman"/>
          <w:b/>
          <w:i w:val="false"/>
          <w:color w:val="000000"/>
        </w:rPr>
        <w:t xml:space="preserve"> Глава 12. ПРИКАЗНОЕ ПРОИЗВОДСТВО</w:t>
      </w:r>
    </w:p>
    <w:bookmarkEnd w:id="582"/>
    <w:p>
      <w:pPr>
        <w:spacing w:after="0"/>
        <w:ind w:left="0"/>
        <w:jc w:val="both"/>
      </w:pPr>
      <w:r>
        <w:rPr>
          <w:rFonts w:ascii="Times New Roman"/>
          <w:b w:val="false"/>
          <w:i w:val="false"/>
          <w:color w:val="ff0000"/>
          <w:sz w:val="28"/>
        </w:rPr>
        <w:t>
      Сноска. По всему тексту Главы 12:</w:t>
      </w:r>
    </w:p>
    <w:p>
      <w:pPr>
        <w:spacing w:after="0"/>
        <w:ind w:left="0"/>
        <w:jc w:val="both"/>
      </w:pPr>
      <w:r>
        <w:rPr>
          <w:rFonts w:ascii="Times New Roman"/>
          <w:b w:val="false"/>
          <w:i w:val="false"/>
          <w:color w:val="000000"/>
          <w:sz w:val="28"/>
        </w:rPr>
        <w:t>
      слова "взыскателя", "взыскателем", "взыскателю" заменены словами "истца", "истцом", "истцу";</w:t>
      </w:r>
    </w:p>
    <w:p>
      <w:pPr>
        <w:spacing w:after="0"/>
        <w:ind w:left="0"/>
        <w:jc w:val="both"/>
      </w:pPr>
      <w:r>
        <w:rPr>
          <w:rFonts w:ascii="Times New Roman"/>
          <w:b w:val="false"/>
          <w:i w:val="false"/>
          <w:color w:val="000000"/>
          <w:sz w:val="28"/>
        </w:rPr>
        <w:t xml:space="preserve">
      слова "должника", "должнику", "должник", "должником", "Должник" заменены словами "ответчика", "ответчику", "ответчик", "ответчиком", "Ответчик", в соответствии с Законом РК от 20.12.2021 </w:t>
      </w:r>
      <w:r>
        <w:rPr>
          <w:rFonts w:ascii="Times New Roman"/>
          <w:b w:val="false"/>
          <w:i w:val="false"/>
          <w:color w:val="000000"/>
          <w:sz w:val="28"/>
        </w:rPr>
        <w:t>№ 84-VII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134. Взыскание задолженности на основании судебного приказа</w:t>
      </w:r>
    </w:p>
    <w:bookmarkStart w:name="z1003" w:id="583"/>
    <w:p>
      <w:pPr>
        <w:spacing w:after="0"/>
        <w:ind w:left="0"/>
        <w:jc w:val="both"/>
      </w:pPr>
      <w:r>
        <w:rPr>
          <w:rFonts w:ascii="Times New Roman"/>
          <w:b w:val="false"/>
          <w:i w:val="false"/>
          <w:color w:val="000000"/>
          <w:sz w:val="28"/>
        </w:rPr>
        <w:t>
      1. Судебный приказ является судебным актом, который выносится в электронной форме по заявлению истца о взыскании денег или истребовании движимого имущества от ответчика по бесспорным требованиям, а также по заявлению истца об исполнении соглашений, заключенных в порядке досудебного урегулирования спора в случаях, установленных законом или предусмотренных договором, без вызова ответчика и истца для заслушивания их объяснений и без судебного разбирательства.</w:t>
      </w:r>
    </w:p>
    <w:bookmarkEnd w:id="583"/>
    <w:bookmarkStart w:name="z1004" w:id="584"/>
    <w:p>
      <w:pPr>
        <w:spacing w:after="0"/>
        <w:ind w:left="0"/>
        <w:jc w:val="both"/>
      </w:pPr>
      <w:r>
        <w:rPr>
          <w:rFonts w:ascii="Times New Roman"/>
          <w:b w:val="false"/>
          <w:i w:val="false"/>
          <w:color w:val="000000"/>
          <w:sz w:val="28"/>
        </w:rPr>
        <w:t>
      2.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Требования, по которым выносится судебный приказ</w:t>
      </w:r>
    </w:p>
    <w:p>
      <w:pPr>
        <w:spacing w:after="0"/>
        <w:ind w:left="0"/>
        <w:jc w:val="both"/>
      </w:pPr>
      <w:r>
        <w:rPr>
          <w:rFonts w:ascii="Times New Roman"/>
          <w:b w:val="false"/>
          <w:i w:val="false"/>
          <w:color w:val="000000"/>
          <w:sz w:val="28"/>
        </w:rPr>
        <w:t>
      Судебный приказ выносится по требованиям:</w:t>
      </w:r>
    </w:p>
    <w:p>
      <w:pPr>
        <w:spacing w:after="0"/>
        <w:ind w:left="0"/>
        <w:jc w:val="both"/>
      </w:pPr>
      <w:r>
        <w:rPr>
          <w:rFonts w:ascii="Times New Roman"/>
          <w:b w:val="false"/>
          <w:i w:val="false"/>
          <w:color w:val="000000"/>
          <w:sz w:val="28"/>
        </w:rPr>
        <w:t>
      1) о взыскании с физических лиц задолженности по таможенным платежам, налогам, специальным, антидемпинговым, компенсационным пошлинам, пеней, процентов;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с 01.08.2022);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pPr>
        <w:spacing w:after="0"/>
        <w:ind w:left="0"/>
        <w:jc w:val="both"/>
      </w:pPr>
      <w:r>
        <w:rPr>
          <w:rFonts w:ascii="Times New Roman"/>
          <w:b w:val="false"/>
          <w:i w:val="false"/>
          <w:color w:val="000000"/>
          <w:sz w:val="28"/>
        </w:rPr>
        <w:t>
      4) 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 возмещении расходов по розыску ответчика, ответчика и (или) ребенка, заявленных уполномоченными органами;</w:t>
      </w:r>
    </w:p>
    <w:p>
      <w:pPr>
        <w:spacing w:after="0"/>
        <w:ind w:left="0"/>
        <w:jc w:val="both"/>
      </w:pPr>
      <w:r>
        <w:rPr>
          <w:rFonts w:ascii="Times New Roman"/>
          <w:b w:val="false"/>
          <w:i w:val="false"/>
          <w:color w:val="000000"/>
          <w:sz w:val="28"/>
        </w:rPr>
        <w:t>
      8)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pPr>
        <w:spacing w:after="0"/>
        <w:ind w:left="0"/>
        <w:jc w:val="both"/>
      </w:pPr>
      <w:r>
        <w:rPr>
          <w:rFonts w:ascii="Times New Roman"/>
          <w:b w:val="false"/>
          <w:i w:val="false"/>
          <w:color w:val="000000"/>
          <w:sz w:val="28"/>
        </w:rPr>
        <w:t>
      9)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pPr>
        <w:spacing w:after="0"/>
        <w:ind w:left="0"/>
        <w:jc w:val="both"/>
      </w:pPr>
      <w:r>
        <w:rPr>
          <w:rFonts w:ascii="Times New Roman"/>
          <w:b w:val="false"/>
          <w:i w:val="false"/>
          <w:color w:val="000000"/>
          <w:sz w:val="28"/>
        </w:rPr>
        <w:t>
      10)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pPr>
        <w:spacing w:after="0"/>
        <w:ind w:left="0"/>
        <w:jc w:val="both"/>
      </w:pPr>
      <w:r>
        <w:rPr>
          <w:rFonts w:ascii="Times New Roman"/>
          <w:b w:val="false"/>
          <w:i w:val="false"/>
          <w:color w:val="000000"/>
          <w:sz w:val="28"/>
        </w:rPr>
        <w:t>
      11)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pPr>
        <w:spacing w:after="0"/>
        <w:ind w:left="0"/>
        <w:jc w:val="both"/>
      </w:pPr>
      <w:r>
        <w:rPr>
          <w:rFonts w:ascii="Times New Roman"/>
          <w:b w:val="false"/>
          <w:i w:val="false"/>
          <w:color w:val="000000"/>
          <w:sz w:val="28"/>
        </w:rPr>
        <w:t>
      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p>
    <w:p>
      <w:pPr>
        <w:spacing w:after="0"/>
        <w:ind w:left="0"/>
        <w:jc w:val="both"/>
      </w:pPr>
      <w:r>
        <w:rPr>
          <w:rFonts w:ascii="Times New Roman"/>
          <w:b w:val="false"/>
          <w:i w:val="false"/>
          <w:color w:val="000000"/>
          <w:sz w:val="28"/>
        </w:rPr>
        <w:t>
      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p>
    <w:p>
      <w:pPr>
        <w:spacing w:after="0"/>
        <w:ind w:left="0"/>
        <w:jc w:val="both"/>
      </w:pPr>
      <w:r>
        <w:rPr>
          <w:rFonts w:ascii="Times New Roman"/>
          <w:b w:val="false"/>
          <w:i w:val="false"/>
          <w:color w:val="000000"/>
          <w:sz w:val="28"/>
        </w:rPr>
        <w:t>
      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p>
    <w:p>
      <w:pPr>
        <w:spacing w:after="0"/>
        <w:ind w:left="0"/>
        <w:jc w:val="both"/>
      </w:pPr>
      <w:r>
        <w:rPr>
          <w:rFonts w:ascii="Times New Roman"/>
          <w:b w:val="false"/>
          <w:i w:val="false"/>
          <w:color w:val="000000"/>
          <w:sz w:val="28"/>
        </w:rPr>
        <w:t>
      15) о взыскании государственных грантов, подъемных, пособий с молодых специалистов, направленных в сельскую местность, в случае неисполнения или ненадлежащего исполнения ими обязательств по договорам;</w:t>
      </w:r>
    </w:p>
    <w:p>
      <w:pPr>
        <w:spacing w:after="0"/>
        <w:ind w:left="0"/>
        <w:jc w:val="both"/>
      </w:pPr>
      <w:r>
        <w:rPr>
          <w:rFonts w:ascii="Times New Roman"/>
          <w:b w:val="false"/>
          <w:i w:val="false"/>
          <w:color w:val="000000"/>
          <w:sz w:val="28"/>
        </w:rPr>
        <w:t>
      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pPr>
        <w:spacing w:after="0"/>
        <w:ind w:left="0"/>
        <w:jc w:val="both"/>
      </w:pPr>
      <w:r>
        <w:rPr>
          <w:rFonts w:ascii="Times New Roman"/>
          <w:b w:val="false"/>
          <w:i w:val="false"/>
          <w:color w:val="000000"/>
          <w:sz w:val="28"/>
        </w:rPr>
        <w:t>
      17) о взыскании арендных платежей ввиду их неуплаты в сроки, установленные договором аренды, заявленным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5" w:id="585"/>
    <w:p>
      <w:pPr>
        <w:spacing w:after="0"/>
        <w:ind w:left="0"/>
        <w:jc w:val="both"/>
      </w:pPr>
      <w:r>
        <w:rPr>
          <w:rFonts w:ascii="Times New Roman"/>
          <w:b w:val="false"/>
          <w:i w:val="false"/>
          <w:color w:val="000000"/>
          <w:sz w:val="28"/>
        </w:rPr>
        <w:t>
      19)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bookmarkEnd w:id="585"/>
    <w:bookmarkStart w:name="z1976" w:id="586"/>
    <w:p>
      <w:pPr>
        <w:spacing w:after="0"/>
        <w:ind w:left="0"/>
        <w:jc w:val="both"/>
      </w:pPr>
      <w:r>
        <w:rPr>
          <w:rFonts w:ascii="Times New Roman"/>
          <w:b w:val="false"/>
          <w:i w:val="false"/>
          <w:color w:val="000000"/>
          <w:sz w:val="28"/>
        </w:rPr>
        <w:t>
      20)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bookmarkEnd w:id="586"/>
    <w:bookmarkStart w:name="z1977" w:id="587"/>
    <w:p>
      <w:pPr>
        <w:spacing w:after="0"/>
        <w:ind w:left="0"/>
        <w:jc w:val="both"/>
      </w:pPr>
      <w:r>
        <w:rPr>
          <w:rFonts w:ascii="Times New Roman"/>
          <w:b w:val="false"/>
          <w:i w:val="false"/>
          <w:color w:val="000000"/>
          <w:sz w:val="28"/>
        </w:rPr>
        <w:t>
      21)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Форма и содержание заявления о вынесении судебного приказа</w:t>
      </w:r>
    </w:p>
    <w:bookmarkStart w:name="z1005" w:id="588"/>
    <w:p>
      <w:pPr>
        <w:spacing w:after="0"/>
        <w:ind w:left="0"/>
        <w:jc w:val="both"/>
      </w:pPr>
      <w:r>
        <w:rPr>
          <w:rFonts w:ascii="Times New Roman"/>
          <w:b w:val="false"/>
          <w:i w:val="false"/>
          <w:color w:val="000000"/>
          <w:sz w:val="28"/>
        </w:rPr>
        <w:t xml:space="preserve">
      1. Заявление о вынесении судебного приказа подается в суд по общим правилам территориальной подсудности, установленной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w:t>
      </w:r>
    </w:p>
    <w:bookmarkEnd w:id="588"/>
    <w:bookmarkStart w:name="z1006" w:id="589"/>
    <w:p>
      <w:pPr>
        <w:spacing w:after="0"/>
        <w:ind w:left="0"/>
        <w:jc w:val="both"/>
      </w:pPr>
      <w:r>
        <w:rPr>
          <w:rFonts w:ascii="Times New Roman"/>
          <w:b w:val="false"/>
          <w:i w:val="false"/>
          <w:color w:val="000000"/>
          <w:sz w:val="28"/>
        </w:rPr>
        <w:t>
      2. Заявление подается в письменной форме либо в форме электронного документа. В заявлении должны быть указаны:</w:t>
      </w:r>
    </w:p>
    <w:bookmarkEnd w:id="589"/>
    <w:p>
      <w:pPr>
        <w:spacing w:after="0"/>
        <w:ind w:left="0"/>
        <w:jc w:val="both"/>
      </w:pPr>
      <w:r>
        <w:rPr>
          <w:rFonts w:ascii="Times New Roman"/>
          <w:b w:val="false"/>
          <w:i w:val="false"/>
          <w:color w:val="000000"/>
          <w:sz w:val="28"/>
        </w:rPr>
        <w:t>
      1) наименование суда, в который подается заявление;</w:t>
      </w:r>
    </w:p>
    <w:p>
      <w:pPr>
        <w:spacing w:after="0"/>
        <w:ind w:left="0"/>
        <w:jc w:val="both"/>
      </w:pPr>
      <w:r>
        <w:rPr>
          <w:rFonts w:ascii="Times New Roman"/>
          <w:b w:val="false"/>
          <w:i w:val="false"/>
          <w:color w:val="000000"/>
          <w:sz w:val="28"/>
        </w:rPr>
        <w:t>
      2) наименование истца,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pPr>
        <w:spacing w:after="0"/>
        <w:ind w:left="0"/>
        <w:jc w:val="both"/>
      </w:pPr>
      <w:r>
        <w:rPr>
          <w:rFonts w:ascii="Times New Roman"/>
          <w:b w:val="false"/>
          <w:i w:val="false"/>
          <w:color w:val="000000"/>
          <w:sz w:val="28"/>
        </w:rPr>
        <w:t>
      3) наименование ответчика, его 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pPr>
        <w:spacing w:after="0"/>
        <w:ind w:left="0"/>
        <w:jc w:val="both"/>
      </w:pPr>
      <w:r>
        <w:rPr>
          <w:rFonts w:ascii="Times New Roman"/>
          <w:b w:val="false"/>
          <w:i w:val="false"/>
          <w:color w:val="000000"/>
          <w:sz w:val="28"/>
        </w:rPr>
        <w:t>
      4) требование истца и обстоятельства, на которых оно основано;</w:t>
      </w:r>
    </w:p>
    <w:p>
      <w:pPr>
        <w:spacing w:after="0"/>
        <w:ind w:left="0"/>
        <w:jc w:val="both"/>
      </w:pPr>
      <w:r>
        <w:rPr>
          <w:rFonts w:ascii="Times New Roman"/>
          <w:b w:val="false"/>
          <w:i w:val="false"/>
          <w:color w:val="000000"/>
          <w:sz w:val="28"/>
        </w:rPr>
        <w:t>
      5) перечень прилагаемых документов, подтверждающих заявленное требование.</w:t>
      </w:r>
    </w:p>
    <w:bookmarkStart w:name="z1007" w:id="590"/>
    <w:p>
      <w:pPr>
        <w:spacing w:after="0"/>
        <w:ind w:left="0"/>
        <w:jc w:val="both"/>
      </w:pPr>
      <w:r>
        <w:rPr>
          <w:rFonts w:ascii="Times New Roman"/>
          <w:b w:val="false"/>
          <w:i w:val="false"/>
          <w:color w:val="000000"/>
          <w:sz w:val="28"/>
        </w:rPr>
        <w:t>
      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p>
    <w:bookmarkEnd w:id="590"/>
    <w:bookmarkStart w:name="z1008" w:id="591"/>
    <w:p>
      <w:pPr>
        <w:spacing w:after="0"/>
        <w:ind w:left="0"/>
        <w:jc w:val="both"/>
      </w:pPr>
      <w:r>
        <w:rPr>
          <w:rFonts w:ascii="Times New Roman"/>
          <w:b w:val="false"/>
          <w:i w:val="false"/>
          <w:color w:val="000000"/>
          <w:sz w:val="28"/>
        </w:rPr>
        <w:t>
      4. Заявление подписывается истцом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p>
    <w:bookmarkEnd w:id="591"/>
    <w:p>
      <w:pPr>
        <w:spacing w:after="0"/>
        <w:ind w:left="0"/>
        <w:jc w:val="both"/>
      </w:pPr>
      <w:r>
        <w:rPr>
          <w:rFonts w:ascii="Times New Roman"/>
          <w:b w:val="false"/>
          <w:i w:val="false"/>
          <w:color w:val="000000"/>
          <w:sz w:val="28"/>
        </w:rPr>
        <w:t>
      При подаче заявления в форме электронного документа оно удостоверяется электронной цифровой подписью истца или его представителя. К заявлению, подаваемому в форме электронного документа, прилагаются электронные копии документов, указанных в настоящей статье.</w:t>
      </w:r>
    </w:p>
    <w:bookmarkStart w:name="z1009" w:id="592"/>
    <w:p>
      <w:pPr>
        <w:spacing w:after="0"/>
        <w:ind w:left="0"/>
        <w:jc w:val="both"/>
      </w:pPr>
      <w:r>
        <w:rPr>
          <w:rFonts w:ascii="Times New Roman"/>
          <w:b w:val="false"/>
          <w:i w:val="false"/>
          <w:color w:val="000000"/>
          <w:sz w:val="28"/>
        </w:rPr>
        <w:t xml:space="preserve">
      5. При предъявлении требований, перечисленных в </w:t>
      </w:r>
      <w:r>
        <w:rPr>
          <w:rFonts w:ascii="Times New Roman"/>
          <w:b w:val="false"/>
          <w:i w:val="false"/>
          <w:color w:val="000000"/>
          <w:sz w:val="28"/>
        </w:rPr>
        <w:t>статье 135</w:t>
      </w:r>
      <w:r>
        <w:rPr>
          <w:rFonts w:ascii="Times New Roman"/>
          <w:b w:val="false"/>
          <w:i w:val="false"/>
          <w:color w:val="000000"/>
          <w:sz w:val="28"/>
        </w:rPr>
        <w:t xml:space="preserve">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bookmarkEnd w:id="592"/>
    <w:p>
      <w:pPr>
        <w:spacing w:after="0"/>
        <w:ind w:left="0"/>
        <w:jc w:val="both"/>
      </w:pPr>
      <w:r>
        <w:rPr>
          <w:rFonts w:ascii="Times New Roman"/>
          <w:b/>
          <w:i w:val="false"/>
          <w:color w:val="000000"/>
          <w:sz w:val="28"/>
        </w:rPr>
        <w:t>Статья 137. Государственная пошлина</w:t>
      </w:r>
    </w:p>
    <w:bookmarkStart w:name="z1010" w:id="593"/>
    <w:p>
      <w:pPr>
        <w:spacing w:after="0"/>
        <w:ind w:left="0"/>
        <w:jc w:val="both"/>
      </w:pPr>
      <w:r>
        <w:rPr>
          <w:rFonts w:ascii="Times New Roman"/>
          <w:b w:val="false"/>
          <w:i w:val="false"/>
          <w:color w:val="000000"/>
          <w:sz w:val="28"/>
        </w:rPr>
        <w:t>
      1. Заявление о выдаче судебного приказа оплачивается государственной пошлиной в размере, установленном Кодексом Республики Казахстан "О налогах и других обязательных платежах в бюджет" (Налоговый кодекс).</w:t>
      </w:r>
    </w:p>
    <w:bookmarkEnd w:id="593"/>
    <w:bookmarkStart w:name="z1011" w:id="594"/>
    <w:p>
      <w:pPr>
        <w:spacing w:after="0"/>
        <w:ind w:left="0"/>
        <w:jc w:val="both"/>
      </w:pPr>
      <w:r>
        <w:rPr>
          <w:rFonts w:ascii="Times New Roman"/>
          <w:b w:val="false"/>
          <w:i w:val="false"/>
          <w:color w:val="000000"/>
          <w:sz w:val="28"/>
        </w:rPr>
        <w:t>
      2. При отказе в принятии заявления государственная пошлина, уплаченная истцом, возвращается.</w:t>
      </w:r>
    </w:p>
    <w:bookmarkEnd w:id="594"/>
    <w:bookmarkStart w:name="z1012" w:id="595"/>
    <w:p>
      <w:pPr>
        <w:spacing w:after="0"/>
        <w:ind w:left="0"/>
        <w:jc w:val="both"/>
      </w:pPr>
      <w:r>
        <w:rPr>
          <w:rFonts w:ascii="Times New Roman"/>
          <w:b w:val="false"/>
          <w:i w:val="false"/>
          <w:color w:val="000000"/>
          <w:sz w:val="28"/>
        </w:rPr>
        <w:t>
      3. При отмене судебного приказа государственная пошлина, уплаченная истцом, не возвращается. При предъявлении истцом иска к ответчику в порядке искового производства она засчитывается в счет подлежащей оплате государственной пошлины.</w:t>
      </w:r>
    </w:p>
    <w:bookmarkEnd w:id="595"/>
    <w:p>
      <w:pPr>
        <w:spacing w:after="0"/>
        <w:ind w:left="0"/>
        <w:jc w:val="both"/>
      </w:pPr>
      <w:r>
        <w:rPr>
          <w:rFonts w:ascii="Times New Roman"/>
          <w:b/>
          <w:i w:val="false"/>
          <w:color w:val="000000"/>
          <w:sz w:val="28"/>
        </w:rPr>
        <w:t>Статья 138. Основания к отказу в принятии и возвращению заявления о вынесении судебного приказа</w:t>
      </w:r>
    </w:p>
    <w:bookmarkStart w:name="z1013" w:id="596"/>
    <w:p>
      <w:pPr>
        <w:spacing w:after="0"/>
        <w:ind w:left="0"/>
        <w:jc w:val="both"/>
      </w:pPr>
      <w:r>
        <w:rPr>
          <w:rFonts w:ascii="Times New Roman"/>
          <w:b w:val="false"/>
          <w:i w:val="false"/>
          <w:color w:val="000000"/>
          <w:sz w:val="28"/>
        </w:rPr>
        <w:t xml:space="preserve">
      1. Судья отказывает в принятии или возвращает заявление о вынесении судебного приказа по основаниям, предусмотренным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настоящего Кодекса.</w:t>
      </w:r>
    </w:p>
    <w:bookmarkEnd w:id="596"/>
    <w:p>
      <w:pPr>
        <w:spacing w:after="0"/>
        <w:ind w:left="0"/>
        <w:jc w:val="both"/>
      </w:pPr>
      <w:r>
        <w:rPr>
          <w:rFonts w:ascii="Times New Roman"/>
          <w:b w:val="false"/>
          <w:i w:val="false"/>
          <w:color w:val="000000"/>
          <w:sz w:val="28"/>
        </w:rPr>
        <w:t>
      Кроме того, судья возвращает заявление в случаях, если:</w:t>
      </w:r>
    </w:p>
    <w:p>
      <w:pPr>
        <w:spacing w:after="0"/>
        <w:ind w:left="0"/>
        <w:jc w:val="both"/>
      </w:pPr>
      <w:r>
        <w:rPr>
          <w:rFonts w:ascii="Times New Roman"/>
          <w:b w:val="false"/>
          <w:i w:val="false"/>
          <w:color w:val="000000"/>
          <w:sz w:val="28"/>
        </w:rPr>
        <w:t xml:space="preserve">
      1) заявленное требование не предусмотрено </w:t>
      </w:r>
      <w:r>
        <w:rPr>
          <w:rFonts w:ascii="Times New Roman"/>
          <w:b w:val="false"/>
          <w:i w:val="false"/>
          <w:color w:val="000000"/>
          <w:sz w:val="28"/>
        </w:rPr>
        <w:t>статьей 135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место жительства или место нахождения ответчика находится вне пределов Республики Казахстан;</w:t>
      </w:r>
    </w:p>
    <w:p>
      <w:pPr>
        <w:spacing w:after="0"/>
        <w:ind w:left="0"/>
        <w:jc w:val="both"/>
      </w:pPr>
      <w:r>
        <w:rPr>
          <w:rFonts w:ascii="Times New Roman"/>
          <w:b w:val="false"/>
          <w:i w:val="false"/>
          <w:color w:val="000000"/>
          <w:sz w:val="28"/>
        </w:rPr>
        <w:t>
      3) не представлены документы, подтверждающие заявленное требование;</w:t>
      </w:r>
    </w:p>
    <w:p>
      <w:pPr>
        <w:spacing w:after="0"/>
        <w:ind w:left="0"/>
        <w:jc w:val="both"/>
      </w:pPr>
      <w:r>
        <w:rPr>
          <w:rFonts w:ascii="Times New Roman"/>
          <w:b w:val="false"/>
          <w:i w:val="false"/>
          <w:color w:val="000000"/>
          <w:sz w:val="28"/>
        </w:rPr>
        <w:t>
      4) усматривается наличие спора о праве, который подлежит рассмотрению в порядке искового производства;</w:t>
      </w:r>
    </w:p>
    <w:p>
      <w:pPr>
        <w:spacing w:after="0"/>
        <w:ind w:left="0"/>
        <w:jc w:val="both"/>
      </w:pPr>
      <w:r>
        <w:rPr>
          <w:rFonts w:ascii="Times New Roman"/>
          <w:b w:val="false"/>
          <w:i w:val="false"/>
          <w:color w:val="000000"/>
          <w:sz w:val="28"/>
        </w:rPr>
        <w:t xml:space="preserve">
      5) форма и содержание заявления не отвечают требованиям </w:t>
      </w:r>
      <w:r>
        <w:rPr>
          <w:rFonts w:ascii="Times New Roman"/>
          <w:b w:val="false"/>
          <w:i w:val="false"/>
          <w:color w:val="000000"/>
          <w:sz w:val="28"/>
        </w:rPr>
        <w:t>статьи 136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6) заявление не оплачено государственной пошлиной.</w:t>
      </w:r>
    </w:p>
    <w:bookmarkStart w:name="z1014" w:id="597"/>
    <w:p>
      <w:pPr>
        <w:spacing w:after="0"/>
        <w:ind w:left="0"/>
        <w:jc w:val="both"/>
      </w:pPr>
      <w:r>
        <w:rPr>
          <w:rFonts w:ascii="Times New Roman"/>
          <w:b w:val="false"/>
          <w:i w:val="false"/>
          <w:color w:val="000000"/>
          <w:sz w:val="28"/>
        </w:rPr>
        <w:t>
      2. Об отказе в принятии или возвращении заявления судья в течение трех рабочих дней со дня поступления заявления в суд выносит определение.</w:t>
      </w:r>
    </w:p>
    <w:bookmarkEnd w:id="597"/>
    <w:p>
      <w:pPr>
        <w:spacing w:after="0"/>
        <w:ind w:left="0"/>
        <w:jc w:val="both"/>
      </w:pPr>
      <w:r>
        <w:rPr>
          <w:rFonts w:ascii="Times New Roman"/>
          <w:b w:val="false"/>
          <w:i w:val="false"/>
          <w:color w:val="000000"/>
          <w:sz w:val="28"/>
        </w:rPr>
        <w:t>
      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p>
    <w:bookmarkStart w:name="z1015" w:id="598"/>
    <w:p>
      <w:pPr>
        <w:spacing w:after="0"/>
        <w:ind w:left="0"/>
        <w:jc w:val="both"/>
      </w:pPr>
      <w:r>
        <w:rPr>
          <w:rFonts w:ascii="Times New Roman"/>
          <w:b w:val="false"/>
          <w:i w:val="false"/>
          <w:color w:val="000000"/>
          <w:sz w:val="28"/>
        </w:rPr>
        <w:t>
      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bookmarkEnd w:id="598"/>
    <w:p>
      <w:pPr>
        <w:spacing w:after="0"/>
        <w:ind w:left="0"/>
        <w:jc w:val="both"/>
      </w:pPr>
      <w:r>
        <w:rPr>
          <w:rFonts w:ascii="Times New Roman"/>
          <w:b/>
          <w:i w:val="false"/>
          <w:color w:val="000000"/>
          <w:sz w:val="28"/>
        </w:rPr>
        <w:t>Статья 139. Порядок и срок вынесения судебного приказа</w:t>
      </w:r>
    </w:p>
    <w:p>
      <w:pPr>
        <w:spacing w:after="0"/>
        <w:ind w:left="0"/>
        <w:jc w:val="both"/>
      </w:pPr>
      <w:r>
        <w:rPr>
          <w:rFonts w:ascii="Times New Roman"/>
          <w:b w:val="false"/>
          <w:i w:val="false"/>
          <w:color w:val="000000"/>
          <w:sz w:val="28"/>
        </w:rPr>
        <w:t>
      Судебный приказ по существу заявленного бесспорного требования выносится судьей в течение трех рабочих дней со дня поступления заявления в суд.</w:t>
      </w:r>
    </w:p>
    <w:p>
      <w:pPr>
        <w:spacing w:after="0"/>
        <w:ind w:left="0"/>
        <w:jc w:val="both"/>
      </w:pPr>
      <w:r>
        <w:rPr>
          <w:rFonts w:ascii="Times New Roman"/>
          <w:b/>
          <w:i w:val="false"/>
          <w:color w:val="000000"/>
          <w:sz w:val="28"/>
        </w:rPr>
        <w:t>Статья 140. Содержание судебного приказа</w:t>
      </w:r>
    </w:p>
    <w:bookmarkStart w:name="z1016" w:id="599"/>
    <w:p>
      <w:pPr>
        <w:spacing w:after="0"/>
        <w:ind w:left="0"/>
        <w:jc w:val="both"/>
      </w:pPr>
      <w:r>
        <w:rPr>
          <w:rFonts w:ascii="Times New Roman"/>
          <w:b w:val="false"/>
          <w:i w:val="false"/>
          <w:color w:val="000000"/>
          <w:sz w:val="28"/>
        </w:rPr>
        <w:t>
      1. В судебном приказе указываются:</w:t>
      </w:r>
    </w:p>
    <w:bookmarkEnd w:id="599"/>
    <w:p>
      <w:pPr>
        <w:spacing w:after="0"/>
        <w:ind w:left="0"/>
        <w:jc w:val="both"/>
      </w:pPr>
      <w:r>
        <w:rPr>
          <w:rFonts w:ascii="Times New Roman"/>
          <w:b w:val="false"/>
          <w:i w:val="false"/>
          <w:color w:val="000000"/>
          <w:sz w:val="28"/>
        </w:rPr>
        <w:t>
      1) номер производства и дата вынесения судебного приказа;</w:t>
      </w:r>
    </w:p>
    <w:p>
      <w:pPr>
        <w:spacing w:after="0"/>
        <w:ind w:left="0"/>
        <w:jc w:val="both"/>
      </w:pPr>
      <w:r>
        <w:rPr>
          <w:rFonts w:ascii="Times New Roman"/>
          <w:b w:val="false"/>
          <w:i w:val="false"/>
          <w:color w:val="000000"/>
          <w:sz w:val="28"/>
        </w:rPr>
        <w:t>
      2) наименование суда, фамилия и инициалы судьи, вынесшего приказ;</w:t>
      </w:r>
    </w:p>
    <w:p>
      <w:pPr>
        <w:spacing w:after="0"/>
        <w:ind w:left="0"/>
        <w:jc w:val="both"/>
      </w:pPr>
      <w:r>
        <w:rPr>
          <w:rFonts w:ascii="Times New Roman"/>
          <w:b w:val="false"/>
          <w:i w:val="false"/>
          <w:color w:val="000000"/>
          <w:sz w:val="28"/>
        </w:rPr>
        <w:t>
      3) фамилия, имя и отчество (если оно указано в документе, удостоверяющем личность), дата рождения истца, его место жительства или нахождения, индивидуальный идентификационный номер или, если истцом является юридическое лицо, его наименование, место фактического нахождения, банковские реквизиты, бизнес-идентификационный номер;</w:t>
      </w:r>
    </w:p>
    <w:p>
      <w:pPr>
        <w:spacing w:after="0"/>
        <w:ind w:left="0"/>
        <w:jc w:val="both"/>
      </w:pPr>
      <w:r>
        <w:rPr>
          <w:rFonts w:ascii="Times New Roman"/>
          <w:b w:val="false"/>
          <w:i w:val="false"/>
          <w:color w:val="000000"/>
          <w:sz w:val="28"/>
        </w:rPr>
        <w:t>
      4) фамилия, имя и отчество (если оно указано в документе, удостоверяющем личность), дата рождения ответчика, его место жительства или место нахождения, сведения о его месте работы и банковских реквизитах юридического лица, в котором работает ответчик (если указаны в заявлении о вынесении судебного приказа), индивидуальный идентификационный номер (если он известен) или, если ответчиком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p>
    <w:p>
      <w:pPr>
        <w:spacing w:after="0"/>
        <w:ind w:left="0"/>
        <w:jc w:val="both"/>
      </w:pPr>
      <w:r>
        <w:rPr>
          <w:rFonts w:ascii="Times New Roman"/>
          <w:b w:val="false"/>
          <w:i w:val="false"/>
          <w:color w:val="000000"/>
          <w:sz w:val="28"/>
        </w:rPr>
        <w:t>
      5) закон, на основании которого удовлетворено требование;</w:t>
      </w:r>
    </w:p>
    <w:p>
      <w:pPr>
        <w:spacing w:after="0"/>
        <w:ind w:left="0"/>
        <w:jc w:val="both"/>
      </w:pPr>
      <w:r>
        <w:rPr>
          <w:rFonts w:ascii="Times New Roman"/>
          <w:b w:val="false"/>
          <w:i w:val="false"/>
          <w:color w:val="000000"/>
          <w:sz w:val="28"/>
        </w:rPr>
        <w:t>
      6) размер денежных сумм, подлежащих взысканию, или обозначение движимого имущества, подлежащего истребованию, с указанием его стоимости;</w:t>
      </w:r>
    </w:p>
    <w:p>
      <w:pPr>
        <w:spacing w:after="0"/>
        <w:ind w:left="0"/>
        <w:jc w:val="both"/>
      </w:pPr>
      <w:r>
        <w:rPr>
          <w:rFonts w:ascii="Times New Roman"/>
          <w:b w:val="false"/>
          <w:i w:val="false"/>
          <w:color w:val="000000"/>
          <w:sz w:val="28"/>
        </w:rPr>
        <w:t>
      7) размер неустойки, если ее взыскание предусмотрено законом или договором, и период времени, за который она начислена;</w:t>
      </w:r>
    </w:p>
    <w:p>
      <w:pPr>
        <w:spacing w:after="0"/>
        <w:ind w:left="0"/>
        <w:jc w:val="both"/>
      </w:pPr>
      <w:r>
        <w:rPr>
          <w:rFonts w:ascii="Times New Roman"/>
          <w:b w:val="false"/>
          <w:i w:val="false"/>
          <w:color w:val="000000"/>
          <w:sz w:val="28"/>
        </w:rPr>
        <w:t>
      8) сумма государственной пошлины, подлежащая взысканию с ответчика в пользу истца или в соответствующий бюджет;</w:t>
      </w:r>
    </w:p>
    <w:p>
      <w:pPr>
        <w:spacing w:after="0"/>
        <w:ind w:left="0"/>
        <w:jc w:val="both"/>
      </w:pPr>
      <w:r>
        <w:rPr>
          <w:rFonts w:ascii="Times New Roman"/>
          <w:b w:val="false"/>
          <w:i w:val="false"/>
          <w:color w:val="000000"/>
          <w:sz w:val="28"/>
        </w:rPr>
        <w:t>
      9) срок и порядок подачи заявления о возражении против заявленного требования.</w:t>
      </w:r>
    </w:p>
    <w:bookmarkStart w:name="z1017" w:id="600"/>
    <w:p>
      <w:pPr>
        <w:spacing w:after="0"/>
        <w:ind w:left="0"/>
        <w:jc w:val="both"/>
      </w:pPr>
      <w:r>
        <w:rPr>
          <w:rFonts w:ascii="Times New Roman"/>
          <w:b w:val="false"/>
          <w:i w:val="false"/>
          <w:color w:val="000000"/>
          <w:sz w:val="28"/>
        </w:rPr>
        <w:t>
      2. В судебном приказе о взыскании алиментов на несовершеннолетних детей, кроме сведений, предусмотренных подпунктами 1), 2), 3), 4), 5) и 8) части первой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ответчика, и срок их взыскания.</w:t>
      </w:r>
    </w:p>
    <w:bookmarkEnd w:id="600"/>
    <w:bookmarkStart w:name="z1018" w:id="601"/>
    <w:p>
      <w:pPr>
        <w:spacing w:after="0"/>
        <w:ind w:left="0"/>
        <w:jc w:val="both"/>
      </w:pPr>
      <w:r>
        <w:rPr>
          <w:rFonts w:ascii="Times New Roman"/>
          <w:b w:val="false"/>
          <w:i w:val="false"/>
          <w:color w:val="000000"/>
          <w:sz w:val="28"/>
        </w:rPr>
        <w:t>
      3. Судебный приказ подписывается судьей.</w:t>
      </w:r>
    </w:p>
    <w:bookmarkEnd w:id="601"/>
    <w:p>
      <w:pPr>
        <w:spacing w:after="0"/>
        <w:ind w:left="0"/>
        <w:jc w:val="both"/>
      </w:pPr>
      <w:r>
        <w:rPr>
          <w:rFonts w:ascii="Times New Roman"/>
          <w:b/>
          <w:i w:val="false"/>
          <w:color w:val="000000"/>
          <w:sz w:val="28"/>
        </w:rPr>
        <w:t>Статья 141. Направление ответчику копии судебного приказа.Возражения против судебного приказа</w:t>
      </w:r>
    </w:p>
    <w:bookmarkStart w:name="z1019" w:id="602"/>
    <w:p>
      <w:pPr>
        <w:spacing w:after="0"/>
        <w:ind w:left="0"/>
        <w:jc w:val="both"/>
      </w:pPr>
      <w:r>
        <w:rPr>
          <w:rFonts w:ascii="Times New Roman"/>
          <w:b w:val="false"/>
          <w:i w:val="false"/>
          <w:color w:val="000000"/>
          <w:sz w:val="28"/>
        </w:rPr>
        <w:t>
      1. Судебный приказ не позднее следующего дня после его вынесения должен быть вручен или направлен ответчику с использованием средств связи, обеспечивающих фиксирование его получения.</w:t>
      </w:r>
    </w:p>
    <w:bookmarkEnd w:id="602"/>
    <w:bookmarkStart w:name="z1020" w:id="603"/>
    <w:p>
      <w:pPr>
        <w:spacing w:after="0"/>
        <w:ind w:left="0"/>
        <w:jc w:val="both"/>
      </w:pPr>
      <w:r>
        <w:rPr>
          <w:rFonts w:ascii="Times New Roman"/>
          <w:b w:val="false"/>
          <w:i w:val="false"/>
          <w:color w:val="000000"/>
          <w:sz w:val="28"/>
        </w:rPr>
        <w:t>
      2. Ответчик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судебный приказ, возражения против заявленного требования.</w:t>
      </w:r>
    </w:p>
    <w:bookmarkEnd w:id="603"/>
    <w:bookmarkStart w:name="z1021" w:id="604"/>
    <w:p>
      <w:pPr>
        <w:spacing w:after="0"/>
        <w:ind w:left="0"/>
        <w:jc w:val="both"/>
      </w:pPr>
      <w:r>
        <w:rPr>
          <w:rFonts w:ascii="Times New Roman"/>
          <w:b w:val="false"/>
          <w:i w:val="false"/>
          <w:color w:val="000000"/>
          <w:sz w:val="28"/>
        </w:rPr>
        <w:t>
      3. Возражения ответчика должны быть подтверждены соответствующими доказательствами о существовании предмета спора, указанного в заявлении о выдаче судебного приказа. К возражениям, подаваемым в форме электронного документа, прилагаются электронные копии документов.</w:t>
      </w:r>
    </w:p>
    <w:bookmarkEnd w:id="604"/>
    <w:bookmarkStart w:name="z1022" w:id="605"/>
    <w:p>
      <w:pPr>
        <w:spacing w:after="0"/>
        <w:ind w:left="0"/>
        <w:jc w:val="both"/>
      </w:pPr>
      <w:r>
        <w:rPr>
          <w:rFonts w:ascii="Times New Roman"/>
          <w:b w:val="false"/>
          <w:i w:val="false"/>
          <w:color w:val="000000"/>
          <w:sz w:val="28"/>
        </w:rPr>
        <w:t>
      4. Возражения подписываются лицом, указанным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цифровой подписью ответчика или его представителя. К возражениям, подаваемым представителем, должна быть приложена доверенность, удостоверяющая его полномочия.</w:t>
      </w:r>
    </w:p>
    <w:bookmarkEnd w:id="605"/>
    <w:bookmarkStart w:name="z1023" w:id="606"/>
    <w:p>
      <w:pPr>
        <w:spacing w:after="0"/>
        <w:ind w:left="0"/>
        <w:jc w:val="both"/>
      </w:pPr>
      <w:r>
        <w:rPr>
          <w:rFonts w:ascii="Times New Roman"/>
          <w:b w:val="false"/>
          <w:i w:val="false"/>
          <w:color w:val="000000"/>
          <w:sz w:val="28"/>
        </w:rPr>
        <w:t>
      5. Возражения, не соответствующие требованиям частей третьей и четвертой настоящей статьи, возвращаются определением суда.</w:t>
      </w:r>
    </w:p>
    <w:bookmarkEnd w:id="606"/>
    <w:bookmarkStart w:name="z1024" w:id="607"/>
    <w:p>
      <w:pPr>
        <w:spacing w:after="0"/>
        <w:ind w:left="0"/>
        <w:jc w:val="both"/>
      </w:pPr>
      <w:r>
        <w:rPr>
          <w:rFonts w:ascii="Times New Roman"/>
          <w:b w:val="false"/>
          <w:i w:val="false"/>
          <w:color w:val="000000"/>
          <w:sz w:val="28"/>
        </w:rPr>
        <w:t xml:space="preserve">
      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предусмотренным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w:t>
      </w:r>
    </w:p>
    <w:bookmarkEnd w:id="607"/>
    <w:p>
      <w:pPr>
        <w:spacing w:after="0"/>
        <w:ind w:left="0"/>
        <w:jc w:val="both"/>
      </w:pPr>
      <w:r>
        <w:rPr>
          <w:rFonts w:ascii="Times New Roman"/>
          <w:b/>
          <w:i w:val="false"/>
          <w:color w:val="000000"/>
          <w:sz w:val="28"/>
        </w:rPr>
        <w:t>Статья 142. Отмена судебного приказа</w:t>
      </w:r>
    </w:p>
    <w:bookmarkStart w:name="z1025" w:id="608"/>
    <w:p>
      <w:pPr>
        <w:spacing w:after="0"/>
        <w:ind w:left="0"/>
        <w:jc w:val="both"/>
      </w:pPr>
      <w:r>
        <w:rPr>
          <w:rFonts w:ascii="Times New Roman"/>
          <w:b w:val="false"/>
          <w:i w:val="false"/>
          <w:color w:val="000000"/>
          <w:sz w:val="28"/>
        </w:rPr>
        <w:t>
      1. Судья отменяет судебный приказ, если от ответчика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p>
    <w:bookmarkEnd w:id="608"/>
    <w:bookmarkStart w:name="z1026" w:id="609"/>
    <w:p>
      <w:pPr>
        <w:spacing w:after="0"/>
        <w:ind w:left="0"/>
        <w:jc w:val="both"/>
      </w:pPr>
      <w:r>
        <w:rPr>
          <w:rFonts w:ascii="Times New Roman"/>
          <w:b w:val="false"/>
          <w:i w:val="false"/>
          <w:color w:val="000000"/>
          <w:sz w:val="28"/>
        </w:rPr>
        <w:t>
      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истцом требование может быть предъявлено в порядке искового производства. Копии определения об отмене судебного приказа направляются истцу и ответчику не позднее следующего дня после его вынесения.</w:t>
      </w:r>
    </w:p>
    <w:bookmarkEnd w:id="609"/>
    <w:p>
      <w:pPr>
        <w:spacing w:after="0"/>
        <w:ind w:left="0"/>
        <w:jc w:val="both"/>
      </w:pPr>
      <w:r>
        <w:rPr>
          <w:rFonts w:ascii="Times New Roman"/>
          <w:b w:val="false"/>
          <w:i w:val="false"/>
          <w:color w:val="000000"/>
          <w:sz w:val="28"/>
        </w:rPr>
        <w:t xml:space="preserve">
      Определение суда об отмене судебного приказа обжалованию и пересмотру по ходатайству прокурора не подлежит. </w:t>
      </w:r>
    </w:p>
    <w:p>
      <w:pPr>
        <w:spacing w:after="0"/>
        <w:ind w:left="0"/>
        <w:jc w:val="both"/>
      </w:pPr>
      <w:r>
        <w:rPr>
          <w:rFonts w:ascii="Times New Roman"/>
          <w:b w:val="false"/>
          <w:i w:val="false"/>
          <w:color w:val="000000"/>
          <w:sz w:val="28"/>
        </w:rPr>
        <w:t>
      На определение суда об отказе в отмене судебного приказа может быть подана частная жалоба, принесено ходатайство прокурором.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Выдача судебного приказа истцу и направление его на исполнение</w:t>
      </w:r>
    </w:p>
    <w:bookmarkStart w:name="z2058" w:id="610"/>
    <w:p>
      <w:pPr>
        <w:spacing w:after="0"/>
        <w:ind w:left="0"/>
        <w:jc w:val="both"/>
      </w:pPr>
      <w:r>
        <w:rPr>
          <w:rFonts w:ascii="Times New Roman"/>
          <w:b w:val="false"/>
          <w:i w:val="false"/>
          <w:color w:val="000000"/>
          <w:sz w:val="28"/>
        </w:rPr>
        <w:t>
      1. Если в установленный срок от ответчика не поступит в суд возражение, судебный приказ выдается истцу для предъявления к исполнению или по его заявлению направляется судом на исполнение в соответствующий орган юстиции либо региональную палату частных судебных исполнителей по территориальности.</w:t>
      </w:r>
    </w:p>
    <w:bookmarkEnd w:id="610"/>
    <w:bookmarkStart w:name="z2059" w:id="611"/>
    <w:p>
      <w:pPr>
        <w:spacing w:after="0"/>
        <w:ind w:left="0"/>
        <w:jc w:val="both"/>
      </w:pPr>
      <w:r>
        <w:rPr>
          <w:rFonts w:ascii="Times New Roman"/>
          <w:b w:val="false"/>
          <w:i w:val="false"/>
          <w:color w:val="000000"/>
          <w:sz w:val="28"/>
        </w:rPr>
        <w:t xml:space="preserve">
      2. По просьбе истца, а также по требованиям, подлежащим немедленному исполнению в соответствии со </w:t>
      </w:r>
      <w:r>
        <w:rPr>
          <w:rFonts w:ascii="Times New Roman"/>
          <w:b w:val="false"/>
          <w:i w:val="false"/>
          <w:color w:val="000000"/>
          <w:sz w:val="28"/>
        </w:rPr>
        <w:t>статьей 243</w:t>
      </w:r>
      <w:r>
        <w:rPr>
          <w:rFonts w:ascii="Times New Roman"/>
          <w:b w:val="false"/>
          <w:i w:val="false"/>
          <w:color w:val="000000"/>
          <w:sz w:val="28"/>
        </w:rPr>
        <w:t xml:space="preserve"> настоящего Кодекса, судебный приказ направляется на исполнение непосредственно судом.</w:t>
      </w:r>
    </w:p>
    <w:bookmarkEnd w:id="611"/>
    <w:bookmarkStart w:name="z2060" w:id="612"/>
    <w:p>
      <w:pPr>
        <w:spacing w:after="0"/>
        <w:ind w:left="0"/>
        <w:jc w:val="both"/>
      </w:pPr>
      <w:r>
        <w:rPr>
          <w:rFonts w:ascii="Times New Roman"/>
          <w:b w:val="false"/>
          <w:i w:val="false"/>
          <w:color w:val="000000"/>
          <w:sz w:val="28"/>
        </w:rPr>
        <w:t>
      3. Для взыскания государственной пошлины с ответчика в доход соответствующего бюджета отдельный экземпляр судебного приказа направляется непосредственно судом в соответствующий орган юстиции либо региональную палату частных судебных исполнителей по территориальности.</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613"/>
    <w:p>
      <w:pPr>
        <w:spacing w:after="0"/>
        <w:ind w:left="0"/>
        <w:jc w:val="left"/>
      </w:pPr>
      <w:r>
        <w:rPr>
          <w:rFonts w:ascii="Times New Roman"/>
          <w:b/>
          <w:i w:val="false"/>
          <w:color w:val="000000"/>
        </w:rPr>
        <w:t xml:space="preserve"> Глава 13. УПРОЩЕННОЕ (ПИСЬМЕННОЕ) ПРОИЗВОДСТВО</w:t>
      </w:r>
    </w:p>
    <w:bookmarkEnd w:id="613"/>
    <w:bookmarkStart w:name="z144" w:id="614"/>
    <w:p>
      <w:pPr>
        <w:spacing w:after="0"/>
        <w:ind w:left="0"/>
        <w:jc w:val="both"/>
      </w:pPr>
      <w:r>
        <w:rPr>
          <w:rFonts w:ascii="Times New Roman"/>
          <w:b w:val="false"/>
          <w:i w:val="false"/>
          <w:color w:val="ff0000"/>
          <w:sz w:val="28"/>
        </w:rPr>
        <w:t xml:space="preserve">
      Сноска. Глава 13 исключена Законом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14"/>
    <w:bookmarkStart w:name="z1051" w:id="615"/>
    <w:p>
      <w:pPr>
        <w:spacing w:after="0"/>
        <w:ind w:left="0"/>
        <w:jc w:val="left"/>
      </w:pPr>
      <w:r>
        <w:rPr>
          <w:rFonts w:ascii="Times New Roman"/>
          <w:b/>
          <w:i w:val="false"/>
          <w:color w:val="000000"/>
        </w:rPr>
        <w:t xml:space="preserve"> ПОДРАЗДЕЛ 2. ИСКОВОЕ ПРОИЗВОДСТВО</w:t>
      </w:r>
      <w:r>
        <w:br/>
      </w:r>
      <w:r>
        <w:rPr>
          <w:rFonts w:ascii="Times New Roman"/>
          <w:b/>
          <w:i w:val="false"/>
          <w:color w:val="000000"/>
        </w:rPr>
        <w:t>Глава 14. ПРЕДЪЯВЛЕНИЕ ИСКА</w:t>
      </w:r>
    </w:p>
    <w:bookmarkEnd w:id="615"/>
    <w:p>
      <w:pPr>
        <w:spacing w:after="0"/>
        <w:ind w:left="0"/>
        <w:jc w:val="both"/>
      </w:pPr>
      <w:r>
        <w:rPr>
          <w:rFonts w:ascii="Times New Roman"/>
          <w:b/>
          <w:i w:val="false"/>
          <w:color w:val="000000"/>
          <w:sz w:val="28"/>
        </w:rPr>
        <w:t>Статья 148. Форма и содержание иска</w:t>
      </w:r>
    </w:p>
    <w:bookmarkStart w:name="z1053" w:id="616"/>
    <w:p>
      <w:pPr>
        <w:spacing w:after="0"/>
        <w:ind w:left="0"/>
        <w:jc w:val="both"/>
      </w:pPr>
      <w:r>
        <w:rPr>
          <w:rFonts w:ascii="Times New Roman"/>
          <w:b w:val="false"/>
          <w:i w:val="false"/>
          <w:color w:val="000000"/>
          <w:sz w:val="28"/>
        </w:rPr>
        <w:t>
      1. Иск подается в суд первой инстанции в письменной форме либо в форме электронного документа.</w:t>
      </w:r>
    </w:p>
    <w:bookmarkEnd w:id="616"/>
    <w:bookmarkStart w:name="z1054" w:id="617"/>
    <w:p>
      <w:pPr>
        <w:spacing w:after="0"/>
        <w:ind w:left="0"/>
        <w:jc w:val="both"/>
      </w:pPr>
      <w:r>
        <w:rPr>
          <w:rFonts w:ascii="Times New Roman"/>
          <w:b w:val="false"/>
          <w:i w:val="false"/>
          <w:color w:val="000000"/>
          <w:sz w:val="28"/>
        </w:rPr>
        <w:t>
      2. В заявлении должны быть указаны:</w:t>
      </w:r>
    </w:p>
    <w:bookmarkEnd w:id="617"/>
    <w:p>
      <w:pPr>
        <w:spacing w:after="0"/>
        <w:ind w:left="0"/>
        <w:jc w:val="both"/>
      </w:pPr>
      <w:r>
        <w:rPr>
          <w:rFonts w:ascii="Times New Roman"/>
          <w:b w:val="false"/>
          <w:i w:val="false"/>
          <w:color w:val="000000"/>
          <w:sz w:val="28"/>
        </w:rPr>
        <w:t>
      1) наименование суда, в который подается иск;</w:t>
      </w:r>
    </w:p>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дата его рождения, место жительства, индивидуальный идентификационный номер, а если истцом является юридическое лицо, то его полное наименование, место нахождения, бизнес-идентификационный номер и банковские 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pPr>
        <w:spacing w:after="0"/>
        <w:ind w:left="0"/>
        <w:jc w:val="both"/>
      </w:pPr>
      <w:r>
        <w:rPr>
          <w:rFonts w:ascii="Times New Roman"/>
          <w:b w:val="false"/>
          <w:i w:val="false"/>
          <w:color w:val="000000"/>
          <w:sz w:val="28"/>
        </w:rPr>
        <w:t>
      3) фамилия, имя и отчество (если оно указано в документе,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банковские реквизиты (если они известны истцу) и бизнес-идентификационный номер (если 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p>
    <w:p>
      <w:pPr>
        <w:spacing w:after="0"/>
        <w:ind w:left="0"/>
        <w:jc w:val="both"/>
      </w:pPr>
      <w:r>
        <w:rPr>
          <w:rFonts w:ascii="Times New Roman"/>
          <w:b w:val="false"/>
          <w:i w:val="false"/>
          <w:color w:val="000000"/>
          <w:sz w:val="28"/>
        </w:rPr>
        <w:t>
      4) суть нарушения или угрозы нарушения прав и свобод гражданина или законных интересов истца и требования истца;</w:t>
      </w:r>
    </w:p>
    <w:p>
      <w:pPr>
        <w:spacing w:after="0"/>
        <w:ind w:left="0"/>
        <w:jc w:val="both"/>
      </w:pPr>
      <w:r>
        <w:rPr>
          <w:rFonts w:ascii="Times New Roman"/>
          <w:b w:val="false"/>
          <w:i w:val="false"/>
          <w:color w:val="000000"/>
          <w:sz w:val="28"/>
        </w:rPr>
        <w:t>
      5) обстоятельства, на которых истец основывает свои требования, а также содержание доказательств, подтверждающих эти обстоятельства;</w:t>
      </w:r>
    </w:p>
    <w:p>
      <w:pPr>
        <w:spacing w:after="0"/>
        <w:ind w:left="0"/>
        <w:jc w:val="both"/>
      </w:pPr>
      <w:r>
        <w:rPr>
          <w:rFonts w:ascii="Times New Roman"/>
          <w:b w:val="false"/>
          <w:i w:val="false"/>
          <w:color w:val="000000"/>
          <w:sz w:val="28"/>
        </w:rPr>
        <w:t>
      6) сведения о соблюдении досудебного порядка обращения к ответчику, если это установлено законом или предусмотрено договором;</w:t>
      </w:r>
    </w:p>
    <w:bookmarkStart w:name="z2063" w:id="618"/>
    <w:p>
      <w:pPr>
        <w:spacing w:after="0"/>
        <w:ind w:left="0"/>
        <w:jc w:val="both"/>
      </w:pPr>
      <w:r>
        <w:rPr>
          <w:rFonts w:ascii="Times New Roman"/>
          <w:b w:val="false"/>
          <w:i w:val="false"/>
          <w:color w:val="000000"/>
          <w:sz w:val="28"/>
        </w:rPr>
        <w:t>
      6-1) сведения о предпринятых стороной (сторонами) действиях, направленных на примирение, если такие действия предпринимались;</w:t>
      </w:r>
    </w:p>
    <w:bookmarkEnd w:id="618"/>
    <w:p>
      <w:pPr>
        <w:spacing w:after="0"/>
        <w:ind w:left="0"/>
        <w:jc w:val="both"/>
      </w:pPr>
      <w:r>
        <w:rPr>
          <w:rFonts w:ascii="Times New Roman"/>
          <w:b w:val="false"/>
          <w:i w:val="false"/>
          <w:color w:val="000000"/>
          <w:sz w:val="28"/>
        </w:rPr>
        <w:t>
      7) цена иска, если иск подлежит оценке, а также расчет взыскиваемых или оспариваемых денежных сумм;</w:t>
      </w:r>
    </w:p>
    <w:p>
      <w:pPr>
        <w:spacing w:after="0"/>
        <w:ind w:left="0"/>
        <w:jc w:val="both"/>
      </w:pPr>
      <w:r>
        <w:rPr>
          <w:rFonts w:ascii="Times New Roman"/>
          <w:b w:val="false"/>
          <w:i w:val="false"/>
          <w:color w:val="000000"/>
          <w:sz w:val="28"/>
        </w:rPr>
        <w:t>
      8) перечень прилагаемых к иску документов.</w:t>
      </w:r>
    </w:p>
    <w:bookmarkStart w:name="z2294" w:id="619"/>
    <w:p>
      <w:pPr>
        <w:spacing w:after="0"/>
        <w:ind w:left="0"/>
        <w:jc w:val="both"/>
      </w:pPr>
      <w:r>
        <w:rPr>
          <w:rFonts w:ascii="Times New Roman"/>
          <w:b w:val="false"/>
          <w:i w:val="false"/>
          <w:color w:val="000000"/>
          <w:sz w:val="28"/>
        </w:rPr>
        <w:t>
      Помимо требований, указанных в подпунктах 1) – 8) настоящей части, в иске, предъявляемом и подписанном представителем, должна содержаться ссылка на норму закона, на которой основываются требования.</w:t>
      </w:r>
    </w:p>
    <w:bookmarkEnd w:id="619"/>
    <w:bookmarkStart w:name="z1055" w:id="620"/>
    <w:p>
      <w:pPr>
        <w:spacing w:after="0"/>
        <w:ind w:left="0"/>
        <w:jc w:val="both"/>
      </w:pPr>
      <w:r>
        <w:rPr>
          <w:rFonts w:ascii="Times New Roman"/>
          <w:b w:val="false"/>
          <w:i w:val="false"/>
          <w:color w:val="000000"/>
          <w:sz w:val="28"/>
        </w:rPr>
        <w:t>
      3. В иске, предъявляемом прокурором в государственных или общественных интересах, должны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физического либо юридического лица в иске должно содержаться обоснование причин невозможности предъявления иска самим физическим либо юридическим лицом. К иску должен быть приложен документ, подтверждающий согласие физического либо юридического лица или его законного представителя на обращение прокурора с иском в суд, кроме случаев подачи иска в интересах несовершеннолетнего или недееспособного лица.</w:t>
      </w:r>
    </w:p>
    <w:bookmarkEnd w:id="620"/>
    <w:bookmarkStart w:name="z1056" w:id="621"/>
    <w:p>
      <w:pPr>
        <w:spacing w:after="0"/>
        <w:ind w:left="0"/>
        <w:jc w:val="both"/>
      </w:pPr>
      <w:r>
        <w:rPr>
          <w:rFonts w:ascii="Times New Roman"/>
          <w:b w:val="false"/>
          <w:i w:val="false"/>
          <w:color w:val="000000"/>
          <w:sz w:val="28"/>
        </w:rPr>
        <w:t>
      4. Иск подписывается истцом или его представителем при наличии полномочия на подписание иска. При подаче иска в форме электронного документа он удостоверяется электронной цифровой подписью истца или его представителя.</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Документы, прилагаемые к иску</w:t>
      </w:r>
    </w:p>
    <w:bookmarkStart w:name="z1057" w:id="622"/>
    <w:p>
      <w:pPr>
        <w:spacing w:after="0"/>
        <w:ind w:left="0"/>
        <w:jc w:val="both"/>
      </w:pPr>
      <w:r>
        <w:rPr>
          <w:rFonts w:ascii="Times New Roman"/>
          <w:b w:val="false"/>
          <w:i w:val="false"/>
          <w:color w:val="000000"/>
          <w:sz w:val="28"/>
        </w:rPr>
        <w:t>
      1. К иску прилагаются:</w:t>
      </w:r>
    </w:p>
    <w:bookmarkEnd w:id="622"/>
    <w:p>
      <w:pPr>
        <w:spacing w:after="0"/>
        <w:ind w:left="0"/>
        <w:jc w:val="both"/>
      </w:pPr>
      <w:r>
        <w:rPr>
          <w:rFonts w:ascii="Times New Roman"/>
          <w:b w:val="false"/>
          <w:i w:val="false"/>
          <w:color w:val="000000"/>
          <w:sz w:val="28"/>
        </w:rPr>
        <w:t>
      1) копии иска и приложенных к нему документов по числу ответчиков и третьих лиц;</w:t>
      </w:r>
    </w:p>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либо ходатайство об отсрочке по уплате государственной пошлины по основаниям, предусмотренным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3) доверенность или иной документ, удостоверяющий полномочия представителя;</w:t>
      </w:r>
    </w:p>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 или предусмотрен договором;</w:t>
      </w:r>
    </w:p>
    <w:bookmarkStart w:name="z2064" w:id="623"/>
    <w:p>
      <w:pPr>
        <w:spacing w:after="0"/>
        <w:ind w:left="0"/>
        <w:jc w:val="both"/>
      </w:pPr>
      <w:r>
        <w:rPr>
          <w:rFonts w:ascii="Times New Roman"/>
          <w:b w:val="false"/>
          <w:i w:val="false"/>
          <w:color w:val="000000"/>
          <w:sz w:val="28"/>
        </w:rPr>
        <w:t>
      5-1) документы, подтверждающие совершение стороной (сторонами) действий, направленных на примирение, если такие действия совершались;</w:t>
      </w:r>
    </w:p>
    <w:bookmarkEnd w:id="623"/>
    <w:p>
      <w:pPr>
        <w:spacing w:after="0"/>
        <w:ind w:left="0"/>
        <w:jc w:val="both"/>
      </w:pPr>
      <w:r>
        <w:rPr>
          <w:rFonts w:ascii="Times New Roman"/>
          <w:b w:val="false"/>
          <w:i w:val="false"/>
          <w:color w:val="000000"/>
          <w:sz w:val="28"/>
        </w:rPr>
        <w:t>
      6) ходатайство истца об истребовании доказательств, если доказательства находятся у ответчика или третьего лица;</w:t>
      </w:r>
    </w:p>
    <w:p>
      <w:pPr>
        <w:spacing w:after="0"/>
        <w:ind w:left="0"/>
        <w:jc w:val="both"/>
      </w:pPr>
      <w:r>
        <w:rPr>
          <w:rFonts w:ascii="Times New Roman"/>
          <w:b w:val="false"/>
          <w:i w:val="false"/>
          <w:color w:val="000000"/>
          <w:sz w:val="28"/>
        </w:rPr>
        <w:t>
      7) копии устава, свидетельства или справки о государственной регистрации (перерегистрации), если иск предъявлен юридическим лицом.</w:t>
      </w:r>
    </w:p>
    <w:bookmarkStart w:name="z1916" w:id="624"/>
    <w:p>
      <w:pPr>
        <w:spacing w:after="0"/>
        <w:ind w:left="0"/>
        <w:jc w:val="both"/>
      </w:pPr>
      <w:r>
        <w:rPr>
          <w:rFonts w:ascii="Times New Roman"/>
          <w:b w:val="false"/>
          <w:i w:val="false"/>
          <w:color w:val="000000"/>
          <w:sz w:val="28"/>
        </w:rPr>
        <w:t xml:space="preserve">
      1-1. К иску, подаваемому в порядке, предусмотренном частью 1-2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 прилагаются: </w:t>
      </w:r>
    </w:p>
    <w:bookmarkEnd w:id="624"/>
    <w:bookmarkStart w:name="z1917" w:id="625"/>
    <w:p>
      <w:pPr>
        <w:spacing w:after="0"/>
        <w:ind w:left="0"/>
        <w:jc w:val="both"/>
      </w:pPr>
      <w:r>
        <w:rPr>
          <w:rFonts w:ascii="Times New Roman"/>
          <w:b w:val="false"/>
          <w:i w:val="false"/>
          <w:color w:val="000000"/>
          <w:sz w:val="28"/>
        </w:rPr>
        <w:t xml:space="preserve">
      1) копии инвестиционного контракта, заключенного между инвестором и уполномоченным государственным органом; </w:t>
      </w:r>
    </w:p>
    <w:bookmarkEnd w:id="625"/>
    <w:bookmarkStart w:name="z1918" w:id="626"/>
    <w:p>
      <w:pPr>
        <w:spacing w:after="0"/>
        <w:ind w:left="0"/>
        <w:jc w:val="both"/>
      </w:pPr>
      <w:r>
        <w:rPr>
          <w:rFonts w:ascii="Times New Roman"/>
          <w:b w:val="false"/>
          <w:i w:val="false"/>
          <w:color w:val="000000"/>
          <w:sz w:val="28"/>
        </w:rPr>
        <w:t>
      2) документы, подтверждающие инвестиционную деятельность инвестора.</w:t>
      </w:r>
    </w:p>
    <w:bookmarkEnd w:id="626"/>
    <w:bookmarkStart w:name="z1058" w:id="627"/>
    <w:p>
      <w:pPr>
        <w:spacing w:after="0"/>
        <w:ind w:left="0"/>
        <w:jc w:val="both"/>
      </w:pPr>
      <w:r>
        <w:rPr>
          <w:rFonts w:ascii="Times New Roman"/>
          <w:b w:val="false"/>
          <w:i w:val="false"/>
          <w:color w:val="000000"/>
          <w:sz w:val="28"/>
        </w:rPr>
        <w:t>
      2. К иску, подаваемому в форме электронного документа, прилагаются в электронной форме копии документов, указанных в подпунктах 2) – 7) части первой настоящей статьи.</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12.12.2023 </w:t>
      </w:r>
      <w:r>
        <w:rPr>
          <w:rFonts w:ascii="Times New Roman"/>
          <w:b w:val="false"/>
          <w:i w:val="false"/>
          <w:color w:val="000000"/>
          <w:sz w:val="28"/>
        </w:rPr>
        <w:t>№ 46-VIII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150. Принятие иска</w:t>
      </w:r>
    </w:p>
    <w:p>
      <w:pPr>
        <w:spacing w:after="0"/>
        <w:ind w:left="0"/>
        <w:jc w:val="both"/>
      </w:pPr>
      <w:r>
        <w:rPr>
          <w:rFonts w:ascii="Times New Roman"/>
          <w:b w:val="false"/>
          <w:i w:val="false"/>
          <w:color w:val="ff0000"/>
          <w:sz w:val="28"/>
        </w:rPr>
        <w:t xml:space="preserve">
      Сноска. Заголовок статьи 150 – в редакции Закона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59" w:id="628"/>
    <w:p>
      <w:pPr>
        <w:spacing w:after="0"/>
        <w:ind w:left="0"/>
        <w:jc w:val="both"/>
      </w:pPr>
      <w:r>
        <w:rPr>
          <w:rFonts w:ascii="Times New Roman"/>
          <w:b w:val="false"/>
          <w:i w:val="false"/>
          <w:color w:val="000000"/>
          <w:sz w:val="28"/>
        </w:rPr>
        <w:t>
      1. Судья в течение пяти рабочих дней со дня поступления иска решает вопрос о его принятии в производство суда.</w:t>
      </w:r>
    </w:p>
    <w:bookmarkEnd w:id="628"/>
    <w:p>
      <w:pPr>
        <w:spacing w:after="0"/>
        <w:ind w:left="0"/>
        <w:jc w:val="both"/>
      </w:pPr>
      <w:r>
        <w:rPr>
          <w:rFonts w:ascii="Times New Roman"/>
          <w:b w:val="false"/>
          <w:i w:val="false"/>
          <w:color w:val="000000"/>
          <w:sz w:val="28"/>
        </w:rPr>
        <w:t>
      При проведении примирительных процедур принятие иска осуществляется в течение десяти рабочих дней со дня его поступления.</w:t>
      </w:r>
    </w:p>
    <w:p>
      <w:pPr>
        <w:spacing w:after="0"/>
        <w:ind w:left="0"/>
        <w:jc w:val="both"/>
      </w:pPr>
      <w:r>
        <w:rPr>
          <w:rFonts w:ascii="Times New Roman"/>
          <w:b w:val="false"/>
          <w:i w:val="false"/>
          <w:color w:val="000000"/>
          <w:sz w:val="28"/>
        </w:rPr>
        <w:t xml:space="preserve">
      В случае составления досудебного протокола в соответствии с частями первой и второй </w:t>
      </w:r>
      <w:r>
        <w:rPr>
          <w:rFonts w:ascii="Times New Roman"/>
          <w:b w:val="false"/>
          <w:i w:val="false"/>
          <w:color w:val="000000"/>
          <w:sz w:val="28"/>
        </w:rPr>
        <w:t>статьи 73</w:t>
      </w:r>
      <w:r>
        <w:rPr>
          <w:rFonts w:ascii="Times New Roman"/>
          <w:b w:val="false"/>
          <w:i w:val="false"/>
          <w:color w:val="000000"/>
          <w:sz w:val="28"/>
        </w:rPr>
        <w:t xml:space="preserve"> настоящего Кодекса принятие иска осуществляется в течение пятнадцати рабочих дней со дня его поступления.</w:t>
      </w:r>
    </w:p>
    <w:p>
      <w:pPr>
        <w:spacing w:after="0"/>
        <w:ind w:left="0"/>
        <w:jc w:val="both"/>
      </w:pPr>
      <w:r>
        <w:rPr>
          <w:rFonts w:ascii="Times New Roman"/>
          <w:b w:val="false"/>
          <w:i w:val="false"/>
          <w:color w:val="000000"/>
          <w:sz w:val="28"/>
        </w:rPr>
        <w:t xml:space="preserve">
      Примирительные процедуры при принятии иска проводятся судьей по правилам, предусмотренным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Start w:name="z1060" w:id="629"/>
    <w:p>
      <w:pPr>
        <w:spacing w:after="0"/>
        <w:ind w:left="0"/>
        <w:jc w:val="both"/>
      </w:pPr>
      <w:r>
        <w:rPr>
          <w:rFonts w:ascii="Times New Roman"/>
          <w:b w:val="false"/>
          <w:i w:val="false"/>
          <w:color w:val="000000"/>
          <w:sz w:val="28"/>
        </w:rPr>
        <w:t>
      2. Приняв иск в производство суда первой инстанции, судья выносит определение о возбуждении гражданского дела с указанием языка судопроизводства.</w:t>
      </w:r>
    </w:p>
    <w:bookmarkEnd w:id="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Отказ в принятии иска</w:t>
      </w:r>
    </w:p>
    <w:bookmarkStart w:name="z1061" w:id="630"/>
    <w:p>
      <w:pPr>
        <w:spacing w:after="0"/>
        <w:ind w:left="0"/>
        <w:jc w:val="both"/>
      </w:pPr>
      <w:r>
        <w:rPr>
          <w:rFonts w:ascii="Times New Roman"/>
          <w:b w:val="false"/>
          <w:i w:val="false"/>
          <w:color w:val="000000"/>
          <w:sz w:val="28"/>
        </w:rPr>
        <w:t>
      1. Судья отказывает в принятии иска, если:</w:t>
      </w:r>
    </w:p>
    <w:bookmarkEnd w:id="630"/>
    <w:p>
      <w:pPr>
        <w:spacing w:after="0"/>
        <w:ind w:left="0"/>
        <w:jc w:val="both"/>
      </w:pPr>
      <w:r>
        <w:rPr>
          <w:rFonts w:ascii="Times New Roman"/>
          <w:b w:val="false"/>
          <w:i w:val="false"/>
          <w:color w:val="000000"/>
          <w:sz w:val="28"/>
        </w:rPr>
        <w:t>
      1) заявление не подлежит рассмотрению и разрешению в порядке гражданского судопроизводства;</w:t>
      </w:r>
    </w:p>
    <w:p>
      <w:pPr>
        <w:spacing w:after="0"/>
        <w:ind w:left="0"/>
        <w:jc w:val="both"/>
      </w:pPr>
      <w:r>
        <w:rPr>
          <w:rFonts w:ascii="Times New Roman"/>
          <w:b w:val="false"/>
          <w:i w:val="false"/>
          <w:color w:val="000000"/>
          <w:sz w:val="28"/>
        </w:rPr>
        <w:t>
      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вынесенное по спору между теми же сторонами, о том же предмете и по тем же основаниям;</w:t>
      </w:r>
    </w:p>
    <w:p>
      <w:pPr>
        <w:spacing w:after="0"/>
        <w:ind w:left="0"/>
        <w:jc w:val="both"/>
      </w:pPr>
      <w:r>
        <w:rPr>
          <w:rFonts w:ascii="Times New Roman"/>
          <w:b w:val="false"/>
          <w:i w:val="false"/>
          <w:color w:val="000000"/>
          <w:sz w:val="28"/>
        </w:rPr>
        <w:t>
      3) имеется принятое по спору между теми же сторонами, о том же предмете и по тем же основаниям решение арбитража и об этом стало известно суду;</w:t>
      </w:r>
    </w:p>
    <w:bookmarkStart w:name="z2020" w:id="631"/>
    <w:p>
      <w:pPr>
        <w:spacing w:after="0"/>
        <w:ind w:left="0"/>
        <w:jc w:val="both"/>
      </w:pPr>
      <w:r>
        <w:rPr>
          <w:rFonts w:ascii="Times New Roman"/>
          <w:b w:val="false"/>
          <w:i w:val="false"/>
          <w:color w:val="000000"/>
          <w:sz w:val="28"/>
        </w:rPr>
        <w:t>
      4) имеется совершенная между теми же сторонами, о том же предмете и по тем же основаниям исполнительная надпись.</w:t>
      </w:r>
    </w:p>
    <w:bookmarkEnd w:id="631"/>
    <w:bookmarkStart w:name="z1062" w:id="632"/>
    <w:p>
      <w:pPr>
        <w:spacing w:after="0"/>
        <w:ind w:left="0"/>
        <w:jc w:val="both"/>
      </w:pPr>
      <w:r>
        <w:rPr>
          <w:rFonts w:ascii="Times New Roman"/>
          <w:b w:val="false"/>
          <w:i w:val="false"/>
          <w:color w:val="000000"/>
          <w:sz w:val="28"/>
        </w:rPr>
        <w:t>
      2. Об отказе в принятии иска 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p>
    <w:bookmarkEnd w:id="632"/>
    <w:bookmarkStart w:name="z1063" w:id="633"/>
    <w:p>
      <w:pPr>
        <w:spacing w:after="0"/>
        <w:ind w:left="0"/>
        <w:jc w:val="both"/>
      </w:pPr>
      <w:r>
        <w:rPr>
          <w:rFonts w:ascii="Times New Roman"/>
          <w:b w:val="false"/>
          <w:i w:val="false"/>
          <w:color w:val="000000"/>
          <w:sz w:val="28"/>
        </w:rPr>
        <w:t xml:space="preserve">
      3. Отказ в принятии иска препятствует повторному обращению истца в суд с иском к тому же ответчику, о том же предмете и по тем же основаниям. </w:t>
      </w:r>
    </w:p>
    <w:bookmarkEnd w:id="633"/>
    <w:bookmarkStart w:name="z1064" w:id="634"/>
    <w:p>
      <w:pPr>
        <w:spacing w:after="0"/>
        <w:ind w:left="0"/>
        <w:jc w:val="both"/>
      </w:pPr>
      <w:r>
        <w:rPr>
          <w:rFonts w:ascii="Times New Roman"/>
          <w:b w:val="false"/>
          <w:i w:val="false"/>
          <w:color w:val="000000"/>
          <w:sz w:val="28"/>
        </w:rPr>
        <w:t>
      4. В определении суда об отказе в принятии иска указывается, в какой орган следует обратиться истцу, если дело не подлежит рассмотрению и разрешению в порядке гражданского судопроизводства.</w:t>
      </w:r>
    </w:p>
    <w:bookmarkEnd w:id="634"/>
    <w:bookmarkStart w:name="z1065" w:id="635"/>
    <w:p>
      <w:pPr>
        <w:spacing w:after="0"/>
        <w:ind w:left="0"/>
        <w:jc w:val="both"/>
      </w:pPr>
      <w:r>
        <w:rPr>
          <w:rFonts w:ascii="Times New Roman"/>
          <w:b w:val="false"/>
          <w:i w:val="false"/>
          <w:color w:val="000000"/>
          <w:sz w:val="28"/>
        </w:rPr>
        <w:t>
      5. На определение об отказе в принятии иска может быть подана жалоба, принесено ходатайство прокурором.</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Возвращение иска</w:t>
      </w:r>
    </w:p>
    <w:bookmarkStart w:name="z1066" w:id="636"/>
    <w:p>
      <w:pPr>
        <w:spacing w:after="0"/>
        <w:ind w:left="0"/>
        <w:jc w:val="both"/>
      </w:pPr>
      <w:r>
        <w:rPr>
          <w:rFonts w:ascii="Times New Roman"/>
          <w:b w:val="false"/>
          <w:i w:val="false"/>
          <w:color w:val="000000"/>
          <w:sz w:val="28"/>
        </w:rPr>
        <w:t>
      1. Судья возвращает иск, если:</w:t>
      </w:r>
    </w:p>
    <w:bookmarkEnd w:id="636"/>
    <w:p>
      <w:pPr>
        <w:spacing w:after="0"/>
        <w:ind w:left="0"/>
        <w:jc w:val="both"/>
      </w:pPr>
      <w:r>
        <w:rPr>
          <w:rFonts w:ascii="Times New Roman"/>
          <w:b w:val="false"/>
          <w:i w:val="false"/>
          <w:color w:val="000000"/>
          <w:sz w:val="28"/>
        </w:rPr>
        <w:t>
      1) истцом не соблюден установленный законом для данной категории дел или предусмотренный договором сторон порядок досудебного или внесудебного урегулирования спора и возможность применения этого порядка не утрачена;</w:t>
      </w:r>
    </w:p>
    <w:p>
      <w:pPr>
        <w:spacing w:after="0"/>
        <w:ind w:left="0"/>
        <w:jc w:val="both"/>
      </w:pPr>
      <w:r>
        <w:rPr>
          <w:rFonts w:ascii="Times New Roman"/>
          <w:b w:val="false"/>
          <w:i w:val="false"/>
          <w:color w:val="000000"/>
          <w:sz w:val="28"/>
        </w:rPr>
        <w:t>
      2) дело не подсудно данному суду;</w:t>
      </w:r>
    </w:p>
    <w:p>
      <w:pPr>
        <w:spacing w:after="0"/>
        <w:ind w:left="0"/>
        <w:jc w:val="both"/>
      </w:pPr>
      <w:r>
        <w:rPr>
          <w:rFonts w:ascii="Times New Roman"/>
          <w:b w:val="false"/>
          <w:i w:val="false"/>
          <w:color w:val="000000"/>
          <w:sz w:val="28"/>
        </w:rPr>
        <w:t xml:space="preserve">
      3) иск не соответствует требованиям </w:t>
      </w:r>
      <w:r>
        <w:rPr>
          <w:rFonts w:ascii="Times New Roman"/>
          <w:b w:val="false"/>
          <w:i w:val="false"/>
          <w:color w:val="000000"/>
          <w:sz w:val="28"/>
        </w:rPr>
        <w:t>статьи 148</w:t>
      </w:r>
      <w:r>
        <w:rPr>
          <w:rFonts w:ascii="Times New Roman"/>
          <w:b w:val="false"/>
          <w:i w:val="false"/>
          <w:color w:val="000000"/>
          <w:sz w:val="28"/>
        </w:rPr>
        <w:t xml:space="preserve">, подпунктов 1), 2), 3) и 5) части первой, части 1-1 </w:t>
      </w:r>
      <w:r>
        <w:rPr>
          <w:rFonts w:ascii="Times New Roman"/>
          <w:b w:val="false"/>
          <w:i w:val="false"/>
          <w:color w:val="000000"/>
          <w:sz w:val="28"/>
        </w:rPr>
        <w:t>статьи 149</w:t>
      </w:r>
      <w:r>
        <w:rPr>
          <w:rFonts w:ascii="Times New Roman"/>
          <w:b w:val="false"/>
          <w:i w:val="false"/>
          <w:color w:val="000000"/>
          <w:sz w:val="28"/>
        </w:rPr>
        <w:t xml:space="preserve"> настоящего Кодекса и будет установлена невозможность устранения недостатков на стадии подготовки дела к судебному разбирательству;</w:t>
      </w:r>
    </w:p>
    <w:p>
      <w:pPr>
        <w:spacing w:after="0"/>
        <w:ind w:left="0"/>
        <w:jc w:val="both"/>
      </w:pPr>
      <w:r>
        <w:rPr>
          <w:rFonts w:ascii="Times New Roman"/>
          <w:b w:val="false"/>
          <w:i w:val="false"/>
          <w:color w:val="000000"/>
          <w:sz w:val="28"/>
        </w:rPr>
        <w:t>
      4) заявление подано недееспособным лицом;</w:t>
      </w:r>
    </w:p>
    <w:p>
      <w:pPr>
        <w:spacing w:after="0"/>
        <w:ind w:left="0"/>
        <w:jc w:val="both"/>
      </w:pPr>
      <w:r>
        <w:rPr>
          <w:rFonts w:ascii="Times New Roman"/>
          <w:b w:val="false"/>
          <w:i w:val="false"/>
          <w:color w:val="000000"/>
          <w:sz w:val="28"/>
        </w:rPr>
        <w:t>
      5) заявление подписано лицом, не имеющим полномочий на его подписание или его предъявление;</w:t>
      </w:r>
    </w:p>
    <w:p>
      <w:pPr>
        <w:spacing w:after="0"/>
        <w:ind w:left="0"/>
        <w:jc w:val="both"/>
      </w:pPr>
      <w:r>
        <w:rPr>
          <w:rFonts w:ascii="Times New Roman"/>
          <w:b w:val="false"/>
          <w:i w:val="false"/>
          <w:color w:val="000000"/>
          <w:sz w:val="28"/>
        </w:rPr>
        <w:t>
      6) в производстве этого же или другого суда либо арбитража имеется дело по спору между теми же сторонами, о том же предмете и по тем же основаниям;</w:t>
      </w:r>
    </w:p>
    <w:p>
      <w:pPr>
        <w:spacing w:after="0"/>
        <w:ind w:left="0"/>
        <w:jc w:val="both"/>
      </w:pPr>
      <w:r>
        <w:rPr>
          <w:rFonts w:ascii="Times New Roman"/>
          <w:b w:val="false"/>
          <w:i w:val="false"/>
          <w:color w:val="000000"/>
          <w:sz w:val="28"/>
        </w:rPr>
        <w:t>
      7)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pPr>
        <w:spacing w:after="0"/>
        <w:ind w:left="0"/>
        <w:jc w:val="both"/>
      </w:pPr>
      <w:r>
        <w:rPr>
          <w:rFonts w:ascii="Times New Roman"/>
          <w:b w:val="false"/>
          <w:i w:val="false"/>
          <w:color w:val="000000"/>
          <w:sz w:val="28"/>
        </w:rPr>
        <w:t xml:space="preserve">
      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случая,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242 Гражданского кодекса Республики Казахстан;</w:t>
      </w:r>
    </w:p>
    <w:p>
      <w:pPr>
        <w:spacing w:after="0"/>
        <w:ind w:left="0"/>
        <w:jc w:val="both"/>
      </w:pPr>
      <w:r>
        <w:rPr>
          <w:rFonts w:ascii="Times New Roman"/>
          <w:b w:val="false"/>
          <w:i w:val="false"/>
          <w:color w:val="000000"/>
          <w:sz w:val="28"/>
        </w:rPr>
        <w:t>
      9) истцом заявлено о возвращении поданного им иска.</w:t>
      </w:r>
    </w:p>
    <w:bookmarkStart w:name="z1067" w:id="637"/>
    <w:p>
      <w:pPr>
        <w:spacing w:after="0"/>
        <w:ind w:left="0"/>
        <w:jc w:val="both"/>
      </w:pPr>
      <w:r>
        <w:rPr>
          <w:rFonts w:ascii="Times New Roman"/>
          <w:b w:val="false"/>
          <w:i w:val="false"/>
          <w:color w:val="000000"/>
          <w:sz w:val="28"/>
        </w:rPr>
        <w:t>
      2. О возвращении иска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иска в суд и вручено или направлено истцу со всеми приложенными документами.</w:t>
      </w:r>
    </w:p>
    <w:bookmarkEnd w:id="637"/>
    <w:bookmarkStart w:name="z1068" w:id="638"/>
    <w:p>
      <w:pPr>
        <w:spacing w:after="0"/>
        <w:ind w:left="0"/>
        <w:jc w:val="both"/>
      </w:pPr>
      <w:r>
        <w:rPr>
          <w:rFonts w:ascii="Times New Roman"/>
          <w:b w:val="false"/>
          <w:i w:val="false"/>
          <w:color w:val="000000"/>
          <w:sz w:val="28"/>
        </w:rPr>
        <w:t>
      3. Возвращение иска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bookmarkEnd w:id="638"/>
    <w:bookmarkStart w:name="z1069" w:id="639"/>
    <w:p>
      <w:pPr>
        <w:spacing w:after="0"/>
        <w:ind w:left="0"/>
        <w:jc w:val="both"/>
      </w:pPr>
      <w:r>
        <w:rPr>
          <w:rFonts w:ascii="Times New Roman"/>
          <w:b w:val="false"/>
          <w:i w:val="false"/>
          <w:color w:val="000000"/>
          <w:sz w:val="28"/>
        </w:rPr>
        <w:t>
      4. На определение суда о возвращении иска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Предъявление встречного иска</w:t>
      </w:r>
    </w:p>
    <w:bookmarkStart w:name="z1070" w:id="640"/>
    <w:p>
      <w:pPr>
        <w:spacing w:after="0"/>
        <w:ind w:left="0"/>
        <w:jc w:val="both"/>
      </w:pPr>
      <w:r>
        <w:rPr>
          <w:rFonts w:ascii="Times New Roman"/>
          <w:b w:val="false"/>
          <w:i w:val="false"/>
          <w:color w:val="000000"/>
          <w:sz w:val="28"/>
        </w:rPr>
        <w:t xml:space="preserve">
      1. Ответчик вправе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w:t>
      </w:r>
      <w:r>
        <w:rPr>
          <w:rFonts w:ascii="Times New Roman"/>
          <w:b w:val="false"/>
          <w:i w:val="false"/>
          <w:color w:val="000000"/>
          <w:sz w:val="28"/>
        </w:rPr>
        <w:t>статьями 148</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и </w:t>
      </w:r>
      <w:r>
        <w:rPr>
          <w:rFonts w:ascii="Times New Roman"/>
          <w:b w:val="false"/>
          <w:i w:val="false"/>
          <w:color w:val="000000"/>
          <w:sz w:val="28"/>
        </w:rPr>
        <w:t>152</w:t>
      </w:r>
      <w:r>
        <w:rPr>
          <w:rFonts w:ascii="Times New Roman"/>
          <w:b w:val="false"/>
          <w:i w:val="false"/>
          <w:color w:val="000000"/>
          <w:sz w:val="28"/>
        </w:rPr>
        <w:t xml:space="preserve"> настоящего Кодекса.</w:t>
      </w:r>
    </w:p>
    <w:bookmarkEnd w:id="640"/>
    <w:bookmarkStart w:name="z1071" w:id="641"/>
    <w:p>
      <w:pPr>
        <w:spacing w:after="0"/>
        <w:ind w:left="0"/>
        <w:jc w:val="both"/>
      </w:pPr>
      <w:r>
        <w:rPr>
          <w:rFonts w:ascii="Times New Roman"/>
          <w:b w:val="false"/>
          <w:i w:val="false"/>
          <w:color w:val="000000"/>
          <w:sz w:val="28"/>
        </w:rPr>
        <w:t>
      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дела к судебному разбирательству.</w:t>
      </w:r>
    </w:p>
    <w:bookmarkEnd w:id="641"/>
    <w:p>
      <w:pPr>
        <w:spacing w:after="0"/>
        <w:ind w:left="0"/>
        <w:jc w:val="both"/>
      </w:pPr>
      <w:r>
        <w:rPr>
          <w:rFonts w:ascii="Times New Roman"/>
          <w:b/>
          <w:i w:val="false"/>
          <w:color w:val="000000"/>
          <w:sz w:val="28"/>
        </w:rPr>
        <w:t>Статья 154. Условия принятия встречного иска</w:t>
      </w:r>
    </w:p>
    <w:p>
      <w:pPr>
        <w:spacing w:after="0"/>
        <w:ind w:left="0"/>
        <w:jc w:val="both"/>
      </w:pPr>
      <w:r>
        <w:rPr>
          <w:rFonts w:ascii="Times New Roman"/>
          <w:b w:val="false"/>
          <w:i w:val="false"/>
          <w:color w:val="000000"/>
          <w:sz w:val="28"/>
        </w:rPr>
        <w:t>
      Судья принимает встречный иск, если:</w:t>
      </w:r>
    </w:p>
    <w:p>
      <w:pPr>
        <w:spacing w:after="0"/>
        <w:ind w:left="0"/>
        <w:jc w:val="both"/>
      </w:pPr>
      <w:r>
        <w:rPr>
          <w:rFonts w:ascii="Times New Roman"/>
          <w:b w:val="false"/>
          <w:i w:val="false"/>
          <w:color w:val="000000"/>
          <w:sz w:val="28"/>
        </w:rPr>
        <w:t>
      1) встречное требование направлено к зачету первоначального требования;</w:t>
      </w:r>
    </w:p>
    <w:p>
      <w:pPr>
        <w:spacing w:after="0"/>
        <w:ind w:left="0"/>
        <w:jc w:val="both"/>
      </w:pPr>
      <w:r>
        <w:rPr>
          <w:rFonts w:ascii="Times New Roman"/>
          <w:b w:val="false"/>
          <w:i w:val="false"/>
          <w:color w:val="000000"/>
          <w:sz w:val="28"/>
        </w:rPr>
        <w:t>
      2) удовлетворение встречного иска исключает полностью или в части удовлетворение первоначального иска;</w:t>
      </w:r>
    </w:p>
    <w:p>
      <w:pPr>
        <w:spacing w:after="0"/>
        <w:ind w:left="0"/>
        <w:jc w:val="both"/>
      </w:pPr>
      <w:r>
        <w:rPr>
          <w:rFonts w:ascii="Times New Roman"/>
          <w:b w:val="false"/>
          <w:i w:val="false"/>
          <w:color w:val="000000"/>
          <w:sz w:val="28"/>
        </w:rPr>
        <w:t>
      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bookmarkStart w:name="z1072" w:id="642"/>
    <w:p>
      <w:pPr>
        <w:spacing w:after="0"/>
        <w:ind w:left="0"/>
        <w:jc w:val="left"/>
      </w:pPr>
      <w:r>
        <w:rPr>
          <w:rFonts w:ascii="Times New Roman"/>
          <w:b/>
          <w:i w:val="false"/>
          <w:color w:val="000000"/>
        </w:rPr>
        <w:t xml:space="preserve"> Глава 15. ОБЕСПЕЧЕНИЕ ИСКА</w:t>
      </w:r>
    </w:p>
    <w:bookmarkEnd w:id="642"/>
    <w:p>
      <w:pPr>
        <w:spacing w:after="0"/>
        <w:ind w:left="0"/>
        <w:jc w:val="both"/>
      </w:pPr>
      <w:r>
        <w:rPr>
          <w:rFonts w:ascii="Times New Roman"/>
          <w:b/>
          <w:i w:val="false"/>
          <w:color w:val="000000"/>
          <w:sz w:val="28"/>
        </w:rPr>
        <w:t>Статья 155. Основания для обеспечения иска</w:t>
      </w:r>
    </w:p>
    <w:bookmarkStart w:name="z1073" w:id="643"/>
    <w:p>
      <w:pPr>
        <w:spacing w:after="0"/>
        <w:ind w:left="0"/>
        <w:jc w:val="both"/>
      </w:pPr>
      <w:r>
        <w:rPr>
          <w:rFonts w:ascii="Times New Roman"/>
          <w:b w:val="false"/>
          <w:i w:val="false"/>
          <w:color w:val="000000"/>
          <w:sz w:val="28"/>
        </w:rPr>
        <w:t>
      1.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bookmarkEnd w:id="643"/>
    <w:p>
      <w:pPr>
        <w:spacing w:after="0"/>
        <w:ind w:left="0"/>
        <w:jc w:val="both"/>
      </w:pPr>
      <w:r>
        <w:rPr>
          <w:rFonts w:ascii="Times New Roman"/>
          <w:b w:val="false"/>
          <w:i w:val="false"/>
          <w:color w:val="000000"/>
          <w:sz w:val="28"/>
        </w:rPr>
        <w:t>
      Стороны арбитражного разбирательства должны приложить к заявлению об обеспечении иска документ, подтверждающий предъявление иска в арбитраж.</w:t>
      </w:r>
    </w:p>
    <w:bookmarkStart w:name="z1074" w:id="644"/>
    <w:p>
      <w:pPr>
        <w:spacing w:after="0"/>
        <w:ind w:left="0"/>
        <w:jc w:val="both"/>
      </w:pPr>
      <w:r>
        <w:rPr>
          <w:rFonts w:ascii="Times New Roman"/>
          <w:b w:val="false"/>
          <w:i w:val="false"/>
          <w:color w:val="000000"/>
          <w:sz w:val="28"/>
        </w:rPr>
        <w:t>
      2.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Казахстан.</w:t>
      </w:r>
    </w:p>
    <w:bookmarkEnd w:id="644"/>
    <w:bookmarkStart w:name="z2212" w:id="645"/>
    <w:p>
      <w:pPr>
        <w:spacing w:after="0"/>
        <w:ind w:left="0"/>
        <w:jc w:val="both"/>
      </w:pPr>
      <w:r>
        <w:rPr>
          <w:rFonts w:ascii="Times New Roman"/>
          <w:b w:val="false"/>
          <w:i w:val="false"/>
          <w:color w:val="000000"/>
          <w:sz w:val="28"/>
        </w:rPr>
        <w:t>
      Не допускается принятие мер к обеспечению иска в отношении приостановления действия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Законом Республики Казахстан "О банках и банковской деятельности в Республике Казахстан".</w:t>
      </w:r>
    </w:p>
    <w:bookmarkEnd w:id="645"/>
    <w:p>
      <w:pPr>
        <w:spacing w:after="0"/>
        <w:ind w:left="0"/>
        <w:jc w:val="both"/>
      </w:pPr>
      <w:r>
        <w:rPr>
          <w:rFonts w:ascii="Times New Roman"/>
          <w:b w:val="false"/>
          <w:i w:val="false"/>
          <w:color w:val="000000"/>
          <w:sz w:val="28"/>
        </w:rPr>
        <w:t>
      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bookmarkStart w:name="z2289" w:id="646"/>
    <w:p>
      <w:pPr>
        <w:spacing w:after="0"/>
        <w:ind w:left="0"/>
        <w:jc w:val="both"/>
      </w:pPr>
      <w:r>
        <w:rPr>
          <w:rFonts w:ascii="Times New Roman"/>
          <w:b w:val="false"/>
          <w:i w:val="false"/>
          <w:color w:val="000000"/>
          <w:sz w:val="28"/>
        </w:rPr>
        <w:t>
      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Меры по обеспечению иска</w:t>
      </w:r>
    </w:p>
    <w:bookmarkStart w:name="z1075" w:id="647"/>
    <w:p>
      <w:pPr>
        <w:spacing w:after="0"/>
        <w:ind w:left="0"/>
        <w:jc w:val="both"/>
      </w:pPr>
      <w:r>
        <w:rPr>
          <w:rFonts w:ascii="Times New Roman"/>
          <w:b w:val="false"/>
          <w:i w:val="false"/>
          <w:color w:val="000000"/>
          <w:sz w:val="28"/>
        </w:rPr>
        <w:t>
      1. Мерами по обеспечению иска могут быть:</w:t>
      </w:r>
    </w:p>
    <w:bookmarkEnd w:id="647"/>
    <w:bookmarkStart w:name="z2213" w:id="648"/>
    <w:p>
      <w:pPr>
        <w:spacing w:after="0"/>
        <w:ind w:left="0"/>
        <w:jc w:val="both"/>
      </w:pPr>
      <w:r>
        <w:rPr>
          <w:rFonts w:ascii="Times New Roman"/>
          <w:b w:val="false"/>
          <w:i w:val="false"/>
          <w:color w:val="000000"/>
          <w:sz w:val="28"/>
        </w:rPr>
        <w:t>
      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филиала банка-нерезидента Республики Казахстан, и на имущество, являющееся предметом по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bookmarkEnd w:id="648"/>
    <w:p>
      <w:pPr>
        <w:spacing w:after="0"/>
        <w:ind w:left="0"/>
        <w:jc w:val="both"/>
      </w:pP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целевые активы, выплаты целевых накоплений из единого накопительного пенсионного фонда в целях улучшения жилищных условий и (или) оплаты образования, пособия и социальные выплаты, выплачиваемые из государственного бюджета и (или) Государственного фонда социального страхования, находящиеся на банковских счетах и (или) на электронных кошельках электронных денег, жилищные выплаты,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 на деньги, находящиеся на текущем счете финансового управляющего для зачисления денег в процедуре судебного банкротства, и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банкротстве граждан Республики Казахстан", не допускается.</w:t>
      </w:r>
    </w:p>
    <w:p>
      <w:pPr>
        <w:spacing w:after="0"/>
        <w:ind w:left="0"/>
        <w:jc w:val="both"/>
      </w:pPr>
      <w:r>
        <w:rPr>
          <w:rFonts w:ascii="Times New Roman"/>
          <w:b w:val="false"/>
          <w:i w:val="false"/>
          <w:color w:val="000000"/>
          <w:sz w:val="28"/>
        </w:rPr>
        <w:t>
      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bookmarkStart w:name="z2214" w:id="649"/>
    <w:p>
      <w:pPr>
        <w:spacing w:after="0"/>
        <w:ind w:left="0"/>
        <w:jc w:val="both"/>
      </w:pPr>
      <w:r>
        <w:rPr>
          <w:rFonts w:ascii="Times New Roman"/>
          <w:b w:val="false"/>
          <w:i w:val="false"/>
          <w:color w:val="000000"/>
          <w:sz w:val="28"/>
        </w:rPr>
        <w:t>
      В определении об обеспечении иска в виде наложения ареста на деньги, принадлежащие ответчику и находящиеся в банке, филиале банка-нерезидента Республики Казахстан, должна быть указана сумма денег, на которую налагается арест. Сумма денег, на которую налагается арест, определяется судом исходя из цены иска;</w:t>
      </w:r>
    </w:p>
    <w:bookmarkEnd w:id="649"/>
    <w:p>
      <w:pPr>
        <w:spacing w:after="0"/>
        <w:ind w:left="0"/>
        <w:jc w:val="both"/>
      </w:pPr>
      <w:r>
        <w:rPr>
          <w:rFonts w:ascii="Times New Roman"/>
          <w:b w:val="false"/>
          <w:i w:val="false"/>
          <w:color w:val="000000"/>
          <w:sz w:val="28"/>
        </w:rPr>
        <w:t>
      2) запрещение ответчику совершать определенные действия;</w:t>
      </w:r>
    </w:p>
    <w:p>
      <w:pPr>
        <w:spacing w:after="0"/>
        <w:ind w:left="0"/>
        <w:jc w:val="both"/>
      </w:pPr>
      <w:r>
        <w:rPr>
          <w:rFonts w:ascii="Times New Roman"/>
          <w:b w:val="false"/>
          <w:i w:val="false"/>
          <w:color w:val="000000"/>
          <w:sz w:val="28"/>
        </w:rPr>
        <w:t>
      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законом или договором;</w:t>
      </w:r>
    </w:p>
    <w:p>
      <w:pPr>
        <w:spacing w:after="0"/>
        <w:ind w:left="0"/>
        <w:jc w:val="both"/>
      </w:pPr>
      <w:r>
        <w:rPr>
          <w:rFonts w:ascii="Times New Roman"/>
          <w:b w:val="false"/>
          <w:i w:val="false"/>
          <w:color w:val="000000"/>
          <w:sz w:val="28"/>
        </w:rPr>
        <w:t>
      4) приостановление реализации имущества в случае предъявления иска об освобождении имущества от ареста;</w:t>
      </w:r>
    </w:p>
    <w:bookmarkStart w:name="z2215" w:id="650"/>
    <w:p>
      <w:pPr>
        <w:spacing w:after="0"/>
        <w:ind w:left="0"/>
        <w:jc w:val="both"/>
      </w:pPr>
      <w:r>
        <w:rPr>
          <w:rFonts w:ascii="Times New Roman"/>
          <w:b w:val="false"/>
          <w:i w:val="false"/>
          <w:color w:val="000000"/>
          <w:sz w:val="28"/>
        </w:rPr>
        <w:t>
      5) приостановление действия оспариваемого правового акта государственного органа, органа местного самоуправления (за исключением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Законом Республики Казахстан "О банках и банковской деятельности в Республике Казахстан");</w:t>
      </w:r>
    </w:p>
    <w:bookmarkEnd w:id="650"/>
    <w:p>
      <w:pPr>
        <w:spacing w:after="0"/>
        <w:ind w:left="0"/>
        <w:jc w:val="both"/>
      </w:pPr>
      <w:r>
        <w:rPr>
          <w:rFonts w:ascii="Times New Roman"/>
          <w:b w:val="false"/>
          <w:i w:val="false"/>
          <w:color w:val="000000"/>
          <w:sz w:val="28"/>
        </w:rPr>
        <w:t>
      6) приостановление взыскания по исполнительному документу, оспариваемому ответчиком в судебном порядке;</w:t>
      </w:r>
    </w:p>
    <w:p>
      <w:pPr>
        <w:spacing w:after="0"/>
        <w:ind w:left="0"/>
        <w:jc w:val="both"/>
      </w:pPr>
      <w:r>
        <w:rPr>
          <w:rFonts w:ascii="Times New Roman"/>
          <w:b w:val="false"/>
          <w:i w:val="false"/>
          <w:color w:val="000000"/>
          <w:sz w:val="28"/>
        </w:rPr>
        <w:t>
      7) приостановление торгов по внесудебной реализации предмета залога;</w:t>
      </w:r>
    </w:p>
    <w:p>
      <w:pPr>
        <w:spacing w:after="0"/>
        <w:ind w:left="0"/>
        <w:jc w:val="both"/>
      </w:pPr>
      <w:r>
        <w:rPr>
          <w:rFonts w:ascii="Times New Roman"/>
          <w:b w:val="false"/>
          <w:i w:val="false"/>
          <w:color w:val="000000"/>
          <w:sz w:val="28"/>
        </w:rPr>
        <w:t>
      8)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p>
    <w:bookmarkStart w:name="z1076" w:id="651"/>
    <w:p>
      <w:pPr>
        <w:spacing w:after="0"/>
        <w:ind w:left="0"/>
        <w:jc w:val="both"/>
      </w:pPr>
      <w:r>
        <w:rPr>
          <w:rFonts w:ascii="Times New Roman"/>
          <w:b w:val="false"/>
          <w:i w:val="false"/>
          <w:color w:val="000000"/>
          <w:sz w:val="28"/>
        </w:rPr>
        <w:t xml:space="preserve">
      2. В необходимых случаях судом могут быть приняты иные меры по обеспечению иска, которые отвечают целям, указанным в части первой </w:t>
      </w:r>
      <w:r>
        <w:rPr>
          <w:rFonts w:ascii="Times New Roman"/>
          <w:b w:val="false"/>
          <w:i w:val="false"/>
          <w:color w:val="000000"/>
          <w:sz w:val="28"/>
        </w:rPr>
        <w:t>статьи 155</w:t>
      </w:r>
      <w:r>
        <w:rPr>
          <w:rFonts w:ascii="Times New Roman"/>
          <w:b w:val="false"/>
          <w:i w:val="false"/>
          <w:color w:val="000000"/>
          <w:sz w:val="28"/>
        </w:rPr>
        <w:t xml:space="preserve">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bookmarkEnd w:id="651"/>
    <w:bookmarkStart w:name="z1077" w:id="652"/>
    <w:p>
      <w:pPr>
        <w:spacing w:after="0"/>
        <w:ind w:left="0"/>
        <w:jc w:val="both"/>
      </w:pPr>
      <w:r>
        <w:rPr>
          <w:rFonts w:ascii="Times New Roman"/>
          <w:b w:val="false"/>
          <w:i w:val="false"/>
          <w:color w:val="000000"/>
          <w:sz w:val="28"/>
        </w:rPr>
        <w:t>
      3. Меры по обеспечению иска должны быть соразмерны заявленному истцом требованию и не нарушать публичных интересов и интересов третьих лиц.</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12.12.2017 </w:t>
      </w:r>
      <w:r>
        <w:rPr>
          <w:rFonts w:ascii="Times New Roman"/>
          <w:b w:val="false"/>
          <w:i w:val="false"/>
          <w:color w:val="000000"/>
          <w:sz w:val="28"/>
        </w:rPr>
        <w:t>№ 114-VI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16.11.2023 </w:t>
      </w:r>
      <w:r>
        <w:rPr>
          <w:rFonts w:ascii="Times New Roman"/>
          <w:b w:val="false"/>
          <w:i w:val="false"/>
          <w:color w:val="00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Рассмотрение заявления об обеспечении иска</w:t>
      </w:r>
    </w:p>
    <w:bookmarkStart w:name="z1078" w:id="653"/>
    <w:p>
      <w:pPr>
        <w:spacing w:after="0"/>
        <w:ind w:left="0"/>
        <w:jc w:val="both"/>
      </w:pPr>
      <w:r>
        <w:rPr>
          <w:rFonts w:ascii="Times New Roman"/>
          <w:b w:val="false"/>
          <w:i w:val="false"/>
          <w:color w:val="000000"/>
          <w:sz w:val="28"/>
        </w:rPr>
        <w:t>
      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иску или об этом указано в иске. В остальных случаях заявление об обеспечении иска разрешается судьей в день его поступления в суд.</w:t>
      </w:r>
    </w:p>
    <w:bookmarkEnd w:id="653"/>
    <w:bookmarkStart w:name="z1079" w:id="654"/>
    <w:p>
      <w:pPr>
        <w:spacing w:after="0"/>
        <w:ind w:left="0"/>
        <w:jc w:val="both"/>
      </w:pPr>
      <w:r>
        <w:rPr>
          <w:rFonts w:ascii="Times New Roman"/>
          <w:b w:val="false"/>
          <w:i w:val="false"/>
          <w:color w:val="000000"/>
          <w:sz w:val="28"/>
        </w:rPr>
        <w:t>
      2.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p>
    <w:bookmarkEnd w:id="654"/>
    <w:p>
      <w:pPr>
        <w:spacing w:after="0"/>
        <w:ind w:left="0"/>
        <w:jc w:val="both"/>
      </w:pPr>
      <w:r>
        <w:rPr>
          <w:rFonts w:ascii="Times New Roman"/>
          <w:b w:val="false"/>
          <w:i w:val="false"/>
          <w:color w:val="000000"/>
          <w:sz w:val="28"/>
        </w:rPr>
        <w:t xml:space="preserve">
      По результатам рассмотрения заявления судья выносит определение об обеспечении иска с указанием обеспечительной меры, предусмотренной </w:t>
      </w:r>
      <w:r>
        <w:rPr>
          <w:rFonts w:ascii="Times New Roman"/>
          <w:b w:val="false"/>
          <w:i w:val="false"/>
          <w:color w:val="000000"/>
          <w:sz w:val="28"/>
        </w:rPr>
        <w:t>статьей 156</w:t>
      </w:r>
      <w:r>
        <w:rPr>
          <w:rFonts w:ascii="Times New Roman"/>
          <w:b w:val="false"/>
          <w:i w:val="false"/>
          <w:color w:val="000000"/>
          <w:sz w:val="28"/>
        </w:rPr>
        <w:t xml:space="preserve"> настоящего Кодекса, или об отказе в удовлетворении заявления.</w:t>
      </w:r>
    </w:p>
    <w:p>
      <w:pPr>
        <w:spacing w:after="0"/>
        <w:ind w:left="0"/>
        <w:jc w:val="both"/>
      </w:pPr>
      <w:r>
        <w:rPr>
          <w:rFonts w:ascii="Times New Roman"/>
          <w:b/>
          <w:i w:val="false"/>
          <w:color w:val="000000"/>
          <w:sz w:val="28"/>
        </w:rPr>
        <w:t>Статья 158. Исполнение определения об обеспечении иска</w:t>
      </w:r>
    </w:p>
    <w:bookmarkStart w:name="z1080" w:id="655"/>
    <w:p>
      <w:pPr>
        <w:spacing w:after="0"/>
        <w:ind w:left="0"/>
        <w:jc w:val="both"/>
      </w:pPr>
      <w:r>
        <w:rPr>
          <w:rFonts w:ascii="Times New Roman"/>
          <w:b w:val="false"/>
          <w:i w:val="false"/>
          <w:color w:val="000000"/>
          <w:sz w:val="28"/>
        </w:rPr>
        <w:t>
      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bookmarkEnd w:id="655"/>
    <w:p>
      <w:pPr>
        <w:spacing w:after="0"/>
        <w:ind w:left="0"/>
        <w:jc w:val="both"/>
      </w:pPr>
      <w:r>
        <w:rPr>
          <w:rFonts w:ascii="Times New Roman"/>
          <w:b w:val="false"/>
          <w:i w:val="false"/>
          <w:color w:val="000000"/>
          <w:sz w:val="28"/>
        </w:rPr>
        <w:t xml:space="preserve">
      1) в соответствующий орган юстиции либо в региональную палату частных судебных исполнителей по территориальности для наложения ареста на имущество должника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при отсутствии сведений об имуществе;</w:t>
      </w:r>
    </w:p>
    <w:p>
      <w:pPr>
        <w:spacing w:after="0"/>
        <w:ind w:left="0"/>
        <w:jc w:val="both"/>
      </w:pPr>
      <w:r>
        <w:rPr>
          <w:rFonts w:ascii="Times New Roman"/>
          <w:b w:val="false"/>
          <w:i w:val="false"/>
          <w:color w:val="000000"/>
          <w:sz w:val="28"/>
        </w:rPr>
        <w:t xml:space="preserve">
      2) в соответствующий орган юстиции либо в региональную палату частных судебных исполнителей по территориальности для приостановления исполнительного производства в случаях, предусмотренных подпунктами 6), 8)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ответчику в случае, предусмотренном подпунктом 2)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в государственный орган или орган местного самоуправления в случае, предусмотренном подпунктом 5)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5) залогодержателю в случае, предусмотренном подпунктом 7)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в орган юстиции или уполномоченному органу по реализации ограниченного в распоряжении имущества либо в региональную палату частных судебных исполнителей в случае, предусмотренном подпунктом 4)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дебитору ответчика в случае, предусмотренном подпунктом 3) части первой </w:t>
      </w:r>
      <w:r>
        <w:rPr>
          <w:rFonts w:ascii="Times New Roman"/>
          <w:b w:val="false"/>
          <w:i w:val="false"/>
          <w:color w:val="000000"/>
          <w:sz w:val="28"/>
        </w:rPr>
        <w:t>статьи 156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8) в регистрирующий орган для наложения обременения на спорное имущество;</w:t>
      </w:r>
    </w:p>
    <w:bookmarkStart w:name="z2216" w:id="656"/>
    <w:p>
      <w:pPr>
        <w:spacing w:after="0"/>
        <w:ind w:left="0"/>
        <w:jc w:val="both"/>
      </w:pPr>
      <w:r>
        <w:rPr>
          <w:rFonts w:ascii="Times New Roman"/>
          <w:b w:val="false"/>
          <w:i w:val="false"/>
          <w:color w:val="000000"/>
          <w:sz w:val="28"/>
        </w:rPr>
        <w:t>
      9) в банки, филиалы банков-нерезидентов Республики Казахстан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банк, филиал банка-нерезидента Республики Казахстан.</w:t>
      </w:r>
    </w:p>
    <w:bookmarkEnd w:id="656"/>
    <w:bookmarkStart w:name="z1081" w:id="657"/>
    <w:p>
      <w:pPr>
        <w:spacing w:after="0"/>
        <w:ind w:left="0"/>
        <w:jc w:val="both"/>
      </w:pPr>
      <w:r>
        <w:rPr>
          <w:rFonts w:ascii="Times New Roman"/>
          <w:b w:val="false"/>
          <w:i w:val="false"/>
          <w:color w:val="000000"/>
          <w:sz w:val="28"/>
        </w:rPr>
        <w:t>
      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либо в региональную палату частных судебных исполнителей по территориальности.</w:t>
      </w:r>
    </w:p>
    <w:bookmarkEnd w:id="657"/>
    <w:p>
      <w:pPr>
        <w:spacing w:after="0"/>
        <w:ind w:left="0"/>
        <w:jc w:val="both"/>
      </w:pPr>
      <w:r>
        <w:rPr>
          <w:rFonts w:ascii="Times New Roman"/>
          <w:b w:val="false"/>
          <w:i w:val="false"/>
          <w:color w:val="000000"/>
          <w:sz w:val="28"/>
        </w:rPr>
        <w:t>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bookmarkStart w:name="z1082" w:id="658"/>
    <w:p>
      <w:pPr>
        <w:spacing w:after="0"/>
        <w:ind w:left="0"/>
        <w:jc w:val="both"/>
      </w:pPr>
      <w:r>
        <w:rPr>
          <w:rFonts w:ascii="Times New Roman"/>
          <w:b w:val="false"/>
          <w:i w:val="false"/>
          <w:color w:val="000000"/>
          <w:sz w:val="28"/>
        </w:rPr>
        <w:t>
      3. Исполнительный лист по вопросу о принятии обеспечительных мер не выписывается.</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законами РК от 26.06.2020 </w:t>
      </w:r>
      <w:r>
        <w:rPr>
          <w:rFonts w:ascii="Times New Roman"/>
          <w:b w:val="false"/>
          <w:i w:val="false"/>
          <w:color w:val="000000"/>
          <w:sz w:val="28"/>
        </w:rPr>
        <w:t xml:space="preserve">№ 349-VI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Замена меры обеспечения иска</w:t>
      </w:r>
    </w:p>
    <w:bookmarkStart w:name="z1083" w:id="659"/>
    <w:p>
      <w:pPr>
        <w:spacing w:after="0"/>
        <w:ind w:left="0"/>
        <w:jc w:val="both"/>
      </w:pPr>
      <w:r>
        <w:rPr>
          <w:rFonts w:ascii="Times New Roman"/>
          <w:b w:val="false"/>
          <w:i w:val="false"/>
          <w:color w:val="000000"/>
          <w:sz w:val="28"/>
        </w:rPr>
        <w:t>
      1. По заявлению лица, участвующего в деле, сторон арбитражного разбирательства допускается замена одной меры обеспечения иска другой.</w:t>
      </w:r>
    </w:p>
    <w:bookmarkEnd w:id="659"/>
    <w:bookmarkStart w:name="z1084" w:id="660"/>
    <w:p>
      <w:pPr>
        <w:spacing w:after="0"/>
        <w:ind w:left="0"/>
        <w:jc w:val="both"/>
      </w:pPr>
      <w:r>
        <w:rPr>
          <w:rFonts w:ascii="Times New Roman"/>
          <w:b w:val="false"/>
          <w:i w:val="false"/>
          <w:color w:val="000000"/>
          <w:sz w:val="28"/>
        </w:rPr>
        <w:t>
      2. Лица, участвующие в деле, незамедлительно извещаются о поступлении заявления и имеют право представить в суд отзыв.</w:t>
      </w:r>
    </w:p>
    <w:bookmarkEnd w:id="660"/>
    <w:bookmarkStart w:name="z2067" w:id="661"/>
    <w:p>
      <w:pPr>
        <w:spacing w:after="0"/>
        <w:ind w:left="0"/>
        <w:jc w:val="both"/>
      </w:pPr>
      <w:r>
        <w:rPr>
          <w:rFonts w:ascii="Times New Roman"/>
          <w:b w:val="false"/>
          <w:i w:val="false"/>
          <w:color w:val="000000"/>
          <w:sz w:val="28"/>
        </w:rPr>
        <w:t>
      Суд рассматривает и разрешает заявление о замене меры обеспечения иска в течение пяти рабочих дней со дня его поступления в суд.</w:t>
      </w:r>
    </w:p>
    <w:bookmarkEnd w:id="661"/>
    <w:bookmarkStart w:name="z2068" w:id="662"/>
    <w:p>
      <w:pPr>
        <w:spacing w:after="0"/>
        <w:ind w:left="0"/>
        <w:jc w:val="both"/>
      </w:pPr>
      <w:r>
        <w:rPr>
          <w:rFonts w:ascii="Times New Roman"/>
          <w:b w:val="false"/>
          <w:i w:val="false"/>
          <w:color w:val="000000"/>
          <w:sz w:val="28"/>
        </w:rPr>
        <w:t>
      Суд вправе рассмотреть заявление о замене меры обеспечения иска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для рассмотрения заявления.</w:t>
      </w:r>
    </w:p>
    <w:bookmarkEnd w:id="662"/>
    <w:bookmarkStart w:name="z1085" w:id="663"/>
    <w:p>
      <w:pPr>
        <w:spacing w:after="0"/>
        <w:ind w:left="0"/>
        <w:jc w:val="both"/>
      </w:pPr>
      <w:r>
        <w:rPr>
          <w:rFonts w:ascii="Times New Roman"/>
          <w:b w:val="false"/>
          <w:i w:val="false"/>
          <w:color w:val="000000"/>
          <w:sz w:val="28"/>
        </w:rPr>
        <w:t>
      3. О замене одной меры обеспечения иска другой судья выносит определение.</w:t>
      </w:r>
    </w:p>
    <w:bookmarkEnd w:id="663"/>
    <w:p>
      <w:pPr>
        <w:spacing w:after="0"/>
        <w:ind w:left="0"/>
        <w:jc w:val="both"/>
      </w:pPr>
      <w:r>
        <w:rPr>
          <w:rFonts w:ascii="Times New Roman"/>
          <w:b w:val="false"/>
          <w:i w:val="false"/>
          <w:color w:val="000000"/>
          <w:sz w:val="28"/>
        </w:rPr>
        <w:t>
      При отказе в удовлетворении заявления суд в определении указывает мотивы, по которым невозможна замена ранее избранной меры обеспечения иска.</w:t>
      </w:r>
    </w:p>
    <w:bookmarkStart w:name="z1086" w:id="664"/>
    <w:p>
      <w:pPr>
        <w:spacing w:after="0"/>
        <w:ind w:left="0"/>
        <w:jc w:val="both"/>
      </w:pPr>
      <w:r>
        <w:rPr>
          <w:rFonts w:ascii="Times New Roman"/>
          <w:b w:val="false"/>
          <w:i w:val="false"/>
          <w:color w:val="000000"/>
          <w:sz w:val="28"/>
        </w:rPr>
        <w:t>
      4. 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Отмена меры обеспечения иска</w:t>
      </w:r>
    </w:p>
    <w:bookmarkStart w:name="z1087" w:id="665"/>
    <w:p>
      <w:pPr>
        <w:spacing w:after="0"/>
        <w:ind w:left="0"/>
        <w:jc w:val="both"/>
      </w:pPr>
      <w:r>
        <w:rPr>
          <w:rFonts w:ascii="Times New Roman"/>
          <w:b w:val="false"/>
          <w:i w:val="false"/>
          <w:color w:val="000000"/>
          <w:sz w:val="28"/>
        </w:rPr>
        <w:t>
      1. Обеспечение иска может быть отменено тем же судом по заявлению лица, участвующего в деле, сторон арбитражного разбирательства или по собственной инициативе.</w:t>
      </w:r>
    </w:p>
    <w:bookmarkEnd w:id="665"/>
    <w:p>
      <w:pPr>
        <w:spacing w:after="0"/>
        <w:ind w:left="0"/>
        <w:jc w:val="both"/>
      </w:pPr>
      <w:r>
        <w:rPr>
          <w:rFonts w:ascii="Times New Roman"/>
          <w:b w:val="false"/>
          <w:i w:val="false"/>
          <w:color w:val="000000"/>
          <w:sz w:val="28"/>
        </w:rPr>
        <w:t>
      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bookmarkStart w:name="z1088" w:id="666"/>
    <w:p>
      <w:pPr>
        <w:spacing w:after="0"/>
        <w:ind w:left="0"/>
        <w:jc w:val="both"/>
      </w:pPr>
      <w:r>
        <w:rPr>
          <w:rFonts w:ascii="Times New Roman"/>
          <w:b w:val="false"/>
          <w:i w:val="false"/>
          <w:color w:val="000000"/>
          <w:sz w:val="28"/>
        </w:rPr>
        <w:t>
      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bookmarkEnd w:id="666"/>
    <w:bookmarkStart w:name="z2069" w:id="667"/>
    <w:p>
      <w:pPr>
        <w:spacing w:after="0"/>
        <w:ind w:left="0"/>
        <w:jc w:val="both"/>
      </w:pPr>
      <w:r>
        <w:rPr>
          <w:rFonts w:ascii="Times New Roman"/>
          <w:b w:val="false"/>
          <w:i w:val="false"/>
          <w:color w:val="000000"/>
          <w:sz w:val="28"/>
        </w:rPr>
        <w:t>
      2-1. В случаях прекращения производства по делу, оставления иска без рассмотрения, а также возвращения иска принятые меры по обеспечению иска сохраняют свое действие до вступления определения суда в законную силу.</w:t>
      </w:r>
    </w:p>
    <w:bookmarkEnd w:id="667"/>
    <w:bookmarkStart w:name="z1089" w:id="668"/>
    <w:p>
      <w:pPr>
        <w:spacing w:after="0"/>
        <w:ind w:left="0"/>
        <w:jc w:val="both"/>
      </w:pPr>
      <w:r>
        <w:rPr>
          <w:rFonts w:ascii="Times New Roman"/>
          <w:b w:val="false"/>
          <w:i w:val="false"/>
          <w:color w:val="000000"/>
          <w:sz w:val="28"/>
        </w:rPr>
        <w:t>
      3.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Обжалование, принесение прокурором ходатайства на определения по вопросам обеспечения иска</w:t>
      </w:r>
    </w:p>
    <w:p>
      <w:pPr>
        <w:spacing w:after="0"/>
        <w:ind w:left="0"/>
        <w:jc w:val="both"/>
      </w:pPr>
      <w:r>
        <w:rPr>
          <w:rFonts w:ascii="Times New Roman"/>
          <w:b w:val="false"/>
          <w:i w:val="false"/>
          <w:color w:val="ff0000"/>
          <w:sz w:val="28"/>
        </w:rPr>
        <w:t xml:space="preserve">
      Сноска. Заголовок статьи 161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0" w:id="669"/>
    <w:p>
      <w:pPr>
        <w:spacing w:after="0"/>
        <w:ind w:left="0"/>
        <w:jc w:val="both"/>
      </w:pPr>
      <w:r>
        <w:rPr>
          <w:rFonts w:ascii="Times New Roman"/>
          <w:b w:val="false"/>
          <w:i w:val="false"/>
          <w:color w:val="000000"/>
          <w:sz w:val="28"/>
        </w:rPr>
        <w:t>
      1. На определения по вопросам обеспечения иска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669"/>
    <w:bookmarkStart w:name="z1091" w:id="670"/>
    <w:p>
      <w:pPr>
        <w:spacing w:after="0"/>
        <w:ind w:left="0"/>
        <w:jc w:val="both"/>
      </w:pPr>
      <w:r>
        <w:rPr>
          <w:rFonts w:ascii="Times New Roman"/>
          <w:b w:val="false"/>
          <w:i w:val="false"/>
          <w:color w:val="000000"/>
          <w:sz w:val="28"/>
        </w:rPr>
        <w:t>
      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bookmarkEnd w:id="670"/>
    <w:bookmarkStart w:name="z1092" w:id="671"/>
    <w:p>
      <w:pPr>
        <w:spacing w:after="0"/>
        <w:ind w:left="0"/>
        <w:jc w:val="both"/>
      </w:pPr>
      <w:r>
        <w:rPr>
          <w:rFonts w:ascii="Times New Roman"/>
          <w:b w:val="false"/>
          <w:i w:val="false"/>
          <w:color w:val="000000"/>
          <w:sz w:val="28"/>
        </w:rPr>
        <w:t>
      3. Подача частной жалобы на определение об обеспечении иска не приостанавливает исполнение этого определения.</w:t>
      </w:r>
    </w:p>
    <w:bookmarkEnd w:id="671"/>
    <w:bookmarkStart w:name="z1093" w:id="672"/>
    <w:p>
      <w:pPr>
        <w:spacing w:after="0"/>
        <w:ind w:left="0"/>
        <w:jc w:val="both"/>
      </w:pPr>
      <w:r>
        <w:rPr>
          <w:rFonts w:ascii="Times New Roman"/>
          <w:b w:val="false"/>
          <w:i w:val="false"/>
          <w:color w:val="000000"/>
          <w:sz w:val="28"/>
        </w:rPr>
        <w:t>
      4. Подача частной жалобы, принесение прокурором ходатайства об отмене обеспечения иска или о замене одной меры обеспечения иска другой приостанавливают исполнение определения.</w:t>
      </w:r>
    </w:p>
    <w:bookmarkEnd w:id="672"/>
    <w:bookmarkStart w:name="z1094" w:id="673"/>
    <w:p>
      <w:pPr>
        <w:spacing w:after="0"/>
        <w:ind w:left="0"/>
        <w:jc w:val="both"/>
      </w:pPr>
      <w:r>
        <w:rPr>
          <w:rFonts w:ascii="Times New Roman"/>
          <w:b w:val="false"/>
          <w:i w:val="false"/>
          <w:color w:val="000000"/>
          <w:sz w:val="28"/>
        </w:rPr>
        <w:t>
      5. С частной жалобой в суд апелляционной инстанции направляется выделенный из дела материал, касающийся принятого определения.</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162. Возмещение ответчику убытков, причиненных обеспечением иска</w:t>
      </w:r>
    </w:p>
    <w:bookmarkStart w:name="z1095" w:id="674"/>
    <w:p>
      <w:pPr>
        <w:spacing w:after="0"/>
        <w:ind w:left="0"/>
        <w:jc w:val="both"/>
      </w:pPr>
      <w:r>
        <w:rPr>
          <w:rFonts w:ascii="Times New Roman"/>
          <w:b w:val="false"/>
          <w:i w:val="false"/>
          <w:color w:val="000000"/>
          <w:sz w:val="28"/>
        </w:rPr>
        <w:t>
      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bookmarkEnd w:id="674"/>
    <w:bookmarkStart w:name="z1096" w:id="675"/>
    <w:p>
      <w:pPr>
        <w:spacing w:after="0"/>
        <w:ind w:left="0"/>
        <w:jc w:val="both"/>
      </w:pPr>
      <w:r>
        <w:rPr>
          <w:rFonts w:ascii="Times New Roman"/>
          <w:b w:val="false"/>
          <w:i w:val="false"/>
          <w:color w:val="000000"/>
          <w:sz w:val="28"/>
        </w:rPr>
        <w:t>
      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bookmarkEnd w:id="675"/>
    <w:bookmarkStart w:name="z1097" w:id="676"/>
    <w:p>
      <w:pPr>
        <w:spacing w:after="0"/>
        <w:ind w:left="0"/>
        <w:jc w:val="left"/>
      </w:pPr>
      <w:r>
        <w:rPr>
          <w:rFonts w:ascii="Times New Roman"/>
          <w:b/>
          <w:i w:val="false"/>
          <w:color w:val="000000"/>
        </w:rPr>
        <w:t xml:space="preserve"> Глава 16. ПОДГОТОВКА ДЕЛА К СУДЕБНОМУ РАЗБИРАТЕЛЬСТВУ</w:t>
      </w:r>
    </w:p>
    <w:bookmarkEnd w:id="676"/>
    <w:p>
      <w:pPr>
        <w:spacing w:after="0"/>
        <w:ind w:left="0"/>
        <w:jc w:val="both"/>
      </w:pPr>
      <w:r>
        <w:rPr>
          <w:rFonts w:ascii="Times New Roman"/>
          <w:b/>
          <w:i w:val="false"/>
          <w:color w:val="000000"/>
          <w:sz w:val="28"/>
        </w:rPr>
        <w:t>Статья 163. Задачи подготовки дела</w:t>
      </w:r>
    </w:p>
    <w:bookmarkStart w:name="z1098" w:id="677"/>
    <w:p>
      <w:pPr>
        <w:spacing w:after="0"/>
        <w:ind w:left="0"/>
        <w:jc w:val="both"/>
      </w:pPr>
      <w:r>
        <w:rPr>
          <w:rFonts w:ascii="Times New Roman"/>
          <w:b w:val="false"/>
          <w:i w:val="false"/>
          <w:color w:val="000000"/>
          <w:sz w:val="28"/>
        </w:rPr>
        <w:t>
      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p>
    <w:bookmarkEnd w:id="677"/>
    <w:p>
      <w:pPr>
        <w:spacing w:after="0"/>
        <w:ind w:left="0"/>
        <w:jc w:val="both"/>
      </w:pPr>
      <w:r>
        <w:rPr>
          <w:rFonts w:ascii="Times New Roman"/>
          <w:b w:val="false"/>
          <w:i w:val="false"/>
          <w:color w:val="000000"/>
          <w:sz w:val="28"/>
        </w:rPr>
        <w:t>
      Судья выносит определение о подготовке дела к судебному разбирательству и указывает действия, которые следует произвести.</w:t>
      </w:r>
    </w:p>
    <w:bookmarkStart w:name="z1099" w:id="678"/>
    <w:p>
      <w:pPr>
        <w:spacing w:after="0"/>
        <w:ind w:left="0"/>
        <w:jc w:val="both"/>
      </w:pPr>
      <w:r>
        <w:rPr>
          <w:rFonts w:ascii="Times New Roman"/>
          <w:b w:val="false"/>
          <w:i w:val="false"/>
          <w:color w:val="000000"/>
          <w:sz w:val="28"/>
        </w:rPr>
        <w:t>
      2. Задачами подготовки гражданского дела к судебному разбирательству, обязательной по каждому делу, являются:</w:t>
      </w:r>
    </w:p>
    <w:bookmarkEnd w:id="678"/>
    <w:p>
      <w:pPr>
        <w:spacing w:after="0"/>
        <w:ind w:left="0"/>
        <w:jc w:val="both"/>
      </w:pPr>
      <w:r>
        <w:rPr>
          <w:rFonts w:ascii="Times New Roman"/>
          <w:b w:val="false"/>
          <w:i w:val="false"/>
          <w:color w:val="000000"/>
          <w:sz w:val="28"/>
        </w:rPr>
        <w:t>
      1) уточнение обстоятельств, имеющих значение для правильного разрешения дела;</w:t>
      </w:r>
    </w:p>
    <w:p>
      <w:pPr>
        <w:spacing w:after="0"/>
        <w:ind w:left="0"/>
        <w:jc w:val="both"/>
      </w:pPr>
      <w:r>
        <w:rPr>
          <w:rFonts w:ascii="Times New Roman"/>
          <w:b w:val="false"/>
          <w:i w:val="false"/>
          <w:color w:val="000000"/>
          <w:sz w:val="28"/>
        </w:rPr>
        <w:t>
      2) определение правоотношений сторон и закона, которым суду следует руководствоваться;</w:t>
      </w:r>
    </w:p>
    <w:p>
      <w:pPr>
        <w:spacing w:after="0"/>
        <w:ind w:left="0"/>
        <w:jc w:val="both"/>
      </w:pPr>
      <w:r>
        <w:rPr>
          <w:rFonts w:ascii="Times New Roman"/>
          <w:b w:val="false"/>
          <w:i w:val="false"/>
          <w:color w:val="000000"/>
          <w:sz w:val="28"/>
        </w:rPr>
        <w:t>
      3) разрешение вопроса о составе лиц, участвующих в деле, и надлежащее извещение их о времени и месте судебного заседания;</w:t>
      </w:r>
    </w:p>
    <w:p>
      <w:pPr>
        <w:spacing w:after="0"/>
        <w:ind w:left="0"/>
        <w:jc w:val="both"/>
      </w:pPr>
      <w:r>
        <w:rPr>
          <w:rFonts w:ascii="Times New Roman"/>
          <w:b w:val="false"/>
          <w:i w:val="false"/>
          <w:color w:val="000000"/>
          <w:sz w:val="28"/>
        </w:rPr>
        <w:t>
      4) определение доказательств, которые каждая сторона должна представить в обоснование своих требований или возражений;</w:t>
      </w:r>
    </w:p>
    <w:p>
      <w:pPr>
        <w:spacing w:after="0"/>
        <w:ind w:left="0"/>
        <w:jc w:val="both"/>
      </w:pPr>
      <w:r>
        <w:rPr>
          <w:rFonts w:ascii="Times New Roman"/>
          <w:b w:val="false"/>
          <w:i w:val="false"/>
          <w:color w:val="000000"/>
          <w:sz w:val="28"/>
        </w:rPr>
        <w:t>
      5) содействие примирению сторон.</w:t>
      </w:r>
    </w:p>
    <w:p>
      <w:pPr>
        <w:spacing w:after="0"/>
        <w:ind w:left="0"/>
        <w:jc w:val="both"/>
      </w:pPr>
      <w:r>
        <w:rPr>
          <w:rFonts w:ascii="Times New Roman"/>
          <w:b/>
          <w:i w:val="false"/>
          <w:color w:val="000000"/>
          <w:sz w:val="28"/>
        </w:rPr>
        <w:t>Статья 164. Сроки подготовки дела к судебному разбирательству</w:t>
      </w:r>
    </w:p>
    <w:bookmarkStart w:name="z1100" w:id="679"/>
    <w:p>
      <w:pPr>
        <w:spacing w:after="0"/>
        <w:ind w:left="0"/>
        <w:jc w:val="both"/>
      </w:pPr>
      <w:r>
        <w:rPr>
          <w:rFonts w:ascii="Times New Roman"/>
          <w:b w:val="false"/>
          <w:i w:val="false"/>
          <w:color w:val="000000"/>
          <w:sz w:val="28"/>
        </w:rPr>
        <w:t>
      1. Подготовка гражданских дел к судебному разбирательству должна быть проведена не позднее двадцати рабочих дней со дня принятия иска в производство суда, если иное не установлено настоящим Кодексом и другими законами.</w:t>
      </w:r>
    </w:p>
    <w:bookmarkEnd w:id="679"/>
    <w:p>
      <w:pPr>
        <w:spacing w:after="0"/>
        <w:ind w:left="0"/>
        <w:jc w:val="both"/>
      </w:pPr>
      <w:r>
        <w:rPr>
          <w:rFonts w:ascii="Times New Roman"/>
          <w:b w:val="false"/>
          <w:i w:val="false"/>
          <w:color w:val="000000"/>
          <w:sz w:val="28"/>
        </w:rPr>
        <w:t>
      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bookmarkStart w:name="z1919" w:id="680"/>
    <w:p>
      <w:pPr>
        <w:spacing w:after="0"/>
        <w:ind w:left="0"/>
        <w:jc w:val="both"/>
      </w:pPr>
      <w:r>
        <w:rPr>
          <w:rFonts w:ascii="Times New Roman"/>
          <w:b w:val="false"/>
          <w:i w:val="false"/>
          <w:color w:val="000000"/>
          <w:sz w:val="28"/>
        </w:rPr>
        <w:t xml:space="preserve">
      1-1. Подготовка гражданских дел по спорам, предусмотренным частью 1-2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 к судебному разбирательству должна быть проведена не позднее одного месяца со дня принятия иска в производство суда. По делам особой сложности этот срок может быть продлен дополнительно на один месяц по определению судьи.</w:t>
      </w:r>
    </w:p>
    <w:bookmarkEnd w:id="680"/>
    <w:bookmarkStart w:name="z1101" w:id="681"/>
    <w:p>
      <w:pPr>
        <w:spacing w:after="0"/>
        <w:ind w:left="0"/>
        <w:jc w:val="both"/>
      </w:pPr>
      <w:r>
        <w:rPr>
          <w:rFonts w:ascii="Times New Roman"/>
          <w:b w:val="false"/>
          <w:i w:val="false"/>
          <w:color w:val="000000"/>
          <w:sz w:val="28"/>
        </w:rPr>
        <w:t>
      2. Определение о продлении срока подготовки дела к судебному разбирательству обжалованию, пересмотру по ходатайству прокурора не подлежит.</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Действия судьи по подготовке дела к судебному разбирательству</w:t>
      </w:r>
    </w:p>
    <w:p>
      <w:pPr>
        <w:spacing w:after="0"/>
        <w:ind w:left="0"/>
        <w:jc w:val="both"/>
      </w:pPr>
      <w:r>
        <w:rPr>
          <w:rFonts w:ascii="Times New Roman"/>
          <w:b w:val="false"/>
          <w:i w:val="false"/>
          <w:color w:val="000000"/>
          <w:sz w:val="28"/>
        </w:rPr>
        <w:t>
      В порядке подготовки дела к судебному разбирательству с учетом обстоятельств дела судья производит следующие действия:</w:t>
      </w:r>
    </w:p>
    <w:p>
      <w:pPr>
        <w:spacing w:after="0"/>
        <w:ind w:left="0"/>
        <w:jc w:val="both"/>
      </w:pPr>
      <w:r>
        <w:rPr>
          <w:rFonts w:ascii="Times New Roman"/>
          <w:b w:val="false"/>
          <w:i w:val="false"/>
          <w:color w:val="000000"/>
          <w:sz w:val="28"/>
        </w:rPr>
        <w:t xml:space="preserve">
      1) в течение трех рабочих дней со дня принятия иска направляет в порядке, предусмотренном </w:t>
      </w:r>
      <w:r>
        <w:rPr>
          <w:rFonts w:ascii="Times New Roman"/>
          <w:b w:val="false"/>
          <w:i w:val="false"/>
          <w:color w:val="000000"/>
          <w:sz w:val="28"/>
        </w:rPr>
        <w:t>главой 11</w:t>
      </w:r>
      <w:r>
        <w:rPr>
          <w:rFonts w:ascii="Times New Roman"/>
          <w:b w:val="false"/>
          <w:i w:val="false"/>
          <w:color w:val="000000"/>
          <w:sz w:val="28"/>
        </w:rPr>
        <w:t xml:space="preserve"> настоящего Кодекса, либо вручает ответчику и третьим лицам копии иска и приложенных к нему документов, обосновывающих требования истца, а также обязывает ответчика представить в установленный срок письменный отзыв на заявленные истцом требования с приложением доказательств, обосновывающих доводы;</w:t>
      </w:r>
    </w:p>
    <w:p>
      <w:pPr>
        <w:spacing w:after="0"/>
        <w:ind w:left="0"/>
        <w:jc w:val="both"/>
      </w:pPr>
      <w:r>
        <w:rPr>
          <w:rFonts w:ascii="Times New Roman"/>
          <w:b w:val="false"/>
          <w:i w:val="false"/>
          <w:color w:val="000000"/>
          <w:sz w:val="28"/>
        </w:rPr>
        <w:t>
      2) в случае, если ответчик или другие лица, участвующие в деле, заявят суду о неполучении документов, приложенных к иску, суд обеспечивает ознакомление с ними в суде, а при наличии ходатайства этих лиц о вручении обязывает истца представить копии указанных документов;</w:t>
      </w:r>
    </w:p>
    <w:p>
      <w:pPr>
        <w:spacing w:after="0"/>
        <w:ind w:left="0"/>
        <w:jc w:val="both"/>
      </w:pPr>
      <w:r>
        <w:rPr>
          <w:rFonts w:ascii="Times New Roman"/>
          <w:b w:val="false"/>
          <w:i w:val="false"/>
          <w:color w:val="000000"/>
          <w:sz w:val="28"/>
        </w:rPr>
        <w:t>
      3) разъясняет сторонам их процессуальные права и обязанности, предлагает дать пояснения по представленным процессуальным документам и взаимно оспариваемым сторонами обстоятельствам;</w:t>
      </w:r>
    </w:p>
    <w:p>
      <w:pPr>
        <w:spacing w:after="0"/>
        <w:ind w:left="0"/>
        <w:jc w:val="both"/>
      </w:pPr>
      <w:r>
        <w:rPr>
          <w:rFonts w:ascii="Times New Roman"/>
          <w:b w:val="false"/>
          <w:i w:val="false"/>
          <w:color w:val="000000"/>
          <w:sz w:val="28"/>
        </w:rPr>
        <w:t>
      4)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 установленные настоящим Кодексом;</w:t>
      </w:r>
    </w:p>
    <w:p>
      <w:pPr>
        <w:spacing w:after="0"/>
        <w:ind w:left="0"/>
        <w:jc w:val="both"/>
      </w:pPr>
      <w:r>
        <w:rPr>
          <w:rFonts w:ascii="Times New Roman"/>
          <w:b w:val="false"/>
          <w:i w:val="false"/>
          <w:color w:val="000000"/>
          <w:sz w:val="28"/>
        </w:rPr>
        <w:t>
      5) разъясняет сторонам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суд Международного финансового центра "Астана" и их правовые последствия;</w:t>
      </w:r>
    </w:p>
    <w:p>
      <w:pPr>
        <w:spacing w:after="0"/>
        <w:ind w:left="0"/>
        <w:jc w:val="both"/>
      </w:pPr>
      <w:r>
        <w:rPr>
          <w:rFonts w:ascii="Times New Roman"/>
          <w:b w:val="false"/>
          <w:i w:val="false"/>
          <w:color w:val="000000"/>
          <w:sz w:val="28"/>
        </w:rPr>
        <w:t>
      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p>
    <w:p>
      <w:pPr>
        <w:spacing w:after="0"/>
        <w:ind w:left="0"/>
        <w:jc w:val="both"/>
      </w:pPr>
      <w:r>
        <w:rPr>
          <w:rFonts w:ascii="Times New Roman"/>
          <w:b w:val="false"/>
          <w:i w:val="false"/>
          <w:color w:val="000000"/>
          <w:sz w:val="28"/>
        </w:rPr>
        <w:t>
      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pPr>
        <w:spacing w:after="0"/>
        <w:ind w:left="0"/>
        <w:jc w:val="both"/>
      </w:pPr>
      <w:r>
        <w:rPr>
          <w:rFonts w:ascii="Times New Roman"/>
          <w:b w:val="false"/>
          <w:i w:val="false"/>
          <w:color w:val="000000"/>
          <w:sz w:val="28"/>
        </w:rPr>
        <w:t>
      8) извещает о поступлении иска в суд лиц, заинтересованных в исходе судебного разбирательства по данному делу;</w:t>
      </w:r>
    </w:p>
    <w:p>
      <w:pPr>
        <w:spacing w:after="0"/>
        <w:ind w:left="0"/>
        <w:jc w:val="both"/>
      </w:pPr>
      <w:r>
        <w:rPr>
          <w:rFonts w:ascii="Times New Roman"/>
          <w:b w:val="false"/>
          <w:i w:val="false"/>
          <w:color w:val="000000"/>
          <w:sz w:val="28"/>
        </w:rPr>
        <w:t xml:space="preserve">
      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 </w:t>
      </w:r>
    </w:p>
    <w:p>
      <w:pPr>
        <w:spacing w:after="0"/>
        <w:ind w:left="0"/>
        <w:jc w:val="both"/>
      </w:pPr>
      <w:r>
        <w:rPr>
          <w:rFonts w:ascii="Times New Roman"/>
          <w:b w:val="false"/>
          <w:i w:val="false"/>
          <w:color w:val="000000"/>
          <w:sz w:val="28"/>
        </w:rPr>
        <w:t>
      10) разрешает вопрос о вызове свидетелей в судебное заседание;</w:t>
      </w:r>
    </w:p>
    <w:p>
      <w:pPr>
        <w:spacing w:after="0"/>
        <w:ind w:left="0"/>
        <w:jc w:val="both"/>
      </w:pPr>
      <w:r>
        <w:rPr>
          <w:rFonts w:ascii="Times New Roman"/>
          <w:b w:val="false"/>
          <w:i w:val="false"/>
          <w:color w:val="000000"/>
          <w:sz w:val="28"/>
        </w:rPr>
        <w:t xml:space="preserve">
      11)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w:t>
      </w:r>
      <w:r>
        <w:rPr>
          <w:rFonts w:ascii="Times New Roman"/>
          <w:b w:val="false"/>
          <w:i w:val="false"/>
          <w:color w:val="000000"/>
          <w:sz w:val="28"/>
        </w:rPr>
        <w:t>статьи 73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12) в случаях, не терпящих отлагательства, производит с извещением лиц, участвующих в деле, осмотр на месте письменных и вещественных доказательств;</w:t>
      </w:r>
    </w:p>
    <w:p>
      <w:pPr>
        <w:spacing w:after="0"/>
        <w:ind w:left="0"/>
        <w:jc w:val="both"/>
      </w:pPr>
      <w:r>
        <w:rPr>
          <w:rFonts w:ascii="Times New Roman"/>
          <w:b w:val="false"/>
          <w:i w:val="false"/>
          <w:color w:val="000000"/>
          <w:sz w:val="28"/>
        </w:rPr>
        <w:t>
      13) направляет судебные поручения;</w:t>
      </w:r>
    </w:p>
    <w:p>
      <w:pPr>
        <w:spacing w:after="0"/>
        <w:ind w:left="0"/>
        <w:jc w:val="both"/>
      </w:pPr>
      <w:r>
        <w:rPr>
          <w:rFonts w:ascii="Times New Roman"/>
          <w:b w:val="false"/>
          <w:i w:val="false"/>
          <w:color w:val="000000"/>
          <w:sz w:val="28"/>
        </w:rPr>
        <w:t>
      14) по заявлению истца выносит определение о возвращении поданного им иска;</w:t>
      </w:r>
    </w:p>
    <w:p>
      <w:pPr>
        <w:spacing w:after="0"/>
        <w:ind w:left="0"/>
        <w:jc w:val="both"/>
      </w:pPr>
      <w:r>
        <w:rPr>
          <w:rFonts w:ascii="Times New Roman"/>
          <w:b w:val="false"/>
          <w:i w:val="false"/>
          <w:color w:val="000000"/>
          <w:sz w:val="28"/>
        </w:rPr>
        <w:t>
      15) в случае, если между сторонами в порядке досудебного урегулирования проводилась партисипативная процедура либо при принятии иска взаимно раскрыты и представлены доказательства, отраженные в досудебном протоколе, обязывает стороны представить документы и доказательства, полученные в ходе проведения партисипативной процедуры или отраженные в досудебном протоколе;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p>
      <w:pPr>
        <w:spacing w:after="0"/>
        <w:ind w:left="0"/>
        <w:jc w:val="both"/>
      </w:pPr>
      <w:r>
        <w:rPr>
          <w:rFonts w:ascii="Times New Roman"/>
          <w:b w:val="false"/>
          <w:i w:val="false"/>
          <w:color w:val="000000"/>
          <w:sz w:val="28"/>
        </w:rPr>
        <w:t>
      16) совершает иные необходимые для правильного и своевременного рассмотрения и разрешения дела процессуальные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Отзыв на иск</w:t>
      </w:r>
    </w:p>
    <w:bookmarkStart w:name="z1102" w:id="682"/>
    <w:p>
      <w:pPr>
        <w:spacing w:after="0"/>
        <w:ind w:left="0"/>
        <w:jc w:val="both"/>
      </w:pPr>
      <w:r>
        <w:rPr>
          <w:rFonts w:ascii="Times New Roman"/>
          <w:b w:val="false"/>
          <w:i w:val="false"/>
          <w:color w:val="000000"/>
          <w:sz w:val="28"/>
        </w:rPr>
        <w:t>
      1. Ответчик представляет в суд отзыв на иск с приложением документов, которые опровергают доводы относительно иска, а также копии отзыва и прилагаемых к нему документов. Судья в течение трех рабочих дней направляет либо вручает истцу и другим лицам, участвующим в деле, копии отзыва и приложенных к нему документов.</w:t>
      </w:r>
    </w:p>
    <w:bookmarkEnd w:id="682"/>
    <w:bookmarkStart w:name="z1103" w:id="683"/>
    <w:p>
      <w:pPr>
        <w:spacing w:after="0"/>
        <w:ind w:left="0"/>
        <w:jc w:val="both"/>
      </w:pPr>
      <w:r>
        <w:rPr>
          <w:rFonts w:ascii="Times New Roman"/>
          <w:b w:val="false"/>
          <w:i w:val="false"/>
          <w:color w:val="000000"/>
          <w:sz w:val="28"/>
        </w:rPr>
        <w:t>
      2. Отзыв представляется не позднее десяти рабочих дней со дня получения копии иска.</w:t>
      </w:r>
    </w:p>
    <w:bookmarkEnd w:id="683"/>
    <w:bookmarkStart w:name="z1104" w:id="684"/>
    <w:p>
      <w:pPr>
        <w:spacing w:after="0"/>
        <w:ind w:left="0"/>
        <w:jc w:val="both"/>
      </w:pPr>
      <w:r>
        <w:rPr>
          <w:rFonts w:ascii="Times New Roman"/>
          <w:b w:val="false"/>
          <w:i w:val="false"/>
          <w:color w:val="000000"/>
          <w:sz w:val="28"/>
        </w:rPr>
        <w:t>
      3. Отзыв на иск вправе представить и иные лица, участвующие в деле, интересов которых касается заявленное истцом требование.</w:t>
      </w:r>
    </w:p>
    <w:bookmarkEnd w:id="684"/>
    <w:bookmarkStart w:name="z1105" w:id="685"/>
    <w:p>
      <w:pPr>
        <w:spacing w:after="0"/>
        <w:ind w:left="0"/>
        <w:jc w:val="both"/>
      </w:pPr>
      <w:r>
        <w:rPr>
          <w:rFonts w:ascii="Times New Roman"/>
          <w:b w:val="false"/>
          <w:i w:val="false"/>
          <w:color w:val="000000"/>
          <w:sz w:val="28"/>
        </w:rPr>
        <w:t>
      4. В отзыве указываются:</w:t>
      </w:r>
    </w:p>
    <w:bookmarkEnd w:id="685"/>
    <w:p>
      <w:pPr>
        <w:spacing w:after="0"/>
        <w:ind w:left="0"/>
        <w:jc w:val="both"/>
      </w:pPr>
      <w:r>
        <w:rPr>
          <w:rFonts w:ascii="Times New Roman"/>
          <w:b w:val="false"/>
          <w:i w:val="false"/>
          <w:color w:val="000000"/>
          <w:sz w:val="28"/>
        </w:rPr>
        <w:t>
      1) наименование истца, его место нахождения или место жительства;</w:t>
      </w:r>
    </w:p>
    <w:p>
      <w:pPr>
        <w:spacing w:after="0"/>
        <w:ind w:left="0"/>
        <w:jc w:val="both"/>
      </w:pPr>
      <w:r>
        <w:rPr>
          <w:rFonts w:ascii="Times New Roman"/>
          <w:b w:val="false"/>
          <w:i w:val="false"/>
          <w:color w:val="000000"/>
          <w:sz w:val="28"/>
        </w:rPr>
        <w:t>
      2) наименование ответчика, его место нахождения; если ответчиком является гражданин, то указывается его место жительства;</w:t>
      </w:r>
    </w:p>
    <w:p>
      <w:pPr>
        <w:spacing w:after="0"/>
        <w:ind w:left="0"/>
        <w:jc w:val="both"/>
      </w:pPr>
      <w:r>
        <w:rPr>
          <w:rFonts w:ascii="Times New Roman"/>
          <w:b w:val="false"/>
          <w:i w:val="false"/>
          <w:color w:val="000000"/>
          <w:sz w:val="28"/>
        </w:rPr>
        <w:t>
      3) доводы по существу заявленных требований со ссылкой на доказательства, их обосновывающие;</w:t>
      </w:r>
    </w:p>
    <w:p>
      <w:pPr>
        <w:spacing w:after="0"/>
        <w:ind w:left="0"/>
        <w:jc w:val="both"/>
      </w:pPr>
      <w:r>
        <w:rPr>
          <w:rFonts w:ascii="Times New Roman"/>
          <w:b w:val="false"/>
          <w:i w:val="false"/>
          <w:color w:val="000000"/>
          <w:sz w:val="28"/>
        </w:rPr>
        <w:t>
      4) перечень прилагаемых к отзыву документов.</w:t>
      </w:r>
    </w:p>
    <w:p>
      <w:pPr>
        <w:spacing w:after="0"/>
        <w:ind w:left="0"/>
        <w:jc w:val="both"/>
      </w:pPr>
      <w:r>
        <w:rPr>
          <w:rFonts w:ascii="Times New Roman"/>
          <w:b w:val="false"/>
          <w:i w:val="false"/>
          <w:color w:val="000000"/>
          <w:sz w:val="28"/>
        </w:rPr>
        <w:t>
      Помимо требований, указанных в подпунктах 1) – 4) настоящей части, в отзыве, представляемом и подписанном представителем, должна содержаться ссылка на доказательства и норму закона, в соответствии с которой обоснованы возражения.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bookmarkStart w:name="z1106" w:id="686"/>
    <w:p>
      <w:pPr>
        <w:spacing w:after="0"/>
        <w:ind w:left="0"/>
        <w:jc w:val="both"/>
      </w:pPr>
      <w:r>
        <w:rPr>
          <w:rFonts w:ascii="Times New Roman"/>
          <w:b w:val="false"/>
          <w:i w:val="false"/>
          <w:color w:val="000000"/>
          <w:sz w:val="28"/>
        </w:rPr>
        <w:t>
      5. Непредставление ответчиком отзыва и доказательств не препятствует рассмотрению дела по имеющимся в деле доказательствам.</w:t>
      </w:r>
    </w:p>
    <w:bookmarkEnd w:id="686"/>
    <w:bookmarkStart w:name="z1107" w:id="687"/>
    <w:p>
      <w:pPr>
        <w:spacing w:after="0"/>
        <w:ind w:left="0"/>
        <w:jc w:val="both"/>
      </w:pPr>
      <w:r>
        <w:rPr>
          <w:rFonts w:ascii="Times New Roman"/>
          <w:b w:val="false"/>
          <w:i w:val="false"/>
          <w:color w:val="000000"/>
          <w:sz w:val="28"/>
        </w:rPr>
        <w:t>
      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bookmarkEnd w:id="687"/>
    <w:p>
      <w:pPr>
        <w:spacing w:after="0"/>
        <w:ind w:left="0"/>
        <w:jc w:val="both"/>
      </w:pPr>
      <w:r>
        <w:rPr>
          <w:rFonts w:ascii="Times New Roman"/>
          <w:b w:val="false"/>
          <w:i w:val="false"/>
          <w:color w:val="000000"/>
          <w:sz w:val="28"/>
        </w:rPr>
        <w:t>
      Отзыв, поданный в форме электронного документа, удостоверяется электронной цифровой подписью ответчика или его представителя. К отзыву, подаваемому в форме электронного документа, прилагаются в электронной форме копии документов, указанных в настоящей статье.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Соединение и разъединение нескольких исковых требований</w:t>
      </w:r>
    </w:p>
    <w:bookmarkStart w:name="z1108" w:id="688"/>
    <w:p>
      <w:pPr>
        <w:spacing w:after="0"/>
        <w:ind w:left="0"/>
        <w:jc w:val="both"/>
      </w:pPr>
      <w:r>
        <w:rPr>
          <w:rFonts w:ascii="Times New Roman"/>
          <w:b w:val="false"/>
          <w:i w:val="false"/>
          <w:color w:val="000000"/>
          <w:sz w:val="28"/>
        </w:rPr>
        <w:t>
      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p>
    <w:bookmarkEnd w:id="688"/>
    <w:bookmarkStart w:name="z1109" w:id="689"/>
    <w:p>
      <w:pPr>
        <w:spacing w:after="0"/>
        <w:ind w:left="0"/>
        <w:jc w:val="both"/>
      </w:pPr>
      <w:r>
        <w:rPr>
          <w:rFonts w:ascii="Times New Roman"/>
          <w:b w:val="false"/>
          <w:i w:val="false"/>
          <w:color w:val="000000"/>
          <w:sz w:val="28"/>
        </w:rPr>
        <w:t>
      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p>
    <w:bookmarkEnd w:id="689"/>
    <w:bookmarkStart w:name="z1110" w:id="690"/>
    <w:p>
      <w:pPr>
        <w:spacing w:after="0"/>
        <w:ind w:left="0"/>
        <w:jc w:val="both"/>
      </w:pPr>
      <w:r>
        <w:rPr>
          <w:rFonts w:ascii="Times New Roman"/>
          <w:b w:val="false"/>
          <w:i w:val="false"/>
          <w:color w:val="000000"/>
          <w:sz w:val="28"/>
        </w:rPr>
        <w:t>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bookmarkEnd w:id="690"/>
    <w:bookmarkStart w:name="z1111" w:id="691"/>
    <w:p>
      <w:pPr>
        <w:spacing w:after="0"/>
        <w:ind w:left="0"/>
        <w:jc w:val="both"/>
      </w:pPr>
      <w:r>
        <w:rPr>
          <w:rFonts w:ascii="Times New Roman"/>
          <w:b w:val="false"/>
          <w:i w:val="false"/>
          <w:color w:val="000000"/>
          <w:sz w:val="28"/>
        </w:rPr>
        <w:t>
      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bookmarkEnd w:id="691"/>
    <w:p>
      <w:pPr>
        <w:spacing w:after="0"/>
        <w:ind w:left="0"/>
        <w:jc w:val="both"/>
      </w:pPr>
      <w:r>
        <w:rPr>
          <w:rFonts w:ascii="Times New Roman"/>
          <w:b w:val="false"/>
          <w:i w:val="false"/>
          <w:color w:val="000000"/>
          <w:sz w:val="28"/>
        </w:rPr>
        <w:t xml:space="preserve">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 </w:t>
      </w:r>
    </w:p>
    <w:bookmarkStart w:name="z1112" w:id="692"/>
    <w:p>
      <w:pPr>
        <w:spacing w:after="0"/>
        <w:ind w:left="0"/>
        <w:jc w:val="both"/>
      </w:pPr>
      <w:r>
        <w:rPr>
          <w:rFonts w:ascii="Times New Roman"/>
          <w:b w:val="false"/>
          <w:i w:val="false"/>
          <w:color w:val="000000"/>
          <w:sz w:val="28"/>
        </w:rPr>
        <w:t>
      5. Определение о соединении или разъединении нескольких исковых требований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p>
    <w:bookmarkStart w:name="z1113" w:id="693"/>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статьями 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подпунктами 1), 2), 3), 4), 5) и 6) </w:t>
      </w:r>
      <w:r>
        <w:rPr>
          <w:rFonts w:ascii="Times New Roman"/>
          <w:b w:val="false"/>
          <w:i w:val="false"/>
          <w:color w:val="000000"/>
          <w:sz w:val="28"/>
        </w:rPr>
        <w:t>статьи 277</w:t>
      </w:r>
      <w:r>
        <w:rPr>
          <w:rFonts w:ascii="Times New Roman"/>
          <w:b w:val="false"/>
          <w:i w:val="false"/>
          <w:color w:val="000000"/>
          <w:sz w:val="28"/>
        </w:rPr>
        <w:t xml:space="preserve"> и подпунктами 1), 2), 3), 4), 5), 8) и 9)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производство по делу при его подготовке к судебному разбирательству может быть приостановлено или прекращено либо заявление может быть оставлено без рассмотрения.</w:t>
      </w:r>
    </w:p>
    <w:bookmarkEnd w:id="693"/>
    <w:bookmarkStart w:name="z1114" w:id="694"/>
    <w:p>
      <w:pPr>
        <w:spacing w:after="0"/>
        <w:ind w:left="0"/>
        <w:jc w:val="both"/>
      </w:pPr>
      <w:r>
        <w:rPr>
          <w:rFonts w:ascii="Times New Roman"/>
          <w:b w:val="false"/>
          <w:i w:val="false"/>
          <w:color w:val="000000"/>
          <w:sz w:val="28"/>
        </w:rPr>
        <w:t>
      2. Сторонам разъясняются последствия такого процессуального действия.</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Изменение предмета или основания иска, увеличение или уменьшение исковых требований</w:t>
      </w:r>
    </w:p>
    <w:bookmarkStart w:name="z1115" w:id="695"/>
    <w:p>
      <w:pPr>
        <w:spacing w:after="0"/>
        <w:ind w:left="0"/>
        <w:jc w:val="both"/>
      </w:pPr>
      <w:r>
        <w:rPr>
          <w:rFonts w:ascii="Times New Roman"/>
          <w:b w:val="false"/>
          <w:i w:val="false"/>
          <w:color w:val="000000"/>
          <w:sz w:val="28"/>
        </w:rPr>
        <w:t>
      1. Истец вправе изменить основание или предмет иска, увеличить или уменьшить размер исковых требований путем подачи письменного заявления до удаления суда для вынесения решения при отсутствии необходимости в проведении дополнительных процессуальных действий.</w:t>
      </w:r>
    </w:p>
    <w:bookmarkEnd w:id="695"/>
    <w:p>
      <w:pPr>
        <w:spacing w:after="0"/>
        <w:ind w:left="0"/>
        <w:jc w:val="both"/>
      </w:pPr>
      <w:r>
        <w:rPr>
          <w:rFonts w:ascii="Times New Roman"/>
          <w:b w:val="false"/>
          <w:i w:val="false"/>
          <w:color w:val="000000"/>
          <w:sz w:val="28"/>
        </w:rPr>
        <w:t>
      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w:t>
      </w:r>
    </w:p>
    <w:bookmarkStart w:name="z1116" w:id="696"/>
    <w:p>
      <w:pPr>
        <w:spacing w:after="0"/>
        <w:ind w:left="0"/>
        <w:jc w:val="both"/>
      </w:pPr>
      <w:r>
        <w:rPr>
          <w:rFonts w:ascii="Times New Roman"/>
          <w:b w:val="false"/>
          <w:i w:val="false"/>
          <w:color w:val="000000"/>
          <w:sz w:val="28"/>
        </w:rPr>
        <w:t>
      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иску.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p>
    <w:bookmarkEnd w:id="696"/>
    <w:bookmarkStart w:name="z1117" w:id="697"/>
    <w:p>
      <w:pPr>
        <w:spacing w:after="0"/>
        <w:ind w:left="0"/>
        <w:jc w:val="both"/>
      </w:pPr>
      <w:r>
        <w:rPr>
          <w:rFonts w:ascii="Times New Roman"/>
          <w:b w:val="false"/>
          <w:i w:val="false"/>
          <w:color w:val="000000"/>
          <w:sz w:val="28"/>
        </w:rPr>
        <w:t>
      3. Суд не вправе по своей инициативе изменять предмет или основание иска.</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Отказ истца от иска</w:t>
      </w:r>
    </w:p>
    <w:bookmarkStart w:name="z1118" w:id="698"/>
    <w:p>
      <w:pPr>
        <w:spacing w:after="0"/>
        <w:ind w:left="0"/>
        <w:jc w:val="both"/>
      </w:pPr>
      <w:r>
        <w:rPr>
          <w:rFonts w:ascii="Times New Roman"/>
          <w:b w:val="false"/>
          <w:i w:val="false"/>
          <w:color w:val="000000"/>
          <w:sz w:val="28"/>
        </w:rPr>
        <w:t>
      1. Истец вправе отказаться от иска до удаления суда для вынесения решения путем подачи письменного заявления в судах первой и апелляционной инстанций.</w:t>
      </w:r>
    </w:p>
    <w:bookmarkEnd w:id="698"/>
    <w:bookmarkStart w:name="z1119" w:id="699"/>
    <w:p>
      <w:pPr>
        <w:spacing w:after="0"/>
        <w:ind w:left="0"/>
        <w:jc w:val="both"/>
      </w:pPr>
      <w:r>
        <w:rPr>
          <w:rFonts w:ascii="Times New Roman"/>
          <w:b w:val="false"/>
          <w:i w:val="false"/>
          <w:color w:val="000000"/>
          <w:sz w:val="28"/>
        </w:rPr>
        <w:t xml:space="preserve">
      2. До принятия отказа от иска суд разъясняет истцу или сторонам последствия соответствующих процессуальных действий. </w:t>
      </w:r>
    </w:p>
    <w:bookmarkEnd w:id="699"/>
    <w:bookmarkStart w:name="z1120" w:id="700"/>
    <w:p>
      <w:pPr>
        <w:spacing w:after="0"/>
        <w:ind w:left="0"/>
        <w:jc w:val="both"/>
      </w:pPr>
      <w:r>
        <w:rPr>
          <w:rFonts w:ascii="Times New Roman"/>
          <w:b w:val="false"/>
          <w:i w:val="false"/>
          <w:color w:val="000000"/>
          <w:sz w:val="28"/>
        </w:rPr>
        <w:t>
      3. В случае принятия отказа от иска суд выносит определение о прекращении производства по делу, на которое может быть подана частная жалоба, принесено ходатайство прокурором в суд апелляционной инстанции.</w:t>
      </w:r>
    </w:p>
    <w:bookmarkEnd w:id="700"/>
    <w:bookmarkStart w:name="z1121" w:id="701"/>
    <w:p>
      <w:pPr>
        <w:spacing w:after="0"/>
        <w:ind w:left="0"/>
        <w:jc w:val="both"/>
      </w:pPr>
      <w:r>
        <w:rPr>
          <w:rFonts w:ascii="Times New Roman"/>
          <w:b w:val="false"/>
          <w:i w:val="false"/>
          <w:color w:val="000000"/>
          <w:sz w:val="28"/>
        </w:rPr>
        <w:t xml:space="preserve">
      4. В случае непринятия судом отказа истца от иска по основаниям, предусмотренным частью второй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bookmarkEnd w:id="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Признание иска ответчиком</w:t>
      </w:r>
    </w:p>
    <w:bookmarkStart w:name="z1122" w:id="702"/>
    <w:p>
      <w:pPr>
        <w:spacing w:after="0"/>
        <w:ind w:left="0"/>
        <w:jc w:val="both"/>
      </w:pPr>
      <w:r>
        <w:rPr>
          <w:rFonts w:ascii="Times New Roman"/>
          <w:b w:val="false"/>
          <w:i w:val="false"/>
          <w:color w:val="000000"/>
          <w:sz w:val="28"/>
        </w:rPr>
        <w:t>
      1. Ответчик вправе признать иск полностью или в части до удаления суда для вынесения решения путем подачи письменного заявления в судах первой и апелляционной инстанций.</w:t>
      </w:r>
    </w:p>
    <w:bookmarkEnd w:id="702"/>
    <w:bookmarkStart w:name="z1123" w:id="703"/>
    <w:p>
      <w:pPr>
        <w:spacing w:after="0"/>
        <w:ind w:left="0"/>
        <w:jc w:val="both"/>
      </w:pPr>
      <w:r>
        <w:rPr>
          <w:rFonts w:ascii="Times New Roman"/>
          <w:b w:val="false"/>
          <w:i w:val="false"/>
          <w:color w:val="000000"/>
          <w:sz w:val="28"/>
        </w:rPr>
        <w:t>
      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bookmarkEnd w:id="703"/>
    <w:bookmarkStart w:name="z1124" w:id="704"/>
    <w:p>
      <w:pPr>
        <w:spacing w:after="0"/>
        <w:ind w:left="0"/>
        <w:jc w:val="both"/>
      </w:pPr>
      <w:r>
        <w:rPr>
          <w:rFonts w:ascii="Times New Roman"/>
          <w:b w:val="false"/>
          <w:i w:val="false"/>
          <w:color w:val="000000"/>
          <w:sz w:val="28"/>
        </w:rPr>
        <w:t>
      3. До принятия признания иска суд разъясняет истцу, ответчику или сторонам последствия соответствующих процессуальных действий.</w:t>
      </w:r>
    </w:p>
    <w:bookmarkEnd w:id="704"/>
    <w:bookmarkStart w:name="z1125" w:id="705"/>
    <w:p>
      <w:pPr>
        <w:spacing w:after="0"/>
        <w:ind w:left="0"/>
        <w:jc w:val="both"/>
      </w:pPr>
      <w:r>
        <w:rPr>
          <w:rFonts w:ascii="Times New Roman"/>
          <w:b w:val="false"/>
          <w:i w:val="false"/>
          <w:color w:val="000000"/>
          <w:sz w:val="28"/>
        </w:rPr>
        <w:t xml:space="preserve">
      4. О принятии признания ответчиком иска полностью или в части либо о непринятии такого признания по основаниям, предусмотренным частью второй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 указывается в решении или постановлении суда.</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Предварительное судебное заседание</w:t>
      </w:r>
    </w:p>
    <w:bookmarkStart w:name="z1126" w:id="706"/>
    <w:p>
      <w:pPr>
        <w:spacing w:after="0"/>
        <w:ind w:left="0"/>
        <w:jc w:val="both"/>
      </w:pPr>
      <w:r>
        <w:rPr>
          <w:rFonts w:ascii="Times New Roman"/>
          <w:b w:val="false"/>
          <w:i w:val="false"/>
          <w:color w:val="000000"/>
          <w:sz w:val="28"/>
        </w:rPr>
        <w:t>
      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w:t>
      </w:r>
    </w:p>
    <w:bookmarkEnd w:id="706"/>
    <w:bookmarkStart w:name="z1127" w:id="707"/>
    <w:p>
      <w:pPr>
        <w:spacing w:after="0"/>
        <w:ind w:left="0"/>
        <w:jc w:val="both"/>
      </w:pPr>
      <w:r>
        <w:rPr>
          <w:rFonts w:ascii="Times New Roman"/>
          <w:b w:val="false"/>
          <w:i w:val="false"/>
          <w:color w:val="000000"/>
          <w:sz w:val="28"/>
        </w:rPr>
        <w:t xml:space="preserve">
      2. Стороны и другие лица, участвующие в деле, извещаются о времени и месте предварительного судебного заседания. Неявка кого-либо из вызванных лиц не является препятствием для проведения предварительного судебного заседания. </w:t>
      </w:r>
    </w:p>
    <w:bookmarkEnd w:id="707"/>
    <w:bookmarkStart w:name="z1128" w:id="708"/>
    <w:p>
      <w:pPr>
        <w:spacing w:after="0"/>
        <w:ind w:left="0"/>
        <w:jc w:val="both"/>
      </w:pPr>
      <w:r>
        <w:rPr>
          <w:rFonts w:ascii="Times New Roman"/>
          <w:b w:val="false"/>
          <w:i w:val="false"/>
          <w:color w:val="000000"/>
          <w:sz w:val="28"/>
        </w:rPr>
        <w:t>
      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w:t>
      </w:r>
    </w:p>
    <w:bookmarkEnd w:id="708"/>
    <w:bookmarkStart w:name="z1129" w:id="709"/>
    <w:p>
      <w:pPr>
        <w:spacing w:after="0"/>
        <w:ind w:left="0"/>
        <w:jc w:val="both"/>
      </w:pPr>
      <w:r>
        <w:rPr>
          <w:rFonts w:ascii="Times New Roman"/>
          <w:b w:val="false"/>
          <w:i w:val="false"/>
          <w:color w:val="000000"/>
          <w:sz w:val="28"/>
        </w:rPr>
        <w:t>
      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p>
    <w:bookmarkEnd w:id="709"/>
    <w:bookmarkStart w:name="z1130" w:id="710"/>
    <w:p>
      <w:pPr>
        <w:spacing w:after="0"/>
        <w:ind w:left="0"/>
        <w:jc w:val="both"/>
      </w:pPr>
      <w:r>
        <w:rPr>
          <w:rFonts w:ascii="Times New Roman"/>
          <w:b w:val="false"/>
          <w:i w:val="false"/>
          <w:color w:val="000000"/>
          <w:sz w:val="28"/>
        </w:rPr>
        <w:t>
      5. Суд устанавливает срок для представления письменного отзыва на иск, если ответчик его не представил к установленному ранее сроку или представил отзыв не по всем требованиям и основаниям иска. По требованию суда отзыв представляется непосредственно в предварительном судебном заседании.</w:t>
      </w:r>
    </w:p>
    <w:bookmarkEnd w:id="710"/>
    <w:bookmarkStart w:name="z1131" w:id="711"/>
    <w:p>
      <w:pPr>
        <w:spacing w:after="0"/>
        <w:ind w:left="0"/>
        <w:jc w:val="both"/>
      </w:pPr>
      <w:r>
        <w:rPr>
          <w:rFonts w:ascii="Times New Roman"/>
          <w:b w:val="false"/>
          <w:i w:val="false"/>
          <w:color w:val="000000"/>
          <w:sz w:val="28"/>
        </w:rPr>
        <w:t>
      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w:t>
      </w:r>
    </w:p>
    <w:bookmarkEnd w:id="711"/>
    <w:bookmarkStart w:name="z1132" w:id="712"/>
    <w:p>
      <w:pPr>
        <w:spacing w:after="0"/>
        <w:ind w:left="0"/>
        <w:jc w:val="both"/>
      </w:pPr>
      <w:r>
        <w:rPr>
          <w:rFonts w:ascii="Times New Roman"/>
          <w:b w:val="false"/>
          <w:i w:val="false"/>
          <w:color w:val="000000"/>
          <w:sz w:val="28"/>
        </w:rPr>
        <w:t xml:space="preserve">
      7. В случае принятия судом признания иска в порядке, установленном </w:t>
      </w:r>
      <w:r>
        <w:rPr>
          <w:rFonts w:ascii="Times New Roman"/>
          <w:b w:val="false"/>
          <w:i w:val="false"/>
          <w:color w:val="000000"/>
          <w:sz w:val="28"/>
        </w:rPr>
        <w:t>статьей 171</w:t>
      </w:r>
      <w:r>
        <w:rPr>
          <w:rFonts w:ascii="Times New Roman"/>
          <w:b w:val="false"/>
          <w:i w:val="false"/>
          <w:color w:val="000000"/>
          <w:sz w:val="28"/>
        </w:rPr>
        <w:t xml:space="preserve"> настоящего Кодекса, судья принимает решение об удовлетворении иска без исследования обстоятельств по делу.</w:t>
      </w:r>
    </w:p>
    <w:bookmarkEnd w:id="712"/>
    <w:p>
      <w:pPr>
        <w:spacing w:after="0"/>
        <w:ind w:left="0"/>
        <w:jc w:val="both"/>
      </w:pPr>
      <w:r>
        <w:rPr>
          <w:rFonts w:ascii="Times New Roman"/>
          <w:b w:val="false"/>
          <w:i w:val="false"/>
          <w:color w:val="000000"/>
          <w:sz w:val="28"/>
        </w:rPr>
        <w:t>
      В случае отсутствия необходимости проведения дополнительных процессуальных действий или исследования доказательств суд выносит решение по существу заявленных требований.</w:t>
      </w:r>
    </w:p>
    <w:bookmarkStart w:name="z1133" w:id="713"/>
    <w:p>
      <w:pPr>
        <w:spacing w:after="0"/>
        <w:ind w:left="0"/>
        <w:jc w:val="both"/>
      </w:pPr>
      <w:r>
        <w:rPr>
          <w:rFonts w:ascii="Times New Roman"/>
          <w:b w:val="false"/>
          <w:i w:val="false"/>
          <w:color w:val="000000"/>
          <w:sz w:val="28"/>
        </w:rPr>
        <w:t>
      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p>
    <w:bookmarkEnd w:id="713"/>
    <w:bookmarkStart w:name="z1134" w:id="714"/>
    <w:p>
      <w:pPr>
        <w:spacing w:after="0"/>
        <w:ind w:left="0"/>
        <w:jc w:val="both"/>
      </w:pPr>
      <w:r>
        <w:rPr>
          <w:rFonts w:ascii="Times New Roman"/>
          <w:b w:val="false"/>
          <w:i w:val="false"/>
          <w:color w:val="000000"/>
          <w:sz w:val="28"/>
        </w:rPr>
        <w:t xml:space="preserve">
      9. Протокол судебного заседания ведется по правилам, предусмотренным частью второй </w:t>
      </w:r>
      <w:r>
        <w:rPr>
          <w:rFonts w:ascii="Times New Roman"/>
          <w:b w:val="false"/>
          <w:i w:val="false"/>
          <w:color w:val="000000"/>
          <w:sz w:val="28"/>
        </w:rPr>
        <w:t>статьи 281</w:t>
      </w:r>
      <w:r>
        <w:rPr>
          <w:rFonts w:ascii="Times New Roman"/>
          <w:b w:val="false"/>
          <w:i w:val="false"/>
          <w:color w:val="000000"/>
          <w:sz w:val="28"/>
        </w:rPr>
        <w:t xml:space="preserve"> настоящего Кодекса.</w:t>
      </w:r>
    </w:p>
    <w:bookmarkEnd w:id="714"/>
    <w:bookmarkStart w:name="z1135" w:id="715"/>
    <w:p>
      <w:pPr>
        <w:spacing w:after="0"/>
        <w:ind w:left="0"/>
        <w:jc w:val="both"/>
      </w:pPr>
      <w:r>
        <w:rPr>
          <w:rFonts w:ascii="Times New Roman"/>
          <w:b w:val="false"/>
          <w:i w:val="false"/>
          <w:color w:val="000000"/>
          <w:sz w:val="28"/>
        </w:rPr>
        <w:t>
      10. Прокурор участвует в предварительном заседании по делам, обязательность участия по которым установлена настоящим Кодексом.</w:t>
      </w:r>
    </w:p>
    <w:bookmarkEnd w:id="715"/>
    <w:p>
      <w:pPr>
        <w:spacing w:after="0"/>
        <w:ind w:left="0"/>
        <w:jc w:val="both"/>
      </w:pPr>
      <w:r>
        <w:rPr>
          <w:rFonts w:ascii="Times New Roman"/>
          <w:b/>
          <w:i w:val="false"/>
          <w:color w:val="000000"/>
          <w:sz w:val="28"/>
        </w:rPr>
        <w:t>Статья 173. Назначение дела к судебному разбирательству</w:t>
      </w:r>
    </w:p>
    <w:bookmarkStart w:name="z1970" w:id="716"/>
    <w:p>
      <w:pPr>
        <w:spacing w:after="0"/>
        <w:ind w:left="0"/>
        <w:jc w:val="both"/>
      </w:pPr>
      <w:r>
        <w:rPr>
          <w:rFonts w:ascii="Times New Roman"/>
          <w:b w:val="false"/>
          <w:i w:val="false"/>
          <w:color w:val="000000"/>
          <w:sz w:val="28"/>
        </w:rPr>
        <w:t>
      Судья, признав дело подготовленным, извещает стороны и других лиц, участвующих в деле, о времени и месте рассмотрения дела в судебном заседании.</w:t>
      </w:r>
    </w:p>
    <w:bookmarkEnd w:id="716"/>
    <w:bookmarkStart w:name="z1971" w:id="717"/>
    <w:p>
      <w:pPr>
        <w:spacing w:after="0"/>
        <w:ind w:left="0"/>
        <w:jc w:val="both"/>
      </w:pPr>
      <w:r>
        <w:rPr>
          <w:rFonts w:ascii="Times New Roman"/>
          <w:b w:val="false"/>
          <w:i w:val="false"/>
          <w:color w:val="000000"/>
          <w:sz w:val="28"/>
        </w:rPr>
        <w:t>
      Судебное разбирательство должно быть начато не позднее двадцати рабочих дней со дня окончания его подготовки.</w:t>
      </w:r>
    </w:p>
    <w:bookmarkEnd w:id="717"/>
    <w:bookmarkStart w:name="z1972" w:id="718"/>
    <w:p>
      <w:pPr>
        <w:spacing w:after="0"/>
        <w:ind w:left="0"/>
        <w:jc w:val="both"/>
      </w:pPr>
      <w:r>
        <w:rPr>
          <w:rFonts w:ascii="Times New Roman"/>
          <w:b w:val="false"/>
          <w:i w:val="false"/>
          <w:color w:val="000000"/>
          <w:sz w:val="28"/>
        </w:rPr>
        <w:t xml:space="preserve">
      Отложение назначенного судебного разбирательства, как правило, не допускается, за исключением случаев, предусмотренных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6" w:id="719"/>
    <w:p>
      <w:pPr>
        <w:spacing w:after="0"/>
        <w:ind w:left="0"/>
        <w:jc w:val="left"/>
      </w:pPr>
      <w:r>
        <w:rPr>
          <w:rFonts w:ascii="Times New Roman"/>
          <w:b/>
          <w:i w:val="false"/>
          <w:color w:val="000000"/>
        </w:rPr>
        <w:t xml:space="preserve"> Глава 17. ПРИМИРИТЕЛЬНЫЕ ПРОЦЕДУРЫ</w:t>
      </w:r>
    </w:p>
    <w:bookmarkEnd w:id="719"/>
    <w:p>
      <w:pPr>
        <w:spacing w:after="0"/>
        <w:ind w:left="0"/>
        <w:jc w:val="both"/>
      </w:pPr>
      <w:r>
        <w:rPr>
          <w:rFonts w:ascii="Times New Roman"/>
          <w:b/>
          <w:i w:val="false"/>
          <w:color w:val="000000"/>
          <w:sz w:val="28"/>
        </w:rPr>
        <w:t>Статья 174. Примирение сторон</w:t>
      </w:r>
    </w:p>
    <w:p>
      <w:pPr>
        <w:spacing w:after="0"/>
        <w:ind w:left="0"/>
        <w:jc w:val="both"/>
      </w:pPr>
      <w:r>
        <w:rPr>
          <w:rFonts w:ascii="Times New Roman"/>
          <w:b w:val="false"/>
          <w:i w:val="false"/>
          <w:color w:val="000000"/>
          <w:sz w:val="28"/>
        </w:rPr>
        <w:t>
      1. Суд (судья) принимает меры к примирению сторон, содействует им в урегулировании спора на всех стадиях процесса, направляя сторонам приглашение для участия в примирительной процедуре.</w:t>
      </w:r>
    </w:p>
    <w:p>
      <w:pPr>
        <w:spacing w:after="0"/>
        <w:ind w:left="0"/>
        <w:jc w:val="both"/>
      </w:pPr>
      <w:r>
        <w:rPr>
          <w:rFonts w:ascii="Times New Roman"/>
          <w:b w:val="false"/>
          <w:i w:val="false"/>
          <w:color w:val="000000"/>
          <w:sz w:val="28"/>
        </w:rPr>
        <w:t xml:space="preserve">
      В приглашении стороны извещаются о поступлении иска в суд с разъяснением права разрешить спор (конфликт) в рамках примирительной процедуры (мировое соглашение, медиация, партисипативная процедура), преимуществах примирения, а также о праве взаимно раскрыть и представить доказательства в соответствии с частями первой и второй </w:t>
      </w:r>
      <w:r>
        <w:rPr>
          <w:rFonts w:ascii="Times New Roman"/>
          <w:b w:val="false"/>
          <w:i w:val="false"/>
          <w:color w:val="000000"/>
          <w:sz w:val="28"/>
        </w:rPr>
        <w:t>статьи 73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При принятии обеспечительных мер приглашение направляется после вынесения соответствующего определения.</w:t>
      </w:r>
    </w:p>
    <w:p>
      <w:pPr>
        <w:spacing w:after="0"/>
        <w:ind w:left="0"/>
        <w:jc w:val="both"/>
      </w:pPr>
      <w:r>
        <w:rPr>
          <w:rFonts w:ascii="Times New Roman"/>
          <w:b w:val="false"/>
          <w:i w:val="false"/>
          <w:color w:val="000000"/>
          <w:sz w:val="28"/>
        </w:rPr>
        <w:t>
      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p>
    <w:p>
      <w:pPr>
        <w:spacing w:after="0"/>
        <w:ind w:left="0"/>
        <w:jc w:val="both"/>
      </w:pPr>
      <w:r>
        <w:rPr>
          <w:rFonts w:ascii="Times New Roman"/>
          <w:b w:val="false"/>
          <w:i w:val="false"/>
          <w:color w:val="000000"/>
          <w:sz w:val="28"/>
        </w:rPr>
        <w:t>
      3. Ходатайство об урегулировании спора с применением примирительных процедур может быть заявлено по любому делу искового производства, если иное не предусмотрено настоящим Кодексом или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Заключение мирового соглашения</w:t>
      </w:r>
    </w:p>
    <w:bookmarkStart w:name="z1137" w:id="720"/>
    <w:p>
      <w:pPr>
        <w:spacing w:after="0"/>
        <w:ind w:left="0"/>
        <w:jc w:val="both"/>
      </w:pPr>
      <w:r>
        <w:rPr>
          <w:rFonts w:ascii="Times New Roman"/>
          <w:b w:val="false"/>
          <w:i w:val="false"/>
          <w:color w:val="000000"/>
          <w:sz w:val="28"/>
        </w:rPr>
        <w:t>
      1. Мировое соглашение может быть заключено до удаления суда для вынесения решения в судах первой, апелляционной, кассационной инстанций, а также при исполнении судебного акта.</w:t>
      </w:r>
    </w:p>
    <w:bookmarkEnd w:id="720"/>
    <w:bookmarkStart w:name="z1138" w:id="721"/>
    <w:p>
      <w:pPr>
        <w:spacing w:after="0"/>
        <w:ind w:left="0"/>
        <w:jc w:val="both"/>
      </w:pPr>
      <w:r>
        <w:rPr>
          <w:rFonts w:ascii="Times New Roman"/>
          <w:b w:val="false"/>
          <w:i w:val="false"/>
          <w:color w:val="000000"/>
          <w:sz w:val="28"/>
        </w:rPr>
        <w:t>
      2. Мировое соглашение не может нарушать права и законные интересы других лиц и противоречить закону.</w:t>
      </w:r>
    </w:p>
    <w:bookmarkEnd w:id="721"/>
    <w:bookmarkStart w:name="z1139" w:id="722"/>
    <w:p>
      <w:pPr>
        <w:spacing w:after="0"/>
        <w:ind w:left="0"/>
        <w:jc w:val="both"/>
      </w:pPr>
      <w:r>
        <w:rPr>
          <w:rFonts w:ascii="Times New Roman"/>
          <w:b w:val="false"/>
          <w:i w:val="false"/>
          <w:color w:val="000000"/>
          <w:sz w:val="28"/>
        </w:rPr>
        <w:t>
      3. Мировое соглашение утверждается судом (судьей).</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Форма и содержание мирового соглашения</w:t>
      </w:r>
    </w:p>
    <w:bookmarkStart w:name="z1140" w:id="723"/>
    <w:p>
      <w:pPr>
        <w:spacing w:after="0"/>
        <w:ind w:left="0"/>
        <w:jc w:val="both"/>
      </w:pPr>
      <w:r>
        <w:rPr>
          <w:rFonts w:ascii="Times New Roman"/>
          <w:b w:val="false"/>
          <w:i w:val="false"/>
          <w:color w:val="000000"/>
          <w:sz w:val="28"/>
        </w:rPr>
        <w:t>
      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p>
    <w:bookmarkEnd w:id="723"/>
    <w:bookmarkStart w:name="z1141" w:id="724"/>
    <w:p>
      <w:pPr>
        <w:spacing w:after="0"/>
        <w:ind w:left="0"/>
        <w:jc w:val="both"/>
      </w:pPr>
      <w:r>
        <w:rPr>
          <w:rFonts w:ascii="Times New Roman"/>
          <w:b w:val="false"/>
          <w:i w:val="false"/>
          <w:color w:val="000000"/>
          <w:sz w:val="28"/>
        </w:rPr>
        <w:t>
      2. Мировое соглашение должно содержать согласованные сторонами условия с указанием срока и порядка его исполнения.</w:t>
      </w:r>
    </w:p>
    <w:bookmarkEnd w:id="724"/>
    <w:bookmarkStart w:name="z1142" w:id="725"/>
    <w:p>
      <w:pPr>
        <w:spacing w:after="0"/>
        <w:ind w:left="0"/>
        <w:jc w:val="both"/>
      </w:pPr>
      <w:r>
        <w:rPr>
          <w:rFonts w:ascii="Times New Roman"/>
          <w:b w:val="false"/>
          <w:i w:val="false"/>
          <w:color w:val="000000"/>
          <w:sz w:val="28"/>
        </w:rPr>
        <w:t>
      3. Заключение мирового соглашения под отлагательным условием не допускается.</w:t>
      </w:r>
    </w:p>
    <w:bookmarkEnd w:id="725"/>
    <w:bookmarkStart w:name="z1143" w:id="726"/>
    <w:p>
      <w:pPr>
        <w:spacing w:after="0"/>
        <w:ind w:left="0"/>
        <w:jc w:val="both"/>
      </w:pPr>
      <w:r>
        <w:rPr>
          <w:rFonts w:ascii="Times New Roman"/>
          <w:b w:val="false"/>
          <w:i w:val="false"/>
          <w:color w:val="000000"/>
          <w:sz w:val="28"/>
        </w:rPr>
        <w:t>
      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p>
    <w:bookmarkEnd w:id="726"/>
    <w:p>
      <w:pPr>
        <w:spacing w:after="0"/>
        <w:ind w:left="0"/>
        <w:jc w:val="both"/>
      </w:pPr>
      <w:r>
        <w:rPr>
          <w:rFonts w:ascii="Times New Roman"/>
          <w:b w:val="false"/>
          <w:i w:val="false"/>
          <w:color w:val="000000"/>
          <w:sz w:val="28"/>
        </w:rPr>
        <w:t>
      Если в мировом соглашении отсутствует условие о распределении судебных расходов, они считаются взаимно погашенными.</w:t>
      </w:r>
    </w:p>
    <w:bookmarkStart w:name="z1144" w:id="727"/>
    <w:p>
      <w:pPr>
        <w:spacing w:after="0"/>
        <w:ind w:left="0"/>
        <w:jc w:val="both"/>
      </w:pPr>
      <w:r>
        <w:rPr>
          <w:rFonts w:ascii="Times New Roman"/>
          <w:b w:val="false"/>
          <w:i w:val="false"/>
          <w:color w:val="000000"/>
          <w:sz w:val="28"/>
        </w:rPr>
        <w:t>
      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bookmarkEnd w:id="727"/>
    <w:p>
      <w:pPr>
        <w:spacing w:after="0"/>
        <w:ind w:left="0"/>
        <w:jc w:val="both"/>
      </w:pPr>
      <w:r>
        <w:rPr>
          <w:rFonts w:ascii="Times New Roman"/>
          <w:b/>
          <w:i w:val="false"/>
          <w:color w:val="000000"/>
          <w:sz w:val="28"/>
        </w:rPr>
        <w:t>Статья 177. Утверждение судом мирового соглашения</w:t>
      </w:r>
    </w:p>
    <w:bookmarkStart w:name="z1145" w:id="728"/>
    <w:p>
      <w:pPr>
        <w:spacing w:after="0"/>
        <w:ind w:left="0"/>
        <w:jc w:val="both"/>
      </w:pPr>
      <w:r>
        <w:rPr>
          <w:rFonts w:ascii="Times New Roman"/>
          <w:b w:val="false"/>
          <w:i w:val="false"/>
          <w:color w:val="000000"/>
          <w:sz w:val="28"/>
        </w:rPr>
        <w:t>
      1. Ходатайство сторон об утверждении мирового соглашения может быть рассмотрено судом в судебном заседании. Лица, участвующие в деле, извещаются о времени и месте судебного заседания.</w:t>
      </w:r>
    </w:p>
    <w:bookmarkEnd w:id="728"/>
    <w:p>
      <w:pPr>
        <w:spacing w:after="0"/>
        <w:ind w:left="0"/>
        <w:jc w:val="both"/>
      </w:pPr>
      <w:r>
        <w:rPr>
          <w:rFonts w:ascii="Times New Roman"/>
          <w:b w:val="false"/>
          <w:i w:val="false"/>
          <w:color w:val="000000"/>
          <w:sz w:val="28"/>
        </w:rPr>
        <w:t>
      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bookmarkStart w:name="z1146" w:id="729"/>
    <w:p>
      <w:pPr>
        <w:spacing w:after="0"/>
        <w:ind w:left="0"/>
        <w:jc w:val="both"/>
      </w:pPr>
      <w:r>
        <w:rPr>
          <w:rFonts w:ascii="Times New Roman"/>
          <w:b w:val="false"/>
          <w:i w:val="false"/>
          <w:color w:val="000000"/>
          <w:sz w:val="28"/>
        </w:rPr>
        <w:t>
      2. Суд разъясняет сторонам правовые последствия заключения мирового соглашения до его утверждения.</w:t>
      </w:r>
    </w:p>
    <w:bookmarkEnd w:id="729"/>
    <w:bookmarkStart w:name="z1147" w:id="730"/>
    <w:p>
      <w:pPr>
        <w:spacing w:after="0"/>
        <w:ind w:left="0"/>
        <w:jc w:val="both"/>
      </w:pPr>
      <w:r>
        <w:rPr>
          <w:rFonts w:ascii="Times New Roman"/>
          <w:b w:val="false"/>
          <w:i w:val="false"/>
          <w:color w:val="000000"/>
          <w:sz w:val="28"/>
        </w:rPr>
        <w:t>
      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p>
    <w:bookmarkEnd w:id="730"/>
    <w:bookmarkStart w:name="z1148" w:id="731"/>
    <w:p>
      <w:pPr>
        <w:spacing w:after="0"/>
        <w:ind w:left="0"/>
        <w:jc w:val="both"/>
      </w:pPr>
      <w:r>
        <w:rPr>
          <w:rFonts w:ascii="Times New Roman"/>
          <w:b w:val="false"/>
          <w:i w:val="false"/>
          <w:color w:val="000000"/>
          <w:sz w:val="28"/>
        </w:rPr>
        <w:t>
      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заносится в протокол судебного заседания и обжалованию, пересмотру по ходатайству прокурора не подлежит. Доводы о несогласии с определением могут быть указаны в апелляционных жалобе, ходатайстве прокурора.</w:t>
      </w:r>
    </w:p>
    <w:bookmarkEnd w:id="731"/>
    <w:bookmarkStart w:name="z1149" w:id="732"/>
    <w:p>
      <w:pPr>
        <w:spacing w:after="0"/>
        <w:ind w:left="0"/>
        <w:jc w:val="both"/>
      </w:pPr>
      <w:r>
        <w:rPr>
          <w:rFonts w:ascii="Times New Roman"/>
          <w:b w:val="false"/>
          <w:i w:val="false"/>
          <w:color w:val="000000"/>
          <w:sz w:val="28"/>
        </w:rPr>
        <w:t>
      5. В определении суда об утверждении мирового соглашения указывается на:</w:t>
      </w:r>
    </w:p>
    <w:bookmarkEnd w:id="732"/>
    <w:p>
      <w:pPr>
        <w:spacing w:after="0"/>
        <w:ind w:left="0"/>
        <w:jc w:val="both"/>
      </w:pPr>
      <w:r>
        <w:rPr>
          <w:rFonts w:ascii="Times New Roman"/>
          <w:b w:val="false"/>
          <w:i w:val="false"/>
          <w:color w:val="000000"/>
          <w:sz w:val="28"/>
        </w:rPr>
        <w:t>
      1) утверждение мирового соглашения и прекращение производства по делу;</w:t>
      </w:r>
    </w:p>
    <w:p>
      <w:pPr>
        <w:spacing w:after="0"/>
        <w:ind w:left="0"/>
        <w:jc w:val="both"/>
      </w:pPr>
      <w:r>
        <w:rPr>
          <w:rFonts w:ascii="Times New Roman"/>
          <w:b w:val="false"/>
          <w:i w:val="false"/>
          <w:color w:val="000000"/>
          <w:sz w:val="28"/>
        </w:rPr>
        <w:t>
      2) условия мирового соглашения и сроки его исполнения;</w:t>
      </w:r>
    </w:p>
    <w:p>
      <w:pPr>
        <w:spacing w:after="0"/>
        <w:ind w:left="0"/>
        <w:jc w:val="both"/>
      </w:pPr>
      <w:r>
        <w:rPr>
          <w:rFonts w:ascii="Times New Roman"/>
          <w:b w:val="false"/>
          <w:i w:val="false"/>
          <w:color w:val="000000"/>
          <w:sz w:val="28"/>
        </w:rPr>
        <w:t xml:space="preserve">
      3) распределение судебных издержек в соответствии с частью четвертой </w:t>
      </w:r>
      <w:r>
        <w:rPr>
          <w:rFonts w:ascii="Times New Roman"/>
          <w:b w:val="false"/>
          <w:i w:val="false"/>
          <w:color w:val="000000"/>
          <w:sz w:val="28"/>
        </w:rPr>
        <w:t>статьи 176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возвращение истцу из бюджета уплаченной им государственной пошлины.</w:t>
      </w:r>
    </w:p>
    <w:bookmarkStart w:name="z1150" w:id="733"/>
    <w:p>
      <w:pPr>
        <w:spacing w:after="0"/>
        <w:ind w:left="0"/>
        <w:jc w:val="both"/>
      </w:pPr>
      <w:r>
        <w:rPr>
          <w:rFonts w:ascii="Times New Roman"/>
          <w:b w:val="false"/>
          <w:i w:val="false"/>
          <w:color w:val="000000"/>
          <w:sz w:val="28"/>
        </w:rPr>
        <w:t>
      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p>
    <w:bookmarkEnd w:id="733"/>
    <w:bookmarkStart w:name="z1151" w:id="734"/>
    <w:p>
      <w:pPr>
        <w:spacing w:after="0"/>
        <w:ind w:left="0"/>
        <w:jc w:val="both"/>
      </w:pPr>
      <w:r>
        <w:rPr>
          <w:rFonts w:ascii="Times New Roman"/>
          <w:b w:val="false"/>
          <w:i w:val="false"/>
          <w:color w:val="000000"/>
          <w:sz w:val="28"/>
        </w:rPr>
        <w:t>
      7. На определение об утверждении мирового соглашения может быть подана частная жалоба, принесено ходатайство прокурором в суд апелляционной инстанции.</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Исполнение мирового соглашения</w:t>
      </w:r>
    </w:p>
    <w:bookmarkStart w:name="z1152" w:id="735"/>
    <w:p>
      <w:pPr>
        <w:spacing w:after="0"/>
        <w:ind w:left="0"/>
        <w:jc w:val="both"/>
      </w:pPr>
      <w:r>
        <w:rPr>
          <w:rFonts w:ascii="Times New Roman"/>
          <w:b w:val="false"/>
          <w:i w:val="false"/>
          <w:color w:val="000000"/>
          <w:sz w:val="28"/>
        </w:rPr>
        <w:t>
      1. Мировое соглашение исполняется лицами, его заключившими, добровольно в порядке и сроки, которые предусмотрены этим соглашением.</w:t>
      </w:r>
    </w:p>
    <w:bookmarkEnd w:id="735"/>
    <w:bookmarkStart w:name="z1153" w:id="736"/>
    <w:p>
      <w:pPr>
        <w:spacing w:after="0"/>
        <w:ind w:left="0"/>
        <w:jc w:val="both"/>
      </w:pPr>
      <w:r>
        <w:rPr>
          <w:rFonts w:ascii="Times New Roman"/>
          <w:b w:val="false"/>
          <w:i w:val="false"/>
          <w:color w:val="000000"/>
          <w:sz w:val="28"/>
        </w:rPr>
        <w:t>
      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bookmarkEnd w:id="736"/>
    <w:p>
      <w:pPr>
        <w:spacing w:after="0"/>
        <w:ind w:left="0"/>
        <w:jc w:val="both"/>
      </w:pPr>
      <w:r>
        <w:rPr>
          <w:rFonts w:ascii="Times New Roman"/>
          <w:b/>
          <w:i w:val="false"/>
          <w:color w:val="000000"/>
          <w:sz w:val="28"/>
        </w:rPr>
        <w:t>Статья 179. Урегулирование спора (конфликта) в порядке медиации</w:t>
      </w:r>
    </w:p>
    <w:bookmarkStart w:name="z2070" w:id="737"/>
    <w:p>
      <w:pPr>
        <w:spacing w:after="0"/>
        <w:ind w:left="0"/>
        <w:jc w:val="both"/>
      </w:pPr>
      <w:r>
        <w:rPr>
          <w:rFonts w:ascii="Times New Roman"/>
          <w:b w:val="false"/>
          <w:i w:val="false"/>
          <w:color w:val="000000"/>
          <w:sz w:val="28"/>
        </w:rPr>
        <w:t>
      1. Стороны вправе до удаления суда для вынесения решения в судах первой, апелляционной, кассационной инстанций заявить ходатайство об урегулировании спора (конфликта) в порядке медиации при содействии судьи или медиатора.</w:t>
      </w:r>
    </w:p>
    <w:bookmarkEnd w:id="737"/>
    <w:bookmarkStart w:name="z2071" w:id="738"/>
    <w:p>
      <w:pPr>
        <w:spacing w:after="0"/>
        <w:ind w:left="0"/>
        <w:jc w:val="both"/>
      </w:pPr>
      <w:r>
        <w:rPr>
          <w:rFonts w:ascii="Times New Roman"/>
          <w:b w:val="false"/>
          <w:i w:val="false"/>
          <w:color w:val="000000"/>
          <w:sz w:val="28"/>
        </w:rPr>
        <w:t>
      2. Судья, который проводит медиацию, назначает день проведения медиации и извещает стороны о времени и месте ее проведения. Медиация проводится судьей в соответствии с Законом Республики Казахстан "О медиации" и с учетом особенностей, установленных настоящим Кодексом.</w:t>
      </w:r>
    </w:p>
    <w:bookmarkEnd w:id="738"/>
    <w:bookmarkStart w:name="z2072" w:id="739"/>
    <w:p>
      <w:pPr>
        <w:spacing w:after="0"/>
        <w:ind w:left="0"/>
        <w:jc w:val="both"/>
      </w:pPr>
      <w:r>
        <w:rPr>
          <w:rFonts w:ascii="Times New Roman"/>
          <w:b w:val="false"/>
          <w:i w:val="false"/>
          <w:color w:val="000000"/>
          <w:sz w:val="28"/>
        </w:rPr>
        <w:t xml:space="preserve">
      По ходатайству сторон суд вправе отложить процедуру медиации в пределах сроков, установленных частью первой </w:t>
      </w:r>
      <w:r>
        <w:rPr>
          <w:rFonts w:ascii="Times New Roman"/>
          <w:b w:val="false"/>
          <w:i w:val="false"/>
          <w:color w:val="000000"/>
          <w:sz w:val="28"/>
        </w:rPr>
        <w:t>статьи 150</w:t>
      </w:r>
      <w:r>
        <w:rPr>
          <w:rFonts w:ascii="Times New Roman"/>
          <w:b w:val="false"/>
          <w:i w:val="false"/>
          <w:color w:val="000000"/>
          <w:sz w:val="28"/>
        </w:rPr>
        <w:t xml:space="preserve"> настоящего Кодекса, частью четвертой настоящей статьи, и вызвать на медиацию других лиц, если их участие будет способствовать урегулированию спора (конфликта).</w:t>
      </w:r>
    </w:p>
    <w:bookmarkEnd w:id="739"/>
    <w:bookmarkStart w:name="z2073" w:id="740"/>
    <w:p>
      <w:pPr>
        <w:spacing w:after="0"/>
        <w:ind w:left="0"/>
        <w:jc w:val="both"/>
      </w:pPr>
      <w:r>
        <w:rPr>
          <w:rFonts w:ascii="Times New Roman"/>
          <w:b w:val="false"/>
          <w:i w:val="false"/>
          <w:color w:val="000000"/>
          <w:sz w:val="28"/>
        </w:rPr>
        <w:t xml:space="preserve">
      3. Если стороны не достигли соглашения об урегулировании спора (конфликта) в порядке медиации при содействии судьи до принятия иска, материалы, имеющие отношение к делу, передаются на рассмотрение другому судье в порядке, предусмотренном частью седьмой </w:t>
      </w:r>
      <w:r>
        <w:rPr>
          <w:rFonts w:ascii="Times New Roman"/>
          <w:b w:val="false"/>
          <w:i w:val="false"/>
          <w:color w:val="000000"/>
          <w:sz w:val="28"/>
        </w:rPr>
        <w:t>статьи 35</w:t>
      </w:r>
      <w:r>
        <w:rPr>
          <w:rFonts w:ascii="Times New Roman"/>
          <w:b w:val="false"/>
          <w:i w:val="false"/>
          <w:color w:val="000000"/>
          <w:sz w:val="28"/>
        </w:rPr>
        <w:t xml:space="preserve"> настоящего Кодекса.</w:t>
      </w:r>
    </w:p>
    <w:bookmarkEnd w:id="740"/>
    <w:bookmarkStart w:name="z2074" w:id="741"/>
    <w:p>
      <w:pPr>
        <w:spacing w:after="0"/>
        <w:ind w:left="0"/>
        <w:jc w:val="both"/>
      </w:pPr>
      <w:r>
        <w:rPr>
          <w:rFonts w:ascii="Times New Roman"/>
          <w:b w:val="false"/>
          <w:i w:val="false"/>
          <w:color w:val="000000"/>
          <w:sz w:val="28"/>
        </w:rPr>
        <w:t>
      С согласия сторон дело может быть рассмотрено судьей, проводившим медиацию.</w:t>
      </w:r>
    </w:p>
    <w:bookmarkEnd w:id="741"/>
    <w:bookmarkStart w:name="z2075" w:id="742"/>
    <w:p>
      <w:pPr>
        <w:spacing w:after="0"/>
        <w:ind w:left="0"/>
        <w:jc w:val="both"/>
      </w:pPr>
      <w:r>
        <w:rPr>
          <w:rFonts w:ascii="Times New Roman"/>
          <w:b w:val="false"/>
          <w:i w:val="false"/>
          <w:color w:val="000000"/>
          <w:sz w:val="28"/>
        </w:rPr>
        <w:t xml:space="preserve">
      4. При поступлении ходатайства об урегулировании спора (конфликта) в порядке медиации при содействии судьи по делу, находящемуся в производстве суда первой или апелляционной инстанции, суд вправе приостановить производство по делу в соответствии с подпунктом 7)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 на срок не более десяти рабочих дней.</w:t>
      </w:r>
    </w:p>
    <w:bookmarkEnd w:id="742"/>
    <w:bookmarkStart w:name="z2076" w:id="743"/>
    <w:p>
      <w:pPr>
        <w:spacing w:after="0"/>
        <w:ind w:left="0"/>
        <w:jc w:val="both"/>
      </w:pPr>
      <w:r>
        <w:rPr>
          <w:rFonts w:ascii="Times New Roman"/>
          <w:b w:val="false"/>
          <w:i w:val="false"/>
          <w:color w:val="000000"/>
          <w:sz w:val="28"/>
        </w:rPr>
        <w:t xml:space="preserve">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 </w:t>
      </w:r>
    </w:p>
    <w:bookmarkEnd w:id="743"/>
    <w:bookmarkStart w:name="z2077" w:id="744"/>
    <w:p>
      <w:pPr>
        <w:spacing w:after="0"/>
        <w:ind w:left="0"/>
        <w:jc w:val="both"/>
      </w:pPr>
      <w:r>
        <w:rPr>
          <w:rFonts w:ascii="Times New Roman"/>
          <w:b w:val="false"/>
          <w:i w:val="false"/>
          <w:color w:val="000000"/>
          <w:sz w:val="28"/>
        </w:rPr>
        <w:t>
      При недостижении соглашения об урегулировании спора (конфликта) дальнейшее рассмотрение дела может быть продолжено этим же судьей с согласия сторон.</w:t>
      </w:r>
    </w:p>
    <w:bookmarkEnd w:id="744"/>
    <w:bookmarkStart w:name="z2078" w:id="745"/>
    <w:p>
      <w:pPr>
        <w:spacing w:after="0"/>
        <w:ind w:left="0"/>
        <w:jc w:val="both"/>
      </w:pPr>
      <w:r>
        <w:rPr>
          <w:rFonts w:ascii="Times New Roman"/>
          <w:b w:val="false"/>
          <w:i w:val="false"/>
          <w:color w:val="000000"/>
          <w:sz w:val="28"/>
        </w:rPr>
        <w:t>
      Для проведения медиации в суде апелляционной инстанции дело передается, как правило, одному из судей коллегиального состава суда.</w:t>
      </w:r>
    </w:p>
    <w:bookmarkEnd w:id="745"/>
    <w:bookmarkStart w:name="z2079" w:id="746"/>
    <w:p>
      <w:pPr>
        <w:spacing w:after="0"/>
        <w:ind w:left="0"/>
        <w:jc w:val="both"/>
      </w:pPr>
      <w:r>
        <w:rPr>
          <w:rFonts w:ascii="Times New Roman"/>
          <w:b w:val="false"/>
          <w:i w:val="false"/>
          <w:color w:val="000000"/>
          <w:sz w:val="28"/>
        </w:rPr>
        <w:t xml:space="preserve">
      5. При поступлении ходатайства об урегулировании спора (конфликта) в порядке медиации при содействии медиатора по делу, находящемуся в производстве суда первой или апелляционной инстанции, и представлении договора, заключенного сторонами с медиатором, суд обязан приостановить производство по делу в соответствии с подпунктом 7)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на срок не более одного месяца.</w:t>
      </w:r>
    </w:p>
    <w:bookmarkEnd w:id="746"/>
    <w:bookmarkStart w:name="z2080" w:id="747"/>
    <w:p>
      <w:pPr>
        <w:spacing w:after="0"/>
        <w:ind w:left="0"/>
        <w:jc w:val="both"/>
      </w:pPr>
      <w:r>
        <w:rPr>
          <w:rFonts w:ascii="Times New Roman"/>
          <w:b w:val="false"/>
          <w:i w:val="false"/>
          <w:color w:val="000000"/>
          <w:sz w:val="28"/>
        </w:rPr>
        <w:t>
      6. Ходатайство сторон об урегулировании спора (конфликта) в порядке медиации может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ходатайством в суде кассационной инстанции стороны должны представить соглашение об урегулировании спора (конфликта) в порядке медиации.</w:t>
      </w:r>
    </w:p>
    <w:bookmarkEnd w:id="747"/>
    <w:bookmarkStart w:name="z2081" w:id="748"/>
    <w:p>
      <w:pPr>
        <w:spacing w:after="0"/>
        <w:ind w:left="0"/>
        <w:jc w:val="both"/>
      </w:pPr>
      <w:r>
        <w:rPr>
          <w:rFonts w:ascii="Times New Roman"/>
          <w:b w:val="false"/>
          <w:i w:val="false"/>
          <w:color w:val="000000"/>
          <w:sz w:val="28"/>
        </w:rPr>
        <w:t>
      7. Протокол проведения медиации в суде не ведется.</w:t>
      </w:r>
    </w:p>
    <w:bookmarkEnd w:id="748"/>
    <w:bookmarkStart w:name="z2082" w:id="749"/>
    <w:p>
      <w:pPr>
        <w:spacing w:after="0"/>
        <w:ind w:left="0"/>
        <w:jc w:val="both"/>
      </w:pPr>
      <w:r>
        <w:rPr>
          <w:rFonts w:ascii="Times New Roman"/>
          <w:b w:val="false"/>
          <w:i w:val="false"/>
          <w:color w:val="000000"/>
          <w:sz w:val="28"/>
        </w:rPr>
        <w:t>
      8.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вынесший указанный судебный акт.</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Соглашение об урегулировании спора (конфликта)в порядке медиации и его исполнение</w:t>
      </w:r>
    </w:p>
    <w:bookmarkStart w:name="z1161" w:id="750"/>
    <w:p>
      <w:pPr>
        <w:spacing w:after="0"/>
        <w:ind w:left="0"/>
        <w:jc w:val="both"/>
      </w:pPr>
      <w:r>
        <w:rPr>
          <w:rFonts w:ascii="Times New Roman"/>
          <w:b w:val="false"/>
          <w:i w:val="false"/>
          <w:color w:val="000000"/>
          <w:sz w:val="28"/>
        </w:rPr>
        <w:t xml:space="preserve">
      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 </w:t>
      </w:r>
    </w:p>
    <w:bookmarkEnd w:id="750"/>
    <w:bookmarkStart w:name="z1162" w:id="751"/>
    <w:p>
      <w:pPr>
        <w:spacing w:after="0"/>
        <w:ind w:left="0"/>
        <w:jc w:val="both"/>
      </w:pPr>
      <w:r>
        <w:rPr>
          <w:rFonts w:ascii="Times New Roman"/>
          <w:b w:val="false"/>
          <w:i w:val="false"/>
          <w:color w:val="000000"/>
          <w:sz w:val="28"/>
        </w:rPr>
        <w:t xml:space="preserve">
      2. Соглашение об урегулировании спора (конфликта) в порядке медиации, определение об утверждении этого соглашения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медиации" и </w:t>
      </w:r>
      <w:r>
        <w:rPr>
          <w:rFonts w:ascii="Times New Roman"/>
          <w:b w:val="false"/>
          <w:i w:val="false"/>
          <w:color w:val="000000"/>
          <w:sz w:val="28"/>
        </w:rPr>
        <w:t>статей 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настоящего Кодекса.</w:t>
      </w:r>
    </w:p>
    <w:bookmarkEnd w:id="751"/>
    <w:bookmarkStart w:name="z1163" w:id="752"/>
    <w:p>
      <w:pPr>
        <w:spacing w:after="0"/>
        <w:ind w:left="0"/>
        <w:jc w:val="both"/>
      </w:pPr>
      <w:r>
        <w:rPr>
          <w:rFonts w:ascii="Times New Roman"/>
          <w:b w:val="false"/>
          <w:i w:val="false"/>
          <w:color w:val="000000"/>
          <w:sz w:val="28"/>
        </w:rPr>
        <w:t>
      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bookmarkEnd w:id="752"/>
    <w:bookmarkStart w:name="z1164" w:id="753"/>
    <w:p>
      <w:pPr>
        <w:spacing w:after="0"/>
        <w:ind w:left="0"/>
        <w:jc w:val="both"/>
      </w:pPr>
      <w:r>
        <w:rPr>
          <w:rFonts w:ascii="Times New Roman"/>
          <w:b w:val="false"/>
          <w:i w:val="false"/>
          <w:color w:val="000000"/>
          <w:sz w:val="28"/>
        </w:rPr>
        <w:t xml:space="preserve">
      4. Исполнение соглашения об урегулировании спора (конфликта) в порядке медиации, утвержденного судом, производится по правилам исполнения мирового соглашения, установленным </w:t>
      </w:r>
      <w:r>
        <w:rPr>
          <w:rFonts w:ascii="Times New Roman"/>
          <w:b w:val="false"/>
          <w:i w:val="false"/>
          <w:color w:val="000000"/>
          <w:sz w:val="28"/>
        </w:rPr>
        <w:t>статьей 178</w:t>
      </w:r>
      <w:r>
        <w:rPr>
          <w:rFonts w:ascii="Times New Roman"/>
          <w:b w:val="false"/>
          <w:i w:val="false"/>
          <w:color w:val="000000"/>
          <w:sz w:val="28"/>
        </w:rPr>
        <w:t xml:space="preserve"> настоящего Кодекса.</w:t>
      </w:r>
    </w:p>
    <w:bookmarkEnd w:id="753"/>
    <w:p>
      <w:pPr>
        <w:spacing w:after="0"/>
        <w:ind w:left="0"/>
        <w:jc w:val="both"/>
      </w:pPr>
      <w:r>
        <w:rPr>
          <w:rFonts w:ascii="Times New Roman"/>
          <w:b/>
          <w:i w:val="false"/>
          <w:color w:val="000000"/>
          <w:sz w:val="28"/>
        </w:rPr>
        <w:t>Статья 181. Урегулирование спора в порядке партисипативной процедуры</w:t>
      </w:r>
    </w:p>
    <w:bookmarkStart w:name="z2083" w:id="754"/>
    <w:p>
      <w:pPr>
        <w:spacing w:after="0"/>
        <w:ind w:left="0"/>
        <w:jc w:val="both"/>
      </w:pPr>
      <w:r>
        <w:rPr>
          <w:rFonts w:ascii="Times New Roman"/>
          <w:b w:val="false"/>
          <w:i w:val="false"/>
          <w:color w:val="000000"/>
          <w:sz w:val="28"/>
        </w:rPr>
        <w:t xml:space="preserve">
      1. Стороны вправе до удаления суда для вынесения решения по правилам, предусмотренным </w:t>
      </w:r>
      <w:r>
        <w:rPr>
          <w:rFonts w:ascii="Times New Roman"/>
          <w:b w:val="false"/>
          <w:i w:val="false"/>
          <w:color w:val="000000"/>
          <w:sz w:val="28"/>
        </w:rPr>
        <w:t>статьей 179</w:t>
      </w:r>
      <w:r>
        <w:rPr>
          <w:rFonts w:ascii="Times New Roman"/>
          <w:b w:val="false"/>
          <w:i w:val="false"/>
          <w:color w:val="000000"/>
          <w:sz w:val="28"/>
        </w:rPr>
        <w:t xml:space="preserve"> настоящего Кодекса, заявить ходатайство об урегулировании спора в порядке партисипативной процедуры.</w:t>
      </w:r>
    </w:p>
    <w:bookmarkEnd w:id="754"/>
    <w:bookmarkStart w:name="z2084" w:id="755"/>
    <w:p>
      <w:pPr>
        <w:spacing w:after="0"/>
        <w:ind w:left="0"/>
        <w:jc w:val="both"/>
      </w:pPr>
      <w:r>
        <w:rPr>
          <w:rFonts w:ascii="Times New Roman"/>
          <w:b w:val="false"/>
          <w:i w:val="false"/>
          <w:color w:val="000000"/>
          <w:sz w:val="28"/>
        </w:rPr>
        <w:t>
      2. Партисипативная процедура проводится без участия судьи путем проведения переговоров между сторонами по урегулированию спора при содействии адвокатов обеих сторон либо лиц, являющихся членами палаты юридических консультантов в соответствии с Законом Республики Казахстан "Об адвокатской деятельности и юридической помощи".</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Соглашение об урегулировании спора в порядке партисипативной процедуры и его исполнение</w:t>
      </w:r>
    </w:p>
    <w:bookmarkStart w:name="z1167" w:id="756"/>
    <w:p>
      <w:pPr>
        <w:spacing w:after="0"/>
        <w:ind w:left="0"/>
        <w:jc w:val="both"/>
      </w:pPr>
      <w:r>
        <w:rPr>
          <w:rFonts w:ascii="Times New Roman"/>
          <w:b w:val="false"/>
          <w:i w:val="false"/>
          <w:color w:val="000000"/>
          <w:sz w:val="28"/>
        </w:rPr>
        <w:t xml:space="preserve">
      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w:t>
      </w:r>
      <w:r>
        <w:rPr>
          <w:rFonts w:ascii="Times New Roman"/>
          <w:b w:val="false"/>
          <w:i w:val="false"/>
          <w:color w:val="000000"/>
          <w:sz w:val="28"/>
        </w:rPr>
        <w:t>статьей 177</w:t>
      </w:r>
      <w:r>
        <w:rPr>
          <w:rFonts w:ascii="Times New Roman"/>
          <w:b w:val="false"/>
          <w:i w:val="false"/>
          <w:color w:val="000000"/>
          <w:sz w:val="28"/>
        </w:rPr>
        <w:t xml:space="preserve"> настоящего Кодекса.</w:t>
      </w:r>
    </w:p>
    <w:bookmarkEnd w:id="756"/>
    <w:bookmarkStart w:name="z1168" w:id="757"/>
    <w:p>
      <w:pPr>
        <w:spacing w:after="0"/>
        <w:ind w:left="0"/>
        <w:jc w:val="both"/>
      </w:pPr>
      <w:r>
        <w:rPr>
          <w:rFonts w:ascii="Times New Roman"/>
          <w:b w:val="false"/>
          <w:i w:val="false"/>
          <w:color w:val="000000"/>
          <w:sz w:val="28"/>
        </w:rPr>
        <w:t xml:space="preserve">
      2. Соглашение об урегулировании спора в порядке партисипативной процедуры, определение об утверждении соглашения должны соответствовать требованиям </w:t>
      </w:r>
      <w:r>
        <w:rPr>
          <w:rFonts w:ascii="Times New Roman"/>
          <w:b w:val="false"/>
          <w:i w:val="false"/>
          <w:color w:val="000000"/>
          <w:sz w:val="28"/>
        </w:rPr>
        <w:t>статей 176</w:t>
      </w:r>
      <w:r>
        <w:rPr>
          <w:rFonts w:ascii="Times New Roman"/>
          <w:b w:val="false"/>
          <w:i w:val="false"/>
          <w:color w:val="000000"/>
          <w:sz w:val="28"/>
        </w:rPr>
        <w:t xml:space="preserve"> и </w:t>
      </w:r>
      <w:r>
        <w:rPr>
          <w:rFonts w:ascii="Times New Roman"/>
          <w:b w:val="false"/>
          <w:i w:val="false"/>
          <w:color w:val="000000"/>
          <w:sz w:val="28"/>
        </w:rPr>
        <w:t>177</w:t>
      </w:r>
      <w:r>
        <w:rPr>
          <w:rFonts w:ascii="Times New Roman"/>
          <w:b w:val="false"/>
          <w:i w:val="false"/>
          <w:color w:val="000000"/>
          <w:sz w:val="28"/>
        </w:rPr>
        <w:t xml:space="preserve"> настоящего Кодекса.</w:t>
      </w:r>
    </w:p>
    <w:bookmarkEnd w:id="757"/>
    <w:bookmarkStart w:name="z1169" w:id="758"/>
    <w:p>
      <w:pPr>
        <w:spacing w:after="0"/>
        <w:ind w:left="0"/>
        <w:jc w:val="both"/>
      </w:pPr>
      <w:r>
        <w:rPr>
          <w:rFonts w:ascii="Times New Roman"/>
          <w:b w:val="false"/>
          <w:i w:val="false"/>
          <w:color w:val="000000"/>
          <w:sz w:val="28"/>
        </w:rPr>
        <w:t>
      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p>
    <w:bookmarkEnd w:id="758"/>
    <w:bookmarkStart w:name="z1170" w:id="759"/>
    <w:p>
      <w:pPr>
        <w:spacing w:after="0"/>
        <w:ind w:left="0"/>
        <w:jc w:val="both"/>
      </w:pPr>
      <w:r>
        <w:rPr>
          <w:rFonts w:ascii="Times New Roman"/>
          <w:b w:val="false"/>
          <w:i w:val="false"/>
          <w:color w:val="000000"/>
          <w:sz w:val="28"/>
        </w:rPr>
        <w:t xml:space="preserve">
      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w:t>
      </w:r>
      <w:r>
        <w:rPr>
          <w:rFonts w:ascii="Times New Roman"/>
          <w:b w:val="false"/>
          <w:i w:val="false"/>
          <w:color w:val="000000"/>
          <w:sz w:val="28"/>
        </w:rPr>
        <w:t>статьей 178</w:t>
      </w:r>
      <w:r>
        <w:rPr>
          <w:rFonts w:ascii="Times New Roman"/>
          <w:b w:val="false"/>
          <w:i w:val="false"/>
          <w:color w:val="000000"/>
          <w:sz w:val="28"/>
        </w:rPr>
        <w:t xml:space="preserve"> настоящего Кодекса.</w:t>
      </w:r>
    </w:p>
    <w:bookmarkEnd w:id="759"/>
    <w:bookmarkStart w:name="z1171" w:id="760"/>
    <w:p>
      <w:pPr>
        <w:spacing w:after="0"/>
        <w:ind w:left="0"/>
        <w:jc w:val="left"/>
      </w:pPr>
      <w:r>
        <w:rPr>
          <w:rFonts w:ascii="Times New Roman"/>
          <w:b/>
          <w:i w:val="false"/>
          <w:color w:val="000000"/>
        </w:rPr>
        <w:t xml:space="preserve"> Глава 18. СУДЕБНОЕ РАЗБИРАТЕЛЬСТВО</w:t>
      </w:r>
    </w:p>
    <w:bookmarkEnd w:id="760"/>
    <w:p>
      <w:pPr>
        <w:spacing w:after="0"/>
        <w:ind w:left="0"/>
        <w:jc w:val="both"/>
      </w:pPr>
      <w:r>
        <w:rPr>
          <w:rFonts w:ascii="Times New Roman"/>
          <w:b/>
          <w:i w:val="false"/>
          <w:color w:val="000000"/>
          <w:sz w:val="28"/>
        </w:rPr>
        <w:t>Статья 183. Сроки рассмотрения и разрешения гражданских дел судом первой инстанции</w:t>
      </w:r>
    </w:p>
    <w:p>
      <w:pPr>
        <w:spacing w:after="0"/>
        <w:ind w:left="0"/>
        <w:jc w:val="both"/>
      </w:pPr>
      <w:r>
        <w:rPr>
          <w:rFonts w:ascii="Times New Roman"/>
          <w:b w:val="false"/>
          <w:i w:val="false"/>
          <w:color w:val="000000"/>
          <w:sz w:val="28"/>
        </w:rPr>
        <w:t>
      1. Срок рассмотрения гражданского дела должен соответствовать его фактической сложности и интересам лиц, участвующих в деле.</w:t>
      </w:r>
    </w:p>
    <w:bookmarkStart w:name="z1172" w:id="761"/>
    <w:p>
      <w:pPr>
        <w:spacing w:after="0"/>
        <w:ind w:left="0"/>
        <w:jc w:val="both"/>
      </w:pPr>
      <w:r>
        <w:rPr>
          <w:rFonts w:ascii="Times New Roman"/>
          <w:b w:val="false"/>
          <w:i w:val="false"/>
          <w:color w:val="000000"/>
          <w:sz w:val="28"/>
        </w:rPr>
        <w:t>
      2. Гражданские дела рассматриваются и разрешаются судом в срок до двух месяцев со дня окончания подготовки дела к судебному разбирательству.</w:t>
      </w:r>
    </w:p>
    <w:bookmarkEnd w:id="761"/>
    <w:p>
      <w:pPr>
        <w:spacing w:after="0"/>
        <w:ind w:left="0"/>
        <w:jc w:val="both"/>
      </w:pPr>
      <w:r>
        <w:rPr>
          <w:rFonts w:ascii="Times New Roman"/>
          <w:b w:val="false"/>
          <w:i w:val="false"/>
          <w:color w:val="000000"/>
          <w:sz w:val="28"/>
        </w:rPr>
        <w:t>
      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иска  в суд.</w:t>
      </w:r>
    </w:p>
    <w:bookmarkStart w:name="z1173" w:id="762"/>
    <w:p>
      <w:pPr>
        <w:spacing w:after="0"/>
        <w:ind w:left="0"/>
        <w:jc w:val="both"/>
      </w:pPr>
      <w:r>
        <w:rPr>
          <w:rFonts w:ascii="Times New Roman"/>
          <w:b w:val="false"/>
          <w:i w:val="false"/>
          <w:color w:val="000000"/>
          <w:sz w:val="28"/>
        </w:rPr>
        <w:t>
      3. Для отдельных категорий гражданских дел настоящим Кодексом могут быть установлены иные сроки их рассмотрения и разрешения.</w:t>
      </w:r>
    </w:p>
    <w:bookmarkEnd w:id="762"/>
    <w:bookmarkStart w:name="z1174" w:id="763"/>
    <w:p>
      <w:pPr>
        <w:spacing w:after="0"/>
        <w:ind w:left="0"/>
        <w:jc w:val="both"/>
      </w:pPr>
      <w:r>
        <w:rPr>
          <w:rFonts w:ascii="Times New Roman"/>
          <w:b w:val="false"/>
          <w:i w:val="false"/>
          <w:color w:val="000000"/>
          <w:sz w:val="28"/>
        </w:rPr>
        <w:t>
      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иску.</w:t>
      </w:r>
    </w:p>
    <w:bookmarkEnd w:id="763"/>
    <w:p>
      <w:pPr>
        <w:spacing w:after="0"/>
        <w:ind w:left="0"/>
        <w:jc w:val="both"/>
      </w:pPr>
      <w:r>
        <w:rPr>
          <w:rFonts w:ascii="Times New Roman"/>
          <w:b w:val="false"/>
          <w:i w:val="false"/>
          <w:color w:val="000000"/>
          <w:sz w:val="28"/>
        </w:rPr>
        <w:t>
      Срок должен устанавливаться судом с учетом разумности и достаточности.</w:t>
      </w:r>
    </w:p>
    <w:p>
      <w:pPr>
        <w:spacing w:after="0"/>
        <w:ind w:left="0"/>
        <w:jc w:val="both"/>
      </w:pPr>
      <w:r>
        <w:rPr>
          <w:rFonts w:ascii="Times New Roman"/>
          <w:b w:val="false"/>
          <w:i w:val="false"/>
          <w:color w:val="000000"/>
          <w:sz w:val="28"/>
        </w:rPr>
        <w:t xml:space="preserve">
      5.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w:t>
      </w:r>
      <w:r>
        <w:rPr>
          <w:rFonts w:ascii="Times New Roman"/>
          <w:b w:val="false"/>
          <w:i w:val="false"/>
          <w:color w:val="000000"/>
          <w:sz w:val="28"/>
        </w:rPr>
        <w:t>статьи 167</w:t>
      </w:r>
      <w:r>
        <w:rPr>
          <w:rFonts w:ascii="Times New Roman"/>
          <w:b w:val="false"/>
          <w:i w:val="false"/>
          <w:color w:val="000000"/>
          <w:sz w:val="28"/>
        </w:rPr>
        <w:t xml:space="preserve"> настоящего Кодекса.</w:t>
      </w:r>
    </w:p>
    <w:bookmarkStart w:name="z1175" w:id="764"/>
    <w:p>
      <w:pPr>
        <w:spacing w:after="0"/>
        <w:ind w:left="0"/>
        <w:jc w:val="both"/>
      </w:pPr>
      <w:r>
        <w:rPr>
          <w:rFonts w:ascii="Times New Roman"/>
          <w:b w:val="false"/>
          <w:i w:val="false"/>
          <w:color w:val="000000"/>
          <w:sz w:val="28"/>
        </w:rPr>
        <w:t>
      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изменением, внесенным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Судебное заседание</w:t>
      </w:r>
    </w:p>
    <w:p>
      <w:pPr>
        <w:spacing w:after="0"/>
        <w:ind w:left="0"/>
        <w:jc w:val="both"/>
      </w:pPr>
      <w:r>
        <w:rPr>
          <w:rFonts w:ascii="Times New Roman"/>
          <w:b w:val="false"/>
          <w:i w:val="false"/>
          <w:color w:val="000000"/>
          <w:sz w:val="28"/>
        </w:rPr>
        <w:t>
      Разбирательство гражданского дела судом происходит в судебном заседании с обязательным извещением лиц, участвующих в деле.</w:t>
      </w:r>
    </w:p>
    <w:p>
      <w:pPr>
        <w:spacing w:after="0"/>
        <w:ind w:left="0"/>
        <w:jc w:val="both"/>
      </w:pPr>
      <w:r>
        <w:rPr>
          <w:rFonts w:ascii="Times New Roman"/>
          <w:b/>
          <w:i w:val="false"/>
          <w:color w:val="000000"/>
          <w:sz w:val="28"/>
        </w:rPr>
        <w:t>Статья 185. Председательствующий в судебном заседании</w:t>
      </w:r>
    </w:p>
    <w:bookmarkStart w:name="z1176" w:id="765"/>
    <w:p>
      <w:pPr>
        <w:spacing w:after="0"/>
        <w:ind w:left="0"/>
        <w:jc w:val="both"/>
      </w:pPr>
      <w:r>
        <w:rPr>
          <w:rFonts w:ascii="Times New Roman"/>
          <w:b w:val="false"/>
          <w:i w:val="false"/>
          <w:color w:val="000000"/>
          <w:sz w:val="28"/>
        </w:rPr>
        <w:t>
      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p>
    <w:bookmarkEnd w:id="765"/>
    <w:bookmarkStart w:name="z1177" w:id="766"/>
    <w:p>
      <w:pPr>
        <w:spacing w:after="0"/>
        <w:ind w:left="0"/>
        <w:jc w:val="both"/>
      </w:pPr>
      <w:r>
        <w:rPr>
          <w:rFonts w:ascii="Times New Roman"/>
          <w:b w:val="false"/>
          <w:i w:val="false"/>
          <w:color w:val="000000"/>
          <w:sz w:val="28"/>
        </w:rPr>
        <w:t>
      2. Возражения кого-либо из лиц, участвующих в деле, против процессуальных действий председательствующего заносятся в протокол судебного заседания.</w:t>
      </w:r>
    </w:p>
    <w:bookmarkEnd w:id="766"/>
    <w:bookmarkStart w:name="z1178" w:id="767"/>
    <w:p>
      <w:pPr>
        <w:spacing w:after="0"/>
        <w:ind w:left="0"/>
        <w:jc w:val="both"/>
      </w:pPr>
      <w:r>
        <w:rPr>
          <w:rFonts w:ascii="Times New Roman"/>
          <w:b w:val="false"/>
          <w:i w:val="false"/>
          <w:color w:val="000000"/>
          <w:sz w:val="28"/>
        </w:rPr>
        <w:t>
      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их представителей, специалистов, экспертов, переводчиков, а также для граждан, присутствующих в зале заседания суда.</w:t>
      </w:r>
    </w:p>
    <w:bookmarkEnd w:id="767"/>
    <w:p>
      <w:pPr>
        <w:spacing w:after="0"/>
        <w:ind w:left="0"/>
        <w:jc w:val="both"/>
      </w:pPr>
      <w:r>
        <w:rPr>
          <w:rFonts w:ascii="Times New Roman"/>
          <w:b w:val="false"/>
          <w:i w:val="false"/>
          <w:color w:val="000000"/>
          <w:sz w:val="28"/>
        </w:rPr>
        <w:t xml:space="preserve">
      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w:t>
      </w:r>
      <w:r>
        <w:rPr>
          <w:rFonts w:ascii="Times New Roman"/>
          <w:b w:val="false"/>
          <w:i w:val="false"/>
          <w:color w:val="000000"/>
          <w:sz w:val="28"/>
        </w:rPr>
        <w:t>статей 119</w:t>
      </w:r>
      <w:r>
        <w:rPr>
          <w:rFonts w:ascii="Times New Roman"/>
          <w:b w:val="false"/>
          <w:i w:val="false"/>
          <w:color w:val="000000"/>
          <w:sz w:val="28"/>
        </w:rPr>
        <w:t xml:space="preserve"> и </w:t>
      </w:r>
      <w:r>
        <w:rPr>
          <w:rFonts w:ascii="Times New Roman"/>
          <w:b w:val="false"/>
          <w:i w:val="false"/>
          <w:color w:val="000000"/>
          <w:sz w:val="28"/>
        </w:rPr>
        <w:t>120</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186. Непосредственность и устность судебного разбирательства</w:t>
      </w:r>
    </w:p>
    <w:bookmarkStart w:name="z1179" w:id="768"/>
    <w:p>
      <w:pPr>
        <w:spacing w:after="0"/>
        <w:ind w:left="0"/>
        <w:jc w:val="both"/>
      </w:pPr>
      <w:r>
        <w:rPr>
          <w:rFonts w:ascii="Times New Roman"/>
          <w:b w:val="false"/>
          <w:i w:val="false"/>
          <w:color w:val="000000"/>
          <w:sz w:val="28"/>
        </w:rPr>
        <w:t>
      1. Суд при рассмотрении и разрешении дела и спора обязан непосредственно исследовать доказательства по делу.</w:t>
      </w:r>
    </w:p>
    <w:bookmarkEnd w:id="768"/>
    <w:p>
      <w:pPr>
        <w:spacing w:after="0"/>
        <w:ind w:left="0"/>
        <w:jc w:val="both"/>
      </w:pPr>
      <w:r>
        <w:rPr>
          <w:rFonts w:ascii="Times New Roman"/>
          <w:b w:val="false"/>
          <w:i w:val="false"/>
          <w:color w:val="000000"/>
          <w:sz w:val="28"/>
        </w:rPr>
        <w:t>
      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bookmarkStart w:name="z1180" w:id="769"/>
    <w:p>
      <w:pPr>
        <w:spacing w:after="0"/>
        <w:ind w:left="0"/>
        <w:jc w:val="both"/>
      </w:pPr>
      <w:r>
        <w:rPr>
          <w:rFonts w:ascii="Times New Roman"/>
          <w:b w:val="false"/>
          <w:i w:val="false"/>
          <w:color w:val="000000"/>
          <w:sz w:val="28"/>
        </w:rPr>
        <w:t>
      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p>
    <w:bookmarkEnd w:id="769"/>
    <w:bookmarkStart w:name="z1181" w:id="770"/>
    <w:p>
      <w:pPr>
        <w:spacing w:after="0"/>
        <w:ind w:left="0"/>
        <w:jc w:val="both"/>
      </w:pPr>
      <w:r>
        <w:rPr>
          <w:rFonts w:ascii="Times New Roman"/>
          <w:b w:val="false"/>
          <w:i w:val="false"/>
          <w:color w:val="000000"/>
          <w:sz w:val="28"/>
        </w:rPr>
        <w:t>
      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bookmarkEnd w:id="770"/>
    <w:p>
      <w:pPr>
        <w:spacing w:after="0"/>
        <w:ind w:left="0"/>
        <w:jc w:val="both"/>
      </w:pPr>
      <w:r>
        <w:rPr>
          <w:rFonts w:ascii="Times New Roman"/>
          <w:b/>
          <w:i w:val="false"/>
          <w:color w:val="000000"/>
          <w:sz w:val="28"/>
        </w:rPr>
        <w:t>Статья 187. Порядок в судебном заседании</w:t>
      </w:r>
    </w:p>
    <w:bookmarkStart w:name="z1182" w:id="771"/>
    <w:p>
      <w:pPr>
        <w:spacing w:after="0"/>
        <w:ind w:left="0"/>
        <w:jc w:val="both"/>
      </w:pPr>
      <w:r>
        <w:rPr>
          <w:rFonts w:ascii="Times New Roman"/>
          <w:b w:val="false"/>
          <w:i w:val="false"/>
          <w:color w:val="000000"/>
          <w:sz w:val="28"/>
        </w:rPr>
        <w:t>
      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p>
    <w:bookmarkEnd w:id="771"/>
    <w:bookmarkStart w:name="z1183" w:id="772"/>
    <w:p>
      <w:pPr>
        <w:spacing w:after="0"/>
        <w:ind w:left="0"/>
        <w:jc w:val="both"/>
      </w:pPr>
      <w:r>
        <w:rPr>
          <w:rFonts w:ascii="Times New Roman"/>
          <w:b w:val="false"/>
          <w:i w:val="false"/>
          <w:color w:val="000000"/>
          <w:sz w:val="28"/>
        </w:rPr>
        <w:t>
      2. Лица, участвующие в деле, и присутствующие в зале судебного заседания граждане обращаются к судье "Уважаемый суд".</w:t>
      </w:r>
    </w:p>
    <w:bookmarkEnd w:id="772"/>
    <w:p>
      <w:pPr>
        <w:spacing w:after="0"/>
        <w:ind w:left="0"/>
        <w:jc w:val="both"/>
      </w:pPr>
      <w:r>
        <w:rPr>
          <w:rFonts w:ascii="Times New Roman"/>
          <w:b w:val="false"/>
          <w:i w:val="false"/>
          <w:color w:val="000000"/>
          <w:sz w:val="28"/>
        </w:rPr>
        <w:t>
      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w:t>
      </w:r>
    </w:p>
    <w:bookmarkStart w:name="z1184" w:id="773"/>
    <w:p>
      <w:pPr>
        <w:spacing w:after="0"/>
        <w:ind w:left="0"/>
        <w:jc w:val="both"/>
      </w:pPr>
      <w:r>
        <w:rPr>
          <w:rFonts w:ascii="Times New Roman"/>
          <w:b w:val="false"/>
          <w:i w:val="false"/>
          <w:color w:val="000000"/>
          <w:sz w:val="28"/>
        </w:rPr>
        <w:t>
      3. Лица, участвующие в деле, а также присутствующие в зале судебного заседания граждане обязаны соблюдать порядок в зале судебного заседания.</w:t>
      </w:r>
    </w:p>
    <w:bookmarkEnd w:id="773"/>
    <w:bookmarkStart w:name="z2085" w:id="774"/>
    <w:p>
      <w:pPr>
        <w:spacing w:after="0"/>
        <w:ind w:left="0"/>
        <w:jc w:val="both"/>
      </w:pPr>
      <w:r>
        <w:rPr>
          <w:rFonts w:ascii="Times New Roman"/>
          <w:b w:val="false"/>
          <w:i w:val="false"/>
          <w:color w:val="000000"/>
          <w:sz w:val="28"/>
        </w:rPr>
        <w:t>
      4. Правила настоящей статьи применяются с учетом особенностей участия в судебном процессе с использованием технических средств связи.</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Использование технических средств в судебном заседании</w:t>
      </w:r>
    </w:p>
    <w:bookmarkStart w:name="z2087" w:id="775"/>
    <w:p>
      <w:pPr>
        <w:spacing w:after="0"/>
        <w:ind w:left="0"/>
        <w:jc w:val="both"/>
      </w:pPr>
      <w:r>
        <w:rPr>
          <w:rFonts w:ascii="Times New Roman"/>
          <w:b w:val="false"/>
          <w:i w:val="false"/>
          <w:color w:val="000000"/>
          <w:sz w:val="28"/>
        </w:rPr>
        <w:t xml:space="preserve">
      1. Лица, участвующие в деле, их представители, а также свидетели, эксперты, специалисты, переводчики вправе в порядке, установленном настоящим Кодексом, использовать в ходе судебного разбирательства технические средства с материальными и цифровыми носителями информации для извлечения необходимой информации по возникшим в ходе рассмотрения дела вопросам, получения доступа к информационным и правовым системам, интернет-ресурсам, выяснения надлежащего извещения и иных обстоятельств, имеющих значение для дела, а также фиксирования хода судебного заседания. </w:t>
      </w:r>
    </w:p>
    <w:bookmarkEnd w:id="775"/>
    <w:bookmarkStart w:name="z2088" w:id="776"/>
    <w:p>
      <w:pPr>
        <w:spacing w:after="0"/>
        <w:ind w:left="0"/>
        <w:jc w:val="both"/>
      </w:pPr>
      <w:r>
        <w:rPr>
          <w:rFonts w:ascii="Times New Roman"/>
          <w:b w:val="false"/>
          <w:i w:val="false"/>
          <w:color w:val="000000"/>
          <w:sz w:val="28"/>
        </w:rPr>
        <w:t>
      2. Несоблюдение порядка использования технических средств, установленного настоящим Кодексом, исключает возможность использования полученных данных и является основанием для привлечения виновного лица к ответственности.</w:t>
      </w:r>
    </w:p>
    <w:bookmarkEnd w:id="776"/>
    <w:bookmarkStart w:name="z2089" w:id="777"/>
    <w:p>
      <w:pPr>
        <w:spacing w:after="0"/>
        <w:ind w:left="0"/>
        <w:jc w:val="both"/>
      </w:pPr>
      <w:r>
        <w:rPr>
          <w:rFonts w:ascii="Times New Roman"/>
          <w:b w:val="false"/>
          <w:i w:val="false"/>
          <w:color w:val="000000"/>
          <w:sz w:val="28"/>
        </w:rPr>
        <w:t xml:space="preserve">
      3. Аудио-, видеозапись, кино- и фотосъемка хода судебного разбирательства осуществляются по правилам части седьмой </w:t>
      </w:r>
      <w:r>
        <w:rPr>
          <w:rFonts w:ascii="Times New Roman"/>
          <w:b w:val="false"/>
          <w:i w:val="false"/>
          <w:color w:val="000000"/>
          <w:sz w:val="28"/>
        </w:rPr>
        <w:t>статьи 19</w:t>
      </w:r>
      <w:r>
        <w:rPr>
          <w:rFonts w:ascii="Times New Roman"/>
          <w:b w:val="false"/>
          <w:i w:val="false"/>
          <w:color w:val="000000"/>
          <w:sz w:val="28"/>
        </w:rPr>
        <w:t xml:space="preserve"> настоящего Кодекса, несоблюдение которых исключает возможность их использования и распространения в последующем и является основанием для привлечения виновного лица к ответственности за проявление неуважения к суду.</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187-1 в соответствии с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Меры, применяемые к нарушителям порядка в судебном заседании</w:t>
      </w:r>
    </w:p>
    <w:bookmarkStart w:name="z1185" w:id="778"/>
    <w:p>
      <w:pPr>
        <w:spacing w:after="0"/>
        <w:ind w:left="0"/>
        <w:jc w:val="both"/>
      </w:pPr>
      <w:r>
        <w:rPr>
          <w:rFonts w:ascii="Times New Roman"/>
          <w:b w:val="false"/>
          <w:i w:val="false"/>
          <w:color w:val="000000"/>
          <w:sz w:val="28"/>
        </w:rPr>
        <w:t>
      1. Лицу, нарушающему порядок во время разбирательства дела, председательствующий от имени суда делает предупреждение.</w:t>
      </w:r>
    </w:p>
    <w:bookmarkEnd w:id="778"/>
    <w:bookmarkStart w:name="z1186" w:id="779"/>
    <w:p>
      <w:pPr>
        <w:spacing w:after="0"/>
        <w:ind w:left="0"/>
        <w:jc w:val="both"/>
      </w:pPr>
      <w:r>
        <w:rPr>
          <w:rFonts w:ascii="Times New Roman"/>
          <w:b w:val="false"/>
          <w:i w:val="false"/>
          <w:color w:val="000000"/>
          <w:sz w:val="28"/>
        </w:rPr>
        <w:t>
      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их отсутствие, и задать вопросы другим лицам, участвующим в деле.</w:t>
      </w:r>
    </w:p>
    <w:bookmarkEnd w:id="779"/>
    <w:bookmarkStart w:name="z1187" w:id="780"/>
    <w:p>
      <w:pPr>
        <w:spacing w:after="0"/>
        <w:ind w:left="0"/>
        <w:jc w:val="both"/>
      </w:pPr>
      <w:r>
        <w:rPr>
          <w:rFonts w:ascii="Times New Roman"/>
          <w:b w:val="false"/>
          <w:i w:val="false"/>
          <w:color w:val="000000"/>
          <w:sz w:val="28"/>
        </w:rPr>
        <w:t>
      3. Лица,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p>
    <w:bookmarkEnd w:id="780"/>
    <w:bookmarkStart w:name="z1188" w:id="781"/>
    <w:p>
      <w:pPr>
        <w:spacing w:after="0"/>
        <w:ind w:left="0"/>
        <w:jc w:val="both"/>
      </w:pPr>
      <w:r>
        <w:rPr>
          <w:rFonts w:ascii="Times New Roman"/>
          <w:b w:val="false"/>
          <w:i w:val="false"/>
          <w:color w:val="000000"/>
          <w:sz w:val="28"/>
        </w:rPr>
        <w:t>
      4. При массовом нарушении порядка присутствующими при разбирательстве дела суд может удалить из зала судебного заседания всех лиц,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p>
    <w:bookmarkEnd w:id="781"/>
    <w:bookmarkStart w:name="z1189" w:id="782"/>
    <w:p>
      <w:pPr>
        <w:spacing w:after="0"/>
        <w:ind w:left="0"/>
        <w:jc w:val="both"/>
      </w:pPr>
      <w:r>
        <w:rPr>
          <w:rFonts w:ascii="Times New Roman"/>
          <w:b w:val="false"/>
          <w:i w:val="false"/>
          <w:color w:val="000000"/>
          <w:sz w:val="28"/>
        </w:rPr>
        <w:t xml:space="preserve">
      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w:t>
      </w:r>
      <w:r>
        <w:rPr>
          <w:rFonts w:ascii="Times New Roman"/>
          <w:b w:val="false"/>
          <w:i w:val="false"/>
          <w:color w:val="000000"/>
          <w:sz w:val="28"/>
        </w:rPr>
        <w:t>статьей 120</w:t>
      </w:r>
      <w:r>
        <w:rPr>
          <w:rFonts w:ascii="Times New Roman"/>
          <w:b w:val="false"/>
          <w:i w:val="false"/>
          <w:color w:val="000000"/>
          <w:sz w:val="28"/>
        </w:rPr>
        <w:t xml:space="preserve"> настоящего Кодекса.</w:t>
      </w:r>
    </w:p>
    <w:bookmarkEnd w:id="782"/>
    <w:bookmarkStart w:name="z1190" w:id="783"/>
    <w:p>
      <w:pPr>
        <w:spacing w:after="0"/>
        <w:ind w:left="0"/>
        <w:jc w:val="both"/>
      </w:pPr>
      <w:r>
        <w:rPr>
          <w:rFonts w:ascii="Times New Roman"/>
          <w:b w:val="false"/>
          <w:i w:val="false"/>
          <w:color w:val="000000"/>
          <w:sz w:val="28"/>
        </w:rPr>
        <w:t xml:space="preserve">
      6.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 в порядке, установленном </w:t>
      </w:r>
      <w:r>
        <w:rPr>
          <w:rFonts w:ascii="Times New Roman"/>
          <w:b w:val="false"/>
          <w:i w:val="false"/>
          <w:color w:val="000000"/>
          <w:sz w:val="28"/>
        </w:rPr>
        <w:t>статьей 120</w:t>
      </w:r>
      <w:r>
        <w:rPr>
          <w:rFonts w:ascii="Times New Roman"/>
          <w:b w:val="false"/>
          <w:i w:val="false"/>
          <w:color w:val="000000"/>
          <w:sz w:val="28"/>
        </w:rPr>
        <w:t xml:space="preserve"> настоящего Кодекса.</w:t>
      </w:r>
    </w:p>
    <w:bookmarkEnd w:id="783"/>
    <w:p>
      <w:pPr>
        <w:spacing w:after="0"/>
        <w:ind w:left="0"/>
        <w:jc w:val="both"/>
      </w:pPr>
      <w:r>
        <w:rPr>
          <w:rFonts w:ascii="Times New Roman"/>
          <w:b/>
          <w:i w:val="false"/>
          <w:color w:val="000000"/>
          <w:sz w:val="28"/>
        </w:rPr>
        <w:t>Статья 189. Открытие судебного заседания</w:t>
      </w:r>
    </w:p>
    <w:bookmarkStart w:name="z1191" w:id="784"/>
    <w:p>
      <w:pPr>
        <w:spacing w:after="0"/>
        <w:ind w:left="0"/>
        <w:jc w:val="both"/>
      </w:pPr>
      <w:r>
        <w:rPr>
          <w:rFonts w:ascii="Times New Roman"/>
          <w:b w:val="false"/>
          <w:i w:val="false"/>
          <w:color w:val="000000"/>
          <w:sz w:val="28"/>
        </w:rPr>
        <w:t>
      1. Председательствующий открывает судебное заседание и объявляет о деле, подлежащем рассмотрению, а также об использовании средств аудио-, видеозаписи судебного заседания.</w:t>
      </w:r>
    </w:p>
    <w:bookmarkEnd w:id="784"/>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bookmarkStart w:name="z1192" w:id="785"/>
    <w:p>
      <w:pPr>
        <w:spacing w:after="0"/>
        <w:ind w:left="0"/>
        <w:jc w:val="both"/>
      </w:pPr>
      <w:r>
        <w:rPr>
          <w:rFonts w:ascii="Times New Roman"/>
          <w:b w:val="false"/>
          <w:i w:val="false"/>
          <w:color w:val="000000"/>
          <w:sz w:val="28"/>
        </w:rPr>
        <w:t>
      2. Невозможность использования средств аудио-, видеозаписи не исключает продолжения судебного заседания.</w:t>
      </w:r>
    </w:p>
    <w:bookmarkEnd w:id="785"/>
    <w:p>
      <w:pPr>
        <w:spacing w:after="0"/>
        <w:ind w:left="0"/>
        <w:jc w:val="both"/>
      </w:pPr>
      <w:r>
        <w:rPr>
          <w:rFonts w:ascii="Times New Roman"/>
          <w:b w:val="false"/>
          <w:i w:val="false"/>
          <w:color w:val="000000"/>
          <w:sz w:val="28"/>
        </w:rPr>
        <w:t>
      Причины неиспользования аудио-, видеозаписи обязательно должны быть отражены в протоколе судебного заседания.</w:t>
      </w:r>
    </w:p>
    <w:p>
      <w:pPr>
        <w:spacing w:after="0"/>
        <w:ind w:left="0"/>
        <w:jc w:val="both"/>
      </w:pPr>
      <w:r>
        <w:rPr>
          <w:rFonts w:ascii="Times New Roman"/>
          <w:b/>
          <w:i w:val="false"/>
          <w:color w:val="000000"/>
          <w:sz w:val="28"/>
        </w:rPr>
        <w:t>Статья 190. Проверка явки участников процесса</w:t>
      </w:r>
    </w:p>
    <w:bookmarkStart w:name="z2090" w:id="786"/>
    <w:p>
      <w:pPr>
        <w:spacing w:after="0"/>
        <w:ind w:left="0"/>
        <w:jc w:val="both"/>
      </w:pPr>
      <w:r>
        <w:rPr>
          <w:rFonts w:ascii="Times New Roman"/>
          <w:b w:val="false"/>
          <w:i w:val="false"/>
          <w:color w:val="000000"/>
          <w:sz w:val="28"/>
        </w:rPr>
        <w:t>
      1. Секретарь судебного заседания докладывает суду, кто из вызванных по данному делу лиц явился, кто из них принимает участие посредством использования технических средств связи, извещены ли неявившиеся лица и какие имеются сведения о причинах их отсутствия.</w:t>
      </w:r>
    </w:p>
    <w:bookmarkEnd w:id="786"/>
    <w:bookmarkStart w:name="z2091" w:id="787"/>
    <w:p>
      <w:pPr>
        <w:spacing w:after="0"/>
        <w:ind w:left="0"/>
        <w:jc w:val="both"/>
      </w:pPr>
      <w:r>
        <w:rPr>
          <w:rFonts w:ascii="Times New Roman"/>
          <w:b w:val="false"/>
          <w:i w:val="false"/>
          <w:color w:val="000000"/>
          <w:sz w:val="28"/>
        </w:rPr>
        <w:t>
      2. Председательствующий устанавливает личность явившихся, а также проверяет полномочия представителей с учетом особенностей участия в судебном процессе с использованием технических средств связи, установленных настоящим Кодексом.</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Разъяснение переводчику его обязанностей</w:t>
      </w:r>
    </w:p>
    <w:bookmarkStart w:name="z1195" w:id="788"/>
    <w:p>
      <w:pPr>
        <w:spacing w:after="0"/>
        <w:ind w:left="0"/>
        <w:jc w:val="both"/>
      </w:pPr>
      <w:r>
        <w:rPr>
          <w:rFonts w:ascii="Times New Roman"/>
          <w:b w:val="false"/>
          <w:i w:val="false"/>
          <w:color w:val="000000"/>
          <w:sz w:val="28"/>
        </w:rPr>
        <w:t>
      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bookmarkEnd w:id="788"/>
    <w:bookmarkStart w:name="z1196" w:id="789"/>
    <w:p>
      <w:pPr>
        <w:spacing w:after="0"/>
        <w:ind w:left="0"/>
        <w:jc w:val="both"/>
      </w:pPr>
      <w:r>
        <w:rPr>
          <w:rFonts w:ascii="Times New Roman"/>
          <w:b w:val="false"/>
          <w:i w:val="false"/>
          <w:color w:val="000000"/>
          <w:sz w:val="28"/>
        </w:rPr>
        <w:t xml:space="preserve">
      2. Председательствующий предупреждает переводчика об ответственности, предусмотренной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789"/>
    <w:bookmarkStart w:name="z1197" w:id="790"/>
    <w:p>
      <w:pPr>
        <w:spacing w:after="0"/>
        <w:ind w:left="0"/>
        <w:jc w:val="both"/>
      </w:pPr>
      <w:r>
        <w:rPr>
          <w:rFonts w:ascii="Times New Roman"/>
          <w:b w:val="false"/>
          <w:i w:val="false"/>
          <w:color w:val="000000"/>
          <w:sz w:val="28"/>
        </w:rPr>
        <w:t>
      3. Правила настоящей статьи распространяются на лицо, владеющее навыками сурдоперевода и привлеченное судом для участия в процессе.</w:t>
      </w:r>
    </w:p>
    <w:bookmarkEnd w:id="790"/>
    <w:p>
      <w:pPr>
        <w:spacing w:after="0"/>
        <w:ind w:left="0"/>
        <w:jc w:val="both"/>
      </w:pPr>
      <w:r>
        <w:rPr>
          <w:rFonts w:ascii="Times New Roman"/>
          <w:b/>
          <w:i w:val="false"/>
          <w:color w:val="000000"/>
          <w:sz w:val="28"/>
        </w:rPr>
        <w:t>Статья 192. Удаление свидетелей из зала судебного заседания</w:t>
      </w:r>
    </w:p>
    <w:bookmarkStart w:name="z1198" w:id="791"/>
    <w:p>
      <w:pPr>
        <w:spacing w:after="0"/>
        <w:ind w:left="0"/>
        <w:jc w:val="both"/>
      </w:pPr>
      <w:r>
        <w:rPr>
          <w:rFonts w:ascii="Times New Roman"/>
          <w:b w:val="false"/>
          <w:i w:val="false"/>
          <w:color w:val="000000"/>
          <w:sz w:val="28"/>
        </w:rPr>
        <w:t>
      1. Явившиеся свидетели удаляются из зала судебного заседания.</w:t>
      </w:r>
    </w:p>
    <w:bookmarkEnd w:id="791"/>
    <w:bookmarkStart w:name="z1199" w:id="792"/>
    <w:p>
      <w:pPr>
        <w:spacing w:after="0"/>
        <w:ind w:left="0"/>
        <w:jc w:val="both"/>
      </w:pPr>
      <w:r>
        <w:rPr>
          <w:rFonts w:ascii="Times New Roman"/>
          <w:b w:val="false"/>
          <w:i w:val="false"/>
          <w:color w:val="000000"/>
          <w:sz w:val="28"/>
        </w:rPr>
        <w:t>
      2. Председательствующий принимает меры к тому, чтобы допрошенные свидетели не общались с недопрошенными судом свидетелями.</w:t>
      </w:r>
    </w:p>
    <w:bookmarkEnd w:id="792"/>
    <w:p>
      <w:pPr>
        <w:spacing w:after="0"/>
        <w:ind w:left="0"/>
        <w:jc w:val="both"/>
      </w:pPr>
      <w:r>
        <w:rPr>
          <w:rFonts w:ascii="Times New Roman"/>
          <w:b/>
          <w:i w:val="false"/>
          <w:color w:val="000000"/>
          <w:sz w:val="28"/>
        </w:rPr>
        <w:t>Статья 193. Объявление состава суда и разъяснение права отвода</w:t>
      </w:r>
    </w:p>
    <w:bookmarkStart w:name="z1200" w:id="793"/>
    <w:p>
      <w:pPr>
        <w:spacing w:after="0"/>
        <w:ind w:left="0"/>
        <w:jc w:val="both"/>
      </w:pPr>
      <w:r>
        <w:rPr>
          <w:rFonts w:ascii="Times New Roman"/>
          <w:b w:val="false"/>
          <w:i w:val="false"/>
          <w:color w:val="000000"/>
          <w:sz w:val="28"/>
        </w:rPr>
        <w:t>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bookmarkEnd w:id="793"/>
    <w:bookmarkStart w:name="z1201" w:id="794"/>
    <w:p>
      <w:pPr>
        <w:spacing w:after="0"/>
        <w:ind w:left="0"/>
        <w:jc w:val="both"/>
      </w:pPr>
      <w:r>
        <w:rPr>
          <w:rFonts w:ascii="Times New Roman"/>
          <w:b w:val="false"/>
          <w:i w:val="false"/>
          <w:color w:val="000000"/>
          <w:sz w:val="28"/>
        </w:rPr>
        <w:t xml:space="preserve">
      2. Основания для отводов, порядок разрешения заявленного отвода и последствия удовлетворения таких заявлений определяются </w:t>
      </w:r>
      <w:r>
        <w:rPr>
          <w:rFonts w:ascii="Times New Roman"/>
          <w:b w:val="false"/>
          <w:i w:val="false"/>
          <w:color w:val="000000"/>
          <w:sz w:val="28"/>
        </w:rPr>
        <w:t>статьями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настоящего Кодекса.</w:t>
      </w:r>
    </w:p>
    <w:bookmarkEnd w:id="794"/>
    <w:p>
      <w:pPr>
        <w:spacing w:after="0"/>
        <w:ind w:left="0"/>
        <w:jc w:val="both"/>
      </w:pPr>
      <w:r>
        <w:rPr>
          <w:rFonts w:ascii="Times New Roman"/>
          <w:b/>
          <w:i w:val="false"/>
          <w:color w:val="000000"/>
          <w:sz w:val="28"/>
        </w:rPr>
        <w:t>Статья 194. Разъяснение лицам, участвующим в деле, их прав и обязанностей</w:t>
      </w:r>
    </w:p>
    <w:p>
      <w:pPr>
        <w:spacing w:after="0"/>
        <w:ind w:left="0"/>
        <w:jc w:val="both"/>
      </w:pPr>
      <w:r>
        <w:rPr>
          <w:rFonts w:ascii="Times New Roman"/>
          <w:b w:val="false"/>
          <w:i w:val="false"/>
          <w:color w:val="000000"/>
          <w:sz w:val="28"/>
        </w:rPr>
        <w:t>
      Председательствующий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 а также предупреждает об ответственности за невыполнение процессуальных обязанностей, установленной законами, и наступлении процессуальных последствий, предусмотренных настоящим Кодексом.</w:t>
      </w:r>
    </w:p>
    <w:p>
      <w:pPr>
        <w:spacing w:after="0"/>
        <w:ind w:left="0"/>
        <w:jc w:val="both"/>
      </w:pPr>
      <w:r>
        <w:rPr>
          <w:rFonts w:ascii="Times New Roman"/>
          <w:b w:val="false"/>
          <w:i w:val="false"/>
          <w:color w:val="000000"/>
          <w:sz w:val="28"/>
        </w:rPr>
        <w:t>
      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суд Международного финансового центра "Астана" и их правовые последствия.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Разрешение судом ходатайств лиц, участвующих в деле</w:t>
      </w:r>
    </w:p>
    <w:p>
      <w:pPr>
        <w:spacing w:after="0"/>
        <w:ind w:left="0"/>
        <w:jc w:val="both"/>
      </w:pPr>
      <w:r>
        <w:rPr>
          <w:rFonts w:ascii="Times New Roman"/>
          <w:b w:val="false"/>
          <w:i w:val="false"/>
          <w:color w:val="000000"/>
          <w:sz w:val="28"/>
        </w:rPr>
        <w:t>
      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pPr>
        <w:spacing w:after="0"/>
        <w:ind w:left="0"/>
        <w:jc w:val="both"/>
      </w:pPr>
      <w:r>
        <w:rPr>
          <w:rFonts w:ascii="Times New Roman"/>
          <w:b/>
          <w:i w:val="false"/>
          <w:color w:val="000000"/>
          <w:sz w:val="28"/>
        </w:rPr>
        <w:t>Статья 196. Последствия неявки в судебное заседание лиц, участвующих в деле, и представителей</w:t>
      </w:r>
    </w:p>
    <w:bookmarkStart w:name="z1202" w:id="795"/>
    <w:p>
      <w:pPr>
        <w:spacing w:after="0"/>
        <w:ind w:left="0"/>
        <w:jc w:val="both"/>
      </w:pPr>
      <w:r>
        <w:rPr>
          <w:rFonts w:ascii="Times New Roman"/>
          <w:b w:val="false"/>
          <w:i w:val="false"/>
          <w:color w:val="000000"/>
          <w:sz w:val="28"/>
        </w:rPr>
        <w:t>
      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 связанных с непредвиденными и (или) чрезвычайными обстоятельствами.</w:t>
      </w:r>
    </w:p>
    <w:bookmarkEnd w:id="795"/>
    <w:bookmarkStart w:name="z1203" w:id="796"/>
    <w:p>
      <w:pPr>
        <w:spacing w:after="0"/>
        <w:ind w:left="0"/>
        <w:jc w:val="both"/>
      </w:pPr>
      <w:r>
        <w:rPr>
          <w:rFonts w:ascii="Times New Roman"/>
          <w:b w:val="false"/>
          <w:i w:val="false"/>
          <w:color w:val="000000"/>
          <w:sz w:val="28"/>
        </w:rPr>
        <w:t>
      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w:t>
      </w:r>
    </w:p>
    <w:bookmarkEnd w:id="796"/>
    <w:bookmarkStart w:name="z1204" w:id="797"/>
    <w:p>
      <w:pPr>
        <w:spacing w:after="0"/>
        <w:ind w:left="0"/>
        <w:jc w:val="both"/>
      </w:pPr>
      <w:r>
        <w:rPr>
          <w:rFonts w:ascii="Times New Roman"/>
          <w:b w:val="false"/>
          <w:i w:val="false"/>
          <w:color w:val="000000"/>
          <w:sz w:val="28"/>
        </w:rPr>
        <w:t>
      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p>
    <w:bookmarkEnd w:id="797"/>
    <w:bookmarkStart w:name="z1205" w:id="798"/>
    <w:p>
      <w:pPr>
        <w:spacing w:after="0"/>
        <w:ind w:left="0"/>
        <w:jc w:val="both"/>
      </w:pPr>
      <w:r>
        <w:rPr>
          <w:rFonts w:ascii="Times New Roman"/>
          <w:b w:val="false"/>
          <w:i w:val="false"/>
          <w:color w:val="000000"/>
          <w:sz w:val="28"/>
        </w:rPr>
        <w:t>
      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7" w:id="799"/>
    <w:p>
      <w:pPr>
        <w:spacing w:after="0"/>
        <w:ind w:left="0"/>
        <w:jc w:val="both"/>
      </w:pPr>
      <w:r>
        <w:rPr>
          <w:rFonts w:ascii="Times New Roman"/>
          <w:b w:val="false"/>
          <w:i w:val="false"/>
          <w:color w:val="000000"/>
          <w:sz w:val="28"/>
        </w:rPr>
        <w:t>
      6. Стороны вправе в письменной форме просить суд о рассмотрении дела в их отсутствие и направлении им копии решения.</w:t>
      </w:r>
    </w:p>
    <w:bookmarkEnd w:id="799"/>
    <w:bookmarkStart w:name="z1208" w:id="800"/>
    <w:p>
      <w:pPr>
        <w:spacing w:after="0"/>
        <w:ind w:left="0"/>
        <w:jc w:val="both"/>
      </w:pPr>
      <w:r>
        <w:rPr>
          <w:rFonts w:ascii="Times New Roman"/>
          <w:b w:val="false"/>
          <w:i w:val="false"/>
          <w:color w:val="000000"/>
          <w:sz w:val="28"/>
        </w:rPr>
        <w:t>
      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bookmarkEnd w:id="800"/>
    <w:bookmarkStart w:name="z2092" w:id="801"/>
    <w:p>
      <w:pPr>
        <w:spacing w:after="0"/>
        <w:ind w:left="0"/>
        <w:jc w:val="both"/>
      </w:pPr>
      <w:r>
        <w:rPr>
          <w:rFonts w:ascii="Times New Roman"/>
          <w:b w:val="false"/>
          <w:i w:val="false"/>
          <w:color w:val="000000"/>
          <w:sz w:val="28"/>
        </w:rPr>
        <w:t>
      8. Если лицо, заявившее ходатайство об участии в рассмотрении дела посредством использования технических средств связи, не обеспечило свое участие, то суд вправе признать причины его неявки неуважительными.</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Последствия неявки в судебное заседание свидетеля, эксперта, специалиста, переводчика</w:t>
      </w:r>
    </w:p>
    <w:bookmarkStart w:name="z1209" w:id="802"/>
    <w:p>
      <w:pPr>
        <w:spacing w:after="0"/>
        <w:ind w:left="0"/>
        <w:jc w:val="both"/>
      </w:pPr>
      <w:r>
        <w:rPr>
          <w:rFonts w:ascii="Times New Roman"/>
          <w:b w:val="false"/>
          <w:i w:val="false"/>
          <w:color w:val="000000"/>
          <w:sz w:val="28"/>
        </w:rPr>
        <w:t>
      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w:t>
      </w:r>
    </w:p>
    <w:bookmarkEnd w:id="802"/>
    <w:bookmarkStart w:name="z1210" w:id="803"/>
    <w:p>
      <w:pPr>
        <w:spacing w:after="0"/>
        <w:ind w:left="0"/>
        <w:jc w:val="both"/>
      </w:pPr>
      <w:r>
        <w:rPr>
          <w:rFonts w:ascii="Times New Roman"/>
          <w:b w:val="false"/>
          <w:i w:val="false"/>
          <w:color w:val="000000"/>
          <w:sz w:val="28"/>
        </w:rPr>
        <w:t>
      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p>
    <w:bookmarkEnd w:id="803"/>
    <w:bookmarkStart w:name="z1211" w:id="804"/>
    <w:p>
      <w:pPr>
        <w:spacing w:after="0"/>
        <w:ind w:left="0"/>
        <w:jc w:val="both"/>
      </w:pPr>
      <w:r>
        <w:rPr>
          <w:rFonts w:ascii="Times New Roman"/>
          <w:b w:val="false"/>
          <w:i w:val="false"/>
          <w:color w:val="000000"/>
          <w:sz w:val="28"/>
        </w:rPr>
        <w:t xml:space="preserve">
      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w:t>
      </w:r>
      <w:r>
        <w:rPr>
          <w:rFonts w:ascii="Times New Roman"/>
          <w:b w:val="false"/>
          <w:i w:val="false"/>
          <w:color w:val="000000"/>
          <w:sz w:val="28"/>
        </w:rPr>
        <w:t>статьями 119</w:t>
      </w:r>
      <w:r>
        <w:rPr>
          <w:rFonts w:ascii="Times New Roman"/>
          <w:b w:val="false"/>
          <w:i w:val="false"/>
          <w:color w:val="000000"/>
          <w:sz w:val="28"/>
        </w:rPr>
        <w:t xml:space="preserve"> и </w:t>
      </w:r>
      <w:r>
        <w:rPr>
          <w:rFonts w:ascii="Times New Roman"/>
          <w:b w:val="false"/>
          <w:i w:val="false"/>
          <w:color w:val="000000"/>
          <w:sz w:val="28"/>
        </w:rPr>
        <w:t>120</w:t>
      </w:r>
      <w:r>
        <w:rPr>
          <w:rFonts w:ascii="Times New Roman"/>
          <w:b w:val="false"/>
          <w:i w:val="false"/>
          <w:color w:val="000000"/>
          <w:sz w:val="28"/>
        </w:rPr>
        <w:t xml:space="preserve"> настоящего Кодекса.</w:t>
      </w:r>
    </w:p>
    <w:bookmarkEnd w:id="804"/>
    <w:p>
      <w:pPr>
        <w:spacing w:after="0"/>
        <w:ind w:left="0"/>
        <w:jc w:val="both"/>
      </w:pPr>
      <w:r>
        <w:rPr>
          <w:rFonts w:ascii="Times New Roman"/>
          <w:b/>
          <w:i w:val="false"/>
          <w:color w:val="000000"/>
          <w:sz w:val="28"/>
        </w:rPr>
        <w:t>Статья 198. Отложение разбирательства дела, перерыв в судебном заседании</w:t>
      </w:r>
    </w:p>
    <w:p>
      <w:pPr>
        <w:spacing w:after="0"/>
        <w:ind w:left="0"/>
        <w:jc w:val="both"/>
      </w:pPr>
      <w:r>
        <w:rPr>
          <w:rFonts w:ascii="Times New Roman"/>
          <w:b w:val="false"/>
          <w:i w:val="false"/>
          <w:color w:val="ff0000"/>
          <w:sz w:val="28"/>
        </w:rPr>
        <w:t xml:space="preserve">
      Сноска. Заголовок статьи 198 с изменением, внесенным Законом РК от 10.06.2020 </w:t>
      </w:r>
      <w:r>
        <w:rPr>
          <w:rFonts w:ascii="Times New Roman"/>
          <w:b w:val="false"/>
          <w:i w:val="false"/>
          <w:color w:val="ff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79" w:id="805"/>
    <w:p>
      <w:pPr>
        <w:spacing w:after="0"/>
        <w:ind w:left="0"/>
        <w:jc w:val="both"/>
      </w:pPr>
      <w:r>
        <w:rPr>
          <w:rFonts w:ascii="Times New Roman"/>
          <w:b w:val="false"/>
          <w:i w:val="false"/>
          <w:color w:val="000000"/>
          <w:sz w:val="28"/>
        </w:rPr>
        <w:t>
      1. Отложение разбирательства дела допускается в случаях:</w:t>
      </w:r>
    </w:p>
    <w:bookmarkEnd w:id="805"/>
    <w:bookmarkStart w:name="z2180" w:id="806"/>
    <w:p>
      <w:pPr>
        <w:spacing w:after="0"/>
        <w:ind w:left="0"/>
        <w:jc w:val="both"/>
      </w:pPr>
      <w:r>
        <w:rPr>
          <w:rFonts w:ascii="Times New Roman"/>
          <w:b w:val="false"/>
          <w:i w:val="false"/>
          <w:color w:val="000000"/>
          <w:sz w:val="28"/>
        </w:rPr>
        <w:t xml:space="preserve">
      1) если суд признает невозможным рассмотрение дела в этом судебном заседании вследствие неявки кого-либо из участников процесса, – в порядке, предусмотренном </w:t>
      </w:r>
      <w:r>
        <w:rPr>
          <w:rFonts w:ascii="Times New Roman"/>
          <w:b w:val="false"/>
          <w:i w:val="false"/>
          <w:color w:val="000000"/>
          <w:sz w:val="28"/>
        </w:rPr>
        <w:t>статьями 196</w:t>
      </w:r>
      <w:r>
        <w:rPr>
          <w:rFonts w:ascii="Times New Roman"/>
          <w:b w:val="false"/>
          <w:i w:val="false"/>
          <w:color w:val="000000"/>
          <w:sz w:val="28"/>
        </w:rPr>
        <w:t xml:space="preserve"> и </w:t>
      </w:r>
      <w:r>
        <w:rPr>
          <w:rFonts w:ascii="Times New Roman"/>
          <w:b w:val="false"/>
          <w:i w:val="false"/>
          <w:color w:val="000000"/>
          <w:sz w:val="28"/>
        </w:rPr>
        <w:t>197</w:t>
      </w:r>
      <w:r>
        <w:rPr>
          <w:rFonts w:ascii="Times New Roman"/>
          <w:b w:val="false"/>
          <w:i w:val="false"/>
          <w:color w:val="000000"/>
          <w:sz w:val="28"/>
        </w:rPr>
        <w:t xml:space="preserve"> настоящего Кодекса;</w:t>
      </w:r>
    </w:p>
    <w:bookmarkEnd w:id="806"/>
    <w:bookmarkStart w:name="z2181" w:id="807"/>
    <w:p>
      <w:pPr>
        <w:spacing w:after="0"/>
        <w:ind w:left="0"/>
        <w:jc w:val="both"/>
      </w:pPr>
      <w:r>
        <w:rPr>
          <w:rFonts w:ascii="Times New Roman"/>
          <w:b w:val="false"/>
          <w:i w:val="false"/>
          <w:color w:val="000000"/>
          <w:sz w:val="28"/>
        </w:rPr>
        <w:t xml:space="preserve">
      2) массового нарушения порядка присутствующими при разбирательстве дела, при котором применяется порядок, предусмотренный частью четвертой </w:t>
      </w:r>
      <w:r>
        <w:rPr>
          <w:rFonts w:ascii="Times New Roman"/>
          <w:b w:val="false"/>
          <w:i w:val="false"/>
          <w:color w:val="000000"/>
          <w:sz w:val="28"/>
        </w:rPr>
        <w:t>статьи 188</w:t>
      </w:r>
      <w:r>
        <w:rPr>
          <w:rFonts w:ascii="Times New Roman"/>
          <w:b w:val="false"/>
          <w:i w:val="false"/>
          <w:color w:val="000000"/>
          <w:sz w:val="28"/>
        </w:rPr>
        <w:t xml:space="preserve"> настоящего Кодекса;</w:t>
      </w:r>
    </w:p>
    <w:bookmarkEnd w:id="807"/>
    <w:bookmarkStart w:name="z2182" w:id="808"/>
    <w:p>
      <w:pPr>
        <w:spacing w:after="0"/>
        <w:ind w:left="0"/>
        <w:jc w:val="both"/>
      </w:pPr>
      <w:r>
        <w:rPr>
          <w:rFonts w:ascii="Times New Roman"/>
          <w:b w:val="false"/>
          <w:i w:val="false"/>
          <w:color w:val="000000"/>
          <w:sz w:val="28"/>
        </w:rPr>
        <w:t>
      3) предъявления встречного иска – в порядке, предусмотренном частью второй статьи 153 настоящего Кодекса;</w:t>
      </w:r>
    </w:p>
    <w:bookmarkEnd w:id="808"/>
    <w:bookmarkStart w:name="z2183" w:id="809"/>
    <w:p>
      <w:pPr>
        <w:spacing w:after="0"/>
        <w:ind w:left="0"/>
        <w:jc w:val="both"/>
      </w:pPr>
      <w:r>
        <w:rPr>
          <w:rFonts w:ascii="Times New Roman"/>
          <w:b w:val="false"/>
          <w:i w:val="false"/>
          <w:color w:val="000000"/>
          <w:sz w:val="28"/>
        </w:rPr>
        <w:t xml:space="preserve">
      4) необходимости представления или истребования дополнительных доказательств – в порядке, предусмотренном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09"/>
    <w:bookmarkStart w:name="z2184" w:id="810"/>
    <w:p>
      <w:pPr>
        <w:spacing w:after="0"/>
        <w:ind w:left="0"/>
        <w:jc w:val="both"/>
      </w:pPr>
      <w:r>
        <w:rPr>
          <w:rFonts w:ascii="Times New Roman"/>
          <w:b w:val="false"/>
          <w:i w:val="false"/>
          <w:color w:val="000000"/>
          <w:sz w:val="28"/>
        </w:rPr>
        <w:t>
      5) возникновения непредвиденных и чрезвычайных обстоятельств, препятствующих явке участников на судебное заседание либо делающих ее невозможной.</w:t>
      </w:r>
    </w:p>
    <w:bookmarkEnd w:id="810"/>
    <w:bookmarkStart w:name="z1213" w:id="811"/>
    <w:p>
      <w:pPr>
        <w:spacing w:after="0"/>
        <w:ind w:left="0"/>
        <w:jc w:val="both"/>
      </w:pPr>
      <w:r>
        <w:rPr>
          <w:rFonts w:ascii="Times New Roman"/>
          <w:b w:val="false"/>
          <w:i w:val="false"/>
          <w:color w:val="000000"/>
          <w:sz w:val="28"/>
        </w:rPr>
        <w:t>
      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bookmarkEnd w:id="811"/>
    <w:bookmarkStart w:name="z1214" w:id="812"/>
    <w:p>
      <w:pPr>
        <w:spacing w:after="0"/>
        <w:ind w:left="0"/>
        <w:jc w:val="both"/>
      </w:pPr>
      <w:r>
        <w:rPr>
          <w:rFonts w:ascii="Times New Roman"/>
          <w:b w:val="false"/>
          <w:i w:val="false"/>
          <w:color w:val="000000"/>
          <w:sz w:val="28"/>
        </w:rPr>
        <w:t>
      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bookmarkEnd w:id="812"/>
    <w:bookmarkStart w:name="z2093" w:id="813"/>
    <w:p>
      <w:pPr>
        <w:spacing w:after="0"/>
        <w:ind w:left="0"/>
        <w:jc w:val="both"/>
      </w:pPr>
      <w:r>
        <w:rPr>
          <w:rFonts w:ascii="Times New Roman"/>
          <w:b w:val="false"/>
          <w:i w:val="false"/>
          <w:color w:val="000000"/>
          <w:sz w:val="28"/>
        </w:rPr>
        <w:t>
      4. После отложения разбирательства дело рассматривается сначала. В случае, если стороны не настаивают на повторении объяснений всех участников процесса, суд вправе ограничиться подтверждением ранее заслушанных объяснений без их повторения, предоставив возможность дополнить их и задать дополнительные вопросы.</w:t>
      </w:r>
    </w:p>
    <w:bookmarkEnd w:id="813"/>
    <w:bookmarkStart w:name="z2094" w:id="814"/>
    <w:p>
      <w:pPr>
        <w:spacing w:after="0"/>
        <w:ind w:left="0"/>
        <w:jc w:val="both"/>
      </w:pPr>
      <w:r>
        <w:rPr>
          <w:rFonts w:ascii="Times New Roman"/>
          <w:b w:val="false"/>
          <w:i w:val="false"/>
          <w:color w:val="000000"/>
          <w:sz w:val="28"/>
        </w:rPr>
        <w:t>
      5. Суд вправе с учетом мнения лиц, участвующих в деле, продолжить рассмотрение дела и (или) вынести решение в нерабочее время.</w:t>
      </w:r>
    </w:p>
    <w:bookmarkEnd w:id="814"/>
    <w:bookmarkStart w:name="z2095" w:id="815"/>
    <w:p>
      <w:pPr>
        <w:spacing w:after="0"/>
        <w:ind w:left="0"/>
        <w:jc w:val="both"/>
      </w:pPr>
      <w:r>
        <w:rPr>
          <w:rFonts w:ascii="Times New Roman"/>
          <w:b w:val="false"/>
          <w:i w:val="false"/>
          <w:color w:val="000000"/>
          <w:sz w:val="28"/>
        </w:rPr>
        <w:t>
      6. В судебном заседании может быть объявлен перерыв, продолжительность которого определяется с учетом мнения лиц, участвующих в деле.</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Допрос свидетелей при отложении разбирательства дела</w:t>
      </w:r>
    </w:p>
    <w:p>
      <w:pPr>
        <w:spacing w:after="0"/>
        <w:ind w:left="0"/>
        <w:jc w:val="both"/>
      </w:pPr>
      <w:r>
        <w:rPr>
          <w:rFonts w:ascii="Times New Roman"/>
          <w:b w:val="false"/>
          <w:i w:val="false"/>
          <w:color w:val="000000"/>
          <w:sz w:val="28"/>
        </w:rPr>
        <w:t xml:space="preserve">
      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 </w:t>
      </w:r>
    </w:p>
    <w:p>
      <w:pPr>
        <w:spacing w:after="0"/>
        <w:ind w:left="0"/>
        <w:jc w:val="both"/>
      </w:pPr>
      <w:r>
        <w:rPr>
          <w:rFonts w:ascii="Times New Roman"/>
          <w:b/>
          <w:i w:val="false"/>
          <w:color w:val="000000"/>
          <w:sz w:val="28"/>
        </w:rPr>
        <w:t>Статья 200. Разъяснение эксперту и специалисту его прав и обязанностей</w:t>
      </w:r>
    </w:p>
    <w:p>
      <w:pPr>
        <w:spacing w:after="0"/>
        <w:ind w:left="0"/>
        <w:jc w:val="both"/>
      </w:pPr>
      <w:r>
        <w:rPr>
          <w:rFonts w:ascii="Times New Roman"/>
          <w:b w:val="false"/>
          <w:i w:val="false"/>
          <w:color w:val="000000"/>
          <w:sz w:val="28"/>
        </w:rPr>
        <w:t>
      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pPr>
        <w:spacing w:after="0"/>
        <w:ind w:left="0"/>
        <w:jc w:val="both"/>
      </w:pPr>
      <w:r>
        <w:rPr>
          <w:rFonts w:ascii="Times New Roman"/>
          <w:b w:val="false"/>
          <w:i w:val="false"/>
          <w:color w:val="000000"/>
          <w:sz w:val="28"/>
        </w:rPr>
        <w:t>
      Специалисту разъясняются его процессуальные права и обязанность оказывать содействие суду в выполнении необходимых процессуальных действий.</w:t>
      </w:r>
    </w:p>
    <w:p>
      <w:pPr>
        <w:spacing w:after="0"/>
        <w:ind w:left="0"/>
        <w:jc w:val="both"/>
      </w:pPr>
      <w:r>
        <w:rPr>
          <w:rFonts w:ascii="Times New Roman"/>
          <w:b/>
          <w:i w:val="false"/>
          <w:color w:val="000000"/>
          <w:sz w:val="28"/>
        </w:rPr>
        <w:t>Статья 201. Начало рассмотрения дела по существу</w:t>
      </w:r>
    </w:p>
    <w:bookmarkStart w:name="z2096" w:id="816"/>
    <w:p>
      <w:pPr>
        <w:spacing w:after="0"/>
        <w:ind w:left="0"/>
        <w:jc w:val="both"/>
      </w:pPr>
      <w:r>
        <w:rPr>
          <w:rFonts w:ascii="Times New Roman"/>
          <w:b w:val="false"/>
          <w:i w:val="false"/>
          <w:color w:val="000000"/>
          <w:sz w:val="28"/>
        </w:rPr>
        <w:t>
      1. 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суд Международного финансового центра "Астана" либо разрешить спор (конфликт) в порядке медиации или партисипативной процедуры или другим установленным законом способом.</w:t>
      </w:r>
    </w:p>
    <w:bookmarkEnd w:id="816"/>
    <w:bookmarkStart w:name="z2097" w:id="817"/>
    <w:p>
      <w:pPr>
        <w:spacing w:after="0"/>
        <w:ind w:left="0"/>
        <w:jc w:val="both"/>
      </w:pPr>
      <w:r>
        <w:rPr>
          <w:rFonts w:ascii="Times New Roman"/>
          <w:b w:val="false"/>
          <w:i w:val="false"/>
          <w:color w:val="000000"/>
          <w:sz w:val="28"/>
        </w:rPr>
        <w:t xml:space="preserve">
      2. После этого судья излагает: </w:t>
      </w:r>
    </w:p>
    <w:bookmarkEnd w:id="817"/>
    <w:bookmarkStart w:name="z2098" w:id="818"/>
    <w:p>
      <w:pPr>
        <w:spacing w:after="0"/>
        <w:ind w:left="0"/>
        <w:jc w:val="both"/>
      </w:pPr>
      <w:r>
        <w:rPr>
          <w:rFonts w:ascii="Times New Roman"/>
          <w:b w:val="false"/>
          <w:i w:val="false"/>
          <w:color w:val="000000"/>
          <w:sz w:val="28"/>
        </w:rPr>
        <w:t>
      1) требования истца;</w:t>
      </w:r>
    </w:p>
    <w:bookmarkEnd w:id="818"/>
    <w:bookmarkStart w:name="z2099" w:id="819"/>
    <w:p>
      <w:pPr>
        <w:spacing w:after="0"/>
        <w:ind w:left="0"/>
        <w:jc w:val="both"/>
      </w:pPr>
      <w:r>
        <w:rPr>
          <w:rFonts w:ascii="Times New Roman"/>
          <w:b w:val="false"/>
          <w:i w:val="false"/>
          <w:color w:val="000000"/>
          <w:sz w:val="28"/>
        </w:rPr>
        <w:t>
      2) возражения ответчика;</w:t>
      </w:r>
    </w:p>
    <w:bookmarkEnd w:id="819"/>
    <w:bookmarkStart w:name="z2100" w:id="820"/>
    <w:p>
      <w:pPr>
        <w:spacing w:after="0"/>
        <w:ind w:left="0"/>
        <w:jc w:val="both"/>
      </w:pPr>
      <w:r>
        <w:rPr>
          <w:rFonts w:ascii="Times New Roman"/>
          <w:b w:val="false"/>
          <w:i w:val="false"/>
          <w:color w:val="000000"/>
          <w:sz w:val="28"/>
        </w:rPr>
        <w:t>
      3) не оспариваемые сторонами и оспариваемые ими факты, а также представленные сторонами доказательства, приобщенные к делу.</w:t>
      </w:r>
    </w:p>
    <w:bookmarkEnd w:id="820"/>
    <w:bookmarkStart w:name="z2101" w:id="821"/>
    <w:p>
      <w:pPr>
        <w:spacing w:after="0"/>
        <w:ind w:left="0"/>
        <w:jc w:val="both"/>
      </w:pPr>
      <w:r>
        <w:rPr>
          <w:rFonts w:ascii="Times New Roman"/>
          <w:b w:val="false"/>
          <w:i w:val="false"/>
          <w:color w:val="000000"/>
          <w:sz w:val="28"/>
        </w:rPr>
        <w:t>
      Затем судья выясняет, не желают ли стороны внести какие-либо дополнения и (или) уточнения.</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Объяснения лиц, участвующих в деле, и установление порядка исследования доказательств</w:t>
      </w:r>
    </w:p>
    <w:bookmarkStart w:name="z1215" w:id="822"/>
    <w:p>
      <w:pPr>
        <w:spacing w:after="0"/>
        <w:ind w:left="0"/>
        <w:jc w:val="both"/>
      </w:pPr>
      <w:r>
        <w:rPr>
          <w:rFonts w:ascii="Times New Roman"/>
          <w:b w:val="false"/>
          <w:i w:val="false"/>
          <w:color w:val="000000"/>
          <w:sz w:val="28"/>
        </w:rPr>
        <w:t>
      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p>
    <w:bookmarkEnd w:id="822"/>
    <w:p>
      <w:pPr>
        <w:spacing w:after="0"/>
        <w:ind w:left="0"/>
        <w:jc w:val="both"/>
      </w:pPr>
      <w:r>
        <w:rPr>
          <w:rFonts w:ascii="Times New Roman"/>
          <w:b w:val="false"/>
          <w:i w:val="false"/>
          <w:color w:val="000000"/>
          <w:sz w:val="28"/>
        </w:rPr>
        <w:t xml:space="preserve">
      Лица, предъявившие иск в соответствии с частью третьей </w:t>
      </w:r>
      <w:r>
        <w:rPr>
          <w:rFonts w:ascii="Times New Roman"/>
          <w:b w:val="false"/>
          <w:i w:val="false"/>
          <w:color w:val="000000"/>
          <w:sz w:val="28"/>
        </w:rPr>
        <w:t>статьи 54</w:t>
      </w:r>
      <w:r>
        <w:rPr>
          <w:rFonts w:ascii="Times New Roman"/>
          <w:b w:val="false"/>
          <w:i w:val="false"/>
          <w:color w:val="000000"/>
          <w:sz w:val="28"/>
        </w:rPr>
        <w:t xml:space="preserve"> и </w:t>
      </w:r>
      <w:r>
        <w:rPr>
          <w:rFonts w:ascii="Times New Roman"/>
          <w:b w:val="false"/>
          <w:i w:val="false"/>
          <w:color w:val="000000"/>
          <w:sz w:val="28"/>
        </w:rPr>
        <w:t>статьей 55</w:t>
      </w:r>
      <w:r>
        <w:rPr>
          <w:rFonts w:ascii="Times New Roman"/>
          <w:b w:val="false"/>
          <w:i w:val="false"/>
          <w:color w:val="000000"/>
          <w:sz w:val="28"/>
        </w:rPr>
        <w:t xml:space="preserve"> настоящего Кодекса в интересах истца, дают объяснения по обстоятельствам дела и представляют доказательства первыми.</w:t>
      </w:r>
    </w:p>
    <w:p>
      <w:pPr>
        <w:spacing w:after="0"/>
        <w:ind w:left="0"/>
        <w:jc w:val="both"/>
      </w:pPr>
      <w:r>
        <w:rPr>
          <w:rFonts w:ascii="Times New Roman"/>
          <w:b w:val="false"/>
          <w:i w:val="false"/>
          <w:color w:val="000000"/>
          <w:sz w:val="28"/>
        </w:rPr>
        <w:t>
      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p>
    <w:bookmarkStart w:name="z1216" w:id="823"/>
    <w:p>
      <w:pPr>
        <w:spacing w:after="0"/>
        <w:ind w:left="0"/>
        <w:jc w:val="both"/>
      </w:pPr>
      <w:r>
        <w:rPr>
          <w:rFonts w:ascii="Times New Roman"/>
          <w:b w:val="false"/>
          <w:i w:val="false"/>
          <w:color w:val="000000"/>
          <w:sz w:val="28"/>
        </w:rPr>
        <w:t xml:space="preserve">
      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w:t>
      </w:r>
      <w:r>
        <w:rPr>
          <w:rFonts w:ascii="Times New Roman"/>
          <w:b w:val="false"/>
          <w:i w:val="false"/>
          <w:color w:val="000000"/>
          <w:sz w:val="28"/>
        </w:rPr>
        <w:t>статьями 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настоящего Кодекса, оглашаются председательствующим и исследуются в судебном заседании.</w:t>
      </w:r>
    </w:p>
    <w:bookmarkEnd w:id="823"/>
    <w:bookmarkStart w:name="z2102" w:id="824"/>
    <w:p>
      <w:pPr>
        <w:spacing w:after="0"/>
        <w:ind w:left="0"/>
        <w:jc w:val="both"/>
      </w:pPr>
      <w:r>
        <w:rPr>
          <w:rFonts w:ascii="Times New Roman"/>
          <w:b w:val="false"/>
          <w:i w:val="false"/>
          <w:color w:val="000000"/>
          <w:sz w:val="28"/>
        </w:rPr>
        <w:t>
      2-1. Суд вправе задавать вопросы лицам, участвующим в деле, для получения сведений о фактах в обоснование требований и возражений сторон, а также выяснения иных обстоятельств, имеющих значение для полного и своевременного разрешения дела.</w:t>
      </w:r>
    </w:p>
    <w:bookmarkEnd w:id="824"/>
    <w:bookmarkStart w:name="z1217" w:id="825"/>
    <w:p>
      <w:pPr>
        <w:spacing w:after="0"/>
        <w:ind w:left="0"/>
        <w:jc w:val="both"/>
      </w:pPr>
      <w:r>
        <w:rPr>
          <w:rFonts w:ascii="Times New Roman"/>
          <w:b w:val="false"/>
          <w:i w:val="false"/>
          <w:color w:val="000000"/>
          <w:sz w:val="28"/>
        </w:rPr>
        <w:t>
      3. Суд, заслушав объяснения лиц, участвующих в деле, с учетом их мнений устанавливает порядок исследования иных доказательств.</w:t>
      </w:r>
    </w:p>
    <w:bookmarkEnd w:id="825"/>
    <w:bookmarkStart w:name="z1218" w:id="826"/>
    <w:p>
      <w:pPr>
        <w:spacing w:after="0"/>
        <w:ind w:left="0"/>
        <w:jc w:val="both"/>
      </w:pPr>
      <w:r>
        <w:rPr>
          <w:rFonts w:ascii="Times New Roman"/>
          <w:b w:val="false"/>
          <w:i w:val="false"/>
          <w:color w:val="000000"/>
          <w:sz w:val="28"/>
        </w:rPr>
        <w:t xml:space="preserve">
      4. Объяснения лиц, участвующих в деле, могут быть получены, а доказательства исследованы судом с помощью технических средств связи. </w:t>
      </w:r>
    </w:p>
    <w:bookmarkEnd w:id="826"/>
    <w:p>
      <w:pPr>
        <w:spacing w:after="0"/>
        <w:ind w:left="0"/>
        <w:jc w:val="both"/>
      </w:pPr>
      <w:r>
        <w:rPr>
          <w:rFonts w:ascii="Times New Roman"/>
          <w:b w:val="false"/>
          <w:i w:val="false"/>
          <w:color w:val="000000"/>
          <w:sz w:val="28"/>
        </w:rPr>
        <w:t>
      По судебному поручению исследование доказательств осуществляется судом по месту нахождения данных лиц или доказательств.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Предупреждение свидетеля об ответственности за отказ от дачи показаний и за дачу заведомо ложных показаний</w:t>
      </w:r>
    </w:p>
    <w:bookmarkStart w:name="z1219" w:id="827"/>
    <w:p>
      <w:pPr>
        <w:spacing w:after="0"/>
        <w:ind w:left="0"/>
        <w:jc w:val="both"/>
      </w:pPr>
      <w:r>
        <w:rPr>
          <w:rFonts w:ascii="Times New Roman"/>
          <w:b w:val="false"/>
          <w:i w:val="false"/>
          <w:color w:val="000000"/>
          <w:sz w:val="28"/>
        </w:rPr>
        <w:t>
      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также против доверившихся ему на исповеди.</w:t>
      </w:r>
    </w:p>
    <w:bookmarkEnd w:id="827"/>
    <w:bookmarkStart w:name="z1220" w:id="828"/>
    <w:p>
      <w:pPr>
        <w:spacing w:after="0"/>
        <w:ind w:left="0"/>
        <w:jc w:val="both"/>
      </w:pPr>
      <w:r>
        <w:rPr>
          <w:rFonts w:ascii="Times New Roman"/>
          <w:b w:val="false"/>
          <w:i w:val="false"/>
          <w:color w:val="000000"/>
          <w:sz w:val="28"/>
        </w:rPr>
        <w:t>
      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bookmarkEnd w:id="828"/>
    <w:p>
      <w:pPr>
        <w:spacing w:after="0"/>
        <w:ind w:left="0"/>
        <w:jc w:val="both"/>
      </w:pPr>
      <w:r>
        <w:rPr>
          <w:rFonts w:ascii="Times New Roman"/>
          <w:b/>
          <w:i w:val="false"/>
          <w:color w:val="000000"/>
          <w:sz w:val="28"/>
        </w:rPr>
        <w:t>Статья 204. Порядок допроса свидетеля</w:t>
      </w:r>
    </w:p>
    <w:bookmarkStart w:name="z1221" w:id="829"/>
    <w:p>
      <w:pPr>
        <w:spacing w:after="0"/>
        <w:ind w:left="0"/>
        <w:jc w:val="both"/>
      </w:pPr>
      <w:r>
        <w:rPr>
          <w:rFonts w:ascii="Times New Roman"/>
          <w:b w:val="false"/>
          <w:i w:val="false"/>
          <w:color w:val="000000"/>
          <w:sz w:val="28"/>
        </w:rPr>
        <w:t>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bookmarkEnd w:id="829"/>
    <w:bookmarkStart w:name="z1222" w:id="830"/>
    <w:p>
      <w:pPr>
        <w:spacing w:after="0"/>
        <w:ind w:left="0"/>
        <w:jc w:val="both"/>
      </w:pPr>
      <w:r>
        <w:rPr>
          <w:rFonts w:ascii="Times New Roman"/>
          <w:b w:val="false"/>
          <w:i w:val="false"/>
          <w:color w:val="000000"/>
          <w:sz w:val="28"/>
        </w:rPr>
        <w:t>
      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p>
    <w:bookmarkEnd w:id="830"/>
    <w:bookmarkStart w:name="z1223" w:id="831"/>
    <w:p>
      <w:pPr>
        <w:spacing w:after="0"/>
        <w:ind w:left="0"/>
        <w:jc w:val="both"/>
      </w:pPr>
      <w:r>
        <w:rPr>
          <w:rFonts w:ascii="Times New Roman"/>
          <w:b w:val="false"/>
          <w:i w:val="false"/>
          <w:color w:val="000000"/>
          <w:sz w:val="28"/>
        </w:rPr>
        <w:t>
      3. После дачи показаний в свободной форме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p>
    <w:bookmarkEnd w:id="831"/>
    <w:bookmarkStart w:name="z1224" w:id="832"/>
    <w:p>
      <w:pPr>
        <w:spacing w:after="0"/>
        <w:ind w:left="0"/>
        <w:jc w:val="both"/>
      </w:pPr>
      <w:r>
        <w:rPr>
          <w:rFonts w:ascii="Times New Roman"/>
          <w:b w:val="false"/>
          <w:i w:val="false"/>
          <w:color w:val="000000"/>
          <w:sz w:val="28"/>
        </w:rPr>
        <w:t>
      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p>
    <w:bookmarkEnd w:id="832"/>
    <w:bookmarkStart w:name="z1225" w:id="833"/>
    <w:p>
      <w:pPr>
        <w:spacing w:after="0"/>
        <w:ind w:left="0"/>
        <w:jc w:val="both"/>
      </w:pPr>
      <w:r>
        <w:rPr>
          <w:rFonts w:ascii="Times New Roman"/>
          <w:b w:val="false"/>
          <w:i w:val="false"/>
          <w:color w:val="000000"/>
          <w:sz w:val="28"/>
        </w:rPr>
        <w:t>
      5. Допрошенный свидетель остается в зале судебного заседания до окончания разбирательства дела, если суд не разрешит ему удалиться раньше.</w:t>
      </w:r>
    </w:p>
    <w:bookmarkEnd w:id="833"/>
    <w:p>
      <w:pPr>
        <w:spacing w:after="0"/>
        <w:ind w:left="0"/>
        <w:jc w:val="both"/>
      </w:pPr>
      <w:r>
        <w:rPr>
          <w:rFonts w:ascii="Times New Roman"/>
          <w:b/>
          <w:i w:val="false"/>
          <w:color w:val="000000"/>
          <w:sz w:val="28"/>
        </w:rPr>
        <w:t>Статья 205. Использование свидетелем письменных материалов</w:t>
      </w:r>
    </w:p>
    <w:bookmarkStart w:name="z1226" w:id="834"/>
    <w:p>
      <w:pPr>
        <w:spacing w:after="0"/>
        <w:ind w:left="0"/>
        <w:jc w:val="both"/>
      </w:pPr>
      <w:r>
        <w:rPr>
          <w:rFonts w:ascii="Times New Roman"/>
          <w:b w:val="false"/>
          <w:i w:val="false"/>
          <w:color w:val="000000"/>
          <w:sz w:val="28"/>
        </w:rPr>
        <w:t>
      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w:t>
      </w:r>
    </w:p>
    <w:bookmarkEnd w:id="834"/>
    <w:bookmarkStart w:name="z1227" w:id="835"/>
    <w:p>
      <w:pPr>
        <w:spacing w:after="0"/>
        <w:ind w:left="0"/>
        <w:jc w:val="both"/>
      </w:pPr>
      <w:r>
        <w:rPr>
          <w:rFonts w:ascii="Times New Roman"/>
          <w:b w:val="false"/>
          <w:i w:val="false"/>
          <w:color w:val="000000"/>
          <w:sz w:val="28"/>
        </w:rPr>
        <w:t>
      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bookmarkEnd w:id="835"/>
    <w:p>
      <w:pPr>
        <w:spacing w:after="0"/>
        <w:ind w:left="0"/>
        <w:jc w:val="both"/>
      </w:pPr>
      <w:r>
        <w:rPr>
          <w:rFonts w:ascii="Times New Roman"/>
          <w:b/>
          <w:i w:val="false"/>
          <w:color w:val="000000"/>
          <w:sz w:val="28"/>
        </w:rPr>
        <w:t>Статья 206. Допрос несовершеннолетнего свидетеля</w:t>
      </w:r>
    </w:p>
    <w:bookmarkStart w:name="z1228" w:id="836"/>
    <w:p>
      <w:pPr>
        <w:spacing w:after="0"/>
        <w:ind w:left="0"/>
        <w:jc w:val="both"/>
      </w:pPr>
      <w:r>
        <w:rPr>
          <w:rFonts w:ascii="Times New Roman"/>
          <w:b w:val="false"/>
          <w:i w:val="false"/>
          <w:color w:val="000000"/>
          <w:sz w:val="28"/>
        </w:rPr>
        <w:t>
      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bookmarkEnd w:id="836"/>
    <w:bookmarkStart w:name="z1229" w:id="837"/>
    <w:p>
      <w:pPr>
        <w:spacing w:after="0"/>
        <w:ind w:left="0"/>
        <w:jc w:val="both"/>
      </w:pPr>
      <w:r>
        <w:rPr>
          <w:rFonts w:ascii="Times New Roman"/>
          <w:b w:val="false"/>
          <w:i w:val="false"/>
          <w:color w:val="000000"/>
          <w:sz w:val="28"/>
        </w:rPr>
        <w:t>
      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bookmarkEnd w:id="837"/>
    <w:bookmarkStart w:name="z1230" w:id="838"/>
    <w:p>
      <w:pPr>
        <w:spacing w:after="0"/>
        <w:ind w:left="0"/>
        <w:jc w:val="both"/>
      </w:pPr>
      <w:r>
        <w:rPr>
          <w:rFonts w:ascii="Times New Roman"/>
          <w:b w:val="false"/>
          <w:i w:val="false"/>
          <w:color w:val="000000"/>
          <w:sz w:val="28"/>
        </w:rPr>
        <w:t>
      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bookmarkEnd w:id="838"/>
    <w:p>
      <w:pPr>
        <w:spacing w:after="0"/>
        <w:ind w:left="0"/>
        <w:jc w:val="both"/>
      </w:pPr>
      <w:r>
        <w:rPr>
          <w:rFonts w:ascii="Times New Roman"/>
          <w:b/>
          <w:i w:val="false"/>
          <w:color w:val="000000"/>
          <w:sz w:val="28"/>
        </w:rPr>
        <w:t>Статья 207. Оглашение показаний свидетеля</w:t>
      </w:r>
    </w:p>
    <w:p>
      <w:pPr>
        <w:spacing w:after="0"/>
        <w:ind w:left="0"/>
        <w:jc w:val="both"/>
      </w:pPr>
      <w:r>
        <w:rPr>
          <w:rFonts w:ascii="Times New Roman"/>
          <w:b w:val="false"/>
          <w:i w:val="false"/>
          <w:color w:val="000000"/>
          <w:sz w:val="28"/>
        </w:rPr>
        <w:t xml:space="preserve">
      Показания свидетелей, собранные в порядке, предусмотренном </w:t>
      </w:r>
      <w:r>
        <w:rPr>
          <w:rFonts w:ascii="Times New Roman"/>
          <w:b w:val="false"/>
          <w:i w:val="false"/>
          <w:color w:val="000000"/>
          <w:sz w:val="28"/>
        </w:rPr>
        <w:t>статьями 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настоящего Кодекса, оглашаются в судебном заседании, после чего лица, участвующие в деле, вправе дать по ним объяснения.</w:t>
      </w:r>
    </w:p>
    <w:p>
      <w:pPr>
        <w:spacing w:after="0"/>
        <w:ind w:left="0"/>
        <w:jc w:val="both"/>
      </w:pPr>
      <w:r>
        <w:rPr>
          <w:rFonts w:ascii="Times New Roman"/>
          <w:b/>
          <w:i w:val="false"/>
          <w:color w:val="000000"/>
          <w:sz w:val="28"/>
        </w:rPr>
        <w:t>Статья 208. Исследование документов</w:t>
      </w:r>
    </w:p>
    <w:p>
      <w:pPr>
        <w:spacing w:after="0"/>
        <w:ind w:left="0"/>
        <w:jc w:val="both"/>
      </w:pPr>
      <w:r>
        <w:rPr>
          <w:rFonts w:ascii="Times New Roman"/>
          <w:b w:val="false"/>
          <w:i w:val="false"/>
          <w:color w:val="000000"/>
          <w:sz w:val="28"/>
        </w:rPr>
        <w:t xml:space="preserve">
      Документы или протоколы их осмотра, составленные в порядке, предусмотренном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подпунктом 12) </w:t>
      </w:r>
      <w:r>
        <w:rPr>
          <w:rFonts w:ascii="Times New Roman"/>
          <w:b w:val="false"/>
          <w:i w:val="false"/>
          <w:color w:val="000000"/>
          <w:sz w:val="28"/>
        </w:rPr>
        <w:t>статьи 165</w:t>
      </w:r>
      <w:r>
        <w:rPr>
          <w:rFonts w:ascii="Times New Roman"/>
          <w:b w:val="false"/>
          <w:i w:val="false"/>
          <w:color w:val="000000"/>
          <w:sz w:val="28"/>
        </w:rPr>
        <w:t xml:space="preserve">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специалистам и свидетелям. После этого лица, участвующие в деле, могут дать объяснения по содержанию документов и протоколов.</w:t>
      </w:r>
    </w:p>
    <w:p>
      <w:pPr>
        <w:spacing w:after="0"/>
        <w:ind w:left="0"/>
        <w:jc w:val="both"/>
      </w:pPr>
      <w:r>
        <w:rPr>
          <w:rFonts w:ascii="Times New Roman"/>
          <w:b/>
          <w:i w:val="false"/>
          <w:color w:val="000000"/>
          <w:sz w:val="28"/>
        </w:rPr>
        <w:t>Статья 209. Оглашение и исследование личной переписки и телеграфных сообщений граждан</w:t>
      </w:r>
    </w:p>
    <w:p>
      <w:pPr>
        <w:spacing w:after="0"/>
        <w:ind w:left="0"/>
        <w:jc w:val="both"/>
      </w:pPr>
      <w:r>
        <w:rPr>
          <w:rFonts w:ascii="Times New Roman"/>
          <w:b w:val="false"/>
          <w:i w:val="false"/>
          <w:color w:val="000000"/>
          <w:sz w:val="28"/>
        </w:rPr>
        <w:t>
      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по ним объяснения.</w:t>
      </w:r>
    </w:p>
    <w:p>
      <w:pPr>
        <w:spacing w:after="0"/>
        <w:ind w:left="0"/>
        <w:jc w:val="both"/>
      </w:pPr>
      <w:r>
        <w:rPr>
          <w:rFonts w:ascii="Times New Roman"/>
          <w:b/>
          <w:i w:val="false"/>
          <w:color w:val="000000"/>
          <w:sz w:val="28"/>
        </w:rPr>
        <w:t>Статья 210. Исследование вещественных доказательств</w:t>
      </w:r>
    </w:p>
    <w:bookmarkStart w:name="z1231" w:id="839"/>
    <w:p>
      <w:pPr>
        <w:spacing w:after="0"/>
        <w:ind w:left="0"/>
        <w:jc w:val="both"/>
      </w:pPr>
      <w:r>
        <w:rPr>
          <w:rFonts w:ascii="Times New Roman"/>
          <w:b w:val="false"/>
          <w:i w:val="false"/>
          <w:color w:val="000000"/>
          <w:sz w:val="28"/>
        </w:rPr>
        <w:t xml:space="preserve">
      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судебного заседания. </w:t>
      </w:r>
    </w:p>
    <w:bookmarkEnd w:id="839"/>
    <w:bookmarkStart w:name="z1232" w:id="840"/>
    <w:p>
      <w:pPr>
        <w:spacing w:after="0"/>
        <w:ind w:left="0"/>
        <w:jc w:val="both"/>
      </w:pPr>
      <w:r>
        <w:rPr>
          <w:rFonts w:ascii="Times New Roman"/>
          <w:b w:val="false"/>
          <w:i w:val="false"/>
          <w:color w:val="000000"/>
          <w:sz w:val="28"/>
        </w:rPr>
        <w:t xml:space="preserve">
      2. Протоколы осмотра вещественных доказательств, составленные в порядке, предусмотренном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и подпунктом 12) </w:t>
      </w:r>
      <w:r>
        <w:rPr>
          <w:rFonts w:ascii="Times New Roman"/>
          <w:b w:val="false"/>
          <w:i w:val="false"/>
          <w:color w:val="000000"/>
          <w:sz w:val="28"/>
        </w:rPr>
        <w:t>статьи 165</w:t>
      </w:r>
      <w:r>
        <w:rPr>
          <w:rFonts w:ascii="Times New Roman"/>
          <w:b w:val="false"/>
          <w:i w:val="false"/>
          <w:color w:val="000000"/>
          <w:sz w:val="28"/>
        </w:rPr>
        <w:t xml:space="preserve"> настоящего Кодекса, оглашаются в судебном заседании, после чего лица, участвующие в деле, их представители могут дать объяснения.</w:t>
      </w:r>
    </w:p>
    <w:bookmarkEnd w:id="840"/>
    <w:p>
      <w:pPr>
        <w:spacing w:after="0"/>
        <w:ind w:left="0"/>
        <w:jc w:val="both"/>
      </w:pPr>
      <w:r>
        <w:rPr>
          <w:rFonts w:ascii="Times New Roman"/>
          <w:b/>
          <w:i w:val="false"/>
          <w:color w:val="000000"/>
          <w:sz w:val="28"/>
        </w:rPr>
        <w:t>Статья 211. Осмотр на месте</w:t>
      </w:r>
    </w:p>
    <w:bookmarkStart w:name="z1233" w:id="841"/>
    <w:p>
      <w:pPr>
        <w:spacing w:after="0"/>
        <w:ind w:left="0"/>
        <w:jc w:val="both"/>
      </w:pPr>
      <w:r>
        <w:rPr>
          <w:rFonts w:ascii="Times New Roman"/>
          <w:b w:val="false"/>
          <w:i w:val="false"/>
          <w:color w:val="000000"/>
          <w:sz w:val="28"/>
        </w:rPr>
        <w:t>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w:t>
      </w:r>
    </w:p>
    <w:bookmarkEnd w:id="841"/>
    <w:bookmarkStart w:name="z1234" w:id="842"/>
    <w:p>
      <w:pPr>
        <w:spacing w:after="0"/>
        <w:ind w:left="0"/>
        <w:jc w:val="both"/>
      </w:pPr>
      <w:r>
        <w:rPr>
          <w:rFonts w:ascii="Times New Roman"/>
          <w:b w:val="false"/>
          <w:i w:val="false"/>
          <w:color w:val="000000"/>
          <w:sz w:val="28"/>
        </w:rPr>
        <w:t>
      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p>
    <w:bookmarkEnd w:id="842"/>
    <w:bookmarkStart w:name="z1235" w:id="843"/>
    <w:p>
      <w:pPr>
        <w:spacing w:after="0"/>
        <w:ind w:left="0"/>
        <w:jc w:val="both"/>
      </w:pPr>
      <w:r>
        <w:rPr>
          <w:rFonts w:ascii="Times New Roman"/>
          <w:b w:val="false"/>
          <w:i w:val="false"/>
          <w:color w:val="000000"/>
          <w:sz w:val="28"/>
        </w:rPr>
        <w:t xml:space="preserve">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 </w:t>
      </w:r>
    </w:p>
    <w:bookmarkEnd w:id="843"/>
    <w:p>
      <w:pPr>
        <w:spacing w:after="0"/>
        <w:ind w:left="0"/>
        <w:jc w:val="both"/>
      </w:pPr>
      <w:r>
        <w:rPr>
          <w:rFonts w:ascii="Times New Roman"/>
          <w:b/>
          <w:i w:val="false"/>
          <w:color w:val="000000"/>
          <w:sz w:val="28"/>
        </w:rPr>
        <w:t>Статья 212. Воспроизведение звукозаписи, демонстрация видеозаписи, фото- и киноматериалов и их исследование</w:t>
      </w:r>
    </w:p>
    <w:bookmarkStart w:name="z1236" w:id="844"/>
    <w:p>
      <w:pPr>
        <w:spacing w:after="0"/>
        <w:ind w:left="0"/>
        <w:jc w:val="both"/>
      </w:pPr>
      <w:r>
        <w:rPr>
          <w:rFonts w:ascii="Times New Roman"/>
          <w:b w:val="false"/>
          <w:i w:val="false"/>
          <w:color w:val="000000"/>
          <w:sz w:val="28"/>
        </w:rPr>
        <w:t xml:space="preserve">
      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w:t>
      </w:r>
      <w:r>
        <w:rPr>
          <w:rFonts w:ascii="Times New Roman"/>
          <w:b w:val="false"/>
          <w:i w:val="false"/>
          <w:color w:val="000000"/>
          <w:sz w:val="28"/>
        </w:rPr>
        <w:t>статьи 19</w:t>
      </w:r>
      <w:r>
        <w:rPr>
          <w:rFonts w:ascii="Times New Roman"/>
          <w:b w:val="false"/>
          <w:i w:val="false"/>
          <w:color w:val="000000"/>
          <w:sz w:val="28"/>
        </w:rPr>
        <w:t xml:space="preserve"> и </w:t>
      </w:r>
      <w:r>
        <w:rPr>
          <w:rFonts w:ascii="Times New Roman"/>
          <w:b w:val="false"/>
          <w:i w:val="false"/>
          <w:color w:val="000000"/>
          <w:sz w:val="28"/>
        </w:rPr>
        <w:t>статьей 209</w:t>
      </w:r>
      <w:r>
        <w:rPr>
          <w:rFonts w:ascii="Times New Roman"/>
          <w:b w:val="false"/>
          <w:i w:val="false"/>
          <w:color w:val="000000"/>
          <w:sz w:val="28"/>
        </w:rPr>
        <w:t xml:space="preserve"> настоящего Кодекса.</w:t>
      </w:r>
    </w:p>
    <w:bookmarkEnd w:id="844"/>
    <w:bookmarkStart w:name="z1237" w:id="845"/>
    <w:p>
      <w:pPr>
        <w:spacing w:after="0"/>
        <w:ind w:left="0"/>
        <w:jc w:val="both"/>
      </w:pPr>
      <w:r>
        <w:rPr>
          <w:rFonts w:ascii="Times New Roman"/>
          <w:b w:val="false"/>
          <w:i w:val="false"/>
          <w:color w:val="000000"/>
          <w:sz w:val="28"/>
        </w:rPr>
        <w:t>
      2.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их представителей.</w:t>
      </w:r>
    </w:p>
    <w:bookmarkEnd w:id="845"/>
    <w:bookmarkStart w:name="z1238" w:id="846"/>
    <w:p>
      <w:pPr>
        <w:spacing w:after="0"/>
        <w:ind w:left="0"/>
        <w:jc w:val="both"/>
      </w:pPr>
      <w:r>
        <w:rPr>
          <w:rFonts w:ascii="Times New Roman"/>
          <w:b w:val="false"/>
          <w:i w:val="false"/>
          <w:color w:val="000000"/>
          <w:sz w:val="28"/>
        </w:rPr>
        <w:t>
      3.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p>
    <w:bookmarkEnd w:id="846"/>
    <w:bookmarkStart w:name="z1239" w:id="847"/>
    <w:p>
      <w:pPr>
        <w:spacing w:after="0"/>
        <w:ind w:left="0"/>
        <w:jc w:val="both"/>
      </w:pPr>
      <w:r>
        <w:rPr>
          <w:rFonts w:ascii="Times New Roman"/>
          <w:b w:val="false"/>
          <w:i w:val="false"/>
          <w:color w:val="000000"/>
          <w:sz w:val="28"/>
        </w:rPr>
        <w:t>
      4.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bookmarkEnd w:id="847"/>
    <w:p>
      <w:pPr>
        <w:spacing w:after="0"/>
        <w:ind w:left="0"/>
        <w:jc w:val="both"/>
      </w:pPr>
      <w:r>
        <w:rPr>
          <w:rFonts w:ascii="Times New Roman"/>
          <w:b/>
          <w:i w:val="false"/>
          <w:color w:val="000000"/>
          <w:sz w:val="28"/>
        </w:rPr>
        <w:t>Статья 213. Исследование заключения эксперта</w:t>
      </w:r>
    </w:p>
    <w:bookmarkStart w:name="z1240" w:id="848"/>
    <w:p>
      <w:pPr>
        <w:spacing w:after="0"/>
        <w:ind w:left="0"/>
        <w:jc w:val="both"/>
      </w:pPr>
      <w:r>
        <w:rPr>
          <w:rFonts w:ascii="Times New Roman"/>
          <w:b w:val="false"/>
          <w:i w:val="false"/>
          <w:color w:val="000000"/>
          <w:sz w:val="28"/>
        </w:rPr>
        <w:t>
      1. Заключение эксперта оглашается в судебном заседании. В целях разъяснения и дополнения заключения эксперту могут быть заданы вопросы.</w:t>
      </w:r>
    </w:p>
    <w:bookmarkEnd w:id="848"/>
    <w:bookmarkStart w:name="z1241" w:id="849"/>
    <w:p>
      <w:pPr>
        <w:spacing w:after="0"/>
        <w:ind w:left="0"/>
        <w:jc w:val="both"/>
      </w:pPr>
      <w:r>
        <w:rPr>
          <w:rFonts w:ascii="Times New Roman"/>
          <w:b w:val="false"/>
          <w:i w:val="false"/>
          <w:color w:val="000000"/>
          <w:sz w:val="28"/>
        </w:rPr>
        <w:t>
      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bookmarkEnd w:id="849"/>
    <w:bookmarkStart w:name="z1242" w:id="850"/>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статьей 90</w:t>
      </w:r>
      <w:r>
        <w:rPr>
          <w:rFonts w:ascii="Times New Roman"/>
          <w:b w:val="false"/>
          <w:i w:val="false"/>
          <w:color w:val="000000"/>
          <w:sz w:val="28"/>
        </w:rPr>
        <w:t xml:space="preserve"> настоящего Кодекса, суд вправе назначить дополнительную или повторную экспертизы.</w:t>
      </w:r>
    </w:p>
    <w:bookmarkEnd w:id="850"/>
    <w:p>
      <w:pPr>
        <w:spacing w:after="0"/>
        <w:ind w:left="0"/>
        <w:jc w:val="both"/>
      </w:pPr>
      <w:r>
        <w:rPr>
          <w:rFonts w:ascii="Times New Roman"/>
          <w:b/>
          <w:i w:val="false"/>
          <w:color w:val="000000"/>
          <w:sz w:val="28"/>
        </w:rPr>
        <w:t>Статья 214. Консультация (пояснение) специалиста</w:t>
      </w:r>
    </w:p>
    <w:bookmarkStart w:name="z1243" w:id="851"/>
    <w:p>
      <w:pPr>
        <w:spacing w:after="0"/>
        <w:ind w:left="0"/>
        <w:jc w:val="both"/>
      </w:pPr>
      <w:r>
        <w:rPr>
          <w:rFonts w:ascii="Times New Roman"/>
          <w:b w:val="false"/>
          <w:i w:val="false"/>
          <w:color w:val="000000"/>
          <w:sz w:val="28"/>
        </w:rPr>
        <w:t>
      1. В случаях, не требующих проведения специальных исследований, специалист дает суду консультацию (пояснение) в устной или письменной форме.</w:t>
      </w:r>
    </w:p>
    <w:bookmarkEnd w:id="851"/>
    <w:p>
      <w:pPr>
        <w:spacing w:after="0"/>
        <w:ind w:left="0"/>
        <w:jc w:val="both"/>
      </w:pPr>
      <w:r>
        <w:rPr>
          <w:rFonts w:ascii="Times New Roman"/>
          <w:b w:val="false"/>
          <w:i w:val="false"/>
          <w:color w:val="000000"/>
          <w:sz w:val="28"/>
        </w:rPr>
        <w:t>
      Консультация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протокол судебного заседания (процессуального действия).</w:t>
      </w:r>
    </w:p>
    <w:bookmarkStart w:name="z1244" w:id="852"/>
    <w:p>
      <w:pPr>
        <w:spacing w:after="0"/>
        <w:ind w:left="0"/>
        <w:jc w:val="both"/>
      </w:pPr>
      <w:r>
        <w:rPr>
          <w:rFonts w:ascii="Times New Roman"/>
          <w:b w:val="false"/>
          <w:i w:val="false"/>
          <w:color w:val="000000"/>
          <w:sz w:val="28"/>
        </w:rPr>
        <w:t>
      2. В целях разъяснения и 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bookmarkEnd w:id="852"/>
    <w:p>
      <w:pPr>
        <w:spacing w:after="0"/>
        <w:ind w:left="0"/>
        <w:jc w:val="both"/>
      </w:pPr>
      <w:r>
        <w:rPr>
          <w:rFonts w:ascii="Times New Roman"/>
          <w:b/>
          <w:i w:val="false"/>
          <w:color w:val="000000"/>
          <w:sz w:val="28"/>
        </w:rPr>
        <w:t>Статья 215. Заключения государственных органов и органов местного самоуправления</w:t>
      </w:r>
    </w:p>
    <w:p>
      <w:pPr>
        <w:spacing w:after="0"/>
        <w:ind w:left="0"/>
        <w:jc w:val="both"/>
      </w:pPr>
      <w:r>
        <w:rPr>
          <w:rFonts w:ascii="Times New Roman"/>
          <w:b w:val="false"/>
          <w:i w:val="false"/>
          <w:color w:val="000000"/>
          <w:sz w:val="28"/>
        </w:rPr>
        <w:t xml:space="preserve">
      Письменные заключения государственных органов и органов местного самоуправления, допущенных судом к участию в деле на основании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pPr>
        <w:spacing w:after="0"/>
        <w:ind w:left="0"/>
        <w:jc w:val="both"/>
      </w:pPr>
      <w:r>
        <w:rPr>
          <w:rFonts w:ascii="Times New Roman"/>
          <w:b/>
          <w:i w:val="false"/>
          <w:color w:val="000000"/>
          <w:sz w:val="28"/>
        </w:rPr>
        <w:t>Статья 216. Окончание рассмотрения дела по существу</w:t>
      </w:r>
    </w:p>
    <w:p>
      <w:pPr>
        <w:spacing w:after="0"/>
        <w:ind w:left="0"/>
        <w:jc w:val="both"/>
      </w:pPr>
      <w:r>
        <w:rPr>
          <w:rFonts w:ascii="Times New Roman"/>
          <w:b w:val="false"/>
          <w:i w:val="false"/>
          <w:color w:val="000000"/>
          <w:sz w:val="28"/>
        </w:rPr>
        <w:t>
      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pPr>
        <w:spacing w:after="0"/>
        <w:ind w:left="0"/>
        <w:jc w:val="both"/>
      </w:pPr>
      <w:r>
        <w:rPr>
          <w:rFonts w:ascii="Times New Roman"/>
          <w:b/>
          <w:i w:val="false"/>
          <w:color w:val="000000"/>
          <w:sz w:val="28"/>
        </w:rPr>
        <w:t>Статья 217. Судебные прения</w:t>
      </w:r>
    </w:p>
    <w:bookmarkStart w:name="z1245" w:id="853"/>
    <w:p>
      <w:pPr>
        <w:spacing w:after="0"/>
        <w:ind w:left="0"/>
        <w:jc w:val="both"/>
      </w:pPr>
      <w:r>
        <w:rPr>
          <w:rFonts w:ascii="Times New Roman"/>
          <w:b w:val="false"/>
          <w:i w:val="false"/>
          <w:color w:val="000000"/>
          <w:sz w:val="28"/>
        </w:rPr>
        <w:t>
      1. Судебные прения состоят из речей лиц, участвующих в деле, и их представителей.</w:t>
      </w:r>
    </w:p>
    <w:bookmarkEnd w:id="853"/>
    <w:p>
      <w:pPr>
        <w:spacing w:after="0"/>
        <w:ind w:left="0"/>
        <w:jc w:val="both"/>
      </w:pPr>
      <w:r>
        <w:rPr>
          <w:rFonts w:ascii="Times New Roman"/>
          <w:b w:val="false"/>
          <w:i w:val="false"/>
          <w:color w:val="000000"/>
          <w:sz w:val="28"/>
        </w:rPr>
        <w:t>
      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p>
    <w:bookmarkStart w:name="z1246" w:id="854"/>
    <w:p>
      <w:pPr>
        <w:spacing w:after="0"/>
        <w:ind w:left="0"/>
        <w:jc w:val="both"/>
      </w:pPr>
      <w:r>
        <w:rPr>
          <w:rFonts w:ascii="Times New Roman"/>
          <w:b w:val="false"/>
          <w:i w:val="false"/>
          <w:color w:val="000000"/>
          <w:sz w:val="28"/>
        </w:rPr>
        <w:t>
      2. Сначала выступает истец и его представитель, а затем – ответчик и его представитель.</w:t>
      </w:r>
    </w:p>
    <w:bookmarkEnd w:id="854"/>
    <w:bookmarkStart w:name="z1247" w:id="855"/>
    <w:p>
      <w:pPr>
        <w:spacing w:after="0"/>
        <w:ind w:left="0"/>
        <w:jc w:val="both"/>
      </w:pPr>
      <w:r>
        <w:rPr>
          <w:rFonts w:ascii="Times New Roman"/>
          <w:b w:val="false"/>
          <w:i w:val="false"/>
          <w:color w:val="000000"/>
          <w:sz w:val="28"/>
        </w:rPr>
        <w:t>
      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p>
    <w:bookmarkEnd w:id="855"/>
    <w:bookmarkStart w:name="z1248" w:id="856"/>
    <w:p>
      <w:pPr>
        <w:spacing w:after="0"/>
        <w:ind w:left="0"/>
        <w:jc w:val="both"/>
      </w:pPr>
      <w:r>
        <w:rPr>
          <w:rFonts w:ascii="Times New Roman"/>
          <w:b w:val="false"/>
          <w:i w:val="false"/>
          <w:color w:val="000000"/>
          <w:sz w:val="28"/>
        </w:rPr>
        <w:t>
      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bookmarkEnd w:id="856"/>
    <w:p>
      <w:pPr>
        <w:spacing w:after="0"/>
        <w:ind w:left="0"/>
        <w:jc w:val="both"/>
      </w:pPr>
      <w:r>
        <w:rPr>
          <w:rFonts w:ascii="Times New Roman"/>
          <w:b/>
          <w:i w:val="false"/>
          <w:color w:val="000000"/>
          <w:sz w:val="28"/>
        </w:rPr>
        <w:t>Статья 218. Реплики</w:t>
      </w:r>
    </w:p>
    <w:p>
      <w:pPr>
        <w:spacing w:after="0"/>
        <w:ind w:left="0"/>
        <w:jc w:val="both"/>
      </w:pPr>
      <w:r>
        <w:rPr>
          <w:rFonts w:ascii="Times New Roman"/>
          <w:b w:val="false"/>
          <w:i w:val="false"/>
          <w:color w:val="000000"/>
          <w:sz w:val="28"/>
        </w:rPr>
        <w:t>
      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pPr>
        <w:spacing w:after="0"/>
        <w:ind w:left="0"/>
        <w:jc w:val="both"/>
      </w:pPr>
      <w:r>
        <w:rPr>
          <w:rFonts w:ascii="Times New Roman"/>
          <w:b/>
          <w:i w:val="false"/>
          <w:color w:val="000000"/>
          <w:sz w:val="28"/>
        </w:rPr>
        <w:t>Статья 219. Заключение прокурора</w:t>
      </w:r>
    </w:p>
    <w:p>
      <w:pPr>
        <w:spacing w:after="0"/>
        <w:ind w:left="0"/>
        <w:jc w:val="both"/>
      </w:pPr>
      <w:r>
        <w:rPr>
          <w:rFonts w:ascii="Times New Roman"/>
          <w:b w:val="false"/>
          <w:i w:val="false"/>
          <w:color w:val="000000"/>
          <w:sz w:val="28"/>
        </w:rPr>
        <w:t xml:space="preserve">
      Прокурор, не являющийся стороной по делу и вступивший в процесс в порядке, предусмотренном частью второй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дает заключение по существу спора в целом после судебных прений.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220. Возобновление рассмотрения дела по существу</w:t>
      </w:r>
    </w:p>
    <w:p>
      <w:pPr>
        <w:spacing w:after="0"/>
        <w:ind w:left="0"/>
        <w:jc w:val="both"/>
      </w:pPr>
      <w:r>
        <w:rPr>
          <w:rFonts w:ascii="Times New Roman"/>
          <w:b w:val="false"/>
          <w:i w:val="false"/>
          <w:color w:val="000000"/>
          <w:sz w:val="28"/>
        </w:rPr>
        <w:t xml:space="preserve">
      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 дела по существу суд вновь заслушивает судебные прения, а в случае, предусмотренном </w:t>
      </w:r>
      <w:r>
        <w:rPr>
          <w:rFonts w:ascii="Times New Roman"/>
          <w:b w:val="false"/>
          <w:i w:val="false"/>
          <w:color w:val="000000"/>
          <w:sz w:val="28"/>
        </w:rPr>
        <w:t>статьей 219</w:t>
      </w:r>
      <w:r>
        <w:rPr>
          <w:rFonts w:ascii="Times New Roman"/>
          <w:b w:val="false"/>
          <w:i w:val="false"/>
          <w:color w:val="000000"/>
          <w:sz w:val="28"/>
        </w:rPr>
        <w:t xml:space="preserve"> настоящего Кодекса, и заключение прокурора.</w:t>
      </w:r>
    </w:p>
    <w:p>
      <w:pPr>
        <w:spacing w:after="0"/>
        <w:ind w:left="0"/>
        <w:jc w:val="both"/>
      </w:pPr>
      <w:r>
        <w:rPr>
          <w:rFonts w:ascii="Times New Roman"/>
          <w:b/>
          <w:i w:val="false"/>
          <w:color w:val="000000"/>
          <w:sz w:val="28"/>
        </w:rPr>
        <w:t>Статья 221. Удаление суда для вынесения решения</w:t>
      </w:r>
    </w:p>
    <w:bookmarkStart w:name="z2103" w:id="857"/>
    <w:p>
      <w:pPr>
        <w:spacing w:after="0"/>
        <w:ind w:left="0"/>
        <w:jc w:val="both"/>
      </w:pPr>
      <w:r>
        <w:rPr>
          <w:rFonts w:ascii="Times New Roman"/>
          <w:b w:val="false"/>
          <w:i w:val="false"/>
          <w:color w:val="000000"/>
          <w:sz w:val="28"/>
        </w:rPr>
        <w:t xml:space="preserve">
      После судебных прений, а в случае, предусмотренном </w:t>
      </w:r>
      <w:r>
        <w:rPr>
          <w:rFonts w:ascii="Times New Roman"/>
          <w:b w:val="false"/>
          <w:i w:val="false"/>
          <w:color w:val="000000"/>
          <w:sz w:val="28"/>
        </w:rPr>
        <w:t>статьей 219</w:t>
      </w:r>
      <w:r>
        <w:rPr>
          <w:rFonts w:ascii="Times New Roman"/>
          <w:b w:val="false"/>
          <w:i w:val="false"/>
          <w:color w:val="000000"/>
          <w:sz w:val="28"/>
        </w:rPr>
        <w:t xml:space="preserve"> настоящего Кодекса, после дачи прокурором заключения по делу суд удаляется для вынесения судебного акта, объявив находящимся в зале судебного заседания лицам о времени его оглашения.</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Оглашение решения</w:t>
      </w:r>
    </w:p>
    <w:bookmarkStart w:name="z1249" w:id="858"/>
    <w:p>
      <w:pPr>
        <w:spacing w:after="0"/>
        <w:ind w:left="0"/>
        <w:jc w:val="both"/>
      </w:pPr>
      <w:r>
        <w:rPr>
          <w:rFonts w:ascii="Times New Roman"/>
          <w:b w:val="false"/>
          <w:i w:val="false"/>
          <w:color w:val="000000"/>
          <w:sz w:val="28"/>
        </w:rPr>
        <w:t>
      1. После принятия и подписания решения суда судья оглашает решение полностью либо его резолютивную часть.</w:t>
      </w:r>
    </w:p>
    <w:bookmarkEnd w:id="858"/>
    <w:bookmarkStart w:name="z2104" w:id="859"/>
    <w:p>
      <w:pPr>
        <w:spacing w:after="0"/>
        <w:ind w:left="0"/>
        <w:jc w:val="both"/>
      </w:pPr>
      <w:r>
        <w:rPr>
          <w:rFonts w:ascii="Times New Roman"/>
          <w:b w:val="false"/>
          <w:i w:val="false"/>
          <w:color w:val="000000"/>
          <w:sz w:val="28"/>
        </w:rPr>
        <w:t>
      1-1. В случае неявки лиц, участвующих в деле, оглашение решения в судебном заседании не производится.</w:t>
      </w:r>
    </w:p>
    <w:bookmarkEnd w:id="859"/>
    <w:bookmarkStart w:name="z2105" w:id="860"/>
    <w:p>
      <w:pPr>
        <w:spacing w:after="0"/>
        <w:ind w:left="0"/>
        <w:jc w:val="both"/>
      </w:pPr>
      <w:r>
        <w:rPr>
          <w:rFonts w:ascii="Times New Roman"/>
          <w:b w:val="false"/>
          <w:i w:val="false"/>
          <w:color w:val="000000"/>
          <w:sz w:val="28"/>
        </w:rPr>
        <w:t>
      Копия решения направляется лицам, участвующим в деле, в порядке, установленном настоящим Кодексом.</w:t>
      </w:r>
    </w:p>
    <w:bookmarkEnd w:id="860"/>
    <w:bookmarkStart w:name="z1250" w:id="861"/>
    <w:p>
      <w:pPr>
        <w:spacing w:after="0"/>
        <w:ind w:left="0"/>
        <w:jc w:val="both"/>
      </w:pPr>
      <w:r>
        <w:rPr>
          <w:rFonts w:ascii="Times New Roman"/>
          <w:b w:val="false"/>
          <w:i w:val="false"/>
          <w:color w:val="000000"/>
          <w:sz w:val="28"/>
        </w:rPr>
        <w:t>
      2.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p>
    <w:bookmarkEnd w:id="861"/>
    <w:bookmarkStart w:name="z1251" w:id="862"/>
    <w:p>
      <w:pPr>
        <w:spacing w:after="0"/>
        <w:ind w:left="0"/>
        <w:jc w:val="both"/>
      </w:pPr>
      <w:r>
        <w:rPr>
          <w:rFonts w:ascii="Times New Roman"/>
          <w:b w:val="false"/>
          <w:i w:val="false"/>
          <w:color w:val="000000"/>
          <w:sz w:val="28"/>
        </w:rPr>
        <w:t>
      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2" w:id="863"/>
    <w:p>
      <w:pPr>
        <w:spacing w:after="0"/>
        <w:ind w:left="0"/>
        <w:jc w:val="left"/>
      </w:pPr>
      <w:r>
        <w:rPr>
          <w:rFonts w:ascii="Times New Roman"/>
          <w:b/>
          <w:i w:val="false"/>
          <w:color w:val="000000"/>
        </w:rPr>
        <w:t xml:space="preserve"> Глава 19. РЕШЕНИЕ СУДА И ЕГО ИСПОЛНЕНИЕ</w:t>
      </w:r>
    </w:p>
    <w:bookmarkEnd w:id="863"/>
    <w:p>
      <w:pPr>
        <w:spacing w:after="0"/>
        <w:ind w:left="0"/>
        <w:jc w:val="both"/>
      </w:pPr>
      <w:r>
        <w:rPr>
          <w:rFonts w:ascii="Times New Roman"/>
          <w:b/>
          <w:i w:val="false"/>
          <w:color w:val="000000"/>
          <w:sz w:val="28"/>
        </w:rPr>
        <w:t>Статья 223. Вынесение решения</w:t>
      </w:r>
    </w:p>
    <w:bookmarkStart w:name="z1253" w:id="864"/>
    <w:p>
      <w:pPr>
        <w:spacing w:after="0"/>
        <w:ind w:left="0"/>
        <w:jc w:val="both"/>
      </w:pPr>
      <w:r>
        <w:rPr>
          <w:rFonts w:ascii="Times New Roman"/>
          <w:b w:val="false"/>
          <w:i w:val="false"/>
          <w:color w:val="000000"/>
          <w:sz w:val="28"/>
        </w:rPr>
        <w:t xml:space="preserve">
      1. Судебный акт суда первой инстанции, которым дело разрешается по существу, выносится в форме решения. </w:t>
      </w:r>
    </w:p>
    <w:bookmarkEnd w:id="864"/>
    <w:bookmarkStart w:name="z1254" w:id="865"/>
    <w:p>
      <w:pPr>
        <w:spacing w:after="0"/>
        <w:ind w:left="0"/>
        <w:jc w:val="both"/>
      </w:pPr>
      <w:r>
        <w:rPr>
          <w:rFonts w:ascii="Times New Roman"/>
          <w:b w:val="false"/>
          <w:i w:val="false"/>
          <w:color w:val="000000"/>
          <w:sz w:val="28"/>
        </w:rPr>
        <w:t>
      2. Решение выносится в условиях, исключающих присутствие посторонних лиц и разглашение тайны совещания.</w:t>
      </w:r>
    </w:p>
    <w:bookmarkEnd w:id="865"/>
    <w:bookmarkStart w:name="z1255" w:id="866"/>
    <w:p>
      <w:pPr>
        <w:spacing w:after="0"/>
        <w:ind w:left="0"/>
        <w:jc w:val="both"/>
      </w:pPr>
      <w:r>
        <w:rPr>
          <w:rFonts w:ascii="Times New Roman"/>
          <w:b w:val="false"/>
          <w:i w:val="false"/>
          <w:color w:val="000000"/>
          <w:sz w:val="28"/>
        </w:rPr>
        <w:t>
      3. После разбирательства дела суд удаляется для вынесения судебного решения.</w:t>
      </w:r>
    </w:p>
    <w:bookmarkEnd w:id="866"/>
    <w:bookmarkStart w:name="z2106" w:id="867"/>
    <w:p>
      <w:pPr>
        <w:spacing w:after="0"/>
        <w:ind w:left="0"/>
        <w:jc w:val="both"/>
      </w:pPr>
      <w:r>
        <w:rPr>
          <w:rFonts w:ascii="Times New Roman"/>
          <w:b w:val="false"/>
          <w:i w:val="false"/>
          <w:color w:val="000000"/>
          <w:sz w:val="28"/>
        </w:rPr>
        <w:t xml:space="preserve">
      Суд вправе отложить оглашение решения в пределах срока, предусмотренного частью второй </w:t>
      </w:r>
      <w:r>
        <w:rPr>
          <w:rFonts w:ascii="Times New Roman"/>
          <w:b w:val="false"/>
          <w:i w:val="false"/>
          <w:color w:val="000000"/>
          <w:sz w:val="28"/>
        </w:rPr>
        <w:t>статьи 183</w:t>
      </w:r>
      <w:r>
        <w:rPr>
          <w:rFonts w:ascii="Times New Roman"/>
          <w:b w:val="false"/>
          <w:i w:val="false"/>
          <w:color w:val="000000"/>
          <w:sz w:val="28"/>
        </w:rPr>
        <w:t xml:space="preserve"> настоящего Кодекса, но не более чем на пять рабочих дней.</w:t>
      </w:r>
    </w:p>
    <w:bookmarkEnd w:id="867"/>
    <w:bookmarkStart w:name="z2107" w:id="868"/>
    <w:p>
      <w:pPr>
        <w:spacing w:after="0"/>
        <w:ind w:left="0"/>
        <w:jc w:val="both"/>
      </w:pPr>
      <w:r>
        <w:rPr>
          <w:rFonts w:ascii="Times New Roman"/>
          <w:b w:val="false"/>
          <w:i w:val="false"/>
          <w:color w:val="000000"/>
          <w:sz w:val="28"/>
        </w:rPr>
        <w:t>
      Объявленная резолютивная часть решения должна быть подписана судьей и приобщена к делу.</w:t>
      </w:r>
    </w:p>
    <w:bookmarkEnd w:id="868"/>
    <w:bookmarkStart w:name="z1256" w:id="869"/>
    <w:p>
      <w:pPr>
        <w:spacing w:after="0"/>
        <w:ind w:left="0"/>
        <w:jc w:val="both"/>
      </w:pPr>
      <w:r>
        <w:rPr>
          <w:rFonts w:ascii="Times New Roman"/>
          <w:b w:val="false"/>
          <w:i w:val="false"/>
          <w:color w:val="000000"/>
          <w:sz w:val="28"/>
        </w:rPr>
        <w:t>
      4. Решение в окончательной форме должно быть изготовлено в срок не позднее пяти рабочих дней после оглашения резолютивной части решения. В случае, предусмотренном абзацем вторым части третьей настоящей статьи, решение в окончательной форме должно быть изготовлено до его оглашения.</w:t>
      </w:r>
    </w:p>
    <w:bookmarkEnd w:id="869"/>
    <w:bookmarkStart w:name="z2108" w:id="870"/>
    <w:p>
      <w:pPr>
        <w:spacing w:after="0"/>
        <w:ind w:left="0"/>
        <w:jc w:val="both"/>
      </w:pPr>
      <w:r>
        <w:rPr>
          <w:rFonts w:ascii="Times New Roman"/>
          <w:b w:val="false"/>
          <w:i w:val="false"/>
          <w:color w:val="000000"/>
          <w:sz w:val="28"/>
        </w:rPr>
        <w:t>
      4-1. При невозможности по уважительным причинам изготовить оглашенное решение в окончательной форме подписанная судьей резолютивная часть решения может быть обжалована в порядке, установленном настоящим Кодексом.</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223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Законность и обоснованность решения</w:t>
      </w:r>
    </w:p>
    <w:bookmarkStart w:name="z1258" w:id="871"/>
    <w:p>
      <w:pPr>
        <w:spacing w:after="0"/>
        <w:ind w:left="0"/>
        <w:jc w:val="both"/>
      </w:pPr>
      <w:r>
        <w:rPr>
          <w:rFonts w:ascii="Times New Roman"/>
          <w:b w:val="false"/>
          <w:i w:val="false"/>
          <w:color w:val="000000"/>
          <w:sz w:val="28"/>
        </w:rPr>
        <w:t>
      1. Решение суда должно быть законным и обоснованным.</w:t>
      </w:r>
    </w:p>
    <w:bookmarkEnd w:id="871"/>
    <w:bookmarkStart w:name="z1259" w:id="872"/>
    <w:p>
      <w:pPr>
        <w:spacing w:after="0"/>
        <w:ind w:left="0"/>
        <w:jc w:val="both"/>
      </w:pPr>
      <w:r>
        <w:rPr>
          <w:rFonts w:ascii="Times New Roman"/>
          <w:b w:val="false"/>
          <w:i w:val="false"/>
          <w:color w:val="000000"/>
          <w:sz w:val="28"/>
        </w:rPr>
        <w:t>
      2. Суд основывает решение лишь на тех доказательствах, которые были представлены сторонами и исследованы в судебном заседании.</w:t>
      </w:r>
    </w:p>
    <w:bookmarkEnd w:id="872"/>
    <w:p>
      <w:pPr>
        <w:spacing w:after="0"/>
        <w:ind w:left="0"/>
        <w:jc w:val="both"/>
      </w:pPr>
      <w:r>
        <w:rPr>
          <w:rFonts w:ascii="Times New Roman"/>
          <w:b/>
          <w:i w:val="false"/>
          <w:color w:val="000000"/>
          <w:sz w:val="28"/>
        </w:rPr>
        <w:t>Статья 225. Вопросы, разрешаемые при вынесении решения</w:t>
      </w:r>
    </w:p>
    <w:bookmarkStart w:name="z1260" w:id="873"/>
    <w:p>
      <w:pPr>
        <w:spacing w:after="0"/>
        <w:ind w:left="0"/>
        <w:jc w:val="both"/>
      </w:pPr>
      <w:r>
        <w:rPr>
          <w:rFonts w:ascii="Times New Roman"/>
          <w:b w:val="false"/>
          <w:i w:val="false"/>
          <w:color w:val="000000"/>
          <w:sz w:val="28"/>
        </w:rPr>
        <w:t>
      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p>
    <w:bookmarkEnd w:id="873"/>
    <w:bookmarkStart w:name="z1261" w:id="874"/>
    <w:p>
      <w:pPr>
        <w:spacing w:after="0"/>
        <w:ind w:left="0"/>
        <w:jc w:val="both"/>
      </w:pPr>
      <w:r>
        <w:rPr>
          <w:rFonts w:ascii="Times New Roman"/>
          <w:b w:val="false"/>
          <w:i w:val="false"/>
          <w:color w:val="000000"/>
          <w:sz w:val="28"/>
        </w:rPr>
        <w:t>
      2. Суд разрешает дело в пределах заявленных истцом требований.</w:t>
      </w:r>
    </w:p>
    <w:bookmarkEnd w:id="874"/>
    <w:bookmarkStart w:name="z1262" w:id="875"/>
    <w:p>
      <w:pPr>
        <w:spacing w:after="0"/>
        <w:ind w:left="0"/>
        <w:jc w:val="both"/>
      </w:pPr>
      <w:r>
        <w:rPr>
          <w:rFonts w:ascii="Times New Roman"/>
          <w:b w:val="false"/>
          <w:i w:val="false"/>
          <w:color w:val="000000"/>
          <w:sz w:val="28"/>
        </w:rPr>
        <w:t xml:space="preserve">
      3. Суд после удаления для вынесения решения,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w:t>
      </w:r>
      <w:r>
        <w:rPr>
          <w:rFonts w:ascii="Times New Roman"/>
          <w:b w:val="false"/>
          <w:i w:val="false"/>
          <w:color w:val="000000"/>
          <w:sz w:val="28"/>
        </w:rPr>
        <w:t>статьей 219</w:t>
      </w:r>
      <w:r>
        <w:rPr>
          <w:rFonts w:ascii="Times New Roman"/>
          <w:b w:val="false"/>
          <w:i w:val="false"/>
          <w:color w:val="000000"/>
          <w:sz w:val="28"/>
        </w:rPr>
        <w:t xml:space="preserve"> настоящего Кодекса, и заключение прокурора.</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226. Содержание решения</w:t>
      </w:r>
    </w:p>
    <w:bookmarkStart w:name="z1263" w:id="876"/>
    <w:p>
      <w:pPr>
        <w:spacing w:after="0"/>
        <w:ind w:left="0"/>
        <w:jc w:val="both"/>
      </w:pPr>
      <w:r>
        <w:rPr>
          <w:rFonts w:ascii="Times New Roman"/>
          <w:b w:val="false"/>
          <w:i w:val="false"/>
          <w:color w:val="000000"/>
          <w:sz w:val="28"/>
        </w:rPr>
        <w:t>
      1. Решение выносится именем Республики Казахстан.</w:t>
      </w:r>
    </w:p>
    <w:bookmarkEnd w:id="876"/>
    <w:bookmarkStart w:name="z1264" w:id="877"/>
    <w:p>
      <w:pPr>
        <w:spacing w:after="0"/>
        <w:ind w:left="0"/>
        <w:jc w:val="both"/>
      </w:pPr>
      <w:r>
        <w:rPr>
          <w:rFonts w:ascii="Times New Roman"/>
          <w:b w:val="false"/>
          <w:i w:val="false"/>
          <w:color w:val="000000"/>
          <w:sz w:val="28"/>
        </w:rPr>
        <w:t>
      2. Решение состоит из вводной, описательной, мотивировочной и резолютивной частей.</w:t>
      </w:r>
    </w:p>
    <w:bookmarkEnd w:id="877"/>
    <w:bookmarkStart w:name="z1265" w:id="878"/>
    <w:p>
      <w:pPr>
        <w:spacing w:after="0"/>
        <w:ind w:left="0"/>
        <w:jc w:val="both"/>
      </w:pPr>
      <w:r>
        <w:rPr>
          <w:rFonts w:ascii="Times New Roman"/>
          <w:b w:val="false"/>
          <w:i w:val="false"/>
          <w:color w:val="000000"/>
          <w:sz w:val="28"/>
        </w:rPr>
        <w:t>
      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bookmarkEnd w:id="878"/>
    <w:bookmarkStart w:name="z1266" w:id="879"/>
    <w:p>
      <w:pPr>
        <w:spacing w:after="0"/>
        <w:ind w:left="0"/>
        <w:jc w:val="both"/>
      </w:pPr>
      <w:r>
        <w:rPr>
          <w:rFonts w:ascii="Times New Roman"/>
          <w:b w:val="false"/>
          <w:i w:val="false"/>
          <w:color w:val="000000"/>
          <w:sz w:val="28"/>
        </w:rPr>
        <w:t>
      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p>
    <w:bookmarkEnd w:id="879"/>
    <w:bookmarkStart w:name="z1267" w:id="880"/>
    <w:p>
      <w:pPr>
        <w:spacing w:after="0"/>
        <w:ind w:left="0"/>
        <w:jc w:val="both"/>
      </w:pPr>
      <w:r>
        <w:rPr>
          <w:rFonts w:ascii="Times New Roman"/>
          <w:b w:val="false"/>
          <w:i w:val="false"/>
          <w:color w:val="000000"/>
          <w:sz w:val="28"/>
        </w:rPr>
        <w:t>
      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bookmarkEnd w:id="880"/>
    <w:bookmarkStart w:name="z2233" w:id="881"/>
    <w:p>
      <w:pPr>
        <w:spacing w:after="0"/>
        <w:ind w:left="0"/>
        <w:jc w:val="both"/>
      </w:pPr>
      <w:r>
        <w:rPr>
          <w:rFonts w:ascii="Times New Roman"/>
          <w:b w:val="false"/>
          <w:i w:val="false"/>
          <w:color w:val="000000"/>
          <w:sz w:val="28"/>
        </w:rPr>
        <w:t>
      5-1. Суд вправе ссылаться на правовые позиции суда вышестоящей инстанции, изложенные в решении при рассмотрении однородных дел в соответствии с подсудностью, предусмотренной статьями 27-1 и 28-1 настоящего Кодекса.</w:t>
      </w:r>
    </w:p>
    <w:bookmarkEnd w:id="881"/>
    <w:bookmarkStart w:name="z2234" w:id="882"/>
    <w:p>
      <w:pPr>
        <w:spacing w:after="0"/>
        <w:ind w:left="0"/>
        <w:jc w:val="both"/>
      </w:pPr>
      <w:r>
        <w:rPr>
          <w:rFonts w:ascii="Times New Roman"/>
          <w:b w:val="false"/>
          <w:i w:val="false"/>
          <w:color w:val="000000"/>
          <w:sz w:val="28"/>
        </w:rPr>
        <w:t>
      5-2. Суд в случае невозможности выполнения положений, изложенных в постановлении суда апелляционной или кассационной инстанции, при новом рассмотрении дела должен привести мотивы их невыполнения.</w:t>
      </w:r>
    </w:p>
    <w:bookmarkEnd w:id="882"/>
    <w:bookmarkStart w:name="z1268" w:id="883"/>
    <w:p>
      <w:pPr>
        <w:spacing w:after="0"/>
        <w:ind w:left="0"/>
        <w:jc w:val="both"/>
      </w:pPr>
      <w:r>
        <w:rPr>
          <w:rFonts w:ascii="Times New Roman"/>
          <w:b w:val="false"/>
          <w:i w:val="false"/>
          <w:color w:val="000000"/>
          <w:sz w:val="28"/>
        </w:rPr>
        <w:t xml:space="preserve">
      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иные выводы. </w:t>
      </w:r>
    </w:p>
    <w:bookmarkEnd w:id="883"/>
    <w:bookmarkStart w:name="z1269" w:id="884"/>
    <w:p>
      <w:pPr>
        <w:spacing w:after="0"/>
        <w:ind w:left="0"/>
        <w:jc w:val="both"/>
      </w:pPr>
      <w:r>
        <w:rPr>
          <w:rFonts w:ascii="Times New Roman"/>
          <w:b w:val="false"/>
          <w:i w:val="false"/>
          <w:color w:val="000000"/>
          <w:sz w:val="28"/>
        </w:rPr>
        <w:t>
      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p>
    <w:bookmarkEnd w:id="884"/>
    <w:bookmarkStart w:name="z1270" w:id="885"/>
    <w:p>
      <w:pPr>
        <w:spacing w:after="0"/>
        <w:ind w:left="0"/>
        <w:jc w:val="both"/>
      </w:pPr>
      <w:r>
        <w:rPr>
          <w:rFonts w:ascii="Times New Roman"/>
          <w:b w:val="false"/>
          <w:i w:val="false"/>
          <w:color w:val="000000"/>
          <w:sz w:val="28"/>
        </w:rPr>
        <w:t>
      8. Решение излагается в письменном виде судьей и подписывается им.</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Решение по заявлению об оспаривании 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w:t>
      </w:r>
    </w:p>
    <w:p>
      <w:pPr>
        <w:spacing w:after="0"/>
        <w:ind w:left="0"/>
        <w:jc w:val="both"/>
      </w:pPr>
      <w:r>
        <w:rPr>
          <w:rFonts w:ascii="Times New Roman"/>
          <w:b w:val="false"/>
          <w:i w:val="false"/>
          <w:color w:val="ff0000"/>
          <w:sz w:val="28"/>
        </w:rPr>
        <w:t xml:space="preserve">
      Сноска. Статья 227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228. Решение по заявлению о признании незаконным нормативного правового акта</w:t>
      </w:r>
    </w:p>
    <w:bookmarkStart w:name="z1273" w:id="886"/>
    <w:p>
      <w:pPr>
        <w:spacing w:after="0"/>
        <w:ind w:left="0"/>
        <w:jc w:val="both"/>
      </w:pPr>
      <w:r>
        <w:rPr>
          <w:rFonts w:ascii="Times New Roman"/>
          <w:b w:val="false"/>
          <w:i w:val="false"/>
          <w:color w:val="000000"/>
          <w:sz w:val="28"/>
        </w:rPr>
        <w:t>
      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p>
    <w:bookmarkEnd w:id="886"/>
    <w:bookmarkStart w:name="z1274" w:id="887"/>
    <w:p>
      <w:pPr>
        <w:spacing w:after="0"/>
        <w:ind w:left="0"/>
        <w:jc w:val="both"/>
      </w:pPr>
      <w:r>
        <w:rPr>
          <w:rFonts w:ascii="Times New Roman"/>
          <w:b w:val="false"/>
          <w:i w:val="false"/>
          <w:color w:val="000000"/>
          <w:sz w:val="28"/>
        </w:rPr>
        <w:t>
      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bookmarkEnd w:id="887"/>
    <w:bookmarkStart w:name="z1275" w:id="888"/>
    <w:p>
      <w:pPr>
        <w:spacing w:after="0"/>
        <w:ind w:left="0"/>
        <w:jc w:val="both"/>
      </w:pPr>
      <w:r>
        <w:rPr>
          <w:rFonts w:ascii="Times New Roman"/>
          <w:b w:val="false"/>
          <w:i w:val="false"/>
          <w:color w:val="000000"/>
          <w:sz w:val="28"/>
        </w:rPr>
        <w:t>
      3. Суд, признав заявление необоснованным, выносит решение об отказе в его удовлетворении.</w:t>
      </w:r>
    </w:p>
    <w:bookmarkEnd w:id="888"/>
    <w:p>
      <w:pPr>
        <w:spacing w:after="0"/>
        <w:ind w:left="0"/>
        <w:jc w:val="both"/>
      </w:pPr>
      <w:r>
        <w:rPr>
          <w:rFonts w:ascii="Times New Roman"/>
          <w:b/>
          <w:i w:val="false"/>
          <w:color w:val="000000"/>
          <w:sz w:val="28"/>
        </w:rPr>
        <w:t>Статья 229. Решение о взыскании денежных сумм</w:t>
      </w:r>
    </w:p>
    <w:p>
      <w:pPr>
        <w:spacing w:after="0"/>
        <w:ind w:left="0"/>
        <w:jc w:val="both"/>
      </w:pPr>
      <w:r>
        <w:rPr>
          <w:rFonts w:ascii="Times New Roman"/>
          <w:b w:val="false"/>
          <w:i w:val="false"/>
          <w:color w:val="000000"/>
          <w:sz w:val="28"/>
        </w:rPr>
        <w:t>
      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 решение о взыскании денег.</w:t>
      </w:r>
    </w:p>
    <w:p>
      <w:pPr>
        <w:spacing w:after="0"/>
        <w:ind w:left="0"/>
        <w:jc w:val="both"/>
      </w:pPr>
      <w:r>
        <w:rPr>
          <w:rFonts w:ascii="Times New Roman"/>
          <w:b/>
          <w:i w:val="false"/>
          <w:color w:val="000000"/>
          <w:sz w:val="28"/>
        </w:rPr>
        <w:t>Статья 230. Решение о заключении или изменении договора</w:t>
      </w:r>
    </w:p>
    <w:p>
      <w:pPr>
        <w:spacing w:after="0"/>
        <w:ind w:left="0"/>
        <w:jc w:val="both"/>
      </w:pPr>
      <w:r>
        <w:rPr>
          <w:rFonts w:ascii="Times New Roman"/>
          <w:b w:val="false"/>
          <w:i w:val="false"/>
          <w:color w:val="000000"/>
          <w:sz w:val="28"/>
        </w:rPr>
        <w:t>
      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pPr>
        <w:spacing w:after="0"/>
        <w:ind w:left="0"/>
        <w:jc w:val="both"/>
      </w:pPr>
      <w:r>
        <w:rPr>
          <w:rFonts w:ascii="Times New Roman"/>
          <w:b/>
          <w:i w:val="false"/>
          <w:color w:val="000000"/>
          <w:sz w:val="28"/>
        </w:rPr>
        <w:t>Статья 231. Решение о присуждении имущества или его стоимости</w:t>
      </w:r>
    </w:p>
    <w:p>
      <w:pPr>
        <w:spacing w:after="0"/>
        <w:ind w:left="0"/>
        <w:jc w:val="both"/>
      </w:pPr>
      <w:r>
        <w:rPr>
          <w:rFonts w:ascii="Times New Roman"/>
          <w:b w:val="false"/>
          <w:i w:val="false"/>
          <w:color w:val="000000"/>
          <w:sz w:val="28"/>
        </w:rPr>
        <w:t>
      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pPr>
        <w:spacing w:after="0"/>
        <w:ind w:left="0"/>
        <w:jc w:val="both"/>
      </w:pPr>
      <w:r>
        <w:rPr>
          <w:rFonts w:ascii="Times New Roman"/>
          <w:b/>
          <w:i w:val="false"/>
          <w:color w:val="000000"/>
          <w:sz w:val="28"/>
        </w:rPr>
        <w:t>Статья 232. Решение, обязывающее ответчика совершить определенные действия</w:t>
      </w:r>
    </w:p>
    <w:p>
      <w:pPr>
        <w:spacing w:after="0"/>
        <w:ind w:left="0"/>
        <w:jc w:val="both"/>
      </w:pPr>
      <w:r>
        <w:rPr>
          <w:rFonts w:ascii="Times New Roman"/>
          <w:b w:val="false"/>
          <w:i w:val="false"/>
          <w:color w:val="000000"/>
          <w:sz w:val="28"/>
        </w:rPr>
        <w:t>
      При вынесении решения, обязывающего ответчика совершить определенные действия, не связанные с передачей имущества или денег, суд указывает действия и срок их совершения, которые ответчик обязан совершить для восстановления нарушенных прав, свобод или законных интересов гражданина, юридического лица.</w:t>
      </w:r>
    </w:p>
    <w:p>
      <w:pPr>
        <w:spacing w:after="0"/>
        <w:ind w:left="0"/>
        <w:jc w:val="both"/>
      </w:pPr>
      <w:r>
        <w:rPr>
          <w:rFonts w:ascii="Times New Roman"/>
          <w:b w:val="false"/>
          <w:i w:val="false"/>
          <w:color w:val="000000"/>
          <w:sz w:val="28"/>
        </w:rPr>
        <w:t>
      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 кроме случаев, когда действия могут быть совершены только ответчиком.</w:t>
      </w:r>
    </w:p>
    <w:p>
      <w:pPr>
        <w:spacing w:after="0"/>
        <w:ind w:left="0"/>
        <w:jc w:val="both"/>
      </w:pPr>
      <w:r>
        <w:rPr>
          <w:rFonts w:ascii="Times New Roman"/>
          <w:b/>
          <w:i w:val="false"/>
          <w:color w:val="000000"/>
          <w:sz w:val="28"/>
        </w:rPr>
        <w:t>Статья 233. Решение в пользу нескольких истцов или против нескольких ответчиков</w:t>
      </w:r>
    </w:p>
    <w:bookmarkStart w:name="z1276" w:id="889"/>
    <w:p>
      <w:pPr>
        <w:spacing w:after="0"/>
        <w:ind w:left="0"/>
        <w:jc w:val="both"/>
      </w:pPr>
      <w:r>
        <w:rPr>
          <w:rFonts w:ascii="Times New Roman"/>
          <w:b w:val="false"/>
          <w:i w:val="false"/>
          <w:color w:val="000000"/>
          <w:sz w:val="28"/>
        </w:rPr>
        <w:t>
      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w:t>
      </w:r>
    </w:p>
    <w:bookmarkEnd w:id="889"/>
    <w:bookmarkStart w:name="z1277" w:id="890"/>
    <w:p>
      <w:pPr>
        <w:spacing w:after="0"/>
        <w:ind w:left="0"/>
        <w:jc w:val="both"/>
      </w:pPr>
      <w:r>
        <w:rPr>
          <w:rFonts w:ascii="Times New Roman"/>
          <w:b w:val="false"/>
          <w:i w:val="false"/>
          <w:color w:val="000000"/>
          <w:sz w:val="28"/>
        </w:rPr>
        <w:t>
      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bookmarkEnd w:id="890"/>
    <w:p>
      <w:pPr>
        <w:spacing w:after="0"/>
        <w:ind w:left="0"/>
        <w:jc w:val="both"/>
      </w:pPr>
      <w:r>
        <w:rPr>
          <w:rFonts w:ascii="Times New Roman"/>
          <w:b/>
          <w:i w:val="false"/>
          <w:color w:val="000000"/>
          <w:sz w:val="28"/>
        </w:rPr>
        <w:t>Статья 234. Высылка и выдача лицам, участвующим в деле, копий решения суда</w:t>
      </w:r>
    </w:p>
    <w:p>
      <w:pPr>
        <w:spacing w:after="0"/>
        <w:ind w:left="0"/>
        <w:jc w:val="both"/>
      </w:pPr>
      <w:r>
        <w:rPr>
          <w:rFonts w:ascii="Times New Roman"/>
          <w:b w:val="false"/>
          <w:i w:val="false"/>
          <w:color w:val="000000"/>
          <w:sz w:val="28"/>
        </w:rPr>
        <w:t>
      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pPr>
        <w:spacing w:after="0"/>
        <w:ind w:left="0"/>
        <w:jc w:val="both"/>
      </w:pPr>
      <w:r>
        <w:rPr>
          <w:rFonts w:ascii="Times New Roman"/>
          <w:b/>
          <w:i w:val="false"/>
          <w:color w:val="000000"/>
          <w:sz w:val="28"/>
        </w:rPr>
        <w:t>Статья 235. Исправление описок и явных арифметических ошибок в решении</w:t>
      </w:r>
    </w:p>
    <w:bookmarkStart w:name="z1278" w:id="891"/>
    <w:p>
      <w:pPr>
        <w:spacing w:after="0"/>
        <w:ind w:left="0"/>
        <w:jc w:val="both"/>
      </w:pPr>
      <w:r>
        <w:rPr>
          <w:rFonts w:ascii="Times New Roman"/>
          <w:b w:val="false"/>
          <w:i w:val="false"/>
          <w:color w:val="000000"/>
          <w:sz w:val="28"/>
        </w:rPr>
        <w:t>
      1. После объявления решения по делу суд, вынесший решение, не вправе сам отменить или изменить его.</w:t>
      </w:r>
    </w:p>
    <w:bookmarkEnd w:id="891"/>
    <w:bookmarkStart w:name="z1279" w:id="892"/>
    <w:p>
      <w:pPr>
        <w:spacing w:after="0"/>
        <w:ind w:left="0"/>
        <w:jc w:val="both"/>
      </w:pPr>
      <w:r>
        <w:rPr>
          <w:rFonts w:ascii="Times New Roman"/>
          <w:b w:val="false"/>
          <w:i w:val="false"/>
          <w:color w:val="000000"/>
          <w:sz w:val="28"/>
        </w:rPr>
        <w:t>
      2. Суд может по своей инициативе или по заявлению лиц, участвующих в деле, исправить допущенные в решении описки и явные арифметические ошибки.</w:t>
      </w:r>
    </w:p>
    <w:bookmarkEnd w:id="892"/>
    <w:bookmarkStart w:name="z2109" w:id="893"/>
    <w:p>
      <w:pPr>
        <w:spacing w:after="0"/>
        <w:ind w:left="0"/>
        <w:jc w:val="both"/>
      </w:pPr>
      <w:r>
        <w:rPr>
          <w:rFonts w:ascii="Times New Roman"/>
          <w:b w:val="false"/>
          <w:i w:val="false"/>
          <w:color w:val="000000"/>
          <w:sz w:val="28"/>
        </w:rPr>
        <w:t>
      Суд рассматривает заявление об исправлении описок и явных арифметических ошибок в решении в течение десяти рабочих дней со дня поступления заявления в суд.</w:t>
      </w:r>
    </w:p>
    <w:bookmarkEnd w:id="893"/>
    <w:bookmarkStart w:name="z2110" w:id="894"/>
    <w:p>
      <w:pPr>
        <w:spacing w:after="0"/>
        <w:ind w:left="0"/>
        <w:jc w:val="both"/>
      </w:pPr>
      <w:r>
        <w:rPr>
          <w:rFonts w:ascii="Times New Roman"/>
          <w:b w:val="false"/>
          <w:i w:val="false"/>
          <w:color w:val="000000"/>
          <w:sz w:val="28"/>
        </w:rPr>
        <w:t>
      Лица, участвующие в деле, незамедлительно извещаются о поступлении заявления и имеют право представить в суд отзыв.</w:t>
      </w:r>
    </w:p>
    <w:bookmarkEnd w:id="894"/>
    <w:bookmarkStart w:name="z2111" w:id="895"/>
    <w:p>
      <w:pPr>
        <w:spacing w:after="0"/>
        <w:ind w:left="0"/>
        <w:jc w:val="both"/>
      </w:pPr>
      <w:r>
        <w:rPr>
          <w:rFonts w:ascii="Times New Roman"/>
          <w:b w:val="false"/>
          <w:i w:val="false"/>
          <w:color w:val="000000"/>
          <w:sz w:val="28"/>
        </w:rPr>
        <w:t>
      Суд вправе по своему усмотрению рассмотреть заявление об исправлении описок и явных арифметических ошибок в решении без вызова лиц, участвующих в деле, либо назначить судебное заседание. При этом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bookmarkEnd w:id="895"/>
    <w:bookmarkStart w:name="z1280" w:id="896"/>
    <w:p>
      <w:pPr>
        <w:spacing w:after="0"/>
        <w:ind w:left="0"/>
        <w:jc w:val="both"/>
      </w:pPr>
      <w:r>
        <w:rPr>
          <w:rFonts w:ascii="Times New Roman"/>
          <w:b w:val="false"/>
          <w:i w:val="false"/>
          <w:color w:val="000000"/>
          <w:sz w:val="28"/>
        </w:rPr>
        <w:t>
      3. Определение суда по вопросу о внесении исправлений может быть обжаловано, пересмотрено по ходатайству прокурора.</w:t>
      </w:r>
    </w:p>
    <w:bookmarkEnd w:id="896"/>
    <w:bookmarkStart w:name="z2112" w:id="897"/>
    <w:p>
      <w:pPr>
        <w:spacing w:after="0"/>
        <w:ind w:left="0"/>
        <w:jc w:val="both"/>
      </w:pPr>
      <w:r>
        <w:rPr>
          <w:rFonts w:ascii="Times New Roman"/>
          <w:b w:val="false"/>
          <w:i w:val="false"/>
          <w:color w:val="000000"/>
          <w:sz w:val="28"/>
        </w:rPr>
        <w:t>
      Определение суда об отказе в удовлетворении заявления об исправлении описок и явных арифметических ошибок в решении обжалованию, пересмотру по ходатайству прокурора не подлежит.</w:t>
      </w:r>
    </w:p>
    <w:bookmarkEnd w:id="897"/>
    <w:bookmarkStart w:name="z2113" w:id="898"/>
    <w:p>
      <w:pPr>
        <w:spacing w:after="0"/>
        <w:ind w:left="0"/>
        <w:jc w:val="both"/>
      </w:pPr>
      <w:r>
        <w:rPr>
          <w:rFonts w:ascii="Times New Roman"/>
          <w:b w:val="false"/>
          <w:i w:val="false"/>
          <w:color w:val="000000"/>
          <w:sz w:val="28"/>
        </w:rPr>
        <w:t>
      4. Суд при исправлении описок и явных арифметических ошибок не вправе изменять выводы и (или) содержание принятого решения.</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236. Дополнительное решение</w:t>
      </w:r>
    </w:p>
    <w:bookmarkStart w:name="z1281" w:id="899"/>
    <w:p>
      <w:pPr>
        <w:spacing w:after="0"/>
        <w:ind w:left="0"/>
        <w:jc w:val="both"/>
      </w:pPr>
      <w:r>
        <w:rPr>
          <w:rFonts w:ascii="Times New Roman"/>
          <w:b w:val="false"/>
          <w:i w:val="false"/>
          <w:color w:val="000000"/>
          <w:sz w:val="28"/>
        </w:rPr>
        <w:t>
      1. Суд, вынесший решение по делу, может по заявлению лиц, участвующих в деле, или по своей инициативе вынести дополнительное решение в случаях:</w:t>
      </w:r>
    </w:p>
    <w:bookmarkEnd w:id="899"/>
    <w:p>
      <w:pPr>
        <w:spacing w:after="0"/>
        <w:ind w:left="0"/>
        <w:jc w:val="both"/>
      </w:pPr>
      <w:r>
        <w:rPr>
          <w:rFonts w:ascii="Times New Roman"/>
          <w:b w:val="false"/>
          <w:i w:val="false"/>
          <w:color w:val="000000"/>
          <w:sz w:val="28"/>
        </w:rPr>
        <w:t>
      1) если по какому-либо требованию, по которому лица, участвующие в деле, представляли доказательства и давали объяснения, не было вынесено решение;</w:t>
      </w:r>
    </w:p>
    <w:p>
      <w:pPr>
        <w:spacing w:after="0"/>
        <w:ind w:left="0"/>
        <w:jc w:val="both"/>
      </w:pPr>
      <w:r>
        <w:rPr>
          <w:rFonts w:ascii="Times New Roman"/>
          <w:b w:val="false"/>
          <w:i w:val="false"/>
          <w:color w:val="000000"/>
          <w:sz w:val="28"/>
        </w:rPr>
        <w:t>
      2) если суд, разрешив вопрос о праве, не указал размера присужденной суммы, имущества, подлежащего передаче, или действия, которые обязан совершить ответчик;</w:t>
      </w:r>
    </w:p>
    <w:p>
      <w:pPr>
        <w:spacing w:after="0"/>
        <w:ind w:left="0"/>
        <w:jc w:val="both"/>
      </w:pPr>
      <w:r>
        <w:rPr>
          <w:rFonts w:ascii="Times New Roman"/>
          <w:b w:val="false"/>
          <w:i w:val="false"/>
          <w:color w:val="000000"/>
          <w:sz w:val="28"/>
        </w:rPr>
        <w:t xml:space="preserve">
      3) если судом не разрешен вопрос о судебных расходах; </w:t>
      </w:r>
    </w:p>
    <w:p>
      <w:pPr>
        <w:spacing w:after="0"/>
        <w:ind w:left="0"/>
        <w:jc w:val="both"/>
      </w:pPr>
      <w:r>
        <w:rPr>
          <w:rFonts w:ascii="Times New Roman"/>
          <w:b w:val="false"/>
          <w:i w:val="false"/>
          <w:color w:val="000000"/>
          <w:sz w:val="28"/>
        </w:rPr>
        <w:t>
      4) если судом не разрешен вопрос о повороте исполнения решения суда.</w:t>
      </w:r>
    </w:p>
    <w:bookmarkStart w:name="z1282" w:id="900"/>
    <w:p>
      <w:pPr>
        <w:spacing w:after="0"/>
        <w:ind w:left="0"/>
        <w:jc w:val="both"/>
      </w:pPr>
      <w:r>
        <w:rPr>
          <w:rFonts w:ascii="Times New Roman"/>
          <w:b w:val="false"/>
          <w:i w:val="false"/>
          <w:color w:val="000000"/>
          <w:sz w:val="28"/>
        </w:rPr>
        <w:t>
      2. Вопрос о вынесении дополнительного решения может быть поставлен в пределах сроков исполнения решения.</w:t>
      </w:r>
    </w:p>
    <w:bookmarkEnd w:id="900"/>
    <w:p>
      <w:pPr>
        <w:spacing w:after="0"/>
        <w:ind w:left="0"/>
        <w:jc w:val="both"/>
      </w:pPr>
      <w:r>
        <w:rPr>
          <w:rFonts w:ascii="Times New Roman"/>
          <w:b w:val="false"/>
          <w:i w:val="false"/>
          <w:color w:val="000000"/>
          <w:sz w:val="28"/>
        </w:rPr>
        <w:t>
      Суд рассматривает и разрешает вопрос о вынесении дополнительного решения в течение десяти рабочих дней со дня поступления заявления в суд либо со дня обнаружения обстоятельств, указанных в части первой настоящей статьи.</w:t>
      </w:r>
    </w:p>
    <w:p>
      <w:pPr>
        <w:spacing w:after="0"/>
        <w:ind w:left="0"/>
        <w:jc w:val="both"/>
      </w:pPr>
      <w:r>
        <w:rPr>
          <w:rFonts w:ascii="Times New Roman"/>
          <w:b w:val="false"/>
          <w:i w:val="false"/>
          <w:color w:val="000000"/>
          <w:sz w:val="28"/>
        </w:rPr>
        <w:t>
      Дополнительное решение об удовлетворении требований выносится судом первой инстанции после рассмотрения вопроса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заявления.</w:t>
      </w:r>
    </w:p>
    <w:p>
      <w:pPr>
        <w:spacing w:after="0"/>
        <w:ind w:left="0"/>
        <w:jc w:val="both"/>
      </w:pPr>
      <w:r>
        <w:rPr>
          <w:rFonts w:ascii="Times New Roman"/>
          <w:b w:val="false"/>
          <w:i w:val="false"/>
          <w:color w:val="000000"/>
          <w:sz w:val="28"/>
        </w:rPr>
        <w:t>
      На дополнительное решение может быть подана апелляционная жалоба, принесено апелляционное ходатайство прокурора.</w:t>
      </w:r>
    </w:p>
    <w:bookmarkStart w:name="z1283" w:id="901"/>
    <w:p>
      <w:pPr>
        <w:spacing w:after="0"/>
        <w:ind w:left="0"/>
        <w:jc w:val="both"/>
      </w:pPr>
      <w:r>
        <w:rPr>
          <w:rFonts w:ascii="Times New Roman"/>
          <w:b w:val="false"/>
          <w:i w:val="false"/>
          <w:color w:val="000000"/>
          <w:sz w:val="28"/>
        </w:rPr>
        <w:t>
      3. На определение суда об отказе в вынесении дополнительного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Разъяснение решения</w:t>
      </w:r>
    </w:p>
    <w:bookmarkStart w:name="z1284" w:id="902"/>
    <w:p>
      <w:pPr>
        <w:spacing w:after="0"/>
        <w:ind w:left="0"/>
        <w:jc w:val="both"/>
      </w:pPr>
      <w:r>
        <w:rPr>
          <w:rFonts w:ascii="Times New Roman"/>
          <w:b w:val="false"/>
          <w:i w:val="false"/>
          <w:color w:val="000000"/>
          <w:sz w:val="28"/>
        </w:rPr>
        <w:t>
      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bookmarkEnd w:id="902"/>
    <w:p>
      <w:pPr>
        <w:spacing w:after="0"/>
        <w:ind w:left="0"/>
        <w:jc w:val="both"/>
      </w:pPr>
      <w:r>
        <w:rPr>
          <w:rFonts w:ascii="Times New Roman"/>
          <w:b w:val="false"/>
          <w:i w:val="false"/>
          <w:color w:val="000000"/>
          <w:sz w:val="28"/>
        </w:rPr>
        <w:t>
      Суд рассматривает и разрешает заявление, ходатайство о разъяснении решения в течение десяти рабочих дней со дня их поступления в суд.</w:t>
      </w:r>
    </w:p>
    <w:bookmarkStart w:name="z1285" w:id="903"/>
    <w:p>
      <w:pPr>
        <w:spacing w:after="0"/>
        <w:ind w:left="0"/>
        <w:jc w:val="both"/>
      </w:pPr>
      <w:r>
        <w:rPr>
          <w:rFonts w:ascii="Times New Roman"/>
          <w:b w:val="false"/>
          <w:i w:val="false"/>
          <w:color w:val="000000"/>
          <w:sz w:val="28"/>
        </w:rPr>
        <w:t>
      2. Заявление о разъяснении решения разрешается судьей без проведения судебного заседания. Лица, участвующие в деле, извещаются о поступлении заявления о разъяснении решения и вправе направить в суд отзыв на заявление.</w:t>
      </w:r>
    </w:p>
    <w:bookmarkEnd w:id="903"/>
    <w:bookmarkStart w:name="z1286" w:id="904"/>
    <w:p>
      <w:pPr>
        <w:spacing w:after="0"/>
        <w:ind w:left="0"/>
        <w:jc w:val="both"/>
      </w:pPr>
      <w:r>
        <w:rPr>
          <w:rFonts w:ascii="Times New Roman"/>
          <w:b w:val="false"/>
          <w:i w:val="false"/>
          <w:color w:val="000000"/>
          <w:sz w:val="28"/>
        </w:rPr>
        <w:t>
      3. На определение суда о разъяснении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04"/>
    <w:bookmarkStart w:name="z2114" w:id="905"/>
    <w:p>
      <w:pPr>
        <w:spacing w:after="0"/>
        <w:ind w:left="0"/>
        <w:jc w:val="both"/>
      </w:pPr>
      <w:r>
        <w:rPr>
          <w:rFonts w:ascii="Times New Roman"/>
          <w:b w:val="false"/>
          <w:i w:val="false"/>
          <w:color w:val="000000"/>
          <w:sz w:val="28"/>
        </w:rPr>
        <w:t>
      Определение суда об отказе в разъяснении решения обжалованию, пересмотру по ходатайству прокурора не подлежит.</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238. Отсрочка и рассрочка исполнения решения, изменение способа и порядка его исполнения до обращения решения к исполнению</w:t>
      </w:r>
    </w:p>
    <w:bookmarkStart w:name="z1287" w:id="906"/>
    <w:p>
      <w:pPr>
        <w:spacing w:after="0"/>
        <w:ind w:left="0"/>
        <w:jc w:val="both"/>
      </w:pPr>
      <w:r>
        <w:rPr>
          <w:rFonts w:ascii="Times New Roman"/>
          <w:b w:val="false"/>
          <w:i w:val="false"/>
          <w:color w:val="000000"/>
          <w:sz w:val="28"/>
        </w:rPr>
        <w:t>
      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
    <w:bookmarkEnd w:id="906"/>
    <w:p>
      <w:pPr>
        <w:spacing w:after="0"/>
        <w:ind w:left="0"/>
        <w:jc w:val="both"/>
      </w:pPr>
      <w:r>
        <w:rPr>
          <w:rFonts w:ascii="Times New Roman"/>
          <w:b w:val="false"/>
          <w:i w:val="false"/>
          <w:color w:val="000000"/>
          <w:sz w:val="28"/>
        </w:rPr>
        <w:t>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bookmarkStart w:name="z1288" w:id="907"/>
    <w:p>
      <w:pPr>
        <w:spacing w:after="0"/>
        <w:ind w:left="0"/>
        <w:jc w:val="both"/>
      </w:pPr>
      <w:r>
        <w:rPr>
          <w:rFonts w:ascii="Times New Roman"/>
          <w:b w:val="false"/>
          <w:i w:val="false"/>
          <w:color w:val="000000"/>
          <w:sz w:val="28"/>
        </w:rPr>
        <w:t>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p>
    <w:bookmarkEnd w:id="907"/>
    <w:bookmarkStart w:name="z1289" w:id="908"/>
    <w:p>
      <w:pPr>
        <w:spacing w:after="0"/>
        <w:ind w:left="0"/>
        <w:jc w:val="both"/>
      </w:pPr>
      <w:r>
        <w:rPr>
          <w:rFonts w:ascii="Times New Roman"/>
          <w:b w:val="false"/>
          <w:i w:val="false"/>
          <w:color w:val="000000"/>
          <w:sz w:val="28"/>
        </w:rPr>
        <w:t>
      3. На определение суда по вопросу об отсрочке или рассрочке исполнения решения, об изменении способа и порядка его исполнения может быть подана частная жалоба, принесено ходатайство прокурором.</w:t>
      </w:r>
    </w:p>
    <w:bookmarkEnd w:id="908"/>
    <w:bookmarkStart w:name="z1974" w:id="909"/>
    <w:p>
      <w:pPr>
        <w:spacing w:after="0"/>
        <w:ind w:left="0"/>
        <w:jc w:val="both"/>
      </w:pPr>
      <w:r>
        <w:rPr>
          <w:rFonts w:ascii="Times New Roman"/>
          <w:b w:val="false"/>
          <w:i w:val="false"/>
          <w:color w:val="000000"/>
          <w:sz w:val="28"/>
        </w:rPr>
        <w:t>
      4. Правило части первой настоящей статьи в части отсрочки исполнения решения суда не применяется в отношении решения об обращении взыскания на залог недвижимого имущества по ипотечному займу физического лица, не связанному с предпринимательской деятельностью.</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Индексация присужденных денежных сумм</w:t>
      </w:r>
    </w:p>
    <w:bookmarkStart w:name="z1290" w:id="910"/>
    <w:p>
      <w:pPr>
        <w:spacing w:after="0"/>
        <w:ind w:left="0"/>
        <w:jc w:val="both"/>
      </w:pPr>
      <w:r>
        <w:rPr>
          <w:rFonts w:ascii="Times New Roman"/>
          <w:b w:val="false"/>
          <w:i w:val="false"/>
          <w:color w:val="000000"/>
          <w:sz w:val="28"/>
        </w:rPr>
        <w:t>
      1. Суд по заявлению взыскателя может произвести соответствующую индексацию взысканных по решению суда денежных сумм исходя из базовой ставки Национального Банка Республики Казахстан на день исполнения решения суда.</w:t>
      </w:r>
    </w:p>
    <w:bookmarkEnd w:id="910"/>
    <w:bookmarkStart w:name="z1291" w:id="911"/>
    <w:p>
      <w:pPr>
        <w:spacing w:after="0"/>
        <w:ind w:left="0"/>
        <w:jc w:val="both"/>
      </w:pPr>
      <w:r>
        <w:rPr>
          <w:rFonts w:ascii="Times New Roman"/>
          <w:b w:val="false"/>
          <w:i w:val="false"/>
          <w:color w:val="000000"/>
          <w:sz w:val="28"/>
        </w:rPr>
        <w:t>
      2. Суд рассматривает и разрешает заявление об индексации присужденных денежных сумм в течение десяти рабочих дней со дня поступления заявления в суд.</w:t>
      </w:r>
    </w:p>
    <w:bookmarkEnd w:id="911"/>
    <w:bookmarkStart w:name="z2115" w:id="912"/>
    <w:p>
      <w:pPr>
        <w:spacing w:after="0"/>
        <w:ind w:left="0"/>
        <w:jc w:val="both"/>
      </w:pPr>
      <w:r>
        <w:rPr>
          <w:rFonts w:ascii="Times New Roman"/>
          <w:b w:val="false"/>
          <w:i w:val="false"/>
          <w:color w:val="000000"/>
          <w:sz w:val="28"/>
        </w:rPr>
        <w:t>
      Лица, участвующие в деле, незамедлительно извещаются о поступлении заявления и имеют право представить в суд отзыв на заявление.</w:t>
      </w:r>
    </w:p>
    <w:bookmarkEnd w:id="912"/>
    <w:bookmarkStart w:name="z2116" w:id="913"/>
    <w:p>
      <w:pPr>
        <w:spacing w:after="0"/>
        <w:ind w:left="0"/>
        <w:jc w:val="both"/>
      </w:pPr>
      <w:r>
        <w:rPr>
          <w:rFonts w:ascii="Times New Roman"/>
          <w:b w:val="false"/>
          <w:i w:val="false"/>
          <w:color w:val="000000"/>
          <w:sz w:val="28"/>
        </w:rPr>
        <w:t>
      Суд вправе по своему усмотрению рассмотреть заявление об индексации присужденных денежных сумм без вызова лиц, участвующих в деле, либо назначить судебное заседание. Неявка лиц, участвующих в деле, извещенных надлежащим образом о времени и месте судебного заседания, не является препятствием к рассмотрению заявления.</w:t>
      </w:r>
    </w:p>
    <w:bookmarkEnd w:id="913"/>
    <w:bookmarkStart w:name="z1292" w:id="914"/>
    <w:p>
      <w:pPr>
        <w:spacing w:after="0"/>
        <w:ind w:left="0"/>
        <w:jc w:val="both"/>
      </w:pPr>
      <w:r>
        <w:rPr>
          <w:rFonts w:ascii="Times New Roman"/>
          <w:b w:val="false"/>
          <w:i w:val="false"/>
          <w:color w:val="000000"/>
          <w:sz w:val="28"/>
        </w:rPr>
        <w:t>
      3. На определение суда об индексации либо отказе в индексации присужденных денежных сумм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240. Вступление решения суда в законную силу</w:t>
      </w:r>
    </w:p>
    <w:bookmarkStart w:name="z1293" w:id="915"/>
    <w:p>
      <w:pPr>
        <w:spacing w:after="0"/>
        <w:ind w:left="0"/>
        <w:jc w:val="both"/>
      </w:pPr>
      <w:r>
        <w:rPr>
          <w:rFonts w:ascii="Times New Roman"/>
          <w:b w:val="false"/>
          <w:i w:val="false"/>
          <w:color w:val="000000"/>
          <w:sz w:val="28"/>
        </w:rPr>
        <w:t>
      1. Решение суда первой инстанции вступает в законную силу по истечении срока на апелляционное обжалование, принесение апелляционного ходатайства прокурором, если решение не было обжаловано или прокурором не принесено апелляционное ходатайство.</w:t>
      </w:r>
    </w:p>
    <w:bookmarkEnd w:id="915"/>
    <w:bookmarkStart w:name="z1294" w:id="916"/>
    <w:p>
      <w:pPr>
        <w:spacing w:after="0"/>
        <w:ind w:left="0"/>
        <w:jc w:val="both"/>
      </w:pPr>
      <w:r>
        <w:rPr>
          <w:rFonts w:ascii="Times New Roman"/>
          <w:b w:val="false"/>
          <w:i w:val="false"/>
          <w:color w:val="000000"/>
          <w:sz w:val="28"/>
        </w:rPr>
        <w:t>
      2. Решения суда о проведении реструктуризации финансовых организаций или организации, входящей в банковский конгломерат в качестве родительской организации и не являющейся финансовой организацией, вступают в законную силу со дня их оглашения и подлежат немедленному исполнению.</w:t>
      </w:r>
    </w:p>
    <w:bookmarkEnd w:id="916"/>
    <w:bookmarkStart w:name="z1295" w:id="917"/>
    <w:p>
      <w:pPr>
        <w:spacing w:after="0"/>
        <w:ind w:left="0"/>
        <w:jc w:val="both"/>
      </w:pPr>
      <w:r>
        <w:rPr>
          <w:rFonts w:ascii="Times New Roman"/>
          <w:b w:val="false"/>
          <w:i w:val="false"/>
          <w:color w:val="000000"/>
          <w:sz w:val="28"/>
        </w:rPr>
        <w:t>
      3. Решение суда о выдворении иностранца или лица без гражданства за пределы Республики Казахстан вступает в законную силу со дня оглашения решения.</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97" w:id="918"/>
    <w:p>
      <w:pPr>
        <w:spacing w:after="0"/>
        <w:ind w:left="0"/>
        <w:jc w:val="both"/>
      </w:pPr>
      <w:r>
        <w:rPr>
          <w:rFonts w:ascii="Times New Roman"/>
          <w:b w:val="false"/>
          <w:i w:val="false"/>
          <w:color w:val="000000"/>
          <w:sz w:val="28"/>
        </w:rPr>
        <w:t>
      5. В случаях подачи апелляционной жалобы, принесения апелляционного ходатайства прокурором решение, если оно не отменено и (или) не изменено, вступает в законную силу с момента оглашения постановления судом апелляционной инстанции.</w:t>
      </w:r>
    </w:p>
    <w:bookmarkEnd w:id="918"/>
    <w:bookmarkStart w:name="z1298" w:id="919"/>
    <w:p>
      <w:pPr>
        <w:spacing w:after="0"/>
        <w:ind w:left="0"/>
        <w:jc w:val="both"/>
      </w:pPr>
      <w:r>
        <w:rPr>
          <w:rFonts w:ascii="Times New Roman"/>
          <w:b w:val="false"/>
          <w:i w:val="false"/>
          <w:color w:val="000000"/>
          <w:sz w:val="28"/>
        </w:rPr>
        <w:t>
      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bookmarkEnd w:id="919"/>
    <w:bookmarkStart w:name="z1299" w:id="920"/>
    <w:p>
      <w:pPr>
        <w:spacing w:after="0"/>
        <w:ind w:left="0"/>
        <w:jc w:val="both"/>
      </w:pPr>
      <w:r>
        <w:rPr>
          <w:rFonts w:ascii="Times New Roman"/>
          <w:b w:val="false"/>
          <w:i w:val="false"/>
          <w:color w:val="000000"/>
          <w:sz w:val="28"/>
        </w:rPr>
        <w:t>
      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Обращение решения суда к исполнению</w:t>
      </w:r>
    </w:p>
    <w:bookmarkStart w:name="z1300" w:id="921"/>
    <w:p>
      <w:pPr>
        <w:spacing w:after="0"/>
        <w:ind w:left="0"/>
        <w:jc w:val="both"/>
      </w:pPr>
      <w:r>
        <w:rPr>
          <w:rFonts w:ascii="Times New Roman"/>
          <w:b w:val="false"/>
          <w:i w:val="false"/>
          <w:color w:val="000000"/>
          <w:sz w:val="28"/>
        </w:rPr>
        <w:t>
      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bookmarkEnd w:id="921"/>
    <w:bookmarkStart w:name="z1301" w:id="922"/>
    <w:p>
      <w:pPr>
        <w:spacing w:after="0"/>
        <w:ind w:left="0"/>
        <w:jc w:val="both"/>
      </w:pPr>
      <w:r>
        <w:rPr>
          <w:rFonts w:ascii="Times New Roman"/>
          <w:b w:val="false"/>
          <w:i w:val="false"/>
          <w:color w:val="000000"/>
          <w:sz w:val="28"/>
        </w:rPr>
        <w:t>
      2. После вступления в законную силу решения суда выписывается исполнительный лист.</w:t>
      </w:r>
    </w:p>
    <w:bookmarkEnd w:id="922"/>
    <w:p>
      <w:pPr>
        <w:spacing w:after="0"/>
        <w:ind w:left="0"/>
        <w:jc w:val="both"/>
      </w:pPr>
      <w:r>
        <w:rPr>
          <w:rFonts w:ascii="Times New Roman"/>
          <w:b w:val="false"/>
          <w:i w:val="false"/>
          <w:color w:val="000000"/>
          <w:sz w:val="28"/>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либо в региональную палату частных судебных исполнителей по территориальности не позднее следующего рабочего дня со дня его выписки.</w:t>
      </w:r>
    </w:p>
    <w:bookmarkStart w:name="z1302" w:id="923"/>
    <w:p>
      <w:pPr>
        <w:spacing w:after="0"/>
        <w:ind w:left="0"/>
        <w:jc w:val="both"/>
      </w:pPr>
      <w:r>
        <w:rPr>
          <w:rFonts w:ascii="Times New Roman"/>
          <w:b w:val="false"/>
          <w:i w:val="false"/>
          <w:color w:val="000000"/>
          <w:sz w:val="28"/>
        </w:rPr>
        <w:t>
      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bookmarkEnd w:id="923"/>
    <w:bookmarkStart w:name="z1303" w:id="924"/>
    <w:p>
      <w:pPr>
        <w:spacing w:after="0"/>
        <w:ind w:left="0"/>
        <w:jc w:val="both"/>
      </w:pPr>
      <w:r>
        <w:rPr>
          <w:rFonts w:ascii="Times New Roman"/>
          <w:b w:val="false"/>
          <w:i w:val="false"/>
          <w:color w:val="000000"/>
          <w:sz w:val="28"/>
        </w:rPr>
        <w:t>
      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w:t>
      </w:r>
    </w:p>
    <w:bookmarkEnd w:id="924"/>
    <w:p>
      <w:pPr>
        <w:spacing w:after="0"/>
        <w:ind w:left="0"/>
        <w:jc w:val="both"/>
      </w:pPr>
      <w:r>
        <w:rPr>
          <w:rFonts w:ascii="Times New Roman"/>
          <w:b w:val="false"/>
          <w:i w:val="false"/>
          <w:color w:val="000000"/>
          <w:sz w:val="28"/>
        </w:rPr>
        <w:t>
      В исполнительном документе должны быть указаны:</w:t>
      </w:r>
    </w:p>
    <w:p>
      <w:pPr>
        <w:spacing w:after="0"/>
        <w:ind w:left="0"/>
        <w:jc w:val="both"/>
      </w:pPr>
      <w:r>
        <w:rPr>
          <w:rFonts w:ascii="Times New Roman"/>
          <w:b w:val="false"/>
          <w:i w:val="false"/>
          <w:color w:val="000000"/>
          <w:sz w:val="28"/>
        </w:rPr>
        <w:t>
      наименование суда, вынесшего решение;</w:t>
      </w:r>
    </w:p>
    <w:p>
      <w:pPr>
        <w:spacing w:after="0"/>
        <w:ind w:left="0"/>
        <w:jc w:val="both"/>
      </w:pPr>
      <w:r>
        <w:rPr>
          <w:rFonts w:ascii="Times New Roman"/>
          <w:b w:val="false"/>
          <w:i w:val="false"/>
          <w:color w:val="000000"/>
          <w:sz w:val="28"/>
        </w:rPr>
        <w:t>
      номер дела и дата вынесения решения;</w:t>
      </w:r>
    </w:p>
    <w:p>
      <w:pPr>
        <w:spacing w:after="0"/>
        <w:ind w:left="0"/>
        <w:jc w:val="both"/>
      </w:pPr>
      <w:r>
        <w:rPr>
          <w:rFonts w:ascii="Times New Roman"/>
          <w:b w:val="false"/>
          <w:i w:val="false"/>
          <w:color w:val="000000"/>
          <w:sz w:val="28"/>
        </w:rPr>
        <w:t>
      резолютивная часть решения (дословно);</w:t>
      </w:r>
    </w:p>
    <w:p>
      <w:pPr>
        <w:spacing w:after="0"/>
        <w:ind w:left="0"/>
        <w:jc w:val="both"/>
      </w:pPr>
      <w:r>
        <w:rPr>
          <w:rFonts w:ascii="Times New Roman"/>
          <w:b w:val="false"/>
          <w:i w:val="false"/>
          <w:color w:val="000000"/>
          <w:sz w:val="28"/>
        </w:rPr>
        <w:t>
      дата вступления решения в законную силу;</w:t>
      </w:r>
    </w:p>
    <w:p>
      <w:pPr>
        <w:spacing w:after="0"/>
        <w:ind w:left="0"/>
        <w:jc w:val="both"/>
      </w:pPr>
      <w:r>
        <w:rPr>
          <w:rFonts w:ascii="Times New Roman"/>
          <w:b w:val="false"/>
          <w:i w:val="false"/>
          <w:color w:val="000000"/>
          <w:sz w:val="28"/>
        </w:rPr>
        <w:t>
      дата выдачи исполнительного документа;</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p>
    <w:p>
      <w:pPr>
        <w:spacing w:after="0"/>
        <w:ind w:left="0"/>
        <w:jc w:val="both"/>
      </w:pPr>
      <w:r>
        <w:rPr>
          <w:rFonts w:ascii="Times New Roman"/>
          <w:b w:val="false"/>
          <w:i w:val="false"/>
          <w:color w:val="000000"/>
          <w:sz w:val="28"/>
        </w:rPr>
        <w:t>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нахождения, банковские реквизиты и бизнес-идентификационный номер.</w:t>
      </w:r>
    </w:p>
    <w:p>
      <w:pPr>
        <w:spacing w:after="0"/>
        <w:ind w:left="0"/>
        <w:jc w:val="both"/>
      </w:pPr>
      <w:r>
        <w:rPr>
          <w:rFonts w:ascii="Times New Roman"/>
          <w:b w:val="false"/>
          <w:i w:val="false"/>
          <w:color w:val="000000"/>
          <w:sz w:val="28"/>
        </w:rPr>
        <w:t>
      Форма исполнительного документа утверждается уполномоченным органом юстиции по обеспечению исполнения исполнительных документов.</w:t>
      </w:r>
    </w:p>
    <w:bookmarkStart w:name="z1304" w:id="925"/>
    <w:p>
      <w:pPr>
        <w:spacing w:after="0"/>
        <w:ind w:left="0"/>
        <w:jc w:val="both"/>
      </w:pPr>
      <w:r>
        <w:rPr>
          <w:rFonts w:ascii="Times New Roman"/>
          <w:b w:val="false"/>
          <w:i w:val="false"/>
          <w:color w:val="000000"/>
          <w:sz w:val="28"/>
        </w:rPr>
        <w:t>
      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орган юстиции либо в региональную палату частных судебных исполнителей по территориальности.</w:t>
      </w:r>
    </w:p>
    <w:bookmarkEnd w:id="925"/>
    <w:p>
      <w:pPr>
        <w:spacing w:after="0"/>
        <w:ind w:left="0"/>
        <w:jc w:val="both"/>
      </w:pPr>
      <w:r>
        <w:rPr>
          <w:rFonts w:ascii="Times New Roman"/>
          <w:b w:val="false"/>
          <w:i w:val="false"/>
          <w:color w:val="000000"/>
          <w:sz w:val="28"/>
        </w:rPr>
        <w:t>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p>
    <w:p>
      <w:pPr>
        <w:spacing w:after="0"/>
        <w:ind w:left="0"/>
        <w:jc w:val="both"/>
      </w:pPr>
      <w:r>
        <w:rPr>
          <w:rFonts w:ascii="Times New Roman"/>
          <w:b w:val="false"/>
          <w:i w:val="false"/>
          <w:color w:val="000000"/>
          <w:sz w:val="28"/>
        </w:rPr>
        <w:t>
      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в обеспечение иска имущества и лицах, ответственных за его сохранность.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электронной цифровой подписью судьи.</w:t>
      </w:r>
    </w:p>
    <w:p>
      <w:pPr>
        <w:spacing w:after="0"/>
        <w:ind w:left="0"/>
        <w:jc w:val="both"/>
      </w:pPr>
      <w:r>
        <w:rPr>
          <w:rFonts w:ascii="Times New Roman"/>
          <w:b w:val="false"/>
          <w:i w:val="false"/>
          <w:color w:val="000000"/>
          <w:sz w:val="28"/>
        </w:rPr>
        <w:t>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pPr>
        <w:spacing w:after="0"/>
        <w:ind w:left="0"/>
        <w:jc w:val="both"/>
      </w:pPr>
      <w:r>
        <w:rPr>
          <w:rFonts w:ascii="Times New Roman"/>
          <w:b w:val="false"/>
          <w:i w:val="false"/>
          <w:color w:val="000000"/>
          <w:sz w:val="28"/>
        </w:rPr>
        <w:t xml:space="preserve">
      К исполнительному документу судом прилагается копия судебного акта либо выписка из него, заверенная печатью суда. В случае выписки исполнительного документа в форме электронного исполнительного документа копия судебного акта либо выписка из него прилагается в форме электронного документа, удостоверенного электронной цифровой подписью судьи. </w:t>
      </w:r>
    </w:p>
    <w:bookmarkStart w:name="z1305" w:id="926"/>
    <w:p>
      <w:pPr>
        <w:spacing w:after="0"/>
        <w:ind w:left="0"/>
        <w:jc w:val="both"/>
      </w:pPr>
      <w:r>
        <w:rPr>
          <w:rFonts w:ascii="Times New Roman"/>
          <w:b w:val="false"/>
          <w:i w:val="false"/>
          <w:color w:val="000000"/>
          <w:sz w:val="28"/>
        </w:rPr>
        <w:t>
      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bookmarkEnd w:id="926"/>
    <w:bookmarkStart w:name="z1306" w:id="927"/>
    <w:p>
      <w:pPr>
        <w:spacing w:after="0"/>
        <w:ind w:left="0"/>
        <w:jc w:val="both"/>
      </w:pPr>
      <w:r>
        <w:rPr>
          <w:rFonts w:ascii="Times New Roman"/>
          <w:b w:val="false"/>
          <w:i w:val="false"/>
          <w:color w:val="000000"/>
          <w:sz w:val="28"/>
        </w:rPr>
        <w:t xml:space="preserve">
      7. Судебный исполнитель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обязан предоставить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bookmarkEnd w:id="927"/>
    <w:p>
      <w:pPr>
        <w:spacing w:after="0"/>
        <w:ind w:left="0"/>
        <w:jc w:val="both"/>
      </w:pPr>
      <w:r>
        <w:rPr>
          <w:rFonts w:ascii="Times New Roman"/>
          <w:b w:val="false"/>
          <w:i w:val="false"/>
          <w:color w:val="000000"/>
          <w:sz w:val="28"/>
        </w:rPr>
        <w:t>
      В случае направления судом исполнительного документа в соответствующий орган юстиции либо в региональную палату частных судебных исполнителей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bookmarkStart w:name="z1307" w:id="928"/>
    <w:p>
      <w:pPr>
        <w:spacing w:after="0"/>
        <w:ind w:left="0"/>
        <w:jc w:val="both"/>
      </w:pPr>
      <w:r>
        <w:rPr>
          <w:rFonts w:ascii="Times New Roman"/>
          <w:b w:val="false"/>
          <w:i w:val="false"/>
          <w:color w:val="000000"/>
          <w:sz w:val="28"/>
        </w:rPr>
        <w:t>
      8. Неисполнение вступившего в законную силу решения суда влечет предусмотренную законом ответственность.</w:t>
      </w:r>
    </w:p>
    <w:bookmarkEnd w:id="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Выдача судом дубликата исполнительного листа или судебного приказа</w:t>
      </w:r>
    </w:p>
    <w:bookmarkStart w:name="z1308" w:id="929"/>
    <w:p>
      <w:pPr>
        <w:spacing w:after="0"/>
        <w:ind w:left="0"/>
        <w:jc w:val="both"/>
      </w:pPr>
      <w:r>
        <w:rPr>
          <w:rFonts w:ascii="Times New Roman"/>
          <w:b w:val="false"/>
          <w:i w:val="false"/>
          <w:color w:val="000000"/>
          <w:sz w:val="28"/>
        </w:rPr>
        <w:t>
      1. В случае утраты подлинника исполнительного листа или судебного приказа (далее – исполнительные документы) суд, вынесший решение или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p>
    <w:bookmarkEnd w:id="929"/>
    <w:bookmarkStart w:name="z1309" w:id="930"/>
    <w:p>
      <w:pPr>
        <w:spacing w:after="0"/>
        <w:ind w:left="0"/>
        <w:jc w:val="both"/>
      </w:pPr>
      <w:r>
        <w:rPr>
          <w:rFonts w:ascii="Times New Roman"/>
          <w:b w:val="false"/>
          <w:i w:val="false"/>
          <w:color w:val="000000"/>
          <w:sz w:val="28"/>
        </w:rPr>
        <w:t>
      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bookmarkEnd w:id="930"/>
    <w:p>
      <w:pPr>
        <w:spacing w:after="0"/>
        <w:ind w:left="0"/>
        <w:jc w:val="both"/>
      </w:pPr>
      <w:r>
        <w:rPr>
          <w:rFonts w:ascii="Times New Roman"/>
          <w:b w:val="false"/>
          <w:i w:val="false"/>
          <w:color w:val="000000"/>
          <w:sz w:val="28"/>
        </w:rPr>
        <w:t>
      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bookmarkStart w:name="z1310" w:id="931"/>
    <w:p>
      <w:pPr>
        <w:spacing w:after="0"/>
        <w:ind w:left="0"/>
        <w:jc w:val="both"/>
      </w:pPr>
      <w:r>
        <w:rPr>
          <w:rFonts w:ascii="Times New Roman"/>
          <w:b w:val="false"/>
          <w:i w:val="false"/>
          <w:color w:val="000000"/>
          <w:sz w:val="28"/>
        </w:rPr>
        <w:t>
      3. Суд рассматривает и разрешает заявление о выдаче дубликата исполнительного документа в течение десяти рабочих дней со дня его поступления в суд.</w:t>
      </w:r>
    </w:p>
    <w:bookmarkEnd w:id="931"/>
    <w:p>
      <w:pPr>
        <w:spacing w:after="0"/>
        <w:ind w:left="0"/>
        <w:jc w:val="both"/>
      </w:pPr>
      <w:r>
        <w:rPr>
          <w:rFonts w:ascii="Times New Roman"/>
          <w:b w:val="false"/>
          <w:i w:val="false"/>
          <w:color w:val="000000"/>
          <w:sz w:val="28"/>
        </w:rPr>
        <w:t>
      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bookmarkStart w:name="z1311" w:id="932"/>
    <w:p>
      <w:pPr>
        <w:spacing w:after="0"/>
        <w:ind w:left="0"/>
        <w:jc w:val="both"/>
      </w:pPr>
      <w:r>
        <w:rPr>
          <w:rFonts w:ascii="Times New Roman"/>
          <w:b w:val="false"/>
          <w:i w:val="false"/>
          <w:color w:val="000000"/>
          <w:sz w:val="28"/>
        </w:rPr>
        <w:t>
      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p>
    <w:bookmarkEnd w:id="932"/>
    <w:bookmarkStart w:name="z1312" w:id="933"/>
    <w:p>
      <w:pPr>
        <w:spacing w:after="0"/>
        <w:ind w:left="0"/>
        <w:jc w:val="both"/>
      </w:pPr>
      <w:r>
        <w:rPr>
          <w:rFonts w:ascii="Times New Roman"/>
          <w:b w:val="false"/>
          <w:i w:val="false"/>
          <w:color w:val="000000"/>
          <w:sz w:val="28"/>
        </w:rPr>
        <w:t>
      5. На определение суда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Решения, подлежащие немедленному исполнению</w:t>
      </w:r>
    </w:p>
    <w:p>
      <w:pPr>
        <w:spacing w:after="0"/>
        <w:ind w:left="0"/>
        <w:jc w:val="both"/>
      </w:pPr>
      <w:r>
        <w:rPr>
          <w:rFonts w:ascii="Times New Roman"/>
          <w:b w:val="false"/>
          <w:i w:val="false"/>
          <w:color w:val="000000"/>
          <w:sz w:val="28"/>
        </w:rPr>
        <w:t>
      Немедленному исполнению подлежат решения:</w:t>
      </w:r>
    </w:p>
    <w:p>
      <w:pPr>
        <w:spacing w:after="0"/>
        <w:ind w:left="0"/>
        <w:jc w:val="both"/>
      </w:pPr>
      <w:r>
        <w:rPr>
          <w:rFonts w:ascii="Times New Roman"/>
          <w:b w:val="false"/>
          <w:i w:val="false"/>
          <w:color w:val="000000"/>
          <w:sz w:val="28"/>
        </w:rPr>
        <w:t>
      1) о присуждении алиментов;</w:t>
      </w:r>
    </w:p>
    <w:p>
      <w:pPr>
        <w:spacing w:after="0"/>
        <w:ind w:left="0"/>
        <w:jc w:val="both"/>
      </w:pPr>
      <w:r>
        <w:rPr>
          <w:rFonts w:ascii="Times New Roman"/>
          <w:b w:val="false"/>
          <w:i w:val="false"/>
          <w:color w:val="000000"/>
          <w:sz w:val="28"/>
        </w:rPr>
        <w:t>
      2) о присуждении работнику заработной платы, но не свыше чем за три месяца;</w:t>
      </w:r>
    </w:p>
    <w:p>
      <w:pPr>
        <w:spacing w:after="0"/>
        <w:ind w:left="0"/>
        <w:jc w:val="both"/>
      </w:pPr>
      <w:r>
        <w:rPr>
          <w:rFonts w:ascii="Times New Roman"/>
          <w:b w:val="false"/>
          <w:i w:val="false"/>
          <w:color w:val="000000"/>
          <w:sz w:val="28"/>
        </w:rPr>
        <w:t>
      3) о восстановлении на работе;</w:t>
      </w:r>
    </w:p>
    <w:p>
      <w:pPr>
        <w:spacing w:after="0"/>
        <w:ind w:left="0"/>
        <w:jc w:val="both"/>
      </w:pPr>
      <w:r>
        <w:rPr>
          <w:rFonts w:ascii="Times New Roman"/>
          <w:b w:val="false"/>
          <w:i w:val="false"/>
          <w:color w:val="000000"/>
          <w:sz w:val="28"/>
        </w:rPr>
        <w:t>
      4) о возмещении вреда, причиненного повреждением здоровья, а также потерей кормильца, но не более чем за три месяца;</w:t>
      </w:r>
    </w:p>
    <w:p>
      <w:pPr>
        <w:spacing w:after="0"/>
        <w:ind w:left="0"/>
        <w:jc w:val="both"/>
      </w:pPr>
      <w:r>
        <w:rPr>
          <w:rFonts w:ascii="Times New Roman"/>
          <w:b w:val="false"/>
          <w:i w:val="false"/>
          <w:color w:val="000000"/>
          <w:sz w:val="28"/>
        </w:rPr>
        <w:t>
      5) о признании забастовки незаконной;</w:t>
      </w:r>
    </w:p>
    <w:p>
      <w:pPr>
        <w:spacing w:after="0"/>
        <w:ind w:left="0"/>
        <w:jc w:val="both"/>
      </w:pPr>
      <w:r>
        <w:rPr>
          <w:rFonts w:ascii="Times New Roman"/>
          <w:b w:val="false"/>
          <w:i w:val="false"/>
          <w:color w:val="000000"/>
          <w:sz w:val="28"/>
        </w:rPr>
        <w:t>
      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pPr>
        <w:spacing w:after="0"/>
        <w:ind w:left="0"/>
        <w:jc w:val="both"/>
      </w:pPr>
      <w:r>
        <w:rPr>
          <w:rFonts w:ascii="Times New Roman"/>
          <w:b w:val="false"/>
          <w:i w:val="false"/>
          <w:color w:val="000000"/>
          <w:sz w:val="28"/>
        </w:rPr>
        <w:t>
      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pPr>
        <w:spacing w:after="0"/>
        <w:ind w:left="0"/>
        <w:jc w:val="both"/>
      </w:pPr>
      <w:r>
        <w:rPr>
          <w:rFonts w:ascii="Times New Roman"/>
          <w:b w:val="false"/>
          <w:i w:val="false"/>
          <w:color w:val="000000"/>
          <w:sz w:val="28"/>
        </w:rPr>
        <w:t>
      9) о введении, досрочном завершении и продлении срока временного управления хлебоприемным предприятием;</w:t>
      </w:r>
    </w:p>
    <w:bookmarkStart w:name="z2290" w:id="934"/>
    <w:p>
      <w:pPr>
        <w:spacing w:after="0"/>
        <w:ind w:left="0"/>
        <w:jc w:val="both"/>
      </w:pPr>
      <w:r>
        <w:rPr>
          <w:rFonts w:ascii="Times New Roman"/>
          <w:b w:val="false"/>
          <w:i w:val="false"/>
          <w:color w:val="000000"/>
          <w:sz w:val="28"/>
        </w:rPr>
        <w:t>
      9-1) о восстановлении платежеспособности граждан Республики Казахстан;</w:t>
      </w:r>
    </w:p>
    <w:bookmarkEnd w:id="934"/>
    <w:p>
      <w:pPr>
        <w:spacing w:after="0"/>
        <w:ind w:left="0"/>
        <w:jc w:val="both"/>
      </w:pPr>
      <w:r>
        <w:rPr>
          <w:rFonts w:ascii="Times New Roman"/>
          <w:b w:val="false"/>
          <w:i w:val="false"/>
          <w:color w:val="000000"/>
          <w:sz w:val="28"/>
        </w:rPr>
        <w:t>
      10) о реструктуризации задолженности;</w:t>
      </w:r>
    </w:p>
    <w:p>
      <w:pPr>
        <w:spacing w:after="0"/>
        <w:ind w:left="0"/>
        <w:jc w:val="both"/>
      </w:pPr>
      <w:r>
        <w:rPr>
          <w:rFonts w:ascii="Times New Roman"/>
          <w:b w:val="false"/>
          <w:i w:val="false"/>
          <w:color w:val="000000"/>
          <w:sz w:val="28"/>
        </w:rPr>
        <w:t>
      11) о признании должника банкротом.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с изменениями, внесенными законами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Право суда обратить решение к немедленному исполнению</w:t>
      </w:r>
    </w:p>
    <w:bookmarkStart w:name="z1313" w:id="935"/>
    <w:p>
      <w:pPr>
        <w:spacing w:after="0"/>
        <w:ind w:left="0"/>
        <w:jc w:val="both"/>
      </w:pPr>
      <w:r>
        <w:rPr>
          <w:rFonts w:ascii="Times New Roman"/>
          <w:b w:val="false"/>
          <w:i w:val="false"/>
          <w:color w:val="000000"/>
          <w:sz w:val="28"/>
        </w:rPr>
        <w:t>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bookmarkEnd w:id="935"/>
    <w:bookmarkStart w:name="z1314" w:id="936"/>
    <w:p>
      <w:pPr>
        <w:spacing w:after="0"/>
        <w:ind w:left="0"/>
        <w:jc w:val="both"/>
      </w:pPr>
      <w:r>
        <w:rPr>
          <w:rFonts w:ascii="Times New Roman"/>
          <w:b w:val="false"/>
          <w:i w:val="false"/>
          <w:color w:val="000000"/>
          <w:sz w:val="28"/>
        </w:rPr>
        <w:t>
      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bookmarkEnd w:id="936"/>
    <w:bookmarkStart w:name="z1315" w:id="937"/>
    <w:p>
      <w:pPr>
        <w:spacing w:after="0"/>
        <w:ind w:left="0"/>
        <w:jc w:val="both"/>
      </w:pPr>
      <w:r>
        <w:rPr>
          <w:rFonts w:ascii="Times New Roman"/>
          <w:b w:val="false"/>
          <w:i w:val="false"/>
          <w:color w:val="000000"/>
          <w:sz w:val="28"/>
        </w:rPr>
        <w:t>
      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bookmarkEnd w:id="937"/>
    <w:bookmarkStart w:name="z1316" w:id="938"/>
    <w:p>
      <w:pPr>
        <w:spacing w:after="0"/>
        <w:ind w:left="0"/>
        <w:jc w:val="both"/>
      </w:pPr>
      <w:r>
        <w:rPr>
          <w:rFonts w:ascii="Times New Roman"/>
          <w:b w:val="false"/>
          <w:i w:val="false"/>
          <w:color w:val="000000"/>
          <w:sz w:val="28"/>
        </w:rPr>
        <w:t>
      4. На определение суда по вопросу о немедленном исполнении решения может быть подана частная жалоба, прокурором принесено ходатайство в суд апелляционной инстанции, решение которого является окончательным. Подача частной жалобы, принесение прокурором ходатайства на определение о немедленном исполнении решения приостанавливают исполнение этого определения.</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Обеспечение исполнения решения</w:t>
      </w:r>
    </w:p>
    <w:p>
      <w:pPr>
        <w:spacing w:after="0"/>
        <w:ind w:left="0"/>
        <w:jc w:val="both"/>
      </w:pPr>
      <w:r>
        <w:rPr>
          <w:rFonts w:ascii="Times New Roman"/>
          <w:b w:val="false"/>
          <w:i w:val="false"/>
          <w:color w:val="000000"/>
          <w:sz w:val="28"/>
        </w:rPr>
        <w:t xml:space="preserve">
      Суд может обеспечить исполнение решения, не обращенного к немедленному исполнению по правилам </w:t>
      </w:r>
      <w:r>
        <w:rPr>
          <w:rFonts w:ascii="Times New Roman"/>
          <w:b w:val="false"/>
          <w:i w:val="false"/>
          <w:color w:val="000000"/>
          <w:sz w:val="28"/>
        </w:rPr>
        <w:t>главы 15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Эти действия судом производятся до направления исполнительного листа на исполнение в соответствующий орган юстиции либо в региональную палату частных судебных исполнителей по территориальности.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p>
    <w:bookmarkStart w:name="z1317" w:id="939"/>
    <w:p>
      <w:pPr>
        <w:spacing w:after="0"/>
        <w:ind w:left="0"/>
        <w:jc w:val="both"/>
      </w:pPr>
      <w:r>
        <w:rPr>
          <w:rFonts w:ascii="Times New Roman"/>
          <w:b w:val="false"/>
          <w:i w:val="false"/>
          <w:color w:val="000000"/>
          <w:sz w:val="28"/>
        </w:rPr>
        <w:t>
      1. Суд, вынесший решение или судебный приказ по делу, а также суд по месту исполнения решения может по ходатайству судебного исполнителя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bookmarkEnd w:id="939"/>
    <w:bookmarkStart w:name="z1318" w:id="940"/>
    <w:p>
      <w:pPr>
        <w:spacing w:after="0"/>
        <w:ind w:left="0"/>
        <w:jc w:val="both"/>
      </w:pPr>
      <w:r>
        <w:rPr>
          <w:rFonts w:ascii="Times New Roman"/>
          <w:b w:val="false"/>
          <w:i w:val="false"/>
          <w:color w:val="000000"/>
          <w:sz w:val="28"/>
        </w:rPr>
        <w:t>
      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bookmarkEnd w:id="940"/>
    <w:bookmarkStart w:name="z1319" w:id="941"/>
    <w:p>
      <w:pPr>
        <w:spacing w:after="0"/>
        <w:ind w:left="0"/>
        <w:jc w:val="both"/>
      </w:pPr>
      <w:r>
        <w:rPr>
          <w:rFonts w:ascii="Times New Roman"/>
          <w:b w:val="false"/>
          <w:i w:val="false"/>
          <w:color w:val="000000"/>
          <w:sz w:val="28"/>
        </w:rPr>
        <w:t>
      3. Ходатайство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bookmarkEnd w:id="941"/>
    <w:p>
      <w:pPr>
        <w:spacing w:after="0"/>
        <w:ind w:left="0"/>
        <w:jc w:val="both"/>
      </w:pPr>
      <w:r>
        <w:rPr>
          <w:rFonts w:ascii="Times New Roman"/>
          <w:b w:val="false"/>
          <w:i w:val="false"/>
          <w:color w:val="000000"/>
          <w:sz w:val="28"/>
        </w:rPr>
        <w:t>
      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p>
    <w:bookmarkStart w:name="z1320" w:id="942"/>
    <w:p>
      <w:pPr>
        <w:spacing w:after="0"/>
        <w:ind w:left="0"/>
        <w:jc w:val="both"/>
      </w:pPr>
      <w:r>
        <w:rPr>
          <w:rFonts w:ascii="Times New Roman"/>
          <w:b w:val="false"/>
          <w:i w:val="false"/>
          <w:color w:val="000000"/>
          <w:sz w:val="28"/>
        </w:rPr>
        <w:t>
      4. На определения суда, указанные в части третьей настоящей статьи, могут быть поданы частные жалобы, принесены ходатайства прокурором:</w:t>
      </w:r>
    </w:p>
    <w:bookmarkEnd w:id="942"/>
    <w:p>
      <w:pPr>
        <w:spacing w:after="0"/>
        <w:ind w:left="0"/>
        <w:jc w:val="both"/>
      </w:pPr>
      <w:r>
        <w:rPr>
          <w:rFonts w:ascii="Times New Roman"/>
          <w:b w:val="false"/>
          <w:i w:val="false"/>
          <w:color w:val="000000"/>
          <w:sz w:val="28"/>
        </w:rPr>
        <w:t xml:space="preserve">
      об отсрочке, рассрочке исполнения решения суда, об изменении способа и порядка его исполнения в порядке, установленном частью третьей </w:t>
      </w:r>
      <w:r>
        <w:rPr>
          <w:rFonts w:ascii="Times New Roman"/>
          <w:b w:val="false"/>
          <w:i w:val="false"/>
          <w:color w:val="000000"/>
          <w:sz w:val="28"/>
        </w:rPr>
        <w:t>статьи 238</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об утверждении мирового соглашения, соглашения об урегулировании спора (конфликта) в порядке медиации в соответствии с частью седьмой </w:t>
      </w:r>
      <w:r>
        <w:rPr>
          <w:rFonts w:ascii="Times New Roman"/>
          <w:b w:val="false"/>
          <w:i w:val="false"/>
          <w:color w:val="000000"/>
          <w:sz w:val="28"/>
        </w:rPr>
        <w:t>статьи 177</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Поворот исполнения решения суда</w:t>
      </w:r>
    </w:p>
    <w:bookmarkStart w:name="z1321" w:id="943"/>
    <w:p>
      <w:pPr>
        <w:spacing w:after="0"/>
        <w:ind w:left="0"/>
        <w:jc w:val="both"/>
      </w:pPr>
      <w:r>
        <w:rPr>
          <w:rFonts w:ascii="Times New Roman"/>
          <w:b w:val="false"/>
          <w:i w:val="false"/>
          <w:color w:val="000000"/>
          <w:sz w:val="28"/>
        </w:rPr>
        <w:t>
      1. В случае отмены вступившего в законную силу решения суда первой инстанции, постановления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bookmarkEnd w:id="943"/>
    <w:bookmarkStart w:name="z1322" w:id="944"/>
    <w:p>
      <w:pPr>
        <w:spacing w:after="0"/>
        <w:ind w:left="0"/>
        <w:jc w:val="both"/>
      </w:pPr>
      <w:r>
        <w:rPr>
          <w:rFonts w:ascii="Times New Roman"/>
          <w:b w:val="false"/>
          <w:i w:val="false"/>
          <w:color w:val="000000"/>
          <w:sz w:val="28"/>
        </w:rPr>
        <w:t>
      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bookmarkEnd w:id="944"/>
    <w:p>
      <w:pPr>
        <w:spacing w:after="0"/>
        <w:ind w:left="0"/>
        <w:jc w:val="both"/>
      </w:pPr>
      <w:r>
        <w:rPr>
          <w:rFonts w:ascii="Times New Roman"/>
          <w:b/>
          <w:i w:val="false"/>
          <w:color w:val="000000"/>
          <w:sz w:val="28"/>
        </w:rPr>
        <w:t>Статья 248. Рассмотрение заявления о повороте исполнения решения суда</w:t>
      </w:r>
    </w:p>
    <w:bookmarkStart w:name="z1323" w:id="945"/>
    <w:p>
      <w:pPr>
        <w:spacing w:after="0"/>
        <w:ind w:left="0"/>
        <w:jc w:val="both"/>
      </w:pPr>
      <w:r>
        <w:rPr>
          <w:rFonts w:ascii="Times New Roman"/>
          <w:b w:val="false"/>
          <w:i w:val="false"/>
          <w:color w:val="000000"/>
          <w:sz w:val="28"/>
        </w:rPr>
        <w:t>
      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bookmarkEnd w:id="945"/>
    <w:bookmarkStart w:name="z1324" w:id="946"/>
    <w:p>
      <w:pPr>
        <w:spacing w:after="0"/>
        <w:ind w:left="0"/>
        <w:jc w:val="both"/>
      </w:pPr>
      <w:r>
        <w:rPr>
          <w:rFonts w:ascii="Times New Roman"/>
          <w:b w:val="false"/>
          <w:i w:val="false"/>
          <w:color w:val="000000"/>
          <w:sz w:val="28"/>
        </w:rPr>
        <w:t>
      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p>
    <w:bookmarkEnd w:id="946"/>
    <w:bookmarkStart w:name="z1325" w:id="947"/>
    <w:p>
      <w:pPr>
        <w:spacing w:after="0"/>
        <w:ind w:left="0"/>
        <w:jc w:val="both"/>
      </w:pPr>
      <w:r>
        <w:rPr>
          <w:rFonts w:ascii="Times New Roman"/>
          <w:b w:val="false"/>
          <w:i w:val="false"/>
          <w:color w:val="000000"/>
          <w:sz w:val="28"/>
        </w:rPr>
        <w:t>
      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представить суду сведения об исполнении отмененного решения суда.</w:t>
      </w:r>
    </w:p>
    <w:bookmarkEnd w:id="947"/>
    <w:p>
      <w:pPr>
        <w:spacing w:after="0"/>
        <w:ind w:left="0"/>
        <w:jc w:val="both"/>
      </w:pPr>
      <w:r>
        <w:rPr>
          <w:rFonts w:ascii="Times New Roman"/>
          <w:b w:val="false"/>
          <w:i w:val="false"/>
          <w:color w:val="000000"/>
          <w:sz w:val="28"/>
        </w:rPr>
        <w:t>
      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bookmarkStart w:name="z1326" w:id="948"/>
    <w:p>
      <w:pPr>
        <w:spacing w:after="0"/>
        <w:ind w:left="0"/>
        <w:jc w:val="both"/>
      </w:pPr>
      <w:r>
        <w:rPr>
          <w:rFonts w:ascii="Times New Roman"/>
          <w:b w:val="false"/>
          <w:i w:val="false"/>
          <w:color w:val="000000"/>
          <w:sz w:val="28"/>
        </w:rPr>
        <w:t>
      4. На определение суда первой инстанции о повороте исполнения решения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249. Рассмотрение представлений судебного исполнителя</w:t>
      </w:r>
    </w:p>
    <w:bookmarkStart w:name="z1327" w:id="949"/>
    <w:p>
      <w:pPr>
        <w:spacing w:after="0"/>
        <w:ind w:left="0"/>
        <w:jc w:val="both"/>
      </w:pPr>
      <w:r>
        <w:rPr>
          <w:rFonts w:ascii="Times New Roman"/>
          <w:b w:val="false"/>
          <w:i w:val="false"/>
          <w:color w:val="000000"/>
          <w:sz w:val="28"/>
        </w:rPr>
        <w:t>
      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bookmarkEnd w:id="949"/>
    <w:p>
      <w:pPr>
        <w:spacing w:after="0"/>
        <w:ind w:left="0"/>
        <w:jc w:val="both"/>
      </w:pPr>
      <w:r>
        <w:rPr>
          <w:rFonts w:ascii="Times New Roman"/>
          <w:b w:val="false"/>
          <w:i w:val="false"/>
          <w:color w:val="000000"/>
          <w:sz w:val="28"/>
        </w:rPr>
        <w:t>
      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p>
    <w:bookmarkStart w:name="z1328" w:id="950"/>
    <w:p>
      <w:pPr>
        <w:spacing w:after="0"/>
        <w:ind w:left="0"/>
        <w:jc w:val="both"/>
      </w:pPr>
      <w:r>
        <w:rPr>
          <w:rFonts w:ascii="Times New Roman"/>
          <w:b w:val="false"/>
          <w:i w:val="false"/>
          <w:color w:val="000000"/>
          <w:sz w:val="28"/>
        </w:rPr>
        <w:t>
      2. Представление судебного исполнителя разрешается судьей по месту жительства (нахождения) должника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на которое может быть подана частная жалоба, принесено ходатайство прокурором.</w:t>
      </w:r>
    </w:p>
    <w:bookmarkEnd w:id="950"/>
    <w:p>
      <w:pPr>
        <w:spacing w:after="0"/>
        <w:ind w:left="0"/>
        <w:jc w:val="both"/>
      </w:pPr>
      <w:r>
        <w:rPr>
          <w:rFonts w:ascii="Times New Roman"/>
          <w:b w:val="false"/>
          <w:i w:val="false"/>
          <w:color w:val="000000"/>
          <w:sz w:val="28"/>
        </w:rPr>
        <w:t>
      Копия определения суда высылается должнику и взыскателю в течение трех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250. Обжалование действий (бездействия) судебного исполнителя</w:t>
      </w:r>
    </w:p>
    <w:p>
      <w:pPr>
        <w:spacing w:after="0"/>
        <w:ind w:left="0"/>
        <w:jc w:val="both"/>
      </w:pPr>
      <w:r>
        <w:rPr>
          <w:rFonts w:ascii="Times New Roman"/>
          <w:b w:val="false"/>
          <w:i w:val="false"/>
          <w:color w:val="ff0000"/>
          <w:sz w:val="28"/>
        </w:rPr>
        <w:t xml:space="preserve">
      Сноска. Статья 250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250-1. Обращение взыскания на недвижимое имущество должника в исполнительном производстве</w:t>
      </w:r>
    </w:p>
    <w:bookmarkStart w:name="z2118" w:id="951"/>
    <w:p>
      <w:pPr>
        <w:spacing w:after="0"/>
        <w:ind w:left="0"/>
        <w:jc w:val="both"/>
      </w:pPr>
      <w:r>
        <w:rPr>
          <w:rFonts w:ascii="Times New Roman"/>
          <w:b w:val="false"/>
          <w:i w:val="false"/>
          <w:color w:val="000000"/>
          <w:sz w:val="28"/>
        </w:rPr>
        <w:t>
      1. В ходе принудительного исполнения решения суда при невозможности погашения задолженности за счет иного имущества либо при недостаточности имущества взыскатель либо судебный исполнитель вправе обратиться в суд с заявлением об обращении взыскания на недвижимое имущество должника.</w:t>
      </w:r>
    </w:p>
    <w:bookmarkEnd w:id="951"/>
    <w:bookmarkStart w:name="z2119" w:id="952"/>
    <w:p>
      <w:pPr>
        <w:spacing w:after="0"/>
        <w:ind w:left="0"/>
        <w:jc w:val="both"/>
      </w:pPr>
      <w:r>
        <w:rPr>
          <w:rFonts w:ascii="Times New Roman"/>
          <w:b w:val="false"/>
          <w:i w:val="false"/>
          <w:color w:val="000000"/>
          <w:sz w:val="28"/>
        </w:rPr>
        <w:t>
      Суд рассматривает заявление об обращении взыскания на недвижимое имущество должника в течение десяти рабочих дней со дня поступления заявления в суд по месту нахождения этого имущества.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заявления. О результатах рассмотрения заявления суд выносит определение.</w:t>
      </w:r>
    </w:p>
    <w:bookmarkEnd w:id="952"/>
    <w:bookmarkStart w:name="z2120" w:id="953"/>
    <w:p>
      <w:pPr>
        <w:spacing w:after="0"/>
        <w:ind w:left="0"/>
        <w:jc w:val="both"/>
      </w:pPr>
      <w:r>
        <w:rPr>
          <w:rFonts w:ascii="Times New Roman"/>
          <w:b w:val="false"/>
          <w:i w:val="false"/>
          <w:color w:val="000000"/>
          <w:sz w:val="28"/>
        </w:rPr>
        <w:t xml:space="preserve">
      2. Заявление взыскателя или судебного исполнителя по содержанию должно соответствовать требованиям подпунктов 1), 2), 3), 5), 7) и 8) части второй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bookmarkEnd w:id="953"/>
    <w:bookmarkStart w:name="z2121" w:id="954"/>
    <w:p>
      <w:pPr>
        <w:spacing w:after="0"/>
        <w:ind w:left="0"/>
        <w:jc w:val="both"/>
      </w:pPr>
      <w:r>
        <w:rPr>
          <w:rFonts w:ascii="Times New Roman"/>
          <w:b w:val="false"/>
          <w:i w:val="false"/>
          <w:color w:val="000000"/>
          <w:sz w:val="28"/>
        </w:rPr>
        <w:t xml:space="preserve">
      В случае несоответствия поданного в суд заявления взыскателя или судебного исполнителя требованиям настоящей статьи оно подлежит возвращению без рассмотрения в порядке, установленном частью второй </w:t>
      </w:r>
      <w:r>
        <w:rPr>
          <w:rFonts w:ascii="Times New Roman"/>
          <w:b w:val="false"/>
          <w:i w:val="false"/>
          <w:color w:val="000000"/>
          <w:sz w:val="28"/>
        </w:rPr>
        <w:t>статьи 152</w:t>
      </w:r>
      <w:r>
        <w:rPr>
          <w:rFonts w:ascii="Times New Roman"/>
          <w:b w:val="false"/>
          <w:i w:val="false"/>
          <w:color w:val="000000"/>
          <w:sz w:val="28"/>
        </w:rPr>
        <w:t xml:space="preserve"> настоящего Кодекса.</w:t>
      </w:r>
    </w:p>
    <w:bookmarkEnd w:id="954"/>
    <w:bookmarkStart w:name="z2122" w:id="955"/>
    <w:p>
      <w:pPr>
        <w:spacing w:after="0"/>
        <w:ind w:left="0"/>
        <w:jc w:val="both"/>
      </w:pPr>
      <w:r>
        <w:rPr>
          <w:rFonts w:ascii="Times New Roman"/>
          <w:b w:val="false"/>
          <w:i w:val="false"/>
          <w:color w:val="000000"/>
          <w:sz w:val="28"/>
        </w:rPr>
        <w:t>
      3. По правилам настоящей статьи не подлежит рассмотрению заявление взыскателя об обращении взыскания на недвижимое имущество залогодателя, не являющегося должником, либо если недвижимое имущество было приобретено должником по ипотечному жилищному займу.</w:t>
      </w:r>
    </w:p>
    <w:bookmarkEnd w:id="955"/>
    <w:bookmarkStart w:name="z2123" w:id="956"/>
    <w:p>
      <w:pPr>
        <w:spacing w:after="0"/>
        <w:ind w:left="0"/>
        <w:jc w:val="both"/>
      </w:pPr>
      <w:r>
        <w:rPr>
          <w:rFonts w:ascii="Times New Roman"/>
          <w:b w:val="false"/>
          <w:i w:val="false"/>
          <w:color w:val="000000"/>
          <w:sz w:val="28"/>
        </w:rPr>
        <w:t>
      4. На определение суда об обращении взыскания либо отказе в обращении взыскания на недвижимое имущество должника может быть подана частная жалоба, принесено ходатайство прокурором.</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250-1 в соответствии с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Защита прав других лиц при исполнении решения</w:t>
      </w:r>
    </w:p>
    <w:bookmarkStart w:name="z1335" w:id="957"/>
    <w:p>
      <w:pPr>
        <w:spacing w:after="0"/>
        <w:ind w:left="0"/>
        <w:jc w:val="both"/>
      </w:pPr>
      <w:r>
        <w:rPr>
          <w:rFonts w:ascii="Times New Roman"/>
          <w:b w:val="false"/>
          <w:i w:val="false"/>
          <w:color w:val="000000"/>
          <w:sz w:val="28"/>
        </w:rPr>
        <w:t>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установленном законодательством Республики Казахстан об административном судопроизводстве. Такие заявления могут быть поданы до реализации арестованного имущества.</w:t>
      </w:r>
    </w:p>
    <w:bookmarkEnd w:id="957"/>
    <w:bookmarkStart w:name="z2219" w:id="958"/>
    <w:p>
      <w:pPr>
        <w:spacing w:after="0"/>
        <w:ind w:left="0"/>
        <w:jc w:val="both"/>
      </w:pPr>
      <w:r>
        <w:rPr>
          <w:rFonts w:ascii="Times New Roman"/>
          <w:b w:val="false"/>
          <w:i w:val="false"/>
          <w:color w:val="000000"/>
          <w:sz w:val="28"/>
        </w:rPr>
        <w:t>
      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bookmarkEnd w:id="958"/>
    <w:bookmarkStart w:name="z1336" w:id="959"/>
    <w:p>
      <w:pPr>
        <w:spacing w:after="0"/>
        <w:ind w:left="0"/>
        <w:jc w:val="both"/>
      </w:pPr>
      <w:r>
        <w:rPr>
          <w:rFonts w:ascii="Times New Roman"/>
          <w:b w:val="false"/>
          <w:i w:val="false"/>
          <w:color w:val="000000"/>
          <w:sz w:val="28"/>
        </w:rPr>
        <w:t>
      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законом или договором.</w:t>
      </w:r>
    </w:p>
    <w:bookmarkEnd w:id="959"/>
    <w:bookmarkStart w:name="z1337" w:id="960"/>
    <w:p>
      <w:pPr>
        <w:spacing w:after="0"/>
        <w:ind w:left="0"/>
        <w:jc w:val="both"/>
      </w:pPr>
      <w:r>
        <w:rPr>
          <w:rFonts w:ascii="Times New Roman"/>
          <w:b w:val="false"/>
          <w:i w:val="false"/>
          <w:color w:val="000000"/>
          <w:sz w:val="28"/>
        </w:rPr>
        <w:t>
      3. Иски об освобождении имущества от ареста предъявляются должнику и взыскателю.</w:t>
      </w:r>
    </w:p>
    <w:bookmarkEnd w:id="960"/>
    <w:bookmarkStart w:name="z1338" w:id="961"/>
    <w:p>
      <w:pPr>
        <w:spacing w:after="0"/>
        <w:ind w:left="0"/>
        <w:jc w:val="both"/>
      </w:pPr>
      <w:r>
        <w:rPr>
          <w:rFonts w:ascii="Times New Roman"/>
          <w:b w:val="false"/>
          <w:i w:val="false"/>
          <w:color w:val="000000"/>
          <w:sz w:val="28"/>
        </w:rPr>
        <w:t>
      4. Если арест имущества произведен судебным исполнителем в рамках исполнения приговора, постановления о конфискации имущества, в котором не указаны предметы, подлежащие конфискации,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p>
    <w:bookmarkEnd w:id="961"/>
    <w:p>
      <w:pPr>
        <w:spacing w:after="0"/>
        <w:ind w:left="0"/>
        <w:jc w:val="both"/>
      </w:pPr>
      <w:r>
        <w:rPr>
          <w:rFonts w:ascii="Times New Roman"/>
          <w:b w:val="false"/>
          <w:i w:val="false"/>
          <w:color w:val="000000"/>
          <w:sz w:val="28"/>
        </w:rPr>
        <w:t>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p>
    <w:bookmarkStart w:name="z1339" w:id="962"/>
    <w:p>
      <w:pPr>
        <w:spacing w:after="0"/>
        <w:ind w:left="0"/>
        <w:jc w:val="both"/>
      </w:pPr>
      <w:r>
        <w:rPr>
          <w:rFonts w:ascii="Times New Roman"/>
          <w:b w:val="false"/>
          <w:i w:val="false"/>
          <w:color w:val="000000"/>
          <w:sz w:val="28"/>
        </w:rPr>
        <w:t>
      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законодательством Республики Казахстан об административном судопроизводстве.</w:t>
      </w:r>
    </w:p>
    <w:bookmarkEnd w:id="962"/>
    <w:bookmarkStart w:name="z1340" w:id="963"/>
    <w:p>
      <w:pPr>
        <w:spacing w:after="0"/>
        <w:ind w:left="0"/>
        <w:jc w:val="both"/>
      </w:pPr>
      <w:r>
        <w:rPr>
          <w:rFonts w:ascii="Times New Roman"/>
          <w:b w:val="false"/>
          <w:i w:val="false"/>
          <w:color w:val="000000"/>
          <w:sz w:val="28"/>
        </w:rPr>
        <w:t>
      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законодательством Республики Казахстан об административном судопроизводстве.</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Санкционирование постановления судебного исполнителя</w:t>
      </w:r>
    </w:p>
    <w:bookmarkStart w:name="z1341" w:id="964"/>
    <w:p>
      <w:pPr>
        <w:spacing w:after="0"/>
        <w:ind w:left="0"/>
        <w:jc w:val="both"/>
      </w:pPr>
      <w:r>
        <w:rPr>
          <w:rFonts w:ascii="Times New Roman"/>
          <w:b w:val="false"/>
          <w:i w:val="false"/>
          <w:color w:val="000000"/>
          <w:sz w:val="28"/>
        </w:rPr>
        <w:t>
      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либо прокурором. В постановлении должны быть изложены мотивы и основания, в силу которых возникла необходимость в принятии санкционируемых действий.</w:t>
      </w:r>
    </w:p>
    <w:bookmarkEnd w:id="964"/>
    <w:bookmarkStart w:name="z1342" w:id="965"/>
    <w:p>
      <w:pPr>
        <w:spacing w:after="0"/>
        <w:ind w:left="0"/>
        <w:jc w:val="both"/>
      </w:pPr>
      <w:r>
        <w:rPr>
          <w:rFonts w:ascii="Times New Roman"/>
          <w:b w:val="false"/>
          <w:i w:val="false"/>
          <w:color w:val="000000"/>
          <w:sz w:val="28"/>
        </w:rPr>
        <w:t>
      2. Постановление, подлежащее санкционированию судом либо прокурором, представляется судебным исполнителем в суд либо прокурору по месту совершения исполнительных действий. К постановлению прилагаются материалы исполнительного производства, подтверждающие обоснованность принятия санкционируемых действий.</w:t>
      </w:r>
    </w:p>
    <w:bookmarkEnd w:id="965"/>
    <w:bookmarkStart w:name="z1343" w:id="966"/>
    <w:p>
      <w:pPr>
        <w:spacing w:after="0"/>
        <w:ind w:left="0"/>
        <w:jc w:val="both"/>
      </w:pPr>
      <w:r>
        <w:rPr>
          <w:rFonts w:ascii="Times New Roman"/>
          <w:b w:val="false"/>
          <w:i w:val="false"/>
          <w:color w:val="000000"/>
          <w:sz w:val="28"/>
        </w:rPr>
        <w:t>
      3. Постановление судебного исполнителя должно быть рассмотрено судом либо прокурором в течение трех рабочих дней с момента поступления материалов для санкционирования.</w:t>
      </w:r>
    </w:p>
    <w:bookmarkEnd w:id="966"/>
    <w:bookmarkStart w:name="z1344" w:id="967"/>
    <w:p>
      <w:pPr>
        <w:spacing w:after="0"/>
        <w:ind w:left="0"/>
        <w:jc w:val="both"/>
      </w:pPr>
      <w:r>
        <w:rPr>
          <w:rFonts w:ascii="Times New Roman"/>
          <w:b w:val="false"/>
          <w:i w:val="false"/>
          <w:color w:val="000000"/>
          <w:sz w:val="28"/>
        </w:rPr>
        <w:t>
      4. Рассмотрев постановление судебного исполнителя и приложенные к нему материалы исполнительного производства, суд или прокурор дает санкцию на совершение исполнительных действий либо отказывает в даче санкции.</w:t>
      </w:r>
    </w:p>
    <w:bookmarkEnd w:id="967"/>
    <w:p>
      <w:pPr>
        <w:spacing w:after="0"/>
        <w:ind w:left="0"/>
        <w:jc w:val="both"/>
      </w:pPr>
      <w:r>
        <w:rPr>
          <w:rFonts w:ascii="Times New Roman"/>
          <w:b w:val="false"/>
          <w:i w:val="false"/>
          <w:color w:val="000000"/>
          <w:sz w:val="28"/>
        </w:rPr>
        <w:t>
      Дача санкции осуществляется путем проставления на постановлении судебного исполнителя штампа суда, прокурора "Санкционирую", заверяемого подписью судьи либо прокурора. В случае отказа в даче санкции судья выносит определение, а прокурор – постановление об отказе в даче санкции на проведение исполнительных действий.</w:t>
      </w:r>
    </w:p>
    <w:p>
      <w:pPr>
        <w:spacing w:after="0"/>
        <w:ind w:left="0"/>
        <w:jc w:val="both"/>
      </w:pPr>
      <w:r>
        <w:rPr>
          <w:rFonts w:ascii="Times New Roman"/>
          <w:b w:val="false"/>
          <w:i w:val="false"/>
          <w:color w:val="000000"/>
          <w:sz w:val="28"/>
        </w:rPr>
        <w:t>
      Дача санкции на постановление судебного исполнителя, представленное в форме электронного документа, осуществляется судом или прокурором путем удостоверения электронной цифровой подписью судьи либо прокурора. В случае отказа в даче санкции судья выносит мотивированное определение об отказе в даче санкции, а прокурор – постановление в форме электронного документа.</w:t>
      </w:r>
    </w:p>
    <w:bookmarkStart w:name="z1345" w:id="968"/>
    <w:p>
      <w:pPr>
        <w:spacing w:after="0"/>
        <w:ind w:left="0"/>
        <w:jc w:val="both"/>
      </w:pPr>
      <w:r>
        <w:rPr>
          <w:rFonts w:ascii="Times New Roman"/>
          <w:b w:val="false"/>
          <w:i w:val="false"/>
          <w:color w:val="000000"/>
          <w:sz w:val="28"/>
        </w:rPr>
        <w:t>
      5. Постановление судебного исполнителя о проведении исполнительных действий, санкционированное судом либо прокурором, может быть обжаловано в порядке, установленном законодательством Республики Казахстан об административном судопроизводстве.</w:t>
      </w:r>
    </w:p>
    <w:bookmarkEnd w:id="968"/>
    <w:p>
      <w:pPr>
        <w:spacing w:after="0"/>
        <w:ind w:left="0"/>
        <w:jc w:val="both"/>
      </w:pPr>
      <w:r>
        <w:rPr>
          <w:rFonts w:ascii="Times New Roman"/>
          <w:b w:val="false"/>
          <w:i w:val="false"/>
          <w:color w:val="000000"/>
          <w:sz w:val="28"/>
        </w:rPr>
        <w:t>
      На определение суда об отказе в даче санкции на постановление о проведении исполнительных действий может быть подана частная жалоба, принесено ходатайство прокурором в суд апелляционной инстанции, решение которого является окончательным.</w:t>
      </w:r>
    </w:p>
    <w:p>
      <w:pPr>
        <w:spacing w:after="0"/>
        <w:ind w:left="0"/>
        <w:jc w:val="both"/>
      </w:pPr>
      <w:r>
        <w:rPr>
          <w:rFonts w:ascii="Times New Roman"/>
          <w:b w:val="false"/>
          <w:i w:val="false"/>
          <w:color w:val="000000"/>
          <w:sz w:val="28"/>
        </w:rPr>
        <w:t>
      Постановление прокурора может быть обжаловано вышестоящему прокурору либо в суд в порядке, установленном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трех месяцев со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46" w:id="969"/>
    <w:p>
      <w:pPr>
        <w:spacing w:after="0"/>
        <w:ind w:left="0"/>
        <w:jc w:val="left"/>
      </w:pPr>
      <w:r>
        <w:rPr>
          <w:rFonts w:ascii="Times New Roman"/>
          <w:b/>
          <w:i w:val="false"/>
          <w:color w:val="000000"/>
        </w:rPr>
        <w:t xml:space="preserve"> Глава 20. ИСПОЛНЕНИЕ АРБИТРАЖНОГО РЕШЕНИЯ</w:t>
      </w:r>
    </w:p>
    <w:bookmarkEnd w:id="969"/>
    <w:p>
      <w:pPr>
        <w:spacing w:after="0"/>
        <w:ind w:left="0"/>
        <w:jc w:val="both"/>
      </w:pPr>
      <w:r>
        <w:rPr>
          <w:rFonts w:ascii="Times New Roman"/>
          <w:b/>
          <w:i w:val="false"/>
          <w:color w:val="000000"/>
          <w:sz w:val="28"/>
        </w:rPr>
        <w:t>Статья 253. Принудительное исполнение арбитражного решения</w:t>
      </w:r>
    </w:p>
    <w:bookmarkStart w:name="z1347" w:id="970"/>
    <w:p>
      <w:pPr>
        <w:spacing w:after="0"/>
        <w:ind w:left="0"/>
        <w:jc w:val="both"/>
      </w:pPr>
      <w:r>
        <w:rPr>
          <w:rFonts w:ascii="Times New Roman"/>
          <w:b w:val="false"/>
          <w:i w:val="false"/>
          <w:color w:val="000000"/>
          <w:sz w:val="28"/>
        </w:rPr>
        <w:t>
      1. В случае, если арбитражное решение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bookmarkEnd w:id="970"/>
    <w:bookmarkStart w:name="z1348" w:id="971"/>
    <w:p>
      <w:pPr>
        <w:spacing w:after="0"/>
        <w:ind w:left="0"/>
        <w:jc w:val="both"/>
      </w:pPr>
      <w:r>
        <w:rPr>
          <w:rFonts w:ascii="Times New Roman"/>
          <w:b w:val="false"/>
          <w:i w:val="false"/>
          <w:color w:val="000000"/>
          <w:sz w:val="28"/>
        </w:rPr>
        <w:t xml:space="preserve">
      2. Заявление о выдаче исполнительного листа должно соответствовать требованиям подпунктов 1), 2), 3), 5), 7) и 8) части второй и части четвертой </w:t>
      </w:r>
      <w:r>
        <w:rPr>
          <w:rFonts w:ascii="Times New Roman"/>
          <w:b w:val="false"/>
          <w:i w:val="false"/>
          <w:color w:val="000000"/>
          <w:sz w:val="28"/>
        </w:rPr>
        <w:t>статьи 148</w:t>
      </w:r>
      <w:r>
        <w:rPr>
          <w:rFonts w:ascii="Times New Roman"/>
          <w:b w:val="false"/>
          <w:i w:val="false"/>
          <w:color w:val="000000"/>
          <w:sz w:val="28"/>
        </w:rPr>
        <w:t xml:space="preserve"> настоящего Кодекса.</w:t>
      </w:r>
    </w:p>
    <w:bookmarkEnd w:id="971"/>
    <w:bookmarkStart w:name="z2124" w:id="972"/>
    <w:p>
      <w:pPr>
        <w:spacing w:after="0"/>
        <w:ind w:left="0"/>
        <w:jc w:val="both"/>
      </w:pPr>
      <w:r>
        <w:rPr>
          <w:rFonts w:ascii="Times New Roman"/>
          <w:b w:val="false"/>
          <w:i w:val="false"/>
          <w:color w:val="000000"/>
          <w:sz w:val="28"/>
        </w:rPr>
        <w:t>
      К заявлению о выдаче исполнительного листа прилагаются:</w:t>
      </w:r>
    </w:p>
    <w:bookmarkEnd w:id="972"/>
    <w:bookmarkStart w:name="z2125" w:id="973"/>
    <w:p>
      <w:pPr>
        <w:spacing w:after="0"/>
        <w:ind w:left="0"/>
        <w:jc w:val="both"/>
      </w:pPr>
      <w:r>
        <w:rPr>
          <w:rFonts w:ascii="Times New Roman"/>
          <w:b w:val="false"/>
          <w:i w:val="false"/>
          <w:color w:val="000000"/>
          <w:sz w:val="28"/>
        </w:rPr>
        <w:t>
      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конкретного спора должна быть нотариально удостоверенной;</w:t>
      </w:r>
    </w:p>
    <w:bookmarkEnd w:id="973"/>
    <w:bookmarkStart w:name="z2126" w:id="974"/>
    <w:p>
      <w:pPr>
        <w:spacing w:after="0"/>
        <w:ind w:left="0"/>
        <w:jc w:val="both"/>
      </w:pPr>
      <w:r>
        <w:rPr>
          <w:rFonts w:ascii="Times New Roman"/>
          <w:b w:val="false"/>
          <w:i w:val="false"/>
          <w:color w:val="000000"/>
          <w:sz w:val="28"/>
        </w:rPr>
        <w:t>
      2) подлинник или нотариально удостоверенная копия арбитражного соглашения, заключенного в установленном законом порядке.</w:t>
      </w:r>
    </w:p>
    <w:bookmarkEnd w:id="974"/>
    <w:bookmarkStart w:name="z2127" w:id="975"/>
    <w:p>
      <w:pPr>
        <w:spacing w:after="0"/>
        <w:ind w:left="0"/>
        <w:jc w:val="both"/>
      </w:pPr>
      <w:r>
        <w:rPr>
          <w:rFonts w:ascii="Times New Roman"/>
          <w:b w:val="false"/>
          <w:i w:val="false"/>
          <w:color w:val="000000"/>
          <w:sz w:val="28"/>
        </w:rPr>
        <w:t xml:space="preserve">
      В случае несоответствия поданного в суд заявления требованиям настоящей статьи оно подлежит возвращению без рассмотрения в порядке, установленном частью второй </w:t>
      </w:r>
      <w:r>
        <w:rPr>
          <w:rFonts w:ascii="Times New Roman"/>
          <w:b w:val="false"/>
          <w:i w:val="false"/>
          <w:color w:val="000000"/>
          <w:sz w:val="28"/>
        </w:rPr>
        <w:t>статьи 152</w:t>
      </w:r>
      <w:r>
        <w:rPr>
          <w:rFonts w:ascii="Times New Roman"/>
          <w:b w:val="false"/>
          <w:i w:val="false"/>
          <w:color w:val="000000"/>
          <w:sz w:val="28"/>
        </w:rPr>
        <w:t xml:space="preserve"> настоящего Кодекса.</w:t>
      </w:r>
    </w:p>
    <w:bookmarkEnd w:id="975"/>
    <w:bookmarkStart w:name="z1349" w:id="976"/>
    <w:p>
      <w:pPr>
        <w:spacing w:after="0"/>
        <w:ind w:left="0"/>
        <w:jc w:val="both"/>
      </w:pPr>
      <w:r>
        <w:rPr>
          <w:rFonts w:ascii="Times New Roman"/>
          <w:b w:val="false"/>
          <w:i w:val="false"/>
          <w:color w:val="000000"/>
          <w:sz w:val="28"/>
        </w:rPr>
        <w:t>
      3. Заявление о выдаче исполнительного листа может быть подано не позднее трех лет со дня окончания срока для добровольного исполнения арбитражного решения.</w:t>
      </w:r>
    </w:p>
    <w:bookmarkEnd w:id="976"/>
    <w:bookmarkStart w:name="z1350" w:id="977"/>
    <w:p>
      <w:pPr>
        <w:spacing w:after="0"/>
        <w:ind w:left="0"/>
        <w:jc w:val="both"/>
      </w:pPr>
      <w:r>
        <w:rPr>
          <w:rFonts w:ascii="Times New Roman"/>
          <w:b w:val="false"/>
          <w:i w:val="false"/>
          <w:color w:val="000000"/>
          <w:sz w:val="28"/>
        </w:rPr>
        <w:t>
      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977"/>
    <w:bookmarkStart w:name="z1351" w:id="978"/>
    <w:p>
      <w:pPr>
        <w:spacing w:after="0"/>
        <w:ind w:left="0"/>
        <w:jc w:val="both"/>
      </w:pPr>
      <w:r>
        <w:rPr>
          <w:rFonts w:ascii="Times New Roman"/>
          <w:b w:val="false"/>
          <w:i w:val="false"/>
          <w:color w:val="000000"/>
          <w:sz w:val="28"/>
        </w:rPr>
        <w:t>
      5. Суд вправе восстановить срок на подачу заявления о выдаче исполнительного листа, если признает причины пропуска указанного срока уважительными.</w:t>
      </w:r>
    </w:p>
    <w:bookmarkEnd w:id="978"/>
    <w:bookmarkStart w:name="z2128" w:id="979"/>
    <w:p>
      <w:pPr>
        <w:spacing w:after="0"/>
        <w:ind w:left="0"/>
        <w:jc w:val="both"/>
      </w:pPr>
      <w:r>
        <w:rPr>
          <w:rFonts w:ascii="Times New Roman"/>
          <w:b w:val="false"/>
          <w:i w:val="false"/>
          <w:color w:val="000000"/>
          <w:sz w:val="28"/>
        </w:rPr>
        <w:t xml:space="preserve">
      5-1. Суд возвращает взыскателю заявление о выдаче исполнительного листа, если срок для его обжалования, установленный частью первой </w:t>
      </w:r>
      <w:r>
        <w:rPr>
          <w:rFonts w:ascii="Times New Roman"/>
          <w:b w:val="false"/>
          <w:i w:val="false"/>
          <w:color w:val="000000"/>
          <w:sz w:val="28"/>
        </w:rPr>
        <w:t>статьи 464</w:t>
      </w:r>
      <w:r>
        <w:rPr>
          <w:rFonts w:ascii="Times New Roman"/>
          <w:b w:val="false"/>
          <w:i w:val="false"/>
          <w:color w:val="000000"/>
          <w:sz w:val="28"/>
        </w:rPr>
        <w:t xml:space="preserve"> настоящего Кодекса, не истек.</w:t>
      </w:r>
    </w:p>
    <w:bookmarkEnd w:id="979"/>
    <w:bookmarkStart w:name="z1352" w:id="980"/>
    <w:p>
      <w:pPr>
        <w:spacing w:after="0"/>
        <w:ind w:left="0"/>
        <w:jc w:val="both"/>
      </w:pPr>
      <w:r>
        <w:rPr>
          <w:rFonts w:ascii="Times New Roman"/>
          <w:b w:val="false"/>
          <w:i w:val="false"/>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bookmarkEnd w:id="980"/>
    <w:bookmarkStart w:name="z1353" w:id="981"/>
    <w:p>
      <w:pPr>
        <w:spacing w:after="0"/>
        <w:ind w:left="0"/>
        <w:jc w:val="both"/>
      </w:pPr>
      <w:r>
        <w:rPr>
          <w:rFonts w:ascii="Times New Roman"/>
          <w:b w:val="false"/>
          <w:i w:val="false"/>
          <w:color w:val="000000"/>
          <w:sz w:val="28"/>
        </w:rPr>
        <w:t>
      7. О поступившем заявлении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bookmarkEnd w:id="981"/>
    <w:bookmarkStart w:name="z1354" w:id="982"/>
    <w:p>
      <w:pPr>
        <w:spacing w:after="0"/>
        <w:ind w:left="0"/>
        <w:jc w:val="both"/>
      </w:pPr>
      <w:r>
        <w:rPr>
          <w:rFonts w:ascii="Times New Roman"/>
          <w:b w:val="false"/>
          <w:i w:val="false"/>
          <w:color w:val="000000"/>
          <w:sz w:val="28"/>
        </w:rPr>
        <w:t>
      8.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p>
    <w:bookmarkEnd w:id="982"/>
    <w:bookmarkStart w:name="z1355" w:id="983"/>
    <w:p>
      <w:pPr>
        <w:spacing w:after="0"/>
        <w:ind w:left="0"/>
        <w:jc w:val="both"/>
      </w:pPr>
      <w:r>
        <w:rPr>
          <w:rFonts w:ascii="Times New Roman"/>
          <w:b w:val="false"/>
          <w:i w:val="false"/>
          <w:color w:val="000000"/>
          <w:sz w:val="28"/>
        </w:rPr>
        <w:t>
      9. По результатам рассмотрения заявления судом выносится определение о выдаче исполнительного листа либо об отказе в его выдаче.</w:t>
      </w:r>
    </w:p>
    <w:bookmarkEnd w:id="983"/>
    <w:p>
      <w:pPr>
        <w:spacing w:after="0"/>
        <w:ind w:left="0"/>
        <w:jc w:val="both"/>
      </w:pPr>
      <w:r>
        <w:rPr>
          <w:rFonts w:ascii="Times New Roman"/>
          <w:b w:val="false"/>
          <w:i w:val="false"/>
          <w:color w:val="000000"/>
          <w:sz w:val="28"/>
        </w:rPr>
        <w:t>
      Определение суда о выдаче исполнительного листа подлежит немедленному исполнению.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254. Выдача исполнительного листа</w:t>
      </w:r>
    </w:p>
    <w:bookmarkStart w:name="z1356" w:id="984"/>
    <w:p>
      <w:pPr>
        <w:spacing w:after="0"/>
        <w:ind w:left="0"/>
        <w:jc w:val="both"/>
      </w:pPr>
      <w:r>
        <w:rPr>
          <w:rFonts w:ascii="Times New Roman"/>
          <w:b w:val="false"/>
          <w:i w:val="false"/>
          <w:color w:val="000000"/>
          <w:sz w:val="28"/>
        </w:rPr>
        <w:t xml:space="preserve">
      1. При вынесении судом определения о выдаче исполнительного листа на принудительное исполнение арбитражного решения исполнительный лист выдается по правилам </w:t>
      </w:r>
      <w:r>
        <w:rPr>
          <w:rFonts w:ascii="Times New Roman"/>
          <w:b w:val="false"/>
          <w:i w:val="false"/>
          <w:color w:val="000000"/>
          <w:sz w:val="28"/>
        </w:rPr>
        <w:t>статьи 241</w:t>
      </w:r>
      <w:r>
        <w:rPr>
          <w:rFonts w:ascii="Times New Roman"/>
          <w:b w:val="false"/>
          <w:i w:val="false"/>
          <w:color w:val="000000"/>
          <w:sz w:val="28"/>
        </w:rPr>
        <w:t xml:space="preserve"> настоящего Кодекса.</w:t>
      </w:r>
    </w:p>
    <w:bookmarkEnd w:id="984"/>
    <w:bookmarkStart w:name="z1357" w:id="985"/>
    <w:p>
      <w:pPr>
        <w:spacing w:after="0"/>
        <w:ind w:left="0"/>
        <w:jc w:val="both"/>
      </w:pPr>
      <w:r>
        <w:rPr>
          <w:rFonts w:ascii="Times New Roman"/>
          <w:b w:val="false"/>
          <w:i w:val="false"/>
          <w:color w:val="000000"/>
          <w:sz w:val="28"/>
        </w:rPr>
        <w:t>
      2. На определение суда, вынесенное по заявлению о выдаче исполнительного листа на принудительное исполнение арбитражного решения, может быть подана частная жалоба, принесено ходатайство прокурором.</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255. Отказ в выдаче исполнительного листа</w:t>
      </w:r>
    </w:p>
    <w:bookmarkStart w:name="z1358" w:id="986"/>
    <w:p>
      <w:pPr>
        <w:spacing w:after="0"/>
        <w:ind w:left="0"/>
        <w:jc w:val="both"/>
      </w:pPr>
      <w:r>
        <w:rPr>
          <w:rFonts w:ascii="Times New Roman"/>
          <w:b w:val="false"/>
          <w:i w:val="false"/>
          <w:color w:val="000000"/>
          <w:sz w:val="28"/>
        </w:rPr>
        <w:t>
      1. Суд выносит определение об отказе в выдаче исполнительного листа на принудительное исполнение арбитражного решения, если:</w:t>
      </w:r>
    </w:p>
    <w:bookmarkEnd w:id="986"/>
    <w:p>
      <w:pPr>
        <w:spacing w:after="0"/>
        <w:ind w:left="0"/>
        <w:jc w:val="both"/>
      </w:pPr>
      <w:r>
        <w:rPr>
          <w:rFonts w:ascii="Times New Roman"/>
          <w:b w:val="false"/>
          <w:i w:val="false"/>
          <w:color w:val="000000"/>
          <w:sz w:val="28"/>
        </w:rPr>
        <w:t>
      1) сторона, против которой было принято арбитражное решение, представит в суд доказательства того, что:</w:t>
      </w:r>
    </w:p>
    <w:p>
      <w:pPr>
        <w:spacing w:after="0"/>
        <w:ind w:left="0"/>
        <w:jc w:val="both"/>
      </w:pPr>
      <w:r>
        <w:rPr>
          <w:rFonts w:ascii="Times New Roman"/>
          <w:b w:val="false"/>
          <w:i w:val="false"/>
          <w:color w:val="000000"/>
          <w:sz w:val="28"/>
        </w:rPr>
        <w:t>
      арбитражное соглашение недействительно по законам государства, которым стороны его подчинили, а при отсутствии такого указания – по закону страны, где решение было вынесено;</w:t>
      </w:r>
    </w:p>
    <w:p>
      <w:pPr>
        <w:spacing w:after="0"/>
        <w:ind w:left="0"/>
        <w:jc w:val="both"/>
      </w:pPr>
      <w:r>
        <w:rPr>
          <w:rFonts w:ascii="Times New Roman"/>
          <w:b w:val="false"/>
          <w:i w:val="false"/>
          <w:color w:val="000000"/>
          <w:sz w:val="28"/>
        </w:rPr>
        <w:t>
      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pPr>
        <w:spacing w:after="0"/>
        <w:ind w:left="0"/>
        <w:jc w:val="both"/>
      </w:pPr>
      <w:r>
        <w:rPr>
          <w:rFonts w:ascii="Times New Roman"/>
          <w:b w:val="false"/>
          <w:i w:val="false"/>
          <w:color w:val="000000"/>
          <w:sz w:val="28"/>
        </w:rPr>
        <w:t>
      одна из сторон арбитражного соглашения была признана судом недееспособной либо ограниченно дееспособной;</w:t>
      </w:r>
    </w:p>
    <w:p>
      <w:pPr>
        <w:spacing w:after="0"/>
        <w:ind w:left="0"/>
        <w:jc w:val="both"/>
      </w:pPr>
      <w:r>
        <w:rPr>
          <w:rFonts w:ascii="Times New Roman"/>
          <w:b w:val="false"/>
          <w:i w:val="false"/>
          <w:color w:val="000000"/>
          <w:sz w:val="28"/>
        </w:rPr>
        <w:t>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pPr>
        <w:spacing w:after="0"/>
        <w:ind w:left="0"/>
        <w:jc w:val="both"/>
      </w:pPr>
      <w:r>
        <w:rPr>
          <w:rFonts w:ascii="Times New Roman"/>
          <w:b w:val="false"/>
          <w:i w:val="false"/>
          <w:color w:val="000000"/>
          <w:sz w:val="28"/>
        </w:rPr>
        <w:t>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pPr>
        <w:spacing w:after="0"/>
        <w:ind w:left="0"/>
        <w:jc w:val="both"/>
      </w:pPr>
      <w:r>
        <w:rPr>
          <w:rFonts w:ascii="Times New Roman"/>
          <w:b w:val="false"/>
          <w:i w:val="false"/>
          <w:color w:val="000000"/>
          <w:sz w:val="28"/>
        </w:rPr>
        <w:t>
      состав арбитража или арбитражная процедура разбирательства не соответствовали соглашению сторон или при отсутствии такового не соответствовали законам страны, где проведено арбитражное разбирательство;</w:t>
      </w:r>
    </w:p>
    <w:p>
      <w:pPr>
        <w:spacing w:after="0"/>
        <w:ind w:left="0"/>
        <w:jc w:val="both"/>
      </w:pPr>
      <w:r>
        <w:rPr>
          <w:rFonts w:ascii="Times New Roman"/>
          <w:b w:val="false"/>
          <w:i w:val="false"/>
          <w:color w:val="000000"/>
          <w:sz w:val="28"/>
        </w:rPr>
        <w:t>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pPr>
        <w:spacing w:after="0"/>
        <w:ind w:left="0"/>
        <w:jc w:val="both"/>
      </w:pPr>
      <w:r>
        <w:rPr>
          <w:rFonts w:ascii="Times New Roman"/>
          <w:b w:val="false"/>
          <w:i w:val="false"/>
          <w:color w:val="000000"/>
          <w:sz w:val="28"/>
        </w:rPr>
        <w:t>
      2) суд установит, 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w:t>
      </w:r>
    </w:p>
    <w:bookmarkStart w:name="z1359" w:id="987"/>
    <w:p>
      <w:pPr>
        <w:spacing w:after="0"/>
        <w:ind w:left="0"/>
        <w:jc w:val="both"/>
      </w:pPr>
      <w:r>
        <w:rPr>
          <w:rFonts w:ascii="Times New Roman"/>
          <w:b w:val="false"/>
          <w:i w:val="false"/>
          <w:color w:val="000000"/>
          <w:sz w:val="28"/>
        </w:rPr>
        <w:t>
      2.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bookmarkEnd w:id="987"/>
    <w:bookmarkStart w:name="z1360" w:id="988"/>
    <w:p>
      <w:pPr>
        <w:spacing w:after="0"/>
        <w:ind w:left="0"/>
        <w:jc w:val="both"/>
      </w:pPr>
      <w:r>
        <w:rPr>
          <w:rFonts w:ascii="Times New Roman"/>
          <w:b w:val="false"/>
          <w:i w:val="false"/>
          <w:color w:val="000000"/>
          <w:sz w:val="28"/>
        </w:rPr>
        <w:t>
      3. Суд выносит по вопросу о приведении в исполнение арбитражного решения определение, на которое может быть подана частная жалоба, принесено ходатайство прокурором в соответствии с настоящим Кодексом.</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1" w:id="989"/>
    <w:p>
      <w:pPr>
        <w:spacing w:after="0"/>
        <w:ind w:left="0"/>
        <w:jc w:val="left"/>
      </w:pPr>
      <w:r>
        <w:rPr>
          <w:rFonts w:ascii="Times New Roman"/>
          <w:b/>
          <w:i w:val="false"/>
          <w:color w:val="000000"/>
        </w:rPr>
        <w:t xml:space="preserve"> Глава 21. ЗАОЧНОЕ ПРОИЗВОДСТВО И ЗАОЧНОЕ РЕШЕНИЕ</w:t>
      </w:r>
    </w:p>
    <w:bookmarkEnd w:id="989"/>
    <w:bookmarkStart w:name="z256" w:id="990"/>
    <w:p>
      <w:pPr>
        <w:spacing w:after="0"/>
        <w:ind w:left="0"/>
        <w:jc w:val="both"/>
      </w:pPr>
      <w:r>
        <w:rPr>
          <w:rFonts w:ascii="Times New Roman"/>
          <w:b w:val="false"/>
          <w:i w:val="false"/>
          <w:color w:val="ff0000"/>
          <w:sz w:val="28"/>
        </w:rPr>
        <w:t xml:space="preserve">
      Сноска. Глава 21 исключена Законом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90"/>
    <w:p>
      <w:pPr>
        <w:spacing w:after="0"/>
        <w:ind w:left="0"/>
        <w:jc w:val="both"/>
      </w:pPr>
      <w:r>
        <w:rPr>
          <w:rFonts w:ascii="Times New Roman"/>
          <w:b/>
          <w:i w:val="false"/>
          <w:color w:val="000000"/>
          <w:sz w:val="28"/>
        </w:rPr>
        <w:t>Глава 21-1. Упрощенное (письменное) производство</w:t>
      </w:r>
    </w:p>
    <w:p>
      <w:pPr>
        <w:spacing w:after="0"/>
        <w:ind w:left="0"/>
        <w:jc w:val="both"/>
      </w:pPr>
      <w:r>
        <w:rPr>
          <w:rFonts w:ascii="Times New Roman"/>
          <w:b w:val="false"/>
          <w:i w:val="false"/>
          <w:color w:val="ff0000"/>
          <w:sz w:val="28"/>
        </w:rPr>
        <w:t xml:space="preserve">
      Сноска. Закон дополнен главой 21-1, в соответствии с Законом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267-1. Порядок упрощенного (письменного) производства</w:t>
      </w:r>
    </w:p>
    <w:bookmarkStart w:name="z2237" w:id="991"/>
    <w:p>
      <w:pPr>
        <w:spacing w:after="0"/>
        <w:ind w:left="0"/>
        <w:jc w:val="both"/>
      </w:pPr>
      <w:r>
        <w:rPr>
          <w:rFonts w:ascii="Times New Roman"/>
          <w:b w:val="false"/>
          <w:i w:val="false"/>
          <w:color w:val="000000"/>
          <w:sz w:val="28"/>
        </w:rPr>
        <w:t xml:space="preserve">
      1. Дела в порядке упрощенного (письменного) производства рассматриваются судом по правилам </w:t>
      </w:r>
      <w:r>
        <w:rPr>
          <w:rFonts w:ascii="Times New Roman"/>
          <w:b w:val="false"/>
          <w:i w:val="false"/>
          <w:color w:val="000000"/>
          <w:sz w:val="28"/>
        </w:rPr>
        <w:t>главы 14</w:t>
      </w:r>
      <w:r>
        <w:rPr>
          <w:rFonts w:ascii="Times New Roman"/>
          <w:b w:val="false"/>
          <w:i w:val="false"/>
          <w:color w:val="000000"/>
          <w:sz w:val="28"/>
        </w:rPr>
        <w:t xml:space="preserve"> настоящего Кодекса с особенностями, установленными настоящей главой.</w:t>
      </w:r>
    </w:p>
    <w:bookmarkEnd w:id="991"/>
    <w:bookmarkStart w:name="z2238" w:id="992"/>
    <w:p>
      <w:pPr>
        <w:spacing w:after="0"/>
        <w:ind w:left="0"/>
        <w:jc w:val="both"/>
      </w:pPr>
      <w:r>
        <w:rPr>
          <w:rFonts w:ascii="Times New Roman"/>
          <w:b w:val="false"/>
          <w:i w:val="false"/>
          <w:color w:val="000000"/>
          <w:sz w:val="28"/>
        </w:rPr>
        <w:t>
      2. Дела в порядке упрощенного (письменного) производства рассматриваются судьей в месячный срок со дня принятия иска. Срок рассмотрения дела в порядке упрощенного (письменного) производства продлению не подлежит.</w:t>
      </w:r>
    </w:p>
    <w:bookmarkEnd w:id="992"/>
    <w:bookmarkStart w:name="z2239" w:id="993"/>
    <w:p>
      <w:pPr>
        <w:spacing w:after="0"/>
        <w:ind w:left="0"/>
        <w:jc w:val="both"/>
      </w:pPr>
      <w:r>
        <w:rPr>
          <w:rFonts w:ascii="Times New Roman"/>
          <w:b w:val="false"/>
          <w:i w:val="false"/>
          <w:color w:val="000000"/>
          <w:sz w:val="28"/>
        </w:rPr>
        <w:t>
      3. Суд переходит к рассмотрению дела по правилам искового производства, о чем указывает в определении о подготовке дела к судебному разбирательству, если:</w:t>
      </w:r>
    </w:p>
    <w:bookmarkEnd w:id="993"/>
    <w:bookmarkStart w:name="z2240" w:id="994"/>
    <w:p>
      <w:pPr>
        <w:spacing w:after="0"/>
        <w:ind w:left="0"/>
        <w:jc w:val="both"/>
      </w:pPr>
      <w:r>
        <w:rPr>
          <w:rFonts w:ascii="Times New Roman"/>
          <w:b w:val="false"/>
          <w:i w:val="false"/>
          <w:color w:val="000000"/>
          <w:sz w:val="28"/>
        </w:rPr>
        <w:t>
      1) стороной об этом заявлено ходатайство;</w:t>
      </w:r>
    </w:p>
    <w:bookmarkEnd w:id="994"/>
    <w:bookmarkStart w:name="z2241" w:id="995"/>
    <w:p>
      <w:pPr>
        <w:spacing w:after="0"/>
        <w:ind w:left="0"/>
        <w:jc w:val="both"/>
      </w:pPr>
      <w:r>
        <w:rPr>
          <w:rFonts w:ascii="Times New Roman"/>
          <w:b w:val="false"/>
          <w:i w:val="false"/>
          <w:color w:val="000000"/>
          <w:sz w:val="28"/>
        </w:rPr>
        <w:t>
      2) удовлетворено ходатайство третьего лица о вступлении в дело;</w:t>
      </w:r>
    </w:p>
    <w:bookmarkEnd w:id="995"/>
    <w:bookmarkStart w:name="z2242" w:id="996"/>
    <w:p>
      <w:pPr>
        <w:spacing w:after="0"/>
        <w:ind w:left="0"/>
        <w:jc w:val="both"/>
      </w:pPr>
      <w:r>
        <w:rPr>
          <w:rFonts w:ascii="Times New Roman"/>
          <w:b w:val="false"/>
          <w:i w:val="false"/>
          <w:color w:val="000000"/>
          <w:sz w:val="28"/>
        </w:rPr>
        <w:t>
      3) принят встречный иск;</w:t>
      </w:r>
    </w:p>
    <w:bookmarkEnd w:id="996"/>
    <w:bookmarkStart w:name="z2243" w:id="997"/>
    <w:p>
      <w:pPr>
        <w:spacing w:after="0"/>
        <w:ind w:left="0"/>
        <w:jc w:val="both"/>
      </w:pPr>
      <w:r>
        <w:rPr>
          <w:rFonts w:ascii="Times New Roman"/>
          <w:b w:val="false"/>
          <w:i w:val="false"/>
          <w:color w:val="000000"/>
          <w:sz w:val="28"/>
        </w:rPr>
        <w:t>
      4) судебным актом, принятым по данному делу, могут быть нарушены права и законные интересы других лиц;</w:t>
      </w:r>
    </w:p>
    <w:bookmarkEnd w:id="997"/>
    <w:bookmarkStart w:name="z2244" w:id="998"/>
    <w:p>
      <w:pPr>
        <w:spacing w:after="0"/>
        <w:ind w:left="0"/>
        <w:jc w:val="both"/>
      </w:pPr>
      <w:r>
        <w:rPr>
          <w:rFonts w:ascii="Times New Roman"/>
          <w:b w:val="false"/>
          <w:i w:val="false"/>
          <w:color w:val="000000"/>
          <w:sz w:val="28"/>
        </w:rPr>
        <w:t>
      5) необходимо провести осмотр и исследование доказательств по месту их нахождения, назначить экспертизу или заслушать свидетельские показания;</w:t>
      </w:r>
    </w:p>
    <w:bookmarkEnd w:id="998"/>
    <w:bookmarkStart w:name="z2245" w:id="999"/>
    <w:p>
      <w:pPr>
        <w:spacing w:after="0"/>
        <w:ind w:left="0"/>
        <w:jc w:val="both"/>
      </w:pPr>
      <w:r>
        <w:rPr>
          <w:rFonts w:ascii="Times New Roman"/>
          <w:b w:val="false"/>
          <w:i w:val="false"/>
          <w:color w:val="000000"/>
          <w:sz w:val="28"/>
        </w:rPr>
        <w:t>
      6) необходимо выяснить дополнительные обстоятельства или исследовать дополнительные доказательства.</w:t>
      </w:r>
    </w:p>
    <w:bookmarkEnd w:id="999"/>
    <w:bookmarkStart w:name="z2246" w:id="1000"/>
    <w:p>
      <w:pPr>
        <w:spacing w:after="0"/>
        <w:ind w:left="0"/>
        <w:jc w:val="both"/>
      </w:pPr>
      <w:r>
        <w:rPr>
          <w:rFonts w:ascii="Times New Roman"/>
          <w:b w:val="false"/>
          <w:i w:val="false"/>
          <w:color w:val="000000"/>
          <w:sz w:val="28"/>
        </w:rPr>
        <w:t>
      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принятия иска.</w:t>
      </w:r>
    </w:p>
    <w:bookmarkEnd w:id="1000"/>
    <w:bookmarkStart w:name="z2247" w:id="1001"/>
    <w:p>
      <w:pPr>
        <w:spacing w:after="0"/>
        <w:ind w:left="0"/>
        <w:jc w:val="both"/>
      </w:pPr>
      <w:r>
        <w:rPr>
          <w:rFonts w:ascii="Times New Roman"/>
          <w:b w:val="false"/>
          <w:i w:val="false"/>
          <w:color w:val="000000"/>
          <w:sz w:val="28"/>
        </w:rPr>
        <w:t xml:space="preserve">
      5. Если одновременно заявлены несколько требований, из которых одно или более не подпадает под перечень, указанный в статье 267-2 настоящего Кодекса, и суд не выделит эти требования в отдельное производство, они рассматриваются в порядке, установленном </w:t>
      </w:r>
      <w:r>
        <w:rPr>
          <w:rFonts w:ascii="Times New Roman"/>
          <w:b w:val="false"/>
          <w:i w:val="false"/>
          <w:color w:val="000000"/>
          <w:sz w:val="28"/>
        </w:rPr>
        <w:t>главой 14</w:t>
      </w:r>
      <w:r>
        <w:rPr>
          <w:rFonts w:ascii="Times New Roman"/>
          <w:b w:val="false"/>
          <w:i w:val="false"/>
          <w:color w:val="000000"/>
          <w:sz w:val="28"/>
        </w:rPr>
        <w:t xml:space="preserve"> настоящего Кодекса.</w:t>
      </w:r>
    </w:p>
    <w:bookmarkEnd w:id="1001"/>
    <w:p>
      <w:pPr>
        <w:spacing w:after="0"/>
        <w:ind w:left="0"/>
        <w:jc w:val="both"/>
      </w:pPr>
      <w:r>
        <w:rPr>
          <w:rFonts w:ascii="Times New Roman"/>
          <w:b/>
          <w:i w:val="false"/>
          <w:color w:val="000000"/>
          <w:sz w:val="28"/>
        </w:rPr>
        <w:t>Статья 267-2. Дела, рассматриваемые в порядке упрощенного (письменного) производства</w:t>
      </w:r>
    </w:p>
    <w:bookmarkStart w:name="z2249" w:id="1002"/>
    <w:p>
      <w:pPr>
        <w:spacing w:after="0"/>
        <w:ind w:left="0"/>
        <w:jc w:val="both"/>
      </w:pPr>
      <w:r>
        <w:rPr>
          <w:rFonts w:ascii="Times New Roman"/>
          <w:b w:val="false"/>
          <w:i w:val="false"/>
          <w:color w:val="000000"/>
          <w:sz w:val="28"/>
        </w:rPr>
        <w:t>
      1. В порядке упрощенного (письменного) производства подлежат рассмотрению дела:</w:t>
      </w:r>
    </w:p>
    <w:bookmarkEnd w:id="1002"/>
    <w:bookmarkStart w:name="z2250" w:id="1003"/>
    <w:p>
      <w:pPr>
        <w:spacing w:after="0"/>
        <w:ind w:left="0"/>
        <w:jc w:val="both"/>
      </w:pPr>
      <w:r>
        <w:rPr>
          <w:rFonts w:ascii="Times New Roman"/>
          <w:b w:val="false"/>
          <w:i w:val="false"/>
          <w:color w:val="000000"/>
          <w:sz w:val="28"/>
        </w:rPr>
        <w:t>
      1) по искам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bookmarkEnd w:id="1003"/>
    <w:bookmarkStart w:name="z2251" w:id="1004"/>
    <w:p>
      <w:pPr>
        <w:spacing w:after="0"/>
        <w:ind w:left="0"/>
        <w:jc w:val="both"/>
      </w:pPr>
      <w:r>
        <w:rPr>
          <w:rFonts w:ascii="Times New Roman"/>
          <w:b w:val="false"/>
          <w:i w:val="false"/>
          <w:color w:val="000000"/>
          <w:sz w:val="28"/>
        </w:rPr>
        <w:t>
      2) независимо от цены иска по искам,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bookmarkEnd w:id="1004"/>
    <w:bookmarkStart w:name="z2252" w:id="1005"/>
    <w:p>
      <w:pPr>
        <w:spacing w:after="0"/>
        <w:ind w:left="0"/>
        <w:jc w:val="both"/>
      </w:pPr>
      <w:r>
        <w:rPr>
          <w:rFonts w:ascii="Times New Roman"/>
          <w:b w:val="false"/>
          <w:i w:val="false"/>
          <w:color w:val="000000"/>
          <w:sz w:val="28"/>
        </w:rPr>
        <w:t>
      2. В порядке упрощенного (письменного) производства по ходатайству сторон или по инициативе суда могут быть рассмотрены иные дела искового производства, если не имеется обстоятельств, указанных в подпунктах 1), 2), 3) и 4) части третьей статьи 267-1 настоящего Кодекса.</w:t>
      </w:r>
    </w:p>
    <w:bookmarkEnd w:id="1005"/>
    <w:bookmarkStart w:name="z2253" w:id="1006"/>
    <w:p>
      <w:pPr>
        <w:spacing w:after="0"/>
        <w:ind w:left="0"/>
        <w:jc w:val="both"/>
      </w:pPr>
      <w:r>
        <w:rPr>
          <w:rFonts w:ascii="Times New Roman"/>
          <w:b w:val="false"/>
          <w:i w:val="false"/>
          <w:color w:val="000000"/>
          <w:sz w:val="28"/>
        </w:rPr>
        <w:t>
      3. В порядке упрощенного (письменного) производства не подлежат рассмотрению дела по спорам, затрагивающим права детей, за исключением споров о взыскании алиментов.</w:t>
      </w:r>
    </w:p>
    <w:bookmarkEnd w:id="1006"/>
    <w:bookmarkStart w:name="z2254" w:id="1007"/>
    <w:p>
      <w:pPr>
        <w:spacing w:after="0"/>
        <w:ind w:left="0"/>
        <w:jc w:val="both"/>
      </w:pPr>
      <w:r>
        <w:rPr>
          <w:rFonts w:ascii="Times New Roman"/>
          <w:b w:val="false"/>
          <w:i w:val="false"/>
          <w:color w:val="000000"/>
          <w:sz w:val="28"/>
        </w:rPr>
        <w:t>
      4.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bookmarkEnd w:id="1007"/>
    <w:p>
      <w:pPr>
        <w:spacing w:after="0"/>
        <w:ind w:left="0"/>
        <w:jc w:val="both"/>
      </w:pPr>
      <w:r>
        <w:rPr>
          <w:rFonts w:ascii="Times New Roman"/>
          <w:b/>
          <w:i w:val="false"/>
          <w:color w:val="000000"/>
          <w:sz w:val="28"/>
        </w:rPr>
        <w:t>Статья 267-3. Особенности рассмотрения дел в порядке упрощенного (письменного) производства</w:t>
      </w:r>
    </w:p>
    <w:bookmarkStart w:name="z2256" w:id="1008"/>
    <w:p>
      <w:pPr>
        <w:spacing w:after="0"/>
        <w:ind w:left="0"/>
        <w:jc w:val="both"/>
      </w:pPr>
      <w:r>
        <w:rPr>
          <w:rFonts w:ascii="Times New Roman"/>
          <w:b w:val="false"/>
          <w:i w:val="false"/>
          <w:color w:val="000000"/>
          <w:sz w:val="28"/>
        </w:rPr>
        <w:t xml:space="preserve">
      1. Иск должен соответствовать по форме и содержанию требованиям </w:t>
      </w:r>
      <w:r>
        <w:rPr>
          <w:rFonts w:ascii="Times New Roman"/>
          <w:b w:val="false"/>
          <w:i w:val="false"/>
          <w:color w:val="000000"/>
          <w:sz w:val="28"/>
        </w:rPr>
        <w:t>статей 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настоящего Кодекса.</w:t>
      </w:r>
    </w:p>
    <w:bookmarkEnd w:id="1008"/>
    <w:bookmarkStart w:name="z2257" w:id="1009"/>
    <w:p>
      <w:pPr>
        <w:spacing w:after="0"/>
        <w:ind w:left="0"/>
        <w:jc w:val="both"/>
      </w:pPr>
      <w:r>
        <w:rPr>
          <w:rFonts w:ascii="Times New Roman"/>
          <w:b w:val="false"/>
          <w:i w:val="false"/>
          <w:color w:val="000000"/>
          <w:sz w:val="28"/>
        </w:rPr>
        <w:t>
      2. Суд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bookmarkEnd w:id="1009"/>
    <w:bookmarkStart w:name="z2258" w:id="1010"/>
    <w:p>
      <w:pPr>
        <w:spacing w:after="0"/>
        <w:ind w:left="0"/>
        <w:jc w:val="both"/>
      </w:pPr>
      <w:r>
        <w:rPr>
          <w:rFonts w:ascii="Times New Roman"/>
          <w:b w:val="false"/>
          <w:i w:val="false"/>
          <w:color w:val="000000"/>
          <w:sz w:val="28"/>
        </w:rPr>
        <w:t xml:space="preserve">
      В уведомлении суд указывает о праве сторон на урегулирование спора в рамках примирительных процедур, а также о праве взаимно раскрыть и представить доказательства в соответствии с частями первой и второй </w:t>
      </w:r>
      <w:r>
        <w:rPr>
          <w:rFonts w:ascii="Times New Roman"/>
          <w:b w:val="false"/>
          <w:i w:val="false"/>
          <w:color w:val="000000"/>
          <w:sz w:val="28"/>
        </w:rPr>
        <w:t>статьи 73</w:t>
      </w:r>
      <w:r>
        <w:rPr>
          <w:rFonts w:ascii="Times New Roman"/>
          <w:b w:val="false"/>
          <w:i w:val="false"/>
          <w:color w:val="000000"/>
          <w:sz w:val="28"/>
        </w:rPr>
        <w:t xml:space="preserve"> настоящего Кодекса.</w:t>
      </w:r>
    </w:p>
    <w:bookmarkEnd w:id="1010"/>
    <w:bookmarkStart w:name="z2259" w:id="1011"/>
    <w:p>
      <w:pPr>
        <w:spacing w:after="0"/>
        <w:ind w:left="0"/>
        <w:jc w:val="both"/>
      </w:pPr>
      <w:r>
        <w:rPr>
          <w:rFonts w:ascii="Times New Roman"/>
          <w:b w:val="false"/>
          <w:i w:val="false"/>
          <w:color w:val="000000"/>
          <w:sz w:val="28"/>
        </w:rPr>
        <w:t>
      3. Стороны, не согласные с рассмотрением дела в упрощенном (письменном) производстве, вправе в течение пятнадцати рабочих дней со дня получения уведомления представить в суд ходатайство о рассмотрении спора по правилам искового производства в общем порядке, а ответчик – отзыв (возражение) на иск с приложением документов и доказательств.</w:t>
      </w:r>
    </w:p>
    <w:bookmarkEnd w:id="1011"/>
    <w:bookmarkStart w:name="z2260" w:id="1012"/>
    <w:p>
      <w:pPr>
        <w:spacing w:after="0"/>
        <w:ind w:left="0"/>
        <w:jc w:val="both"/>
      </w:pPr>
      <w:r>
        <w:rPr>
          <w:rFonts w:ascii="Times New Roman"/>
          <w:b w:val="false"/>
          <w:i w:val="false"/>
          <w:color w:val="000000"/>
          <w:sz w:val="28"/>
        </w:rPr>
        <w:t>
      4. Ходатайство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bookmarkEnd w:id="1012"/>
    <w:bookmarkStart w:name="z2261" w:id="1013"/>
    <w:p>
      <w:pPr>
        <w:spacing w:after="0"/>
        <w:ind w:left="0"/>
        <w:jc w:val="both"/>
      </w:pPr>
      <w:r>
        <w:rPr>
          <w:rFonts w:ascii="Times New Roman"/>
          <w:b w:val="false"/>
          <w:i w:val="false"/>
          <w:color w:val="000000"/>
          <w:sz w:val="28"/>
        </w:rPr>
        <w:t>
      5. Суд рассматривает дело в порядке упрощенного (письменного) производства в электронном формате без вызова сторон после истечения сроков, установленных судом для представления отзыва, доказательств и иных документов.</w:t>
      </w:r>
    </w:p>
    <w:bookmarkEnd w:id="1013"/>
    <w:bookmarkStart w:name="z2262" w:id="1014"/>
    <w:p>
      <w:pPr>
        <w:spacing w:after="0"/>
        <w:ind w:left="0"/>
        <w:jc w:val="both"/>
      </w:pPr>
      <w:r>
        <w:rPr>
          <w:rFonts w:ascii="Times New Roman"/>
          <w:b w:val="false"/>
          <w:i w:val="false"/>
          <w:color w:val="000000"/>
          <w:sz w:val="28"/>
        </w:rPr>
        <w:t>
      6. Суд вправе провести отдельные процессуальные действия, предусмотренные подпунктами 5) и 6) части третьей статьи 267-1 настоящего Кодекса, при соблюдении сроков, установленных частью второй статьи 267-1 настоящего Кодекса.</w:t>
      </w:r>
    </w:p>
    <w:bookmarkEnd w:id="1014"/>
    <w:bookmarkStart w:name="z2263" w:id="1015"/>
    <w:p>
      <w:pPr>
        <w:spacing w:after="0"/>
        <w:ind w:left="0"/>
        <w:jc w:val="both"/>
      </w:pPr>
      <w:r>
        <w:rPr>
          <w:rFonts w:ascii="Times New Roman"/>
          <w:b w:val="false"/>
          <w:i w:val="false"/>
          <w:color w:val="000000"/>
          <w:sz w:val="28"/>
        </w:rPr>
        <w:t>
      После проведения отдельных процессуальных действий дальнейшее осуществление упрощенного (письменного) производства продолжается без вынесения дополнительных определений.</w:t>
      </w:r>
    </w:p>
    <w:bookmarkEnd w:id="1015"/>
    <w:bookmarkStart w:name="z2264" w:id="1016"/>
    <w:p>
      <w:pPr>
        <w:spacing w:after="0"/>
        <w:ind w:left="0"/>
        <w:jc w:val="both"/>
      </w:pPr>
      <w:r>
        <w:rPr>
          <w:rFonts w:ascii="Times New Roman"/>
          <w:b w:val="false"/>
          <w:i w:val="false"/>
          <w:color w:val="000000"/>
          <w:sz w:val="28"/>
        </w:rPr>
        <w:t>
      7. Суд исследует изложенные в представленных сторонами документах объяснения, возражения и (или) доводы и принимает решение.</w:t>
      </w:r>
    </w:p>
    <w:bookmarkEnd w:id="1016"/>
    <w:bookmarkStart w:name="z2265" w:id="1017"/>
    <w:p>
      <w:pPr>
        <w:spacing w:after="0"/>
        <w:ind w:left="0"/>
        <w:jc w:val="both"/>
      </w:pPr>
      <w:r>
        <w:rPr>
          <w:rFonts w:ascii="Times New Roman"/>
          <w:b w:val="false"/>
          <w:i w:val="false"/>
          <w:color w:val="000000"/>
          <w:sz w:val="28"/>
        </w:rPr>
        <w:t xml:space="preserve">
      8. При рассмотрении дела в порядке упрощенного (письменного) производства не применяются правила, предусмотренные </w:t>
      </w:r>
      <w:r>
        <w:rPr>
          <w:rFonts w:ascii="Times New Roman"/>
          <w:b w:val="false"/>
          <w:i w:val="false"/>
          <w:color w:val="000000"/>
          <w:sz w:val="28"/>
        </w:rPr>
        <w:t>главой 26</w:t>
      </w:r>
      <w:r>
        <w:rPr>
          <w:rFonts w:ascii="Times New Roman"/>
          <w:b w:val="false"/>
          <w:i w:val="false"/>
          <w:color w:val="000000"/>
          <w:sz w:val="28"/>
        </w:rPr>
        <w:t xml:space="preserve"> и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1017"/>
    <w:p>
      <w:pPr>
        <w:spacing w:after="0"/>
        <w:ind w:left="0"/>
        <w:jc w:val="both"/>
      </w:pPr>
      <w:r>
        <w:rPr>
          <w:rFonts w:ascii="Times New Roman"/>
          <w:b/>
          <w:i w:val="false"/>
          <w:color w:val="000000"/>
          <w:sz w:val="28"/>
        </w:rPr>
        <w:t>Статья 267-4. Решение по делу, рассмотренному в порядке упрощенного (письменного) производства</w:t>
      </w:r>
    </w:p>
    <w:bookmarkStart w:name="z2267" w:id="1018"/>
    <w:p>
      <w:pPr>
        <w:spacing w:after="0"/>
        <w:ind w:left="0"/>
        <w:jc w:val="both"/>
      </w:pPr>
      <w:r>
        <w:rPr>
          <w:rFonts w:ascii="Times New Roman"/>
          <w:b w:val="false"/>
          <w:i w:val="false"/>
          <w:color w:val="000000"/>
          <w:sz w:val="28"/>
        </w:rPr>
        <w:t>
      1. По делу, рассмотренному в порядке упрощенного (письменного) производства, суд выносит решение, которое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либо выдается не позднее трех рабочих дней со дня вынесения решения.</w:t>
      </w:r>
    </w:p>
    <w:bookmarkEnd w:id="1018"/>
    <w:bookmarkStart w:name="z2268" w:id="1019"/>
    <w:p>
      <w:pPr>
        <w:spacing w:after="0"/>
        <w:ind w:left="0"/>
        <w:jc w:val="both"/>
      </w:pPr>
      <w:r>
        <w:rPr>
          <w:rFonts w:ascii="Times New Roman"/>
          <w:b w:val="false"/>
          <w:i w:val="false"/>
          <w:color w:val="000000"/>
          <w:sz w:val="28"/>
        </w:rPr>
        <w:t>
      Суд по письменному ходатайству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bookmarkEnd w:id="1019"/>
    <w:bookmarkStart w:name="z2269" w:id="1020"/>
    <w:p>
      <w:pPr>
        <w:spacing w:after="0"/>
        <w:ind w:left="0"/>
        <w:jc w:val="both"/>
      </w:pPr>
      <w:r>
        <w:rPr>
          <w:rFonts w:ascii="Times New Roman"/>
          <w:b w:val="false"/>
          <w:i w:val="false"/>
          <w:color w:val="000000"/>
          <w:sz w:val="28"/>
        </w:rPr>
        <w:t>
      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иска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bookmarkEnd w:id="1020"/>
    <w:bookmarkStart w:name="z2270" w:id="1021"/>
    <w:p>
      <w:pPr>
        <w:spacing w:after="0"/>
        <w:ind w:left="0"/>
        <w:jc w:val="both"/>
      </w:pPr>
      <w:r>
        <w:rPr>
          <w:rFonts w:ascii="Times New Roman"/>
          <w:b w:val="false"/>
          <w:i w:val="false"/>
          <w:color w:val="000000"/>
          <w:sz w:val="28"/>
        </w:rPr>
        <w:t>
      3. Заявление об отмене решения рассматривается судом в течение десяти рабочих дней со дня его поступления в суд.</w:t>
      </w:r>
    </w:p>
    <w:bookmarkEnd w:id="1021"/>
    <w:bookmarkStart w:name="z2271" w:id="1022"/>
    <w:p>
      <w:pPr>
        <w:spacing w:after="0"/>
        <w:ind w:left="0"/>
        <w:jc w:val="both"/>
      </w:pPr>
      <w:r>
        <w:rPr>
          <w:rFonts w:ascii="Times New Roman"/>
          <w:b w:val="false"/>
          <w:i w:val="false"/>
          <w:color w:val="000000"/>
          <w:sz w:val="28"/>
        </w:rPr>
        <w:t>
      При наличии совокупности оснований, указанных в части второй настоящей статьи, суд выносит определение об отмене решения с возобновлением рассмотрения дела по существу, которое обжалованию не подлежит.</w:t>
      </w:r>
    </w:p>
    <w:bookmarkEnd w:id="1022"/>
    <w:bookmarkStart w:name="z2272" w:id="1023"/>
    <w:p>
      <w:pPr>
        <w:spacing w:after="0"/>
        <w:ind w:left="0"/>
        <w:jc w:val="both"/>
      </w:pPr>
      <w:r>
        <w:rPr>
          <w:rFonts w:ascii="Times New Roman"/>
          <w:b w:val="false"/>
          <w:i w:val="false"/>
          <w:color w:val="000000"/>
          <w:sz w:val="28"/>
        </w:rPr>
        <w:t>
      В случае отказа в отмене решения суд выносит определение об отказе в удовлетворении заявления.</w:t>
      </w:r>
    </w:p>
    <w:bookmarkEnd w:id="1023"/>
    <w:bookmarkStart w:name="z2273" w:id="1024"/>
    <w:p>
      <w:pPr>
        <w:spacing w:after="0"/>
        <w:ind w:left="0"/>
        <w:jc w:val="both"/>
      </w:pPr>
      <w:r>
        <w:rPr>
          <w:rFonts w:ascii="Times New Roman"/>
          <w:b w:val="false"/>
          <w:i w:val="false"/>
          <w:color w:val="000000"/>
          <w:sz w:val="28"/>
        </w:rPr>
        <w:t>
      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bookmarkEnd w:id="1024"/>
    <w:bookmarkStart w:name="z2274" w:id="1025"/>
    <w:p>
      <w:pPr>
        <w:spacing w:after="0"/>
        <w:ind w:left="0"/>
        <w:jc w:val="both"/>
      </w:pPr>
      <w:r>
        <w:rPr>
          <w:rFonts w:ascii="Times New Roman"/>
          <w:b w:val="false"/>
          <w:i w:val="false"/>
          <w:color w:val="000000"/>
          <w:sz w:val="28"/>
        </w:rPr>
        <w:t>
      4. На решение может быть подана апелляционная жалоба, принесено апелляционное ходатайство прокурором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bookmarkEnd w:id="1025"/>
    <w:bookmarkStart w:name="z2275" w:id="1026"/>
    <w:p>
      <w:pPr>
        <w:spacing w:after="0"/>
        <w:ind w:left="0"/>
        <w:jc w:val="both"/>
      </w:pPr>
      <w:r>
        <w:rPr>
          <w:rFonts w:ascii="Times New Roman"/>
          <w:b w:val="false"/>
          <w:i w:val="false"/>
          <w:color w:val="000000"/>
          <w:sz w:val="28"/>
        </w:rPr>
        <w:t xml:space="preserve">
      5. В порядке упрощенного (письменного) производства может быть прекращено производство по делу, оставлено заявление без рассмотрения по основаниям, установленным </w:t>
      </w:r>
      <w:r>
        <w:rPr>
          <w:rFonts w:ascii="Times New Roman"/>
          <w:b w:val="false"/>
          <w:i w:val="false"/>
          <w:color w:val="000000"/>
          <w:sz w:val="28"/>
        </w:rPr>
        <w:t>статьями 277</w:t>
      </w:r>
      <w:r>
        <w:rPr>
          <w:rFonts w:ascii="Times New Roman"/>
          <w:b w:val="false"/>
          <w:i w:val="false"/>
          <w:color w:val="000000"/>
          <w:sz w:val="28"/>
        </w:rPr>
        <w:t xml:space="preserve"> и </w:t>
      </w:r>
      <w:r>
        <w:rPr>
          <w:rFonts w:ascii="Times New Roman"/>
          <w:b w:val="false"/>
          <w:i w:val="false"/>
          <w:color w:val="000000"/>
          <w:sz w:val="28"/>
        </w:rPr>
        <w:t>279</w:t>
      </w:r>
      <w:r>
        <w:rPr>
          <w:rFonts w:ascii="Times New Roman"/>
          <w:b w:val="false"/>
          <w:i w:val="false"/>
          <w:color w:val="000000"/>
          <w:sz w:val="28"/>
        </w:rPr>
        <w:t xml:space="preserve"> настоящего Кодекса, по представленным сторонами документам без вызова сторон.</w:t>
      </w:r>
    </w:p>
    <w:bookmarkEnd w:id="1026"/>
    <w:bookmarkStart w:name="z1380" w:id="1027"/>
    <w:p>
      <w:pPr>
        <w:spacing w:after="0"/>
        <w:ind w:left="0"/>
        <w:jc w:val="left"/>
      </w:pPr>
      <w:r>
        <w:rPr>
          <w:rFonts w:ascii="Times New Roman"/>
          <w:b/>
          <w:i w:val="false"/>
          <w:color w:val="000000"/>
        </w:rPr>
        <w:t xml:space="preserve"> Глава 22. ОПРЕДЕЛЕНИЕ СУДА</w:t>
      </w:r>
    </w:p>
    <w:bookmarkEnd w:id="1027"/>
    <w:p>
      <w:pPr>
        <w:spacing w:after="0"/>
        <w:ind w:left="0"/>
        <w:jc w:val="both"/>
      </w:pPr>
      <w:r>
        <w:rPr>
          <w:rFonts w:ascii="Times New Roman"/>
          <w:b/>
          <w:i w:val="false"/>
          <w:color w:val="000000"/>
          <w:sz w:val="28"/>
        </w:rPr>
        <w:t>Статья 268. Определение суда и порядок его вынесения</w:t>
      </w:r>
    </w:p>
    <w:bookmarkStart w:name="z1381" w:id="1028"/>
    <w:p>
      <w:pPr>
        <w:spacing w:after="0"/>
        <w:ind w:left="0"/>
        <w:jc w:val="both"/>
      </w:pPr>
      <w:r>
        <w:rPr>
          <w:rFonts w:ascii="Times New Roman"/>
          <w:b w:val="false"/>
          <w:i w:val="false"/>
          <w:color w:val="000000"/>
          <w:sz w:val="28"/>
        </w:rPr>
        <w:t>
      1. Акт суда, которым дело не разрешается по существу, выносится в форме определения.</w:t>
      </w:r>
    </w:p>
    <w:bookmarkEnd w:id="1028"/>
    <w:bookmarkStart w:name="z1382" w:id="1029"/>
    <w:p>
      <w:pPr>
        <w:spacing w:after="0"/>
        <w:ind w:left="0"/>
        <w:jc w:val="both"/>
      </w:pPr>
      <w:r>
        <w:rPr>
          <w:rFonts w:ascii="Times New Roman"/>
          <w:b w:val="false"/>
          <w:i w:val="false"/>
          <w:color w:val="000000"/>
          <w:sz w:val="28"/>
        </w:rPr>
        <w:t xml:space="preserve">
      2. Определение выносится судом в виде самостоятельного процессуального документа в порядке, предусмотренном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p>
    <w:bookmarkEnd w:id="1029"/>
    <w:bookmarkStart w:name="z1383" w:id="1030"/>
    <w:p>
      <w:pPr>
        <w:spacing w:after="0"/>
        <w:ind w:left="0"/>
        <w:jc w:val="both"/>
      </w:pPr>
      <w:r>
        <w:rPr>
          <w:rFonts w:ascii="Times New Roman"/>
          <w:b w:val="false"/>
          <w:i w:val="false"/>
          <w:color w:val="000000"/>
          <w:sz w:val="28"/>
        </w:rPr>
        <w:t>
      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p>
    <w:bookmarkEnd w:id="1030"/>
    <w:bookmarkStart w:name="z1384" w:id="1031"/>
    <w:p>
      <w:pPr>
        <w:spacing w:after="0"/>
        <w:ind w:left="0"/>
        <w:jc w:val="both"/>
      </w:pPr>
      <w:r>
        <w:rPr>
          <w:rFonts w:ascii="Times New Roman"/>
          <w:b w:val="false"/>
          <w:i w:val="false"/>
          <w:color w:val="000000"/>
          <w:sz w:val="28"/>
        </w:rPr>
        <w:t>
      4.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31"/>
    <w:p>
      <w:pPr>
        <w:spacing w:after="0"/>
        <w:ind w:left="0"/>
        <w:jc w:val="both"/>
      </w:pPr>
      <w:r>
        <w:rPr>
          <w:rFonts w:ascii="Times New Roman"/>
          <w:b/>
          <w:i w:val="false"/>
          <w:color w:val="000000"/>
          <w:sz w:val="28"/>
        </w:rPr>
        <w:t>Статья 269. Содержание определения</w:t>
      </w:r>
    </w:p>
    <w:bookmarkStart w:name="z1385" w:id="1032"/>
    <w:p>
      <w:pPr>
        <w:spacing w:after="0"/>
        <w:ind w:left="0"/>
        <w:jc w:val="both"/>
      </w:pPr>
      <w:r>
        <w:rPr>
          <w:rFonts w:ascii="Times New Roman"/>
          <w:b w:val="false"/>
          <w:i w:val="false"/>
          <w:color w:val="000000"/>
          <w:sz w:val="28"/>
        </w:rPr>
        <w:t>
      1. В определении должны быть указаны:</w:t>
      </w:r>
    </w:p>
    <w:bookmarkEnd w:id="1032"/>
    <w:p>
      <w:pPr>
        <w:spacing w:after="0"/>
        <w:ind w:left="0"/>
        <w:jc w:val="both"/>
      </w:pPr>
      <w:r>
        <w:rPr>
          <w:rFonts w:ascii="Times New Roman"/>
          <w:b w:val="false"/>
          <w:i w:val="false"/>
          <w:color w:val="000000"/>
          <w:sz w:val="28"/>
        </w:rPr>
        <w:t>
      1) дата и место вынесения определения;</w:t>
      </w:r>
    </w:p>
    <w:p>
      <w:pPr>
        <w:spacing w:after="0"/>
        <w:ind w:left="0"/>
        <w:jc w:val="both"/>
      </w:pPr>
      <w:r>
        <w:rPr>
          <w:rFonts w:ascii="Times New Roman"/>
          <w:b w:val="false"/>
          <w:i w:val="false"/>
          <w:color w:val="000000"/>
          <w:sz w:val="28"/>
        </w:rPr>
        <w:t>
      2) наименование суда, вынесшего определение, фамилии и инициалы судьи и секретаря судебного заседания;</w:t>
      </w:r>
    </w:p>
    <w:p>
      <w:pPr>
        <w:spacing w:after="0"/>
        <w:ind w:left="0"/>
        <w:jc w:val="both"/>
      </w:pPr>
      <w:r>
        <w:rPr>
          <w:rFonts w:ascii="Times New Roman"/>
          <w:b w:val="false"/>
          <w:i w:val="false"/>
          <w:color w:val="000000"/>
          <w:sz w:val="28"/>
        </w:rPr>
        <w:t>
      3) лица, участвующие в деле, предмет спора или заявленное требование;</w:t>
      </w:r>
    </w:p>
    <w:p>
      <w:pPr>
        <w:spacing w:after="0"/>
        <w:ind w:left="0"/>
        <w:jc w:val="both"/>
      </w:pPr>
      <w:r>
        <w:rPr>
          <w:rFonts w:ascii="Times New Roman"/>
          <w:b w:val="false"/>
          <w:i w:val="false"/>
          <w:color w:val="000000"/>
          <w:sz w:val="28"/>
        </w:rPr>
        <w:t>
      4) вопрос, по которому выносится определение;</w:t>
      </w:r>
    </w:p>
    <w:p>
      <w:pPr>
        <w:spacing w:after="0"/>
        <w:ind w:left="0"/>
        <w:jc w:val="both"/>
      </w:pPr>
      <w:r>
        <w:rPr>
          <w:rFonts w:ascii="Times New Roman"/>
          <w:b w:val="false"/>
          <w:i w:val="false"/>
          <w:color w:val="000000"/>
          <w:sz w:val="28"/>
        </w:rPr>
        <w:t>
      5) мотивы, по которым суд пришел к своим выводам, и ссылка на законы, которыми суд руководствовался;</w:t>
      </w:r>
    </w:p>
    <w:p>
      <w:pPr>
        <w:spacing w:after="0"/>
        <w:ind w:left="0"/>
        <w:jc w:val="both"/>
      </w:pPr>
      <w:r>
        <w:rPr>
          <w:rFonts w:ascii="Times New Roman"/>
          <w:b w:val="false"/>
          <w:i w:val="false"/>
          <w:color w:val="000000"/>
          <w:sz w:val="28"/>
        </w:rPr>
        <w:t>
      6) процессуальное решение суда;</w:t>
      </w:r>
    </w:p>
    <w:p>
      <w:pPr>
        <w:spacing w:after="0"/>
        <w:ind w:left="0"/>
        <w:jc w:val="both"/>
      </w:pPr>
      <w:r>
        <w:rPr>
          <w:rFonts w:ascii="Times New Roman"/>
          <w:b w:val="false"/>
          <w:i w:val="false"/>
          <w:color w:val="000000"/>
          <w:sz w:val="28"/>
        </w:rPr>
        <w:t>
      7) порядок и срок обжалования определения, если оно подлежит обжалованию.</w:t>
      </w:r>
    </w:p>
    <w:bookmarkStart w:name="z1386" w:id="1033"/>
    <w:p>
      <w:pPr>
        <w:spacing w:after="0"/>
        <w:ind w:left="0"/>
        <w:jc w:val="both"/>
      </w:pPr>
      <w:r>
        <w:rPr>
          <w:rFonts w:ascii="Times New Roman"/>
          <w:b w:val="false"/>
          <w:i w:val="false"/>
          <w:color w:val="000000"/>
          <w:sz w:val="28"/>
        </w:rPr>
        <w:t>
      2. Определение, которое выносится судом в зале судебного заседания, должно содержать сведения, перечисленные в подпунктах 4), 5) и 6) части первой настоящей статьи.</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270. Частное определение суда</w:t>
      </w:r>
    </w:p>
    <w:bookmarkStart w:name="z1387" w:id="1034"/>
    <w:p>
      <w:pPr>
        <w:spacing w:after="0"/>
        <w:ind w:left="0"/>
        <w:jc w:val="both"/>
      </w:pPr>
      <w:r>
        <w:rPr>
          <w:rFonts w:ascii="Times New Roman"/>
          <w:b w:val="false"/>
          <w:i w:val="false"/>
          <w:color w:val="000000"/>
          <w:sz w:val="28"/>
        </w:rPr>
        <w:t>
      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p>
    <w:bookmarkEnd w:id="1034"/>
    <w:bookmarkStart w:name="z1388" w:id="1035"/>
    <w:p>
      <w:pPr>
        <w:spacing w:after="0"/>
        <w:ind w:left="0"/>
        <w:jc w:val="both"/>
      </w:pPr>
      <w:r>
        <w:rPr>
          <w:rFonts w:ascii="Times New Roman"/>
          <w:b w:val="false"/>
          <w:i w:val="false"/>
          <w:color w:val="000000"/>
          <w:sz w:val="28"/>
        </w:rPr>
        <w:t xml:space="preserve">
      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соответствии с требованиями </w:t>
      </w:r>
      <w:r>
        <w:rPr>
          <w:rFonts w:ascii="Times New Roman"/>
          <w:b w:val="false"/>
          <w:i w:val="false"/>
          <w:color w:val="000000"/>
          <w:sz w:val="28"/>
        </w:rPr>
        <w:t>статей 119</w:t>
      </w:r>
      <w:r>
        <w:rPr>
          <w:rFonts w:ascii="Times New Roman"/>
          <w:b w:val="false"/>
          <w:i w:val="false"/>
          <w:color w:val="000000"/>
          <w:sz w:val="28"/>
        </w:rPr>
        <w:t xml:space="preserve"> и </w:t>
      </w:r>
      <w:r>
        <w:rPr>
          <w:rFonts w:ascii="Times New Roman"/>
          <w:b w:val="false"/>
          <w:i w:val="false"/>
          <w:color w:val="000000"/>
          <w:sz w:val="28"/>
        </w:rPr>
        <w:t>120</w:t>
      </w:r>
      <w:r>
        <w:rPr>
          <w:rFonts w:ascii="Times New Roman"/>
          <w:b w:val="false"/>
          <w:i w:val="false"/>
          <w:color w:val="000000"/>
          <w:sz w:val="28"/>
        </w:rPr>
        <w:t xml:space="preserve">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p>
    <w:bookmarkEnd w:id="1035"/>
    <w:bookmarkStart w:name="z1389" w:id="1036"/>
    <w:p>
      <w:pPr>
        <w:spacing w:after="0"/>
        <w:ind w:left="0"/>
        <w:jc w:val="both"/>
      </w:pPr>
      <w:r>
        <w:rPr>
          <w:rFonts w:ascii="Times New Roman"/>
          <w:b w:val="false"/>
          <w:i w:val="false"/>
          <w:color w:val="000000"/>
          <w:sz w:val="28"/>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bookmarkEnd w:id="1036"/>
    <w:bookmarkStart w:name="z1390" w:id="1037"/>
    <w:p>
      <w:pPr>
        <w:spacing w:after="0"/>
        <w:ind w:left="0"/>
        <w:jc w:val="both"/>
      </w:pPr>
      <w:r>
        <w:rPr>
          <w:rFonts w:ascii="Times New Roman"/>
          <w:b w:val="false"/>
          <w:i w:val="false"/>
          <w:color w:val="000000"/>
          <w:sz w:val="28"/>
        </w:rPr>
        <w:t xml:space="preserve">
      4. На частное определение может быть подана частная жалоба лицами, интересов которых оно касается, в порядке, предусмотренном частью четвертой </w:t>
      </w:r>
      <w:r>
        <w:rPr>
          <w:rFonts w:ascii="Times New Roman"/>
          <w:b w:val="false"/>
          <w:i w:val="false"/>
          <w:color w:val="000000"/>
          <w:sz w:val="28"/>
        </w:rPr>
        <w:t>статьи 429</w:t>
      </w:r>
      <w:r>
        <w:rPr>
          <w:rFonts w:ascii="Times New Roman"/>
          <w:b w:val="false"/>
          <w:i w:val="false"/>
          <w:color w:val="000000"/>
          <w:sz w:val="28"/>
        </w:rPr>
        <w:t xml:space="preserve"> настоящего Кодекса, и принесено ходатайство прокурором.</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Высылка лицам, участвующим в деле, копий определения суда</w:t>
      </w:r>
    </w:p>
    <w:p>
      <w:pPr>
        <w:spacing w:after="0"/>
        <w:ind w:left="0"/>
        <w:jc w:val="both"/>
      </w:pPr>
      <w:r>
        <w:rPr>
          <w:rFonts w:ascii="Times New Roman"/>
          <w:b w:val="false"/>
          <w:i w:val="false"/>
          <w:color w:val="000000"/>
          <w:sz w:val="28"/>
        </w:rPr>
        <w:t>
      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трех рабочих дней со дня вынесения определения в окончательной форме с использованием средств связи, обеспечивающих фиксирование его получения.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271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1" w:id="1038"/>
    <w:p>
      <w:pPr>
        <w:spacing w:after="0"/>
        <w:ind w:left="0"/>
        <w:jc w:val="left"/>
      </w:pPr>
      <w:r>
        <w:rPr>
          <w:rFonts w:ascii="Times New Roman"/>
          <w:b/>
          <w:i w:val="false"/>
          <w:color w:val="000000"/>
        </w:rPr>
        <w:t xml:space="preserve"> Глава 23. ПРИОСТАНОВЛЕНИЕ ПРОИЗВОДСТВА ПО ДЕЛУ</w:t>
      </w:r>
    </w:p>
    <w:bookmarkEnd w:id="1038"/>
    <w:p>
      <w:pPr>
        <w:spacing w:after="0"/>
        <w:ind w:left="0"/>
        <w:jc w:val="both"/>
      </w:pPr>
      <w:r>
        <w:rPr>
          <w:rFonts w:ascii="Times New Roman"/>
          <w:b/>
          <w:i w:val="false"/>
          <w:color w:val="000000"/>
          <w:sz w:val="28"/>
        </w:rPr>
        <w:t>Статья 272. Обязанность суда приостановить производство</w:t>
      </w:r>
    </w:p>
    <w:bookmarkStart w:name="z1392" w:id="1039"/>
    <w:p>
      <w:pPr>
        <w:spacing w:after="0"/>
        <w:ind w:left="0"/>
        <w:jc w:val="both"/>
      </w:pPr>
      <w:r>
        <w:rPr>
          <w:rFonts w:ascii="Times New Roman"/>
          <w:b w:val="false"/>
          <w:i w:val="false"/>
          <w:color w:val="000000"/>
          <w:sz w:val="28"/>
        </w:rPr>
        <w:t>
      1. Суд обязан приостановить производство по делу в случаях:</w:t>
      </w:r>
    </w:p>
    <w:bookmarkEnd w:id="1039"/>
    <w:p>
      <w:pPr>
        <w:spacing w:after="0"/>
        <w:ind w:left="0"/>
        <w:jc w:val="both"/>
      </w:pPr>
      <w:r>
        <w:rPr>
          <w:rFonts w:ascii="Times New Roman"/>
          <w:b w:val="false"/>
          <w:i w:val="false"/>
          <w:color w:val="000000"/>
          <w:sz w:val="28"/>
        </w:rPr>
        <w:t>
      1) смерти гражданина или реорганизации, ликвидации юридического лица, если спорное правоотношение допускает правопреемство;</w:t>
      </w:r>
    </w:p>
    <w:p>
      <w:pPr>
        <w:spacing w:after="0"/>
        <w:ind w:left="0"/>
        <w:jc w:val="both"/>
      </w:pPr>
      <w:r>
        <w:rPr>
          <w:rFonts w:ascii="Times New Roman"/>
          <w:b w:val="false"/>
          <w:i w:val="false"/>
          <w:color w:val="000000"/>
          <w:sz w:val="28"/>
        </w:rPr>
        <w:t>
      2) признания гражданина недееспособным в установленном законом порядке;</w:t>
      </w:r>
    </w:p>
    <w:p>
      <w:pPr>
        <w:spacing w:after="0"/>
        <w:ind w:left="0"/>
        <w:jc w:val="both"/>
      </w:pPr>
      <w:r>
        <w:rPr>
          <w:rFonts w:ascii="Times New Roman"/>
          <w:b w:val="false"/>
          <w:i w:val="false"/>
          <w:color w:val="000000"/>
          <w:sz w:val="28"/>
        </w:rPr>
        <w:t>
      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p>
    <w:p>
      <w:pPr>
        <w:spacing w:after="0"/>
        <w:ind w:left="0"/>
        <w:jc w:val="both"/>
      </w:pPr>
      <w:r>
        <w:rPr>
          <w:rFonts w:ascii="Times New Roman"/>
          <w:b w:val="false"/>
          <w:i w:val="false"/>
          <w:color w:val="000000"/>
          <w:sz w:val="28"/>
        </w:rPr>
        <w:t>
      4) невозможности рассмотрения данного дела до разрешения другого дела, рассматриваемого в гражданском, уголовном, административном судопроизводстве, а также в производстве по делам об административных правонарушениях;</w:t>
      </w:r>
    </w:p>
    <w:p>
      <w:pPr>
        <w:spacing w:after="0"/>
        <w:ind w:left="0"/>
        <w:jc w:val="both"/>
      </w:pPr>
      <w:r>
        <w:rPr>
          <w:rFonts w:ascii="Times New Roman"/>
          <w:b w:val="false"/>
          <w:i w:val="false"/>
          <w:color w:val="000000"/>
          <w:sz w:val="28"/>
        </w:rPr>
        <w:t xml:space="preserve">
      5) если он усмотрит, что закон или иной нормативный правовой акт, подлежащий применению по данному делу, ущемляет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права и свободы человека и гражданина, и обратится в Конституционный Суд Республики Казахстан с представлением о признании этого акта неконституционным, а также если станет известно, что Конституционным Судом Республики Казахстан по инициативе другого суда производится проверка конституционности нормативного правового акта, подлежащего применению по данному делу;</w:t>
      </w:r>
    </w:p>
    <w:p>
      <w:pPr>
        <w:spacing w:after="0"/>
        <w:ind w:left="0"/>
        <w:jc w:val="both"/>
      </w:pPr>
      <w:r>
        <w:rPr>
          <w:rFonts w:ascii="Times New Roman"/>
          <w:b w:val="false"/>
          <w:i w:val="false"/>
          <w:color w:val="000000"/>
          <w:sz w:val="28"/>
        </w:rPr>
        <w:t xml:space="preserve">
      6) обращения с поручением суду иностранного государства об оказании правовой помощи; </w:t>
      </w:r>
    </w:p>
    <w:p>
      <w:pPr>
        <w:spacing w:after="0"/>
        <w:ind w:left="0"/>
        <w:jc w:val="both"/>
      </w:pPr>
      <w:r>
        <w:rPr>
          <w:rFonts w:ascii="Times New Roman"/>
          <w:b w:val="false"/>
          <w:i w:val="false"/>
          <w:color w:val="000000"/>
          <w:sz w:val="28"/>
        </w:rPr>
        <w:t>
      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p>
    <w:p>
      <w:pPr>
        <w:spacing w:after="0"/>
        <w:ind w:left="0"/>
        <w:jc w:val="both"/>
      </w:pPr>
      <w:r>
        <w:rPr>
          <w:rFonts w:ascii="Times New Roman"/>
          <w:b w:val="false"/>
          <w:i w:val="false"/>
          <w:color w:val="000000"/>
          <w:sz w:val="28"/>
        </w:rPr>
        <w:t>
      8) поступления по делу, связанному со спором о ребенке, копии определения суда о принятии к производству, поданного на основании международного договора, ратифицированного Республикой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ратифицированный Республикой Казахстан, не подлежит применению в отношении этого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Право суда приостановить производство</w:t>
      </w:r>
    </w:p>
    <w:p>
      <w:pPr>
        <w:spacing w:after="0"/>
        <w:ind w:left="0"/>
        <w:jc w:val="both"/>
      </w:pPr>
      <w:r>
        <w:rPr>
          <w:rFonts w:ascii="Times New Roman"/>
          <w:b w:val="false"/>
          <w:i w:val="false"/>
          <w:color w:val="000000"/>
          <w:sz w:val="28"/>
        </w:rPr>
        <w:t>
      Суд может по заявлению лиц, участвующих в деле, или по своей инициативе приостановить производство по делу в случаях:</w:t>
      </w:r>
    </w:p>
    <w:p>
      <w:pPr>
        <w:spacing w:after="0"/>
        <w:ind w:left="0"/>
        <w:jc w:val="both"/>
      </w:pPr>
      <w:r>
        <w:rPr>
          <w:rFonts w:ascii="Times New Roman"/>
          <w:b w:val="false"/>
          <w:i w:val="false"/>
          <w:color w:val="000000"/>
          <w:sz w:val="28"/>
        </w:rPr>
        <w:t>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bookmarkStart w:name="z2276" w:id="1040"/>
    <w:p>
      <w:pPr>
        <w:spacing w:after="0"/>
        <w:ind w:left="0"/>
        <w:jc w:val="both"/>
      </w:pPr>
      <w:r>
        <w:rPr>
          <w:rFonts w:ascii="Times New Roman"/>
          <w:b w:val="false"/>
          <w:i w:val="false"/>
          <w:color w:val="000000"/>
          <w:sz w:val="28"/>
        </w:rPr>
        <w:t>
      1-1) действия непреодолимой силы, временно препятствующей дальнейшему производству по делу.</w:t>
      </w:r>
    </w:p>
    <w:bookmarkEnd w:id="1040"/>
    <w:bookmarkStart w:name="z2277" w:id="1041"/>
    <w:p>
      <w:pPr>
        <w:spacing w:after="0"/>
        <w:ind w:left="0"/>
        <w:jc w:val="both"/>
      </w:pPr>
      <w:r>
        <w:rPr>
          <w:rFonts w:ascii="Times New Roman"/>
          <w:b w:val="false"/>
          <w:i w:val="false"/>
          <w:color w:val="000000"/>
          <w:sz w:val="28"/>
        </w:rPr>
        <w:t>
      Под действиями непреодолимой силы, временно препятствующей дальнейшему производству по делу, следует понимать введение чрезвычайного положения, угрозу или возникновение чрезвычайной ситуации природного и техногенного характера;</w:t>
      </w:r>
    </w:p>
    <w:bookmarkEnd w:id="1041"/>
    <w:p>
      <w:pPr>
        <w:spacing w:after="0"/>
        <w:ind w:left="0"/>
        <w:jc w:val="both"/>
      </w:pPr>
      <w:r>
        <w:rPr>
          <w:rFonts w:ascii="Times New Roman"/>
          <w:b w:val="false"/>
          <w:i w:val="false"/>
          <w:color w:val="000000"/>
          <w:sz w:val="28"/>
        </w:rPr>
        <w:t>
      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pPr>
        <w:spacing w:after="0"/>
        <w:ind w:left="0"/>
        <w:jc w:val="both"/>
      </w:pPr>
      <w:r>
        <w:rPr>
          <w:rFonts w:ascii="Times New Roman"/>
          <w:b w:val="false"/>
          <w:i w:val="false"/>
          <w:color w:val="000000"/>
          <w:sz w:val="28"/>
        </w:rPr>
        <w:t>
      3) нахождения стороны в медицинской организации на стационарном лечении, за исключением случаев участия в деле представителей юридического лица;</w:t>
      </w:r>
    </w:p>
    <w:p>
      <w:pPr>
        <w:spacing w:after="0"/>
        <w:ind w:left="0"/>
        <w:jc w:val="both"/>
      </w:pPr>
      <w:r>
        <w:rPr>
          <w:rFonts w:ascii="Times New Roman"/>
          <w:b w:val="false"/>
          <w:i w:val="false"/>
          <w:color w:val="000000"/>
          <w:sz w:val="28"/>
        </w:rPr>
        <w:t>
      4) обращения с поручением суду об оказании правовой помощи по рассматриваемому делу;</w:t>
      </w:r>
    </w:p>
    <w:p>
      <w:pPr>
        <w:spacing w:after="0"/>
        <w:ind w:left="0"/>
        <w:jc w:val="both"/>
      </w:pPr>
      <w:r>
        <w:rPr>
          <w:rFonts w:ascii="Times New Roman"/>
          <w:b w:val="false"/>
          <w:i w:val="false"/>
          <w:color w:val="000000"/>
          <w:sz w:val="28"/>
        </w:rPr>
        <w:t>
      5) назначения обследования органом, осуществляющим функции по опеке или попечительству, условий жизни усыновителей по делам об усыновлении;</w:t>
      </w:r>
    </w:p>
    <w:p>
      <w:pPr>
        <w:spacing w:after="0"/>
        <w:ind w:left="0"/>
        <w:jc w:val="both"/>
      </w:pPr>
      <w:r>
        <w:rPr>
          <w:rFonts w:ascii="Times New Roman"/>
          <w:b w:val="false"/>
          <w:i w:val="false"/>
          <w:color w:val="000000"/>
          <w:sz w:val="28"/>
        </w:rPr>
        <w:t>
      6) назначения судом экспертизы;</w:t>
      </w:r>
    </w:p>
    <w:p>
      <w:pPr>
        <w:spacing w:after="0"/>
        <w:ind w:left="0"/>
        <w:jc w:val="both"/>
      </w:pPr>
      <w:r>
        <w:rPr>
          <w:rFonts w:ascii="Times New Roman"/>
          <w:b w:val="false"/>
          <w:i w:val="false"/>
          <w:color w:val="000000"/>
          <w:sz w:val="28"/>
        </w:rPr>
        <w:t>
      7) проведения медиации в суде или проведения партисипативной процедуры;</w:t>
      </w:r>
    </w:p>
    <w:p>
      <w:pPr>
        <w:spacing w:after="0"/>
        <w:ind w:left="0"/>
        <w:jc w:val="both"/>
      </w:pPr>
      <w:r>
        <w:rPr>
          <w:rFonts w:ascii="Times New Roman"/>
          <w:b w:val="false"/>
          <w:i w:val="false"/>
          <w:color w:val="000000"/>
          <w:sz w:val="28"/>
        </w:rPr>
        <w:t xml:space="preserve">
      8) розыска ответчика и (или) ребенка в случаях, предусмотренных </w:t>
      </w:r>
      <w:r>
        <w:rPr>
          <w:rFonts w:ascii="Times New Roman"/>
          <w:b w:val="false"/>
          <w:i w:val="false"/>
          <w:color w:val="000000"/>
          <w:sz w:val="28"/>
        </w:rPr>
        <w:t>статьей 133</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Сроки приостановления производства</w:t>
      </w:r>
    </w:p>
    <w:p>
      <w:pPr>
        <w:spacing w:after="0"/>
        <w:ind w:left="0"/>
        <w:jc w:val="both"/>
      </w:pPr>
      <w:r>
        <w:rPr>
          <w:rFonts w:ascii="Times New Roman"/>
          <w:b w:val="false"/>
          <w:i w:val="false"/>
          <w:color w:val="000000"/>
          <w:sz w:val="28"/>
        </w:rPr>
        <w:t>
      Производство по делу приостанавливается:</w:t>
      </w:r>
    </w:p>
    <w:p>
      <w:pPr>
        <w:spacing w:after="0"/>
        <w:ind w:left="0"/>
        <w:jc w:val="both"/>
      </w:pPr>
      <w:r>
        <w:rPr>
          <w:rFonts w:ascii="Times New Roman"/>
          <w:b w:val="false"/>
          <w:i w:val="false"/>
          <w:color w:val="000000"/>
          <w:sz w:val="28"/>
        </w:rPr>
        <w:t xml:space="preserve">
      1) в случаях, предусмотренных подпунктами 1) и 2)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 до определения правопреемника выбывшего лица или назначения недееспособному лицу опекуна;</w:t>
      </w:r>
    </w:p>
    <w:bookmarkStart w:name="z2278" w:id="1042"/>
    <w:p>
      <w:pPr>
        <w:spacing w:after="0"/>
        <w:ind w:left="0"/>
        <w:jc w:val="both"/>
      </w:pPr>
      <w:r>
        <w:rPr>
          <w:rFonts w:ascii="Times New Roman"/>
          <w:b w:val="false"/>
          <w:i w:val="false"/>
          <w:color w:val="000000"/>
          <w:sz w:val="28"/>
        </w:rPr>
        <w:t xml:space="preserve">
      1-1) в случае, предусмотренном абзацем первым подпункта 1-1)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 – до прекращения действий непреодолимой силы;</w:t>
      </w:r>
    </w:p>
    <w:bookmarkEnd w:id="1042"/>
    <w:p>
      <w:pPr>
        <w:spacing w:after="0"/>
        <w:ind w:left="0"/>
        <w:jc w:val="both"/>
      </w:pPr>
      <w:r>
        <w:rPr>
          <w:rFonts w:ascii="Times New Roman"/>
          <w:b w:val="false"/>
          <w:i w:val="false"/>
          <w:color w:val="000000"/>
          <w:sz w:val="28"/>
        </w:rPr>
        <w:t xml:space="preserve">
      2) в случаях, предусмотренных подпунктом 3) </w:t>
      </w:r>
      <w:r>
        <w:rPr>
          <w:rFonts w:ascii="Times New Roman"/>
          <w:b w:val="false"/>
          <w:i w:val="false"/>
          <w:color w:val="000000"/>
          <w:sz w:val="28"/>
        </w:rPr>
        <w:t>статьи 272</w:t>
      </w:r>
      <w:r>
        <w:rPr>
          <w:rFonts w:ascii="Times New Roman"/>
          <w:b w:val="false"/>
          <w:i w:val="false"/>
          <w:color w:val="000000"/>
          <w:sz w:val="28"/>
        </w:rPr>
        <w:t xml:space="preserve"> и подпунктами 1), 2), 3), 5), 6) и 8)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p>
    <w:p>
      <w:pPr>
        <w:spacing w:after="0"/>
        <w:ind w:left="0"/>
        <w:jc w:val="both"/>
      </w:pPr>
      <w:r>
        <w:rPr>
          <w:rFonts w:ascii="Times New Roman"/>
          <w:b w:val="false"/>
          <w:i w:val="false"/>
          <w:color w:val="000000"/>
          <w:sz w:val="28"/>
        </w:rPr>
        <w:t xml:space="preserve">
      3) в случаях, предусмотренных подпунктом 4)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 до вступления в законную силу решения, приговора или постановления суда;</w:t>
      </w:r>
    </w:p>
    <w:p>
      <w:pPr>
        <w:spacing w:after="0"/>
        <w:ind w:left="0"/>
        <w:jc w:val="both"/>
      </w:pPr>
      <w:r>
        <w:rPr>
          <w:rFonts w:ascii="Times New Roman"/>
          <w:b w:val="false"/>
          <w:i w:val="false"/>
          <w:color w:val="000000"/>
          <w:sz w:val="28"/>
        </w:rPr>
        <w:t xml:space="preserve">
      4) в случаях, предусмотренных подпунктом 5)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 до вступления в силу решения Конституционного Суда Республики Казахстан;</w:t>
      </w:r>
    </w:p>
    <w:p>
      <w:pPr>
        <w:spacing w:after="0"/>
        <w:ind w:left="0"/>
        <w:jc w:val="both"/>
      </w:pPr>
      <w:r>
        <w:rPr>
          <w:rFonts w:ascii="Times New Roman"/>
          <w:b w:val="false"/>
          <w:i w:val="false"/>
          <w:color w:val="000000"/>
          <w:sz w:val="28"/>
        </w:rPr>
        <w:t xml:space="preserve">
      5) в случаях, предусмотренных подпунктом 6) </w:t>
      </w:r>
      <w:r>
        <w:rPr>
          <w:rFonts w:ascii="Times New Roman"/>
          <w:b w:val="false"/>
          <w:i w:val="false"/>
          <w:color w:val="000000"/>
          <w:sz w:val="28"/>
        </w:rPr>
        <w:t>статьи 272</w:t>
      </w:r>
      <w:r>
        <w:rPr>
          <w:rFonts w:ascii="Times New Roman"/>
          <w:b w:val="false"/>
          <w:i w:val="false"/>
          <w:color w:val="000000"/>
          <w:sz w:val="28"/>
        </w:rPr>
        <w:t xml:space="preserve"> и подпунктом 4)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 – до выполнения судом поручения об оказании правовой помощи;</w:t>
      </w:r>
    </w:p>
    <w:p>
      <w:pPr>
        <w:spacing w:after="0"/>
        <w:ind w:left="0"/>
        <w:jc w:val="both"/>
      </w:pPr>
      <w:r>
        <w:rPr>
          <w:rFonts w:ascii="Times New Roman"/>
          <w:b w:val="false"/>
          <w:i w:val="false"/>
          <w:color w:val="000000"/>
          <w:sz w:val="28"/>
        </w:rPr>
        <w:t xml:space="preserve">
      6) в случаях, предусмотренных подпунктом 7) </w:t>
      </w:r>
      <w:r>
        <w:rPr>
          <w:rFonts w:ascii="Times New Roman"/>
          <w:b w:val="false"/>
          <w:i w:val="false"/>
          <w:color w:val="000000"/>
          <w:sz w:val="28"/>
        </w:rPr>
        <w:t>статьи 272</w:t>
      </w:r>
      <w:r>
        <w:rPr>
          <w:rFonts w:ascii="Times New Roman"/>
          <w:b w:val="false"/>
          <w:i w:val="false"/>
          <w:color w:val="000000"/>
          <w:sz w:val="28"/>
        </w:rPr>
        <w:t xml:space="preserve"> и подпунктом 7) </w:t>
      </w:r>
      <w:r>
        <w:rPr>
          <w:rFonts w:ascii="Times New Roman"/>
          <w:b w:val="false"/>
          <w:i w:val="false"/>
          <w:color w:val="000000"/>
          <w:sz w:val="28"/>
        </w:rPr>
        <w:t>статьи 273</w:t>
      </w:r>
      <w:r>
        <w:rPr>
          <w:rFonts w:ascii="Times New Roman"/>
          <w:b w:val="false"/>
          <w:i w:val="false"/>
          <w:color w:val="000000"/>
          <w:sz w:val="28"/>
        </w:rPr>
        <w:t xml:space="preserve"> настоящего Кодекса, – до прекращения медиации, партисипативной процедуры;</w:t>
      </w:r>
    </w:p>
    <w:p>
      <w:pPr>
        <w:spacing w:after="0"/>
        <w:ind w:left="0"/>
        <w:jc w:val="both"/>
      </w:pPr>
      <w:r>
        <w:rPr>
          <w:rFonts w:ascii="Times New Roman"/>
          <w:b w:val="false"/>
          <w:i w:val="false"/>
          <w:color w:val="000000"/>
          <w:sz w:val="28"/>
        </w:rPr>
        <w:t xml:space="preserve">
      7)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ратифицированного Республикой Казахстан, или определения о прекращении производства по этому делу, или определения об оставлении судом заявления, указанного в подпункте 8) </w:t>
      </w:r>
      <w:r>
        <w:rPr>
          <w:rFonts w:ascii="Times New Roman"/>
          <w:b w:val="false"/>
          <w:i w:val="false"/>
          <w:color w:val="000000"/>
          <w:sz w:val="28"/>
        </w:rPr>
        <w:t>статьи 272</w:t>
      </w:r>
      <w:r>
        <w:rPr>
          <w:rFonts w:ascii="Times New Roman"/>
          <w:b w:val="false"/>
          <w:i w:val="false"/>
          <w:color w:val="000000"/>
          <w:sz w:val="28"/>
        </w:rPr>
        <w:t xml:space="preserve"> настоящего Кодекса, без рассмотрения.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275. Обжалование, принесение ходатайства прокурором на определение суда о приостановлении производства</w:t>
      </w:r>
    </w:p>
    <w:p>
      <w:pPr>
        <w:spacing w:after="0"/>
        <w:ind w:left="0"/>
        <w:jc w:val="both"/>
      </w:pPr>
      <w:r>
        <w:rPr>
          <w:rFonts w:ascii="Times New Roman"/>
          <w:b w:val="false"/>
          <w:i w:val="false"/>
          <w:color w:val="000000"/>
          <w:sz w:val="28"/>
        </w:rPr>
        <w:t>
      На определение суда о приостановлении производства по делу в случаях, предусмотренных настоящим Кодексом, может быть подана частная жалоба, принесено ходатайство прокурором в суд апелляционной инстанции, решение которого является окончательным.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276. Возобновление производства</w:t>
      </w:r>
    </w:p>
    <w:p>
      <w:pPr>
        <w:spacing w:after="0"/>
        <w:ind w:left="0"/>
        <w:jc w:val="both"/>
      </w:pPr>
      <w:r>
        <w:rPr>
          <w:rFonts w:ascii="Times New Roman"/>
          <w:b w:val="false"/>
          <w:i w:val="false"/>
          <w:color w:val="000000"/>
          <w:sz w:val="28"/>
        </w:rPr>
        <w:t>
      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p>
    <w:p>
      <w:pPr>
        <w:spacing w:after="0"/>
        <w:ind w:left="0"/>
        <w:jc w:val="both"/>
      </w:pPr>
      <w:r>
        <w:rPr>
          <w:rFonts w:ascii="Times New Roman"/>
          <w:b w:val="false"/>
          <w:i w:val="false"/>
          <w:color w:val="000000"/>
          <w:sz w:val="28"/>
        </w:rPr>
        <w:t>
      Основания возобновления производства по делу оглашаются председательствующим и подлежат отражению в протоколе судебного заседания.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3" w:id="1043"/>
    <w:p>
      <w:pPr>
        <w:spacing w:after="0"/>
        <w:ind w:left="0"/>
        <w:jc w:val="left"/>
      </w:pPr>
      <w:r>
        <w:rPr>
          <w:rFonts w:ascii="Times New Roman"/>
          <w:b/>
          <w:i w:val="false"/>
          <w:color w:val="000000"/>
        </w:rPr>
        <w:t xml:space="preserve"> Глава 24. ПРЕКРАЩЕНИЕ ПРОИЗВОДСТВА ПО ДЕЛУ</w:t>
      </w:r>
    </w:p>
    <w:bookmarkEnd w:id="1043"/>
    <w:p>
      <w:pPr>
        <w:spacing w:after="0"/>
        <w:ind w:left="0"/>
        <w:jc w:val="both"/>
      </w:pPr>
      <w:r>
        <w:rPr>
          <w:rFonts w:ascii="Times New Roman"/>
          <w:b/>
          <w:i w:val="false"/>
          <w:color w:val="000000"/>
          <w:sz w:val="28"/>
        </w:rPr>
        <w:t>Статья 277. Основания прекращения производства по делу</w:t>
      </w:r>
    </w:p>
    <w:p>
      <w:pPr>
        <w:spacing w:after="0"/>
        <w:ind w:left="0"/>
        <w:jc w:val="both"/>
      </w:pPr>
      <w:r>
        <w:rPr>
          <w:rFonts w:ascii="Times New Roman"/>
          <w:b w:val="false"/>
          <w:i w:val="false"/>
          <w:color w:val="000000"/>
          <w:sz w:val="28"/>
        </w:rPr>
        <w:t>
      Суд прекращает производство по делу, если:</w:t>
      </w:r>
    </w:p>
    <w:p>
      <w:pPr>
        <w:spacing w:after="0"/>
        <w:ind w:left="0"/>
        <w:jc w:val="both"/>
      </w:pPr>
      <w:r>
        <w:rPr>
          <w:rFonts w:ascii="Times New Roman"/>
          <w:b w:val="false"/>
          <w:i w:val="false"/>
          <w:color w:val="000000"/>
          <w:sz w:val="28"/>
        </w:rPr>
        <w:t>
      1) дело не подлежит рассмотрению в порядке гражданского судопроизводства;</w:t>
      </w:r>
    </w:p>
    <w:p>
      <w:pPr>
        <w:spacing w:after="0"/>
        <w:ind w:left="0"/>
        <w:jc w:val="both"/>
      </w:pPr>
      <w:r>
        <w:rPr>
          <w:rFonts w:ascii="Times New Roman"/>
          <w:b w:val="false"/>
          <w:i w:val="false"/>
          <w:color w:val="000000"/>
          <w:sz w:val="28"/>
        </w:rPr>
        <w:t>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p>
    <w:p>
      <w:pPr>
        <w:spacing w:after="0"/>
        <w:ind w:left="0"/>
        <w:jc w:val="both"/>
      </w:pPr>
      <w:r>
        <w:rPr>
          <w:rFonts w:ascii="Times New Roman"/>
          <w:b w:val="false"/>
          <w:i w:val="false"/>
          <w:color w:val="000000"/>
          <w:sz w:val="28"/>
        </w:rPr>
        <w:t>
      3) имеется принятое по спору между теми же сторонами, о том же предмете и по тем же основаниям арбитражное решение;</w:t>
      </w:r>
    </w:p>
    <w:p>
      <w:pPr>
        <w:spacing w:after="0"/>
        <w:ind w:left="0"/>
        <w:jc w:val="both"/>
      </w:pPr>
      <w:r>
        <w:rPr>
          <w:rFonts w:ascii="Times New Roman"/>
          <w:b w:val="false"/>
          <w:i w:val="false"/>
          <w:color w:val="000000"/>
          <w:sz w:val="28"/>
        </w:rPr>
        <w:t>
      4) судом принят отказ истца от иска;</w:t>
      </w:r>
    </w:p>
    <w:p>
      <w:pPr>
        <w:spacing w:after="0"/>
        <w:ind w:left="0"/>
        <w:jc w:val="both"/>
      </w:pPr>
      <w:r>
        <w:rPr>
          <w:rFonts w:ascii="Times New Roman"/>
          <w:b w:val="false"/>
          <w:i w:val="false"/>
          <w:color w:val="000000"/>
          <w:sz w:val="28"/>
        </w:rPr>
        <w:t>
      5) стороны заключили мировое соглашение и оно утверждено судом;</w:t>
      </w:r>
    </w:p>
    <w:p>
      <w:pPr>
        <w:spacing w:after="0"/>
        <w:ind w:left="0"/>
        <w:jc w:val="both"/>
      </w:pPr>
      <w:r>
        <w:rPr>
          <w:rFonts w:ascii="Times New Roman"/>
          <w:b w:val="false"/>
          <w:i w:val="false"/>
          <w:color w:val="000000"/>
          <w:sz w:val="28"/>
        </w:rPr>
        <w:t>
      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p>
    <w:p>
      <w:pPr>
        <w:spacing w:after="0"/>
        <w:ind w:left="0"/>
        <w:jc w:val="both"/>
      </w:pPr>
      <w:r>
        <w:rPr>
          <w:rFonts w:ascii="Times New Roman"/>
          <w:b w:val="false"/>
          <w:i w:val="false"/>
          <w:color w:val="000000"/>
          <w:sz w:val="28"/>
        </w:rPr>
        <w:t>
      7) после смерти гражданина, являющегося одной из сторон по делу, спорное правоотношение не допускает правопреемства;</w:t>
      </w:r>
    </w:p>
    <w:p>
      <w:pPr>
        <w:spacing w:after="0"/>
        <w:ind w:left="0"/>
        <w:jc w:val="both"/>
      </w:pPr>
      <w:r>
        <w:rPr>
          <w:rFonts w:ascii="Times New Roman"/>
          <w:b w:val="false"/>
          <w:i w:val="false"/>
          <w:color w:val="000000"/>
          <w:sz w:val="28"/>
        </w:rPr>
        <w:t>
      8) организация, выступающая стороной по делу, ликвидирована с прекращением ее деятельности и отсутствием правопреемников;</w:t>
      </w:r>
    </w:p>
    <w:p>
      <w:pPr>
        <w:spacing w:after="0"/>
        <w:ind w:left="0"/>
        <w:jc w:val="both"/>
      </w:pPr>
      <w:r>
        <w:rPr>
          <w:rFonts w:ascii="Times New Roman"/>
          <w:b w:val="false"/>
          <w:i w:val="false"/>
          <w:color w:val="000000"/>
          <w:sz w:val="28"/>
        </w:rPr>
        <w:t>
      9) установлено наличие у иностранного государства судебного иммунитета.</w:t>
      </w:r>
    </w:p>
    <w:p>
      <w:pPr>
        <w:spacing w:after="0"/>
        <w:ind w:left="0"/>
        <w:jc w:val="both"/>
      </w:pPr>
      <w:r>
        <w:rPr>
          <w:rFonts w:ascii="Times New Roman"/>
          <w:b/>
          <w:i w:val="false"/>
          <w:color w:val="000000"/>
          <w:sz w:val="28"/>
        </w:rPr>
        <w:t>Статья 278. Порядок и последствия прекращения производства по делу</w:t>
      </w:r>
    </w:p>
    <w:bookmarkStart w:name="z1394" w:id="1044"/>
    <w:p>
      <w:pPr>
        <w:spacing w:after="0"/>
        <w:ind w:left="0"/>
        <w:jc w:val="both"/>
      </w:pPr>
      <w:r>
        <w:rPr>
          <w:rFonts w:ascii="Times New Roman"/>
          <w:b w:val="false"/>
          <w:i w:val="false"/>
          <w:color w:val="000000"/>
          <w:sz w:val="28"/>
        </w:rPr>
        <w:t>
      1. Производство по делу прекращается определением суда.</w:t>
      </w:r>
    </w:p>
    <w:bookmarkEnd w:id="1044"/>
    <w:bookmarkStart w:name="z1395" w:id="1045"/>
    <w:p>
      <w:pPr>
        <w:spacing w:after="0"/>
        <w:ind w:left="0"/>
        <w:jc w:val="both"/>
      </w:pPr>
      <w:r>
        <w:rPr>
          <w:rFonts w:ascii="Times New Roman"/>
          <w:b w:val="false"/>
          <w:i w:val="false"/>
          <w:color w:val="000000"/>
          <w:sz w:val="28"/>
        </w:rPr>
        <w:t>
      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bookmarkEnd w:id="1045"/>
    <w:bookmarkStart w:name="z1396" w:id="1046"/>
    <w:p>
      <w:pPr>
        <w:spacing w:after="0"/>
        <w:ind w:left="0"/>
        <w:jc w:val="both"/>
      </w:pPr>
      <w:r>
        <w:rPr>
          <w:rFonts w:ascii="Times New Roman"/>
          <w:b w:val="false"/>
          <w:i w:val="false"/>
          <w:color w:val="000000"/>
          <w:sz w:val="28"/>
        </w:rPr>
        <w:t xml:space="preserve">
      3. Прекращая производство по делу по основаниям, предусмотренным подпунктами 1), 2), 3), 5) и 6) </w:t>
      </w:r>
      <w:r>
        <w:rPr>
          <w:rFonts w:ascii="Times New Roman"/>
          <w:b w:val="false"/>
          <w:i w:val="false"/>
          <w:color w:val="000000"/>
          <w:sz w:val="28"/>
        </w:rPr>
        <w:t>статьи 277</w:t>
      </w:r>
      <w:r>
        <w:rPr>
          <w:rFonts w:ascii="Times New Roman"/>
          <w:b w:val="false"/>
          <w:i w:val="false"/>
          <w:color w:val="000000"/>
          <w:sz w:val="28"/>
        </w:rPr>
        <w:t xml:space="preserve"> настоящего Кодекса, суд в определении указывает о возврате государственной пошлины в соответствии с требованиями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1046"/>
    <w:p>
      <w:pPr>
        <w:spacing w:after="0"/>
        <w:ind w:left="0"/>
        <w:jc w:val="both"/>
      </w:pPr>
      <w:r>
        <w:rPr>
          <w:rFonts w:ascii="Times New Roman"/>
          <w:b w:val="false"/>
          <w:i w:val="false"/>
          <w:color w:val="000000"/>
          <w:sz w:val="28"/>
        </w:rPr>
        <w:t>
      Суд, прекращая производство по делу, отменяет принятые меры по обеспечению иска.</w:t>
      </w:r>
    </w:p>
    <w:bookmarkStart w:name="z1397" w:id="1047"/>
    <w:p>
      <w:pPr>
        <w:spacing w:after="0"/>
        <w:ind w:left="0"/>
        <w:jc w:val="both"/>
      </w:pPr>
      <w:r>
        <w:rPr>
          <w:rFonts w:ascii="Times New Roman"/>
          <w:b w:val="false"/>
          <w:i w:val="false"/>
          <w:color w:val="000000"/>
          <w:sz w:val="28"/>
        </w:rPr>
        <w:t>
      4. На определение суда о прекращении производства по делу может быть подана частная жалоба, принесено ходатайство прокурором в случаях и порядке, предусмотренных настоящим Кодексом.</w:t>
      </w:r>
    </w:p>
    <w:bookmarkEnd w:id="1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8" w:id="1048"/>
    <w:p>
      <w:pPr>
        <w:spacing w:after="0"/>
        <w:ind w:left="0"/>
        <w:jc w:val="left"/>
      </w:pPr>
      <w:r>
        <w:rPr>
          <w:rFonts w:ascii="Times New Roman"/>
          <w:b/>
          <w:i w:val="false"/>
          <w:color w:val="000000"/>
        </w:rPr>
        <w:t xml:space="preserve"> Глава 25. ОСТАВЛЕНИЕ ИСКА БЕЗ РАССМОТРЕНИЯ</w:t>
      </w:r>
    </w:p>
    <w:bookmarkEnd w:id="1048"/>
    <w:p>
      <w:pPr>
        <w:spacing w:after="0"/>
        <w:ind w:left="0"/>
        <w:jc w:val="both"/>
      </w:pPr>
      <w:r>
        <w:rPr>
          <w:rFonts w:ascii="Times New Roman"/>
          <w:b/>
          <w:i w:val="false"/>
          <w:color w:val="000000"/>
          <w:sz w:val="28"/>
        </w:rPr>
        <w:t>Статья 279. Основания оставления иска без рассмотрения</w:t>
      </w:r>
    </w:p>
    <w:p>
      <w:pPr>
        <w:spacing w:after="0"/>
        <w:ind w:left="0"/>
        <w:jc w:val="both"/>
      </w:pPr>
      <w:r>
        <w:rPr>
          <w:rFonts w:ascii="Times New Roman"/>
          <w:b w:val="false"/>
          <w:i w:val="false"/>
          <w:color w:val="000000"/>
          <w:sz w:val="28"/>
        </w:rPr>
        <w:t>
      Суд оставляет иск без рассмотрения, если:</w:t>
      </w:r>
    </w:p>
    <w:p>
      <w:pPr>
        <w:spacing w:after="0"/>
        <w:ind w:left="0"/>
        <w:jc w:val="both"/>
      </w:pPr>
      <w:r>
        <w:rPr>
          <w:rFonts w:ascii="Times New Roman"/>
          <w:b w:val="false"/>
          <w:i w:val="false"/>
          <w:color w:val="000000"/>
          <w:sz w:val="28"/>
        </w:rPr>
        <w:t>
      1)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w:t>
      </w:r>
    </w:p>
    <w:p>
      <w:pPr>
        <w:spacing w:after="0"/>
        <w:ind w:left="0"/>
        <w:jc w:val="both"/>
      </w:pPr>
      <w:r>
        <w:rPr>
          <w:rFonts w:ascii="Times New Roman"/>
          <w:b w:val="false"/>
          <w:i w:val="false"/>
          <w:color w:val="000000"/>
          <w:sz w:val="28"/>
        </w:rPr>
        <w:t>
      2) иск подан недееспособным лицом;</w:t>
      </w:r>
    </w:p>
    <w:p>
      <w:pPr>
        <w:spacing w:after="0"/>
        <w:ind w:left="0"/>
        <w:jc w:val="both"/>
      </w:pPr>
      <w:r>
        <w:rPr>
          <w:rFonts w:ascii="Times New Roman"/>
          <w:b w:val="false"/>
          <w:i w:val="false"/>
          <w:color w:val="000000"/>
          <w:sz w:val="28"/>
        </w:rPr>
        <w:t>
      3) иск подписан или подано лицом, не имеющим полномочий на его подписание или предъявление, если истец не поддержал заявленного требования;</w:t>
      </w:r>
    </w:p>
    <w:p>
      <w:pPr>
        <w:spacing w:after="0"/>
        <w:ind w:left="0"/>
        <w:jc w:val="both"/>
      </w:pPr>
      <w:r>
        <w:rPr>
          <w:rFonts w:ascii="Times New Roman"/>
          <w:b w:val="false"/>
          <w:i w:val="false"/>
          <w:color w:val="000000"/>
          <w:sz w:val="28"/>
        </w:rPr>
        <w:t>
      4) в производстве этого или другого суда либо арбитража имеется возбужденное ранее дело по спору между теми же сторонами, о том же предмете и по тем же основаниям;</w:t>
      </w:r>
    </w:p>
    <w:p>
      <w:pPr>
        <w:spacing w:after="0"/>
        <w:ind w:left="0"/>
        <w:jc w:val="both"/>
      </w:pPr>
      <w:r>
        <w:rPr>
          <w:rFonts w:ascii="Times New Roman"/>
          <w:b w:val="false"/>
          <w:i w:val="false"/>
          <w:color w:val="000000"/>
          <w:sz w:val="28"/>
        </w:rPr>
        <w:t>
      5) между сторонами в соответствии с законом заключено соглашение о передаче данного спора на разрешение арбитража или суда Международного финансового центра "Астана", если иное не предусмотрено законом;</w:t>
      </w:r>
    </w:p>
    <w:p>
      <w:pPr>
        <w:spacing w:after="0"/>
        <w:ind w:left="0"/>
        <w:jc w:val="both"/>
      </w:pPr>
      <w:r>
        <w:rPr>
          <w:rFonts w:ascii="Times New Roman"/>
          <w:b w:val="false"/>
          <w:i w:val="false"/>
          <w:color w:val="000000"/>
          <w:sz w:val="28"/>
        </w:rPr>
        <w:t>
      6) истец, не просивший о разбирательстве дела в его отсутствие, не явился в суд по вторичному вызову;</w:t>
      </w:r>
    </w:p>
    <w:p>
      <w:pPr>
        <w:spacing w:after="0"/>
        <w:ind w:left="0"/>
        <w:jc w:val="both"/>
      </w:pPr>
      <w:r>
        <w:rPr>
          <w:rFonts w:ascii="Times New Roman"/>
          <w:b w:val="false"/>
          <w:i w:val="false"/>
          <w:color w:val="000000"/>
          <w:sz w:val="28"/>
        </w:rPr>
        <w:t>
      7) лицо, в интересах которого возбуждено дело, не поддержало заявленного требования;</w:t>
      </w:r>
    </w:p>
    <w:p>
      <w:pPr>
        <w:spacing w:after="0"/>
        <w:ind w:left="0"/>
        <w:jc w:val="both"/>
      </w:pPr>
      <w:r>
        <w:rPr>
          <w:rFonts w:ascii="Times New Roman"/>
          <w:b w:val="false"/>
          <w:i w:val="false"/>
          <w:color w:val="000000"/>
          <w:sz w:val="28"/>
        </w:rPr>
        <w:t>
      8) истцом подано заявление о возвращении иска;</w:t>
      </w:r>
    </w:p>
    <w:p>
      <w:pPr>
        <w:spacing w:after="0"/>
        <w:ind w:left="0"/>
        <w:jc w:val="both"/>
      </w:pPr>
      <w:r>
        <w:rPr>
          <w:rFonts w:ascii="Times New Roman"/>
          <w:b w:val="false"/>
          <w:i w:val="false"/>
          <w:color w:val="000000"/>
          <w:sz w:val="28"/>
        </w:rPr>
        <w:t>
      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p>
    <w:p>
      <w:pPr>
        <w:spacing w:after="0"/>
        <w:ind w:left="0"/>
        <w:jc w:val="both"/>
      </w:pPr>
      <w:r>
        <w:rPr>
          <w:rFonts w:ascii="Times New Roman"/>
          <w:b w:val="false"/>
          <w:i w:val="false"/>
          <w:color w:val="000000"/>
          <w:sz w:val="28"/>
        </w:rPr>
        <w:t>
      10) заявление о признании права коммунальной собственности на недвижимую вещь подано ранее срока, установленного законом, или с нарушением предусмотренных законом процедур фиксации недвижимого имущества бесхозяйным;</w:t>
      </w:r>
    </w:p>
    <w:p>
      <w:pPr>
        <w:spacing w:after="0"/>
        <w:ind w:left="0"/>
        <w:jc w:val="both"/>
      </w:pPr>
      <w:r>
        <w:rPr>
          <w:rFonts w:ascii="Times New Roman"/>
          <w:b w:val="false"/>
          <w:i w:val="false"/>
          <w:color w:val="000000"/>
          <w:sz w:val="28"/>
        </w:rPr>
        <w:t xml:space="preserve">
      11) не уплачена государственная пошлина в порядке, установленном частью третьей </w:t>
      </w:r>
      <w:r>
        <w:rPr>
          <w:rFonts w:ascii="Times New Roman"/>
          <w:b w:val="false"/>
          <w:i w:val="false"/>
          <w:color w:val="000000"/>
          <w:sz w:val="28"/>
        </w:rPr>
        <w:t>статьи 105</w:t>
      </w:r>
      <w:r>
        <w:rPr>
          <w:rFonts w:ascii="Times New Roman"/>
          <w:b w:val="false"/>
          <w:i w:val="false"/>
          <w:color w:val="000000"/>
          <w:sz w:val="28"/>
        </w:rPr>
        <w:t xml:space="preserve"> и частью второй </w:t>
      </w:r>
      <w:r>
        <w:rPr>
          <w:rFonts w:ascii="Times New Roman"/>
          <w:b w:val="false"/>
          <w:i w:val="false"/>
          <w:color w:val="000000"/>
          <w:sz w:val="28"/>
        </w:rPr>
        <w:t>статьи 106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12) не представлены сведения о публикации в средствах массовой информации по делам особого производства, предусмотренным </w:t>
      </w:r>
      <w:r>
        <w:rPr>
          <w:rFonts w:ascii="Times New Roman"/>
          <w:b w:val="false"/>
          <w:i w:val="false"/>
          <w:color w:val="000000"/>
          <w:sz w:val="28"/>
        </w:rPr>
        <w:t>главой 34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279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 Порядок и последствия оставления иска без рассмотрения</w:t>
      </w:r>
    </w:p>
    <w:bookmarkStart w:name="z1399" w:id="1049"/>
    <w:p>
      <w:pPr>
        <w:spacing w:after="0"/>
        <w:ind w:left="0"/>
        <w:jc w:val="both"/>
      </w:pPr>
      <w:r>
        <w:rPr>
          <w:rFonts w:ascii="Times New Roman"/>
          <w:b w:val="false"/>
          <w:i w:val="false"/>
          <w:color w:val="000000"/>
          <w:sz w:val="28"/>
        </w:rPr>
        <w:t xml:space="preserve">
      1. Производство по делу в случаях оставления иска без рассмотрения заканчивается определением суда. В этом определении суд обязан указать, как устранить перечисленные в подпунктах 1), 2), 3), 9) и 10)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обстоятельства, препятствующие рассмотрению дела. Оставляя иск без рассмотрения по основаниям, предусмотренным подпунктами 1), 2) и 5)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в определении суд указывает о возврате государственной пошлины и об отмене принятых мер по обеспечению иска.</w:t>
      </w:r>
    </w:p>
    <w:bookmarkEnd w:id="1049"/>
    <w:bookmarkStart w:name="z1400" w:id="1050"/>
    <w:p>
      <w:pPr>
        <w:spacing w:after="0"/>
        <w:ind w:left="0"/>
        <w:jc w:val="both"/>
      </w:pPr>
      <w:r>
        <w:rPr>
          <w:rFonts w:ascii="Times New Roman"/>
          <w:b w:val="false"/>
          <w:i w:val="false"/>
          <w:color w:val="000000"/>
          <w:sz w:val="28"/>
        </w:rPr>
        <w:t>
      2. На определение суда об оставлении иска без рассмотрения может быть подана частная жалоба, принесено ходатайство прокурором в суд апелляционной инстанции, решение которого является окончательным.</w:t>
      </w:r>
    </w:p>
    <w:bookmarkEnd w:id="1050"/>
    <w:bookmarkStart w:name="z1401" w:id="1051"/>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иском в общем порядке.</w:t>
      </w:r>
    </w:p>
    <w:bookmarkEnd w:id="1051"/>
    <w:p>
      <w:pPr>
        <w:spacing w:after="0"/>
        <w:ind w:left="0"/>
        <w:jc w:val="both"/>
      </w:pPr>
      <w:r>
        <w:rPr>
          <w:rFonts w:ascii="Times New Roman"/>
          <w:b w:val="false"/>
          <w:i w:val="false"/>
          <w:color w:val="000000"/>
          <w:sz w:val="28"/>
        </w:rPr>
        <w:t>
      Копия определения направляется или вручается истцу вместе с материалами, приложенными к иску.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2" w:id="1052"/>
    <w:p>
      <w:pPr>
        <w:spacing w:after="0"/>
        <w:ind w:left="0"/>
        <w:jc w:val="left"/>
      </w:pPr>
      <w:r>
        <w:rPr>
          <w:rFonts w:ascii="Times New Roman"/>
          <w:b/>
          <w:i w:val="false"/>
          <w:color w:val="000000"/>
        </w:rPr>
        <w:t xml:space="preserve"> Глава 26. ПРОТОКОЛЫ</w:t>
      </w:r>
    </w:p>
    <w:bookmarkEnd w:id="1052"/>
    <w:p>
      <w:pPr>
        <w:spacing w:after="0"/>
        <w:ind w:left="0"/>
        <w:jc w:val="both"/>
      </w:pPr>
      <w:r>
        <w:rPr>
          <w:rFonts w:ascii="Times New Roman"/>
          <w:b/>
          <w:i w:val="false"/>
          <w:color w:val="000000"/>
          <w:sz w:val="28"/>
        </w:rPr>
        <w:t>Статья 281. Обязательность ведения протокола</w:t>
      </w:r>
    </w:p>
    <w:p>
      <w:pPr>
        <w:spacing w:after="0"/>
        <w:ind w:left="0"/>
        <w:jc w:val="both"/>
      </w:pPr>
      <w:r>
        <w:rPr>
          <w:rFonts w:ascii="Times New Roman"/>
          <w:b w:val="false"/>
          <w:i w:val="false"/>
          <w:color w:val="000000"/>
          <w:sz w:val="28"/>
        </w:rPr>
        <w:t>
      1. О каждом судебном заседании суда первой инстанции, а также о каждом отдельном процессуальном действии, совершенном вне заседания, за исключением случаев, предусмотренных настоящим Кодексом, составляется протокол в письменной форме либо краткий протокол при ведении аудио-, видеозаписи судебного заседания.</w:t>
      </w:r>
    </w:p>
    <w:p>
      <w:pPr>
        <w:spacing w:after="0"/>
        <w:ind w:left="0"/>
        <w:jc w:val="both"/>
      </w:pPr>
      <w:r>
        <w:rPr>
          <w:rFonts w:ascii="Times New Roman"/>
          <w:b w:val="false"/>
          <w:i w:val="false"/>
          <w:color w:val="000000"/>
          <w:sz w:val="28"/>
        </w:rPr>
        <w:t>
      В случае неявки в судебное заседание всех лиц, участвующих в деле, либо проведения судебного заседания без исследования новых доказательств вопрос о ведении протокола судебного заседания разрешается судьей.</w:t>
      </w:r>
    </w:p>
    <w:p>
      <w:pPr>
        <w:spacing w:after="0"/>
        <w:ind w:left="0"/>
        <w:jc w:val="both"/>
      </w:pPr>
      <w:r>
        <w:rPr>
          <w:rFonts w:ascii="Times New Roman"/>
          <w:b w:val="false"/>
          <w:i w:val="false"/>
          <w:color w:val="000000"/>
          <w:sz w:val="28"/>
        </w:rPr>
        <w:t>
      2. При подготовке дела к судебному разбирательству в суде первой инстанции протокол ведется по ходатайству стороны либо по инициативе суда, за исключением случаев, когда на этой стадии выносится решение по существу спора.</w:t>
      </w:r>
    </w:p>
    <w:p>
      <w:pPr>
        <w:spacing w:after="0"/>
        <w:ind w:left="0"/>
        <w:jc w:val="both"/>
      </w:pPr>
      <w:r>
        <w:rPr>
          <w:rFonts w:ascii="Times New Roman"/>
          <w:b w:val="false"/>
          <w:i w:val="false"/>
          <w:color w:val="000000"/>
          <w:sz w:val="28"/>
        </w:rPr>
        <w:t xml:space="preserve">
      3. Ведение протокола в судебном заседании суда апелляционной инстанции не обязательно, за исключением случаев, когда дело рассматривается судом апелляционной инстанции по правилам суда первой инстанции, а также в случае исследования новых доказательств по правилам, предусмотренным частью второй </w:t>
      </w:r>
      <w:r>
        <w:rPr>
          <w:rFonts w:ascii="Times New Roman"/>
          <w:b w:val="false"/>
          <w:i w:val="false"/>
          <w:color w:val="000000"/>
          <w:sz w:val="28"/>
        </w:rPr>
        <w:t>статьи 413</w:t>
      </w:r>
      <w:r>
        <w:rPr>
          <w:rFonts w:ascii="Times New Roman"/>
          <w:b w:val="false"/>
          <w:i w:val="false"/>
          <w:color w:val="000000"/>
          <w:sz w:val="28"/>
        </w:rPr>
        <w:t xml:space="preserve"> и частью четвертой </w:t>
      </w:r>
      <w:r>
        <w:rPr>
          <w:rFonts w:ascii="Times New Roman"/>
          <w:b w:val="false"/>
          <w:i w:val="false"/>
          <w:color w:val="000000"/>
          <w:sz w:val="28"/>
        </w:rPr>
        <w:t>статьи 420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В суде кассационной инстанции протокол не ведется.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Содержание протокола</w:t>
      </w:r>
    </w:p>
    <w:bookmarkStart w:name="z1403" w:id="1053"/>
    <w:p>
      <w:pPr>
        <w:spacing w:after="0"/>
        <w:ind w:left="0"/>
        <w:jc w:val="both"/>
      </w:pPr>
      <w:r>
        <w:rPr>
          <w:rFonts w:ascii="Times New Roman"/>
          <w:b w:val="false"/>
          <w:i w:val="false"/>
          <w:color w:val="000000"/>
          <w:sz w:val="28"/>
        </w:rPr>
        <w:t>
      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p>
    <w:bookmarkEnd w:id="1053"/>
    <w:bookmarkStart w:name="z1404" w:id="1054"/>
    <w:p>
      <w:pPr>
        <w:spacing w:after="0"/>
        <w:ind w:left="0"/>
        <w:jc w:val="both"/>
      </w:pPr>
      <w:r>
        <w:rPr>
          <w:rFonts w:ascii="Times New Roman"/>
          <w:b w:val="false"/>
          <w:i w:val="false"/>
          <w:color w:val="000000"/>
          <w:sz w:val="28"/>
        </w:rPr>
        <w:t>
      2. В протоколе указываются:</w:t>
      </w:r>
    </w:p>
    <w:bookmarkEnd w:id="1054"/>
    <w:p>
      <w:pPr>
        <w:spacing w:after="0"/>
        <w:ind w:left="0"/>
        <w:jc w:val="both"/>
      </w:pPr>
      <w:r>
        <w:rPr>
          <w:rFonts w:ascii="Times New Roman"/>
          <w:b w:val="false"/>
          <w:i w:val="false"/>
          <w:color w:val="000000"/>
          <w:sz w:val="28"/>
        </w:rPr>
        <w:t>
      1) год, месяц, число и место судебного заседания;</w:t>
      </w:r>
    </w:p>
    <w:p>
      <w:pPr>
        <w:spacing w:after="0"/>
        <w:ind w:left="0"/>
        <w:jc w:val="both"/>
      </w:pPr>
      <w:r>
        <w:rPr>
          <w:rFonts w:ascii="Times New Roman"/>
          <w:b w:val="false"/>
          <w:i w:val="false"/>
          <w:color w:val="000000"/>
          <w:sz w:val="28"/>
        </w:rPr>
        <w:t>
      2) время начала и окончания судебного заседания;</w:t>
      </w:r>
    </w:p>
    <w:p>
      <w:pPr>
        <w:spacing w:after="0"/>
        <w:ind w:left="0"/>
        <w:jc w:val="both"/>
      </w:pPr>
      <w:r>
        <w:rPr>
          <w:rFonts w:ascii="Times New Roman"/>
          <w:b w:val="false"/>
          <w:i w:val="false"/>
          <w:color w:val="000000"/>
          <w:sz w:val="28"/>
        </w:rPr>
        <w:t>
      3) наименование суда, рассматривающего дело, фамилии и инициалы судьи, секретаря судебного заседания;</w:t>
      </w:r>
    </w:p>
    <w:p>
      <w:pPr>
        <w:spacing w:after="0"/>
        <w:ind w:left="0"/>
        <w:jc w:val="both"/>
      </w:pPr>
      <w:r>
        <w:rPr>
          <w:rFonts w:ascii="Times New Roman"/>
          <w:b w:val="false"/>
          <w:i w:val="false"/>
          <w:color w:val="000000"/>
          <w:sz w:val="28"/>
        </w:rPr>
        <w:t>
      4) наименование дела;</w:t>
      </w:r>
    </w:p>
    <w:p>
      <w:pPr>
        <w:spacing w:after="0"/>
        <w:ind w:left="0"/>
        <w:jc w:val="both"/>
      </w:pPr>
      <w:r>
        <w:rPr>
          <w:rFonts w:ascii="Times New Roman"/>
          <w:b w:val="false"/>
          <w:i w:val="false"/>
          <w:color w:val="000000"/>
          <w:sz w:val="28"/>
        </w:rPr>
        <w:t>
      5) сведения о применении судом стенографирования и указание причин невозможности проведения аудио-, видеозаписи процесса;</w:t>
      </w:r>
    </w:p>
    <w:bookmarkStart w:name="z2129" w:id="1055"/>
    <w:p>
      <w:pPr>
        <w:spacing w:after="0"/>
        <w:ind w:left="0"/>
        <w:jc w:val="both"/>
      </w:pPr>
      <w:r>
        <w:rPr>
          <w:rFonts w:ascii="Times New Roman"/>
          <w:b w:val="false"/>
          <w:i w:val="false"/>
          <w:color w:val="000000"/>
          <w:sz w:val="28"/>
        </w:rPr>
        <w:t>
      5-1) сведения об использовании систем видеоконференц-связи и (или) иных технических средств, а также о проведении кино- и фотосъемки;</w:t>
      </w:r>
    </w:p>
    <w:bookmarkEnd w:id="1055"/>
    <w:p>
      <w:pPr>
        <w:spacing w:after="0"/>
        <w:ind w:left="0"/>
        <w:jc w:val="both"/>
      </w:pPr>
      <w:r>
        <w:rPr>
          <w:rFonts w:ascii="Times New Roman"/>
          <w:b w:val="false"/>
          <w:i w:val="false"/>
          <w:color w:val="000000"/>
          <w:sz w:val="28"/>
        </w:rPr>
        <w:t xml:space="preserve">
      6) сведения о явке лиц, участвующих в деле, представителей, свидетелей, экспертов, специалистов, переводчиков; </w:t>
      </w:r>
    </w:p>
    <w:p>
      <w:pPr>
        <w:spacing w:after="0"/>
        <w:ind w:left="0"/>
        <w:jc w:val="both"/>
      </w:pPr>
      <w:r>
        <w:rPr>
          <w:rFonts w:ascii="Times New Roman"/>
          <w:b w:val="false"/>
          <w:i w:val="false"/>
          <w:color w:val="000000"/>
          <w:sz w:val="28"/>
        </w:rPr>
        <w:t>
      7)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p>
    <w:p>
      <w:pPr>
        <w:spacing w:after="0"/>
        <w:ind w:left="0"/>
        <w:jc w:val="both"/>
      </w:pPr>
      <w:r>
        <w:rPr>
          <w:rFonts w:ascii="Times New Roman"/>
          <w:b w:val="false"/>
          <w:i w:val="false"/>
          <w:color w:val="000000"/>
          <w:sz w:val="28"/>
        </w:rPr>
        <w:t>
      8) распоряжения председательствующего и определения, вынесенные в зале судебного заседания;</w:t>
      </w:r>
    </w:p>
    <w:p>
      <w:pPr>
        <w:spacing w:after="0"/>
        <w:ind w:left="0"/>
        <w:jc w:val="both"/>
      </w:pPr>
      <w:r>
        <w:rPr>
          <w:rFonts w:ascii="Times New Roman"/>
          <w:b w:val="false"/>
          <w:i w:val="false"/>
          <w:color w:val="000000"/>
          <w:sz w:val="28"/>
        </w:rPr>
        <w:t>
      9) заявления, ходатайства и объяснения лиц, участвующих в деле, и представителей;</w:t>
      </w:r>
    </w:p>
    <w:p>
      <w:pPr>
        <w:spacing w:after="0"/>
        <w:ind w:left="0"/>
        <w:jc w:val="both"/>
      </w:pPr>
      <w:r>
        <w:rPr>
          <w:rFonts w:ascii="Times New Roman"/>
          <w:b w:val="false"/>
          <w:i w:val="false"/>
          <w:color w:val="000000"/>
          <w:sz w:val="28"/>
        </w:rPr>
        <w:t>
      10) устные показания свидетелей, пояснения экспертов и специалистов;</w:t>
      </w:r>
    </w:p>
    <w:p>
      <w:pPr>
        <w:spacing w:after="0"/>
        <w:ind w:left="0"/>
        <w:jc w:val="both"/>
      </w:pPr>
      <w:r>
        <w:rPr>
          <w:rFonts w:ascii="Times New Roman"/>
          <w:b w:val="false"/>
          <w:i w:val="false"/>
          <w:color w:val="000000"/>
          <w:sz w:val="28"/>
        </w:rPr>
        <w:t>
      11) сведения об оглашении и результатах исследования доказательств и документов, прослушивании аудиозаписей и просмотре видеозаписей, киноматериалов;</w:t>
      </w:r>
    </w:p>
    <w:p>
      <w:pPr>
        <w:spacing w:after="0"/>
        <w:ind w:left="0"/>
        <w:jc w:val="both"/>
      </w:pPr>
      <w:r>
        <w:rPr>
          <w:rFonts w:ascii="Times New Roman"/>
          <w:b w:val="false"/>
          <w:i w:val="false"/>
          <w:color w:val="000000"/>
          <w:sz w:val="28"/>
        </w:rPr>
        <w:t xml:space="preserve">
      12) сведения о заключении государственных органов и органов местного самоуправления, участвовавших в деле на основании </w:t>
      </w:r>
      <w:r>
        <w:rPr>
          <w:rFonts w:ascii="Times New Roman"/>
          <w:b w:val="false"/>
          <w:i w:val="false"/>
          <w:color w:val="000000"/>
          <w:sz w:val="28"/>
        </w:rPr>
        <w:t>статьи 56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13) содержание вопросов и ответов, имевших место в зале судебного заседания;</w:t>
      </w:r>
    </w:p>
    <w:bookmarkStart w:name="z2130" w:id="1056"/>
    <w:p>
      <w:pPr>
        <w:spacing w:after="0"/>
        <w:ind w:left="0"/>
        <w:jc w:val="both"/>
      </w:pPr>
      <w:r>
        <w:rPr>
          <w:rFonts w:ascii="Times New Roman"/>
          <w:b w:val="false"/>
          <w:i w:val="false"/>
          <w:color w:val="000000"/>
          <w:sz w:val="28"/>
        </w:rPr>
        <w:t>
      13-1) сведения о перерыве в судебном заседании и дате нового судебного заседания при отложении дела;</w:t>
      </w:r>
    </w:p>
    <w:bookmarkEnd w:id="1056"/>
    <w:p>
      <w:pPr>
        <w:spacing w:after="0"/>
        <w:ind w:left="0"/>
        <w:jc w:val="both"/>
      </w:pPr>
      <w:r>
        <w:rPr>
          <w:rFonts w:ascii="Times New Roman"/>
          <w:b w:val="false"/>
          <w:i w:val="false"/>
          <w:color w:val="000000"/>
          <w:sz w:val="28"/>
        </w:rPr>
        <w:t>
      14) содержание судебных прений и реплик;</w:t>
      </w:r>
    </w:p>
    <w:p>
      <w:pPr>
        <w:spacing w:after="0"/>
        <w:ind w:left="0"/>
        <w:jc w:val="both"/>
      </w:pPr>
      <w:r>
        <w:rPr>
          <w:rFonts w:ascii="Times New Roman"/>
          <w:b w:val="false"/>
          <w:i w:val="false"/>
          <w:color w:val="000000"/>
          <w:sz w:val="28"/>
        </w:rPr>
        <w:t xml:space="preserve">
      15) краткое заключение прокурора, участвовавшего в деле на основании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16) сведения об оглашении решения и разъяснении правовых оснований и последствий его принятия, о сроке его изготовления в окончательной форме, разъяснении порядка и срока обжалования;</w:t>
      </w:r>
    </w:p>
    <w:p>
      <w:pPr>
        <w:spacing w:after="0"/>
        <w:ind w:left="0"/>
        <w:jc w:val="both"/>
      </w:pPr>
      <w:r>
        <w:rPr>
          <w:rFonts w:ascii="Times New Roman"/>
          <w:b w:val="false"/>
          <w:i w:val="false"/>
          <w:color w:val="000000"/>
          <w:sz w:val="28"/>
        </w:rPr>
        <w:t>
      17) сведения о разъяснении лицам, участвующим в деле, прав на ознакомление с протоколом судебного заседания и аудио-, видеозаписью судебного заседания и подачу на них замечаний;</w:t>
      </w:r>
    </w:p>
    <w:p>
      <w:pPr>
        <w:spacing w:after="0"/>
        <w:ind w:left="0"/>
        <w:jc w:val="both"/>
      </w:pPr>
      <w:r>
        <w:rPr>
          <w:rFonts w:ascii="Times New Roman"/>
          <w:b w:val="false"/>
          <w:i w:val="false"/>
          <w:color w:val="000000"/>
          <w:sz w:val="28"/>
        </w:rPr>
        <w:t>
      18) дата составления протокола в окончательной форме.</w:t>
      </w:r>
    </w:p>
    <w:bookmarkStart w:name="z1405" w:id="1057"/>
    <w:p>
      <w:pPr>
        <w:spacing w:after="0"/>
        <w:ind w:left="0"/>
        <w:jc w:val="both"/>
      </w:pPr>
      <w:r>
        <w:rPr>
          <w:rFonts w:ascii="Times New Roman"/>
          <w:b w:val="false"/>
          <w:i w:val="false"/>
          <w:color w:val="000000"/>
          <w:sz w:val="28"/>
        </w:rPr>
        <w:t>
      3. В случае фиксирования разбирательства дела с использованием средств аудио-, видеозаписи составляется краткий протокол.</w:t>
      </w:r>
    </w:p>
    <w:bookmarkEnd w:id="1057"/>
    <w:bookmarkStart w:name="z1406" w:id="1058"/>
    <w:p>
      <w:pPr>
        <w:spacing w:after="0"/>
        <w:ind w:left="0"/>
        <w:jc w:val="both"/>
      </w:pPr>
      <w:r>
        <w:rPr>
          <w:rFonts w:ascii="Times New Roman"/>
          <w:b w:val="false"/>
          <w:i w:val="false"/>
          <w:color w:val="000000"/>
          <w:sz w:val="28"/>
        </w:rPr>
        <w:t>
      4. Содержание краткого протокола должно соответствовать требованиям, указанным в подпунктах 1), 2), 3), 4), 6), 13-1), 16) и 18) части второй настоящей статьи, также в нем указывается о применении судом средств аудио-, видеозаписи, наименование файла, содержащего аудио-, видеозапись.</w:t>
      </w:r>
    </w:p>
    <w:bookmarkEnd w:id="1058"/>
    <w:bookmarkStart w:name="z2131" w:id="1059"/>
    <w:p>
      <w:pPr>
        <w:spacing w:after="0"/>
        <w:ind w:left="0"/>
        <w:jc w:val="both"/>
      </w:pPr>
      <w:r>
        <w:rPr>
          <w:rFonts w:ascii="Times New Roman"/>
          <w:b w:val="false"/>
          <w:i w:val="false"/>
          <w:color w:val="000000"/>
          <w:sz w:val="28"/>
        </w:rPr>
        <w:t>
      Носитель аудио-, видеозаписи и краткий протокол приобщаются к делу.</w:t>
      </w:r>
    </w:p>
    <w:bookmarkEnd w:id="1059"/>
    <w:bookmarkStart w:name="z2132" w:id="1060"/>
    <w:p>
      <w:pPr>
        <w:spacing w:after="0"/>
        <w:ind w:left="0"/>
        <w:jc w:val="both"/>
      </w:pPr>
      <w:r>
        <w:rPr>
          <w:rFonts w:ascii="Times New Roman"/>
          <w:b w:val="false"/>
          <w:i w:val="false"/>
          <w:color w:val="000000"/>
          <w:sz w:val="28"/>
        </w:rPr>
        <w:t>
      По ходатайству лиц, участвующих в деле, и их представителей судом представляются копия аудиозаписи и краткий протокол или протокол судебного заседания.</w:t>
      </w:r>
    </w:p>
    <w:bookmarkEnd w:id="1060"/>
    <w:bookmarkStart w:name="z2133" w:id="1061"/>
    <w:p>
      <w:pPr>
        <w:spacing w:after="0"/>
        <w:ind w:left="0"/>
        <w:jc w:val="both"/>
      </w:pPr>
      <w:r>
        <w:rPr>
          <w:rFonts w:ascii="Times New Roman"/>
          <w:b w:val="false"/>
          <w:i w:val="false"/>
          <w:color w:val="000000"/>
          <w:sz w:val="28"/>
        </w:rPr>
        <w:t xml:space="preserve">
      При этом лицо предупреждается об ответственности за нарушение требований законодательства Республики Казахстан о персональных данных и их защите и об использовании полученной записи в целях, предусмотренных частью пятой настоящей статьи. </w:t>
      </w:r>
    </w:p>
    <w:bookmarkEnd w:id="1061"/>
    <w:bookmarkStart w:name="z2134" w:id="1062"/>
    <w:p>
      <w:pPr>
        <w:spacing w:after="0"/>
        <w:ind w:left="0"/>
        <w:jc w:val="both"/>
      </w:pPr>
      <w:r>
        <w:rPr>
          <w:rFonts w:ascii="Times New Roman"/>
          <w:b w:val="false"/>
          <w:i w:val="false"/>
          <w:color w:val="000000"/>
          <w:sz w:val="28"/>
        </w:rPr>
        <w:t>
      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 обеспечивается возможность ознакомления с аудио-, видеозаписью и протоколом судебного заседания в суде.</w:t>
      </w:r>
    </w:p>
    <w:bookmarkEnd w:id="1062"/>
    <w:bookmarkStart w:name="z1407" w:id="1063"/>
    <w:p>
      <w:pPr>
        <w:spacing w:after="0"/>
        <w:ind w:left="0"/>
        <w:jc w:val="both"/>
      </w:pPr>
      <w:r>
        <w:rPr>
          <w:rFonts w:ascii="Times New Roman"/>
          <w:b w:val="false"/>
          <w:i w:val="false"/>
          <w:color w:val="000000"/>
          <w:sz w:val="28"/>
        </w:rPr>
        <w:t>
      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1063"/>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Составление протокола</w:t>
      </w:r>
    </w:p>
    <w:bookmarkStart w:name="z1408" w:id="1064"/>
    <w:p>
      <w:pPr>
        <w:spacing w:after="0"/>
        <w:ind w:left="0"/>
        <w:jc w:val="both"/>
      </w:pPr>
      <w:r>
        <w:rPr>
          <w:rFonts w:ascii="Times New Roman"/>
          <w:b w:val="false"/>
          <w:i w:val="false"/>
          <w:color w:val="000000"/>
          <w:sz w:val="28"/>
        </w:rPr>
        <w:t>
      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p>
    <w:bookmarkEnd w:id="1064"/>
    <w:bookmarkStart w:name="z2135" w:id="1065"/>
    <w:p>
      <w:pPr>
        <w:spacing w:after="0"/>
        <w:ind w:left="0"/>
        <w:jc w:val="both"/>
      </w:pPr>
      <w:r>
        <w:rPr>
          <w:rFonts w:ascii="Times New Roman"/>
          <w:b w:val="false"/>
          <w:i w:val="false"/>
          <w:color w:val="000000"/>
          <w:sz w:val="28"/>
        </w:rPr>
        <w:t>
      Краткий протокол по сложным делам может сопровождаться текстовой расшифровкой аудиозаписи, полученной путем автоматического распознавания текста.</w:t>
      </w:r>
    </w:p>
    <w:bookmarkEnd w:id="1065"/>
    <w:bookmarkStart w:name="z1409" w:id="1066"/>
    <w:p>
      <w:pPr>
        <w:spacing w:after="0"/>
        <w:ind w:left="0"/>
        <w:jc w:val="both"/>
      </w:pPr>
      <w:r>
        <w:rPr>
          <w:rFonts w:ascii="Times New Roman"/>
          <w:b w:val="false"/>
          <w:i w:val="false"/>
          <w:color w:val="000000"/>
          <w:sz w:val="28"/>
        </w:rPr>
        <w:t>
      2. Протокол, краткий протокол изготавливаются компьютерным, машинописным либо рукописным способами.</w:t>
      </w:r>
    </w:p>
    <w:bookmarkEnd w:id="1066"/>
    <w:bookmarkStart w:name="z1410" w:id="1067"/>
    <w:p>
      <w:pPr>
        <w:spacing w:after="0"/>
        <w:ind w:left="0"/>
        <w:jc w:val="both"/>
      </w:pPr>
      <w:r>
        <w:rPr>
          <w:rFonts w:ascii="Times New Roman"/>
          <w:b w:val="false"/>
          <w:i w:val="false"/>
          <w:color w:val="000000"/>
          <w:sz w:val="28"/>
        </w:rPr>
        <w:t>
      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bookmarkEnd w:id="1067"/>
    <w:bookmarkStart w:name="z1411" w:id="1068"/>
    <w:p>
      <w:pPr>
        <w:spacing w:after="0"/>
        <w:ind w:left="0"/>
        <w:jc w:val="both"/>
      </w:pPr>
      <w:r>
        <w:rPr>
          <w:rFonts w:ascii="Times New Roman"/>
          <w:b w:val="false"/>
          <w:i w:val="false"/>
          <w:color w:val="000000"/>
          <w:sz w:val="28"/>
        </w:rPr>
        <w:t>
      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bookmarkEnd w:id="1068"/>
    <w:bookmarkStart w:name="z1412" w:id="1069"/>
    <w:p>
      <w:pPr>
        <w:spacing w:after="0"/>
        <w:ind w:left="0"/>
        <w:jc w:val="both"/>
      </w:pPr>
      <w:r>
        <w:rPr>
          <w:rFonts w:ascii="Times New Roman"/>
          <w:b w:val="false"/>
          <w:i w:val="false"/>
          <w:color w:val="000000"/>
          <w:sz w:val="28"/>
        </w:rPr>
        <w:t>
      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bookmarkEnd w:id="1069"/>
    <w:bookmarkStart w:name="z2136" w:id="1070"/>
    <w:p>
      <w:pPr>
        <w:spacing w:after="0"/>
        <w:ind w:left="0"/>
        <w:jc w:val="both"/>
      </w:pPr>
      <w:r>
        <w:rPr>
          <w:rFonts w:ascii="Times New Roman"/>
          <w:b w:val="false"/>
          <w:i w:val="false"/>
          <w:color w:val="000000"/>
          <w:sz w:val="28"/>
        </w:rPr>
        <w:t>
      Электронный протокол и аудио-, видеозапись, текстовая расшифровка аудиозаписи, приобщаемые к краткому протоколу, удостоверяются электронной цифровой подписью секретаря, внесение в них каких-либо изменений не допускается.</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4" w:id="1071"/>
    <w:p>
      <w:pPr>
        <w:spacing w:after="0"/>
        <w:ind w:left="0"/>
        <w:jc w:val="both"/>
      </w:pPr>
      <w:r>
        <w:rPr>
          <w:rFonts w:ascii="Times New Roman"/>
          <w:b w:val="false"/>
          <w:i w:val="false"/>
          <w:color w:val="000000"/>
          <w:sz w:val="28"/>
        </w:rPr>
        <w:t>
      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их полного содержания в протоколе.</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284. Замечания на протокол, краткий протокол, содержание аудио-, видеозаписи</w:t>
      </w:r>
    </w:p>
    <w:p>
      <w:pPr>
        <w:spacing w:after="0"/>
        <w:ind w:left="0"/>
        <w:jc w:val="both"/>
      </w:pPr>
      <w:r>
        <w:rPr>
          <w:rFonts w:ascii="Times New Roman"/>
          <w:b w:val="false"/>
          <w:i w:val="false"/>
          <w:color w:val="000000"/>
          <w:sz w:val="28"/>
        </w:rPr>
        <w:t>
      Лица, участвующие в деле, или их представители вправе ознакомиться с протоколом, кратким протоколом, содержанием аудио-, видеозаписи судебного заседания в течение пяти рабочих дней со дня их изготовления и подписания. Указанные лица в течение трех рабочих дней после ознакомления вправе подать замечания на протокол, краткий протокол, содержание аудио-, видеозаписи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pPr>
        <w:spacing w:after="0"/>
        <w:ind w:left="0"/>
        <w:jc w:val="both"/>
      </w:pPr>
      <w:r>
        <w:rPr>
          <w:rFonts w:ascii="Times New Roman"/>
          <w:b/>
          <w:i w:val="false"/>
          <w:color w:val="000000"/>
          <w:sz w:val="28"/>
        </w:rPr>
        <w:t>Статья 285. Рассмотрение замечаний на протокол, краткий протокол, содержание аудио-, видеозаписи</w:t>
      </w:r>
    </w:p>
    <w:bookmarkStart w:name="z1415" w:id="1072"/>
    <w:p>
      <w:pPr>
        <w:spacing w:after="0"/>
        <w:ind w:left="0"/>
        <w:jc w:val="both"/>
      </w:pPr>
      <w:r>
        <w:rPr>
          <w:rFonts w:ascii="Times New Roman"/>
          <w:b w:val="false"/>
          <w:i w:val="false"/>
          <w:color w:val="000000"/>
          <w:sz w:val="28"/>
        </w:rPr>
        <w:t>
      1. Замечания на протокол, краткий протокол, содержание аудио-, видеозаписи рассматривает председательствующий.</w:t>
      </w:r>
    </w:p>
    <w:bookmarkEnd w:id="1072"/>
    <w:bookmarkStart w:name="z1416" w:id="1073"/>
    <w:p>
      <w:pPr>
        <w:spacing w:after="0"/>
        <w:ind w:left="0"/>
        <w:jc w:val="both"/>
      </w:pPr>
      <w:r>
        <w:rPr>
          <w:rFonts w:ascii="Times New Roman"/>
          <w:b w:val="false"/>
          <w:i w:val="false"/>
          <w:color w:val="000000"/>
          <w:sz w:val="28"/>
        </w:rPr>
        <w:t>
      2. Необходимость рассмотрения замечаний в судебном заседании с извещением лиц, участвовавших в рассмотрении дела, определяется председательствующим. Неявка лиц, участвовавших в рассмотрении дела, не является препятствием для рассмотрения замечаний на протокол, краткий протокол, содержание аудио-, видеозаписи.</w:t>
      </w:r>
    </w:p>
    <w:bookmarkEnd w:id="1073"/>
    <w:bookmarkStart w:name="z2137" w:id="1074"/>
    <w:p>
      <w:pPr>
        <w:spacing w:after="0"/>
        <w:ind w:left="0"/>
        <w:jc w:val="both"/>
      </w:pPr>
      <w:r>
        <w:rPr>
          <w:rFonts w:ascii="Times New Roman"/>
          <w:b w:val="false"/>
          <w:i w:val="false"/>
          <w:color w:val="000000"/>
          <w:sz w:val="28"/>
        </w:rPr>
        <w:t>
      По результатам рассмотрения замечаний председательствующий удостоверяет их правильность своей резолюцией и подписью либо выносит определение об их полном или частичном отклонении. Все замечания приобщаются к делу.</w:t>
      </w:r>
    </w:p>
    <w:bookmarkEnd w:id="1074"/>
    <w:bookmarkStart w:name="z1417" w:id="1075"/>
    <w:p>
      <w:pPr>
        <w:spacing w:after="0"/>
        <w:ind w:left="0"/>
        <w:jc w:val="both"/>
      </w:pPr>
      <w:r>
        <w:rPr>
          <w:rFonts w:ascii="Times New Roman"/>
          <w:b w:val="false"/>
          <w:i w:val="false"/>
          <w:color w:val="000000"/>
          <w:sz w:val="28"/>
        </w:rPr>
        <w:t>
      3. Определение суда, вынесенное по результатам рассмотрения замечаний, обжалованию и пересмотру по ходатайству прокурора не подлежит. Доводы о несогласии с результатами рассмотрения замечаний могут быть включены в апелляционные жалобу, ходатайство прокурора.</w:t>
      </w:r>
    </w:p>
    <w:bookmarkEnd w:id="1075"/>
    <w:bookmarkStart w:name="z1418" w:id="1076"/>
    <w:p>
      <w:pPr>
        <w:spacing w:after="0"/>
        <w:ind w:left="0"/>
        <w:jc w:val="both"/>
      </w:pPr>
      <w:r>
        <w:rPr>
          <w:rFonts w:ascii="Times New Roman"/>
          <w:b w:val="false"/>
          <w:i w:val="false"/>
          <w:color w:val="000000"/>
          <w:sz w:val="28"/>
        </w:rPr>
        <w:t>
      4. Замечания на протокол, краткий протокол, содержание аудио-, видеозаписи должны быть рассмотрены в течение пяти рабочих дней со дня их подачи.</w:t>
      </w:r>
    </w:p>
    <w:bookmarkEnd w:id="1076"/>
    <w:bookmarkStart w:name="z1419" w:id="1077"/>
    <w:p>
      <w:pPr>
        <w:spacing w:after="0"/>
        <w:ind w:left="0"/>
        <w:jc w:val="both"/>
      </w:pPr>
      <w:r>
        <w:rPr>
          <w:rFonts w:ascii="Times New Roman"/>
          <w:b w:val="false"/>
          <w:i w:val="false"/>
          <w:color w:val="000000"/>
          <w:sz w:val="28"/>
        </w:rPr>
        <w:t>
      5. Если председательствующий по уважительным причинам не может рассмотреть замечания на протокол, краткий протокол, содержание аудио-, видеозаписи, они приобщаются к материалам дела.</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0" w:id="1078"/>
    <w:p>
      <w:pPr>
        <w:spacing w:after="0"/>
        <w:ind w:left="0"/>
        <w:jc w:val="left"/>
      </w:pPr>
      <w:r>
        <w:rPr>
          <w:rFonts w:ascii="Times New Roman"/>
          <w:b/>
          <w:i w:val="false"/>
          <w:color w:val="000000"/>
        </w:rPr>
        <w:t xml:space="preserve"> ПОДРАЗДЕЛ 3. ОСОБОЕ ИСКОВОЕ ПРОИЗВОДСТВО</w:t>
      </w:r>
    </w:p>
    <w:bookmarkEnd w:id="1078"/>
    <w:bookmarkStart w:name="z1421" w:id="1079"/>
    <w:p>
      <w:pPr>
        <w:spacing w:after="0"/>
        <w:ind w:left="0"/>
        <w:jc w:val="left"/>
      </w:pPr>
      <w:r>
        <w:rPr>
          <w:rFonts w:ascii="Times New Roman"/>
          <w:b/>
          <w:i w:val="false"/>
          <w:color w:val="000000"/>
        </w:rPr>
        <w:t xml:space="preserve"> Глава 27. ПРОИЗВОДСТВО ПО ЗАЯВЛЕНИЯМ О ЗАЩИТЕ ИЗБИРАТЕЛЬНЫХ</w:t>
      </w:r>
      <w:r>
        <w:br/>
      </w:r>
      <w:r>
        <w:rPr>
          <w:rFonts w:ascii="Times New Roman"/>
          <w:b/>
          <w:i w:val="false"/>
          <w:color w:val="000000"/>
        </w:rPr>
        <w:t>ПРАВ ГРАЖДАН И ОБЩЕСТВЕННЫХ ОБЪЕДИНЕНИЙ, УЧАСТВУЮЩИХ</w:t>
      </w:r>
      <w:r>
        <w:br/>
      </w:r>
      <w:r>
        <w:rPr>
          <w:rFonts w:ascii="Times New Roman"/>
          <w:b/>
          <w:i w:val="false"/>
          <w:color w:val="000000"/>
        </w:rPr>
        <w:t>В ВЫБОРАХ, РЕСПУБЛИКАНСКОМ РЕФЕРЕНДУМЕ</w:t>
      </w:r>
    </w:p>
    <w:bookmarkEnd w:id="1079"/>
    <w:p>
      <w:pPr>
        <w:spacing w:after="0"/>
        <w:ind w:left="0"/>
        <w:jc w:val="both"/>
      </w:pPr>
      <w:r>
        <w:rPr>
          <w:rFonts w:ascii="Times New Roman"/>
          <w:b w:val="false"/>
          <w:i w:val="false"/>
          <w:color w:val="ff0000"/>
          <w:sz w:val="28"/>
        </w:rPr>
        <w:t xml:space="preserve">
      Сноска. Глава 27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1429" w:id="1080"/>
    <w:p>
      <w:pPr>
        <w:spacing w:after="0"/>
        <w:ind w:left="0"/>
        <w:jc w:val="left"/>
      </w:pPr>
      <w:r>
        <w:rPr>
          <w:rFonts w:ascii="Times New Roman"/>
          <w:b/>
          <w:i w:val="false"/>
          <w:color w:val="000000"/>
        </w:rPr>
        <w:t xml:space="preserve"> Глава 28. ПРОИЗВОДСТВО ПО ЗАЯВЛЕНИЯМ ОБ ОСПАРИВАНИИ РЕШЕНИЙ,</w:t>
      </w:r>
      <w:r>
        <w:br/>
      </w:r>
      <w:r>
        <w:rPr>
          <w:rFonts w:ascii="Times New Roman"/>
          <w:b/>
          <w:i w:val="false"/>
          <w:color w:val="000000"/>
        </w:rPr>
        <w:t>ДЕЙСТВИЙ (БЕЗДЕЙСТВИЯ) МЕСТНЫХ ИСПОЛНИТЕЛЬНЫХ ОРГАНОВ,</w:t>
      </w:r>
      <w:r>
        <w:br/>
      </w:r>
      <w:r>
        <w:rPr>
          <w:rFonts w:ascii="Times New Roman"/>
          <w:b/>
          <w:i w:val="false"/>
          <w:color w:val="000000"/>
        </w:rPr>
        <w:t>НАРУШАЮЩИХ ПРАВА ГРАЖДАН НА УЧАСТИЕ В УГОЛОВНОМ</w:t>
      </w:r>
      <w:r>
        <w:br/>
      </w:r>
      <w:r>
        <w:rPr>
          <w:rFonts w:ascii="Times New Roman"/>
          <w:b/>
          <w:i w:val="false"/>
          <w:color w:val="000000"/>
        </w:rPr>
        <w:t>СУДОПРОИЗВОДСТВЕ В КАЧЕСТВЕ ПРИСЯЖНОГО ЗАСЕДАТЕЛЯ</w:t>
      </w:r>
    </w:p>
    <w:bookmarkEnd w:id="1080"/>
    <w:p>
      <w:pPr>
        <w:spacing w:after="0"/>
        <w:ind w:left="0"/>
        <w:jc w:val="both"/>
      </w:pPr>
      <w:r>
        <w:rPr>
          <w:rFonts w:ascii="Times New Roman"/>
          <w:b w:val="false"/>
          <w:i w:val="false"/>
          <w:color w:val="ff0000"/>
          <w:sz w:val="28"/>
        </w:rPr>
        <w:t xml:space="preserve">
      Сноска. Глава 28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1455" w:id="1081"/>
    <w:p>
      <w:pPr>
        <w:spacing w:after="0"/>
        <w:ind w:left="0"/>
        <w:jc w:val="left"/>
      </w:pPr>
      <w:r>
        <w:rPr>
          <w:rFonts w:ascii="Times New Roman"/>
          <w:b/>
          <w:i w:val="false"/>
          <w:color w:val="000000"/>
        </w:rPr>
        <w:t xml:space="preserve"> Глава 29. ПРОИЗВОДСТВО ПО ДЕЛАМ ОБ ОСПАРИВАНИИ РЕШЕНИЙ И</w:t>
      </w:r>
      <w:r>
        <w:br/>
      </w:r>
      <w:r>
        <w:rPr>
          <w:rFonts w:ascii="Times New Roman"/>
          <w:b/>
          <w:i w:val="false"/>
          <w:color w:val="000000"/>
        </w:rPr>
        <w:t>ДЕЙСТВИЙ (БЕЗДЕЙСТВИЯ) ОРГАНОВ ГОСУДАРСТВЕННОЙ ВЛАСТИ, МЕСТНОГО</w:t>
      </w:r>
      <w:r>
        <w:br/>
      </w:r>
      <w:r>
        <w:rPr>
          <w:rFonts w:ascii="Times New Roman"/>
          <w:b/>
          <w:i w:val="false"/>
          <w:color w:val="000000"/>
        </w:rPr>
        <w:t>САМОУПРАВЛЕНИЯ, ОБЩЕСТВЕННЫХ ОБЪЕДИНЕНИЙ, ОРГАНИЗАЦИЙ,</w:t>
      </w:r>
      <w:r>
        <w:br/>
      </w:r>
      <w:r>
        <w:rPr>
          <w:rFonts w:ascii="Times New Roman"/>
          <w:b/>
          <w:i w:val="false"/>
          <w:color w:val="000000"/>
        </w:rPr>
        <w:t>ДОЛЖНОСТНЫХ ЛИЦ И ГОСУДАРСТВЕННЫХ СЛУЖАЩИХ</w:t>
      </w:r>
    </w:p>
    <w:bookmarkEnd w:id="1081"/>
    <w:p>
      <w:pPr>
        <w:spacing w:after="0"/>
        <w:ind w:left="0"/>
        <w:jc w:val="both"/>
      </w:pPr>
      <w:r>
        <w:rPr>
          <w:rFonts w:ascii="Times New Roman"/>
          <w:b w:val="false"/>
          <w:i w:val="false"/>
          <w:color w:val="ff0000"/>
          <w:sz w:val="28"/>
        </w:rPr>
        <w:t xml:space="preserve">
      Сноска. Глава 29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1454" w:id="1082"/>
    <w:p>
      <w:pPr>
        <w:spacing w:after="0"/>
        <w:ind w:left="0"/>
        <w:jc w:val="left"/>
      </w:pPr>
      <w:r>
        <w:rPr>
          <w:rFonts w:ascii="Times New Roman"/>
          <w:b/>
          <w:i w:val="false"/>
          <w:color w:val="000000"/>
        </w:rPr>
        <w:t xml:space="preserve"> Глава 30. ПРОИЗВОДСТВО ПО ДЕЛАМ ОБ ОСПАРИВАНИИ</w:t>
      </w:r>
      <w:r>
        <w:br/>
      </w:r>
      <w:r>
        <w:rPr>
          <w:rFonts w:ascii="Times New Roman"/>
          <w:b/>
          <w:i w:val="false"/>
          <w:color w:val="000000"/>
        </w:rPr>
        <w:t>ЗАКОННОСТИ НОРМАТИВНОГО ПРАВОВОГО АКТА</w:t>
      </w:r>
    </w:p>
    <w:bookmarkEnd w:id="1082"/>
    <w:p>
      <w:pPr>
        <w:spacing w:after="0"/>
        <w:ind w:left="0"/>
        <w:jc w:val="both"/>
      </w:pPr>
      <w:r>
        <w:rPr>
          <w:rFonts w:ascii="Times New Roman"/>
          <w:b w:val="false"/>
          <w:i w:val="false"/>
          <w:color w:val="ff0000"/>
          <w:sz w:val="28"/>
        </w:rPr>
        <w:t xml:space="preserve">
      Сноска. По всему тексту главы 30 слова "заявления", "с заявлением", "Заявление", "К заявлению" заменены словами "иска", "с иском", "Иск", "К иску", в соответствии с Законом РК от 20.12.2021 </w:t>
      </w:r>
      <w:r>
        <w:rPr>
          <w:rFonts w:ascii="Times New Roman"/>
          <w:b w:val="false"/>
          <w:i w:val="false"/>
          <w:color w:val="ff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298. Подача иска</w:t>
      </w:r>
    </w:p>
    <w:bookmarkStart w:name="z1456" w:id="1083"/>
    <w:p>
      <w:pPr>
        <w:spacing w:after="0"/>
        <w:ind w:left="0"/>
        <w:jc w:val="both"/>
      </w:pPr>
      <w:r>
        <w:rPr>
          <w:rFonts w:ascii="Times New Roman"/>
          <w:b w:val="false"/>
          <w:i w:val="false"/>
          <w:color w:val="000000"/>
          <w:sz w:val="28"/>
        </w:rPr>
        <w:t xml:space="preserve">
      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законные интересы, гарантированные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вправе обратиться в суд с иском о признании этого нормативного правового акта противоречащим закону полностью или в отдельной части.</w:t>
      </w:r>
    </w:p>
    <w:bookmarkEnd w:id="1083"/>
    <w:p>
      <w:pPr>
        <w:spacing w:after="0"/>
        <w:ind w:left="0"/>
        <w:jc w:val="both"/>
      </w:pPr>
      <w:r>
        <w:rPr>
          <w:rFonts w:ascii="Times New Roman"/>
          <w:b w:val="false"/>
          <w:i w:val="false"/>
          <w:color w:val="000000"/>
          <w:sz w:val="28"/>
        </w:rPr>
        <w:t>
      Прокурор в случае отклонения протеста на несоответствующий закону 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с иском о признании нормативного правового акта незаконным.</w:t>
      </w:r>
    </w:p>
    <w:bookmarkStart w:name="z1457" w:id="1084"/>
    <w:p>
      <w:pPr>
        <w:spacing w:after="0"/>
        <w:ind w:left="0"/>
        <w:jc w:val="both"/>
      </w:pPr>
      <w:r>
        <w:rPr>
          <w:rFonts w:ascii="Times New Roman"/>
          <w:b w:val="false"/>
          <w:i w:val="false"/>
          <w:color w:val="000000"/>
          <w:sz w:val="28"/>
        </w:rPr>
        <w:t xml:space="preserve">
      2. Иск должно соответствовать требованиям, предусмотренным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положениями, каким статьям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статьям или положениям законов Республики Казахстан противоречит оспариваемый нормативный правовой акт.</w:t>
      </w:r>
    </w:p>
    <w:bookmarkEnd w:id="1084"/>
    <w:bookmarkStart w:name="z1458" w:id="1085"/>
    <w:p>
      <w:pPr>
        <w:spacing w:after="0"/>
        <w:ind w:left="0"/>
        <w:jc w:val="both"/>
      </w:pPr>
      <w:r>
        <w:rPr>
          <w:rFonts w:ascii="Times New Roman"/>
          <w:b w:val="false"/>
          <w:i w:val="false"/>
          <w:color w:val="000000"/>
          <w:sz w:val="28"/>
        </w:rPr>
        <w:t>
      3. К иску приобщается копия оспариваемого нормативного правового акта или его части с указанием, каким органом средства массовой информации и когда официально опубликован нормативный правовой акт.</w:t>
      </w:r>
    </w:p>
    <w:bookmarkEnd w:id="1085"/>
    <w:bookmarkStart w:name="z1459" w:id="1086"/>
    <w:p>
      <w:pPr>
        <w:spacing w:after="0"/>
        <w:ind w:left="0"/>
        <w:jc w:val="both"/>
      </w:pPr>
      <w:r>
        <w:rPr>
          <w:rFonts w:ascii="Times New Roman"/>
          <w:b w:val="false"/>
          <w:i w:val="false"/>
          <w:color w:val="000000"/>
          <w:sz w:val="28"/>
        </w:rPr>
        <w:t>
      4. Подача иска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bookmarkEnd w:id="1086"/>
    <w:p>
      <w:pPr>
        <w:spacing w:after="0"/>
        <w:ind w:left="0"/>
        <w:jc w:val="both"/>
      </w:pPr>
      <w:r>
        <w:rPr>
          <w:rFonts w:ascii="Times New Roman"/>
          <w:b/>
          <w:i w:val="false"/>
          <w:color w:val="000000"/>
          <w:sz w:val="28"/>
        </w:rPr>
        <w:t>Статья 299. Подготовка дела к судебному разбирательству</w:t>
      </w:r>
    </w:p>
    <w:p>
      <w:pPr>
        <w:spacing w:after="0"/>
        <w:ind w:left="0"/>
        <w:jc w:val="both"/>
      </w:pPr>
      <w:r>
        <w:rPr>
          <w:rFonts w:ascii="Times New Roman"/>
          <w:b w:val="false"/>
          <w:i w:val="false"/>
          <w:color w:val="000000"/>
          <w:sz w:val="28"/>
        </w:rPr>
        <w:t xml:space="preserve">
      В порядке, предусмотренном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судья проводит подготовку дела к судебному разбирательству в течение десяти рабочих дней со дня принятия иска в производство суда. Продление этого срока не допускается.</w:t>
      </w:r>
    </w:p>
    <w:p>
      <w:pPr>
        <w:spacing w:after="0"/>
        <w:ind w:left="0"/>
        <w:jc w:val="both"/>
      </w:pPr>
      <w:r>
        <w:rPr>
          <w:rFonts w:ascii="Times New Roman"/>
          <w:b/>
          <w:i w:val="false"/>
          <w:color w:val="000000"/>
          <w:sz w:val="28"/>
        </w:rPr>
        <w:t>Статья 300. Рассмотрение иска</w:t>
      </w:r>
    </w:p>
    <w:bookmarkStart w:name="z1460" w:id="1087"/>
    <w:p>
      <w:pPr>
        <w:spacing w:after="0"/>
        <w:ind w:left="0"/>
        <w:jc w:val="both"/>
      </w:pPr>
      <w:r>
        <w:rPr>
          <w:rFonts w:ascii="Times New Roman"/>
          <w:b w:val="false"/>
          <w:i w:val="false"/>
          <w:color w:val="000000"/>
          <w:sz w:val="28"/>
        </w:rPr>
        <w:t>
      1. Гражданин или юридическое лицо, прокурор, обратившиеся в суд с иском, а также государственный орган (должностное лицо), принявший нормативный правовой акт, извещаются о времени и месте судебного заседания.</w:t>
      </w:r>
    </w:p>
    <w:bookmarkEnd w:id="1087"/>
    <w:bookmarkStart w:name="z1461" w:id="1088"/>
    <w:p>
      <w:pPr>
        <w:spacing w:after="0"/>
        <w:ind w:left="0"/>
        <w:jc w:val="both"/>
      </w:pPr>
      <w:r>
        <w:rPr>
          <w:rFonts w:ascii="Times New Roman"/>
          <w:b w:val="false"/>
          <w:i w:val="false"/>
          <w:color w:val="000000"/>
          <w:sz w:val="28"/>
        </w:rPr>
        <w:t>
      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bookmarkEnd w:id="1088"/>
    <w:p>
      <w:pPr>
        <w:spacing w:after="0"/>
        <w:ind w:left="0"/>
        <w:jc w:val="both"/>
      </w:pPr>
      <w:r>
        <w:rPr>
          <w:rFonts w:ascii="Times New Roman"/>
          <w:b w:val="false"/>
          <w:i w:val="false"/>
          <w:color w:val="000000"/>
          <w:sz w:val="28"/>
        </w:rPr>
        <w:t>
      Иск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pPr>
        <w:spacing w:after="0"/>
        <w:ind w:left="0"/>
        <w:jc w:val="both"/>
      </w:pPr>
      <w:r>
        <w:rPr>
          <w:rFonts w:ascii="Times New Roman"/>
          <w:b w:val="false"/>
          <w:i w:val="false"/>
          <w:color w:val="000000"/>
          <w:sz w:val="28"/>
        </w:rPr>
        <w:t>
      Неявка указанных лиц не является препятствием к рассмотрению дела.</w:t>
      </w:r>
    </w:p>
    <w:bookmarkStart w:name="z1462" w:id="1089"/>
    <w:p>
      <w:pPr>
        <w:spacing w:after="0"/>
        <w:ind w:left="0"/>
        <w:jc w:val="both"/>
      </w:pPr>
      <w:r>
        <w:rPr>
          <w:rFonts w:ascii="Times New Roman"/>
          <w:b w:val="false"/>
          <w:i w:val="false"/>
          <w:color w:val="000000"/>
          <w:sz w:val="28"/>
        </w:rPr>
        <w:t xml:space="preserve">
      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законам Республики Казахстан.</w:t>
      </w:r>
    </w:p>
    <w:bookmarkEnd w:id="1089"/>
    <w:bookmarkStart w:name="z1463" w:id="1090"/>
    <w:p>
      <w:pPr>
        <w:spacing w:after="0"/>
        <w:ind w:left="0"/>
        <w:jc w:val="both"/>
      </w:pPr>
      <w:r>
        <w:rPr>
          <w:rFonts w:ascii="Times New Roman"/>
          <w:b w:val="false"/>
          <w:i w:val="false"/>
          <w:color w:val="000000"/>
          <w:sz w:val="28"/>
        </w:rPr>
        <w:t>
      4. При рассмотрении иска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p>
    <w:bookmarkEnd w:id="1090"/>
    <w:bookmarkStart w:name="z1464" w:id="1091"/>
    <w:p>
      <w:pPr>
        <w:spacing w:after="0"/>
        <w:ind w:left="0"/>
        <w:jc w:val="both"/>
      </w:pPr>
      <w:r>
        <w:rPr>
          <w:rFonts w:ascii="Times New Roman"/>
          <w:b w:val="false"/>
          <w:i w:val="false"/>
          <w:color w:val="000000"/>
          <w:sz w:val="28"/>
        </w:rPr>
        <w:t>
      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bookmarkEnd w:id="1091"/>
    <w:p>
      <w:pPr>
        <w:spacing w:after="0"/>
        <w:ind w:left="0"/>
        <w:jc w:val="both"/>
      </w:pPr>
      <w:r>
        <w:rPr>
          <w:rFonts w:ascii="Times New Roman"/>
          <w:b/>
          <w:i w:val="false"/>
          <w:color w:val="000000"/>
          <w:sz w:val="28"/>
        </w:rPr>
        <w:t>Статья 301. Решение суда и его исполнение</w:t>
      </w:r>
    </w:p>
    <w:bookmarkStart w:name="z1465" w:id="1092"/>
    <w:p>
      <w:pPr>
        <w:spacing w:after="0"/>
        <w:ind w:left="0"/>
        <w:jc w:val="both"/>
      </w:pPr>
      <w:r>
        <w:rPr>
          <w:rFonts w:ascii="Times New Roman"/>
          <w:b w:val="false"/>
          <w:i w:val="false"/>
          <w:color w:val="000000"/>
          <w:sz w:val="28"/>
        </w:rPr>
        <w:t xml:space="preserve">
      1. Решение суда выносится в соответствии с требованиями </w:t>
      </w:r>
      <w:r>
        <w:rPr>
          <w:rFonts w:ascii="Times New Roman"/>
          <w:b w:val="false"/>
          <w:i w:val="false"/>
          <w:color w:val="000000"/>
          <w:sz w:val="28"/>
        </w:rPr>
        <w:t>статьи 228</w:t>
      </w:r>
      <w:r>
        <w:rPr>
          <w:rFonts w:ascii="Times New Roman"/>
          <w:b w:val="false"/>
          <w:i w:val="false"/>
          <w:color w:val="000000"/>
          <w:sz w:val="28"/>
        </w:rPr>
        <w:t xml:space="preserve"> настоящего Кодекса.</w:t>
      </w:r>
    </w:p>
    <w:bookmarkEnd w:id="1092"/>
    <w:bookmarkStart w:name="z1466" w:id="1093"/>
    <w:p>
      <w:pPr>
        <w:spacing w:after="0"/>
        <w:ind w:left="0"/>
        <w:jc w:val="both"/>
      </w:pPr>
      <w:r>
        <w:rPr>
          <w:rFonts w:ascii="Times New Roman"/>
          <w:b w:val="false"/>
          <w:i w:val="false"/>
          <w:color w:val="000000"/>
          <w:sz w:val="28"/>
        </w:rPr>
        <w:t>
      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bookmarkEnd w:id="1093"/>
    <w:bookmarkStart w:name="z1467" w:id="1094"/>
    <w:p>
      <w:pPr>
        <w:spacing w:after="0"/>
        <w:ind w:left="0"/>
        <w:jc w:val="both"/>
      </w:pPr>
      <w:r>
        <w:rPr>
          <w:rFonts w:ascii="Times New Roman"/>
          <w:b w:val="false"/>
          <w:i w:val="false"/>
          <w:color w:val="000000"/>
          <w:sz w:val="28"/>
        </w:rPr>
        <w:t>
      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bookmarkEnd w:id="1094"/>
    <w:bookmarkStart w:name="z2301" w:id="1095"/>
    <w:p>
      <w:pPr>
        <w:spacing w:after="0"/>
        <w:ind w:left="0"/>
        <w:jc w:val="left"/>
      </w:pPr>
      <w:r>
        <w:rPr>
          <w:rFonts w:ascii="Times New Roman"/>
          <w:b/>
          <w:i w:val="false"/>
          <w:color w:val="000000"/>
        </w:rPr>
        <w:t xml:space="preserve"> Глава 30-1. Производство по делам об оспаривании действий (бездействия) уполномоченного органа по возврату активов</w:t>
      </w:r>
    </w:p>
    <w:bookmarkEnd w:id="1095"/>
    <w:p>
      <w:pPr>
        <w:spacing w:after="0"/>
        <w:ind w:left="0"/>
        <w:jc w:val="both"/>
      </w:pPr>
      <w:r>
        <w:rPr>
          <w:rFonts w:ascii="Times New Roman"/>
          <w:b w:val="false"/>
          <w:i w:val="false"/>
          <w:color w:val="ff0000"/>
          <w:sz w:val="28"/>
        </w:rPr>
        <w:t xml:space="preserve">
      Сноска. Подраздел 3 дополнен главой 30-1 в соответствии с Законом РК от 12.07.2023 </w:t>
      </w:r>
      <w:r>
        <w:rPr>
          <w:rFonts w:ascii="Times New Roman"/>
          <w:b w:val="false"/>
          <w:i w:val="false"/>
          <w:color w:val="ff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301-1. Подача заявления</w:t>
      </w:r>
    </w:p>
    <w:bookmarkStart w:name="z2303" w:id="1096"/>
    <w:p>
      <w:pPr>
        <w:spacing w:after="0"/>
        <w:ind w:left="0"/>
        <w:jc w:val="both"/>
      </w:pPr>
      <w:r>
        <w:rPr>
          <w:rFonts w:ascii="Times New Roman"/>
          <w:b w:val="false"/>
          <w:i w:val="false"/>
          <w:color w:val="000000"/>
          <w:sz w:val="28"/>
        </w:rPr>
        <w:t>
      1. В случаях, предусмотренных Законом Республики Казахстан "О возврате государству незаконно приобретенных активов", лицо, являющееся собственником актива, вправе оспорить действия (бездействие) уполномоченного органа по возврату активов.</w:t>
      </w:r>
    </w:p>
    <w:bookmarkEnd w:id="1096"/>
    <w:bookmarkStart w:name="z2304" w:id="1097"/>
    <w:p>
      <w:pPr>
        <w:spacing w:after="0"/>
        <w:ind w:left="0"/>
        <w:jc w:val="both"/>
      </w:pPr>
      <w:r>
        <w:rPr>
          <w:rFonts w:ascii="Times New Roman"/>
          <w:b w:val="false"/>
          <w:i w:val="false"/>
          <w:color w:val="000000"/>
          <w:sz w:val="28"/>
        </w:rPr>
        <w:t>
      Лицо, являющееся собственником актива, может обратиться в суд после соблюдения досудебного порядка урегулирования спора, установленного Законом Республики Казахстан "О возврате государству незаконно приобретенных активов".</w:t>
      </w:r>
    </w:p>
    <w:bookmarkEnd w:id="1097"/>
    <w:bookmarkStart w:name="z2305" w:id="1098"/>
    <w:p>
      <w:pPr>
        <w:spacing w:after="0"/>
        <w:ind w:left="0"/>
        <w:jc w:val="both"/>
      </w:pPr>
      <w:r>
        <w:rPr>
          <w:rFonts w:ascii="Times New Roman"/>
          <w:b w:val="false"/>
          <w:i w:val="false"/>
          <w:color w:val="000000"/>
          <w:sz w:val="28"/>
        </w:rPr>
        <w:t>
      2. Заявление может быть подано в течение десяти рабочих дней с момента совершения действия (бездействия) уполномоченного органа по возврату активов.</w:t>
      </w:r>
    </w:p>
    <w:bookmarkEnd w:id="1098"/>
    <w:bookmarkStart w:name="z2306" w:id="1099"/>
    <w:p>
      <w:pPr>
        <w:spacing w:after="0"/>
        <w:ind w:left="0"/>
        <w:jc w:val="both"/>
      </w:pPr>
      <w:r>
        <w:rPr>
          <w:rFonts w:ascii="Times New Roman"/>
          <w:b w:val="false"/>
          <w:i w:val="false"/>
          <w:color w:val="000000"/>
          <w:sz w:val="28"/>
        </w:rPr>
        <w:t xml:space="preserve">
      3. Заявление подается в суд по правилам подсудности, установленным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 </w:t>
      </w:r>
    </w:p>
    <w:bookmarkEnd w:id="1099"/>
    <w:bookmarkStart w:name="z2307" w:id="1100"/>
    <w:p>
      <w:pPr>
        <w:spacing w:after="0"/>
        <w:ind w:left="0"/>
        <w:jc w:val="both"/>
      </w:pPr>
      <w:r>
        <w:rPr>
          <w:rFonts w:ascii="Times New Roman"/>
          <w:b w:val="false"/>
          <w:i w:val="false"/>
          <w:color w:val="000000"/>
          <w:sz w:val="28"/>
        </w:rPr>
        <w:t>
      4. К заявлению должны быть приобщены доказательства, свидетельствующие о нарушении права лица, являющегося собственником актива.</w:t>
      </w:r>
    </w:p>
    <w:bookmarkEnd w:id="1100"/>
    <w:p>
      <w:pPr>
        <w:spacing w:after="0"/>
        <w:ind w:left="0"/>
        <w:jc w:val="both"/>
      </w:pPr>
      <w:r>
        <w:rPr>
          <w:rFonts w:ascii="Times New Roman"/>
          <w:b/>
          <w:i w:val="false"/>
          <w:color w:val="000000"/>
          <w:sz w:val="28"/>
        </w:rPr>
        <w:t>Статья 301-2. Рассмотрение заявления</w:t>
      </w:r>
    </w:p>
    <w:bookmarkStart w:name="z2309" w:id="1101"/>
    <w:p>
      <w:pPr>
        <w:spacing w:after="0"/>
        <w:ind w:left="0"/>
        <w:jc w:val="both"/>
      </w:pPr>
      <w:r>
        <w:rPr>
          <w:rFonts w:ascii="Times New Roman"/>
          <w:b w:val="false"/>
          <w:i w:val="false"/>
          <w:color w:val="000000"/>
          <w:sz w:val="28"/>
        </w:rPr>
        <w:t>
      1. Заявление, поступившее в сроки, установленные статьей 301-1 настоящего Кодекса, должно быть рассмотрено в течение двадцати рабочих дней.</w:t>
      </w:r>
    </w:p>
    <w:bookmarkEnd w:id="1101"/>
    <w:bookmarkStart w:name="z2310" w:id="1102"/>
    <w:p>
      <w:pPr>
        <w:spacing w:after="0"/>
        <w:ind w:left="0"/>
        <w:jc w:val="both"/>
      </w:pPr>
      <w:r>
        <w:rPr>
          <w:rFonts w:ascii="Times New Roman"/>
          <w:b w:val="false"/>
          <w:i w:val="false"/>
          <w:color w:val="000000"/>
          <w:sz w:val="28"/>
        </w:rPr>
        <w:t xml:space="preserve">
      2. Заявление рассматривается судом с участием заявителя и представителя уполномоченного органа по возврату активов. </w:t>
      </w:r>
    </w:p>
    <w:bookmarkEnd w:id="1102"/>
    <w:bookmarkStart w:name="z2311" w:id="1103"/>
    <w:p>
      <w:pPr>
        <w:spacing w:after="0"/>
        <w:ind w:left="0"/>
        <w:jc w:val="both"/>
      </w:pPr>
      <w:r>
        <w:rPr>
          <w:rFonts w:ascii="Times New Roman"/>
          <w:b w:val="false"/>
          <w:i w:val="false"/>
          <w:color w:val="000000"/>
          <w:sz w:val="28"/>
        </w:rPr>
        <w:t>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bookmarkEnd w:id="1103"/>
    <w:p>
      <w:pPr>
        <w:spacing w:after="0"/>
        <w:ind w:left="0"/>
        <w:jc w:val="both"/>
      </w:pPr>
      <w:r>
        <w:rPr>
          <w:rFonts w:ascii="Times New Roman"/>
          <w:b/>
          <w:i w:val="false"/>
          <w:color w:val="000000"/>
          <w:sz w:val="28"/>
        </w:rPr>
        <w:t>Статья 301-3. Решение суда по заявлению и его исполнение</w:t>
      </w:r>
    </w:p>
    <w:bookmarkStart w:name="z2313" w:id="1104"/>
    <w:p>
      <w:pPr>
        <w:spacing w:after="0"/>
        <w:ind w:left="0"/>
        <w:jc w:val="both"/>
      </w:pPr>
      <w:r>
        <w:rPr>
          <w:rFonts w:ascii="Times New Roman"/>
          <w:b w:val="false"/>
          <w:i w:val="false"/>
          <w:color w:val="000000"/>
          <w:sz w:val="28"/>
        </w:rPr>
        <w:t xml:space="preserve">
      1. Решение суда выносится в соответствии с требованиями </w:t>
      </w:r>
      <w:r>
        <w:rPr>
          <w:rFonts w:ascii="Times New Roman"/>
          <w:b w:val="false"/>
          <w:i w:val="false"/>
          <w:color w:val="000000"/>
          <w:sz w:val="28"/>
        </w:rPr>
        <w:t>статьи 228</w:t>
      </w:r>
      <w:r>
        <w:rPr>
          <w:rFonts w:ascii="Times New Roman"/>
          <w:b w:val="false"/>
          <w:i w:val="false"/>
          <w:color w:val="000000"/>
          <w:sz w:val="28"/>
        </w:rPr>
        <w:t xml:space="preserve"> настоящего Кодекса.</w:t>
      </w:r>
    </w:p>
    <w:bookmarkEnd w:id="1104"/>
    <w:bookmarkStart w:name="z2314" w:id="1105"/>
    <w:p>
      <w:pPr>
        <w:spacing w:after="0"/>
        <w:ind w:left="0"/>
        <w:jc w:val="both"/>
      </w:pPr>
      <w:r>
        <w:rPr>
          <w:rFonts w:ascii="Times New Roman"/>
          <w:b w:val="false"/>
          <w:i w:val="false"/>
          <w:color w:val="000000"/>
          <w:sz w:val="28"/>
        </w:rPr>
        <w:t>
      2. На решение суда может быть подана апелляционная жалоба, принесено апелляционное ходатайство в течение трех рабочих дней со дня вручения копии решения.</w:t>
      </w:r>
    </w:p>
    <w:bookmarkEnd w:id="1105"/>
    <w:bookmarkStart w:name="z1468" w:id="1106"/>
    <w:p>
      <w:pPr>
        <w:spacing w:after="0"/>
        <w:ind w:left="0"/>
        <w:jc w:val="left"/>
      </w:pPr>
      <w:r>
        <w:rPr>
          <w:rFonts w:ascii="Times New Roman"/>
          <w:b/>
          <w:i w:val="false"/>
          <w:color w:val="000000"/>
        </w:rPr>
        <w:t xml:space="preserve"> ПОДРАЗДЕЛ 4. ОСОБОЕ ПРОИЗВОДСТВО</w:t>
      </w:r>
      <w:r>
        <w:br/>
      </w:r>
      <w:r>
        <w:rPr>
          <w:rFonts w:ascii="Times New Roman"/>
          <w:b/>
          <w:i w:val="false"/>
          <w:color w:val="000000"/>
        </w:rPr>
        <w:t>Глава 31. ОБЩИЕ ПОЛОЖЕНИЯ</w:t>
      </w:r>
    </w:p>
    <w:bookmarkEnd w:id="1106"/>
    <w:p>
      <w:pPr>
        <w:spacing w:after="0"/>
        <w:ind w:left="0"/>
        <w:jc w:val="both"/>
      </w:pPr>
      <w:r>
        <w:rPr>
          <w:rFonts w:ascii="Times New Roman"/>
          <w:b/>
          <w:i w:val="false"/>
          <w:color w:val="000000"/>
          <w:sz w:val="28"/>
        </w:rPr>
        <w:t>Статья 302. Дела, рассматриваемые судом в порядке особого производства</w:t>
      </w:r>
    </w:p>
    <w:bookmarkStart w:name="z1470" w:id="1107"/>
    <w:p>
      <w:pPr>
        <w:spacing w:after="0"/>
        <w:ind w:left="0"/>
        <w:jc w:val="both"/>
      </w:pPr>
      <w:r>
        <w:rPr>
          <w:rFonts w:ascii="Times New Roman"/>
          <w:b w:val="false"/>
          <w:i w:val="false"/>
          <w:color w:val="000000"/>
          <w:sz w:val="28"/>
        </w:rPr>
        <w:t>
      1. К делам, рассматриваемым судом в порядке особого производства, относятся дела:</w:t>
      </w:r>
    </w:p>
    <w:bookmarkEnd w:id="1107"/>
    <w:p>
      <w:pPr>
        <w:spacing w:after="0"/>
        <w:ind w:left="0"/>
        <w:jc w:val="both"/>
      </w:pPr>
      <w:r>
        <w:rPr>
          <w:rFonts w:ascii="Times New Roman"/>
          <w:b w:val="false"/>
          <w:i w:val="false"/>
          <w:color w:val="000000"/>
          <w:sz w:val="28"/>
        </w:rPr>
        <w:t>
      1) об установлении фактов, имеющих юридическое значение;</w:t>
      </w:r>
    </w:p>
    <w:p>
      <w:pPr>
        <w:spacing w:after="0"/>
        <w:ind w:left="0"/>
        <w:jc w:val="both"/>
      </w:pPr>
      <w:r>
        <w:rPr>
          <w:rFonts w:ascii="Times New Roman"/>
          <w:b w:val="false"/>
          <w:i w:val="false"/>
          <w:color w:val="000000"/>
          <w:sz w:val="28"/>
        </w:rPr>
        <w:t>
      2) по заявлениям об усыновлении (удочерении) ребенка;</w:t>
      </w:r>
    </w:p>
    <w:p>
      <w:pPr>
        <w:spacing w:after="0"/>
        <w:ind w:left="0"/>
        <w:jc w:val="both"/>
      </w:pPr>
      <w:r>
        <w:rPr>
          <w:rFonts w:ascii="Times New Roman"/>
          <w:b w:val="false"/>
          <w:i w:val="false"/>
          <w:color w:val="000000"/>
          <w:sz w:val="28"/>
        </w:rPr>
        <w:t>
      3) о признании гражданина безвестно отсутствующим и об объявлении гражданина умершим;</w:t>
      </w:r>
    </w:p>
    <w:p>
      <w:pPr>
        <w:spacing w:after="0"/>
        <w:ind w:left="0"/>
        <w:jc w:val="both"/>
      </w:pPr>
      <w:r>
        <w:rPr>
          <w:rFonts w:ascii="Times New Roman"/>
          <w:b w:val="false"/>
          <w:i w:val="false"/>
          <w:color w:val="000000"/>
          <w:sz w:val="28"/>
        </w:rPr>
        <w:t>
      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pPr>
        <w:spacing w:after="0"/>
        <w:ind w:left="0"/>
        <w:jc w:val="both"/>
      </w:pPr>
      <w:r>
        <w:rPr>
          <w:rFonts w:ascii="Times New Roman"/>
          <w:b w:val="false"/>
          <w:i w:val="false"/>
          <w:color w:val="000000"/>
          <w:sz w:val="28"/>
        </w:rPr>
        <w:t>
      5) об объявлении несовершеннолетнего полностью дееспособным (эмансипация);</w:t>
      </w:r>
    </w:p>
    <w:p>
      <w:pPr>
        <w:spacing w:after="0"/>
        <w:ind w:left="0"/>
        <w:jc w:val="both"/>
      </w:pPr>
      <w:r>
        <w:rPr>
          <w:rFonts w:ascii="Times New Roman"/>
          <w:b w:val="false"/>
          <w:i w:val="false"/>
          <w:color w:val="000000"/>
          <w:sz w:val="28"/>
        </w:rPr>
        <w:t>
      6) о направлении несовершеннолетних в специальные организации образования или организации образования с особым режимом содержания;</w:t>
      </w:r>
    </w:p>
    <w:p>
      <w:pPr>
        <w:spacing w:after="0"/>
        <w:ind w:left="0"/>
        <w:jc w:val="both"/>
      </w:pPr>
      <w:r>
        <w:rPr>
          <w:rFonts w:ascii="Times New Roman"/>
          <w:b w:val="false"/>
          <w:i w:val="false"/>
          <w:color w:val="000000"/>
          <w:sz w:val="28"/>
        </w:rPr>
        <w:t>
      7) о принудительной госпитализации лица с психическим, поведенческим расстройством (заболеванием), в том числе связанным с употреблением психоактивных веществ, в стационар организации, оказывающей медицинскую помощь в области психического здоровья;</w:t>
      </w:r>
    </w:p>
    <w:p>
      <w:pPr>
        <w:spacing w:after="0"/>
        <w:ind w:left="0"/>
        <w:jc w:val="both"/>
      </w:pPr>
      <w:r>
        <w:rPr>
          <w:rFonts w:ascii="Times New Roman"/>
          <w:b w:val="false"/>
          <w:i w:val="false"/>
          <w:color w:val="000000"/>
          <w:sz w:val="28"/>
        </w:rPr>
        <w:t>
      8) о направлении гражданина на принудительное лечение от туберкулеза;</w:t>
      </w:r>
    </w:p>
    <w:p>
      <w:pPr>
        <w:spacing w:after="0"/>
        <w:ind w:left="0"/>
        <w:jc w:val="both"/>
      </w:pPr>
      <w:r>
        <w:rPr>
          <w:rFonts w:ascii="Times New Roman"/>
          <w:b w:val="false"/>
          <w:i w:val="false"/>
          <w:color w:val="000000"/>
          <w:sz w:val="28"/>
        </w:rPr>
        <w:t>
      9)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10) о введении, досрочном завершении и продлении срока временного управления хлебоприемным предприятием;</w:t>
      </w:r>
    </w:p>
    <w:p>
      <w:pPr>
        <w:spacing w:after="0"/>
        <w:ind w:left="0"/>
        <w:jc w:val="both"/>
      </w:pPr>
      <w:r>
        <w:rPr>
          <w:rFonts w:ascii="Times New Roman"/>
          <w:b w:val="false"/>
          <w:i w:val="false"/>
          <w:color w:val="000000"/>
          <w:sz w:val="28"/>
        </w:rPr>
        <w:t>
      11) о восстановлении платежеспособности, судебном банкротстве граждан Республики Казахстан, а также реструктуризации задолженности, реабилитации, банкротстве, ликвидации без возбуждения процедуры банкротства индивидуальных предпринимателей и юридических лиц;</w:t>
      </w:r>
    </w:p>
    <w:p>
      <w:pPr>
        <w:spacing w:after="0"/>
        <w:ind w:left="0"/>
        <w:jc w:val="both"/>
      </w:pPr>
      <w:r>
        <w:rPr>
          <w:rFonts w:ascii="Times New Roman"/>
          <w:b w:val="false"/>
          <w:i w:val="false"/>
          <w:color w:val="000000"/>
          <w:sz w:val="28"/>
        </w:rPr>
        <w:t>
      12) о признании движимой вещи бесхозяйной и признании права коммунальной собственности на недвижимое имущество;</w:t>
      </w:r>
    </w:p>
    <w:p>
      <w:pPr>
        <w:spacing w:after="0"/>
        <w:ind w:left="0"/>
        <w:jc w:val="both"/>
      </w:pPr>
      <w:r>
        <w:rPr>
          <w:rFonts w:ascii="Times New Roman"/>
          <w:b w:val="false"/>
          <w:i w:val="false"/>
          <w:color w:val="000000"/>
          <w:sz w:val="28"/>
        </w:rPr>
        <w:t>
      13) об установлении неправильностей записей актов гражданского состояния;</w:t>
      </w:r>
    </w:p>
    <w:p>
      <w:pPr>
        <w:spacing w:after="0"/>
        <w:ind w:left="0"/>
        <w:jc w:val="both"/>
      </w:pPr>
      <w:r>
        <w:rPr>
          <w:rFonts w:ascii="Times New Roman"/>
          <w:b w:val="false"/>
          <w:i w:val="false"/>
          <w:color w:val="000000"/>
          <w:sz w:val="28"/>
        </w:rPr>
        <w:t>
      14) по жалобам на нотариальные действия или на отказ в их совершении;</w:t>
      </w:r>
    </w:p>
    <w:p>
      <w:pPr>
        <w:spacing w:after="0"/>
        <w:ind w:left="0"/>
        <w:jc w:val="both"/>
      </w:pPr>
      <w:r>
        <w:rPr>
          <w:rFonts w:ascii="Times New Roman"/>
          <w:b w:val="false"/>
          <w:i w:val="false"/>
          <w:color w:val="000000"/>
          <w:sz w:val="28"/>
        </w:rPr>
        <w:t>
      15) о восстановлении прав по утраченным ценным бумагам на предъявителя и ордерным ценным бумагам (вызывное производство);</w:t>
      </w:r>
    </w:p>
    <w:p>
      <w:pPr>
        <w:spacing w:after="0"/>
        <w:ind w:left="0"/>
        <w:jc w:val="both"/>
      </w:pPr>
      <w:r>
        <w:rPr>
          <w:rFonts w:ascii="Times New Roman"/>
          <w:b w:val="false"/>
          <w:i w:val="false"/>
          <w:color w:val="000000"/>
          <w:sz w:val="28"/>
        </w:rPr>
        <w:t>
      16) по заявлениям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pPr>
        <w:spacing w:after="0"/>
        <w:ind w:left="0"/>
        <w:jc w:val="both"/>
      </w:pPr>
      <w:r>
        <w:rPr>
          <w:rFonts w:ascii="Times New Roman"/>
          <w:b w:val="false"/>
          <w:i w:val="false"/>
          <w:color w:val="000000"/>
          <w:sz w:val="28"/>
        </w:rPr>
        <w:t>
      17)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p>
    <w:p>
      <w:pPr>
        <w:spacing w:after="0"/>
        <w:ind w:left="0"/>
        <w:jc w:val="both"/>
      </w:pPr>
      <w:r>
        <w:rPr>
          <w:rFonts w:ascii="Times New Roman"/>
          <w:b w:val="false"/>
          <w:i w:val="false"/>
          <w:color w:val="000000"/>
          <w:sz w:val="28"/>
        </w:rPr>
        <w:t>
      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p>
    <w:bookmarkStart w:name="z2279" w:id="1108"/>
    <w:p>
      <w:pPr>
        <w:spacing w:after="0"/>
        <w:ind w:left="0"/>
        <w:jc w:val="both"/>
      </w:pPr>
      <w:r>
        <w:rPr>
          <w:rFonts w:ascii="Times New Roman"/>
          <w:b w:val="false"/>
          <w:i w:val="false"/>
          <w:color w:val="000000"/>
          <w:sz w:val="28"/>
        </w:rPr>
        <w:t>
      19) о восстановлении утраченного судебного или исполнительного производства.</w:t>
      </w:r>
    </w:p>
    <w:bookmarkEnd w:id="1108"/>
    <w:bookmarkStart w:name="z1471" w:id="1109"/>
    <w:p>
      <w:pPr>
        <w:spacing w:after="0"/>
        <w:ind w:left="0"/>
        <w:jc w:val="both"/>
      </w:pPr>
      <w:r>
        <w:rPr>
          <w:rFonts w:ascii="Times New Roman"/>
          <w:b w:val="false"/>
          <w:i w:val="false"/>
          <w:color w:val="000000"/>
          <w:sz w:val="28"/>
        </w:rPr>
        <w:t>
      2. Законом может быть предусмотрено рассмотрение и других дел в порядке особого производства.</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изменениями, внесенными законами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303. Подготовка дела к судебному разбирательству</w:t>
      </w:r>
    </w:p>
    <w:p>
      <w:pPr>
        <w:spacing w:after="0"/>
        <w:ind w:left="0"/>
        <w:jc w:val="both"/>
      </w:pPr>
      <w:r>
        <w:rPr>
          <w:rFonts w:ascii="Times New Roman"/>
          <w:b w:val="false"/>
          <w:i w:val="false"/>
          <w:color w:val="000000"/>
          <w:sz w:val="28"/>
        </w:rPr>
        <w:t xml:space="preserve">
      В порядке, предусмотренном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с особенностями, установленными </w:t>
      </w:r>
      <w:r>
        <w:rPr>
          <w:rFonts w:ascii="Times New Roman"/>
          <w:b w:val="false"/>
          <w:i w:val="false"/>
          <w:color w:val="000000"/>
          <w:sz w:val="28"/>
        </w:rPr>
        <w:t>главой 31</w:t>
      </w:r>
      <w:r>
        <w:rPr>
          <w:rFonts w:ascii="Times New Roman"/>
          <w:b w:val="false"/>
          <w:i w:val="false"/>
          <w:color w:val="000000"/>
          <w:sz w:val="28"/>
        </w:rP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Статья 304. Порядок рассмотрения дел особого производства</w:t>
      </w:r>
    </w:p>
    <w:bookmarkStart w:name="z1472" w:id="1110"/>
    <w:p>
      <w:pPr>
        <w:spacing w:after="0"/>
        <w:ind w:left="0"/>
        <w:jc w:val="both"/>
      </w:pPr>
      <w:r>
        <w:rPr>
          <w:rFonts w:ascii="Times New Roman"/>
          <w:b w:val="false"/>
          <w:i w:val="false"/>
          <w:color w:val="000000"/>
          <w:sz w:val="28"/>
        </w:rPr>
        <w:t xml:space="preserve">
      1. Дела особого производства рассматриваются судами по правилам искового производства с особенностями, установленными </w:t>
      </w:r>
      <w:r>
        <w:rPr>
          <w:rFonts w:ascii="Times New Roman"/>
          <w:b w:val="false"/>
          <w:i w:val="false"/>
          <w:color w:val="000000"/>
          <w:sz w:val="28"/>
        </w:rPr>
        <w:t>главами 31</w:t>
      </w:r>
      <w:r>
        <w:rPr>
          <w:rFonts w:ascii="Times New Roman"/>
          <w:b w:val="false"/>
          <w:i w:val="false"/>
          <w:color w:val="000000"/>
          <w:sz w:val="28"/>
        </w:rPr>
        <w:t>–</w:t>
      </w:r>
      <w:r>
        <w:rPr>
          <w:rFonts w:ascii="Times New Roman"/>
          <w:b w:val="false"/>
          <w:i w:val="false"/>
          <w:color w:val="000000"/>
          <w:sz w:val="28"/>
        </w:rPr>
        <w:t>49</w:t>
      </w:r>
      <w:r>
        <w:rPr>
          <w:rFonts w:ascii="Times New Roman"/>
          <w:b w:val="false"/>
          <w:i w:val="false"/>
          <w:color w:val="000000"/>
          <w:sz w:val="28"/>
        </w:rPr>
        <w:t xml:space="preserve"> настоящего Кодекса. Дела особого производства суд рассматривает с участием заявителя и заинтересованных лиц.</w:t>
      </w:r>
    </w:p>
    <w:bookmarkEnd w:id="1110"/>
    <w:bookmarkStart w:name="z1473" w:id="1111"/>
    <w:p>
      <w:pPr>
        <w:spacing w:after="0"/>
        <w:ind w:left="0"/>
        <w:jc w:val="both"/>
      </w:pPr>
      <w:r>
        <w:rPr>
          <w:rFonts w:ascii="Times New Roman"/>
          <w:b w:val="false"/>
          <w:i w:val="false"/>
          <w:color w:val="000000"/>
          <w:sz w:val="28"/>
        </w:rPr>
        <w:t>
      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порядке искового производства.</w:t>
      </w:r>
    </w:p>
    <w:bookmarkEnd w:id="1111"/>
    <w:bookmarkStart w:name="z1474" w:id="1112"/>
    <w:p>
      <w:pPr>
        <w:spacing w:after="0"/>
        <w:ind w:left="0"/>
        <w:jc w:val="left"/>
      </w:pPr>
      <w:r>
        <w:rPr>
          <w:rFonts w:ascii="Times New Roman"/>
          <w:b/>
          <w:i w:val="false"/>
          <w:color w:val="000000"/>
        </w:rPr>
        <w:t xml:space="preserve"> Глава 32. УСТАНОВЛЕНИЕ ФАКТОВ, ИМЕЮЩИХ ЮРИДИЧЕСКОЕ ЗНАЧЕНИЕ</w:t>
      </w:r>
    </w:p>
    <w:bookmarkEnd w:id="1112"/>
    <w:p>
      <w:pPr>
        <w:spacing w:after="0"/>
        <w:ind w:left="0"/>
        <w:jc w:val="both"/>
      </w:pPr>
      <w:r>
        <w:rPr>
          <w:rFonts w:ascii="Times New Roman"/>
          <w:b/>
          <w:i w:val="false"/>
          <w:color w:val="000000"/>
          <w:sz w:val="28"/>
        </w:rPr>
        <w:t>Статья 305. Дела об установлении фактов, имеющих юридическое значение</w:t>
      </w:r>
    </w:p>
    <w:bookmarkStart w:name="z1475" w:id="1113"/>
    <w:p>
      <w:pPr>
        <w:spacing w:after="0"/>
        <w:ind w:left="0"/>
        <w:jc w:val="both"/>
      </w:pPr>
      <w:r>
        <w:rPr>
          <w:rFonts w:ascii="Times New Roman"/>
          <w:b w:val="false"/>
          <w:i w:val="false"/>
          <w:color w:val="000000"/>
          <w:sz w:val="28"/>
        </w:rPr>
        <w:t>
      1. Суд устанавливает факты, от которых зависит возникновение, изменение или прекращение личных либо имущественных прав граждан или юридических лиц.</w:t>
      </w:r>
    </w:p>
    <w:bookmarkEnd w:id="1113"/>
    <w:bookmarkStart w:name="z1476" w:id="1114"/>
    <w:p>
      <w:pPr>
        <w:spacing w:after="0"/>
        <w:ind w:left="0"/>
        <w:jc w:val="both"/>
      </w:pPr>
      <w:r>
        <w:rPr>
          <w:rFonts w:ascii="Times New Roman"/>
          <w:b w:val="false"/>
          <w:i w:val="false"/>
          <w:color w:val="000000"/>
          <w:sz w:val="28"/>
        </w:rPr>
        <w:t>
      2. Суд рассматривает дела об установлении фактов:</w:t>
      </w:r>
    </w:p>
    <w:bookmarkEnd w:id="1114"/>
    <w:p>
      <w:pPr>
        <w:spacing w:after="0"/>
        <w:ind w:left="0"/>
        <w:jc w:val="both"/>
      </w:pPr>
      <w:r>
        <w:rPr>
          <w:rFonts w:ascii="Times New Roman"/>
          <w:b w:val="false"/>
          <w:i w:val="false"/>
          <w:color w:val="000000"/>
          <w:sz w:val="28"/>
        </w:rPr>
        <w:t>
      1) родственных отношений лиц;</w:t>
      </w:r>
    </w:p>
    <w:p>
      <w:pPr>
        <w:spacing w:after="0"/>
        <w:ind w:left="0"/>
        <w:jc w:val="both"/>
      </w:pPr>
      <w:r>
        <w:rPr>
          <w:rFonts w:ascii="Times New Roman"/>
          <w:b w:val="false"/>
          <w:i w:val="false"/>
          <w:color w:val="000000"/>
          <w:sz w:val="28"/>
        </w:rPr>
        <w:t>
      2) нахождения лица на иждивении;</w:t>
      </w:r>
    </w:p>
    <w:p>
      <w:pPr>
        <w:spacing w:after="0"/>
        <w:ind w:left="0"/>
        <w:jc w:val="both"/>
      </w:pPr>
      <w:r>
        <w:rPr>
          <w:rFonts w:ascii="Times New Roman"/>
          <w:b w:val="false"/>
          <w:i w:val="false"/>
          <w:color w:val="000000"/>
          <w:sz w:val="28"/>
        </w:rPr>
        <w:t>
      3) регистрации рождения, усыновления (удочерения), брака, развода и смерти;</w:t>
      </w:r>
    </w:p>
    <w:p>
      <w:pPr>
        <w:spacing w:after="0"/>
        <w:ind w:left="0"/>
        <w:jc w:val="both"/>
      </w:pPr>
      <w:r>
        <w:rPr>
          <w:rFonts w:ascii="Times New Roman"/>
          <w:b w:val="false"/>
          <w:i w:val="false"/>
          <w:color w:val="000000"/>
          <w:sz w:val="28"/>
        </w:rPr>
        <w:t>
      4) признания отцовства;</w:t>
      </w:r>
    </w:p>
    <w:p>
      <w:pPr>
        <w:spacing w:after="0"/>
        <w:ind w:left="0"/>
        <w:jc w:val="both"/>
      </w:pPr>
      <w:r>
        <w:rPr>
          <w:rFonts w:ascii="Times New Roman"/>
          <w:b w:val="false"/>
          <w:i w:val="false"/>
          <w:color w:val="000000"/>
          <w:sz w:val="28"/>
        </w:rPr>
        <w:t>
      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pPr>
        <w:spacing w:after="0"/>
        <w:ind w:left="0"/>
        <w:jc w:val="both"/>
      </w:pPr>
      <w:r>
        <w:rPr>
          <w:rFonts w:ascii="Times New Roman"/>
          <w:b w:val="false"/>
          <w:i w:val="false"/>
          <w:color w:val="000000"/>
          <w:sz w:val="28"/>
        </w:rPr>
        <w:t>
      6) наличия документов, подтверждающих владение, пользование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pPr>
        <w:spacing w:after="0"/>
        <w:ind w:left="0"/>
        <w:jc w:val="both"/>
      </w:pPr>
      <w:r>
        <w:rPr>
          <w:rFonts w:ascii="Times New Roman"/>
          <w:b w:val="false"/>
          <w:i w:val="false"/>
          <w:color w:val="000000"/>
          <w:sz w:val="28"/>
        </w:rPr>
        <w:t>
      7) несчастного случая, если он не может быть подтвержден в ином порядке;</w:t>
      </w:r>
    </w:p>
    <w:p>
      <w:pPr>
        <w:spacing w:after="0"/>
        <w:ind w:left="0"/>
        <w:jc w:val="both"/>
      </w:pPr>
      <w:r>
        <w:rPr>
          <w:rFonts w:ascii="Times New Roman"/>
          <w:b w:val="false"/>
          <w:i w:val="false"/>
          <w:color w:val="000000"/>
          <w:sz w:val="28"/>
        </w:rPr>
        <w:t>
      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p>
    <w:p>
      <w:pPr>
        <w:spacing w:after="0"/>
        <w:ind w:left="0"/>
        <w:jc w:val="both"/>
      </w:pPr>
      <w:r>
        <w:rPr>
          <w:rFonts w:ascii="Times New Roman"/>
          <w:b w:val="false"/>
          <w:i w:val="false"/>
          <w:color w:val="000000"/>
          <w:sz w:val="28"/>
        </w:rPr>
        <w:t>
      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p>
    <w:bookmarkStart w:name="z1477" w:id="1115"/>
    <w:p>
      <w:pPr>
        <w:spacing w:after="0"/>
        <w:ind w:left="0"/>
        <w:jc w:val="both"/>
      </w:pPr>
      <w:r>
        <w:rPr>
          <w:rFonts w:ascii="Times New Roman"/>
          <w:b w:val="false"/>
          <w:i w:val="false"/>
          <w:color w:val="000000"/>
          <w:sz w:val="28"/>
        </w:rPr>
        <w:t>
      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bookmarkEnd w:id="1115"/>
    <w:p>
      <w:pPr>
        <w:spacing w:after="0"/>
        <w:ind w:left="0"/>
        <w:jc w:val="both"/>
      </w:pPr>
      <w:r>
        <w:rPr>
          <w:rFonts w:ascii="Times New Roman"/>
          <w:b/>
          <w:i w:val="false"/>
          <w:color w:val="000000"/>
          <w:sz w:val="28"/>
        </w:rPr>
        <w:t>Статья 306. Условия, необходимые для установления фактов, имеющих юридическое значение</w:t>
      </w:r>
    </w:p>
    <w:p>
      <w:pPr>
        <w:spacing w:after="0"/>
        <w:ind w:left="0"/>
        <w:jc w:val="both"/>
      </w:pPr>
      <w:r>
        <w:rPr>
          <w:rFonts w:ascii="Times New Roman"/>
          <w:b w:val="false"/>
          <w:i w:val="false"/>
          <w:color w:val="000000"/>
          <w:sz w:val="28"/>
        </w:rPr>
        <w:t>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pPr>
        <w:spacing w:after="0"/>
        <w:ind w:left="0"/>
        <w:jc w:val="both"/>
      </w:pPr>
      <w:r>
        <w:rPr>
          <w:rFonts w:ascii="Times New Roman"/>
          <w:b/>
          <w:i w:val="false"/>
          <w:color w:val="000000"/>
          <w:sz w:val="28"/>
        </w:rPr>
        <w:t>Статья 307. Подача заявления</w:t>
      </w:r>
    </w:p>
    <w:p>
      <w:pPr>
        <w:spacing w:after="0"/>
        <w:ind w:left="0"/>
        <w:jc w:val="both"/>
      </w:pPr>
      <w:r>
        <w:rPr>
          <w:rFonts w:ascii="Times New Roman"/>
          <w:b w:val="false"/>
          <w:i w:val="false"/>
          <w:color w:val="000000"/>
          <w:sz w:val="28"/>
        </w:rPr>
        <w:t>
      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имущества, которое подается в суд по месту нахождения недвижимого имущества.</w:t>
      </w:r>
    </w:p>
    <w:p>
      <w:pPr>
        <w:spacing w:after="0"/>
        <w:ind w:left="0"/>
        <w:jc w:val="both"/>
      </w:pPr>
      <w:r>
        <w:rPr>
          <w:rFonts w:ascii="Times New Roman"/>
          <w:b/>
          <w:i w:val="false"/>
          <w:color w:val="000000"/>
          <w:sz w:val="28"/>
        </w:rPr>
        <w:t>Статья 308. Содержание заявления</w:t>
      </w:r>
    </w:p>
    <w:p>
      <w:pPr>
        <w:spacing w:after="0"/>
        <w:ind w:left="0"/>
        <w:jc w:val="both"/>
      </w:pPr>
      <w:r>
        <w:rPr>
          <w:rFonts w:ascii="Times New Roman"/>
          <w:b w:val="false"/>
          <w:i w:val="false"/>
          <w:color w:val="000000"/>
          <w:sz w:val="28"/>
        </w:rPr>
        <w:t>
      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pPr>
        <w:spacing w:after="0"/>
        <w:ind w:left="0"/>
        <w:jc w:val="both"/>
      </w:pPr>
      <w:r>
        <w:rPr>
          <w:rFonts w:ascii="Times New Roman"/>
          <w:b/>
          <w:i w:val="false"/>
          <w:color w:val="000000"/>
          <w:sz w:val="28"/>
        </w:rPr>
        <w:t>Статья 309. Решение суда по заявлению</w:t>
      </w:r>
    </w:p>
    <w:p>
      <w:pPr>
        <w:spacing w:after="0"/>
        <w:ind w:left="0"/>
        <w:jc w:val="both"/>
      </w:pPr>
      <w:r>
        <w:rPr>
          <w:rFonts w:ascii="Times New Roman"/>
          <w:b w:val="false"/>
          <w:i w:val="false"/>
          <w:color w:val="000000"/>
          <w:sz w:val="28"/>
        </w:rPr>
        <w:t>
      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bookmarkStart w:name="z1478" w:id="1116"/>
    <w:p>
      <w:pPr>
        <w:spacing w:after="0"/>
        <w:ind w:left="0"/>
        <w:jc w:val="left"/>
      </w:pPr>
      <w:r>
        <w:rPr>
          <w:rFonts w:ascii="Times New Roman"/>
          <w:b/>
          <w:i w:val="false"/>
          <w:color w:val="000000"/>
        </w:rPr>
        <w:t xml:space="preserve"> Глава 33. ПРОИЗВОДСТВО ПО ЗАЯВЛЕНИЯМ ОБ УСЫНОВЛЕНИИ (УДОЧЕРЕНИИ) РЕБЕНКА</w:t>
      </w:r>
    </w:p>
    <w:bookmarkEnd w:id="1116"/>
    <w:p>
      <w:pPr>
        <w:spacing w:after="0"/>
        <w:ind w:left="0"/>
        <w:jc w:val="both"/>
      </w:pPr>
      <w:r>
        <w:rPr>
          <w:rFonts w:ascii="Times New Roman"/>
          <w:b/>
          <w:i w:val="false"/>
          <w:color w:val="000000"/>
          <w:sz w:val="28"/>
        </w:rPr>
        <w:t>Статья 310. Подача заявления</w:t>
      </w:r>
    </w:p>
    <w:p>
      <w:pPr>
        <w:spacing w:after="0"/>
        <w:ind w:left="0"/>
        <w:jc w:val="both"/>
      </w:pPr>
      <w:r>
        <w:rPr>
          <w:rFonts w:ascii="Times New Roman"/>
          <w:b w:val="false"/>
          <w:i w:val="false"/>
          <w:color w:val="000000"/>
          <w:sz w:val="28"/>
        </w:rPr>
        <w:t xml:space="preserve">
      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подсудности, установленной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311. Содержание заявления</w:t>
      </w:r>
    </w:p>
    <w:p>
      <w:pPr>
        <w:spacing w:after="0"/>
        <w:ind w:left="0"/>
        <w:jc w:val="both"/>
      </w:pPr>
      <w:r>
        <w:rPr>
          <w:rFonts w:ascii="Times New Roman"/>
          <w:b w:val="false"/>
          <w:i w:val="false"/>
          <w:color w:val="000000"/>
          <w:sz w:val="28"/>
        </w:rPr>
        <w:t>
      В заявлении об усыновлении ребенка должны быть указаны:</w:t>
      </w:r>
    </w:p>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усыновителей (усыновителя), место их жительства;</w:t>
      </w:r>
    </w:p>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братьев и сестер;</w:t>
      </w:r>
    </w:p>
    <w:p>
      <w:pPr>
        <w:spacing w:after="0"/>
        <w:ind w:left="0"/>
        <w:jc w:val="both"/>
      </w:pPr>
      <w:r>
        <w:rPr>
          <w:rFonts w:ascii="Times New Roman"/>
          <w:b w:val="false"/>
          <w:i w:val="false"/>
          <w:color w:val="000000"/>
          <w:sz w:val="28"/>
        </w:rPr>
        <w:t>
      3) обстоятельства, обосновывающие просьбу усыновителей (усыновителя) об усыновлении ребенка, и доказательства, подтверждающие эти обстоятельства;</w:t>
      </w:r>
    </w:p>
    <w:p>
      <w:pPr>
        <w:spacing w:after="0"/>
        <w:ind w:left="0"/>
        <w:jc w:val="both"/>
      </w:pPr>
      <w:r>
        <w:rPr>
          <w:rFonts w:ascii="Times New Roman"/>
          <w:b w:val="false"/>
          <w:i w:val="false"/>
          <w:color w:val="000000"/>
          <w:sz w:val="28"/>
        </w:rPr>
        <w:t>
      4) просьба об изменении фамилии, имени, отчества (если оно указано в документе, удостоверяющем личность)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pPr>
        <w:spacing w:after="0"/>
        <w:ind w:left="0"/>
        <w:jc w:val="both"/>
      </w:pPr>
      <w:r>
        <w:rPr>
          <w:rFonts w:ascii="Times New Roman"/>
          <w:b/>
          <w:i w:val="false"/>
          <w:color w:val="000000"/>
          <w:sz w:val="28"/>
        </w:rPr>
        <w:t>Статья 312. Документы, прилагаемые к заявлению об усыновлении</w:t>
      </w:r>
    </w:p>
    <w:p>
      <w:pPr>
        <w:spacing w:after="0"/>
        <w:ind w:left="0"/>
        <w:jc w:val="both"/>
      </w:pPr>
      <w:r>
        <w:rPr>
          <w:rFonts w:ascii="Times New Roman"/>
          <w:b w:val="false"/>
          <w:i w:val="false"/>
          <w:color w:val="000000"/>
          <w:sz w:val="28"/>
        </w:rPr>
        <w:t>
      К заявлению об усыновлении должны быть приложены:</w:t>
      </w:r>
    </w:p>
    <w:p>
      <w:pPr>
        <w:spacing w:after="0"/>
        <w:ind w:left="0"/>
        <w:jc w:val="both"/>
      </w:pPr>
      <w:r>
        <w:rPr>
          <w:rFonts w:ascii="Times New Roman"/>
          <w:b w:val="false"/>
          <w:i w:val="false"/>
          <w:color w:val="000000"/>
          <w:sz w:val="28"/>
        </w:rPr>
        <w:t>
      1) копия свидетельства о браке усыновителей (усыновителя) – при усыновлении ребенка лицами (лицом), состоящими в браке;</w:t>
      </w:r>
    </w:p>
    <w:p>
      <w:pPr>
        <w:spacing w:after="0"/>
        <w:ind w:left="0"/>
        <w:jc w:val="both"/>
      </w:pPr>
      <w:r>
        <w:rPr>
          <w:rFonts w:ascii="Times New Roman"/>
          <w:b w:val="false"/>
          <w:i w:val="false"/>
          <w:color w:val="000000"/>
          <w:sz w:val="28"/>
        </w:rPr>
        <w:t>
      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p>
    <w:p>
      <w:pPr>
        <w:spacing w:after="0"/>
        <w:ind w:left="0"/>
        <w:jc w:val="both"/>
      </w:pPr>
      <w:r>
        <w:rPr>
          <w:rFonts w:ascii="Times New Roman"/>
          <w:b w:val="false"/>
          <w:i w:val="false"/>
          <w:color w:val="000000"/>
          <w:sz w:val="28"/>
        </w:rPr>
        <w:t>
      3) медицинское заключение о состоянии здоровья усыновителей (усыновителя);</w:t>
      </w:r>
    </w:p>
    <w:p>
      <w:pPr>
        <w:spacing w:after="0"/>
        <w:ind w:left="0"/>
        <w:jc w:val="both"/>
      </w:pPr>
      <w:r>
        <w:rPr>
          <w:rFonts w:ascii="Times New Roman"/>
          <w:b w:val="false"/>
          <w:i w:val="false"/>
          <w:color w:val="000000"/>
          <w:sz w:val="28"/>
        </w:rPr>
        <w:t>
      4) справка с места работы о занимаемой должности и заработной плате либо иной документ о доходах;</w:t>
      </w:r>
    </w:p>
    <w:p>
      <w:pPr>
        <w:spacing w:after="0"/>
        <w:ind w:left="0"/>
        <w:jc w:val="both"/>
      </w:pPr>
      <w:r>
        <w:rPr>
          <w:rFonts w:ascii="Times New Roman"/>
          <w:b w:val="false"/>
          <w:i w:val="false"/>
          <w:color w:val="000000"/>
          <w:sz w:val="28"/>
        </w:rPr>
        <w:t>
      5) документ, подтверждающий право пользования жилым помещением или право собственности на жилое помещение;</w:t>
      </w:r>
    </w:p>
    <w:p>
      <w:pPr>
        <w:spacing w:after="0"/>
        <w:ind w:left="0"/>
        <w:jc w:val="both"/>
      </w:pPr>
      <w:r>
        <w:rPr>
          <w:rFonts w:ascii="Times New Roman"/>
          <w:b w:val="false"/>
          <w:i w:val="false"/>
          <w:color w:val="000000"/>
          <w:sz w:val="28"/>
        </w:rPr>
        <w:t>
      6) иные документы, предусмотренные законами Республики Казахстан.</w:t>
      </w:r>
    </w:p>
    <w:p>
      <w:pPr>
        <w:spacing w:after="0"/>
        <w:ind w:left="0"/>
        <w:jc w:val="both"/>
      </w:pPr>
      <w:r>
        <w:rPr>
          <w:rFonts w:ascii="Times New Roman"/>
          <w:b/>
          <w:i w:val="false"/>
          <w:color w:val="000000"/>
          <w:sz w:val="28"/>
        </w:rPr>
        <w:t>Статья 313. Подготовка дела к судебному разбирательству</w:t>
      </w:r>
    </w:p>
    <w:bookmarkStart w:name="z1479" w:id="1117"/>
    <w:p>
      <w:pPr>
        <w:spacing w:after="0"/>
        <w:ind w:left="0"/>
        <w:jc w:val="both"/>
      </w:pPr>
      <w:r>
        <w:rPr>
          <w:rFonts w:ascii="Times New Roman"/>
          <w:b w:val="false"/>
          <w:i w:val="false"/>
          <w:color w:val="000000"/>
          <w:sz w:val="28"/>
        </w:rPr>
        <w:t>
      1. При подготовке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p>
    <w:bookmarkEnd w:id="1117"/>
    <w:bookmarkStart w:name="z1480" w:id="1118"/>
    <w:p>
      <w:pPr>
        <w:spacing w:after="0"/>
        <w:ind w:left="0"/>
        <w:jc w:val="both"/>
      </w:pPr>
      <w:r>
        <w:rPr>
          <w:rFonts w:ascii="Times New Roman"/>
          <w:b w:val="false"/>
          <w:i w:val="false"/>
          <w:color w:val="000000"/>
          <w:sz w:val="28"/>
        </w:rPr>
        <w:t>
      2. К заключению органов опеки и попечительства должны быть приложены:</w:t>
      </w:r>
    </w:p>
    <w:bookmarkEnd w:id="1118"/>
    <w:p>
      <w:pPr>
        <w:spacing w:after="0"/>
        <w:ind w:left="0"/>
        <w:jc w:val="both"/>
      </w:pPr>
      <w:r>
        <w:rPr>
          <w:rFonts w:ascii="Times New Roman"/>
          <w:b w:val="false"/>
          <w:i w:val="false"/>
          <w:color w:val="000000"/>
          <w:sz w:val="28"/>
        </w:rPr>
        <w:t>
      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pPr>
        <w:spacing w:after="0"/>
        <w:ind w:left="0"/>
        <w:jc w:val="both"/>
      </w:pPr>
      <w:r>
        <w:rPr>
          <w:rFonts w:ascii="Times New Roman"/>
          <w:b w:val="false"/>
          <w:i w:val="false"/>
          <w:color w:val="000000"/>
          <w:sz w:val="28"/>
        </w:rPr>
        <w:t>
      2) свидетельство о рождении усыновляемого ребенка;</w:t>
      </w:r>
    </w:p>
    <w:p>
      <w:pPr>
        <w:spacing w:after="0"/>
        <w:ind w:left="0"/>
        <w:jc w:val="both"/>
      </w:pPr>
      <w:r>
        <w:rPr>
          <w:rFonts w:ascii="Times New Roman"/>
          <w:b w:val="false"/>
          <w:i w:val="false"/>
          <w:color w:val="000000"/>
          <w:sz w:val="28"/>
        </w:rPr>
        <w:t>
      3) медицинское заключение о состоянии здоровья, о физическом и об умственном развитии усыновляемого ребенка;</w:t>
      </w:r>
    </w:p>
    <w:p>
      <w:pPr>
        <w:spacing w:after="0"/>
        <w:ind w:left="0"/>
        <w:jc w:val="both"/>
      </w:pPr>
      <w:r>
        <w:rPr>
          <w:rFonts w:ascii="Times New Roman"/>
          <w:b w:val="false"/>
          <w:i w:val="false"/>
          <w:color w:val="000000"/>
          <w:sz w:val="28"/>
        </w:rPr>
        <w:t>
      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p>
    <w:p>
      <w:pPr>
        <w:spacing w:after="0"/>
        <w:ind w:left="0"/>
        <w:jc w:val="both"/>
      </w:pPr>
      <w:r>
        <w:rPr>
          <w:rFonts w:ascii="Times New Roman"/>
          <w:b w:val="false"/>
          <w:i w:val="false"/>
          <w:color w:val="000000"/>
          <w:sz w:val="28"/>
        </w:rPr>
        <w:t xml:space="preserve">
      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p>
    <w:p>
      <w:pPr>
        <w:spacing w:after="0"/>
        <w:ind w:left="0"/>
        <w:jc w:val="both"/>
      </w:pPr>
      <w:r>
        <w:rPr>
          <w:rFonts w:ascii="Times New Roman"/>
          <w:b w:val="false"/>
          <w:i w:val="false"/>
          <w:color w:val="000000"/>
          <w:sz w:val="28"/>
        </w:rPr>
        <w:t>
      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организаций, в котором находится ребенок, оставшийся без попечения родителей;</w:t>
      </w:r>
    </w:p>
    <w:p>
      <w:pPr>
        <w:spacing w:after="0"/>
        <w:ind w:left="0"/>
        <w:jc w:val="both"/>
      </w:pPr>
      <w:r>
        <w:rPr>
          <w:rFonts w:ascii="Times New Roman"/>
          <w:b w:val="false"/>
          <w:i w:val="false"/>
          <w:color w:val="000000"/>
          <w:sz w:val="28"/>
        </w:rPr>
        <w:t>
      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bookmarkStart w:name="z1481" w:id="1119"/>
    <w:p>
      <w:pPr>
        <w:spacing w:after="0"/>
        <w:ind w:left="0"/>
        <w:jc w:val="both"/>
      </w:pPr>
      <w:r>
        <w:rPr>
          <w:rFonts w:ascii="Times New Roman"/>
          <w:b w:val="false"/>
          <w:i w:val="false"/>
          <w:color w:val="000000"/>
          <w:sz w:val="28"/>
        </w:rPr>
        <w:t>
      3. Суд истребует информацию о детях-сиротах, детях,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p>
    <w:bookmarkEnd w:id="1119"/>
    <w:bookmarkStart w:name="z1482" w:id="1120"/>
    <w:p>
      <w:pPr>
        <w:spacing w:after="0"/>
        <w:ind w:left="0"/>
        <w:jc w:val="both"/>
      </w:pPr>
      <w:r>
        <w:rPr>
          <w:rFonts w:ascii="Times New Roman"/>
          <w:b w:val="false"/>
          <w:i w:val="false"/>
          <w:color w:val="000000"/>
          <w:sz w:val="28"/>
        </w:rPr>
        <w:t>
      4. Суд при необходимости может истребовать и иные документы.</w:t>
      </w:r>
    </w:p>
    <w:bookmarkEnd w:id="1120"/>
    <w:p>
      <w:pPr>
        <w:spacing w:after="0"/>
        <w:ind w:left="0"/>
        <w:jc w:val="both"/>
      </w:pPr>
      <w:r>
        <w:rPr>
          <w:rFonts w:ascii="Times New Roman"/>
          <w:b/>
          <w:i w:val="false"/>
          <w:color w:val="000000"/>
          <w:sz w:val="28"/>
        </w:rPr>
        <w:t>Статья 314. Рассмотрение заявлений</w:t>
      </w:r>
    </w:p>
    <w:p>
      <w:pPr>
        <w:spacing w:after="0"/>
        <w:ind w:left="0"/>
        <w:jc w:val="both"/>
      </w:pPr>
      <w:r>
        <w:rPr>
          <w:rFonts w:ascii="Times New Roman"/>
          <w:b w:val="false"/>
          <w:i w:val="false"/>
          <w:color w:val="000000"/>
          <w:sz w:val="28"/>
        </w:rPr>
        <w:t>
      Дела об усыновлении ребенка суд рассматривает с обязательным участием самих усыновителей (усыновителя), представителей органа, осуществляющего функции по опеке или попечительству.</w:t>
      </w:r>
    </w:p>
    <w:p>
      <w:pPr>
        <w:spacing w:after="0"/>
        <w:ind w:left="0"/>
        <w:jc w:val="both"/>
      </w:pPr>
      <w:r>
        <w:rPr>
          <w:rFonts w:ascii="Times New Roman"/>
          <w:b w:val="false"/>
          <w:i w:val="false"/>
          <w:color w:val="000000"/>
          <w:sz w:val="28"/>
        </w:rPr>
        <w:t>
      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pPr>
        <w:spacing w:after="0"/>
        <w:ind w:left="0"/>
        <w:jc w:val="both"/>
      </w:pPr>
      <w:r>
        <w:rPr>
          <w:rFonts w:ascii="Times New Roman"/>
          <w:b w:val="false"/>
          <w:i w:val="false"/>
          <w:color w:val="000000"/>
          <w:sz w:val="28"/>
        </w:rPr>
        <w:t>
      Дела об усыновлении ребенка суд рассматривает в закрытом судебном заседании.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315. Решение суда по заявлению</w:t>
      </w:r>
    </w:p>
    <w:p>
      <w:pPr>
        <w:spacing w:after="0"/>
        <w:ind w:left="0"/>
        <w:jc w:val="both"/>
      </w:pPr>
      <w:r>
        <w:rPr>
          <w:rFonts w:ascii="Times New Roman"/>
          <w:b w:val="false"/>
          <w:i w:val="false"/>
          <w:color w:val="000000"/>
          <w:sz w:val="28"/>
        </w:rPr>
        <w:t>
      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p>
    <w:p>
      <w:pPr>
        <w:spacing w:after="0"/>
        <w:ind w:left="0"/>
        <w:jc w:val="both"/>
      </w:pPr>
      <w:r>
        <w:rPr>
          <w:rFonts w:ascii="Times New Roman"/>
          <w:b w:val="false"/>
          <w:i w:val="false"/>
          <w:color w:val="000000"/>
          <w:sz w:val="28"/>
        </w:rPr>
        <w:t>
      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p>
    <w:p>
      <w:pPr>
        <w:spacing w:after="0"/>
        <w:ind w:left="0"/>
        <w:jc w:val="both"/>
      </w:pPr>
      <w:r>
        <w:rPr>
          <w:rFonts w:ascii="Times New Roman"/>
          <w:b w:val="false"/>
          <w:i w:val="false"/>
          <w:color w:val="000000"/>
          <w:sz w:val="28"/>
        </w:rPr>
        <w:t>
      Выписка из решения суда направляется в орган, осуществляющий государственную регистрацию актов гражданского состояния, по месту вынесения судебного решения, а также в орган, осуществляющий функции по опеке или попечительству, по месту вынесения судебного решения в течение трех рабочих дней со дня вступления решения в законную силу.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316. Отмена усыновления</w:t>
      </w:r>
    </w:p>
    <w:p>
      <w:pPr>
        <w:spacing w:after="0"/>
        <w:ind w:left="0"/>
        <w:jc w:val="both"/>
      </w:pPr>
      <w:r>
        <w:rPr>
          <w:rFonts w:ascii="Times New Roman"/>
          <w:b w:val="false"/>
          <w:i w:val="false"/>
          <w:color w:val="000000"/>
          <w:sz w:val="28"/>
        </w:rPr>
        <w:t>
      Рассмотрение и разрешение дел об отмене усыновления осуществляются по правилам искового производства.</w:t>
      </w:r>
    </w:p>
    <w:bookmarkStart w:name="z1483" w:id="1121"/>
    <w:p>
      <w:pPr>
        <w:spacing w:after="0"/>
        <w:ind w:left="0"/>
        <w:jc w:val="left"/>
      </w:pPr>
      <w:r>
        <w:rPr>
          <w:rFonts w:ascii="Times New Roman"/>
          <w:b/>
          <w:i w:val="false"/>
          <w:color w:val="000000"/>
        </w:rPr>
        <w:t xml:space="preserve"> Глава 34. ПРОИЗВОДСТВО ПО ДЕЛАМ О ПРИЗНАНИИ ГРАЖДАНИНА</w:t>
      </w:r>
      <w:r>
        <w:br/>
      </w:r>
      <w:r>
        <w:rPr>
          <w:rFonts w:ascii="Times New Roman"/>
          <w:b/>
          <w:i w:val="false"/>
          <w:color w:val="000000"/>
        </w:rPr>
        <w:t>БЕЗВЕСТНО ОТСУТСТВУЮЩИМ ИЛИ ОБЪЯВЛЕНИИ УМЕРШИМ</w:t>
      </w:r>
    </w:p>
    <w:bookmarkEnd w:id="1121"/>
    <w:p>
      <w:pPr>
        <w:spacing w:after="0"/>
        <w:ind w:left="0"/>
        <w:jc w:val="both"/>
      </w:pPr>
      <w:r>
        <w:rPr>
          <w:rFonts w:ascii="Times New Roman"/>
          <w:b/>
          <w:i w:val="false"/>
          <w:color w:val="000000"/>
          <w:sz w:val="28"/>
        </w:rPr>
        <w:t>Статья 317. Подача заявления</w:t>
      </w:r>
    </w:p>
    <w:bookmarkStart w:name="z1484" w:id="1122"/>
    <w:p>
      <w:pPr>
        <w:spacing w:after="0"/>
        <w:ind w:left="0"/>
        <w:jc w:val="both"/>
      </w:pPr>
      <w:r>
        <w:rPr>
          <w:rFonts w:ascii="Times New Roman"/>
          <w:b w:val="false"/>
          <w:i w:val="false"/>
          <w:color w:val="000000"/>
          <w:sz w:val="28"/>
        </w:rPr>
        <w:t>
      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p>
    <w:bookmarkEnd w:id="1122"/>
    <w:bookmarkStart w:name="z1485" w:id="1123"/>
    <w:p>
      <w:pPr>
        <w:spacing w:after="0"/>
        <w:ind w:left="0"/>
        <w:jc w:val="both"/>
      </w:pPr>
      <w:r>
        <w:rPr>
          <w:rFonts w:ascii="Times New Roman"/>
          <w:b w:val="false"/>
          <w:i w:val="false"/>
          <w:color w:val="000000"/>
          <w:sz w:val="28"/>
        </w:rPr>
        <w:t>
      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bookmarkEnd w:id="1123"/>
    <w:p>
      <w:pPr>
        <w:spacing w:after="0"/>
        <w:ind w:left="0"/>
        <w:jc w:val="both"/>
      </w:pPr>
      <w:r>
        <w:rPr>
          <w:rFonts w:ascii="Times New Roman"/>
          <w:b/>
          <w:i w:val="false"/>
          <w:color w:val="000000"/>
          <w:sz w:val="28"/>
        </w:rPr>
        <w:t>Статья 318. Содержание заявления</w:t>
      </w:r>
    </w:p>
    <w:p>
      <w:pPr>
        <w:spacing w:after="0"/>
        <w:ind w:left="0"/>
        <w:jc w:val="both"/>
      </w:pPr>
      <w:r>
        <w:rPr>
          <w:rFonts w:ascii="Times New Roman"/>
          <w:b w:val="false"/>
          <w:i w:val="false"/>
          <w:color w:val="000000"/>
          <w:sz w:val="28"/>
        </w:rPr>
        <w:t>
      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pPr>
        <w:spacing w:after="0"/>
        <w:ind w:left="0"/>
        <w:jc w:val="both"/>
      </w:pPr>
      <w:r>
        <w:rPr>
          <w:rFonts w:ascii="Times New Roman"/>
          <w:b/>
          <w:i w:val="false"/>
          <w:color w:val="000000"/>
          <w:sz w:val="28"/>
        </w:rPr>
        <w:t>Статья 319. Подготовка дела к судебному разбирательству</w:t>
      </w:r>
    </w:p>
    <w:bookmarkStart w:name="z1486" w:id="1124"/>
    <w:p>
      <w:pPr>
        <w:spacing w:after="0"/>
        <w:ind w:left="0"/>
        <w:jc w:val="both"/>
      </w:pPr>
      <w:r>
        <w:rPr>
          <w:rFonts w:ascii="Times New Roman"/>
          <w:b w:val="false"/>
          <w:i w:val="false"/>
          <w:color w:val="000000"/>
          <w:sz w:val="28"/>
        </w:rPr>
        <w:t>
      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p>
    <w:bookmarkEnd w:id="1124"/>
    <w:bookmarkStart w:name="z1487" w:id="1125"/>
    <w:p>
      <w:pPr>
        <w:spacing w:after="0"/>
        <w:ind w:left="0"/>
        <w:jc w:val="both"/>
      </w:pPr>
      <w:r>
        <w:rPr>
          <w:rFonts w:ascii="Times New Roman"/>
          <w:b w:val="false"/>
          <w:i w:val="false"/>
          <w:color w:val="000000"/>
          <w:sz w:val="28"/>
        </w:rPr>
        <w:t>
      2.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p>
    <w:bookmarkEnd w:id="1125"/>
    <w:p>
      <w:pPr>
        <w:spacing w:after="0"/>
        <w:ind w:left="0"/>
        <w:jc w:val="both"/>
      </w:pPr>
      <w:r>
        <w:rPr>
          <w:rFonts w:ascii="Times New Roman"/>
          <w:b w:val="false"/>
          <w:i w:val="false"/>
          <w:color w:val="000000"/>
          <w:sz w:val="28"/>
        </w:rPr>
        <w:t>
      Публикация производится в срок, установленный судом, и должна содержать:</w:t>
      </w:r>
    </w:p>
    <w:p>
      <w:pPr>
        <w:spacing w:after="0"/>
        <w:ind w:left="0"/>
        <w:jc w:val="both"/>
      </w:pPr>
      <w:r>
        <w:rPr>
          <w:rFonts w:ascii="Times New Roman"/>
          <w:b w:val="false"/>
          <w:i w:val="false"/>
          <w:color w:val="000000"/>
          <w:sz w:val="28"/>
        </w:rPr>
        <w:t>
      1) наименование суда, в который поступило заявление о признании гражданина безвестно отсутствующим или объявлении умершим;</w:t>
      </w:r>
    </w:p>
    <w:p>
      <w:pPr>
        <w:spacing w:after="0"/>
        <w:ind w:left="0"/>
        <w:jc w:val="both"/>
      </w:pPr>
      <w:r>
        <w:rPr>
          <w:rFonts w:ascii="Times New Roman"/>
          <w:b w:val="false"/>
          <w:i w:val="false"/>
          <w:color w:val="000000"/>
          <w:sz w:val="28"/>
        </w:rPr>
        <w:t>
      2) наименование заявителя и его место жительства (место нахождения, если заявление поступило от юридического лица);</w:t>
      </w:r>
    </w:p>
    <w:p>
      <w:pPr>
        <w:spacing w:after="0"/>
        <w:ind w:left="0"/>
        <w:jc w:val="both"/>
      </w:pPr>
      <w:r>
        <w:rPr>
          <w:rFonts w:ascii="Times New Roman"/>
          <w:b w:val="false"/>
          <w:i w:val="false"/>
          <w:color w:val="000000"/>
          <w:sz w:val="28"/>
        </w:rPr>
        <w:t>
      3) фамилию, имя, отчество (если оно указано в документе, удостоверяющем личность), место рождения и место последней работы отсутствующего;</w:t>
      </w:r>
    </w:p>
    <w:p>
      <w:pPr>
        <w:spacing w:after="0"/>
        <w:ind w:left="0"/>
        <w:jc w:val="both"/>
      </w:pPr>
      <w:r>
        <w:rPr>
          <w:rFonts w:ascii="Times New Roman"/>
          <w:b w:val="false"/>
          <w:i w:val="false"/>
          <w:color w:val="000000"/>
          <w:sz w:val="28"/>
        </w:rPr>
        <w:t>
      4) предложение лицам, имеющим сведения о месте пребывания гражданина, сообщить об этом суду в трехмесячный срок со дня публикации.</w:t>
      </w:r>
    </w:p>
    <w:bookmarkStart w:name="z1488" w:id="1126"/>
    <w:p>
      <w:pPr>
        <w:spacing w:after="0"/>
        <w:ind w:left="0"/>
        <w:jc w:val="both"/>
      </w:pPr>
      <w:r>
        <w:rPr>
          <w:rFonts w:ascii="Times New Roman"/>
          <w:b w:val="false"/>
          <w:i w:val="false"/>
          <w:color w:val="000000"/>
          <w:sz w:val="28"/>
        </w:rPr>
        <w:t>
      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p>
    <w:bookmarkEnd w:id="1126"/>
    <w:p>
      <w:pPr>
        <w:spacing w:after="0"/>
        <w:ind w:left="0"/>
        <w:jc w:val="both"/>
      </w:pPr>
      <w:r>
        <w:rPr>
          <w:rFonts w:ascii="Times New Roman"/>
          <w:b w:val="false"/>
          <w:i w:val="false"/>
          <w:color w:val="000000"/>
          <w:sz w:val="28"/>
        </w:rPr>
        <w:t>
      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pPr>
        <w:spacing w:after="0"/>
        <w:ind w:left="0"/>
        <w:jc w:val="both"/>
      </w:pPr>
      <w:r>
        <w:rPr>
          <w:rFonts w:ascii="Times New Roman"/>
          <w:b/>
          <w:i w:val="false"/>
          <w:color w:val="000000"/>
          <w:sz w:val="28"/>
        </w:rPr>
        <w:t>Статья 320. Обязательность участия прокурора</w:t>
      </w:r>
    </w:p>
    <w:p>
      <w:pPr>
        <w:spacing w:after="0"/>
        <w:ind w:left="0"/>
        <w:jc w:val="both"/>
      </w:pPr>
      <w:r>
        <w:rPr>
          <w:rFonts w:ascii="Times New Roman"/>
          <w:b w:val="false"/>
          <w:i w:val="false"/>
          <w:color w:val="ff0000"/>
          <w:sz w:val="28"/>
        </w:rPr>
        <w:t xml:space="preserve">
      Сноска. Статья 320 исключена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321. Последствия решения суда</w:t>
      </w:r>
    </w:p>
    <w:bookmarkStart w:name="z1489" w:id="1127"/>
    <w:p>
      <w:pPr>
        <w:spacing w:after="0"/>
        <w:ind w:left="0"/>
        <w:jc w:val="both"/>
      </w:pPr>
      <w:r>
        <w:rPr>
          <w:rFonts w:ascii="Times New Roman"/>
          <w:b w:val="false"/>
          <w:i w:val="false"/>
          <w:color w:val="000000"/>
          <w:sz w:val="28"/>
        </w:rPr>
        <w:t>
      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p>
    <w:bookmarkEnd w:id="1127"/>
    <w:bookmarkStart w:name="z1490" w:id="1128"/>
    <w:p>
      <w:pPr>
        <w:spacing w:after="0"/>
        <w:ind w:left="0"/>
        <w:jc w:val="both"/>
      </w:pPr>
      <w:r>
        <w:rPr>
          <w:rFonts w:ascii="Times New Roman"/>
          <w:b w:val="false"/>
          <w:i w:val="false"/>
          <w:color w:val="000000"/>
          <w:sz w:val="28"/>
        </w:rPr>
        <w:t>
      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p>
    <w:bookmarkEnd w:id="1128"/>
    <w:p>
      <w:pPr>
        <w:spacing w:after="0"/>
        <w:ind w:left="0"/>
        <w:jc w:val="both"/>
      </w:pPr>
      <w:r>
        <w:rPr>
          <w:rFonts w:ascii="Times New Roman"/>
          <w:b w:val="false"/>
          <w:i w:val="false"/>
          <w:color w:val="000000"/>
          <w:sz w:val="28"/>
        </w:rPr>
        <w:t>
      Со дня вступления решения суда в законную силу считается открывшимся наследство в отношении имущества гражданина, объявленного умершим.</w:t>
      </w:r>
    </w:p>
    <w:p>
      <w:pPr>
        <w:spacing w:after="0"/>
        <w:ind w:left="0"/>
        <w:jc w:val="both"/>
      </w:pPr>
      <w:r>
        <w:rPr>
          <w:rFonts w:ascii="Times New Roman"/>
          <w:b/>
          <w:i w:val="false"/>
          <w:color w:val="000000"/>
          <w:sz w:val="28"/>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p>
    <w:bookmarkStart w:name="z1491" w:id="1129"/>
    <w:p>
      <w:pPr>
        <w:spacing w:after="0"/>
        <w:ind w:left="0"/>
        <w:jc w:val="both"/>
      </w:pPr>
      <w:r>
        <w:rPr>
          <w:rFonts w:ascii="Times New Roman"/>
          <w:b w:val="false"/>
          <w:i w:val="false"/>
          <w:color w:val="000000"/>
          <w:sz w:val="28"/>
        </w:rPr>
        <w:t>
      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p>
    <w:bookmarkEnd w:id="1129"/>
    <w:bookmarkStart w:name="z1492" w:id="1130"/>
    <w:p>
      <w:pPr>
        <w:spacing w:after="0"/>
        <w:ind w:left="0"/>
        <w:jc w:val="both"/>
      </w:pPr>
      <w:r>
        <w:rPr>
          <w:rFonts w:ascii="Times New Roman"/>
          <w:b w:val="false"/>
          <w:i w:val="false"/>
          <w:color w:val="000000"/>
          <w:sz w:val="28"/>
        </w:rPr>
        <w:t>
      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bookmarkEnd w:id="1130"/>
    <w:bookmarkStart w:name="z1493" w:id="1131"/>
    <w:p>
      <w:pPr>
        <w:spacing w:after="0"/>
        <w:ind w:left="0"/>
        <w:jc w:val="left"/>
      </w:pPr>
      <w:r>
        <w:rPr>
          <w:rFonts w:ascii="Times New Roman"/>
          <w:b/>
          <w:i w:val="false"/>
          <w:color w:val="000000"/>
        </w:rPr>
        <w:t xml:space="preserve"> Глава 35. ПРОИЗВОДСТВО ПО ДЕЛАМ ОБ ОГРАНИЧЕНИИ ДЕЕСПОСОБНОСТИ</w:t>
      </w:r>
      <w:r>
        <w:br/>
      </w:r>
      <w:r>
        <w:rPr>
          <w:rFonts w:ascii="Times New Roman"/>
          <w:b/>
          <w:i w:val="false"/>
          <w:color w:val="000000"/>
        </w:rPr>
        <w:t>ГРАЖДАНИНА, О ПРИЗНАНИИ ГРАЖДАНИНА НЕДЕЕСПОСОБНЫМ, ОБ</w:t>
      </w:r>
      <w:r>
        <w:br/>
      </w:r>
      <w:r>
        <w:rPr>
          <w:rFonts w:ascii="Times New Roman"/>
          <w:b/>
          <w:i w:val="false"/>
          <w:color w:val="000000"/>
        </w:rPr>
        <w:t>ОГРАНИЧЕНИИ ИЛИ О ЛИШЕНИИ НЕСОВЕРШЕННОЛЕТНЕГО В ВОЗРАСТЕ ОТ</w:t>
      </w:r>
      <w:r>
        <w:br/>
      </w:r>
      <w:r>
        <w:rPr>
          <w:rFonts w:ascii="Times New Roman"/>
          <w:b/>
          <w:i w:val="false"/>
          <w:color w:val="000000"/>
        </w:rPr>
        <w:t>ЧЕТЫРНАДЦАТИ ДО ВОСЕМНАДЦАТИ ЛЕТ ПРАВА САМОСТОЯТЕЛЬНО</w:t>
      </w:r>
      <w:r>
        <w:br/>
      </w:r>
      <w:r>
        <w:rPr>
          <w:rFonts w:ascii="Times New Roman"/>
          <w:b/>
          <w:i w:val="false"/>
          <w:color w:val="000000"/>
        </w:rPr>
        <w:t>РАСПОРЯЖАТЬСЯ СВОИМИ ДОХОДАМИ</w:t>
      </w:r>
    </w:p>
    <w:bookmarkEnd w:id="1131"/>
    <w:p>
      <w:pPr>
        <w:spacing w:after="0"/>
        <w:ind w:left="0"/>
        <w:jc w:val="both"/>
      </w:pPr>
      <w:r>
        <w:rPr>
          <w:rFonts w:ascii="Times New Roman"/>
          <w:b/>
          <w:i w:val="false"/>
          <w:color w:val="000000"/>
          <w:sz w:val="28"/>
        </w:rPr>
        <w:t>Статья 323. Подача заявления</w:t>
      </w:r>
    </w:p>
    <w:bookmarkStart w:name="z1494" w:id="1132"/>
    <w:p>
      <w:pPr>
        <w:spacing w:after="0"/>
        <w:ind w:left="0"/>
        <w:jc w:val="both"/>
      </w:pPr>
      <w:r>
        <w:rPr>
          <w:rFonts w:ascii="Times New Roman"/>
          <w:b w:val="false"/>
          <w:i w:val="false"/>
          <w:color w:val="000000"/>
          <w:sz w:val="28"/>
        </w:rPr>
        <w:t>
      1. Дело о признании гражданина ограниченно дееспособным вследствие злоупотребления азартными играми, пари, 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p>
    <w:bookmarkEnd w:id="1132"/>
    <w:bookmarkStart w:name="z1495" w:id="1133"/>
    <w:p>
      <w:pPr>
        <w:spacing w:after="0"/>
        <w:ind w:left="0"/>
        <w:jc w:val="both"/>
      </w:pPr>
      <w:r>
        <w:rPr>
          <w:rFonts w:ascii="Times New Roman"/>
          <w:b w:val="false"/>
          <w:i w:val="false"/>
          <w:color w:val="000000"/>
          <w:sz w:val="28"/>
        </w:rPr>
        <w:t>
      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опеке или попечительству, психиатрического (психоневрологического) лечебного учреждения.</w:t>
      </w:r>
    </w:p>
    <w:bookmarkEnd w:id="1133"/>
    <w:bookmarkStart w:name="z1496" w:id="1134"/>
    <w:p>
      <w:pPr>
        <w:spacing w:after="0"/>
        <w:ind w:left="0"/>
        <w:jc w:val="both"/>
      </w:pPr>
      <w:r>
        <w:rPr>
          <w:rFonts w:ascii="Times New Roman"/>
          <w:b w:val="false"/>
          <w:i w:val="false"/>
          <w:color w:val="000000"/>
          <w:sz w:val="28"/>
        </w:rPr>
        <w:t>
      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w:t>
      </w:r>
    </w:p>
    <w:bookmarkEnd w:id="1134"/>
    <w:bookmarkStart w:name="z1497" w:id="1135"/>
    <w:p>
      <w:pPr>
        <w:spacing w:after="0"/>
        <w:ind w:left="0"/>
        <w:jc w:val="both"/>
      </w:pPr>
      <w:r>
        <w:rPr>
          <w:rFonts w:ascii="Times New Roman"/>
          <w:b w:val="false"/>
          <w:i w:val="false"/>
          <w:color w:val="000000"/>
          <w:sz w:val="28"/>
        </w:rPr>
        <w:t>
      4.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p>
    <w:bookmarkEnd w:id="1135"/>
    <w:bookmarkStart w:name="z1498" w:id="1136"/>
    <w:p>
      <w:pPr>
        <w:spacing w:after="0"/>
        <w:ind w:left="0"/>
        <w:jc w:val="both"/>
      </w:pPr>
      <w:r>
        <w:rPr>
          <w:rFonts w:ascii="Times New Roman"/>
          <w:b w:val="false"/>
          <w:i w:val="false"/>
          <w:color w:val="000000"/>
          <w:sz w:val="28"/>
        </w:rPr>
        <w:t>
      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Законом РК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324. Содержание заявления</w:t>
      </w:r>
    </w:p>
    <w:bookmarkStart w:name="z1499" w:id="1137"/>
    <w:p>
      <w:pPr>
        <w:spacing w:after="0"/>
        <w:ind w:left="0"/>
        <w:jc w:val="both"/>
      </w:pPr>
      <w:r>
        <w:rPr>
          <w:rFonts w:ascii="Times New Roman"/>
          <w:b w:val="false"/>
          <w:i w:val="false"/>
          <w:color w:val="000000"/>
          <w:sz w:val="28"/>
        </w:rPr>
        <w:t>
      1. В заявлении о признании гражданина ограниченно дееспособным должны быть изложены обстоятельства, свидетельствующие о том, что лицо, злоупотребляющее азартными играми, пари, спиртными напитками или наркотическими средствами, психотропными веществами, их аналогами, ставит свою семью в тяжелое материальное положение.</w:t>
      </w:r>
    </w:p>
    <w:bookmarkEnd w:id="1137"/>
    <w:bookmarkStart w:name="z1500" w:id="1138"/>
    <w:p>
      <w:pPr>
        <w:spacing w:after="0"/>
        <w:ind w:left="0"/>
        <w:jc w:val="both"/>
      </w:pPr>
      <w:r>
        <w:rPr>
          <w:rFonts w:ascii="Times New Roman"/>
          <w:b w:val="false"/>
          <w:i w:val="false"/>
          <w:color w:val="000000"/>
          <w:sz w:val="28"/>
        </w:rPr>
        <w:t>
      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bookmarkEnd w:id="1138"/>
    <w:bookmarkStart w:name="z1501" w:id="1139"/>
    <w:p>
      <w:pPr>
        <w:spacing w:after="0"/>
        <w:ind w:left="0"/>
        <w:jc w:val="both"/>
      </w:pPr>
      <w:r>
        <w:rPr>
          <w:rFonts w:ascii="Times New Roman"/>
          <w:b w:val="false"/>
          <w:i w:val="false"/>
          <w:color w:val="000000"/>
          <w:sz w:val="28"/>
        </w:rPr>
        <w:t>
      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Законом РК от 02.07.2020 </w:t>
      </w:r>
      <w:r>
        <w:rPr>
          <w:rFonts w:ascii="Times New Roman"/>
          <w:b w:val="false"/>
          <w:i w:val="false"/>
          <w:color w:val="00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325. Подготовка дела к судебному разбирательству</w:t>
      </w:r>
    </w:p>
    <w:bookmarkStart w:name="z1502" w:id="1140"/>
    <w:p>
      <w:pPr>
        <w:spacing w:after="0"/>
        <w:ind w:left="0"/>
        <w:jc w:val="both"/>
      </w:pPr>
      <w:r>
        <w:rPr>
          <w:rFonts w:ascii="Times New Roman"/>
          <w:b w:val="false"/>
          <w:i w:val="false"/>
          <w:color w:val="000000"/>
          <w:sz w:val="28"/>
        </w:rPr>
        <w:t>
      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p>
    <w:bookmarkEnd w:id="1140"/>
    <w:p>
      <w:pPr>
        <w:spacing w:after="0"/>
        <w:ind w:left="0"/>
        <w:jc w:val="both"/>
      </w:pPr>
      <w:r>
        <w:rPr>
          <w:rFonts w:ascii="Times New Roman"/>
          <w:b w:val="false"/>
          <w:i w:val="false"/>
          <w:color w:val="000000"/>
          <w:sz w:val="28"/>
        </w:rPr>
        <w:t>
      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bookmarkStart w:name="z1503" w:id="1141"/>
    <w:p>
      <w:pPr>
        <w:spacing w:after="0"/>
        <w:ind w:left="0"/>
        <w:jc w:val="both"/>
      </w:pPr>
      <w:r>
        <w:rPr>
          <w:rFonts w:ascii="Times New Roman"/>
          <w:b w:val="false"/>
          <w:i w:val="false"/>
          <w:color w:val="000000"/>
          <w:sz w:val="28"/>
        </w:rPr>
        <w:t>
      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судебно-психиатрическую экспертизу.</w:t>
      </w:r>
    </w:p>
    <w:bookmarkEnd w:id="1141"/>
    <w:p>
      <w:pPr>
        <w:spacing w:after="0"/>
        <w:ind w:left="0"/>
        <w:jc w:val="both"/>
      </w:pPr>
      <w:r>
        <w:rPr>
          <w:rFonts w:ascii="Times New Roman"/>
          <w:b w:val="false"/>
          <w:i w:val="false"/>
          <w:color w:val="000000"/>
          <w:sz w:val="28"/>
        </w:rPr>
        <w:t>
      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bookmarkStart w:name="z1914" w:id="1142"/>
    <w:p>
      <w:pPr>
        <w:spacing w:after="0"/>
        <w:ind w:left="0"/>
        <w:jc w:val="both"/>
      </w:pPr>
      <w:r>
        <w:rPr>
          <w:rFonts w:ascii="Times New Roman"/>
          <w:b w:val="false"/>
          <w:i w:val="false"/>
          <w:color w:val="000000"/>
          <w:sz w:val="28"/>
        </w:rPr>
        <w:t>
      3.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325 с изменением, внесенным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326. Рассмотрение заявления</w:t>
      </w:r>
    </w:p>
    <w:bookmarkStart w:name="z1504" w:id="1143"/>
    <w:p>
      <w:pPr>
        <w:spacing w:after="0"/>
        <w:ind w:left="0"/>
        <w:jc w:val="both"/>
      </w:pPr>
      <w:r>
        <w:rPr>
          <w:rFonts w:ascii="Times New Roman"/>
          <w:b w:val="false"/>
          <w:i w:val="false"/>
          <w:color w:val="000000"/>
          <w:sz w:val="28"/>
        </w:rPr>
        <w:t>
      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представителя органа, осуществляющего функции по опеке или попечительству.</w:t>
      </w:r>
    </w:p>
    <w:bookmarkEnd w:id="1143"/>
    <w:p>
      <w:pPr>
        <w:spacing w:after="0"/>
        <w:ind w:left="0"/>
        <w:jc w:val="both"/>
      </w:pPr>
      <w:r>
        <w:rPr>
          <w:rFonts w:ascii="Times New Roman"/>
          <w:b w:val="false"/>
          <w:i w:val="false"/>
          <w:color w:val="000000"/>
          <w:sz w:val="28"/>
        </w:rPr>
        <w:t>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p>
    <w:p>
      <w:pPr>
        <w:spacing w:after="0"/>
        <w:ind w:left="0"/>
        <w:jc w:val="both"/>
      </w:pPr>
      <w:r>
        <w:rPr>
          <w:rFonts w:ascii="Times New Roman"/>
          <w:b w:val="false"/>
          <w:i w:val="false"/>
          <w:color w:val="000000"/>
          <w:sz w:val="28"/>
        </w:rPr>
        <w:t>
      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bookmarkStart w:name="z1505" w:id="1144"/>
    <w:p>
      <w:pPr>
        <w:spacing w:after="0"/>
        <w:ind w:left="0"/>
        <w:jc w:val="both"/>
      </w:pPr>
      <w:r>
        <w:rPr>
          <w:rFonts w:ascii="Times New Roman"/>
          <w:b w:val="false"/>
          <w:i w:val="false"/>
          <w:color w:val="000000"/>
          <w:sz w:val="28"/>
        </w:rPr>
        <w:t>
      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 Решение суда по заявлению</w:t>
      </w:r>
    </w:p>
    <w:bookmarkStart w:name="z1506" w:id="1145"/>
    <w:p>
      <w:pPr>
        <w:spacing w:after="0"/>
        <w:ind w:left="0"/>
        <w:jc w:val="both"/>
      </w:pPr>
      <w:r>
        <w:rPr>
          <w:rFonts w:ascii="Times New Roman"/>
          <w:b w:val="false"/>
          <w:i w:val="false"/>
          <w:color w:val="000000"/>
          <w:sz w:val="28"/>
        </w:rPr>
        <w:t>
      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bookmarkEnd w:id="1145"/>
    <w:bookmarkStart w:name="z1507" w:id="1146"/>
    <w:p>
      <w:pPr>
        <w:spacing w:after="0"/>
        <w:ind w:left="0"/>
        <w:jc w:val="both"/>
      </w:pPr>
      <w:r>
        <w:rPr>
          <w:rFonts w:ascii="Times New Roman"/>
          <w:b w:val="false"/>
          <w:i w:val="false"/>
          <w:color w:val="000000"/>
          <w:sz w:val="28"/>
        </w:rPr>
        <w:t xml:space="preserve">
      2. Решение суда об ограничении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 </w:t>
      </w:r>
    </w:p>
    <w:bookmarkEnd w:id="1146"/>
    <w:bookmarkStart w:name="z1508" w:id="1147"/>
    <w:p>
      <w:pPr>
        <w:spacing w:after="0"/>
        <w:ind w:left="0"/>
        <w:jc w:val="both"/>
      </w:pPr>
      <w:r>
        <w:rPr>
          <w:rFonts w:ascii="Times New Roman"/>
          <w:b w:val="false"/>
          <w:i w:val="false"/>
          <w:color w:val="000000"/>
          <w:sz w:val="28"/>
        </w:rPr>
        <w:t>
      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p>
    <w:bookmarkEnd w:id="1147"/>
    <w:bookmarkStart w:name="z1509" w:id="1148"/>
    <w:p>
      <w:pPr>
        <w:spacing w:after="0"/>
        <w:ind w:left="0"/>
        <w:jc w:val="both"/>
      </w:pPr>
      <w:r>
        <w:rPr>
          <w:rFonts w:ascii="Times New Roman"/>
          <w:b w:val="false"/>
          <w:i w:val="false"/>
          <w:color w:val="000000"/>
          <w:sz w:val="28"/>
        </w:rPr>
        <w:t>
      4. Орган, 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p>
    <w:bookmarkEnd w:id="1148"/>
    <w:bookmarkStart w:name="z1510" w:id="1149"/>
    <w:p>
      <w:pPr>
        <w:spacing w:after="0"/>
        <w:ind w:left="0"/>
        <w:jc w:val="both"/>
      </w:pPr>
      <w:r>
        <w:rPr>
          <w:rFonts w:ascii="Times New Roman"/>
          <w:b w:val="false"/>
          <w:i w:val="false"/>
          <w:color w:val="000000"/>
          <w:sz w:val="28"/>
        </w:rPr>
        <w:t>
      5. Гражданин, признанный недееспособным или ограниченно дееспособным, вправе обжаловать решение суда в порядке, предусмотренном настоящим Кодексом.</w:t>
      </w:r>
    </w:p>
    <w:bookmarkEnd w:id="1149"/>
    <w:p>
      <w:pPr>
        <w:spacing w:after="0"/>
        <w:ind w:left="0"/>
        <w:jc w:val="both"/>
      </w:pPr>
      <w:r>
        <w:rPr>
          <w:rFonts w:ascii="Times New Roman"/>
          <w:b/>
          <w:i w:val="false"/>
          <w:color w:val="000000"/>
          <w:sz w:val="28"/>
        </w:rPr>
        <w:t>Статья 328. Признание гражданина дееспособным</w:t>
      </w:r>
    </w:p>
    <w:bookmarkStart w:name="z1511" w:id="1150"/>
    <w:p>
      <w:pPr>
        <w:spacing w:after="0"/>
        <w:ind w:left="0"/>
        <w:jc w:val="both"/>
      </w:pPr>
      <w:r>
        <w:rPr>
          <w:rFonts w:ascii="Times New Roman"/>
          <w:b w:val="false"/>
          <w:i w:val="false"/>
          <w:color w:val="000000"/>
          <w:sz w:val="28"/>
        </w:rPr>
        <w:t xml:space="preserve">
      1. В случаях, предусмотренных пунктом вторым </w:t>
      </w:r>
      <w:r>
        <w:rPr>
          <w:rFonts w:ascii="Times New Roman"/>
          <w:b w:val="false"/>
          <w:i w:val="false"/>
          <w:color w:val="000000"/>
          <w:sz w:val="28"/>
        </w:rPr>
        <w:t>статьи 22</w:t>
      </w:r>
      <w:r>
        <w:rPr>
          <w:rFonts w:ascii="Times New Roman"/>
          <w:b w:val="false"/>
          <w:i w:val="false"/>
          <w:color w:val="000000"/>
          <w:sz w:val="28"/>
        </w:rPr>
        <w:t xml:space="preserve">, пунктом вторым </w:t>
      </w:r>
      <w:r>
        <w:rPr>
          <w:rFonts w:ascii="Times New Roman"/>
          <w:b w:val="false"/>
          <w:i w:val="false"/>
          <w:color w:val="000000"/>
          <w:sz w:val="28"/>
        </w:rPr>
        <w:t>статьи 27</w:t>
      </w:r>
      <w:r>
        <w:rPr>
          <w:rFonts w:ascii="Times New Roman"/>
          <w:b w:val="false"/>
          <w:i w:val="false"/>
          <w:color w:val="000000"/>
          <w:sz w:val="28"/>
        </w:rPr>
        <w:t xml:space="preserve"> Гражданского кодекса Республики Казахстан,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попечительство.</w:t>
      </w:r>
    </w:p>
    <w:bookmarkEnd w:id="1150"/>
    <w:bookmarkStart w:name="z1512" w:id="1151"/>
    <w:p>
      <w:pPr>
        <w:spacing w:after="0"/>
        <w:ind w:left="0"/>
        <w:jc w:val="both"/>
      </w:pPr>
      <w:r>
        <w:rPr>
          <w:rFonts w:ascii="Times New Roman"/>
          <w:b w:val="false"/>
          <w:i w:val="false"/>
          <w:color w:val="000000"/>
          <w:sz w:val="28"/>
        </w:rPr>
        <w:t xml:space="preserve">
      2. В случаях, предусмотренных пунктом третьим </w:t>
      </w:r>
      <w:r>
        <w:rPr>
          <w:rFonts w:ascii="Times New Roman"/>
          <w:b w:val="false"/>
          <w:i w:val="false"/>
          <w:color w:val="000000"/>
          <w:sz w:val="28"/>
        </w:rPr>
        <w:t>статьи 26</w:t>
      </w:r>
      <w:r>
        <w:rPr>
          <w:rFonts w:ascii="Times New Roman"/>
          <w:b w:val="false"/>
          <w:i w:val="false"/>
          <w:color w:val="000000"/>
          <w:sz w:val="28"/>
        </w:rPr>
        <w:t xml:space="preserve">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bookmarkEnd w:id="1151"/>
    <w:bookmarkStart w:name="z1513" w:id="1152"/>
    <w:p>
      <w:pPr>
        <w:spacing w:after="0"/>
        <w:ind w:left="0"/>
        <w:jc w:val="left"/>
      </w:pPr>
      <w:r>
        <w:rPr>
          <w:rFonts w:ascii="Times New Roman"/>
          <w:b/>
          <w:i w:val="false"/>
          <w:color w:val="000000"/>
        </w:rPr>
        <w:t xml:space="preserve"> Глава 36. ПРОИЗВОДСТВО ПО ДЕЛАМ ОБ ОБЪЯВЛЕНИИ</w:t>
      </w:r>
      <w:r>
        <w:br/>
      </w:r>
      <w:r>
        <w:rPr>
          <w:rFonts w:ascii="Times New Roman"/>
          <w:b/>
          <w:i w:val="false"/>
          <w:color w:val="000000"/>
        </w:rPr>
        <w:t>НЕСОВЕРШЕННОЛЕТНЕГО ПОЛНОСТЬЮ ДЕЕСПОСОБНЫМ (ЭМАНСИПАЦИЯ)</w:t>
      </w:r>
    </w:p>
    <w:bookmarkEnd w:id="1152"/>
    <w:p>
      <w:pPr>
        <w:spacing w:after="0"/>
        <w:ind w:left="0"/>
        <w:jc w:val="both"/>
      </w:pPr>
      <w:r>
        <w:rPr>
          <w:rFonts w:ascii="Times New Roman"/>
          <w:b/>
          <w:i w:val="false"/>
          <w:color w:val="000000"/>
          <w:sz w:val="28"/>
        </w:rPr>
        <w:t>Статья 329. Подача заявления об объявлении несовершеннолетнего полностью дееспособным</w:t>
      </w:r>
    </w:p>
    <w:bookmarkStart w:name="z1514" w:id="1153"/>
    <w:p>
      <w:pPr>
        <w:spacing w:after="0"/>
        <w:ind w:left="0"/>
        <w:jc w:val="both"/>
      </w:pPr>
      <w:r>
        <w:rPr>
          <w:rFonts w:ascii="Times New Roman"/>
          <w:b w:val="false"/>
          <w:i w:val="false"/>
          <w:color w:val="000000"/>
          <w:sz w:val="28"/>
        </w:rPr>
        <w:t xml:space="preserve">
      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r>
        <w:rPr>
          <w:rFonts w:ascii="Times New Roman"/>
          <w:b w:val="false"/>
          <w:i w:val="false"/>
          <w:color w:val="000000"/>
          <w:sz w:val="28"/>
        </w:rPr>
        <w:t>статьей 22-1</w:t>
      </w:r>
      <w:r>
        <w:rPr>
          <w:rFonts w:ascii="Times New Roman"/>
          <w:b w:val="false"/>
          <w:i w:val="false"/>
          <w:color w:val="000000"/>
          <w:sz w:val="28"/>
        </w:rPr>
        <w:t xml:space="preserve"> Гражданского кодекса Республики Казахстан.</w:t>
      </w:r>
    </w:p>
    <w:bookmarkEnd w:id="1153"/>
    <w:bookmarkStart w:name="z1515" w:id="1154"/>
    <w:p>
      <w:pPr>
        <w:spacing w:after="0"/>
        <w:ind w:left="0"/>
        <w:jc w:val="both"/>
      </w:pPr>
      <w:r>
        <w:rPr>
          <w:rFonts w:ascii="Times New Roman"/>
          <w:b w:val="false"/>
          <w:i w:val="false"/>
          <w:color w:val="000000"/>
          <w:sz w:val="28"/>
        </w:rPr>
        <w:t>
      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bookmarkEnd w:id="1154"/>
    <w:p>
      <w:pPr>
        <w:spacing w:after="0"/>
        <w:ind w:left="0"/>
        <w:jc w:val="both"/>
      </w:pPr>
      <w:r>
        <w:rPr>
          <w:rFonts w:ascii="Times New Roman"/>
          <w:b/>
          <w:i w:val="false"/>
          <w:color w:val="000000"/>
          <w:sz w:val="28"/>
        </w:rPr>
        <w:t>Статья 330. Рассмотрение заявления об объявлении несовершеннолетнего полностью дееспособным</w:t>
      </w:r>
    </w:p>
    <w:bookmarkStart w:name="z2138" w:id="1155"/>
    <w:p>
      <w:pPr>
        <w:spacing w:after="0"/>
        <w:ind w:left="0"/>
        <w:jc w:val="both"/>
      </w:pPr>
      <w:r>
        <w:rPr>
          <w:rFonts w:ascii="Times New Roman"/>
          <w:b w:val="false"/>
          <w:i w:val="false"/>
          <w:color w:val="000000"/>
          <w:sz w:val="28"/>
        </w:rPr>
        <w:t>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осуществляющего функции по опеке или попечительству.</w:t>
      </w:r>
    </w:p>
    <w:bookmarkEnd w:id="1155"/>
    <w:bookmarkStart w:name="z2139" w:id="1156"/>
    <w:p>
      <w:pPr>
        <w:spacing w:after="0"/>
        <w:ind w:left="0"/>
        <w:jc w:val="both"/>
      </w:pPr>
      <w:r>
        <w:rPr>
          <w:rFonts w:ascii="Times New Roman"/>
          <w:b w:val="false"/>
          <w:i w:val="false"/>
          <w:color w:val="000000"/>
          <w:sz w:val="28"/>
        </w:rPr>
        <w:t>
      При подготовке дела к судебному разбирательству судья решает вопрос о назначении официального представителя – адвоката для представления и защиты им интересов несовершеннолетнего, оставшегося без попечения родителей, в процессе по возбужденному делу.</w:t>
      </w:r>
    </w:p>
    <w:bookmarkEnd w:id="1156"/>
    <w:bookmarkStart w:name="z2140" w:id="1157"/>
    <w:p>
      <w:pPr>
        <w:spacing w:after="0"/>
        <w:ind w:left="0"/>
        <w:jc w:val="both"/>
      </w:pPr>
      <w:r>
        <w:rPr>
          <w:rFonts w:ascii="Times New Roman"/>
          <w:b w:val="false"/>
          <w:i w:val="false"/>
          <w:color w:val="000000"/>
          <w:sz w:val="28"/>
        </w:rPr>
        <w:t>
      Официальный представитель – адвокат обладает полномочиями законного представителя.</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Решение суда по заявлению об объявлении несовершеннолетнего полностью дееспособным</w:t>
      </w:r>
    </w:p>
    <w:bookmarkStart w:name="z1516" w:id="1158"/>
    <w:p>
      <w:pPr>
        <w:spacing w:after="0"/>
        <w:ind w:left="0"/>
        <w:jc w:val="both"/>
      </w:pPr>
      <w:r>
        <w:rPr>
          <w:rFonts w:ascii="Times New Roman"/>
          <w:b w:val="false"/>
          <w:i w:val="false"/>
          <w:color w:val="000000"/>
          <w:sz w:val="28"/>
        </w:rPr>
        <w:t>
      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p>
    <w:bookmarkEnd w:id="1158"/>
    <w:bookmarkStart w:name="z1517" w:id="1159"/>
    <w:p>
      <w:pPr>
        <w:spacing w:after="0"/>
        <w:ind w:left="0"/>
        <w:jc w:val="both"/>
      </w:pPr>
      <w:r>
        <w:rPr>
          <w:rFonts w:ascii="Times New Roman"/>
          <w:b w:val="false"/>
          <w:i w:val="false"/>
          <w:color w:val="000000"/>
          <w:sz w:val="28"/>
        </w:rPr>
        <w:t>
      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bookmarkEnd w:id="1159"/>
    <w:bookmarkStart w:name="z1518" w:id="1160"/>
    <w:p>
      <w:pPr>
        <w:spacing w:after="0"/>
        <w:ind w:left="0"/>
        <w:jc w:val="left"/>
      </w:pPr>
      <w:r>
        <w:rPr>
          <w:rFonts w:ascii="Times New Roman"/>
          <w:b/>
          <w:i w:val="false"/>
          <w:color w:val="000000"/>
        </w:rPr>
        <w:t xml:space="preserve"> Глава 37. ПРОИЗВОДСТВО ПО ДЕЛАМ О НАПРАВЛЕНИИ НЕСОВЕРШЕННОЛЕТНИХ В СПЕЦИАЛЬНЫЕ ОРГАНИЗАЦИИ ОБРАЗОВАНИЯ ИЛИ ОРГАНИЗАЦИЮ ОБРАЗОВАНИЯ С ОСОБЫМ РЕЖИМОМ СОДЕРЖАНИЯ</w:t>
      </w:r>
    </w:p>
    <w:bookmarkEnd w:id="1160"/>
    <w:p>
      <w:pPr>
        <w:spacing w:after="0"/>
        <w:ind w:left="0"/>
        <w:jc w:val="both"/>
      </w:pPr>
      <w:r>
        <w:rPr>
          <w:rFonts w:ascii="Times New Roman"/>
          <w:b/>
          <w:i w:val="false"/>
          <w:color w:val="000000"/>
          <w:sz w:val="28"/>
        </w:rPr>
        <w:t>Статья 332. Помещение несовершеннолетнего в специальную организацию образования или организацию образования с особым режимом содержания</w:t>
      </w:r>
    </w:p>
    <w:bookmarkStart w:name="z1519" w:id="1161"/>
    <w:p>
      <w:pPr>
        <w:spacing w:after="0"/>
        <w:ind w:left="0"/>
        <w:jc w:val="both"/>
      </w:pPr>
      <w:r>
        <w:rPr>
          <w:rFonts w:ascii="Times New Roman"/>
          <w:b w:val="false"/>
          <w:i w:val="false"/>
          <w:color w:val="000000"/>
          <w:sz w:val="28"/>
        </w:rPr>
        <w:t>
      1. Заявление о помещении несовершеннолетнего в специальную организацию образования подается органом, осуществляющим функции по опеке или попечительству, либо органом внутренних дел, а в организацию образования с особым режимом содержания – органом внутренних дел в специализированный межрайонный суд по делам несовершеннолетних по месту жительства (месту нахождения) ребенка.</w:t>
      </w:r>
    </w:p>
    <w:bookmarkEnd w:id="1161"/>
    <w:bookmarkStart w:name="z1520" w:id="1162"/>
    <w:p>
      <w:pPr>
        <w:spacing w:after="0"/>
        <w:ind w:left="0"/>
        <w:jc w:val="both"/>
      </w:pPr>
      <w:r>
        <w:rPr>
          <w:rFonts w:ascii="Times New Roman"/>
          <w:b w:val="false"/>
          <w:i w:val="false"/>
          <w:color w:val="000000"/>
          <w:sz w:val="28"/>
        </w:rPr>
        <w:t>
      2. В заявлении о помещении несовершеннолетнего в специальную организацию образования или организацию образования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или организацию образования с особым режимом содержания и об отсутствии у несовершеннолетнего заболевания, препятствующего его содержанию и обучению в указанной организации образования, а также постановление комиссии по делам несовершеннолетних и защите их прав.</w:t>
      </w:r>
    </w:p>
    <w:bookmarkEnd w:id="1162"/>
    <w:p>
      <w:pPr>
        <w:spacing w:after="0"/>
        <w:ind w:left="0"/>
        <w:jc w:val="both"/>
      </w:pPr>
      <w:r>
        <w:rPr>
          <w:rFonts w:ascii="Times New Roman"/>
          <w:b/>
          <w:i w:val="false"/>
          <w:color w:val="000000"/>
          <w:sz w:val="28"/>
        </w:rPr>
        <w:t>Статья 333. Рассмотрение заявления о помещении несовершеннолетнего в специальную организацию образования или организацию образования с особым режимом содержания</w:t>
      </w:r>
    </w:p>
    <w:bookmarkStart w:name="z1521" w:id="1163"/>
    <w:p>
      <w:pPr>
        <w:spacing w:after="0"/>
        <w:ind w:left="0"/>
        <w:jc w:val="both"/>
      </w:pPr>
      <w:r>
        <w:rPr>
          <w:rFonts w:ascii="Times New Roman"/>
          <w:b w:val="false"/>
          <w:i w:val="false"/>
          <w:color w:val="000000"/>
          <w:sz w:val="28"/>
        </w:rPr>
        <w:t>
      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p>
    <w:bookmarkEnd w:id="1163"/>
    <w:bookmarkStart w:name="z2141" w:id="1164"/>
    <w:p>
      <w:pPr>
        <w:spacing w:after="0"/>
        <w:ind w:left="0"/>
        <w:jc w:val="both"/>
      </w:pPr>
      <w:r>
        <w:rPr>
          <w:rFonts w:ascii="Times New Roman"/>
          <w:b w:val="false"/>
          <w:i w:val="false"/>
          <w:color w:val="000000"/>
          <w:sz w:val="28"/>
        </w:rPr>
        <w:t>
      Судья при подготовке дела к судебному разбирательству назначает официального представителя – адвоката для представления и защиты им интересов несовершеннолетнего, оставшегося без попечения родителей, в процессе по возбужденному делу.</w:t>
      </w:r>
    </w:p>
    <w:bookmarkEnd w:id="1164"/>
    <w:bookmarkStart w:name="z2142" w:id="1165"/>
    <w:p>
      <w:pPr>
        <w:spacing w:after="0"/>
        <w:ind w:left="0"/>
        <w:jc w:val="both"/>
      </w:pPr>
      <w:r>
        <w:rPr>
          <w:rFonts w:ascii="Times New Roman"/>
          <w:b w:val="false"/>
          <w:i w:val="false"/>
          <w:color w:val="000000"/>
          <w:sz w:val="28"/>
        </w:rPr>
        <w:t>
      Официальный представитель – адвокат обладает полномочиями законного представителя.</w:t>
      </w:r>
    </w:p>
    <w:bookmarkEnd w:id="1165"/>
    <w:bookmarkStart w:name="z1522" w:id="1166"/>
    <w:p>
      <w:pPr>
        <w:spacing w:after="0"/>
        <w:ind w:left="0"/>
        <w:jc w:val="both"/>
      </w:pPr>
      <w:r>
        <w:rPr>
          <w:rFonts w:ascii="Times New Roman"/>
          <w:b w:val="false"/>
          <w:i w:val="false"/>
          <w:color w:val="000000"/>
          <w:sz w:val="28"/>
        </w:rPr>
        <w:t>
      2. Участие прокурора в рассмотрении заявления о помещении несовершеннолетнего в специальную организацию образования или организацию образования с особым режимом содержания является обязательным.</w:t>
      </w:r>
    </w:p>
    <w:bookmarkEnd w:id="1166"/>
    <w:bookmarkStart w:name="z1523" w:id="1167"/>
    <w:p>
      <w:pPr>
        <w:spacing w:after="0"/>
        <w:ind w:left="0"/>
        <w:jc w:val="both"/>
      </w:pPr>
      <w:r>
        <w:rPr>
          <w:rFonts w:ascii="Times New Roman"/>
          <w:b w:val="false"/>
          <w:i w:val="false"/>
          <w:color w:val="000000"/>
          <w:sz w:val="28"/>
        </w:rPr>
        <w:t>
      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или организацию образования с особым режимом содержания.</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Решение суда по заявлению о помещении несовершеннолетнего в специальную организацию образования или организацию образования с особым режимом содержания</w:t>
      </w:r>
    </w:p>
    <w:bookmarkStart w:name="z1524" w:id="1168"/>
    <w:p>
      <w:pPr>
        <w:spacing w:after="0"/>
        <w:ind w:left="0"/>
        <w:jc w:val="both"/>
      </w:pPr>
      <w:r>
        <w:rPr>
          <w:rFonts w:ascii="Times New Roman"/>
          <w:b w:val="false"/>
          <w:i w:val="false"/>
          <w:color w:val="000000"/>
          <w:sz w:val="28"/>
        </w:rPr>
        <w:t>
      1. Рассмотрев заявление о помещении несовершеннолетнего в специальную организацию образования или организацию образования с особым режимом содержания по существу, суд выносит решение, которым отклоняет либо удовлетворяет заявление.</w:t>
      </w:r>
    </w:p>
    <w:bookmarkEnd w:id="1168"/>
    <w:bookmarkStart w:name="z1525" w:id="1169"/>
    <w:p>
      <w:pPr>
        <w:spacing w:after="0"/>
        <w:ind w:left="0"/>
        <w:jc w:val="both"/>
      </w:pPr>
      <w:r>
        <w:rPr>
          <w:rFonts w:ascii="Times New Roman"/>
          <w:b w:val="false"/>
          <w:i w:val="false"/>
          <w:color w:val="000000"/>
          <w:sz w:val="28"/>
        </w:rPr>
        <w:t>
      2. Решение об удовлетворении заявления является основанием для помещения несовершеннолетнего в специальную организацию образования или организацию образования с особым режимом содержания.</w:t>
      </w:r>
    </w:p>
    <w:bookmarkEnd w:id="1169"/>
    <w:bookmarkStart w:name="z1526" w:id="1170"/>
    <w:p>
      <w:pPr>
        <w:spacing w:after="0"/>
        <w:ind w:left="0"/>
        <w:jc w:val="both"/>
      </w:pPr>
      <w:r>
        <w:rPr>
          <w:rFonts w:ascii="Times New Roman"/>
          <w:b w:val="false"/>
          <w:i w:val="false"/>
          <w:color w:val="000000"/>
          <w:sz w:val="28"/>
        </w:rPr>
        <w:t>
      3. Срок пребывания несовершеннолетнего в специальной организации образования или организации образования с особым режимом содержания исчисляется со дня вступления решения в законную силу.</w:t>
      </w:r>
    </w:p>
    <w:bookmarkEnd w:id="1170"/>
    <w:bookmarkStart w:name="z1527" w:id="1171"/>
    <w:p>
      <w:pPr>
        <w:spacing w:after="0"/>
        <w:ind w:left="0"/>
        <w:jc w:val="left"/>
      </w:pPr>
      <w:r>
        <w:rPr>
          <w:rFonts w:ascii="Times New Roman"/>
          <w:b/>
          <w:i w:val="false"/>
          <w:color w:val="000000"/>
        </w:rPr>
        <w:t xml:space="preserve"> Глава 38. ПРОИЗВОДСТВО ПО ДЕЛАМ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End w:id="1171"/>
    <w:p>
      <w:pPr>
        <w:spacing w:after="0"/>
        <w:ind w:left="0"/>
        <w:jc w:val="both"/>
      </w:pPr>
      <w:r>
        <w:rPr>
          <w:rFonts w:ascii="Times New Roman"/>
          <w:b w:val="false"/>
          <w:i w:val="false"/>
          <w:color w:val="ff0000"/>
          <w:sz w:val="28"/>
        </w:rPr>
        <w:t xml:space="preserve">
      Сноска. Заголовок главы 38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335. Подача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85" w:id="1172"/>
    <w:p>
      <w:pPr>
        <w:spacing w:after="0"/>
        <w:ind w:left="0"/>
        <w:jc w:val="both"/>
      </w:pPr>
      <w:r>
        <w:rPr>
          <w:rFonts w:ascii="Times New Roman"/>
          <w:b w:val="false"/>
          <w:i w:val="false"/>
          <w:color w:val="000000"/>
          <w:sz w:val="28"/>
        </w:rPr>
        <w:t>
      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здоровья, в суд по месту нахождения организации, оказывающей медицинскую помощь в области психического здоровья.</w:t>
      </w:r>
    </w:p>
    <w:bookmarkEnd w:id="1172"/>
    <w:bookmarkStart w:name="z2186" w:id="1173"/>
    <w:p>
      <w:pPr>
        <w:spacing w:after="0"/>
        <w:ind w:left="0"/>
        <w:jc w:val="both"/>
      </w:pPr>
      <w:r>
        <w:rPr>
          <w:rFonts w:ascii="Times New Roman"/>
          <w:b w:val="false"/>
          <w:i w:val="false"/>
          <w:color w:val="000000"/>
          <w:sz w:val="28"/>
        </w:rPr>
        <w:t>
      2. К заявлению, в котором должны быть указаны предусмотренные законом основания для принудительной госпитализации лица с психическим, поведенческим расстройством (заболеванием), не связанным с употреблением психоактивных веществ, прилагается мотивированное заключение комиссии врачей-психиатров организации, оказывающей медицинскую помощь в области психического здоровья, принявшей решение об обоснованности госпитализации лица в стационар организации, оказывающей медицинскую помощь в области психического здоровья, и его лечении.</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335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336. Срок подачи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87" w:id="1174"/>
    <w:p>
      <w:pPr>
        <w:spacing w:after="0"/>
        <w:ind w:left="0"/>
        <w:jc w:val="both"/>
      </w:pPr>
      <w:r>
        <w:rPr>
          <w:rFonts w:ascii="Times New Roman"/>
          <w:b w:val="false"/>
          <w:i w:val="false"/>
          <w:color w:val="000000"/>
          <w:sz w:val="28"/>
        </w:rPr>
        <w:t>
      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подается в суд не позднее семидесяти двух часов с момента помещения лица в стационар организации, оказывающей медицинскую помощь в области психического здоровья.</w:t>
      </w:r>
    </w:p>
    <w:bookmarkEnd w:id="1174"/>
    <w:bookmarkStart w:name="z2188" w:id="1175"/>
    <w:p>
      <w:pPr>
        <w:spacing w:after="0"/>
        <w:ind w:left="0"/>
        <w:jc w:val="both"/>
      </w:pPr>
      <w:r>
        <w:rPr>
          <w:rFonts w:ascii="Times New Roman"/>
          <w:b w:val="false"/>
          <w:i w:val="false"/>
          <w:color w:val="000000"/>
          <w:sz w:val="28"/>
        </w:rPr>
        <w:t>
      Принудительная госпитализация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до вынесения судом решения допускается исключительно в целях недопущения последствий, предусмотренных подпунктами 3) и 4) пункта 1 статьи 137 Кодекса Республики Казахстан "О здоровье народа и системе здравоохранения".</w:t>
      </w:r>
    </w:p>
    <w:bookmarkEnd w:id="1175"/>
    <w:bookmarkStart w:name="z2189" w:id="1176"/>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в течение сорока восьми часов с момента помещения лица в стационар организации, оказывающей медицинскую помощь в области психического здоровья, направляет прокурору письменное уведомление.</w:t>
      </w:r>
    </w:p>
    <w:bookmarkEnd w:id="1176"/>
    <w:bookmarkStart w:name="z2190" w:id="1177"/>
    <w:p>
      <w:pPr>
        <w:spacing w:after="0"/>
        <w:ind w:left="0"/>
        <w:jc w:val="both"/>
      </w:pPr>
      <w:r>
        <w:rPr>
          <w:rFonts w:ascii="Times New Roman"/>
          <w:b w:val="false"/>
          <w:i w:val="false"/>
          <w:color w:val="000000"/>
          <w:sz w:val="28"/>
        </w:rPr>
        <w:t>
      2. Возбуждая дело, судья одновременно продлевает пребывание лица с психическим, поведенческим расстройством (заболеванием), не связанным с употреблением психоактивных веществ, в стационаре организации, оказывающей медицинскую помощь в области психического здоровья, на срок, необходимый для рассмотрения заявления в суде.</w:t>
      </w:r>
    </w:p>
    <w:bookmarkEnd w:id="1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337. Рассмотрение заявления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p>
      <w:pPr>
        <w:spacing w:after="0"/>
        <w:ind w:left="0"/>
        <w:jc w:val="both"/>
      </w:pPr>
      <w:r>
        <w:rPr>
          <w:rFonts w:ascii="Times New Roman"/>
          <w:b w:val="false"/>
          <w:i w:val="false"/>
          <w:color w:val="ff0000"/>
          <w:sz w:val="28"/>
        </w:rPr>
        <w:t xml:space="preserve">
      Сноска. Заголовок статьи 337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32" w:id="1178"/>
    <w:p>
      <w:pPr>
        <w:spacing w:after="0"/>
        <w:ind w:left="0"/>
        <w:jc w:val="both"/>
      </w:pPr>
      <w:r>
        <w:rPr>
          <w:rFonts w:ascii="Times New Roman"/>
          <w:b w:val="false"/>
          <w:i w:val="false"/>
          <w:color w:val="000000"/>
          <w:sz w:val="28"/>
        </w:rPr>
        <w:t>
      1. Заявление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 судья рассматривает в течение десяти рабочих дней со дня возбуждения дела. Судебное заседание проводится в помещении суда или организации, оказывающей медицинскую помощь в области психического здоровья, в которую лицо госпитализировано. Лицо имеет право лично участвовать в судебном заседании по делу о его принудительной госпитализации, если по сведениям, полученным от представителя организации, оказывающей медицинскую помощь в области психического здоровья, психическое состояние этого лица позволяет ему лично участвовать в судебном заседании, которое проводится в помещении организации, оказывающей медицинскую помощь в области психического здоровья.</w:t>
      </w:r>
    </w:p>
    <w:bookmarkEnd w:id="1178"/>
    <w:bookmarkStart w:name="z2143" w:id="1179"/>
    <w:p>
      <w:pPr>
        <w:spacing w:after="0"/>
        <w:ind w:left="0"/>
        <w:jc w:val="both"/>
      </w:pPr>
      <w:r>
        <w:rPr>
          <w:rFonts w:ascii="Times New Roman"/>
          <w:b w:val="false"/>
          <w:i w:val="false"/>
          <w:color w:val="000000"/>
          <w:sz w:val="28"/>
        </w:rPr>
        <w:t>
      1-1. При подготовке дела к судебному разбирательству судья назначает официального представителя – адвоката для представления и защиты им интересов гражданина в процессе по возбужденному делу.</w:t>
      </w:r>
    </w:p>
    <w:bookmarkEnd w:id="1179"/>
    <w:bookmarkStart w:name="z2144" w:id="1180"/>
    <w:p>
      <w:pPr>
        <w:spacing w:after="0"/>
        <w:ind w:left="0"/>
        <w:jc w:val="both"/>
      </w:pPr>
      <w:r>
        <w:rPr>
          <w:rFonts w:ascii="Times New Roman"/>
          <w:b w:val="false"/>
          <w:i w:val="false"/>
          <w:color w:val="000000"/>
          <w:sz w:val="28"/>
        </w:rPr>
        <w:t>
      Официальный представитель – адвокат обладает полномочиями законного представителя.</w:t>
      </w:r>
    </w:p>
    <w:bookmarkEnd w:id="1180"/>
    <w:bookmarkStart w:name="z1533" w:id="1181"/>
    <w:p>
      <w:pPr>
        <w:spacing w:after="0"/>
        <w:ind w:left="0"/>
        <w:jc w:val="both"/>
      </w:pPr>
      <w:r>
        <w:rPr>
          <w:rFonts w:ascii="Times New Roman"/>
          <w:b w:val="false"/>
          <w:i w:val="false"/>
          <w:color w:val="000000"/>
          <w:sz w:val="28"/>
        </w:rPr>
        <w:t>
      2. Дело рассматривается с участием представителя медицинской организации, оказывающей медицинскую помощь в области психического здоровья, в которую госпитализирован гражданин и по чьей инициативе возбуждено дело, и представителей гражданина, в отношении которого решается вопрос о принудительной госпитализации в стационар организации, оказывающей медицинскую помощь в области психического здоровья, а также членов его семьи и других заинтересованных лиц.</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338. Решение суда по заявлению о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91" w:id="1182"/>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p>
    <w:bookmarkEnd w:id="1182"/>
    <w:bookmarkStart w:name="z2192" w:id="1183"/>
    <w:p>
      <w:pPr>
        <w:spacing w:after="0"/>
        <w:ind w:left="0"/>
        <w:jc w:val="both"/>
      </w:pPr>
      <w:r>
        <w:rPr>
          <w:rFonts w:ascii="Times New Roman"/>
          <w:b w:val="false"/>
          <w:i w:val="false"/>
          <w:color w:val="000000"/>
          <w:sz w:val="28"/>
        </w:rPr>
        <w:t>
      2. Решение об удовлетворении заявления является основанием для принудительной госпитализации лица для лечения и дальнейшего содержания в стационар организации, оказывающей медицинскую помощь в области психического здоровья, на установленный законом срок.</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339. Подача и рассмотрение заявления о продлении срока принудительной госпитализации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93" w:id="1184"/>
    <w:p>
      <w:pPr>
        <w:spacing w:after="0"/>
        <w:ind w:left="0"/>
        <w:jc w:val="both"/>
      </w:pPr>
      <w:r>
        <w:rPr>
          <w:rFonts w:ascii="Times New Roman"/>
          <w:b w:val="false"/>
          <w:i w:val="false"/>
          <w:color w:val="000000"/>
          <w:sz w:val="28"/>
        </w:rPr>
        <w:t>
      1. Заявление о продлении срока принудительной госпитализации свыше шести месяцев подается в суд организацией, оказывающей медицинскую помощь в области психического здоровья, по месту нахождения организации, оказывающей медицинскую помощь в области психического здоровья.</w:t>
      </w:r>
    </w:p>
    <w:bookmarkEnd w:id="1184"/>
    <w:bookmarkStart w:name="z2194" w:id="1185"/>
    <w:p>
      <w:pPr>
        <w:spacing w:after="0"/>
        <w:ind w:left="0"/>
        <w:jc w:val="both"/>
      </w:pPr>
      <w:r>
        <w:rPr>
          <w:rFonts w:ascii="Times New Roman"/>
          <w:b w:val="false"/>
          <w:i w:val="false"/>
          <w:color w:val="000000"/>
          <w:sz w:val="28"/>
        </w:rPr>
        <w:t>
      2. К заявлению о продлении срока принудительной госпитализации прилагается заключение комиссии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p>
    <w:bookmarkEnd w:id="1185"/>
    <w:bookmarkStart w:name="z2195" w:id="1186"/>
    <w:p>
      <w:pPr>
        <w:spacing w:after="0"/>
        <w:ind w:left="0"/>
        <w:jc w:val="both"/>
      </w:pPr>
      <w:r>
        <w:rPr>
          <w:rFonts w:ascii="Times New Roman"/>
          <w:b w:val="false"/>
          <w:i w:val="false"/>
          <w:color w:val="000000"/>
          <w:sz w:val="28"/>
        </w:rPr>
        <w:t xml:space="preserve">
      3. Заявление о продлении срока о принудительной госпитализации рассматривается в порядке, предусмотренном </w:t>
      </w:r>
      <w:r>
        <w:rPr>
          <w:rFonts w:ascii="Times New Roman"/>
          <w:b w:val="false"/>
          <w:i w:val="false"/>
          <w:color w:val="000000"/>
          <w:sz w:val="28"/>
        </w:rPr>
        <w:t>статьей 337</w:t>
      </w:r>
      <w:r>
        <w:rPr>
          <w:rFonts w:ascii="Times New Roman"/>
          <w:b w:val="false"/>
          <w:i w:val="false"/>
          <w:color w:val="000000"/>
          <w:sz w:val="28"/>
        </w:rPr>
        <w:t xml:space="preserve"> настоящего Кодекса.</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340. Решение суда по заявлению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96" w:id="1187"/>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это заявление.</w:t>
      </w:r>
    </w:p>
    <w:bookmarkEnd w:id="1187"/>
    <w:bookmarkStart w:name="z2197" w:id="1188"/>
    <w:p>
      <w:pPr>
        <w:spacing w:after="0"/>
        <w:ind w:left="0"/>
        <w:jc w:val="both"/>
      </w:pPr>
      <w:r>
        <w:rPr>
          <w:rFonts w:ascii="Times New Roman"/>
          <w:b w:val="false"/>
          <w:i w:val="false"/>
          <w:color w:val="000000"/>
          <w:sz w:val="28"/>
        </w:rPr>
        <w:t>
      2. Решение суда об удовлетворении заявления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является основанием для продления срока принудительной госпитализации и лечения на срок, установленный законом.</w:t>
      </w:r>
    </w:p>
    <w:bookmarkEnd w:id="1188"/>
    <w:bookmarkStart w:name="z2198" w:id="1189"/>
    <w:p>
      <w:pPr>
        <w:spacing w:after="0"/>
        <w:ind w:left="0"/>
        <w:jc w:val="both"/>
      </w:pPr>
      <w:r>
        <w:rPr>
          <w:rFonts w:ascii="Times New Roman"/>
          <w:b w:val="false"/>
          <w:i w:val="false"/>
          <w:color w:val="000000"/>
          <w:sz w:val="28"/>
        </w:rPr>
        <w:t>
      3. Решение суда об отклонении заявления о продлении срока принудительной госпитализации и лечения лица с психическим, поведенческим расстройством (заболеванием), не связанным с употреблением психоактивных веществ, является основанием для выписки из стационара организации, оказывающей медицинскую помощь в области психического здоровья.</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340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2" w:id="1190"/>
    <w:p>
      <w:pPr>
        <w:spacing w:after="0"/>
        <w:ind w:left="0"/>
        <w:jc w:val="left"/>
      </w:pPr>
      <w:r>
        <w:rPr>
          <w:rFonts w:ascii="Times New Roman"/>
          <w:b/>
          <w:i w:val="false"/>
          <w:color w:val="000000"/>
        </w:rPr>
        <w:t xml:space="preserve"> Глава 39. ПРОИЗВОДСТВО ПО ДЕЛАМ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End w:id="1190"/>
    <w:p>
      <w:pPr>
        <w:spacing w:after="0"/>
        <w:ind w:left="0"/>
        <w:jc w:val="both"/>
      </w:pPr>
      <w:r>
        <w:rPr>
          <w:rFonts w:ascii="Times New Roman"/>
          <w:b w:val="false"/>
          <w:i w:val="false"/>
          <w:color w:val="ff0000"/>
          <w:sz w:val="28"/>
        </w:rPr>
        <w:t xml:space="preserve">
      Сноска. Глава 39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341. Подача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199" w:id="1191"/>
    <w:p>
      <w:pPr>
        <w:spacing w:after="0"/>
        <w:ind w:left="0"/>
        <w:jc w:val="both"/>
      </w:pPr>
      <w:r>
        <w:rPr>
          <w:rFonts w:ascii="Times New Roman"/>
          <w:b w:val="false"/>
          <w:i w:val="false"/>
          <w:color w:val="000000"/>
          <w:sz w:val="28"/>
        </w:rPr>
        <w:t>
      1. Заявление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без его согласия подается представителем организации, оказывающей медицинскую помощь в области психического здоровья, по инициативе супруга (супруги), родственников больного, трудовых коллективов, общественных организаций, органов внутренних дел, прокуратуры, органа опеки и попечительства только при наличии медицинских заключений по месту жительства данного лица.</w:t>
      </w:r>
    </w:p>
    <w:bookmarkEnd w:id="1191"/>
    <w:bookmarkStart w:name="z2200" w:id="1192"/>
    <w:p>
      <w:pPr>
        <w:spacing w:after="0"/>
        <w:ind w:left="0"/>
        <w:jc w:val="both"/>
      </w:pPr>
      <w:r>
        <w:rPr>
          <w:rFonts w:ascii="Times New Roman"/>
          <w:b w:val="false"/>
          <w:i w:val="false"/>
          <w:color w:val="000000"/>
          <w:sz w:val="28"/>
        </w:rPr>
        <w:t>
      В случае решения вопроса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не имеющего постоянного места жительства, заявление подается органами внутренних дел по месту нахождения данного лица в момент подачи такого заявления.</w:t>
      </w:r>
    </w:p>
    <w:bookmarkEnd w:id="1192"/>
    <w:bookmarkStart w:name="z2201" w:id="1193"/>
    <w:p>
      <w:pPr>
        <w:spacing w:after="0"/>
        <w:ind w:left="0"/>
        <w:jc w:val="both"/>
      </w:pPr>
      <w:r>
        <w:rPr>
          <w:rFonts w:ascii="Times New Roman"/>
          <w:b w:val="false"/>
          <w:i w:val="false"/>
          <w:color w:val="000000"/>
          <w:sz w:val="28"/>
        </w:rPr>
        <w:t>
      2. К заявлению, в котором должны быть указаны основания, предусмотренные законом, для направления на принудительную госпитализацию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прилагается мотивированное заключение комиссии врачей-психиатров организации, оказывающей медицинскую помощь в области психического здоровья, о признании его лицом, имеющим психическое, поведенческое расстройство (заболевание), и необходимости применения к нему принудительных мер.</w:t>
      </w:r>
    </w:p>
    <w:bookmarkEnd w:id="1193"/>
    <w:p>
      <w:pPr>
        <w:spacing w:after="0"/>
        <w:ind w:left="0"/>
        <w:jc w:val="both"/>
      </w:pPr>
      <w:r>
        <w:rPr>
          <w:rFonts w:ascii="Times New Roman"/>
          <w:b/>
          <w:i w:val="false"/>
          <w:color w:val="000000"/>
          <w:sz w:val="28"/>
        </w:rPr>
        <w:t>Статья 342. Рассмотрение заявления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202" w:id="1194"/>
    <w:p>
      <w:pPr>
        <w:spacing w:after="0"/>
        <w:ind w:left="0"/>
        <w:jc w:val="both"/>
      </w:pPr>
      <w:r>
        <w:rPr>
          <w:rFonts w:ascii="Times New Roman"/>
          <w:b w:val="false"/>
          <w:i w:val="false"/>
          <w:color w:val="000000"/>
          <w:sz w:val="28"/>
        </w:rPr>
        <w:t>
      1. Заявление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судья рассматривает по месту расположения организации, оказывающей медицинскую помощь в области психического здоровья, в течение десяти рабочих дней со дня принятия заявления к производству.</w:t>
      </w:r>
    </w:p>
    <w:bookmarkEnd w:id="1194"/>
    <w:bookmarkStart w:name="z2203" w:id="1195"/>
    <w:p>
      <w:pPr>
        <w:spacing w:after="0"/>
        <w:ind w:left="0"/>
        <w:jc w:val="both"/>
      </w:pPr>
      <w:r>
        <w:rPr>
          <w:rFonts w:ascii="Times New Roman"/>
          <w:b w:val="false"/>
          <w:i w:val="false"/>
          <w:color w:val="000000"/>
          <w:sz w:val="28"/>
        </w:rPr>
        <w:t>
      2. Дело рассматривается с участием лица с психическим, поведенческим расстройством (заболеванием), связанным с употреблением психоактивных веществ, направляемого на принудительное лечение, представителей органов здравоохранения и внутренних дел, по чьей инициативе возбуждено дело, родственников, супруга (супруги) лица с психическим, поведенческим расстройством (заболеванием), связанным с употреблением психоактивных веществ, представителей общественных объединений.</w:t>
      </w:r>
    </w:p>
    <w:bookmarkEnd w:id="1195"/>
    <w:bookmarkStart w:name="z2204" w:id="1196"/>
    <w:p>
      <w:pPr>
        <w:spacing w:after="0"/>
        <w:ind w:left="0"/>
        <w:jc w:val="both"/>
      </w:pPr>
      <w:r>
        <w:rPr>
          <w:rFonts w:ascii="Times New Roman"/>
          <w:b w:val="false"/>
          <w:i w:val="false"/>
          <w:color w:val="000000"/>
          <w:sz w:val="28"/>
        </w:rPr>
        <w:t>
      В случае уклонения от явки на судебное заседание лица с психическим, поведенческим расстройством (заболеванием), связанным с употреблением психоактивных веществ, в отношении которого возбуждено дело о направлении на принудительную госпитализацию в стационар организации, оказывающей медицинскую помощь в области психического здоровья, он подвергается судом принудительному приводу органами внутренних дел.</w:t>
      </w:r>
    </w:p>
    <w:bookmarkEnd w:id="1196"/>
    <w:p>
      <w:pPr>
        <w:spacing w:after="0"/>
        <w:ind w:left="0"/>
        <w:jc w:val="both"/>
      </w:pPr>
      <w:r>
        <w:rPr>
          <w:rFonts w:ascii="Times New Roman"/>
          <w:b/>
          <w:i w:val="false"/>
          <w:color w:val="000000"/>
          <w:sz w:val="28"/>
        </w:rPr>
        <w:t>Статья 343. Решение суда по заявлению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205" w:id="1197"/>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p>
    <w:bookmarkEnd w:id="1197"/>
    <w:bookmarkStart w:name="z2206" w:id="1198"/>
    <w:p>
      <w:pPr>
        <w:spacing w:after="0"/>
        <w:ind w:left="0"/>
        <w:jc w:val="both"/>
      </w:pPr>
      <w:r>
        <w:rPr>
          <w:rFonts w:ascii="Times New Roman"/>
          <w:b w:val="false"/>
          <w:i w:val="false"/>
          <w:color w:val="000000"/>
          <w:sz w:val="28"/>
        </w:rPr>
        <w:t>
      2. Решение об удовлетворении заявления является основанием для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на установленный законом срок.</w:t>
      </w:r>
    </w:p>
    <w:bookmarkEnd w:id="1198"/>
    <w:p>
      <w:pPr>
        <w:spacing w:after="0"/>
        <w:ind w:left="0"/>
        <w:jc w:val="both"/>
      </w:pPr>
      <w:r>
        <w:rPr>
          <w:rFonts w:ascii="Times New Roman"/>
          <w:b/>
          <w:i w:val="false"/>
          <w:color w:val="000000"/>
          <w:sz w:val="28"/>
        </w:rPr>
        <w:t>Статья 344. Подача и рассмотрение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207" w:id="1199"/>
    <w:p>
      <w:pPr>
        <w:spacing w:after="0"/>
        <w:ind w:left="0"/>
        <w:jc w:val="both"/>
      </w:pPr>
      <w:r>
        <w:rPr>
          <w:rFonts w:ascii="Times New Roman"/>
          <w:b w:val="false"/>
          <w:i w:val="false"/>
          <w:color w:val="000000"/>
          <w:sz w:val="28"/>
        </w:rPr>
        <w:t>
      1. В случаях, предусмотренных законом, срок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может быть продлен по заявлению администрации организации, оказывающей медицинскую помощь в области психического здоровья, по месту нахождения данной организации.</w:t>
      </w:r>
    </w:p>
    <w:bookmarkEnd w:id="1199"/>
    <w:bookmarkStart w:name="z2208" w:id="1200"/>
    <w:p>
      <w:pPr>
        <w:spacing w:after="0"/>
        <w:ind w:left="0"/>
        <w:jc w:val="both"/>
      </w:pPr>
      <w:r>
        <w:rPr>
          <w:rFonts w:ascii="Times New Roman"/>
          <w:b w:val="false"/>
          <w:i w:val="false"/>
          <w:color w:val="000000"/>
          <w:sz w:val="28"/>
        </w:rPr>
        <w:t>
      2. К заявлению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прилагается медицинское заключение о необходимости продления срока принудительной госпитализации.</w:t>
      </w:r>
    </w:p>
    <w:bookmarkEnd w:id="1200"/>
    <w:p>
      <w:pPr>
        <w:spacing w:after="0"/>
        <w:ind w:left="0"/>
        <w:jc w:val="both"/>
      </w:pPr>
      <w:r>
        <w:rPr>
          <w:rFonts w:ascii="Times New Roman"/>
          <w:b/>
          <w:i w:val="false"/>
          <w:color w:val="000000"/>
          <w:sz w:val="28"/>
        </w:rPr>
        <w:t>Статья 345. Решение суда по заявлению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w:t>
      </w:r>
    </w:p>
    <w:bookmarkStart w:name="z2209" w:id="1201"/>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это заявление.</w:t>
      </w:r>
    </w:p>
    <w:bookmarkEnd w:id="1201"/>
    <w:bookmarkStart w:name="z2210" w:id="1202"/>
    <w:p>
      <w:pPr>
        <w:spacing w:after="0"/>
        <w:ind w:left="0"/>
        <w:jc w:val="both"/>
      </w:pPr>
      <w:r>
        <w:rPr>
          <w:rFonts w:ascii="Times New Roman"/>
          <w:b w:val="false"/>
          <w:i w:val="false"/>
          <w:color w:val="000000"/>
          <w:sz w:val="28"/>
        </w:rPr>
        <w:t>
      2. Решение суда об удовлетворении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является основанием для продления срока принудительной госпитализации на срок, установленный законом.</w:t>
      </w:r>
    </w:p>
    <w:bookmarkEnd w:id="1202"/>
    <w:bookmarkStart w:name="z2211" w:id="1203"/>
    <w:p>
      <w:pPr>
        <w:spacing w:after="0"/>
        <w:ind w:left="0"/>
        <w:jc w:val="both"/>
      </w:pPr>
      <w:r>
        <w:rPr>
          <w:rFonts w:ascii="Times New Roman"/>
          <w:b w:val="false"/>
          <w:i w:val="false"/>
          <w:color w:val="000000"/>
          <w:sz w:val="28"/>
        </w:rPr>
        <w:t>
      3. Решение суда об отклонении заявления о продлении срока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является основанием для выписки из стационара организации, оказывающей медицинскую помощь в области психического здоровья.</w:t>
      </w:r>
    </w:p>
    <w:bookmarkEnd w:id="1203"/>
    <w:bookmarkStart w:name="z1554" w:id="1204"/>
    <w:p>
      <w:pPr>
        <w:spacing w:after="0"/>
        <w:ind w:left="0"/>
        <w:jc w:val="left"/>
      </w:pPr>
      <w:r>
        <w:rPr>
          <w:rFonts w:ascii="Times New Roman"/>
          <w:b/>
          <w:i w:val="false"/>
          <w:color w:val="000000"/>
        </w:rPr>
        <w:t xml:space="preserve"> Глава 40. ПРОИЗВОДСТВО ПО ДЕЛАМ О ПРИНУДИТЕЛЬНОМ ЛЕЧЕНИИ</w:t>
      </w:r>
      <w:r>
        <w:br/>
      </w:r>
      <w:r>
        <w:rPr>
          <w:rFonts w:ascii="Times New Roman"/>
          <w:b/>
          <w:i w:val="false"/>
          <w:color w:val="000000"/>
        </w:rPr>
        <w:t>ГРАЖДАНИНА, БОЛЬНОГО ТУБЕРКУЛЕЗОМ И УКЛОНЯЮЩЕГОСЯ ОТ ЛЕЧЕНИЯ</w:t>
      </w:r>
    </w:p>
    <w:bookmarkEnd w:id="1204"/>
    <w:p>
      <w:pPr>
        <w:spacing w:after="0"/>
        <w:ind w:left="0"/>
        <w:jc w:val="both"/>
      </w:pPr>
      <w:r>
        <w:rPr>
          <w:rFonts w:ascii="Times New Roman"/>
          <w:b/>
          <w:i w:val="false"/>
          <w:color w:val="000000"/>
          <w:sz w:val="28"/>
        </w:rPr>
        <w:t>Статья 346. Подача заявления о принудительном лечении гражданина, больного туберкулезом и уклоняющегося от лечения</w:t>
      </w:r>
    </w:p>
    <w:bookmarkStart w:name="z1555" w:id="1205"/>
    <w:p>
      <w:pPr>
        <w:spacing w:after="0"/>
        <w:ind w:left="0"/>
        <w:jc w:val="both"/>
      </w:pPr>
      <w:r>
        <w:rPr>
          <w:rFonts w:ascii="Times New Roman"/>
          <w:b w:val="false"/>
          <w:i w:val="false"/>
          <w:color w:val="000000"/>
          <w:sz w:val="28"/>
        </w:rPr>
        <w:t>
      1. Заявление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 осуществляющего медицинское (диспансерное) наблюдение за этим больным, или в суд по месту жительства больного.</w:t>
      </w:r>
    </w:p>
    <w:bookmarkEnd w:id="1205"/>
    <w:bookmarkStart w:name="z1556" w:id="1206"/>
    <w:p>
      <w:pPr>
        <w:spacing w:after="0"/>
        <w:ind w:left="0"/>
        <w:jc w:val="both"/>
      </w:pPr>
      <w:r>
        <w:rPr>
          <w:rFonts w:ascii="Times New Roman"/>
          <w:b w:val="false"/>
          <w:i w:val="false"/>
          <w:color w:val="000000"/>
          <w:sz w:val="28"/>
        </w:rPr>
        <w:t>
      2. К заявлению, в котором должны быть указаны предусмотренные законом основания для лечения гражданина, больного туберкулезом, без его согласия, прилагаются заключение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p>
    <w:bookmarkEnd w:id="1206"/>
    <w:bookmarkStart w:name="z1557" w:id="1207"/>
    <w:p>
      <w:pPr>
        <w:spacing w:after="0"/>
        <w:ind w:left="0"/>
        <w:jc w:val="both"/>
      </w:pPr>
      <w:r>
        <w:rPr>
          <w:rFonts w:ascii="Times New Roman"/>
          <w:b w:val="false"/>
          <w:i w:val="false"/>
          <w:color w:val="000000"/>
          <w:sz w:val="28"/>
        </w:rPr>
        <w:t>
      3. Заявление в отношении гражданина, освобождающегося из исправительного учреждения уголовно-исполнительной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bookmarkEnd w:id="1207"/>
    <w:p>
      <w:pPr>
        <w:spacing w:after="0"/>
        <w:ind w:left="0"/>
        <w:jc w:val="both"/>
      </w:pPr>
      <w:r>
        <w:rPr>
          <w:rFonts w:ascii="Times New Roman"/>
          <w:b/>
          <w:i w:val="false"/>
          <w:color w:val="000000"/>
          <w:sz w:val="28"/>
        </w:rPr>
        <w:t>Статья 347. Рассмотрение заявления о принудительном лечении гражданина, больного туберкулезом и уклоняющегося от лечения</w:t>
      </w:r>
    </w:p>
    <w:bookmarkStart w:name="z1558" w:id="1208"/>
    <w:p>
      <w:pPr>
        <w:spacing w:after="0"/>
        <w:ind w:left="0"/>
        <w:jc w:val="both"/>
      </w:pPr>
      <w:r>
        <w:rPr>
          <w:rFonts w:ascii="Times New Roman"/>
          <w:b w:val="false"/>
          <w:i w:val="false"/>
          <w:color w:val="000000"/>
          <w:sz w:val="28"/>
        </w:rPr>
        <w:t>
      1. Заявление о принудительном лечении гражданина, больного туберкулезом и уклоняющегося от лечения, судья рассматривает в течение пяти рабочих дней со дня принятия заявления к производству суда.</w:t>
      </w:r>
    </w:p>
    <w:bookmarkEnd w:id="1208"/>
    <w:bookmarkStart w:name="z1559" w:id="1209"/>
    <w:p>
      <w:pPr>
        <w:spacing w:after="0"/>
        <w:ind w:left="0"/>
        <w:jc w:val="both"/>
      </w:pPr>
      <w:r>
        <w:rPr>
          <w:rFonts w:ascii="Times New Roman"/>
          <w:b w:val="false"/>
          <w:i w:val="false"/>
          <w:color w:val="000000"/>
          <w:sz w:val="28"/>
        </w:rPr>
        <w:t>
      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наблюдение за этим больным.</w:t>
      </w:r>
    </w:p>
    <w:bookmarkEnd w:id="1209"/>
    <w:p>
      <w:pPr>
        <w:spacing w:after="0"/>
        <w:ind w:left="0"/>
        <w:jc w:val="both"/>
      </w:pPr>
      <w:r>
        <w:rPr>
          <w:rFonts w:ascii="Times New Roman"/>
          <w:b w:val="false"/>
          <w:i w:val="false"/>
          <w:color w:val="000000"/>
          <w:sz w:val="28"/>
        </w:rPr>
        <w:t>
      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внутренних дел, внесших представление о направлении на принудительное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p>
    <w:bookmarkStart w:name="z1560" w:id="1210"/>
    <w:p>
      <w:pPr>
        <w:spacing w:after="0"/>
        <w:ind w:left="0"/>
        <w:jc w:val="both"/>
      </w:pPr>
      <w:r>
        <w:rPr>
          <w:rFonts w:ascii="Times New Roman"/>
          <w:b w:val="false"/>
          <w:i w:val="false"/>
          <w:color w:val="000000"/>
          <w:sz w:val="28"/>
        </w:rPr>
        <w:t>
      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Решение суда по заявлению о принудительном лечении гражданина, больного туберкулезом и уклоняющегося от лечения</w:t>
      </w:r>
    </w:p>
    <w:bookmarkStart w:name="z1561" w:id="1211"/>
    <w:p>
      <w:pPr>
        <w:spacing w:after="0"/>
        <w:ind w:left="0"/>
        <w:jc w:val="both"/>
      </w:pPr>
      <w:r>
        <w:rPr>
          <w:rFonts w:ascii="Times New Roman"/>
          <w:b w:val="false"/>
          <w:i w:val="false"/>
          <w:color w:val="000000"/>
          <w:sz w:val="28"/>
        </w:rPr>
        <w:t>
      1. Рассмотрев заявление по существу, суд выносит решение, которым отклоняет либо удовлетворяет заявление.</w:t>
      </w:r>
    </w:p>
    <w:bookmarkEnd w:id="1211"/>
    <w:bookmarkStart w:name="z1562" w:id="1212"/>
    <w:p>
      <w:pPr>
        <w:spacing w:after="0"/>
        <w:ind w:left="0"/>
        <w:jc w:val="both"/>
      </w:pPr>
      <w:r>
        <w:rPr>
          <w:rFonts w:ascii="Times New Roman"/>
          <w:b w:val="false"/>
          <w:i w:val="false"/>
          <w:color w:val="000000"/>
          <w:sz w:val="28"/>
        </w:rPr>
        <w:t>
      2. Решение об удовлетворении заявления является основанием для направления гражданина, больного туберкулезом, на принудительное лечение в специализированную противотуберкулезную организацию на установленный законом срок.</w:t>
      </w:r>
    </w:p>
    <w:bookmarkEnd w:id="1212"/>
    <w:bookmarkStart w:name="z1563" w:id="1213"/>
    <w:p>
      <w:pPr>
        <w:spacing w:after="0"/>
        <w:ind w:left="0"/>
        <w:jc w:val="both"/>
      </w:pPr>
      <w:r>
        <w:rPr>
          <w:rFonts w:ascii="Times New Roman"/>
          <w:b w:val="false"/>
          <w:i w:val="false"/>
          <w:color w:val="000000"/>
          <w:sz w:val="28"/>
        </w:rPr>
        <w:t xml:space="preserve">
      3. Принудительное лечение гражданина, больного туберкулезом, освобождаемого из учреждения уголовно-исполнительной системы,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1213"/>
    <w:bookmarkStart w:name="z1564" w:id="1214"/>
    <w:p>
      <w:pPr>
        <w:spacing w:after="0"/>
        <w:ind w:left="0"/>
        <w:jc w:val="both"/>
      </w:pPr>
      <w:r>
        <w:rPr>
          <w:rFonts w:ascii="Times New Roman"/>
          <w:b w:val="false"/>
          <w:i w:val="false"/>
          <w:color w:val="000000"/>
          <w:sz w:val="28"/>
        </w:rPr>
        <w:t>
      4.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bookmarkEnd w:id="1214"/>
    <w:bookmarkStart w:name="z1565" w:id="1215"/>
    <w:p>
      <w:pPr>
        <w:spacing w:after="0"/>
        <w:ind w:left="0"/>
        <w:jc w:val="both"/>
      </w:pPr>
      <w:r>
        <w:rPr>
          <w:rFonts w:ascii="Times New Roman"/>
          <w:b w:val="false"/>
          <w:i w:val="false"/>
          <w:color w:val="000000"/>
          <w:sz w:val="28"/>
        </w:rPr>
        <w:t>
      5. Исполнение решения суда о направлении гражданина, больного туберкулезом, освобождаемого из учреждения уголовно-исполнительной системы, осуществляется органами внутренних дел на основании извещения этого учреждения.</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с изменением, внесенным Законом РК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6" w:id="1216"/>
    <w:p>
      <w:pPr>
        <w:spacing w:after="0"/>
        <w:ind w:left="0"/>
        <w:jc w:val="left"/>
      </w:pPr>
      <w:r>
        <w:rPr>
          <w:rFonts w:ascii="Times New Roman"/>
          <w:b/>
          <w:i w:val="false"/>
          <w:color w:val="000000"/>
        </w:rPr>
        <w:t xml:space="preserve"> Глава 41. ПРОИЗВОДСТВО ПО ДЕЛАМ О РЕСТРУКТУРИЗАЦИИ ФИНАНСОВЫХ</w:t>
      </w:r>
      <w:r>
        <w:br/>
      </w:r>
      <w:r>
        <w:rPr>
          <w:rFonts w:ascii="Times New Roman"/>
          <w:b/>
          <w:i w:val="false"/>
          <w:color w:val="000000"/>
        </w:rPr>
        <w:t>ОРГАНИЗАЦИЙ И ОРГАНИЗАЦИЙ, ВХОДЯЩИХ В БАНКОВСКИЙ КОНГЛОМЕРАТ В</w:t>
      </w:r>
      <w:r>
        <w:br/>
      </w:r>
      <w:r>
        <w:rPr>
          <w:rFonts w:ascii="Times New Roman"/>
          <w:b/>
          <w:i w:val="false"/>
          <w:color w:val="000000"/>
        </w:rPr>
        <w:t>КАЧЕСТВЕ РОДИТЕЛЬСКОЙ ОРГАНИЗАЦИИ И НЕ ЯВЛЯЮЩИХСЯ</w:t>
      </w:r>
      <w:r>
        <w:br/>
      </w:r>
      <w:r>
        <w:rPr>
          <w:rFonts w:ascii="Times New Roman"/>
          <w:b/>
          <w:i w:val="false"/>
          <w:color w:val="000000"/>
        </w:rPr>
        <w:t>ФИНАНСОВЫМИ ОРГАНИЗАЦИЯМИ</w:t>
      </w:r>
    </w:p>
    <w:bookmarkEnd w:id="1216"/>
    <w:p>
      <w:pPr>
        <w:spacing w:after="0"/>
        <w:ind w:left="0"/>
        <w:jc w:val="both"/>
      </w:pPr>
      <w:r>
        <w:rPr>
          <w:rFonts w:ascii="Times New Roman"/>
          <w:b/>
          <w:i w:val="false"/>
          <w:color w:val="000000"/>
          <w:sz w:val="28"/>
        </w:rPr>
        <w:t>Статья 349.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pPr>
        <w:spacing w:after="0"/>
        <w:ind w:left="0"/>
        <w:jc w:val="both"/>
      </w:pPr>
      <w:r>
        <w:rPr>
          <w:rFonts w:ascii="Times New Roman"/>
          <w:b w:val="false"/>
          <w:i w:val="false"/>
          <w:color w:val="000000"/>
          <w:sz w:val="28"/>
        </w:rPr>
        <w:t>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pPr>
        <w:spacing w:after="0"/>
        <w:ind w:left="0"/>
        <w:jc w:val="both"/>
      </w:pPr>
      <w:r>
        <w:rPr>
          <w:rFonts w:ascii="Times New Roman"/>
          <w:b w:val="false"/>
          <w:i w:val="false"/>
          <w:color w:val="000000"/>
          <w:sz w:val="28"/>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предусмотренных законами Республики Казахстан.</w:t>
      </w:r>
    </w:p>
    <w:p>
      <w:pPr>
        <w:spacing w:after="0"/>
        <w:ind w:left="0"/>
        <w:jc w:val="both"/>
      </w:pPr>
      <w:r>
        <w:rPr>
          <w:rFonts w:ascii="Times New Roman"/>
          <w:b/>
          <w:i w:val="false"/>
          <w:color w:val="000000"/>
          <w:sz w:val="28"/>
        </w:rPr>
        <w:t>Статья 350. Подача заявления о реструктуризации</w:t>
      </w:r>
    </w:p>
    <w:bookmarkStart w:name="z1567" w:id="1217"/>
    <w:p>
      <w:pPr>
        <w:spacing w:after="0"/>
        <w:ind w:left="0"/>
        <w:jc w:val="both"/>
      </w:pPr>
      <w:r>
        <w:rPr>
          <w:rFonts w:ascii="Times New Roman"/>
          <w:b w:val="false"/>
          <w:i w:val="false"/>
          <w:color w:val="000000"/>
          <w:sz w:val="28"/>
        </w:rPr>
        <w:t>
      1. Заявление о реструктуризации финансовой организации подается финансовой организацией в специализированный межрайонный экономический суд.</w:t>
      </w:r>
    </w:p>
    <w:bookmarkEnd w:id="1217"/>
    <w:bookmarkStart w:name="z1568" w:id="1218"/>
    <w:p>
      <w:pPr>
        <w:spacing w:after="0"/>
        <w:ind w:left="0"/>
        <w:jc w:val="both"/>
      </w:pPr>
      <w:r>
        <w:rPr>
          <w:rFonts w:ascii="Times New Roman"/>
          <w:b w:val="false"/>
          <w:i w:val="false"/>
          <w:color w:val="000000"/>
          <w:sz w:val="28"/>
        </w:rPr>
        <w:t>
      2. К заявлению о реструктуризации, в котором должно быть указано предусмотренное законом основание для реструктуризации финансовой организации, прилагаются:</w:t>
      </w:r>
    </w:p>
    <w:bookmarkEnd w:id="1218"/>
    <w:p>
      <w:pPr>
        <w:spacing w:after="0"/>
        <w:ind w:left="0"/>
        <w:jc w:val="both"/>
      </w:pPr>
      <w:r>
        <w:rPr>
          <w:rFonts w:ascii="Times New Roman"/>
          <w:b w:val="false"/>
          <w:i w:val="false"/>
          <w:color w:val="000000"/>
          <w:sz w:val="28"/>
        </w:rPr>
        <w:t>
      1) решение совета директоров финансовой организации о проведении реструктуризации;</w:t>
      </w:r>
    </w:p>
    <w:p>
      <w:pPr>
        <w:spacing w:after="0"/>
        <w:ind w:left="0"/>
        <w:jc w:val="both"/>
      </w:pPr>
      <w:r>
        <w:rPr>
          <w:rFonts w:ascii="Times New Roman"/>
          <w:b w:val="false"/>
          <w:i w:val="false"/>
          <w:color w:val="000000"/>
          <w:sz w:val="28"/>
        </w:rPr>
        <w:t>
      2) письменное соглашение финансовой организации с уполномоченным органом по регулированию, контролю и надзору финансового рынка и финансовых организаций по вопросам реструктуризации финансовой организации;</w:t>
      </w:r>
    </w:p>
    <w:p>
      <w:pPr>
        <w:spacing w:after="0"/>
        <w:ind w:left="0"/>
        <w:jc w:val="both"/>
      </w:pPr>
      <w:r>
        <w:rPr>
          <w:rFonts w:ascii="Times New Roman"/>
          <w:b w:val="false"/>
          <w:i w:val="false"/>
          <w:color w:val="000000"/>
          <w:sz w:val="28"/>
        </w:rPr>
        <w:t>
      3) проект плана реструктуризации финансовой организации, содержащий следующую информацию:</w:t>
      </w:r>
    </w:p>
    <w:p>
      <w:pPr>
        <w:spacing w:after="0"/>
        <w:ind w:left="0"/>
        <w:jc w:val="both"/>
      </w:pPr>
      <w:r>
        <w:rPr>
          <w:rFonts w:ascii="Times New Roman"/>
          <w:b w:val="false"/>
          <w:i w:val="false"/>
          <w:color w:val="000000"/>
          <w:sz w:val="28"/>
        </w:rPr>
        <w:t>
      порядок и срок проведения реструктуризации;</w:t>
      </w:r>
    </w:p>
    <w:p>
      <w:pPr>
        <w:spacing w:after="0"/>
        <w:ind w:left="0"/>
        <w:jc w:val="both"/>
      </w:pPr>
      <w:r>
        <w:rPr>
          <w:rFonts w:ascii="Times New Roman"/>
          <w:b w:val="false"/>
          <w:i w:val="false"/>
          <w:color w:val="000000"/>
          <w:sz w:val="28"/>
        </w:rPr>
        <w:t>
      перечень реструктурируемых активов и обязательств;</w:t>
      </w:r>
    </w:p>
    <w:p>
      <w:pPr>
        <w:spacing w:after="0"/>
        <w:ind w:left="0"/>
        <w:jc w:val="both"/>
      </w:pPr>
      <w:r>
        <w:rPr>
          <w:rFonts w:ascii="Times New Roman"/>
          <w:b w:val="false"/>
          <w:i w:val="false"/>
          <w:color w:val="000000"/>
          <w:sz w:val="28"/>
        </w:rPr>
        <w:t>
      мероприятия, проводимые в рамках реструктуризации;</w:t>
      </w:r>
    </w:p>
    <w:p>
      <w:pPr>
        <w:spacing w:after="0"/>
        <w:ind w:left="0"/>
        <w:jc w:val="both"/>
      </w:pPr>
      <w:r>
        <w:rPr>
          <w:rFonts w:ascii="Times New Roman"/>
          <w:b w:val="false"/>
          <w:i w:val="false"/>
          <w:color w:val="000000"/>
          <w:sz w:val="28"/>
        </w:rPr>
        <w:t>
      предполагаемые финансовые результаты от реструктуризации активов и обязательств;</w:t>
      </w:r>
    </w:p>
    <w:p>
      <w:pPr>
        <w:spacing w:after="0"/>
        <w:ind w:left="0"/>
        <w:jc w:val="both"/>
      </w:pPr>
      <w:r>
        <w:rPr>
          <w:rFonts w:ascii="Times New Roman"/>
          <w:b w:val="false"/>
          <w:i w:val="false"/>
          <w:color w:val="000000"/>
          <w:sz w:val="28"/>
        </w:rPr>
        <w:t>
      принимаемые ограничения в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Рассмотрение заявления</w:t>
      </w:r>
    </w:p>
    <w:p>
      <w:pPr>
        <w:spacing w:after="0"/>
        <w:ind w:left="0"/>
        <w:jc w:val="both"/>
      </w:pPr>
      <w:r>
        <w:rPr>
          <w:rFonts w:ascii="Times New Roman"/>
          <w:b w:val="false"/>
          <w:i w:val="false"/>
          <w:color w:val="000000"/>
          <w:sz w:val="28"/>
        </w:rPr>
        <w:t>
      Суд рассматривает заявление о реструктуризации финансовой организации в течение пяти рабочих дней со дня его принятия к производству суда.</w:t>
      </w:r>
    </w:p>
    <w:p>
      <w:pPr>
        <w:spacing w:after="0"/>
        <w:ind w:left="0"/>
        <w:jc w:val="both"/>
      </w:pPr>
      <w:r>
        <w:rPr>
          <w:rFonts w:ascii="Times New Roman"/>
          <w:b/>
          <w:i w:val="false"/>
          <w:color w:val="000000"/>
          <w:sz w:val="28"/>
        </w:rPr>
        <w:t>Статья 352. Решение суда по заявлению</w:t>
      </w:r>
    </w:p>
    <w:bookmarkStart w:name="z1569" w:id="1219"/>
    <w:p>
      <w:pPr>
        <w:spacing w:after="0"/>
        <w:ind w:left="0"/>
        <w:jc w:val="both"/>
      </w:pPr>
      <w:r>
        <w:rPr>
          <w:rFonts w:ascii="Times New Roman"/>
          <w:b w:val="false"/>
          <w:i w:val="false"/>
          <w:color w:val="000000"/>
          <w:sz w:val="28"/>
        </w:rPr>
        <w:t>
      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p>
    <w:bookmarkEnd w:id="1219"/>
    <w:p>
      <w:pPr>
        <w:spacing w:after="0"/>
        <w:ind w:left="0"/>
        <w:jc w:val="both"/>
      </w:pPr>
      <w:r>
        <w:rPr>
          <w:rFonts w:ascii="Times New Roman"/>
          <w:b w:val="false"/>
          <w:i w:val="false"/>
          <w:color w:val="000000"/>
          <w:sz w:val="28"/>
        </w:rPr>
        <w:t>
      1) наименование финансовой организации;</w:t>
      </w:r>
    </w:p>
    <w:p>
      <w:pPr>
        <w:spacing w:after="0"/>
        <w:ind w:left="0"/>
        <w:jc w:val="both"/>
      </w:pPr>
      <w:r>
        <w:rPr>
          <w:rFonts w:ascii="Times New Roman"/>
          <w:b w:val="false"/>
          <w:i w:val="false"/>
          <w:color w:val="000000"/>
          <w:sz w:val="28"/>
        </w:rPr>
        <w:t>
      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bookmarkStart w:name="z1570" w:id="1220"/>
    <w:p>
      <w:pPr>
        <w:spacing w:after="0"/>
        <w:ind w:left="0"/>
        <w:jc w:val="both"/>
      </w:pPr>
      <w:r>
        <w:rPr>
          <w:rFonts w:ascii="Times New Roman"/>
          <w:b w:val="false"/>
          <w:i w:val="false"/>
          <w:color w:val="000000"/>
          <w:sz w:val="28"/>
        </w:rPr>
        <w:t>
      2. С момента вступления в законную силу решения суда о проведении реструктуризации финансовой организации:</w:t>
      </w:r>
    </w:p>
    <w:bookmarkEnd w:id="1220"/>
    <w:p>
      <w:pPr>
        <w:spacing w:after="0"/>
        <w:ind w:left="0"/>
        <w:jc w:val="both"/>
      </w:pPr>
      <w:r>
        <w:rPr>
          <w:rFonts w:ascii="Times New Roman"/>
          <w:b w:val="false"/>
          <w:i w:val="false"/>
          <w:color w:val="000000"/>
          <w:sz w:val="28"/>
        </w:rPr>
        <w:t>
      1) приостанавливается исполнение:</w:t>
      </w:r>
    </w:p>
    <w:p>
      <w:pPr>
        <w:spacing w:after="0"/>
        <w:ind w:left="0"/>
        <w:jc w:val="both"/>
      </w:pPr>
      <w:r>
        <w:rPr>
          <w:rFonts w:ascii="Times New Roman"/>
          <w:b w:val="false"/>
          <w:i w:val="false"/>
          <w:color w:val="000000"/>
          <w:sz w:val="28"/>
        </w:rPr>
        <w:t>
      ранее принятых решений судов, арбитража об удовлетворении требований по обязательствам, которые предполагается реструктурировать;</w:t>
      </w:r>
    </w:p>
    <w:p>
      <w:pPr>
        <w:spacing w:after="0"/>
        <w:ind w:left="0"/>
        <w:jc w:val="both"/>
      </w:pPr>
      <w:r>
        <w:rPr>
          <w:rFonts w:ascii="Times New Roman"/>
          <w:b w:val="false"/>
          <w:i w:val="false"/>
          <w:color w:val="000000"/>
          <w:sz w:val="28"/>
        </w:rPr>
        <w:t>
      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pPr>
        <w:spacing w:after="0"/>
        <w:ind w:left="0"/>
        <w:jc w:val="both"/>
      </w:pPr>
      <w:r>
        <w:rPr>
          <w:rFonts w:ascii="Times New Roman"/>
          <w:b w:val="false"/>
          <w:i w:val="false"/>
          <w:color w:val="000000"/>
          <w:sz w:val="28"/>
        </w:rPr>
        <w:t>
      2) не допускается обращение взыскания на имущество финансовой организации.</w:t>
      </w:r>
    </w:p>
    <w:bookmarkStart w:name="z1571" w:id="1221"/>
    <w:p>
      <w:pPr>
        <w:spacing w:after="0"/>
        <w:ind w:left="0"/>
        <w:jc w:val="both"/>
      </w:pPr>
      <w:r>
        <w:rPr>
          <w:rFonts w:ascii="Times New Roman"/>
          <w:b w:val="false"/>
          <w:i w:val="false"/>
          <w:color w:val="000000"/>
          <w:sz w:val="28"/>
        </w:rPr>
        <w:t>
      3. Копия вступившего в законную силу решения суда о проведении реструктуризации финансовой организации направляется судом в финансовую организацию, уполномоченный орган по регулированию, контролю и надзору финансового рынка и финансовых организаций и в соответствующий орган юстиции либо региональную палату частных судебных исполнителей по территориальности.</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352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353. Утверждение судом плана реструктуризации</w:t>
      </w:r>
    </w:p>
    <w:p>
      <w:pPr>
        <w:spacing w:after="0"/>
        <w:ind w:left="0"/>
        <w:jc w:val="both"/>
      </w:pPr>
      <w:r>
        <w:rPr>
          <w:rFonts w:ascii="Times New Roman"/>
          <w:b w:val="false"/>
          <w:i w:val="false"/>
          <w:color w:val="000000"/>
          <w:sz w:val="28"/>
        </w:rPr>
        <w:t>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pPr>
        <w:spacing w:after="0"/>
        <w:ind w:left="0"/>
        <w:jc w:val="both"/>
      </w:pPr>
      <w:r>
        <w:rPr>
          <w:rFonts w:ascii="Times New Roman"/>
          <w:b/>
          <w:i w:val="false"/>
          <w:color w:val="000000"/>
          <w:sz w:val="28"/>
        </w:rPr>
        <w:t>Статья 354. Решение суда о прекращении реструктуризации</w:t>
      </w:r>
    </w:p>
    <w:bookmarkStart w:name="z1572" w:id="1222"/>
    <w:p>
      <w:pPr>
        <w:spacing w:after="0"/>
        <w:ind w:left="0"/>
        <w:jc w:val="both"/>
      </w:pPr>
      <w:r>
        <w:rPr>
          <w:rFonts w:ascii="Times New Roman"/>
          <w:b w:val="false"/>
          <w:i w:val="false"/>
          <w:color w:val="000000"/>
          <w:sz w:val="28"/>
        </w:rPr>
        <w:t>
      1. Решение суда о прекращении реструктуризации финансовой организации принимается по заявлению уполномоченного органа по регулированию, контролю и надзору финансового рынка и финансовых организаций по следующим основаниям:</w:t>
      </w:r>
    </w:p>
    <w:bookmarkEnd w:id="1222"/>
    <w:p>
      <w:pPr>
        <w:spacing w:after="0"/>
        <w:ind w:left="0"/>
        <w:jc w:val="both"/>
      </w:pPr>
      <w:r>
        <w:rPr>
          <w:rFonts w:ascii="Times New Roman"/>
          <w:b w:val="false"/>
          <w:i w:val="false"/>
          <w:color w:val="000000"/>
          <w:sz w:val="28"/>
        </w:rPr>
        <w:t>
      1) истечение срока реструктуризации финансовой организации, предусмотренного решением суда о проведении реструктуризации;</w:t>
      </w:r>
    </w:p>
    <w:p>
      <w:pPr>
        <w:spacing w:after="0"/>
        <w:ind w:left="0"/>
        <w:jc w:val="both"/>
      </w:pPr>
      <w:r>
        <w:rPr>
          <w:rFonts w:ascii="Times New Roman"/>
          <w:b w:val="false"/>
          <w:i w:val="false"/>
          <w:color w:val="000000"/>
          <w:sz w:val="28"/>
        </w:rPr>
        <w:t>
      2) осуществление комплекса мер, предусмотренных планом реструктуризации;</w:t>
      </w:r>
    </w:p>
    <w:p>
      <w:pPr>
        <w:spacing w:after="0"/>
        <w:ind w:left="0"/>
        <w:jc w:val="both"/>
      </w:pPr>
      <w:r>
        <w:rPr>
          <w:rFonts w:ascii="Times New Roman"/>
          <w:b w:val="false"/>
          <w:i w:val="false"/>
          <w:color w:val="000000"/>
          <w:sz w:val="28"/>
        </w:rPr>
        <w:t>
      3) досрочное прекращение реструктуризации финансовой организации в случае:</w:t>
      </w:r>
    </w:p>
    <w:p>
      <w:pPr>
        <w:spacing w:after="0"/>
        <w:ind w:left="0"/>
        <w:jc w:val="both"/>
      </w:pPr>
      <w:r>
        <w:rPr>
          <w:rFonts w:ascii="Times New Roman"/>
          <w:b w:val="false"/>
          <w:i w:val="false"/>
          <w:color w:val="000000"/>
          <w:sz w:val="28"/>
        </w:rPr>
        <w:t>
      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pPr>
        <w:spacing w:after="0"/>
        <w:ind w:left="0"/>
        <w:jc w:val="both"/>
      </w:pPr>
      <w:r>
        <w:rPr>
          <w:rFonts w:ascii="Times New Roman"/>
          <w:b w:val="false"/>
          <w:i w:val="false"/>
          <w:color w:val="000000"/>
          <w:sz w:val="28"/>
        </w:rPr>
        <w:t>
      отсутствия одобрения кредиторов финансовой организации, полученного в порядке, предусмотренном законами Республики Казахстан;</w:t>
      </w:r>
    </w:p>
    <w:p>
      <w:pPr>
        <w:spacing w:after="0"/>
        <w:ind w:left="0"/>
        <w:jc w:val="both"/>
      </w:pPr>
      <w:r>
        <w:rPr>
          <w:rFonts w:ascii="Times New Roman"/>
          <w:b w:val="false"/>
          <w:i w:val="false"/>
          <w:color w:val="000000"/>
          <w:sz w:val="28"/>
        </w:rPr>
        <w:t>
      неисполнения мероприятий, предусмотренных планом реструктуризации;</w:t>
      </w:r>
    </w:p>
    <w:p>
      <w:pPr>
        <w:spacing w:after="0"/>
        <w:ind w:left="0"/>
        <w:jc w:val="both"/>
      </w:pPr>
      <w:r>
        <w:rPr>
          <w:rFonts w:ascii="Times New Roman"/>
          <w:b w:val="false"/>
          <w:i w:val="false"/>
          <w:color w:val="000000"/>
          <w:sz w:val="28"/>
        </w:rPr>
        <w:t>
      неисполнения предписаний уполномоченного органа по регулированию, контролю и надзору финансового рынка и финансовых организаций, примененных в период реструктуризации.</w:t>
      </w:r>
    </w:p>
    <w:p>
      <w:pPr>
        <w:spacing w:after="0"/>
        <w:ind w:left="0"/>
        <w:jc w:val="both"/>
      </w:pPr>
      <w:r>
        <w:rPr>
          <w:rFonts w:ascii="Times New Roman"/>
          <w:b w:val="false"/>
          <w:i w:val="false"/>
          <w:color w:val="000000"/>
          <w:sz w:val="28"/>
        </w:rPr>
        <w:t>
      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об удовлетворении требований по обязательствам, которые были реструктурированы, их исполнения.</w:t>
      </w:r>
    </w:p>
    <w:bookmarkStart w:name="z1573" w:id="1223"/>
    <w:p>
      <w:pPr>
        <w:spacing w:after="0"/>
        <w:ind w:left="0"/>
        <w:jc w:val="both"/>
      </w:pPr>
      <w:r>
        <w:rPr>
          <w:rFonts w:ascii="Times New Roman"/>
          <w:b w:val="false"/>
          <w:i w:val="false"/>
          <w:color w:val="000000"/>
          <w:sz w:val="28"/>
        </w:rPr>
        <w:t>
      2. Заявление уполномоченного органа по регулированию, контролю и надзору финансового рынка и финансовых организаций, указанное в части первой настоящей статьи, рассматривается судом в течение пяти рабочих дней со дня его принятия к производству суда.</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с изменениями, внесенными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74" w:id="1224"/>
    <w:p>
      <w:pPr>
        <w:spacing w:after="0"/>
        <w:ind w:left="0"/>
        <w:jc w:val="left"/>
      </w:pPr>
      <w:r>
        <w:rPr>
          <w:rFonts w:ascii="Times New Roman"/>
          <w:b/>
          <w:i w:val="false"/>
          <w:color w:val="000000"/>
        </w:rPr>
        <w:t xml:space="preserve"> Глава 42. Производство о восстановлении платежеспособности, судебном банкротстве граждан Республики Казахстан, а также реструктуризации задолженности, реабилитации, банкротстве, ликвидации без возбуждения процедуры банкротства индивидуальных предпринимателей и юридических лиц</w:t>
      </w:r>
    </w:p>
    <w:bookmarkEnd w:id="1224"/>
    <w:p>
      <w:pPr>
        <w:spacing w:after="0"/>
        <w:ind w:left="0"/>
        <w:jc w:val="both"/>
      </w:pPr>
      <w:r>
        <w:rPr>
          <w:rFonts w:ascii="Times New Roman"/>
          <w:b w:val="false"/>
          <w:i w:val="false"/>
          <w:color w:val="ff0000"/>
          <w:sz w:val="28"/>
        </w:rPr>
        <w:t xml:space="preserve">
      Сноска. Глава 42 - в редакции Закона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355. Рассмотрение дел о восстановлении платежеспособности или судебном банкротстве граждан Республики Казахстан</w:t>
      </w:r>
    </w:p>
    <w:bookmarkStart w:name="z2025" w:id="1225"/>
    <w:p>
      <w:pPr>
        <w:spacing w:after="0"/>
        <w:ind w:left="0"/>
        <w:jc w:val="both"/>
      </w:pPr>
      <w:r>
        <w:rPr>
          <w:rFonts w:ascii="Times New Roman"/>
          <w:b w:val="false"/>
          <w:i w:val="false"/>
          <w:color w:val="000000"/>
          <w:sz w:val="28"/>
        </w:rPr>
        <w:t>
      Дела о восстановлении платежеспособности или судебном банкротстве граждан Республики Казахстан рассматриваются судом по общим правилам, предусмотренным настоящим Кодексом, с особенностями, установленными Законом Республики Казахстан "О восстановлении платежеспособности и банкротстве граждан Республики Казахстан</w:t>
      </w:r>
    </w:p>
    <w:bookmarkEnd w:id="1225"/>
    <w:p>
      <w:pPr>
        <w:spacing w:after="0"/>
        <w:ind w:left="0"/>
        <w:jc w:val="both"/>
      </w:pPr>
      <w:r>
        <w:rPr>
          <w:rFonts w:ascii="Times New Roman"/>
          <w:b/>
          <w:i w:val="false"/>
          <w:color w:val="000000"/>
          <w:sz w:val="28"/>
        </w:rPr>
        <w:t>Статья 355-1. Рассмотрение дел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w:t>
      </w:r>
    </w:p>
    <w:bookmarkStart w:name="z2292" w:id="1226"/>
    <w:p>
      <w:pPr>
        <w:spacing w:after="0"/>
        <w:ind w:left="0"/>
        <w:jc w:val="both"/>
      </w:pPr>
      <w:r>
        <w:rPr>
          <w:rFonts w:ascii="Times New Roman"/>
          <w:b w:val="false"/>
          <w:i w:val="false"/>
          <w:color w:val="000000"/>
          <w:sz w:val="28"/>
        </w:rPr>
        <w:t>
      Дела о реструктуризации задолженности, реабилитации, банкротстве индивидуальных предпринимателей и юридических лиц, а также их ликвидации без возбуждения процедуры банкротства рассматриваются судом по общим правилам, предусмотренным настоящим Кодексом, с особенностями, установленными Законом Республики Казахстан "О реабилитации и банкротстве".</w:t>
      </w:r>
    </w:p>
    <w:bookmarkEnd w:id="1226"/>
    <w:bookmarkStart w:name="z1575" w:id="1227"/>
    <w:p>
      <w:pPr>
        <w:spacing w:after="0"/>
        <w:ind w:left="0"/>
        <w:jc w:val="left"/>
      </w:pPr>
      <w:r>
        <w:rPr>
          <w:rFonts w:ascii="Times New Roman"/>
          <w:b/>
          <w:i w:val="false"/>
          <w:color w:val="000000"/>
        </w:rPr>
        <w:t xml:space="preserve"> Глава 43. ПРОИЗВОДСТВО ПО ДЕЛАМ О ПРИЗНАНИИ ДВИЖИМОЙ ВЕЩИ</w:t>
      </w:r>
      <w:r>
        <w:br/>
      </w:r>
      <w:r>
        <w:rPr>
          <w:rFonts w:ascii="Times New Roman"/>
          <w:b/>
          <w:i w:val="false"/>
          <w:color w:val="000000"/>
        </w:rPr>
        <w:t>БЕСХОЗЯЙНОЙ И ПРИЗНАНИИ ПРАВА КОММУНАЛЬНОЙ СОБСТВЕННОСТИ</w:t>
      </w:r>
      <w:r>
        <w:br/>
      </w:r>
      <w:r>
        <w:rPr>
          <w:rFonts w:ascii="Times New Roman"/>
          <w:b/>
          <w:i w:val="false"/>
          <w:color w:val="000000"/>
        </w:rPr>
        <w:t>НА НЕДВИЖИМОЕ ИМУЩЕСТВО</w:t>
      </w:r>
    </w:p>
    <w:bookmarkEnd w:id="1227"/>
    <w:p>
      <w:pPr>
        <w:spacing w:after="0"/>
        <w:ind w:left="0"/>
        <w:jc w:val="both"/>
      </w:pPr>
      <w:r>
        <w:rPr>
          <w:rFonts w:ascii="Times New Roman"/>
          <w:b/>
          <w:i w:val="false"/>
          <w:color w:val="000000"/>
          <w:sz w:val="28"/>
        </w:rPr>
        <w:t>Статья 356. Подача заявления</w:t>
      </w:r>
    </w:p>
    <w:bookmarkStart w:name="z1576" w:id="1228"/>
    <w:p>
      <w:pPr>
        <w:spacing w:after="0"/>
        <w:ind w:left="0"/>
        <w:jc w:val="both"/>
      </w:pPr>
      <w:r>
        <w:rPr>
          <w:rFonts w:ascii="Times New Roman"/>
          <w:b w:val="false"/>
          <w:i w:val="false"/>
          <w:color w:val="000000"/>
          <w:sz w:val="28"/>
        </w:rPr>
        <w:t xml:space="preserve">
      1. Заявление о признании движимой вещи бесхозяйной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подается в суд по месту жительства физического лица или месту нахождения организации, вступивших во владение этой вещью.</w:t>
      </w:r>
    </w:p>
    <w:bookmarkEnd w:id="1228"/>
    <w:bookmarkStart w:name="z1577" w:id="1229"/>
    <w:p>
      <w:pPr>
        <w:spacing w:after="0"/>
        <w:ind w:left="0"/>
        <w:jc w:val="both"/>
      </w:pPr>
      <w:r>
        <w:rPr>
          <w:rFonts w:ascii="Times New Roman"/>
          <w:b w:val="false"/>
          <w:i w:val="false"/>
          <w:color w:val="000000"/>
          <w:sz w:val="28"/>
        </w:rPr>
        <w:t>
      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p>
    <w:bookmarkEnd w:id="1229"/>
    <w:bookmarkStart w:name="z1578" w:id="1230"/>
    <w:p>
      <w:pPr>
        <w:spacing w:after="0"/>
        <w:ind w:left="0"/>
        <w:jc w:val="both"/>
      </w:pPr>
      <w:r>
        <w:rPr>
          <w:rFonts w:ascii="Times New Roman"/>
          <w:b w:val="false"/>
          <w:i w:val="false"/>
          <w:color w:val="000000"/>
          <w:sz w:val="28"/>
        </w:rPr>
        <w:t xml:space="preserve">
      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w:t>
      </w:r>
      <w:r>
        <w:rPr>
          <w:rFonts w:ascii="Times New Roman"/>
          <w:b w:val="false"/>
          <w:i w:val="false"/>
          <w:color w:val="000000"/>
          <w:sz w:val="28"/>
        </w:rPr>
        <w:t>пункте 3</w:t>
      </w:r>
      <w:r>
        <w:rPr>
          <w:rFonts w:ascii="Times New Roman"/>
          <w:b w:val="false"/>
          <w:i w:val="false"/>
          <w:color w:val="000000"/>
          <w:sz w:val="28"/>
        </w:rPr>
        <w:t xml:space="preserve"> статьи 242 Гражданского кодекса Республики Казахстан.</w:t>
      </w:r>
    </w:p>
    <w:bookmarkEnd w:id="1230"/>
    <w:p>
      <w:pPr>
        <w:spacing w:after="0"/>
        <w:ind w:left="0"/>
        <w:jc w:val="both"/>
      </w:pPr>
      <w:r>
        <w:rPr>
          <w:rFonts w:ascii="Times New Roman"/>
          <w:b/>
          <w:i w:val="false"/>
          <w:color w:val="000000"/>
          <w:sz w:val="28"/>
        </w:rPr>
        <w:t>Статья 357. Содержание заявления</w:t>
      </w:r>
    </w:p>
    <w:bookmarkStart w:name="z1579" w:id="1231"/>
    <w:p>
      <w:pPr>
        <w:spacing w:after="0"/>
        <w:ind w:left="0"/>
        <w:jc w:val="both"/>
      </w:pPr>
      <w:r>
        <w:rPr>
          <w:rFonts w:ascii="Times New Roman"/>
          <w:b w:val="false"/>
          <w:i w:val="false"/>
          <w:color w:val="000000"/>
          <w:sz w:val="28"/>
        </w:rPr>
        <w:t>
      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p>
    <w:bookmarkEnd w:id="1231"/>
    <w:bookmarkStart w:name="z1580" w:id="1232"/>
    <w:p>
      <w:pPr>
        <w:spacing w:after="0"/>
        <w:ind w:left="0"/>
        <w:jc w:val="both"/>
      </w:pPr>
      <w:r>
        <w:rPr>
          <w:rFonts w:ascii="Times New Roman"/>
          <w:b w:val="false"/>
          <w:i w:val="false"/>
          <w:color w:val="000000"/>
          <w:sz w:val="28"/>
        </w:rPr>
        <w:t>
      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bookmarkEnd w:id="1232"/>
    <w:p>
      <w:pPr>
        <w:spacing w:after="0"/>
        <w:ind w:left="0"/>
        <w:jc w:val="both"/>
      </w:pPr>
      <w:r>
        <w:rPr>
          <w:rFonts w:ascii="Times New Roman"/>
          <w:b/>
          <w:i w:val="false"/>
          <w:color w:val="000000"/>
          <w:sz w:val="28"/>
        </w:rPr>
        <w:t>Статья 358. Подготовка дела к судебному разбирательству</w:t>
      </w:r>
    </w:p>
    <w:p>
      <w:pPr>
        <w:spacing w:after="0"/>
        <w:ind w:left="0"/>
        <w:jc w:val="both"/>
      </w:pPr>
      <w:r>
        <w:rPr>
          <w:rFonts w:ascii="Times New Roman"/>
          <w:b w:val="false"/>
          <w:i w:val="false"/>
          <w:color w:val="000000"/>
          <w:sz w:val="28"/>
        </w:rPr>
        <w:t xml:space="preserve">
      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Статья 359. Рассмотрение заявления</w:t>
      </w:r>
    </w:p>
    <w:p>
      <w:pPr>
        <w:spacing w:after="0"/>
        <w:ind w:left="0"/>
        <w:jc w:val="both"/>
      </w:pPr>
      <w:r>
        <w:rPr>
          <w:rFonts w:ascii="Times New Roman"/>
          <w:b w:val="false"/>
          <w:i w:val="false"/>
          <w:color w:val="000000"/>
          <w:sz w:val="28"/>
        </w:rPr>
        <w:t>
      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pPr>
        <w:spacing w:after="0"/>
        <w:ind w:left="0"/>
        <w:jc w:val="both"/>
      </w:pPr>
      <w:r>
        <w:rPr>
          <w:rFonts w:ascii="Times New Roman"/>
          <w:b/>
          <w:i w:val="false"/>
          <w:color w:val="000000"/>
          <w:sz w:val="28"/>
        </w:rPr>
        <w:t>Статья 360. Решение суда по заявлению</w:t>
      </w:r>
    </w:p>
    <w:bookmarkStart w:name="z1581" w:id="1233"/>
    <w:p>
      <w:pPr>
        <w:spacing w:after="0"/>
        <w:ind w:left="0"/>
        <w:jc w:val="both"/>
      </w:pPr>
      <w:r>
        <w:rPr>
          <w:rFonts w:ascii="Times New Roman"/>
          <w:b w:val="false"/>
          <w:i w:val="false"/>
          <w:color w:val="000000"/>
          <w:sz w:val="28"/>
        </w:rPr>
        <w:t>
      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p>
    <w:bookmarkEnd w:id="1233"/>
    <w:bookmarkStart w:name="z1582" w:id="1234"/>
    <w:p>
      <w:pPr>
        <w:spacing w:after="0"/>
        <w:ind w:left="0"/>
        <w:jc w:val="both"/>
      </w:pPr>
      <w:r>
        <w:rPr>
          <w:rFonts w:ascii="Times New Roman"/>
          <w:b w:val="false"/>
          <w:i w:val="false"/>
          <w:color w:val="000000"/>
          <w:sz w:val="28"/>
        </w:rPr>
        <w:t>
      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bookmarkEnd w:id="1234"/>
    <w:bookmarkStart w:name="z1583" w:id="1235"/>
    <w:p>
      <w:pPr>
        <w:spacing w:after="0"/>
        <w:ind w:left="0"/>
        <w:jc w:val="left"/>
      </w:pPr>
      <w:r>
        <w:rPr>
          <w:rFonts w:ascii="Times New Roman"/>
          <w:b/>
          <w:i w:val="false"/>
          <w:color w:val="000000"/>
        </w:rPr>
        <w:t xml:space="preserve"> Глава 44. ПРОИЗВОДСТВО ПО ДЕЛАМ ОБ УСТАНОВЛЕНИИ НЕПРАВИЛЬНОСТЕЙ</w:t>
      </w:r>
      <w:r>
        <w:br/>
      </w:r>
      <w:r>
        <w:rPr>
          <w:rFonts w:ascii="Times New Roman"/>
          <w:b/>
          <w:i w:val="false"/>
          <w:color w:val="000000"/>
        </w:rPr>
        <w:t>ЗАПИСЕЙ АКТОВ ГРАЖДАНСКОГО СОСТОЯНИЯ</w:t>
      </w:r>
    </w:p>
    <w:bookmarkEnd w:id="1235"/>
    <w:p>
      <w:pPr>
        <w:spacing w:after="0"/>
        <w:ind w:left="0"/>
        <w:jc w:val="both"/>
      </w:pPr>
      <w:r>
        <w:rPr>
          <w:rFonts w:ascii="Times New Roman"/>
          <w:b/>
          <w:i w:val="false"/>
          <w:color w:val="000000"/>
          <w:sz w:val="28"/>
        </w:rPr>
        <w:t>Статья 361. Подача заявления</w:t>
      </w:r>
    </w:p>
    <w:p>
      <w:pPr>
        <w:spacing w:after="0"/>
        <w:ind w:left="0"/>
        <w:jc w:val="both"/>
      </w:pPr>
      <w:r>
        <w:rPr>
          <w:rFonts w:ascii="Times New Roman"/>
          <w:b w:val="false"/>
          <w:i w:val="false"/>
          <w:color w:val="000000"/>
          <w:sz w:val="28"/>
        </w:rPr>
        <w:t>
      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pPr>
        <w:spacing w:after="0"/>
        <w:ind w:left="0"/>
        <w:jc w:val="both"/>
      </w:pP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Статья 362. Содержание заявления</w:t>
      </w:r>
    </w:p>
    <w:p>
      <w:pPr>
        <w:spacing w:after="0"/>
        <w:ind w:left="0"/>
        <w:jc w:val="both"/>
      </w:pPr>
      <w:r>
        <w:rPr>
          <w:rFonts w:ascii="Times New Roman"/>
          <w:b w:val="false"/>
          <w:i w:val="false"/>
          <w:color w:val="000000"/>
          <w:sz w:val="28"/>
        </w:rPr>
        <w:t>
      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pPr>
        <w:spacing w:after="0"/>
        <w:ind w:left="0"/>
        <w:jc w:val="both"/>
      </w:pPr>
      <w:r>
        <w:rPr>
          <w:rFonts w:ascii="Times New Roman"/>
          <w:b/>
          <w:i w:val="false"/>
          <w:color w:val="000000"/>
          <w:sz w:val="28"/>
        </w:rPr>
        <w:t>Статья 363. Решение суда по заявлению</w:t>
      </w:r>
    </w:p>
    <w:p>
      <w:pPr>
        <w:spacing w:after="0"/>
        <w:ind w:left="0"/>
        <w:jc w:val="both"/>
      </w:pPr>
      <w:r>
        <w:rPr>
          <w:rFonts w:ascii="Times New Roman"/>
          <w:b w:val="false"/>
          <w:i w:val="false"/>
          <w:color w:val="000000"/>
          <w:sz w:val="28"/>
        </w:rPr>
        <w:t>
      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bookmarkStart w:name="z1584" w:id="1236"/>
    <w:p>
      <w:pPr>
        <w:spacing w:after="0"/>
        <w:ind w:left="0"/>
        <w:jc w:val="left"/>
      </w:pPr>
      <w:r>
        <w:rPr>
          <w:rFonts w:ascii="Times New Roman"/>
          <w:b/>
          <w:i w:val="false"/>
          <w:color w:val="000000"/>
        </w:rPr>
        <w:t xml:space="preserve"> Глава 45. ПРОИЗВОДСТВО ПО ЖАЛОБАМ НА НОТАРИАЛЬНЫЕ ДЕЙСТВИЯ</w:t>
      </w:r>
      <w:r>
        <w:br/>
      </w:r>
      <w:r>
        <w:rPr>
          <w:rFonts w:ascii="Times New Roman"/>
          <w:b/>
          <w:i w:val="false"/>
          <w:color w:val="000000"/>
        </w:rPr>
        <w:t>ИЛИ ОТКАЗ В ИХ СОВЕРШЕНИИ</w:t>
      </w:r>
    </w:p>
    <w:bookmarkEnd w:id="1236"/>
    <w:p>
      <w:pPr>
        <w:spacing w:after="0"/>
        <w:ind w:left="0"/>
        <w:jc w:val="both"/>
      </w:pPr>
      <w:r>
        <w:rPr>
          <w:rFonts w:ascii="Times New Roman"/>
          <w:b/>
          <w:i w:val="false"/>
          <w:color w:val="000000"/>
          <w:sz w:val="28"/>
        </w:rPr>
        <w:t>Статья 364. Подача жалобы</w:t>
      </w:r>
    </w:p>
    <w:bookmarkStart w:name="z1585" w:id="1237"/>
    <w:p>
      <w:pPr>
        <w:spacing w:after="0"/>
        <w:ind w:left="0"/>
        <w:jc w:val="both"/>
      </w:pPr>
      <w:r>
        <w:rPr>
          <w:rFonts w:ascii="Times New Roman"/>
          <w:b w:val="false"/>
          <w:i w:val="false"/>
          <w:color w:val="000000"/>
          <w:sz w:val="28"/>
        </w:rPr>
        <w:t>
      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суд по месту нахождения нотариуса или должностного лица, уполномоченного на совершение нотариальных действий.</w:t>
      </w:r>
    </w:p>
    <w:bookmarkEnd w:id="1237"/>
    <w:bookmarkStart w:name="z1586" w:id="1238"/>
    <w:p>
      <w:pPr>
        <w:spacing w:after="0"/>
        <w:ind w:left="0"/>
        <w:jc w:val="both"/>
      </w:pPr>
      <w:r>
        <w:rPr>
          <w:rFonts w:ascii="Times New Roman"/>
          <w:b w:val="false"/>
          <w:i w:val="false"/>
          <w:color w:val="000000"/>
          <w:sz w:val="28"/>
        </w:rPr>
        <w:t>
      2. Жалобы на неправильное удостоверение завещаний и доверенностей или на отказ в их удостоверении должностными лицами,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bookmarkEnd w:id="1238"/>
    <w:bookmarkStart w:name="z1587" w:id="1239"/>
    <w:p>
      <w:pPr>
        <w:spacing w:after="0"/>
        <w:ind w:left="0"/>
        <w:jc w:val="both"/>
      </w:pPr>
      <w:r>
        <w:rPr>
          <w:rFonts w:ascii="Times New Roman"/>
          <w:b w:val="false"/>
          <w:i w:val="false"/>
          <w:color w:val="000000"/>
          <w:sz w:val="28"/>
        </w:rPr>
        <w:t>
      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p>
    <w:bookmarkEnd w:id="1239"/>
    <w:bookmarkStart w:name="z1588" w:id="1240"/>
    <w:p>
      <w:pPr>
        <w:spacing w:after="0"/>
        <w:ind w:left="0"/>
        <w:jc w:val="both"/>
      </w:pPr>
      <w:r>
        <w:rPr>
          <w:rFonts w:ascii="Times New Roman"/>
          <w:b w:val="false"/>
          <w:i w:val="false"/>
          <w:color w:val="000000"/>
          <w:sz w:val="28"/>
        </w:rPr>
        <w:t>
      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bookmarkEnd w:id="1240"/>
    <w:p>
      <w:pPr>
        <w:spacing w:after="0"/>
        <w:ind w:left="0"/>
        <w:jc w:val="both"/>
      </w:pPr>
      <w:r>
        <w:rPr>
          <w:rFonts w:ascii="Times New Roman"/>
          <w:b/>
          <w:i w:val="false"/>
          <w:color w:val="000000"/>
          <w:sz w:val="28"/>
        </w:rPr>
        <w:t>Статья 365. Подготовка дела к судебному разбирательству</w:t>
      </w:r>
    </w:p>
    <w:p>
      <w:pPr>
        <w:spacing w:after="0"/>
        <w:ind w:left="0"/>
        <w:jc w:val="both"/>
      </w:pPr>
      <w:r>
        <w:rPr>
          <w:rFonts w:ascii="Times New Roman"/>
          <w:b w:val="false"/>
          <w:i w:val="false"/>
          <w:color w:val="000000"/>
          <w:sz w:val="28"/>
        </w:rPr>
        <w:t xml:space="preserve">
      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pPr>
        <w:spacing w:after="0"/>
        <w:ind w:left="0"/>
        <w:jc w:val="both"/>
      </w:pPr>
      <w:r>
        <w:rPr>
          <w:rFonts w:ascii="Times New Roman"/>
          <w:b/>
          <w:i w:val="false"/>
          <w:color w:val="000000"/>
          <w:sz w:val="28"/>
        </w:rPr>
        <w:t>Статья 366. Рассмотрение жалобы</w:t>
      </w:r>
    </w:p>
    <w:bookmarkStart w:name="z1589" w:id="1241"/>
    <w:p>
      <w:pPr>
        <w:spacing w:after="0"/>
        <w:ind w:left="0"/>
        <w:jc w:val="both"/>
      </w:pPr>
      <w:r>
        <w:rPr>
          <w:rFonts w:ascii="Times New Roman"/>
          <w:b w:val="false"/>
          <w:i w:val="false"/>
          <w:color w:val="000000"/>
          <w:sz w:val="28"/>
        </w:rPr>
        <w:t>
      1. Жалоба рассматривается судом с участием заявителя, нотариуса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bookmarkEnd w:id="1241"/>
    <w:bookmarkStart w:name="z1590" w:id="1242"/>
    <w:p>
      <w:pPr>
        <w:spacing w:after="0"/>
        <w:ind w:left="0"/>
        <w:jc w:val="both"/>
      </w:pPr>
      <w:r>
        <w:rPr>
          <w:rFonts w:ascii="Times New Roman"/>
          <w:b w:val="false"/>
          <w:i w:val="false"/>
          <w:color w:val="000000"/>
          <w:sz w:val="28"/>
        </w:rPr>
        <w:t>
      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bookmarkEnd w:id="1242"/>
    <w:p>
      <w:pPr>
        <w:spacing w:after="0"/>
        <w:ind w:left="0"/>
        <w:jc w:val="both"/>
      </w:pPr>
      <w:r>
        <w:rPr>
          <w:rFonts w:ascii="Times New Roman"/>
          <w:b/>
          <w:i w:val="false"/>
          <w:color w:val="000000"/>
          <w:sz w:val="28"/>
        </w:rPr>
        <w:t>Статья 367. Решение суда по жалобе</w:t>
      </w:r>
    </w:p>
    <w:p>
      <w:pPr>
        <w:spacing w:after="0"/>
        <w:ind w:left="0"/>
        <w:jc w:val="both"/>
      </w:pPr>
      <w:r>
        <w:rPr>
          <w:rFonts w:ascii="Times New Roman"/>
          <w:b w:val="false"/>
          <w:i w:val="false"/>
          <w:color w:val="000000"/>
          <w:sz w:val="28"/>
        </w:rPr>
        <w:t>
      Решение суда, которым удовлетворена жалоба заявителя, отменяет совершенное нотариальное действие или обязывает выполнить такое действие.</w:t>
      </w:r>
    </w:p>
    <w:bookmarkStart w:name="z1591" w:id="1243"/>
    <w:p>
      <w:pPr>
        <w:spacing w:after="0"/>
        <w:ind w:left="0"/>
        <w:jc w:val="left"/>
      </w:pPr>
      <w:r>
        <w:rPr>
          <w:rFonts w:ascii="Times New Roman"/>
          <w:b/>
          <w:i w:val="false"/>
          <w:color w:val="000000"/>
        </w:rPr>
        <w:t xml:space="preserve"> Глава 46. ВОССТАНОВЛЕНИЕ ПРАВ ПО УТРАЧЕННЫМ ЦЕННЫМ БУМАГАМ НА</w:t>
      </w:r>
      <w:r>
        <w:br/>
      </w:r>
      <w:r>
        <w:rPr>
          <w:rFonts w:ascii="Times New Roman"/>
          <w:b/>
          <w:i w:val="false"/>
          <w:color w:val="000000"/>
        </w:rPr>
        <w:t>ПРЕДЪЯВИТЕЛЯ И ОРДЕРНЫМ ЦЕННЫМ БУМАГАМ (ВЫЗЫВНОЕ ПРОИЗВОДСТВО)</w:t>
      </w:r>
    </w:p>
    <w:bookmarkEnd w:id="1243"/>
    <w:p>
      <w:pPr>
        <w:spacing w:after="0"/>
        <w:ind w:left="0"/>
        <w:jc w:val="both"/>
      </w:pPr>
      <w:r>
        <w:rPr>
          <w:rFonts w:ascii="Times New Roman"/>
          <w:b/>
          <w:i w:val="false"/>
          <w:color w:val="000000"/>
          <w:sz w:val="28"/>
        </w:rPr>
        <w:t>Статья 368. Подача заявления</w:t>
      </w:r>
    </w:p>
    <w:bookmarkStart w:name="z1592" w:id="1244"/>
    <w:p>
      <w:pPr>
        <w:spacing w:after="0"/>
        <w:ind w:left="0"/>
        <w:jc w:val="both"/>
      </w:pPr>
      <w:r>
        <w:rPr>
          <w:rFonts w:ascii="Times New Roman"/>
          <w:b w:val="false"/>
          <w:i w:val="false"/>
          <w:color w:val="000000"/>
          <w:sz w:val="28"/>
        </w:rPr>
        <w:t>
      1. Лицо, утратившее ценную бумагу на предъявителя или ордерную ценную бумагу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p>
    <w:bookmarkEnd w:id="1244"/>
    <w:bookmarkStart w:name="z1593" w:id="1245"/>
    <w:p>
      <w:pPr>
        <w:spacing w:after="0"/>
        <w:ind w:left="0"/>
        <w:jc w:val="both"/>
      </w:pPr>
      <w:r>
        <w:rPr>
          <w:rFonts w:ascii="Times New Roman"/>
          <w:b w:val="false"/>
          <w:i w:val="false"/>
          <w:color w:val="000000"/>
          <w:sz w:val="28"/>
        </w:rPr>
        <w:t>
      2. Заявление о признании утраченного документа недействительным подается в суд по месту нахождения лица, выдавшего документ.</w:t>
      </w:r>
    </w:p>
    <w:bookmarkEnd w:id="1245"/>
    <w:p>
      <w:pPr>
        <w:spacing w:after="0"/>
        <w:ind w:left="0"/>
        <w:jc w:val="both"/>
      </w:pPr>
      <w:r>
        <w:rPr>
          <w:rFonts w:ascii="Times New Roman"/>
          <w:b/>
          <w:i w:val="false"/>
          <w:color w:val="000000"/>
          <w:sz w:val="28"/>
        </w:rPr>
        <w:t>Статья 369. Содержание заявления</w:t>
      </w:r>
    </w:p>
    <w:p>
      <w:pPr>
        <w:spacing w:after="0"/>
        <w:ind w:left="0"/>
        <w:jc w:val="both"/>
      </w:pPr>
      <w:r>
        <w:rPr>
          <w:rFonts w:ascii="Times New Roman"/>
          <w:b w:val="false"/>
          <w:i w:val="false"/>
          <w:color w:val="000000"/>
          <w:sz w:val="28"/>
        </w:rPr>
        <w:t>
      В заявлении должны быть 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pPr>
        <w:spacing w:after="0"/>
        <w:ind w:left="0"/>
        <w:jc w:val="both"/>
      </w:pPr>
      <w:r>
        <w:rPr>
          <w:rFonts w:ascii="Times New Roman"/>
          <w:b/>
          <w:i w:val="false"/>
          <w:color w:val="000000"/>
          <w:sz w:val="28"/>
        </w:rPr>
        <w:t>Статья 370. Подготовка дела к судебному разбирательству</w:t>
      </w:r>
    </w:p>
    <w:bookmarkStart w:name="z1594" w:id="1246"/>
    <w:p>
      <w:pPr>
        <w:spacing w:after="0"/>
        <w:ind w:left="0"/>
        <w:jc w:val="both"/>
      </w:pPr>
      <w:r>
        <w:rPr>
          <w:rFonts w:ascii="Times New Roman"/>
          <w:b w:val="false"/>
          <w:i w:val="false"/>
          <w:color w:val="000000"/>
          <w:sz w:val="28"/>
        </w:rPr>
        <w:t>
      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p>
    <w:bookmarkEnd w:id="1246"/>
    <w:p>
      <w:pPr>
        <w:spacing w:after="0"/>
        <w:ind w:left="0"/>
        <w:jc w:val="both"/>
      </w:pPr>
      <w:r>
        <w:rPr>
          <w:rFonts w:ascii="Times New Roman"/>
          <w:b w:val="false"/>
          <w:i w:val="false"/>
          <w:color w:val="000000"/>
          <w:sz w:val="28"/>
        </w:rPr>
        <w:t>
      Публикация производится в срок, установленный судом, и должна содержать:</w:t>
      </w:r>
    </w:p>
    <w:p>
      <w:pPr>
        <w:spacing w:after="0"/>
        <w:ind w:left="0"/>
        <w:jc w:val="both"/>
      </w:pPr>
      <w:r>
        <w:rPr>
          <w:rFonts w:ascii="Times New Roman"/>
          <w:b w:val="false"/>
          <w:i w:val="false"/>
          <w:color w:val="000000"/>
          <w:sz w:val="28"/>
        </w:rPr>
        <w:t>
      1) наименование суда, в который поступило заявление об утрате документа;</w:t>
      </w:r>
    </w:p>
    <w:p>
      <w:pPr>
        <w:spacing w:after="0"/>
        <w:ind w:left="0"/>
        <w:jc w:val="both"/>
      </w:pPr>
      <w:r>
        <w:rPr>
          <w:rFonts w:ascii="Times New Roman"/>
          <w:b w:val="false"/>
          <w:i w:val="false"/>
          <w:color w:val="000000"/>
          <w:sz w:val="28"/>
        </w:rPr>
        <w:t>
      2) указание лица, подавшего заявление, и его адрес;</w:t>
      </w:r>
    </w:p>
    <w:p>
      <w:pPr>
        <w:spacing w:after="0"/>
        <w:ind w:left="0"/>
        <w:jc w:val="both"/>
      </w:pPr>
      <w:r>
        <w:rPr>
          <w:rFonts w:ascii="Times New Roman"/>
          <w:b w:val="false"/>
          <w:i w:val="false"/>
          <w:color w:val="000000"/>
          <w:sz w:val="28"/>
        </w:rPr>
        <w:t>
      3) наименование и отличительные признаки документа;</w:t>
      </w:r>
    </w:p>
    <w:p>
      <w:pPr>
        <w:spacing w:after="0"/>
        <w:ind w:left="0"/>
        <w:jc w:val="both"/>
      </w:pPr>
      <w:r>
        <w:rPr>
          <w:rFonts w:ascii="Times New Roman"/>
          <w:b w:val="false"/>
          <w:i w:val="false"/>
          <w:color w:val="000000"/>
          <w:sz w:val="28"/>
        </w:rPr>
        <w:t>
      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bookmarkStart w:name="z1595" w:id="1247"/>
    <w:p>
      <w:pPr>
        <w:spacing w:after="0"/>
        <w:ind w:left="0"/>
        <w:jc w:val="both"/>
      </w:pPr>
      <w:r>
        <w:rPr>
          <w:rFonts w:ascii="Times New Roman"/>
          <w:b w:val="false"/>
          <w:i w:val="false"/>
          <w:color w:val="000000"/>
          <w:sz w:val="28"/>
        </w:rPr>
        <w:t>
      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p>
    <w:bookmarkEnd w:id="1247"/>
    <w:bookmarkStart w:name="z1596" w:id="1248"/>
    <w:p>
      <w:pPr>
        <w:spacing w:after="0"/>
        <w:ind w:left="0"/>
        <w:jc w:val="both"/>
      </w:pPr>
      <w:r>
        <w:rPr>
          <w:rFonts w:ascii="Times New Roman"/>
          <w:b w:val="false"/>
          <w:i w:val="false"/>
          <w:color w:val="000000"/>
          <w:sz w:val="28"/>
        </w:rPr>
        <w:t>
      3. Суд направляет копию определения лицу, выдавшему документ, реестродержателю и заявителю.</w:t>
      </w:r>
    </w:p>
    <w:bookmarkEnd w:id="1248"/>
    <w:bookmarkStart w:name="z1597" w:id="1249"/>
    <w:p>
      <w:pPr>
        <w:spacing w:after="0"/>
        <w:ind w:left="0"/>
        <w:jc w:val="both"/>
      </w:pPr>
      <w:r>
        <w:rPr>
          <w:rFonts w:ascii="Times New Roman"/>
          <w:b w:val="false"/>
          <w:i w:val="false"/>
          <w:color w:val="000000"/>
          <w:sz w:val="28"/>
        </w:rPr>
        <w:t>
      4. Судья после принятия заявления выносит определение о запрещении выдавшему документ лицу производить по нему платежи или выдачи и направляет копию определения лицу, выдавшему документ, реестродержателю и центральному депозитарию.</w:t>
      </w:r>
    </w:p>
    <w:bookmarkEnd w:id="1249"/>
    <w:p>
      <w:pPr>
        <w:spacing w:after="0"/>
        <w:ind w:left="0"/>
        <w:jc w:val="both"/>
      </w:pPr>
      <w:r>
        <w:rPr>
          <w:rFonts w:ascii="Times New Roman"/>
          <w:b w:val="false"/>
          <w:i w:val="false"/>
          <w:color w:val="000000"/>
          <w:sz w:val="28"/>
        </w:rPr>
        <w:t>
      На определение может быть подана частная жалоба, принесено ходатайство прокурором в суд апелляционной инстанции, решение которого является окончательным.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Заявление держателя документа</w:t>
      </w:r>
    </w:p>
    <w:p>
      <w:pPr>
        <w:spacing w:after="0"/>
        <w:ind w:left="0"/>
        <w:jc w:val="both"/>
      </w:pPr>
      <w:r>
        <w:rPr>
          <w:rFonts w:ascii="Times New Roman"/>
          <w:b w:val="false"/>
          <w:i w:val="false"/>
          <w:color w:val="000000"/>
          <w:sz w:val="28"/>
        </w:rPr>
        <w:t>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pPr>
        <w:spacing w:after="0"/>
        <w:ind w:left="0"/>
        <w:jc w:val="both"/>
      </w:pPr>
      <w:r>
        <w:rPr>
          <w:rFonts w:ascii="Times New Roman"/>
          <w:b/>
          <w:i w:val="false"/>
          <w:color w:val="000000"/>
          <w:sz w:val="28"/>
        </w:rPr>
        <w:t>Статья 372. Действия судьи после поступления заявления от держателя документа</w:t>
      </w:r>
    </w:p>
    <w:bookmarkStart w:name="z1598" w:id="1250"/>
    <w:p>
      <w:pPr>
        <w:spacing w:after="0"/>
        <w:ind w:left="0"/>
        <w:jc w:val="both"/>
      </w:pPr>
      <w:r>
        <w:rPr>
          <w:rFonts w:ascii="Times New Roman"/>
          <w:b w:val="false"/>
          <w:i w:val="false"/>
          <w:color w:val="000000"/>
          <w:sz w:val="28"/>
        </w:rPr>
        <w:t>
      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p>
    <w:bookmarkEnd w:id="1250"/>
    <w:bookmarkStart w:name="z1599" w:id="1251"/>
    <w:p>
      <w:pPr>
        <w:spacing w:after="0"/>
        <w:ind w:left="0"/>
        <w:jc w:val="both"/>
      </w:pPr>
      <w:r>
        <w:rPr>
          <w:rFonts w:ascii="Times New Roman"/>
          <w:b w:val="false"/>
          <w:i w:val="false"/>
          <w:color w:val="000000"/>
          <w:sz w:val="28"/>
        </w:rPr>
        <w:t>
      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bookmarkEnd w:id="1251"/>
    <w:bookmarkStart w:name="z1600" w:id="1252"/>
    <w:p>
      <w:pPr>
        <w:spacing w:after="0"/>
        <w:ind w:left="0"/>
        <w:jc w:val="both"/>
      </w:pPr>
      <w:r>
        <w:rPr>
          <w:rFonts w:ascii="Times New Roman"/>
          <w:b w:val="false"/>
          <w:i w:val="false"/>
          <w:color w:val="000000"/>
          <w:sz w:val="28"/>
        </w:rPr>
        <w:t>
      3. Определение суда обжалованию и пересмотру по ходатайству прокурора в апелляционном порядке не подлежит.</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373. Рассмотрение заявления о признании утраченного документа недействительным</w:t>
      </w:r>
    </w:p>
    <w:bookmarkStart w:name="z1601" w:id="1253"/>
    <w:p>
      <w:pPr>
        <w:spacing w:after="0"/>
        <w:ind w:left="0"/>
        <w:jc w:val="both"/>
      </w:pPr>
      <w:r>
        <w:rPr>
          <w:rFonts w:ascii="Times New Roman"/>
          <w:b w:val="false"/>
          <w:i w:val="false"/>
          <w:color w:val="000000"/>
          <w:sz w:val="28"/>
        </w:rPr>
        <w:t xml:space="preserve">
      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w:t>
      </w:r>
      <w:r>
        <w:rPr>
          <w:rFonts w:ascii="Times New Roman"/>
          <w:b w:val="false"/>
          <w:i w:val="false"/>
          <w:color w:val="000000"/>
          <w:sz w:val="28"/>
        </w:rPr>
        <w:t>статье 372</w:t>
      </w:r>
      <w:r>
        <w:rPr>
          <w:rFonts w:ascii="Times New Roman"/>
          <w:b w:val="false"/>
          <w:i w:val="false"/>
          <w:color w:val="000000"/>
          <w:sz w:val="28"/>
        </w:rPr>
        <w:t xml:space="preserve"> настоящего Кодекса.</w:t>
      </w:r>
    </w:p>
    <w:bookmarkEnd w:id="1253"/>
    <w:bookmarkStart w:name="z1602" w:id="1254"/>
    <w:p>
      <w:pPr>
        <w:spacing w:after="0"/>
        <w:ind w:left="0"/>
        <w:jc w:val="both"/>
      </w:pPr>
      <w:r>
        <w:rPr>
          <w:rFonts w:ascii="Times New Roman"/>
          <w:b w:val="false"/>
          <w:i w:val="false"/>
          <w:color w:val="000000"/>
          <w:sz w:val="28"/>
        </w:rPr>
        <w:t xml:space="preserve">
      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w:t>
      </w:r>
      <w:r>
        <w:rPr>
          <w:rFonts w:ascii="Times New Roman"/>
          <w:b w:val="false"/>
          <w:i w:val="false"/>
          <w:color w:val="000000"/>
          <w:sz w:val="28"/>
        </w:rPr>
        <w:t>статьей 372</w:t>
      </w:r>
      <w:r>
        <w:rPr>
          <w:rFonts w:ascii="Times New Roman"/>
          <w:b w:val="false"/>
          <w:i w:val="false"/>
          <w:color w:val="000000"/>
          <w:sz w:val="28"/>
        </w:rPr>
        <w:t xml:space="preserve"> настоящего Кодекса.</w:t>
      </w:r>
    </w:p>
    <w:bookmarkEnd w:id="1254"/>
    <w:p>
      <w:pPr>
        <w:spacing w:after="0"/>
        <w:ind w:left="0"/>
        <w:jc w:val="both"/>
      </w:pPr>
      <w:r>
        <w:rPr>
          <w:rFonts w:ascii="Times New Roman"/>
          <w:b/>
          <w:i w:val="false"/>
          <w:color w:val="000000"/>
          <w:sz w:val="28"/>
        </w:rPr>
        <w:t>Статья 374. Решение суда по заявлению</w:t>
      </w:r>
    </w:p>
    <w:bookmarkStart w:name="z1603" w:id="1255"/>
    <w:p>
      <w:pPr>
        <w:spacing w:after="0"/>
        <w:ind w:left="0"/>
        <w:jc w:val="both"/>
      </w:pPr>
      <w:r>
        <w:rPr>
          <w:rFonts w:ascii="Times New Roman"/>
          <w:b w:val="false"/>
          <w:i w:val="false"/>
          <w:color w:val="000000"/>
          <w:sz w:val="28"/>
        </w:rPr>
        <w:t>
      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p>
    <w:bookmarkEnd w:id="1255"/>
    <w:bookmarkStart w:name="z1604" w:id="1256"/>
    <w:p>
      <w:pPr>
        <w:spacing w:after="0"/>
        <w:ind w:left="0"/>
        <w:jc w:val="both"/>
      </w:pPr>
      <w:r>
        <w:rPr>
          <w:rFonts w:ascii="Times New Roman"/>
          <w:b w:val="false"/>
          <w:i w:val="false"/>
          <w:color w:val="000000"/>
          <w:sz w:val="28"/>
        </w:rPr>
        <w:t>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bookmarkEnd w:id="1256"/>
    <w:p>
      <w:pPr>
        <w:spacing w:after="0"/>
        <w:ind w:left="0"/>
        <w:jc w:val="both"/>
      </w:pPr>
      <w:r>
        <w:rPr>
          <w:rFonts w:ascii="Times New Roman"/>
          <w:b/>
          <w:i w:val="false"/>
          <w:color w:val="000000"/>
          <w:sz w:val="28"/>
        </w:rPr>
        <w:t>Статья 375. Право держателя документа предъявить иск о неосновательном приобретении имущества</w:t>
      </w:r>
    </w:p>
    <w:p>
      <w:pPr>
        <w:spacing w:after="0"/>
        <w:ind w:left="0"/>
        <w:jc w:val="both"/>
      </w:pPr>
      <w:r>
        <w:rPr>
          <w:rFonts w:ascii="Times New Roman"/>
          <w:b w:val="false"/>
          <w:i w:val="false"/>
          <w:color w:val="000000"/>
          <w:sz w:val="28"/>
        </w:rPr>
        <w:t>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bookmarkStart w:name="z1605" w:id="1257"/>
    <w:p>
      <w:pPr>
        <w:spacing w:after="0"/>
        <w:ind w:left="0"/>
        <w:jc w:val="left"/>
      </w:pPr>
      <w:r>
        <w:rPr>
          <w:rFonts w:ascii="Times New Roman"/>
          <w:b/>
          <w:i w:val="false"/>
          <w:color w:val="000000"/>
        </w:rPr>
        <w:t xml:space="preserve"> Глава 47. ПРОИЗВОДСТВО ПО ЗАЯВЛЕНИЮ О ПРИЗНАНИИ ОРГАНИЗАЦИИ,</w:t>
      </w:r>
      <w:r>
        <w:br/>
      </w:r>
      <w:r>
        <w:rPr>
          <w:rFonts w:ascii="Times New Roman"/>
          <w:b/>
          <w:i w:val="false"/>
          <w:color w:val="000000"/>
        </w:rPr>
        <w:t>ОСУЩЕСТВЛЯЮЩЕЙ ЭКСТРЕМИЗМ ИЛИ ТЕРРОРИСТИЧЕСКУЮ ДЕЯТЕЛЬНОСТЬ НА</w:t>
      </w:r>
      <w:r>
        <w:br/>
      </w:r>
      <w:r>
        <w:rPr>
          <w:rFonts w:ascii="Times New Roman"/>
          <w:b/>
          <w:i w:val="false"/>
          <w:color w:val="000000"/>
        </w:rPr>
        <w:t>ТЕРРИТОРИИ РЕСПУБЛИКИ КАЗАХСТАН И (ИЛИ) ДРУГОГО ГОСУДАРСТВА,</w:t>
      </w:r>
      <w:r>
        <w:br/>
      </w:r>
      <w:r>
        <w:rPr>
          <w:rFonts w:ascii="Times New Roman"/>
          <w:b/>
          <w:i w:val="false"/>
          <w:color w:val="000000"/>
        </w:rPr>
        <w:t>ЭКСТРЕМИСТСКОЙ ИЛИ ТЕРРОРИСТИЧЕСКОЙ, В ТОМ ЧИСЛЕ ОБ</w:t>
      </w:r>
      <w:r>
        <w:br/>
      </w:r>
      <w:r>
        <w:rPr>
          <w:rFonts w:ascii="Times New Roman"/>
          <w:b/>
          <w:i w:val="false"/>
          <w:color w:val="000000"/>
        </w:rPr>
        <w:t>УСТАНОВЛЕНИИ ИЗМЕНЕНИЯ ЕЮ СВОЕГО НАИМЕНОВАНИЯ, А ТАКЖЕ О</w:t>
      </w:r>
      <w:r>
        <w:br/>
      </w:r>
      <w:r>
        <w:rPr>
          <w:rFonts w:ascii="Times New Roman"/>
          <w:b/>
          <w:i w:val="false"/>
          <w:color w:val="000000"/>
        </w:rPr>
        <w:t>ПРИЗНАНИИ ИНФОРМАЦИОННЫХ МАТЕРИАЛОВ, ВВОЗИМЫХ, ИЗДАВАЕМЫХ,</w:t>
      </w:r>
      <w:r>
        <w:br/>
      </w:r>
      <w:r>
        <w:rPr>
          <w:rFonts w:ascii="Times New Roman"/>
          <w:b/>
          <w:i w:val="false"/>
          <w:color w:val="000000"/>
        </w:rPr>
        <w:t>ИЗГОТАВЛИВАЕМЫХ И (ИЛИ) РАСПРОСТРАНЯЕМЫХ НА ТЕРРИТОРИИ</w:t>
      </w:r>
      <w:r>
        <w:br/>
      </w:r>
      <w:r>
        <w:rPr>
          <w:rFonts w:ascii="Times New Roman"/>
          <w:b/>
          <w:i w:val="false"/>
          <w:color w:val="000000"/>
        </w:rPr>
        <w:t>РЕСПУБЛИКИ КАЗАХСТАН, ЭКСТРЕМИСТСКИМИ ИЛИ ТЕРРОРИСТИЧЕСКИМИ</w:t>
      </w:r>
    </w:p>
    <w:bookmarkEnd w:id="1257"/>
    <w:p>
      <w:pPr>
        <w:spacing w:after="0"/>
        <w:ind w:left="0"/>
        <w:jc w:val="both"/>
      </w:pPr>
      <w:r>
        <w:rPr>
          <w:rFonts w:ascii="Times New Roman"/>
          <w:b/>
          <w:i w:val="false"/>
          <w:color w:val="000000"/>
          <w:sz w:val="28"/>
        </w:rPr>
        <w:t>Статья 376. Подача заявления</w:t>
      </w:r>
    </w:p>
    <w:p>
      <w:pPr>
        <w:spacing w:after="0"/>
        <w:ind w:left="0"/>
        <w:jc w:val="both"/>
      </w:pPr>
      <w:r>
        <w:rPr>
          <w:rFonts w:ascii="Times New Roman"/>
          <w:b w:val="false"/>
          <w:i w:val="false"/>
          <w:color w:val="000000"/>
          <w:sz w:val="28"/>
        </w:rPr>
        <w:t>
      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pPr>
        <w:spacing w:after="0"/>
        <w:ind w:left="0"/>
        <w:jc w:val="both"/>
      </w:pPr>
      <w:r>
        <w:rPr>
          <w:rFonts w:ascii="Times New Roman"/>
          <w:b/>
          <w:i w:val="false"/>
          <w:color w:val="000000"/>
          <w:sz w:val="28"/>
        </w:rPr>
        <w:t>Статья 377. Содержание заявления</w:t>
      </w:r>
    </w:p>
    <w:p>
      <w:pPr>
        <w:spacing w:after="0"/>
        <w:ind w:left="0"/>
        <w:jc w:val="both"/>
      </w:pPr>
      <w:r>
        <w:rPr>
          <w:rFonts w:ascii="Times New Roman"/>
          <w:b w:val="false"/>
          <w:i w:val="false"/>
          <w:color w:val="000000"/>
          <w:sz w:val="28"/>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p>
    <w:p>
      <w:pPr>
        <w:spacing w:after="0"/>
        <w:ind w:left="0"/>
        <w:jc w:val="both"/>
      </w:pPr>
      <w:r>
        <w:rPr>
          <w:rFonts w:ascii="Times New Roman"/>
          <w:b w:val="false"/>
          <w:i w:val="false"/>
          <w:color w:val="000000"/>
          <w:sz w:val="28"/>
        </w:rPr>
        <w:t>
      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pPr>
        <w:spacing w:after="0"/>
        <w:ind w:left="0"/>
        <w:jc w:val="both"/>
      </w:pPr>
      <w:r>
        <w:rPr>
          <w:rFonts w:ascii="Times New Roman"/>
          <w:b/>
          <w:i w:val="false"/>
          <w:color w:val="000000"/>
          <w:sz w:val="28"/>
        </w:rPr>
        <w:t>Статья 378. Решение суда по заявлению</w:t>
      </w:r>
    </w:p>
    <w:p>
      <w:pPr>
        <w:spacing w:after="0"/>
        <w:ind w:left="0"/>
        <w:jc w:val="both"/>
      </w:pPr>
      <w:r>
        <w:rPr>
          <w:rFonts w:ascii="Times New Roman"/>
          <w:b w:val="false"/>
          <w:i w:val="false"/>
          <w:color w:val="000000"/>
          <w:sz w:val="28"/>
        </w:rPr>
        <w:t>
      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p>
    <w:p>
      <w:pPr>
        <w:spacing w:after="0"/>
        <w:ind w:left="0"/>
        <w:jc w:val="both"/>
      </w:pPr>
      <w:r>
        <w:rPr>
          <w:rFonts w:ascii="Times New Roman"/>
          <w:b w:val="false"/>
          <w:i w:val="false"/>
          <w:color w:val="000000"/>
          <w:sz w:val="28"/>
        </w:rPr>
        <w:t>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bookmarkStart w:name="z1606" w:id="1258"/>
    <w:p>
      <w:pPr>
        <w:spacing w:after="0"/>
        <w:ind w:left="0"/>
        <w:jc w:val="left"/>
      </w:pPr>
      <w:r>
        <w:rPr>
          <w:rFonts w:ascii="Times New Roman"/>
          <w:b/>
          <w:i w:val="false"/>
          <w:color w:val="000000"/>
        </w:rPr>
        <w:t xml:space="preserve"> Глава 48. ПРОИЗВОДСТВО ПО ЗАЯВЛЕНИЯМ О ПРИЗНАНИИ</w:t>
      </w:r>
      <w:r>
        <w:br/>
      </w:r>
      <w:r>
        <w:rPr>
          <w:rFonts w:ascii="Times New Roman"/>
          <w:b/>
          <w:i w:val="false"/>
          <w:color w:val="000000"/>
        </w:rPr>
        <w:t>ИНТЕРНЕТ-КАЗИНО, ПРОДУКЦИИ ИНОСТРАННОГО СРЕДСТВА МАССОВОЙ</w:t>
      </w:r>
      <w:r>
        <w:br/>
      </w:r>
      <w:r>
        <w:rPr>
          <w:rFonts w:ascii="Times New Roman"/>
          <w:b/>
          <w:i w:val="false"/>
          <w:color w:val="000000"/>
        </w:rPr>
        <w:t>ИНФОРМАЦИИ, РАСПРОСТРАНЯЕМОЙ НА ТЕРРИТОРИИ РЕСПУБЛИКИ</w:t>
      </w:r>
      <w:r>
        <w:br/>
      </w:r>
      <w:r>
        <w:rPr>
          <w:rFonts w:ascii="Times New Roman"/>
          <w:b/>
          <w:i w:val="false"/>
          <w:color w:val="000000"/>
        </w:rPr>
        <w:t>КАЗАХСТАН, СОДЕРЖАЩЕЙ ИНФОРМАЦИЮ, ПРОТИВОРЕЧАЩУЮ ЗАКОНАМ</w:t>
      </w:r>
      <w:r>
        <w:br/>
      </w:r>
      <w:r>
        <w:rPr>
          <w:rFonts w:ascii="Times New Roman"/>
          <w:b/>
          <w:i w:val="false"/>
          <w:color w:val="000000"/>
        </w:rPr>
        <w:t>РЕСПУБЛИКИ КАЗАХСТАН, НЕЗАКОННЫМИ</w:t>
      </w:r>
    </w:p>
    <w:bookmarkEnd w:id="1258"/>
    <w:p>
      <w:pPr>
        <w:spacing w:after="0"/>
        <w:ind w:left="0"/>
        <w:jc w:val="both"/>
      </w:pPr>
      <w:r>
        <w:rPr>
          <w:rFonts w:ascii="Times New Roman"/>
          <w:b/>
          <w:i w:val="false"/>
          <w:color w:val="000000"/>
          <w:sz w:val="28"/>
        </w:rPr>
        <w:t>Статья 379. Подача заявления</w:t>
      </w:r>
    </w:p>
    <w:p>
      <w:pPr>
        <w:spacing w:after="0"/>
        <w:ind w:left="0"/>
        <w:jc w:val="both"/>
      </w:pPr>
      <w:r>
        <w:rPr>
          <w:rFonts w:ascii="Times New Roman"/>
          <w:b w:val="false"/>
          <w:i w:val="false"/>
          <w:color w:val="000000"/>
          <w:sz w:val="28"/>
        </w:rPr>
        <w:t>
      Заявление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pPr>
        <w:spacing w:after="0"/>
        <w:ind w:left="0"/>
        <w:jc w:val="both"/>
      </w:pPr>
      <w:r>
        <w:rPr>
          <w:rFonts w:ascii="Times New Roman"/>
          <w:b/>
          <w:i w:val="false"/>
          <w:color w:val="000000"/>
          <w:sz w:val="28"/>
        </w:rPr>
        <w:t>Статья 380. Содержание заявления</w:t>
      </w:r>
    </w:p>
    <w:p>
      <w:pPr>
        <w:spacing w:after="0"/>
        <w:ind w:left="0"/>
        <w:jc w:val="both"/>
      </w:pPr>
      <w:r>
        <w:rPr>
          <w:rFonts w:ascii="Times New Roman"/>
          <w:b w:val="false"/>
          <w:i w:val="false"/>
          <w:color w:val="000000"/>
          <w:sz w:val="28"/>
        </w:rPr>
        <w:t>
      В заявлении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изложены факты, подтверждающие распространение изложенной в заявлении информации.</w:t>
      </w:r>
    </w:p>
    <w:p>
      <w:pPr>
        <w:spacing w:after="0"/>
        <w:ind w:left="0"/>
        <w:jc w:val="both"/>
      </w:pPr>
      <w:r>
        <w:rPr>
          <w:rFonts w:ascii="Times New Roman"/>
          <w:b/>
          <w:i w:val="false"/>
          <w:color w:val="000000"/>
          <w:sz w:val="28"/>
        </w:rPr>
        <w:t>Статья 381. Решение суда по заявлению</w:t>
      </w:r>
    </w:p>
    <w:p>
      <w:pPr>
        <w:spacing w:after="0"/>
        <w:ind w:left="0"/>
        <w:jc w:val="both"/>
      </w:pPr>
      <w:r>
        <w:rPr>
          <w:rFonts w:ascii="Times New Roman"/>
          <w:b w:val="false"/>
          <w:i w:val="false"/>
          <w:color w:val="000000"/>
          <w:sz w:val="28"/>
        </w:rPr>
        <w:t>
      Суд, признав, что интернет-казино,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массовой информации. Решение суда направляется в соответствующий государственный орган.</w:t>
      </w:r>
    </w:p>
    <w:bookmarkStart w:name="z1607" w:id="1259"/>
    <w:p>
      <w:pPr>
        <w:spacing w:after="0"/>
        <w:ind w:left="0"/>
        <w:jc w:val="left"/>
      </w:pPr>
      <w:r>
        <w:rPr>
          <w:rFonts w:ascii="Times New Roman"/>
          <w:b/>
          <w:i w:val="false"/>
          <w:color w:val="000000"/>
        </w:rPr>
        <w:t xml:space="preserve"> Глава 49. ПРОИЗВОДСТВО ПО ЗАЯВЛЕНИЮ О ВЫДВОРЕНИИ ИНОСТРАНЦА ИЛИ</w:t>
      </w:r>
      <w:r>
        <w:br/>
      </w:r>
      <w:r>
        <w:rPr>
          <w:rFonts w:ascii="Times New Roman"/>
          <w:b/>
          <w:i w:val="false"/>
          <w:color w:val="000000"/>
        </w:rPr>
        <w:t>ЛИЦА БЕЗ ГРАЖДАНСТВА ЗА ПРЕДЕЛЫ РЕСПУБЛИКИ КАЗАХСТАН ЗА</w:t>
      </w:r>
      <w:r>
        <w:br/>
      </w:r>
      <w:r>
        <w:rPr>
          <w:rFonts w:ascii="Times New Roman"/>
          <w:b/>
          <w:i w:val="false"/>
          <w:color w:val="000000"/>
        </w:rPr>
        <w:t>НАРУШЕНИЕ ЗАКОНОДАТЕЛЬСТВА РЕСПУБЛИКИ КАЗАХСТАН</w:t>
      </w:r>
    </w:p>
    <w:bookmarkEnd w:id="1259"/>
    <w:p>
      <w:pPr>
        <w:spacing w:after="0"/>
        <w:ind w:left="0"/>
        <w:jc w:val="both"/>
      </w:pPr>
      <w:r>
        <w:rPr>
          <w:rFonts w:ascii="Times New Roman"/>
          <w:b/>
          <w:i w:val="false"/>
          <w:color w:val="000000"/>
          <w:sz w:val="28"/>
        </w:rPr>
        <w:t>Статья 382. Подача заявления</w:t>
      </w:r>
    </w:p>
    <w:p>
      <w:pPr>
        <w:spacing w:after="0"/>
        <w:ind w:left="0"/>
        <w:jc w:val="both"/>
      </w:pPr>
      <w:r>
        <w:rPr>
          <w:rFonts w:ascii="Times New Roman"/>
          <w:b w:val="false"/>
          <w:i w:val="false"/>
          <w:color w:val="000000"/>
          <w:sz w:val="28"/>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p>
    <w:p>
      <w:pPr>
        <w:spacing w:after="0"/>
        <w:ind w:left="0"/>
        <w:jc w:val="both"/>
      </w:pPr>
      <w:r>
        <w:rPr>
          <w:rFonts w:ascii="Times New Roman"/>
          <w:b/>
          <w:i w:val="false"/>
          <w:color w:val="000000"/>
          <w:sz w:val="28"/>
        </w:rPr>
        <w:t>Статья 383. Содержание заявления</w:t>
      </w:r>
    </w:p>
    <w:bookmarkStart w:name="z1608" w:id="1260"/>
    <w:p>
      <w:pPr>
        <w:spacing w:after="0"/>
        <w:ind w:left="0"/>
        <w:jc w:val="both"/>
      </w:pPr>
      <w:r>
        <w:rPr>
          <w:rFonts w:ascii="Times New Roman"/>
          <w:b w:val="false"/>
          <w:i w:val="false"/>
          <w:color w:val="000000"/>
          <w:sz w:val="28"/>
        </w:rPr>
        <w:t>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bookmarkEnd w:id="1260"/>
    <w:bookmarkStart w:name="z1609" w:id="1261"/>
    <w:p>
      <w:pPr>
        <w:spacing w:after="0"/>
        <w:ind w:left="0"/>
        <w:jc w:val="both"/>
      </w:pPr>
      <w:r>
        <w:rPr>
          <w:rFonts w:ascii="Times New Roman"/>
          <w:b w:val="false"/>
          <w:i w:val="false"/>
          <w:color w:val="000000"/>
          <w:sz w:val="28"/>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bookmarkEnd w:id="1261"/>
    <w:p>
      <w:pPr>
        <w:spacing w:after="0"/>
        <w:ind w:left="0"/>
        <w:jc w:val="both"/>
      </w:pPr>
      <w:r>
        <w:rPr>
          <w:rFonts w:ascii="Times New Roman"/>
          <w:b/>
          <w:i w:val="false"/>
          <w:color w:val="000000"/>
          <w:sz w:val="28"/>
        </w:rPr>
        <w:t>Статья 384. Рассмотрение заявления</w:t>
      </w:r>
    </w:p>
    <w:bookmarkStart w:name="z1610" w:id="1262"/>
    <w:p>
      <w:pPr>
        <w:spacing w:after="0"/>
        <w:ind w:left="0"/>
        <w:jc w:val="both"/>
      </w:pPr>
      <w:r>
        <w:rPr>
          <w:rFonts w:ascii="Times New Roman"/>
          <w:b w:val="false"/>
          <w:i w:val="false"/>
          <w:color w:val="000000"/>
          <w:sz w:val="28"/>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bookmarkEnd w:id="1262"/>
    <w:p>
      <w:pPr>
        <w:spacing w:after="0"/>
        <w:ind w:left="0"/>
        <w:jc w:val="both"/>
      </w:pPr>
      <w:r>
        <w:rPr>
          <w:rFonts w:ascii="Times New Roman"/>
          <w:b w:val="false"/>
          <w:i w:val="false"/>
          <w:color w:val="000000"/>
          <w:sz w:val="28"/>
        </w:rPr>
        <w:t>
      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w:t>
      </w:r>
    </w:p>
    <w:bookmarkStart w:name="z1611" w:id="1263"/>
    <w:p>
      <w:pPr>
        <w:spacing w:after="0"/>
        <w:ind w:left="0"/>
        <w:jc w:val="both"/>
      </w:pPr>
      <w:r>
        <w:rPr>
          <w:rFonts w:ascii="Times New Roman"/>
          <w:b w:val="false"/>
          <w:i w:val="false"/>
          <w:color w:val="000000"/>
          <w:sz w:val="28"/>
        </w:rPr>
        <w:t>
      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385. Решение суда по заявлению</w:t>
      </w:r>
    </w:p>
    <w:bookmarkStart w:name="z1612" w:id="1264"/>
    <w:p>
      <w:pPr>
        <w:spacing w:after="0"/>
        <w:ind w:left="0"/>
        <w:jc w:val="both"/>
      </w:pPr>
      <w:r>
        <w:rPr>
          <w:rFonts w:ascii="Times New Roman"/>
          <w:b w:val="false"/>
          <w:i w:val="false"/>
          <w:color w:val="000000"/>
          <w:sz w:val="28"/>
        </w:rPr>
        <w:t>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bookmarkEnd w:id="1264"/>
    <w:bookmarkStart w:name="z1613" w:id="1265"/>
    <w:p>
      <w:pPr>
        <w:spacing w:after="0"/>
        <w:ind w:left="0"/>
        <w:jc w:val="both"/>
      </w:pPr>
      <w:r>
        <w:rPr>
          <w:rFonts w:ascii="Times New Roman"/>
          <w:b w:val="false"/>
          <w:i w:val="false"/>
          <w:color w:val="000000"/>
          <w:sz w:val="28"/>
        </w:rPr>
        <w:t>
      2. В решении указывается срок, в течение которого иностранец или лицо без гражданства должны покинуть территорию Республики Казахстан.</w:t>
      </w:r>
    </w:p>
    <w:bookmarkEnd w:id="1265"/>
    <w:bookmarkStart w:name="z1614" w:id="1266"/>
    <w:p>
      <w:pPr>
        <w:spacing w:after="0"/>
        <w:ind w:left="0"/>
        <w:jc w:val="both"/>
      </w:pPr>
      <w:r>
        <w:rPr>
          <w:rFonts w:ascii="Times New Roman"/>
          <w:b w:val="false"/>
          <w:i w:val="false"/>
          <w:color w:val="000000"/>
          <w:sz w:val="28"/>
        </w:rPr>
        <w:t>
      3. Решение суда направляется для исполнения в органы внутренних дел.</w:t>
      </w:r>
    </w:p>
    <w:bookmarkEnd w:id="1266"/>
    <w:p>
      <w:pPr>
        <w:spacing w:after="0"/>
        <w:ind w:left="0"/>
        <w:jc w:val="both"/>
      </w:pPr>
      <w:r>
        <w:rPr>
          <w:rFonts w:ascii="Times New Roman"/>
          <w:b/>
          <w:i w:val="false"/>
          <w:color w:val="000000"/>
          <w:sz w:val="28"/>
        </w:rPr>
        <w:t>Статья 386. Приостановление исполнения судебного акта о выдворении</w:t>
      </w:r>
    </w:p>
    <w:p>
      <w:pPr>
        <w:spacing w:after="0"/>
        <w:ind w:left="0"/>
        <w:jc w:val="both"/>
      </w:pPr>
      <w:r>
        <w:rPr>
          <w:rFonts w:ascii="Times New Roman"/>
          <w:b w:val="false"/>
          <w:i w:val="false"/>
          <w:color w:val="000000"/>
          <w:sz w:val="28"/>
        </w:rPr>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bookmarkStart w:name="z1615" w:id="1267"/>
    <w:p>
      <w:pPr>
        <w:spacing w:after="0"/>
        <w:ind w:left="0"/>
        <w:jc w:val="left"/>
      </w:pPr>
      <w:r>
        <w:rPr>
          <w:rFonts w:ascii="Times New Roman"/>
          <w:b/>
          <w:i w:val="false"/>
          <w:color w:val="000000"/>
        </w:rPr>
        <w:t xml:space="preserve"> ПОДРАЗДЕЛ 5. ПРОИЗВОДСТВО ПО ВОССТАНОВЛЕНИЮ УТРАЧЕННОГО</w:t>
      </w:r>
      <w:r>
        <w:br/>
      </w:r>
      <w:r>
        <w:rPr>
          <w:rFonts w:ascii="Times New Roman"/>
          <w:b/>
          <w:i w:val="false"/>
          <w:color w:val="000000"/>
        </w:rPr>
        <w:t>СУДЕБНОГО ИЛИ ИСПОЛНИТЕЛЬНОГО ПРОИЗВОДСТВА</w:t>
      </w:r>
      <w:r>
        <w:br/>
      </w:r>
      <w:r>
        <w:rPr>
          <w:rFonts w:ascii="Times New Roman"/>
          <w:b/>
          <w:i w:val="false"/>
          <w:color w:val="000000"/>
        </w:rPr>
        <w:t xml:space="preserve">Глава 50. ПРОИЗВОДСТВО ПО ВОССТАНОВЛЕНИЮ УТРАЧЕННОГО СУДЕБНОГО </w:t>
      </w:r>
      <w:r>
        <w:br/>
      </w:r>
      <w:r>
        <w:rPr>
          <w:rFonts w:ascii="Times New Roman"/>
          <w:b/>
          <w:i w:val="false"/>
          <w:color w:val="000000"/>
        </w:rPr>
        <w:t>ИЛИ ИСПОЛНИТЕЛЬНОГО ПРОИЗВОДСТВА</w:t>
      </w:r>
    </w:p>
    <w:bookmarkEnd w:id="1267"/>
    <w:p>
      <w:pPr>
        <w:spacing w:after="0"/>
        <w:ind w:left="0"/>
        <w:jc w:val="both"/>
      </w:pPr>
      <w:r>
        <w:rPr>
          <w:rFonts w:ascii="Times New Roman"/>
          <w:b/>
          <w:i w:val="false"/>
          <w:color w:val="000000"/>
          <w:sz w:val="28"/>
        </w:rPr>
        <w:t>Статья 387. Подача заявления</w:t>
      </w:r>
    </w:p>
    <w:bookmarkStart w:name="z1617" w:id="1268"/>
    <w:p>
      <w:pPr>
        <w:spacing w:after="0"/>
        <w:ind w:left="0"/>
        <w:jc w:val="both"/>
      </w:pPr>
      <w:r>
        <w:rPr>
          <w:rFonts w:ascii="Times New Roman"/>
          <w:b w:val="false"/>
          <w:i w:val="false"/>
          <w:color w:val="000000"/>
          <w:sz w:val="28"/>
        </w:rPr>
        <w:t>
      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w:t>
      </w:r>
    </w:p>
    <w:bookmarkEnd w:id="1268"/>
    <w:bookmarkStart w:name="z1618" w:id="1269"/>
    <w:p>
      <w:pPr>
        <w:spacing w:after="0"/>
        <w:ind w:left="0"/>
        <w:jc w:val="both"/>
      </w:pPr>
      <w:r>
        <w:rPr>
          <w:rFonts w:ascii="Times New Roman"/>
          <w:b w:val="false"/>
          <w:i w:val="false"/>
          <w:color w:val="000000"/>
          <w:sz w:val="28"/>
        </w:rPr>
        <w:t>
      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p>
    <w:bookmarkEnd w:id="1269"/>
    <w:bookmarkStart w:name="z1619" w:id="1270"/>
    <w:p>
      <w:pPr>
        <w:spacing w:after="0"/>
        <w:ind w:left="0"/>
        <w:jc w:val="both"/>
      </w:pPr>
      <w:r>
        <w:rPr>
          <w:rFonts w:ascii="Times New Roman"/>
          <w:b w:val="false"/>
          <w:i w:val="false"/>
          <w:color w:val="000000"/>
          <w:sz w:val="28"/>
        </w:rPr>
        <w:t>
      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p>
    <w:bookmarkEnd w:id="1270"/>
    <w:bookmarkStart w:name="z1620" w:id="1271"/>
    <w:p>
      <w:pPr>
        <w:spacing w:after="0"/>
        <w:ind w:left="0"/>
        <w:jc w:val="both"/>
      </w:pPr>
      <w:r>
        <w:rPr>
          <w:rFonts w:ascii="Times New Roman"/>
          <w:b w:val="false"/>
          <w:i w:val="false"/>
          <w:color w:val="000000"/>
          <w:sz w:val="28"/>
        </w:rPr>
        <w:t>
      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bookmarkEnd w:id="1271"/>
    <w:bookmarkStart w:name="z1621" w:id="1272"/>
    <w:p>
      <w:pPr>
        <w:spacing w:after="0"/>
        <w:ind w:left="0"/>
        <w:jc w:val="both"/>
      </w:pPr>
      <w:r>
        <w:rPr>
          <w:rFonts w:ascii="Times New Roman"/>
          <w:b w:val="false"/>
          <w:i w:val="false"/>
          <w:color w:val="000000"/>
          <w:sz w:val="28"/>
        </w:rPr>
        <w:t>
      5. К заявлению прилагаются сохранившиеся и имеющие отношение к делу документы или их копии, даже если они не заверены в установленном порядке.</w:t>
      </w:r>
    </w:p>
    <w:bookmarkEnd w:id="1272"/>
    <w:bookmarkStart w:name="z1622" w:id="1273"/>
    <w:p>
      <w:pPr>
        <w:spacing w:after="0"/>
        <w:ind w:left="0"/>
        <w:jc w:val="both"/>
      </w:pPr>
      <w:r>
        <w:rPr>
          <w:rFonts w:ascii="Times New Roman"/>
          <w:b w:val="false"/>
          <w:i w:val="false"/>
          <w:color w:val="000000"/>
          <w:sz w:val="28"/>
        </w:rPr>
        <w:t>
      6. Заявление о восстановлении утраченного производства не оплачивается государственной пошлиной.</w:t>
      </w:r>
    </w:p>
    <w:bookmarkEnd w:id="1273"/>
    <w:p>
      <w:pPr>
        <w:spacing w:after="0"/>
        <w:ind w:left="0"/>
        <w:jc w:val="both"/>
      </w:pPr>
      <w:r>
        <w:rPr>
          <w:rFonts w:ascii="Times New Roman"/>
          <w:b/>
          <w:i w:val="false"/>
          <w:color w:val="000000"/>
          <w:sz w:val="28"/>
        </w:rPr>
        <w:t>Статья 388. Рассмотрение заявления</w:t>
      </w:r>
    </w:p>
    <w:bookmarkStart w:name="z1623" w:id="1274"/>
    <w:p>
      <w:pPr>
        <w:spacing w:after="0"/>
        <w:ind w:left="0"/>
        <w:jc w:val="both"/>
      </w:pPr>
      <w:r>
        <w:rPr>
          <w:rFonts w:ascii="Times New Roman"/>
          <w:b w:val="false"/>
          <w:i w:val="false"/>
          <w:color w:val="000000"/>
          <w:sz w:val="28"/>
        </w:rPr>
        <w:t>
      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bookmarkEnd w:id="1274"/>
    <w:bookmarkStart w:name="z1624" w:id="1275"/>
    <w:p>
      <w:pPr>
        <w:spacing w:after="0"/>
        <w:ind w:left="0"/>
        <w:jc w:val="both"/>
      </w:pPr>
      <w:r>
        <w:rPr>
          <w:rFonts w:ascii="Times New Roman"/>
          <w:b w:val="false"/>
          <w:i w:val="false"/>
          <w:color w:val="000000"/>
          <w:sz w:val="28"/>
        </w:rPr>
        <w:t>
      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bookmarkEnd w:id="1275"/>
    <w:bookmarkStart w:name="z1625" w:id="1276"/>
    <w:p>
      <w:pPr>
        <w:spacing w:after="0"/>
        <w:ind w:left="0"/>
        <w:jc w:val="both"/>
      </w:pPr>
      <w:r>
        <w:rPr>
          <w:rFonts w:ascii="Times New Roman"/>
          <w:b w:val="false"/>
          <w:i w:val="false"/>
          <w:color w:val="000000"/>
          <w:sz w:val="28"/>
        </w:rPr>
        <w:t>
      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p>
    <w:bookmarkEnd w:id="1276"/>
    <w:bookmarkStart w:name="z1626" w:id="1277"/>
    <w:p>
      <w:pPr>
        <w:spacing w:after="0"/>
        <w:ind w:left="0"/>
        <w:jc w:val="both"/>
      </w:pPr>
      <w:r>
        <w:rPr>
          <w:rFonts w:ascii="Times New Roman"/>
          <w:b w:val="false"/>
          <w:i w:val="false"/>
          <w:color w:val="000000"/>
          <w:sz w:val="28"/>
        </w:rPr>
        <w:t>
      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bookmarkEnd w:id="1277"/>
    <w:p>
      <w:pPr>
        <w:spacing w:after="0"/>
        <w:ind w:left="0"/>
        <w:jc w:val="both"/>
      </w:pPr>
      <w:r>
        <w:rPr>
          <w:rFonts w:ascii="Times New Roman"/>
          <w:b/>
          <w:i w:val="false"/>
          <w:color w:val="000000"/>
          <w:sz w:val="28"/>
        </w:rPr>
        <w:t>Статья 389. Решение суда по заявлению</w:t>
      </w:r>
    </w:p>
    <w:bookmarkStart w:name="z1627" w:id="1278"/>
    <w:p>
      <w:pPr>
        <w:spacing w:after="0"/>
        <w:ind w:left="0"/>
        <w:jc w:val="both"/>
      </w:pPr>
      <w:r>
        <w:rPr>
          <w:rFonts w:ascii="Times New Roman"/>
          <w:b w:val="false"/>
          <w:i w:val="false"/>
          <w:color w:val="000000"/>
          <w:sz w:val="28"/>
        </w:rPr>
        <w:t>
      1. Решение суда или определение о прекращении производства, если оно выносилось по делу, подлежит обязательному восстановлению.</w:t>
      </w:r>
    </w:p>
    <w:bookmarkEnd w:id="1278"/>
    <w:bookmarkStart w:name="z1628" w:id="1279"/>
    <w:p>
      <w:pPr>
        <w:spacing w:after="0"/>
        <w:ind w:left="0"/>
        <w:jc w:val="both"/>
      </w:pPr>
      <w:r>
        <w:rPr>
          <w:rFonts w:ascii="Times New Roman"/>
          <w:b w:val="false"/>
          <w:i w:val="false"/>
          <w:color w:val="000000"/>
          <w:sz w:val="28"/>
        </w:rPr>
        <w:t>
      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p>
    <w:bookmarkEnd w:id="1279"/>
    <w:bookmarkStart w:name="z1629" w:id="1280"/>
    <w:p>
      <w:pPr>
        <w:spacing w:after="0"/>
        <w:ind w:left="0"/>
        <w:jc w:val="both"/>
      </w:pPr>
      <w:r>
        <w:rPr>
          <w:rFonts w:ascii="Times New Roman"/>
          <w:b w:val="false"/>
          <w:i w:val="false"/>
          <w:color w:val="000000"/>
          <w:sz w:val="28"/>
        </w:rPr>
        <w:t>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w:t>
      </w:r>
    </w:p>
    <w:bookmarkEnd w:id="1280"/>
    <w:bookmarkStart w:name="z1630" w:id="1281"/>
    <w:p>
      <w:pPr>
        <w:spacing w:after="0"/>
        <w:ind w:left="0"/>
        <w:jc w:val="both"/>
      </w:pPr>
      <w:r>
        <w:rPr>
          <w:rFonts w:ascii="Times New Roman"/>
          <w:b w:val="false"/>
          <w:i w:val="false"/>
          <w:color w:val="000000"/>
          <w:sz w:val="28"/>
        </w:rPr>
        <w:t>
      4. Утраченное исполнительное производство восстанавливается, если исполнение решения было произведено.</w:t>
      </w:r>
    </w:p>
    <w:bookmarkEnd w:id="1281"/>
    <w:bookmarkStart w:name="z1631" w:id="1282"/>
    <w:p>
      <w:pPr>
        <w:spacing w:after="0"/>
        <w:ind w:left="0"/>
        <w:jc w:val="both"/>
      </w:pPr>
      <w:r>
        <w:rPr>
          <w:rFonts w:ascii="Times New Roman"/>
          <w:b w:val="false"/>
          <w:i w:val="false"/>
          <w:color w:val="000000"/>
          <w:sz w:val="28"/>
        </w:rPr>
        <w:t>
      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p>
    <w:bookmarkEnd w:id="1282"/>
    <w:bookmarkStart w:name="z1632" w:id="1283"/>
    <w:p>
      <w:pPr>
        <w:spacing w:after="0"/>
        <w:ind w:left="0"/>
        <w:jc w:val="both"/>
      </w:pPr>
      <w:r>
        <w:rPr>
          <w:rFonts w:ascii="Times New Roman"/>
          <w:b w:val="false"/>
          <w:i w:val="false"/>
          <w:color w:val="000000"/>
          <w:sz w:val="28"/>
        </w:rPr>
        <w:t>
      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bookmarkEnd w:id="1283"/>
    <w:p>
      <w:pPr>
        <w:spacing w:after="0"/>
        <w:ind w:left="0"/>
        <w:jc w:val="both"/>
      </w:pPr>
      <w:r>
        <w:rPr>
          <w:rFonts w:ascii="Times New Roman"/>
          <w:b/>
          <w:i w:val="false"/>
          <w:color w:val="000000"/>
          <w:sz w:val="28"/>
        </w:rPr>
        <w:t>Статья 390. Прекращение производства по делу о восстановлении утраченного производства</w:t>
      </w:r>
    </w:p>
    <w:bookmarkStart w:name="z1633" w:id="1284"/>
    <w:p>
      <w:pPr>
        <w:spacing w:after="0"/>
        <w:ind w:left="0"/>
        <w:jc w:val="both"/>
      </w:pPr>
      <w:r>
        <w:rPr>
          <w:rFonts w:ascii="Times New Roman"/>
          <w:b w:val="false"/>
          <w:i w:val="false"/>
          <w:color w:val="000000"/>
          <w:sz w:val="28"/>
        </w:rPr>
        <w:t>
      1. При недостаточности собранных материалов для точного восстановления судебного акта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p>
    <w:bookmarkEnd w:id="1284"/>
    <w:bookmarkStart w:name="z1634" w:id="1285"/>
    <w:p>
      <w:pPr>
        <w:spacing w:after="0"/>
        <w:ind w:left="0"/>
        <w:jc w:val="both"/>
      </w:pPr>
      <w:r>
        <w:rPr>
          <w:rFonts w:ascii="Times New Roman"/>
          <w:b w:val="false"/>
          <w:i w:val="false"/>
          <w:color w:val="000000"/>
          <w:sz w:val="28"/>
        </w:rPr>
        <w:t>
      2. Рассмотрение заявления о восстановлении судебного акта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bookmarkEnd w:id="1285"/>
    <w:p>
      <w:pPr>
        <w:spacing w:after="0"/>
        <w:ind w:left="0"/>
        <w:jc w:val="both"/>
      </w:pPr>
      <w:r>
        <w:rPr>
          <w:rFonts w:ascii="Times New Roman"/>
          <w:b/>
          <w:i w:val="false"/>
          <w:color w:val="000000"/>
          <w:sz w:val="28"/>
        </w:rPr>
        <w:t>Статья 391. Порядок оспаривания судебных актов, связанных с восстановлением утраченного производства</w:t>
      </w:r>
    </w:p>
    <w:bookmarkStart w:name="z1635" w:id="1286"/>
    <w:p>
      <w:pPr>
        <w:spacing w:after="0"/>
        <w:ind w:left="0"/>
        <w:jc w:val="both"/>
      </w:pPr>
      <w:r>
        <w:rPr>
          <w:rFonts w:ascii="Times New Roman"/>
          <w:b w:val="false"/>
          <w:i w:val="false"/>
          <w:color w:val="000000"/>
          <w:sz w:val="28"/>
        </w:rPr>
        <w:t>
      1. Судебные акты, связанные с восстановлением утраченного судебного производства, оспариваются в порядке, установленном настоящим Кодексом.</w:t>
      </w:r>
    </w:p>
    <w:bookmarkEnd w:id="1286"/>
    <w:bookmarkStart w:name="z1636" w:id="1287"/>
    <w:p>
      <w:pPr>
        <w:spacing w:after="0"/>
        <w:ind w:left="0"/>
        <w:jc w:val="both"/>
      </w:pPr>
      <w:r>
        <w:rPr>
          <w:rFonts w:ascii="Times New Roman"/>
          <w:b w:val="false"/>
          <w:i w:val="false"/>
          <w:color w:val="000000"/>
          <w:sz w:val="28"/>
        </w:rPr>
        <w:t>
      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bookmarkEnd w:id="1287"/>
    <w:bookmarkStart w:name="z1637" w:id="1288"/>
    <w:p>
      <w:pPr>
        <w:spacing w:after="0"/>
        <w:ind w:left="0"/>
        <w:jc w:val="left"/>
      </w:pPr>
      <w:r>
        <w:rPr>
          <w:rFonts w:ascii="Times New Roman"/>
          <w:b/>
          <w:i w:val="false"/>
          <w:color w:val="000000"/>
        </w:rPr>
        <w:t xml:space="preserve"> ПОДРАЗДЕЛ 6. ПРОИЗВОДСТВО ПО РАССМОТРЕНИЮ ЗАЯВЛЕНИЙ О</w:t>
      </w:r>
      <w:r>
        <w:br/>
      </w:r>
      <w:r>
        <w:rPr>
          <w:rFonts w:ascii="Times New Roman"/>
          <w:b/>
          <w:i w:val="false"/>
          <w:color w:val="000000"/>
        </w:rPr>
        <w:t>ВОЗВРАЩЕНИИ РЕБЕНКА ИЛИ ОБ ОСУЩЕСТВЛЕНИИ В ОТНОШЕНИИ РЕБЕНКА</w:t>
      </w:r>
      <w:r>
        <w:br/>
      </w:r>
      <w:r>
        <w:rPr>
          <w:rFonts w:ascii="Times New Roman"/>
          <w:b/>
          <w:i w:val="false"/>
          <w:color w:val="000000"/>
        </w:rPr>
        <w:t>ПРАВ ДОСТУПА НА ОСНОВАНИИ МЕЖДУНАРОДНОГО ДОГОВОРА</w:t>
      </w:r>
      <w:r>
        <w:br/>
      </w:r>
      <w:r>
        <w:rPr>
          <w:rFonts w:ascii="Times New Roman"/>
          <w:b/>
          <w:i w:val="false"/>
          <w:color w:val="000000"/>
        </w:rPr>
        <w:t>РЕСПУБЛИКИ КАЗАХСТАН</w:t>
      </w:r>
      <w:r>
        <w:br/>
      </w:r>
      <w:r>
        <w:rPr>
          <w:rFonts w:ascii="Times New Roman"/>
          <w:b/>
          <w:i w:val="false"/>
          <w:color w:val="000000"/>
        </w:rPr>
        <w:t>Глава 51. ПРОИЗВОДСТВО ПО РАССМОТРЕНИЮ ЗАЯВЛЕНИЙ О ВОЗВРАЩЕНИИ</w:t>
      </w:r>
      <w:r>
        <w:br/>
      </w:r>
      <w:r>
        <w:rPr>
          <w:rFonts w:ascii="Times New Roman"/>
          <w:b/>
          <w:i w:val="false"/>
          <w:color w:val="000000"/>
        </w:rPr>
        <w:t>РЕБЕНКА ИЛИ ОБ ОСУЩЕСТВЛЕНИИ В ОТНОШЕНИИ РЕБЕНКА ПРАВ ДОСТУПА</w:t>
      </w:r>
      <w:r>
        <w:br/>
      </w:r>
      <w:r>
        <w:rPr>
          <w:rFonts w:ascii="Times New Roman"/>
          <w:b/>
          <w:i w:val="false"/>
          <w:color w:val="000000"/>
        </w:rPr>
        <w:t>НА ОСНОВАНИИ МЕЖДУНАРОДНОГО ДОГОВОРА РЕСПУБЛИКИ КАЗАХСТАН</w:t>
      </w:r>
    </w:p>
    <w:bookmarkEnd w:id="1288"/>
    <w:p>
      <w:pPr>
        <w:spacing w:after="0"/>
        <w:ind w:left="0"/>
        <w:jc w:val="both"/>
      </w:pPr>
      <w:r>
        <w:rPr>
          <w:rFonts w:ascii="Times New Roman"/>
          <w:b/>
          <w:i w:val="false"/>
          <w:color w:val="000000"/>
          <w:sz w:val="28"/>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p>
    <w:bookmarkStart w:name="z1639" w:id="1289"/>
    <w:p>
      <w:pPr>
        <w:spacing w:after="0"/>
        <w:ind w:left="0"/>
        <w:jc w:val="both"/>
      </w:pPr>
      <w:r>
        <w:rPr>
          <w:rFonts w:ascii="Times New Roman"/>
          <w:b w:val="false"/>
          <w:i w:val="false"/>
          <w:color w:val="000000"/>
          <w:sz w:val="28"/>
        </w:rPr>
        <w:t>
      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bookmarkEnd w:id="1289"/>
    <w:bookmarkStart w:name="z1640" w:id="1290"/>
    <w:p>
      <w:pPr>
        <w:spacing w:after="0"/>
        <w:ind w:left="0"/>
        <w:jc w:val="both"/>
      </w:pPr>
      <w:r>
        <w:rPr>
          <w:rFonts w:ascii="Times New Roman"/>
          <w:b w:val="false"/>
          <w:i w:val="false"/>
          <w:color w:val="000000"/>
          <w:sz w:val="28"/>
        </w:rPr>
        <w:t>
      2. Заявление о возвращении ребенка или об осуществлении прав доступа подается в специализированный межрайонный суд по делам несовершеннолетних.</w:t>
      </w:r>
    </w:p>
    <w:bookmarkEnd w:id="1290"/>
    <w:bookmarkStart w:name="z1641" w:id="1291"/>
    <w:p>
      <w:pPr>
        <w:spacing w:after="0"/>
        <w:ind w:left="0"/>
        <w:jc w:val="both"/>
      </w:pPr>
      <w:r>
        <w:rPr>
          <w:rFonts w:ascii="Times New Roman"/>
          <w:b w:val="false"/>
          <w:i w:val="false"/>
          <w:color w:val="000000"/>
          <w:sz w:val="28"/>
        </w:rPr>
        <w:t>
      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bookmarkEnd w:id="1291"/>
    <w:bookmarkStart w:name="z1642" w:id="1292"/>
    <w:p>
      <w:pPr>
        <w:spacing w:after="0"/>
        <w:ind w:left="0"/>
        <w:jc w:val="both"/>
      </w:pPr>
      <w:r>
        <w:rPr>
          <w:rFonts w:ascii="Times New Roman"/>
          <w:b w:val="false"/>
          <w:i w:val="false"/>
          <w:color w:val="000000"/>
          <w:sz w:val="28"/>
        </w:rPr>
        <w:t>
      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bookmarkEnd w:id="1292"/>
    <w:bookmarkStart w:name="z1643" w:id="1293"/>
    <w:p>
      <w:pPr>
        <w:spacing w:after="0"/>
        <w:ind w:left="0"/>
        <w:jc w:val="both"/>
      </w:pPr>
      <w:r>
        <w:rPr>
          <w:rFonts w:ascii="Times New Roman"/>
          <w:b w:val="false"/>
          <w:i w:val="false"/>
          <w:color w:val="000000"/>
          <w:sz w:val="28"/>
        </w:rPr>
        <w:t>
      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ратифицированного Республикой Казахстан.</w:t>
      </w:r>
    </w:p>
    <w:bookmarkEnd w:id="1293"/>
    <w:p>
      <w:pPr>
        <w:spacing w:after="0"/>
        <w:ind w:left="0"/>
        <w:jc w:val="both"/>
      </w:pPr>
      <w:r>
        <w:rPr>
          <w:rFonts w:ascii="Times New Roman"/>
          <w:b/>
          <w:i w:val="false"/>
          <w:color w:val="000000"/>
          <w:sz w:val="28"/>
        </w:rPr>
        <w:t>Статья 393. Порядок рассмотрения заявлений о возвращении ребенка или об осуществлении прав доступа</w:t>
      </w:r>
    </w:p>
    <w:p>
      <w:pPr>
        <w:spacing w:after="0"/>
        <w:ind w:left="0"/>
        <w:jc w:val="both"/>
      </w:pPr>
      <w:r>
        <w:rPr>
          <w:rFonts w:ascii="Times New Roman"/>
          <w:b w:val="false"/>
          <w:i w:val="false"/>
          <w:color w:val="000000"/>
          <w:sz w:val="28"/>
        </w:rPr>
        <w:t>
      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pPr>
        <w:spacing w:after="0"/>
        <w:ind w:left="0"/>
        <w:jc w:val="both"/>
      </w:pPr>
      <w:r>
        <w:rPr>
          <w:rFonts w:ascii="Times New Roman"/>
          <w:b/>
          <w:i w:val="false"/>
          <w:color w:val="000000"/>
          <w:sz w:val="28"/>
        </w:rPr>
        <w:t>Статья 394. Обеспечение иска</w:t>
      </w:r>
    </w:p>
    <w:p>
      <w:pPr>
        <w:spacing w:after="0"/>
        <w:ind w:left="0"/>
        <w:jc w:val="both"/>
      </w:pPr>
      <w:r>
        <w:rPr>
          <w:rFonts w:ascii="Times New Roman"/>
          <w:b w:val="false"/>
          <w:i w:val="false"/>
          <w:color w:val="000000"/>
          <w:sz w:val="28"/>
        </w:rPr>
        <w:t xml:space="preserve">
      В необходимых случаях, наряду с другими мерами по обеспечению иска в соответствии с </w:t>
      </w:r>
      <w:r>
        <w:rPr>
          <w:rFonts w:ascii="Times New Roman"/>
          <w:b w:val="false"/>
          <w:i w:val="false"/>
          <w:color w:val="000000"/>
          <w:sz w:val="28"/>
        </w:rPr>
        <w:t>главой 15</w:t>
      </w:r>
      <w:r>
        <w:rPr>
          <w:rFonts w:ascii="Times New Roman"/>
          <w:b w:val="false"/>
          <w:i w:val="false"/>
          <w:color w:val="000000"/>
          <w:sz w:val="28"/>
        </w:rP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pPr>
        <w:spacing w:after="0"/>
        <w:ind w:left="0"/>
        <w:jc w:val="both"/>
      </w:pPr>
      <w:r>
        <w:rPr>
          <w:rFonts w:ascii="Times New Roman"/>
          <w:b/>
          <w:i w:val="false"/>
          <w:color w:val="000000"/>
          <w:sz w:val="28"/>
        </w:rPr>
        <w:t>Статья 395. Недопустимость соединения исковых требований и предъявления встречного иска</w:t>
      </w:r>
    </w:p>
    <w:p>
      <w:pPr>
        <w:spacing w:after="0"/>
        <w:ind w:left="0"/>
        <w:jc w:val="both"/>
      </w:pPr>
      <w:r>
        <w:rPr>
          <w:rFonts w:ascii="Times New Roman"/>
          <w:b w:val="false"/>
          <w:i w:val="false"/>
          <w:color w:val="000000"/>
          <w:sz w:val="28"/>
        </w:rPr>
        <w:t>
      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Республикой Казахстан, и предъявление встречного иска по делу о возвращении ребенка или об осуществлении прав доступа не допускаются.</w:t>
      </w:r>
    </w:p>
    <w:p>
      <w:pPr>
        <w:spacing w:after="0"/>
        <w:ind w:left="0"/>
        <w:jc w:val="both"/>
      </w:pPr>
      <w:r>
        <w:rPr>
          <w:rFonts w:ascii="Times New Roman"/>
          <w:b/>
          <w:i w:val="false"/>
          <w:color w:val="000000"/>
          <w:sz w:val="28"/>
        </w:rPr>
        <w:t>Статья 396. Рассмотрение заявления о возвращении ребенка или об осуществлении прав доступа</w:t>
      </w:r>
    </w:p>
    <w:bookmarkStart w:name="z1644" w:id="1294"/>
    <w:p>
      <w:pPr>
        <w:spacing w:after="0"/>
        <w:ind w:left="0"/>
        <w:jc w:val="both"/>
      </w:pPr>
      <w:r>
        <w:rPr>
          <w:rFonts w:ascii="Times New Roman"/>
          <w:b w:val="false"/>
          <w:i w:val="false"/>
          <w:color w:val="000000"/>
          <w:sz w:val="28"/>
        </w:rPr>
        <w:t>
      1. Заявление о возвращении ребенка или об осуществлении прав доступа рассматривается с обязательным участием органа, осуществляющего функции по опеке или попечительству.</w:t>
      </w:r>
    </w:p>
    <w:bookmarkEnd w:id="1294"/>
    <w:bookmarkStart w:name="z1645" w:id="1295"/>
    <w:p>
      <w:pPr>
        <w:spacing w:after="0"/>
        <w:ind w:left="0"/>
        <w:jc w:val="both"/>
      </w:pPr>
      <w:r>
        <w:rPr>
          <w:rFonts w:ascii="Times New Roman"/>
          <w:b w:val="false"/>
          <w:i w:val="false"/>
          <w:color w:val="000000"/>
          <w:sz w:val="28"/>
        </w:rPr>
        <w:t>
      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396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397. Решение суда по делу о возвращении ребенка или об осуществлении прав доступа</w:t>
      </w:r>
    </w:p>
    <w:bookmarkStart w:name="z1646" w:id="1296"/>
    <w:p>
      <w:pPr>
        <w:spacing w:after="0"/>
        <w:ind w:left="0"/>
        <w:jc w:val="both"/>
      </w:pPr>
      <w:r>
        <w:rPr>
          <w:rFonts w:ascii="Times New Roman"/>
          <w:b w:val="false"/>
          <w:i w:val="false"/>
          <w:color w:val="000000"/>
          <w:sz w:val="28"/>
        </w:rPr>
        <w:t xml:space="preserve">
      1. Решение суда по делу о возвращении на основании международного 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p>
    <w:bookmarkEnd w:id="1296"/>
    <w:bookmarkStart w:name="z1647" w:id="1297"/>
    <w:p>
      <w:pPr>
        <w:spacing w:after="0"/>
        <w:ind w:left="0"/>
        <w:jc w:val="both"/>
      </w:pPr>
      <w:r>
        <w:rPr>
          <w:rFonts w:ascii="Times New Roman"/>
          <w:b w:val="false"/>
          <w:i w:val="false"/>
          <w:color w:val="000000"/>
          <w:sz w:val="28"/>
        </w:rPr>
        <w:t xml:space="preserve">
      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Казахстан, должно соответствовать установленным </w:t>
      </w:r>
      <w:r>
        <w:rPr>
          <w:rFonts w:ascii="Times New Roman"/>
          <w:b w:val="false"/>
          <w:i w:val="false"/>
          <w:color w:val="000000"/>
          <w:sz w:val="28"/>
        </w:rPr>
        <w:t>главой 19</w:t>
      </w:r>
      <w:r>
        <w:rPr>
          <w:rFonts w:ascii="Times New Roman"/>
          <w:b w:val="false"/>
          <w:i w:val="false"/>
          <w:color w:val="000000"/>
          <w:sz w:val="28"/>
        </w:rPr>
        <w:t xml:space="preserve"> настоящего Кодекса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bookmarkEnd w:id="1297"/>
    <w:p>
      <w:pPr>
        <w:spacing w:after="0"/>
        <w:ind w:left="0"/>
        <w:jc w:val="both"/>
      </w:pPr>
      <w:r>
        <w:rPr>
          <w:rFonts w:ascii="Times New Roman"/>
          <w:b/>
          <w:i w:val="false"/>
          <w:color w:val="000000"/>
          <w:sz w:val="28"/>
        </w:rPr>
        <w:t>Статья 398. Срок подачи апелляционных жалобы, ходатайства прокурора на решение суда по делу о возвращении ребенка или об осуществлении прав доступа и срок рассмотрения дела в суде апелляционной инстанции</w:t>
      </w:r>
    </w:p>
    <w:bookmarkStart w:name="z1922" w:id="1298"/>
    <w:p>
      <w:pPr>
        <w:spacing w:after="0"/>
        <w:ind w:left="0"/>
        <w:jc w:val="both"/>
      </w:pPr>
      <w:r>
        <w:rPr>
          <w:rFonts w:ascii="Times New Roman"/>
          <w:b w:val="false"/>
          <w:i w:val="false"/>
          <w:color w:val="000000"/>
          <w:sz w:val="28"/>
        </w:rPr>
        <w:t xml:space="preserve">
      1. Апелляционные жалоба, ходатайство прокурора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1298"/>
    <w:bookmarkStart w:name="z1923" w:id="1299"/>
    <w:p>
      <w:pPr>
        <w:spacing w:after="0"/>
        <w:ind w:left="0"/>
        <w:jc w:val="both"/>
      </w:pPr>
      <w:r>
        <w:rPr>
          <w:rFonts w:ascii="Times New Roman"/>
          <w:b w:val="false"/>
          <w:i w:val="false"/>
          <w:color w:val="000000"/>
          <w:sz w:val="28"/>
        </w:rPr>
        <w:t xml:space="preserve">
      2. Поступившее по апелляционным жалобе, ходатайству прокурора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399. Срок подачи и рассмотрения частной жалобы, ходатайства прокурора на определение суда по заявлению о возвращении ребенка или об осуществлении прав доступа</w:t>
      </w:r>
    </w:p>
    <w:bookmarkStart w:name="z1924" w:id="1300"/>
    <w:p>
      <w:pPr>
        <w:spacing w:after="0"/>
        <w:ind w:left="0"/>
        <w:jc w:val="both"/>
      </w:pPr>
      <w:r>
        <w:rPr>
          <w:rFonts w:ascii="Times New Roman"/>
          <w:b w:val="false"/>
          <w:i w:val="false"/>
          <w:color w:val="000000"/>
          <w:sz w:val="28"/>
        </w:rPr>
        <w:t xml:space="preserve">
      1. На определение суда по заявлению о возвращении ребенка или об осуществлении прав доступа может быть подана частная жалоба, принесено ходатайство прокурором в течение десяти рабочих дней со дня вынесения определения в соответствии с правилами, установленными </w:t>
      </w:r>
      <w:r>
        <w:rPr>
          <w:rFonts w:ascii="Times New Roman"/>
          <w:b w:val="false"/>
          <w:i w:val="false"/>
          <w:color w:val="000000"/>
          <w:sz w:val="28"/>
        </w:rPr>
        <w:t>главой 52</w:t>
      </w:r>
      <w:r>
        <w:rPr>
          <w:rFonts w:ascii="Times New Roman"/>
          <w:b w:val="false"/>
          <w:i w:val="false"/>
          <w:color w:val="000000"/>
          <w:sz w:val="28"/>
        </w:rPr>
        <w:t xml:space="preserve"> настоящего Кодекса. </w:t>
      </w:r>
    </w:p>
    <w:bookmarkEnd w:id="1300"/>
    <w:bookmarkStart w:name="z1925" w:id="1301"/>
    <w:p>
      <w:pPr>
        <w:spacing w:after="0"/>
        <w:ind w:left="0"/>
        <w:jc w:val="both"/>
      </w:pPr>
      <w:r>
        <w:rPr>
          <w:rFonts w:ascii="Times New Roman"/>
          <w:b w:val="false"/>
          <w:i w:val="false"/>
          <w:color w:val="000000"/>
          <w:sz w:val="28"/>
        </w:rPr>
        <w:t xml:space="preserve">
      2. Частная жалоба, ходатайство прокурора,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предусмотренными </w:t>
      </w:r>
      <w:r>
        <w:rPr>
          <w:rFonts w:ascii="Times New Roman"/>
          <w:b w:val="false"/>
          <w:i w:val="false"/>
          <w:color w:val="000000"/>
          <w:sz w:val="28"/>
        </w:rPr>
        <w:t>статьей 429</w:t>
      </w:r>
      <w:r>
        <w:rPr>
          <w:rFonts w:ascii="Times New Roman"/>
          <w:b w:val="false"/>
          <w:i w:val="false"/>
          <w:color w:val="000000"/>
          <w:sz w:val="28"/>
        </w:rPr>
        <w:t xml:space="preserve"> настоящего Кодекса.</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400. Высылка копий судебных постановлений</w:t>
      </w:r>
    </w:p>
    <w:bookmarkStart w:name="z1652" w:id="1302"/>
    <w:p>
      <w:pPr>
        <w:spacing w:after="0"/>
        <w:ind w:left="0"/>
        <w:jc w:val="both"/>
      </w:pPr>
      <w:r>
        <w:rPr>
          <w:rFonts w:ascii="Times New Roman"/>
          <w:b w:val="false"/>
          <w:i w:val="false"/>
          <w:color w:val="000000"/>
          <w:sz w:val="28"/>
        </w:rPr>
        <w:t>
      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ходатайству прокурора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bookmarkEnd w:id="1302"/>
    <w:bookmarkStart w:name="z1653" w:id="1303"/>
    <w:p>
      <w:pPr>
        <w:spacing w:after="0"/>
        <w:ind w:left="0"/>
        <w:jc w:val="both"/>
      </w:pPr>
      <w:r>
        <w:rPr>
          <w:rFonts w:ascii="Times New Roman"/>
          <w:b w:val="false"/>
          <w:i w:val="false"/>
          <w:color w:val="000000"/>
          <w:sz w:val="28"/>
        </w:rPr>
        <w:t xml:space="preserve">
      2. Копии определений суда, предусмотренных частью второй </w:t>
      </w:r>
      <w:r>
        <w:rPr>
          <w:rFonts w:ascii="Times New Roman"/>
          <w:b w:val="false"/>
          <w:i w:val="false"/>
          <w:color w:val="000000"/>
          <w:sz w:val="28"/>
        </w:rPr>
        <w:t>статьи 151</w:t>
      </w:r>
      <w:r>
        <w:rPr>
          <w:rFonts w:ascii="Times New Roman"/>
          <w:b w:val="false"/>
          <w:i w:val="false"/>
          <w:color w:val="000000"/>
          <w:sz w:val="28"/>
        </w:rPr>
        <w:t xml:space="preserve">, частью второй </w:t>
      </w:r>
      <w:r>
        <w:rPr>
          <w:rFonts w:ascii="Times New Roman"/>
          <w:b w:val="false"/>
          <w:i w:val="false"/>
          <w:color w:val="000000"/>
          <w:sz w:val="28"/>
        </w:rPr>
        <w:t>статьи 152</w:t>
      </w:r>
      <w:r>
        <w:rPr>
          <w:rFonts w:ascii="Times New Roman"/>
          <w:b w:val="false"/>
          <w:i w:val="false"/>
          <w:color w:val="000000"/>
          <w:sz w:val="28"/>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bookmarkEnd w:id="1303"/>
    <w:bookmarkStart w:name="z1654" w:id="1304"/>
    <w:p>
      <w:pPr>
        <w:spacing w:after="0"/>
        <w:ind w:left="0"/>
        <w:jc w:val="both"/>
      </w:pPr>
      <w:r>
        <w:rPr>
          <w:rFonts w:ascii="Times New Roman"/>
          <w:b w:val="false"/>
          <w:i w:val="false"/>
          <w:color w:val="000000"/>
          <w:sz w:val="28"/>
        </w:rPr>
        <w:t xml:space="preserve">
      3. Копии определений суда, предусмотренных </w:t>
      </w:r>
      <w:r>
        <w:rPr>
          <w:rFonts w:ascii="Times New Roman"/>
          <w:b w:val="false"/>
          <w:i w:val="false"/>
          <w:color w:val="000000"/>
          <w:sz w:val="28"/>
        </w:rPr>
        <w:t>статьей 271</w:t>
      </w:r>
      <w:r>
        <w:rPr>
          <w:rFonts w:ascii="Times New Roman"/>
          <w:b w:val="false"/>
          <w:i w:val="false"/>
          <w:color w:val="000000"/>
          <w:sz w:val="28"/>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bookmarkEnd w:id="1304"/>
    <w:bookmarkStart w:name="z1655" w:id="1305"/>
    <w:p>
      <w:pPr>
        <w:spacing w:after="0"/>
        <w:ind w:left="0"/>
        <w:jc w:val="both"/>
      </w:pPr>
      <w:r>
        <w:rPr>
          <w:rFonts w:ascii="Times New Roman"/>
          <w:b w:val="false"/>
          <w:i w:val="false"/>
          <w:color w:val="000000"/>
          <w:sz w:val="28"/>
        </w:rPr>
        <w:t xml:space="preserve">
      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r>
        <w:rPr>
          <w:rFonts w:ascii="Times New Roman"/>
          <w:b w:val="false"/>
          <w:i w:val="false"/>
          <w:color w:val="000000"/>
          <w:sz w:val="28"/>
        </w:rPr>
        <w:t>статьей 236</w:t>
      </w:r>
      <w:r>
        <w:rPr>
          <w:rFonts w:ascii="Times New Roman"/>
          <w:b w:val="false"/>
          <w:i w:val="false"/>
          <w:color w:val="000000"/>
          <w:sz w:val="28"/>
        </w:rP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bookmarkEnd w:id="1305"/>
    <w:bookmarkStart w:name="z1656" w:id="1306"/>
    <w:p>
      <w:pPr>
        <w:spacing w:after="0"/>
        <w:ind w:left="0"/>
        <w:jc w:val="both"/>
      </w:pPr>
      <w:r>
        <w:rPr>
          <w:rFonts w:ascii="Times New Roman"/>
          <w:b w:val="false"/>
          <w:i w:val="false"/>
          <w:color w:val="000000"/>
          <w:sz w:val="28"/>
        </w:rPr>
        <w:t>
      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bookmarkEnd w:id="1306"/>
    <w:bookmarkStart w:name="z1657" w:id="1307"/>
    <w:p>
      <w:pPr>
        <w:spacing w:after="0"/>
        <w:ind w:left="0"/>
        <w:jc w:val="both"/>
      </w:pPr>
      <w:r>
        <w:rPr>
          <w:rFonts w:ascii="Times New Roman"/>
          <w:b w:val="false"/>
          <w:i w:val="false"/>
          <w:color w:val="000000"/>
          <w:sz w:val="28"/>
        </w:rPr>
        <w:t>
      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bookmarkEnd w:id="1307"/>
    <w:bookmarkStart w:name="z1658" w:id="1308"/>
    <w:p>
      <w:pPr>
        <w:spacing w:after="0"/>
        <w:ind w:left="0"/>
        <w:jc w:val="both"/>
      </w:pPr>
      <w:r>
        <w:rPr>
          <w:rFonts w:ascii="Times New Roman"/>
          <w:b w:val="false"/>
          <w:i w:val="false"/>
          <w:color w:val="000000"/>
          <w:sz w:val="28"/>
        </w:rPr>
        <w:t>
      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bookmarkEnd w:id="1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9" w:id="1309"/>
    <w:p>
      <w:pPr>
        <w:spacing w:after="0"/>
        <w:ind w:left="0"/>
        <w:jc w:val="left"/>
      </w:pPr>
      <w:r>
        <w:rPr>
          <w:rFonts w:ascii="Times New Roman"/>
          <w:b/>
          <w:i w:val="false"/>
          <w:color w:val="000000"/>
        </w:rPr>
        <w:t xml:space="preserve"> РАЗДЕЛ 3. ПРОИЗВОДСТВО ПО ПЕРЕСМОТРУ СУДЕБНЫХ АКТОВ</w:t>
      </w:r>
      <w:r>
        <w:br/>
      </w:r>
      <w:r>
        <w:rPr>
          <w:rFonts w:ascii="Times New Roman"/>
          <w:b/>
          <w:i w:val="false"/>
          <w:color w:val="000000"/>
        </w:rPr>
        <w:t>Глава 52. АПЕЛЛЯЦИОННОЕ ОБЖАЛОВАНИЕ, ПРИНЕСЕНИЕ АПЕЛЛЯЦИОННЫХ ХОДАТАЙСТВ ПРОКУРОРОМ НА СУДЕБНЫЕ АКТЫ</w:t>
      </w:r>
    </w:p>
    <w:bookmarkEnd w:id="1309"/>
    <w:p>
      <w:pPr>
        <w:spacing w:after="0"/>
        <w:ind w:left="0"/>
        <w:jc w:val="both"/>
      </w:pPr>
      <w:r>
        <w:rPr>
          <w:rFonts w:ascii="Times New Roman"/>
          <w:b w:val="false"/>
          <w:i w:val="false"/>
          <w:color w:val="ff0000"/>
          <w:sz w:val="28"/>
        </w:rPr>
        <w:t xml:space="preserve">
      Сноска. Заголовок главы 52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401. Право апелляционного обжалования, принесения апелляционных ходатайств прокурорами на судебные решения</w:t>
      </w:r>
    </w:p>
    <w:p>
      <w:pPr>
        <w:spacing w:after="0"/>
        <w:ind w:left="0"/>
        <w:jc w:val="both"/>
      </w:pPr>
      <w:r>
        <w:rPr>
          <w:rFonts w:ascii="Times New Roman"/>
          <w:b w:val="false"/>
          <w:i w:val="false"/>
          <w:color w:val="ff0000"/>
          <w:sz w:val="28"/>
        </w:rPr>
        <w:t xml:space="preserve">
      Сноска. Заголовок статьи 401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61" w:id="1310"/>
    <w:p>
      <w:pPr>
        <w:spacing w:after="0"/>
        <w:ind w:left="0"/>
        <w:jc w:val="both"/>
      </w:pPr>
      <w:r>
        <w:rPr>
          <w:rFonts w:ascii="Times New Roman"/>
          <w:b w:val="false"/>
          <w:i w:val="false"/>
          <w:color w:val="000000"/>
          <w:sz w:val="28"/>
        </w:rPr>
        <w:t>
      1. В соответствии с правилами, предусмотренными настоящей главой, на решения суда, не вступившие в законную силу, может быть подана апелляционная жалоба, принесено апелляционное ходатайство прокурором в апелляционном порядке.</w:t>
      </w:r>
    </w:p>
    <w:bookmarkEnd w:id="1310"/>
    <w:bookmarkStart w:name="z1662" w:id="1311"/>
    <w:p>
      <w:pPr>
        <w:spacing w:after="0"/>
        <w:ind w:left="0"/>
        <w:jc w:val="both"/>
      </w:pPr>
      <w:r>
        <w:rPr>
          <w:rFonts w:ascii="Times New Roman"/>
          <w:b w:val="false"/>
          <w:i w:val="false"/>
          <w:color w:val="000000"/>
          <w:sz w:val="28"/>
        </w:rPr>
        <w:t>
      2. Право апелляционного обжалования решения суда принадлежит сторонам, другим лицам, участвующим в деле.</w:t>
      </w:r>
    </w:p>
    <w:bookmarkEnd w:id="1311"/>
    <w:bookmarkStart w:name="z2280" w:id="1312"/>
    <w:p>
      <w:pPr>
        <w:spacing w:after="0"/>
        <w:ind w:left="0"/>
        <w:jc w:val="both"/>
      </w:pPr>
      <w:r>
        <w:rPr>
          <w:rFonts w:ascii="Times New Roman"/>
          <w:b w:val="false"/>
          <w:i w:val="false"/>
          <w:color w:val="000000"/>
          <w:sz w:val="28"/>
        </w:rPr>
        <w:t>
      Территориальное подразделение государственного органа реализует право апелляционного обжалования решения суда с обязательным согласованием вышестоящего органа.</w:t>
      </w:r>
    </w:p>
    <w:bookmarkEnd w:id="1312"/>
    <w:bookmarkStart w:name="z1663" w:id="1313"/>
    <w:p>
      <w:pPr>
        <w:spacing w:after="0"/>
        <w:ind w:left="0"/>
        <w:jc w:val="both"/>
      </w:pPr>
      <w:r>
        <w:rPr>
          <w:rFonts w:ascii="Times New Roman"/>
          <w:b w:val="false"/>
          <w:i w:val="false"/>
          <w:color w:val="000000"/>
          <w:sz w:val="28"/>
        </w:rPr>
        <w:t>
      3. Право на принесение апелляционного ходатайства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принести апелляционное ходатайство на решение независимо от участия в рассмотрении дела.</w:t>
      </w:r>
    </w:p>
    <w:bookmarkEnd w:id="1313"/>
    <w:bookmarkStart w:name="z1664" w:id="1314"/>
    <w:p>
      <w:pPr>
        <w:spacing w:after="0"/>
        <w:ind w:left="0"/>
        <w:jc w:val="both"/>
      </w:pPr>
      <w:r>
        <w:rPr>
          <w:rFonts w:ascii="Times New Roman"/>
          <w:b w:val="false"/>
          <w:i w:val="false"/>
          <w:color w:val="000000"/>
          <w:sz w:val="28"/>
        </w:rPr>
        <w:t>
      4. Апелляционную жалобу вправе подать также лица, не привлеченные к участию в деле, но в отношении прав и обязанностей которых суд принял решение.</w:t>
      </w:r>
    </w:p>
    <w:bookmarkEnd w:id="1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Суды, рассматривающие апелляционные жалобы, ходатайства прокурора</w:t>
      </w:r>
    </w:p>
    <w:bookmarkStart w:name="z1926" w:id="1315"/>
    <w:p>
      <w:pPr>
        <w:spacing w:after="0"/>
        <w:ind w:left="0"/>
        <w:jc w:val="both"/>
      </w:pPr>
      <w:r>
        <w:rPr>
          <w:rFonts w:ascii="Times New Roman"/>
          <w:b w:val="false"/>
          <w:i w:val="false"/>
          <w:color w:val="000000"/>
          <w:sz w:val="28"/>
        </w:rPr>
        <w:t xml:space="preserve">
      Апелляционные жалоба, ходатайство прокурора на решения, вынесенные районными и приравненными к ним судами, а также на решения, вынесенные по делам, рассмотренным по правилам статьи 27-1 настоящего Кодекса, 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 </w:t>
      </w:r>
    </w:p>
    <w:bookmarkEnd w:id="1315"/>
    <w:bookmarkStart w:name="z1927" w:id="1316"/>
    <w:p>
      <w:pPr>
        <w:spacing w:after="0"/>
        <w:ind w:left="0"/>
        <w:jc w:val="both"/>
      </w:pPr>
      <w:r>
        <w:rPr>
          <w:rFonts w:ascii="Times New Roman"/>
          <w:b w:val="false"/>
          <w:i w:val="false"/>
          <w:color w:val="000000"/>
          <w:sz w:val="28"/>
        </w:rPr>
        <w:t xml:space="preserve">
      Апелляционные жалоба, ходатайство прокурора на решения, вынесенные по делам, рассмотренным по правилам части 1-2 </w:t>
      </w:r>
      <w:r>
        <w:rPr>
          <w:rFonts w:ascii="Times New Roman"/>
          <w:b w:val="false"/>
          <w:i w:val="false"/>
          <w:color w:val="000000"/>
          <w:sz w:val="28"/>
        </w:rPr>
        <w:t>статьи 27</w:t>
      </w:r>
      <w:r>
        <w:rPr>
          <w:rFonts w:ascii="Times New Roman"/>
          <w:b w:val="false"/>
          <w:i w:val="false"/>
          <w:color w:val="000000"/>
          <w:sz w:val="28"/>
        </w:rPr>
        <w:t xml:space="preserve"> настоящего Кодекса, рассматриваются судом столицы.</w:t>
      </w:r>
    </w:p>
    <w:bookmarkEnd w:id="1316"/>
    <w:bookmarkStart w:name="z1928" w:id="1317"/>
    <w:p>
      <w:pPr>
        <w:spacing w:after="0"/>
        <w:ind w:left="0"/>
        <w:jc w:val="both"/>
      </w:pPr>
      <w:r>
        <w:rPr>
          <w:rFonts w:ascii="Times New Roman"/>
          <w:b w:val="false"/>
          <w:i w:val="false"/>
          <w:color w:val="000000"/>
          <w:sz w:val="28"/>
        </w:rPr>
        <w:t>
      Единолично судьей рассматриваются апелляционные жалоба, ходатайство прокурора на решения, вынесенные районными и приравненными к ним судами в порядке упрощенного (письменного) производства, частная жалоба, ходатайство прокурора на определения.</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Порядок и сроки подачи апелляционных жалобы, ходатайства прокурора</w:t>
      </w:r>
    </w:p>
    <w:bookmarkStart w:name="z1929" w:id="1318"/>
    <w:p>
      <w:pPr>
        <w:spacing w:after="0"/>
        <w:ind w:left="0"/>
        <w:jc w:val="both"/>
      </w:pPr>
      <w:r>
        <w:rPr>
          <w:rFonts w:ascii="Times New Roman"/>
          <w:b w:val="false"/>
          <w:i w:val="false"/>
          <w:color w:val="000000"/>
          <w:sz w:val="28"/>
        </w:rPr>
        <w:t xml:space="preserve">
      1. 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за исключением случаев, когда решение вынесено по делам, рассмотренным по правилам статьи 27-1 настоящего Кодекса. </w:t>
      </w:r>
    </w:p>
    <w:bookmarkEnd w:id="1318"/>
    <w:bookmarkStart w:name="z1930" w:id="1319"/>
    <w:p>
      <w:pPr>
        <w:spacing w:after="0"/>
        <w:ind w:left="0"/>
        <w:jc w:val="both"/>
      </w:pPr>
      <w:r>
        <w:rPr>
          <w:rFonts w:ascii="Times New Roman"/>
          <w:b w:val="false"/>
          <w:i w:val="false"/>
          <w:color w:val="000000"/>
          <w:sz w:val="28"/>
        </w:rPr>
        <w:t xml:space="preserve">
      2. Апелляционные жалоба, ходатайство прокурора подаются в суд с копиями по числу лиц, участвующих в деле. В необходимых случаях судья может обязать лицо, подающее жалобу или принесшее ходатайство, представить копии приложенных к жалобе, ходатайству прокурора письменных доказательств по числу лиц, участвующих в деле. </w:t>
      </w:r>
    </w:p>
    <w:bookmarkEnd w:id="1319"/>
    <w:bookmarkStart w:name="z1931" w:id="1320"/>
    <w:p>
      <w:pPr>
        <w:spacing w:after="0"/>
        <w:ind w:left="0"/>
        <w:jc w:val="both"/>
      </w:pPr>
      <w:r>
        <w:rPr>
          <w:rFonts w:ascii="Times New Roman"/>
          <w:b w:val="false"/>
          <w:i w:val="false"/>
          <w:color w:val="000000"/>
          <w:sz w:val="28"/>
        </w:rPr>
        <w:t xml:space="preserve">
      3. Апелляционные жалоба, ходатайство прокурора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 </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933" w:id="1321"/>
    <w:p>
      <w:pPr>
        <w:spacing w:after="0"/>
        <w:ind w:left="0"/>
        <w:jc w:val="both"/>
      </w:pPr>
      <w:r>
        <w:rPr>
          <w:rFonts w:ascii="Times New Roman"/>
          <w:b w:val="false"/>
          <w:i w:val="false"/>
          <w:color w:val="000000"/>
          <w:sz w:val="28"/>
        </w:rPr>
        <w:t xml:space="preserve">
      5.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404. Содержание апелляционных жалобы, ходатайства прокурора</w:t>
      </w:r>
    </w:p>
    <w:p>
      <w:pPr>
        <w:spacing w:after="0"/>
        <w:ind w:left="0"/>
        <w:jc w:val="both"/>
      </w:pPr>
      <w:r>
        <w:rPr>
          <w:rFonts w:ascii="Times New Roman"/>
          <w:b w:val="false"/>
          <w:i w:val="false"/>
          <w:color w:val="ff0000"/>
          <w:sz w:val="28"/>
        </w:rPr>
        <w:t xml:space="preserve">
      Сноска. Заголовок статьи 404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70" w:id="1322"/>
    <w:p>
      <w:pPr>
        <w:spacing w:after="0"/>
        <w:ind w:left="0"/>
        <w:jc w:val="both"/>
      </w:pPr>
      <w:r>
        <w:rPr>
          <w:rFonts w:ascii="Times New Roman"/>
          <w:b w:val="false"/>
          <w:i w:val="false"/>
          <w:color w:val="000000"/>
          <w:sz w:val="28"/>
        </w:rPr>
        <w:t>
      1. Апелляционные жалоба, ходатайство прокурора должны содержать:</w:t>
      </w:r>
    </w:p>
    <w:bookmarkEnd w:id="1322"/>
    <w:p>
      <w:pPr>
        <w:spacing w:after="0"/>
        <w:ind w:left="0"/>
        <w:jc w:val="both"/>
      </w:pPr>
      <w:r>
        <w:rPr>
          <w:rFonts w:ascii="Times New Roman"/>
          <w:b w:val="false"/>
          <w:i w:val="false"/>
          <w:color w:val="000000"/>
          <w:sz w:val="28"/>
        </w:rPr>
        <w:t>
      1) наименование суда, которому адресуются апелляционные жалоба, ходатайство прокурора;</w:t>
      </w:r>
    </w:p>
    <w:p>
      <w:pPr>
        <w:spacing w:after="0"/>
        <w:ind w:left="0"/>
        <w:jc w:val="both"/>
      </w:pPr>
      <w:r>
        <w:rPr>
          <w:rFonts w:ascii="Times New Roman"/>
          <w:b w:val="false"/>
          <w:i w:val="false"/>
          <w:color w:val="000000"/>
          <w:sz w:val="28"/>
        </w:rPr>
        <w:t>
      2) наименование лица, подающего апелляционные жалобу, ходатайство прокурора;</w:t>
      </w:r>
    </w:p>
    <w:p>
      <w:pPr>
        <w:spacing w:after="0"/>
        <w:ind w:left="0"/>
        <w:jc w:val="both"/>
      </w:pPr>
      <w:r>
        <w:rPr>
          <w:rFonts w:ascii="Times New Roman"/>
          <w:b w:val="false"/>
          <w:i w:val="false"/>
          <w:color w:val="000000"/>
          <w:sz w:val="28"/>
        </w:rPr>
        <w:t>
      3) обжалуемое или пересматриваемое по апелляционному ходатайству прокурора решение и наименование суда, вынесшего это решение;</w:t>
      </w:r>
    </w:p>
    <w:p>
      <w:pPr>
        <w:spacing w:after="0"/>
        <w:ind w:left="0"/>
        <w:jc w:val="both"/>
      </w:pPr>
      <w:r>
        <w:rPr>
          <w:rFonts w:ascii="Times New Roman"/>
          <w:b w:val="false"/>
          <w:i w:val="false"/>
          <w:color w:val="000000"/>
          <w:sz w:val="28"/>
        </w:rPr>
        <w:t>
      4) указание на то, в чем заключается незаконность или необоснованность решения суда, как правило, со ссылкой на законы, подлежащие применению, и материалы дела;</w:t>
      </w:r>
    </w:p>
    <w:p>
      <w:pPr>
        <w:spacing w:after="0"/>
        <w:ind w:left="0"/>
        <w:jc w:val="both"/>
      </w:pPr>
      <w:r>
        <w:rPr>
          <w:rFonts w:ascii="Times New Roman"/>
          <w:b w:val="false"/>
          <w:i w:val="false"/>
          <w:color w:val="000000"/>
          <w:sz w:val="28"/>
        </w:rPr>
        <w:t>
      5) указание на то, в какой части следует проверить законность обжалуемого или пересматриваемого по апелляционному ходатайству прокурора решения и внесения каких изменений требует лицо, подающее жалобу, ходатайство прокурора;</w:t>
      </w:r>
    </w:p>
    <w:p>
      <w:pPr>
        <w:spacing w:after="0"/>
        <w:ind w:left="0"/>
        <w:jc w:val="both"/>
      </w:pPr>
      <w:r>
        <w:rPr>
          <w:rFonts w:ascii="Times New Roman"/>
          <w:b w:val="false"/>
          <w:i w:val="false"/>
          <w:color w:val="000000"/>
          <w:sz w:val="28"/>
        </w:rPr>
        <w:t>
      6) перечень прилагаемых к жалобе, ходатайству прокурора документов;</w:t>
      </w:r>
    </w:p>
    <w:p>
      <w:pPr>
        <w:spacing w:after="0"/>
        <w:ind w:left="0"/>
        <w:jc w:val="both"/>
      </w:pPr>
      <w:r>
        <w:rPr>
          <w:rFonts w:ascii="Times New Roman"/>
          <w:b w:val="false"/>
          <w:i w:val="false"/>
          <w:color w:val="000000"/>
          <w:sz w:val="28"/>
        </w:rPr>
        <w:t>
      7) дату подачи жалобы, ходатайства прокурора и подпись лица, подающего жалобу, ходатайство прокурора. К жалобе, подписанной представителем, должны быть приложены доверенность или иной документ, удостоверяющий полномочия представителя, если в деле отсутствует такой документ.</w:t>
      </w:r>
    </w:p>
    <w:p>
      <w:pPr>
        <w:spacing w:after="0"/>
        <w:ind w:left="0"/>
        <w:jc w:val="both"/>
      </w:pPr>
      <w:r>
        <w:rPr>
          <w:rFonts w:ascii="Times New Roman"/>
          <w:b w:val="false"/>
          <w:i w:val="false"/>
          <w:color w:val="000000"/>
          <w:sz w:val="28"/>
        </w:rPr>
        <w:t>
      При подаче жалобы, принесении ходатайства прокурора в форме электронных документов они удостоверяются электронной цифровой подписью лица, его подающего, или его представителя. К жалобе, ходатайству прокурора в форме электронных документов прилагаются электронные копии документов.</w:t>
      </w:r>
    </w:p>
    <w:bookmarkStart w:name="z1671" w:id="1323"/>
    <w:p>
      <w:pPr>
        <w:spacing w:after="0"/>
        <w:ind w:left="0"/>
        <w:jc w:val="both"/>
      </w:pPr>
      <w:r>
        <w:rPr>
          <w:rFonts w:ascii="Times New Roman"/>
          <w:b w:val="false"/>
          <w:i w:val="false"/>
          <w:color w:val="000000"/>
          <w:sz w:val="28"/>
        </w:rPr>
        <w:t xml:space="preserve">
      2. В апелляционных жалобе, ходатайстве прокурора не могут содержаться требования, не заявленные в суде первой инстанции. </w:t>
      </w:r>
    </w:p>
    <w:bookmarkEnd w:id="1323"/>
    <w:p>
      <w:pPr>
        <w:spacing w:after="0"/>
        <w:ind w:left="0"/>
        <w:jc w:val="both"/>
      </w:pPr>
      <w:r>
        <w:rPr>
          <w:rFonts w:ascii="Times New Roman"/>
          <w:b w:val="false"/>
          <w:i w:val="false"/>
          <w:color w:val="000000"/>
          <w:sz w:val="28"/>
        </w:rPr>
        <w:t>
      Ссылка на новые доказательства, которые не были представлены в суд первой инстанции, допускается, если жалоба, ходатайство прокурора содержат обоснование невозможности их представления в суд первой инстанции,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405. Действия судьи суда первой инстанции после получения апелляционных жалобы, ходатайства прокурора</w:t>
      </w:r>
    </w:p>
    <w:p>
      <w:pPr>
        <w:spacing w:after="0"/>
        <w:ind w:left="0"/>
        <w:jc w:val="both"/>
      </w:pPr>
      <w:r>
        <w:rPr>
          <w:rFonts w:ascii="Times New Roman"/>
          <w:b w:val="false"/>
          <w:i w:val="false"/>
          <w:color w:val="ff0000"/>
          <w:sz w:val="28"/>
        </w:rPr>
        <w:t xml:space="preserve">
      Сноска. Заголовок статьи 405 с изменением, внесенным Законом РК от 10.06.2020 </w:t>
      </w:r>
      <w:r>
        <w:rPr>
          <w:rFonts w:ascii="Times New Roman"/>
          <w:b w:val="false"/>
          <w:i w:val="false"/>
          <w:color w:val="ff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34" w:id="1324"/>
    <w:p>
      <w:pPr>
        <w:spacing w:after="0"/>
        <w:ind w:left="0"/>
        <w:jc w:val="both"/>
      </w:pPr>
      <w:r>
        <w:rPr>
          <w:rFonts w:ascii="Times New Roman"/>
          <w:b w:val="false"/>
          <w:i w:val="false"/>
          <w:color w:val="000000"/>
          <w:sz w:val="28"/>
        </w:rPr>
        <w:t xml:space="preserve">
      1. Судья суда первой инстанции после получения апелляционных жалобы, ходатайства прокурора, поданных в срок и соответствующих требованиям абзаца второго части второй </w:t>
      </w:r>
      <w:r>
        <w:rPr>
          <w:rFonts w:ascii="Times New Roman"/>
          <w:b w:val="false"/>
          <w:i w:val="false"/>
          <w:color w:val="000000"/>
          <w:sz w:val="28"/>
        </w:rPr>
        <w:t>статьи 401</w:t>
      </w:r>
      <w:r>
        <w:rPr>
          <w:rFonts w:ascii="Times New Roman"/>
          <w:b w:val="false"/>
          <w:i w:val="false"/>
          <w:color w:val="000000"/>
          <w:sz w:val="28"/>
        </w:rPr>
        <w:t xml:space="preserve">, </w:t>
      </w:r>
      <w:r>
        <w:rPr>
          <w:rFonts w:ascii="Times New Roman"/>
          <w:b w:val="false"/>
          <w:i w:val="false"/>
          <w:color w:val="000000"/>
          <w:sz w:val="28"/>
        </w:rPr>
        <w:t>статей 403</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настоящего Кодекса, совершает следующие действия: </w:t>
      </w:r>
    </w:p>
    <w:bookmarkEnd w:id="1324"/>
    <w:bookmarkStart w:name="z1935" w:id="1325"/>
    <w:p>
      <w:pPr>
        <w:spacing w:after="0"/>
        <w:ind w:left="0"/>
        <w:jc w:val="both"/>
      </w:pPr>
      <w:r>
        <w:rPr>
          <w:rFonts w:ascii="Times New Roman"/>
          <w:b w:val="false"/>
          <w:i w:val="false"/>
          <w:color w:val="000000"/>
          <w:sz w:val="28"/>
        </w:rPr>
        <w:t xml:space="preserve">
      1) не позднее пяти рабочих дней после поступления жалобы, ходатайства прокурора направляет лицам, участвующим в деле, копии жалобы, ходатайства прокурора и приложенные к ним письменные доказательства либо извещение о возможности ознакомления с их электронными копиями через интернет-ресурс суда. </w:t>
      </w:r>
    </w:p>
    <w:bookmarkEnd w:id="1325"/>
    <w:bookmarkStart w:name="z1936" w:id="1326"/>
    <w:p>
      <w:pPr>
        <w:spacing w:after="0"/>
        <w:ind w:left="0"/>
        <w:jc w:val="both"/>
      </w:pPr>
      <w:r>
        <w:rPr>
          <w:rFonts w:ascii="Times New Roman"/>
          <w:b w:val="false"/>
          <w:i w:val="false"/>
          <w:color w:val="000000"/>
          <w:sz w:val="28"/>
        </w:rPr>
        <w:t xml:space="preserve">
      Сторонам разъясняется их право подачи возражений на жалобу, ходатайство прокурора в письменной форме либо в форме электронного документа с указанием срока представления; </w:t>
      </w:r>
    </w:p>
    <w:bookmarkEnd w:id="1326"/>
    <w:bookmarkStart w:name="z1937" w:id="1327"/>
    <w:p>
      <w:pPr>
        <w:spacing w:after="0"/>
        <w:ind w:left="0"/>
        <w:jc w:val="both"/>
      </w:pPr>
      <w:r>
        <w:rPr>
          <w:rFonts w:ascii="Times New Roman"/>
          <w:b w:val="false"/>
          <w:i w:val="false"/>
          <w:color w:val="000000"/>
          <w:sz w:val="28"/>
        </w:rPr>
        <w:t xml:space="preserve">
      2) по истечении срока, установленного для обжалования, принесения ходатайства прокурором, направляет дело в суд апелляционной инстанции. </w:t>
      </w:r>
    </w:p>
    <w:bookmarkEnd w:id="1327"/>
    <w:bookmarkStart w:name="z1938" w:id="1328"/>
    <w:p>
      <w:pPr>
        <w:spacing w:after="0"/>
        <w:ind w:left="0"/>
        <w:jc w:val="both"/>
      </w:pPr>
      <w:r>
        <w:rPr>
          <w:rFonts w:ascii="Times New Roman"/>
          <w:b w:val="false"/>
          <w:i w:val="false"/>
          <w:color w:val="000000"/>
          <w:sz w:val="28"/>
        </w:rPr>
        <w:t>
      2. До истечения срока, установленного для апелляционного обжалования, принесения ходатайства прокурором,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 Оставление апелляционных жалобы, ходатайства прокурора без движения</w:t>
      </w:r>
    </w:p>
    <w:bookmarkStart w:name="z1939" w:id="1329"/>
    <w:p>
      <w:pPr>
        <w:spacing w:after="0"/>
        <w:ind w:left="0"/>
        <w:jc w:val="both"/>
      </w:pPr>
      <w:r>
        <w:rPr>
          <w:rFonts w:ascii="Times New Roman"/>
          <w:b w:val="false"/>
          <w:i w:val="false"/>
          <w:color w:val="000000"/>
          <w:sz w:val="28"/>
        </w:rPr>
        <w:t xml:space="preserve">
      1. При подаче апелляционной жалобы, принесении апелляционного ходатайства прокурора, не соответствующих требованиям, предусмотренным абзацем вторым части второй </w:t>
      </w:r>
      <w:r>
        <w:rPr>
          <w:rFonts w:ascii="Times New Roman"/>
          <w:b w:val="false"/>
          <w:i w:val="false"/>
          <w:color w:val="000000"/>
          <w:sz w:val="28"/>
        </w:rPr>
        <w:t>статьи 401</w:t>
      </w:r>
      <w:r>
        <w:rPr>
          <w:rFonts w:ascii="Times New Roman"/>
          <w:b w:val="false"/>
          <w:i w:val="false"/>
          <w:color w:val="000000"/>
          <w:sz w:val="28"/>
        </w:rPr>
        <w:t xml:space="preserve">, частью второй </w:t>
      </w:r>
      <w:r>
        <w:rPr>
          <w:rFonts w:ascii="Times New Roman"/>
          <w:b w:val="false"/>
          <w:i w:val="false"/>
          <w:color w:val="000000"/>
          <w:sz w:val="28"/>
        </w:rPr>
        <w:t>статьи 403</w:t>
      </w:r>
      <w:r>
        <w:rPr>
          <w:rFonts w:ascii="Times New Roman"/>
          <w:b w:val="false"/>
          <w:i w:val="false"/>
          <w:color w:val="000000"/>
          <w:sz w:val="28"/>
        </w:rPr>
        <w:t xml:space="preserve"> и </w:t>
      </w:r>
      <w:r>
        <w:rPr>
          <w:rFonts w:ascii="Times New Roman"/>
          <w:b w:val="false"/>
          <w:i w:val="false"/>
          <w:color w:val="000000"/>
          <w:sz w:val="28"/>
        </w:rPr>
        <w:t>статьей 404</w:t>
      </w:r>
      <w:r>
        <w:rPr>
          <w:rFonts w:ascii="Times New Roman"/>
          <w:b w:val="false"/>
          <w:i w:val="false"/>
          <w:color w:val="000000"/>
          <w:sz w:val="28"/>
        </w:rPr>
        <w:t xml:space="preserve"> настоящего Кодекса, судья выносит определение, которым оставляет жалобу, ходатайство прокурора без движения и назначает лицу, подавшему жалобу, прокурору, принесшему ходатайство, срок для исправления недостатков. </w:t>
      </w:r>
    </w:p>
    <w:bookmarkEnd w:id="1329"/>
    <w:bookmarkStart w:name="z1940" w:id="1330"/>
    <w:p>
      <w:pPr>
        <w:spacing w:after="0"/>
        <w:ind w:left="0"/>
        <w:jc w:val="both"/>
      </w:pPr>
      <w:r>
        <w:rPr>
          <w:rFonts w:ascii="Times New Roman"/>
          <w:b w:val="false"/>
          <w:i w:val="false"/>
          <w:color w:val="000000"/>
          <w:sz w:val="28"/>
        </w:rPr>
        <w:t xml:space="preserve">
      2. Если лицо, подавшее апелляционную жалобу, прокурор, принесший ходатайство, в установленный срок выполнят указания, содержащиеся в определении, жалоба, ходатайство прокурора считаются поданными в день первоначального представления в суд. </w:t>
      </w:r>
    </w:p>
    <w:bookmarkEnd w:id="1330"/>
    <w:bookmarkStart w:name="z1941" w:id="1331"/>
    <w:p>
      <w:pPr>
        <w:spacing w:after="0"/>
        <w:ind w:left="0"/>
        <w:jc w:val="both"/>
      </w:pPr>
      <w:r>
        <w:rPr>
          <w:rFonts w:ascii="Times New Roman"/>
          <w:b w:val="false"/>
          <w:i w:val="false"/>
          <w:color w:val="000000"/>
          <w:sz w:val="28"/>
        </w:rPr>
        <w:t>
      3. Определение об оставлении апелляционных жалобы, ходатайства прокурора без движения обжалованию, пересмотру по ходатайству прокурора не подлежит.</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406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407. Возвращение апелляционных жалобы, ходатайства прокурора</w:t>
      </w:r>
    </w:p>
    <w:bookmarkStart w:name="z1942" w:id="1332"/>
    <w:p>
      <w:pPr>
        <w:spacing w:after="0"/>
        <w:ind w:left="0"/>
        <w:jc w:val="both"/>
      </w:pPr>
      <w:r>
        <w:rPr>
          <w:rFonts w:ascii="Times New Roman"/>
          <w:b w:val="false"/>
          <w:i w:val="false"/>
          <w:color w:val="000000"/>
          <w:sz w:val="28"/>
        </w:rPr>
        <w:t xml:space="preserve">
      1. Апелляционные жалоба, ходатайство прокурора возвращаются лицу, их подавшему, в случаях: </w:t>
      </w:r>
    </w:p>
    <w:bookmarkEnd w:id="1332"/>
    <w:bookmarkStart w:name="z1943" w:id="1333"/>
    <w:p>
      <w:pPr>
        <w:spacing w:after="0"/>
        <w:ind w:left="0"/>
        <w:jc w:val="both"/>
      </w:pPr>
      <w:r>
        <w:rPr>
          <w:rFonts w:ascii="Times New Roman"/>
          <w:b w:val="false"/>
          <w:i w:val="false"/>
          <w:color w:val="000000"/>
          <w:sz w:val="28"/>
        </w:rPr>
        <w:t xml:space="preserve">
      1) невыполнения в установленный срок указаний судьи в определении об оставлении жалобы, ходатайства прокурора без движения; </w:t>
      </w:r>
    </w:p>
    <w:bookmarkEnd w:id="1333"/>
    <w:bookmarkStart w:name="z1944" w:id="1334"/>
    <w:p>
      <w:pPr>
        <w:spacing w:after="0"/>
        <w:ind w:left="0"/>
        <w:jc w:val="both"/>
      </w:pPr>
      <w:r>
        <w:rPr>
          <w:rFonts w:ascii="Times New Roman"/>
          <w:b w:val="false"/>
          <w:i w:val="false"/>
          <w:color w:val="000000"/>
          <w:sz w:val="28"/>
        </w:rPr>
        <w:t xml:space="preserve">
      2) просьбы лица, подавшего жалобу, прокурора, принесшего ходатайство; </w:t>
      </w:r>
    </w:p>
    <w:bookmarkEnd w:id="1334"/>
    <w:bookmarkStart w:name="z1945" w:id="1335"/>
    <w:p>
      <w:pPr>
        <w:spacing w:after="0"/>
        <w:ind w:left="0"/>
        <w:jc w:val="both"/>
      </w:pPr>
      <w:r>
        <w:rPr>
          <w:rFonts w:ascii="Times New Roman"/>
          <w:b w:val="false"/>
          <w:i w:val="false"/>
          <w:color w:val="000000"/>
          <w:sz w:val="28"/>
        </w:rPr>
        <w:t xml:space="preserve">
      3) если истек срок пересмотра и в жалобе, ходатайстве прокурора отсутствует заявление о его восстановлении или при отказе в его восстановлении; </w:t>
      </w:r>
    </w:p>
    <w:bookmarkEnd w:id="1335"/>
    <w:bookmarkStart w:name="z1946" w:id="1336"/>
    <w:p>
      <w:pPr>
        <w:spacing w:after="0"/>
        <w:ind w:left="0"/>
        <w:jc w:val="both"/>
      </w:pPr>
      <w:r>
        <w:rPr>
          <w:rFonts w:ascii="Times New Roman"/>
          <w:b w:val="false"/>
          <w:i w:val="false"/>
          <w:color w:val="000000"/>
          <w:sz w:val="28"/>
        </w:rPr>
        <w:t xml:space="preserve">
      4) если жалоба, ходатайство прокурора поданы лицом, не имеющим право на их подачу или подписание. </w:t>
      </w:r>
    </w:p>
    <w:bookmarkEnd w:id="1336"/>
    <w:bookmarkStart w:name="z1947" w:id="1337"/>
    <w:p>
      <w:pPr>
        <w:spacing w:after="0"/>
        <w:ind w:left="0"/>
        <w:jc w:val="both"/>
      </w:pPr>
      <w:r>
        <w:rPr>
          <w:rFonts w:ascii="Times New Roman"/>
          <w:b w:val="false"/>
          <w:i w:val="false"/>
          <w:color w:val="000000"/>
          <w:sz w:val="28"/>
        </w:rPr>
        <w:t xml:space="preserve">
      2. Определение о возвращении апелляционных жалобы, ходатайства прокурора выносится судом не позднее пяти рабочих дней: </w:t>
      </w:r>
    </w:p>
    <w:bookmarkEnd w:id="1337"/>
    <w:bookmarkStart w:name="z1948" w:id="1338"/>
    <w:p>
      <w:pPr>
        <w:spacing w:after="0"/>
        <w:ind w:left="0"/>
        <w:jc w:val="both"/>
      </w:pPr>
      <w:r>
        <w:rPr>
          <w:rFonts w:ascii="Times New Roman"/>
          <w:b w:val="false"/>
          <w:i w:val="false"/>
          <w:color w:val="000000"/>
          <w:sz w:val="28"/>
        </w:rPr>
        <w:t xml:space="preserve">
      1) в случае, предусмотренном подпунктом 1) части первой настоящей статьи, – со дня истечения установленного судом срока; </w:t>
      </w:r>
    </w:p>
    <w:bookmarkEnd w:id="1338"/>
    <w:bookmarkStart w:name="z1949" w:id="1339"/>
    <w:p>
      <w:pPr>
        <w:spacing w:after="0"/>
        <w:ind w:left="0"/>
        <w:jc w:val="both"/>
      </w:pPr>
      <w:r>
        <w:rPr>
          <w:rFonts w:ascii="Times New Roman"/>
          <w:b w:val="false"/>
          <w:i w:val="false"/>
          <w:color w:val="000000"/>
          <w:sz w:val="28"/>
        </w:rPr>
        <w:t xml:space="preserve">
      2) в остальных случаях – со дня поступления жалобы, ходатайства прокурора. </w:t>
      </w:r>
    </w:p>
    <w:bookmarkEnd w:id="1339"/>
    <w:bookmarkStart w:name="z1950" w:id="1340"/>
    <w:p>
      <w:pPr>
        <w:spacing w:after="0"/>
        <w:ind w:left="0"/>
        <w:jc w:val="both"/>
      </w:pPr>
      <w:r>
        <w:rPr>
          <w:rFonts w:ascii="Times New Roman"/>
          <w:b w:val="false"/>
          <w:i w:val="false"/>
          <w:color w:val="000000"/>
          <w:sz w:val="28"/>
        </w:rPr>
        <w:t>
      На определение о возвращении апелляционных жалобы, ходатайства прокурора может быть подана частная жалоба, принесено ходатайство прокурором.</w:t>
      </w:r>
    </w:p>
    <w:bookmarkEnd w:id="1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408. Отзыв на апелляционные жалобу, ходатайство прокурора</w:t>
      </w:r>
    </w:p>
    <w:p>
      <w:pPr>
        <w:spacing w:after="0"/>
        <w:ind w:left="0"/>
        <w:jc w:val="both"/>
      </w:pPr>
      <w:r>
        <w:rPr>
          <w:rFonts w:ascii="Times New Roman"/>
          <w:b w:val="false"/>
          <w:i w:val="false"/>
          <w:color w:val="ff0000"/>
          <w:sz w:val="28"/>
        </w:rPr>
        <w:t xml:space="preserve">
      Сноска. Заголовок статьи 408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79" w:id="1341"/>
    <w:p>
      <w:pPr>
        <w:spacing w:after="0"/>
        <w:ind w:left="0"/>
        <w:jc w:val="both"/>
      </w:pPr>
      <w:r>
        <w:rPr>
          <w:rFonts w:ascii="Times New Roman"/>
          <w:b w:val="false"/>
          <w:i w:val="false"/>
          <w:color w:val="000000"/>
          <w:sz w:val="28"/>
        </w:rPr>
        <w:t xml:space="preserve">
      1. Лицо, участвующее в деле, направляет отзыв на апелляционные жалобу, ходатайство прокурора в суд апелляционной инстанции, другим лицам, участвующим в деле, с приложением документов, подтверждающих возражения относительно апелляционных жалобы, ходатайства прокурора. </w:t>
      </w:r>
    </w:p>
    <w:bookmarkEnd w:id="1341"/>
    <w:p>
      <w:pPr>
        <w:spacing w:after="0"/>
        <w:ind w:left="0"/>
        <w:jc w:val="both"/>
      </w:pPr>
      <w:r>
        <w:rPr>
          <w:rFonts w:ascii="Times New Roman"/>
          <w:b w:val="false"/>
          <w:i w:val="false"/>
          <w:color w:val="000000"/>
          <w:sz w:val="28"/>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bookmarkStart w:name="z1680" w:id="1342"/>
    <w:p>
      <w:pPr>
        <w:spacing w:after="0"/>
        <w:ind w:left="0"/>
        <w:jc w:val="both"/>
      </w:pPr>
      <w:r>
        <w:rPr>
          <w:rFonts w:ascii="Times New Roman"/>
          <w:b w:val="false"/>
          <w:i w:val="false"/>
          <w:color w:val="000000"/>
          <w:sz w:val="28"/>
        </w:rPr>
        <w:t>
      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p>
    <w:bookmarkEnd w:id="1342"/>
    <w:bookmarkStart w:name="z1681" w:id="1343"/>
    <w:p>
      <w:pPr>
        <w:spacing w:after="0"/>
        <w:ind w:left="0"/>
        <w:jc w:val="both"/>
      </w:pPr>
      <w:r>
        <w:rPr>
          <w:rFonts w:ascii="Times New Roman"/>
          <w:b w:val="false"/>
          <w:i w:val="false"/>
          <w:color w:val="000000"/>
          <w:sz w:val="28"/>
        </w:rPr>
        <w:t>
      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должны быть приложены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указанных в настоящей статье.</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409. Отказ от апелляционных жалобы, ходатайства прокурора и их отзыв</w:t>
      </w:r>
    </w:p>
    <w:p>
      <w:pPr>
        <w:spacing w:after="0"/>
        <w:ind w:left="0"/>
        <w:jc w:val="both"/>
      </w:pPr>
      <w:r>
        <w:rPr>
          <w:rFonts w:ascii="Times New Roman"/>
          <w:b w:val="false"/>
          <w:i w:val="false"/>
          <w:color w:val="ff0000"/>
          <w:sz w:val="28"/>
        </w:rPr>
        <w:t xml:space="preserve">
      Сноска. Заголовок статьи 409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82" w:id="1344"/>
    <w:p>
      <w:pPr>
        <w:spacing w:after="0"/>
        <w:ind w:left="0"/>
        <w:jc w:val="both"/>
      </w:pPr>
      <w:r>
        <w:rPr>
          <w:rFonts w:ascii="Times New Roman"/>
          <w:b w:val="false"/>
          <w:i w:val="false"/>
          <w:color w:val="000000"/>
          <w:sz w:val="28"/>
        </w:rPr>
        <w:t xml:space="preserve">
      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выполнении судьей действий, предусмотренных </w:t>
      </w:r>
      <w:r>
        <w:rPr>
          <w:rFonts w:ascii="Times New Roman"/>
          <w:b w:val="false"/>
          <w:i w:val="false"/>
          <w:color w:val="000000"/>
          <w:sz w:val="28"/>
        </w:rPr>
        <w:t>статьей 405</w:t>
      </w:r>
      <w:r>
        <w:rPr>
          <w:rFonts w:ascii="Times New Roman"/>
          <w:b w:val="false"/>
          <w:i w:val="false"/>
          <w:color w:val="000000"/>
          <w:sz w:val="28"/>
        </w:rPr>
        <w:t xml:space="preserve"> настоящего Кодекса.</w:t>
      </w:r>
    </w:p>
    <w:bookmarkEnd w:id="1344"/>
    <w:p>
      <w:pPr>
        <w:spacing w:after="0"/>
        <w:ind w:left="0"/>
        <w:jc w:val="both"/>
      </w:pPr>
      <w:r>
        <w:rPr>
          <w:rFonts w:ascii="Times New Roman"/>
          <w:b w:val="false"/>
          <w:i w:val="false"/>
          <w:color w:val="000000"/>
          <w:sz w:val="28"/>
        </w:rPr>
        <w:t>
      Прокурор вправе отозвать ходатайство на решение суда до вынесения судом апелляционной инстанции постановления.</w:t>
      </w:r>
    </w:p>
    <w:p>
      <w:pPr>
        <w:spacing w:after="0"/>
        <w:ind w:left="0"/>
        <w:jc w:val="both"/>
      </w:pPr>
      <w:r>
        <w:rPr>
          <w:rFonts w:ascii="Times New Roman"/>
          <w:b w:val="false"/>
          <w:i w:val="false"/>
          <w:color w:val="000000"/>
          <w:sz w:val="28"/>
        </w:rPr>
        <w:t>
      Отказ от апелляционной жалобы, отзыв жалобы, ходатайства прокурора оформляются путем подачи письменного заявления в суд первой или апелляционной инстанции.</w:t>
      </w:r>
    </w:p>
    <w:bookmarkStart w:name="z1683" w:id="1345"/>
    <w:p>
      <w:pPr>
        <w:spacing w:after="0"/>
        <w:ind w:left="0"/>
        <w:jc w:val="both"/>
      </w:pPr>
      <w:r>
        <w:rPr>
          <w:rFonts w:ascii="Times New Roman"/>
          <w:b w:val="false"/>
          <w:i w:val="false"/>
          <w:color w:val="000000"/>
          <w:sz w:val="28"/>
        </w:rPr>
        <w:t>
      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вышестоящим прокурором не принесено ходатайство. Определение обжалованию, пересмотру по ходатайству прокурора не подлежит. Повторная подача жалобы не допускается, а в случае подачи жалоба возвращается.</w:t>
      </w:r>
    </w:p>
    <w:bookmarkEnd w:id="1345"/>
    <w:bookmarkStart w:name="z1684" w:id="1346"/>
    <w:p>
      <w:pPr>
        <w:spacing w:after="0"/>
        <w:ind w:left="0"/>
        <w:jc w:val="both"/>
      </w:pPr>
      <w:r>
        <w:rPr>
          <w:rFonts w:ascii="Times New Roman"/>
          <w:b w:val="false"/>
          <w:i w:val="false"/>
          <w:color w:val="000000"/>
          <w:sz w:val="28"/>
        </w:rPr>
        <w:t xml:space="preserve">
      3. В случае отзыва жалобы, ходатайства прокурора суд выносит определение о возвращении, которое обжалованию и опротестованию не подлежит. Жалоба, ходатайство прокурора могут быть поданы повторно в сроки, установленные частью третьей </w:t>
      </w:r>
      <w:r>
        <w:rPr>
          <w:rFonts w:ascii="Times New Roman"/>
          <w:b w:val="false"/>
          <w:i w:val="false"/>
          <w:color w:val="000000"/>
          <w:sz w:val="28"/>
        </w:rPr>
        <w:t>статьи 403</w:t>
      </w:r>
      <w:r>
        <w:rPr>
          <w:rFonts w:ascii="Times New Roman"/>
          <w:b w:val="false"/>
          <w:i w:val="false"/>
          <w:color w:val="000000"/>
          <w:sz w:val="28"/>
        </w:rPr>
        <w:t xml:space="preserve"> настоящего Кодекса.</w:t>
      </w:r>
    </w:p>
    <w:bookmarkEnd w:id="1346"/>
    <w:bookmarkStart w:name="z2145" w:id="1347"/>
    <w:p>
      <w:pPr>
        <w:spacing w:after="0"/>
        <w:ind w:left="0"/>
        <w:jc w:val="both"/>
      </w:pPr>
      <w:r>
        <w:rPr>
          <w:rFonts w:ascii="Times New Roman"/>
          <w:b w:val="false"/>
          <w:i w:val="false"/>
          <w:color w:val="000000"/>
          <w:sz w:val="28"/>
        </w:rPr>
        <w:t xml:space="preserve">
      3-1. Суд (судья) апелляционной инстанции при наличии оснований, предусмотренных подпунктами 2), 3) и 4) части первой </w:t>
      </w:r>
      <w:r>
        <w:rPr>
          <w:rFonts w:ascii="Times New Roman"/>
          <w:b w:val="false"/>
          <w:i w:val="false"/>
          <w:color w:val="000000"/>
          <w:sz w:val="28"/>
        </w:rPr>
        <w:t>статьи 407</w:t>
      </w:r>
      <w:r>
        <w:rPr>
          <w:rFonts w:ascii="Times New Roman"/>
          <w:b w:val="false"/>
          <w:i w:val="false"/>
          <w:color w:val="000000"/>
          <w:sz w:val="28"/>
        </w:rPr>
        <w:t xml:space="preserve"> настоящего Кодекса, выносит определение о возвращении жалобы, ходатайства прокурора.</w:t>
      </w:r>
    </w:p>
    <w:bookmarkEnd w:id="1347"/>
    <w:bookmarkStart w:name="z2146" w:id="1348"/>
    <w:p>
      <w:pPr>
        <w:spacing w:after="0"/>
        <w:ind w:left="0"/>
        <w:jc w:val="both"/>
      </w:pPr>
      <w:r>
        <w:rPr>
          <w:rFonts w:ascii="Times New Roman"/>
          <w:b w:val="false"/>
          <w:i w:val="false"/>
          <w:color w:val="000000"/>
          <w:sz w:val="28"/>
        </w:rPr>
        <w:t>
      Данное определение обжалованию не подлежит, однако не препятствует повторному обращению с апелляционными жалобой, ходатайством прокурора в суд первой инстанции.</w:t>
      </w:r>
    </w:p>
    <w:bookmarkEnd w:id="1348"/>
    <w:bookmarkStart w:name="z1685" w:id="1349"/>
    <w:p>
      <w:pPr>
        <w:spacing w:after="0"/>
        <w:ind w:left="0"/>
        <w:jc w:val="both"/>
      </w:pPr>
      <w:r>
        <w:rPr>
          <w:rFonts w:ascii="Times New Roman"/>
          <w:b w:val="false"/>
          <w:i w:val="false"/>
          <w:color w:val="000000"/>
          <w:sz w:val="28"/>
        </w:rPr>
        <w:t>
      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w:t>
      </w:r>
    </w:p>
    <w:bookmarkEnd w:id="1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410. Добровольное урегулирование сторонами спора в суде апелляционной инстанции</w:t>
      </w:r>
    </w:p>
    <w:bookmarkStart w:name="z1686" w:id="1350"/>
    <w:p>
      <w:pPr>
        <w:spacing w:after="0"/>
        <w:ind w:left="0"/>
        <w:jc w:val="both"/>
      </w:pPr>
      <w:r>
        <w:rPr>
          <w:rFonts w:ascii="Times New Roman"/>
          <w:b w:val="false"/>
          <w:i w:val="false"/>
          <w:color w:val="000000"/>
          <w:sz w:val="28"/>
        </w:rPr>
        <w:t>
      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p>
    <w:bookmarkEnd w:id="1350"/>
    <w:bookmarkStart w:name="z1687" w:id="1351"/>
    <w:p>
      <w:pPr>
        <w:spacing w:after="0"/>
        <w:ind w:left="0"/>
        <w:jc w:val="both"/>
      </w:pPr>
      <w:r>
        <w:rPr>
          <w:rFonts w:ascii="Times New Roman"/>
          <w:b w:val="false"/>
          <w:i w:val="false"/>
          <w:color w:val="000000"/>
          <w:sz w:val="28"/>
        </w:rPr>
        <w:t xml:space="preserve">
      2. Суд апелляционной инстанции рассматривает заявления по вопросам, указанным в части первой настоящей статьи, в порядке, предусмотренном </w:t>
      </w:r>
      <w:r>
        <w:rPr>
          <w:rFonts w:ascii="Times New Roman"/>
          <w:b w:val="false"/>
          <w:i w:val="false"/>
          <w:color w:val="000000"/>
          <w:sz w:val="28"/>
        </w:rPr>
        <w:t>статьей 170</w:t>
      </w:r>
      <w:r>
        <w:rPr>
          <w:rFonts w:ascii="Times New Roman"/>
          <w:b w:val="false"/>
          <w:i w:val="false"/>
          <w:color w:val="000000"/>
          <w:sz w:val="28"/>
        </w:rPr>
        <w:t xml:space="preserve"> и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1351"/>
    <w:bookmarkStart w:name="z1688" w:id="1352"/>
    <w:p>
      <w:pPr>
        <w:spacing w:after="0"/>
        <w:ind w:left="0"/>
        <w:jc w:val="both"/>
      </w:pPr>
      <w:r>
        <w:rPr>
          <w:rFonts w:ascii="Times New Roman"/>
          <w:b w:val="false"/>
          <w:i w:val="false"/>
          <w:color w:val="000000"/>
          <w:sz w:val="28"/>
        </w:rPr>
        <w:t xml:space="preserve">
      3. В случае принятия отказа от иска суд апелляционной инстанции отменяет решение суда и прекращает производство по делу по основаниям, установленным подпунктом 4) </w:t>
      </w:r>
      <w:r>
        <w:rPr>
          <w:rFonts w:ascii="Times New Roman"/>
          <w:b w:val="false"/>
          <w:i w:val="false"/>
          <w:color w:val="000000"/>
          <w:sz w:val="28"/>
        </w:rPr>
        <w:t>статьи 277</w:t>
      </w:r>
      <w:r>
        <w:rPr>
          <w:rFonts w:ascii="Times New Roman"/>
          <w:b w:val="false"/>
          <w:i w:val="false"/>
          <w:color w:val="000000"/>
          <w:sz w:val="28"/>
        </w:rPr>
        <w:t xml:space="preserve"> настоящего Кодекса.</w:t>
      </w:r>
    </w:p>
    <w:bookmarkEnd w:id="1352"/>
    <w:p>
      <w:pPr>
        <w:spacing w:after="0"/>
        <w:ind w:left="0"/>
        <w:jc w:val="both"/>
      </w:pPr>
      <w:r>
        <w:rPr>
          <w:rFonts w:ascii="Times New Roman"/>
          <w:b w:val="false"/>
          <w:i w:val="false"/>
          <w:color w:val="000000"/>
          <w:sz w:val="28"/>
        </w:rPr>
        <w:t xml:space="preserve">
      В случае утверждения мирового соглашения,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подпунктами 5), 6) </w:t>
      </w:r>
      <w:r>
        <w:rPr>
          <w:rFonts w:ascii="Times New Roman"/>
          <w:b w:val="false"/>
          <w:i w:val="false"/>
          <w:color w:val="000000"/>
          <w:sz w:val="28"/>
        </w:rPr>
        <w:t>статьи 277</w:t>
      </w:r>
      <w:r>
        <w:rPr>
          <w:rFonts w:ascii="Times New Roman"/>
          <w:b w:val="false"/>
          <w:i w:val="false"/>
          <w:color w:val="000000"/>
          <w:sz w:val="28"/>
        </w:rPr>
        <w:t xml:space="preserve"> настоящего Кодекса.</w:t>
      </w:r>
    </w:p>
    <w:bookmarkStart w:name="z1689" w:id="1353"/>
    <w:p>
      <w:pPr>
        <w:spacing w:after="0"/>
        <w:ind w:left="0"/>
        <w:jc w:val="both"/>
      </w:pPr>
      <w:r>
        <w:rPr>
          <w:rFonts w:ascii="Times New Roman"/>
          <w:b w:val="false"/>
          <w:i w:val="false"/>
          <w:color w:val="000000"/>
          <w:sz w:val="28"/>
        </w:rPr>
        <w:t>
      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 рассматривается по существу.</w:t>
      </w:r>
    </w:p>
    <w:bookmarkEnd w:id="1353"/>
    <w:p>
      <w:pPr>
        <w:spacing w:after="0"/>
        <w:ind w:left="0"/>
        <w:jc w:val="both"/>
      </w:pPr>
      <w:r>
        <w:rPr>
          <w:rFonts w:ascii="Times New Roman"/>
          <w:b/>
          <w:i w:val="false"/>
          <w:color w:val="000000"/>
          <w:sz w:val="28"/>
        </w:rPr>
        <w:t>Статья 411. Приостановление исполнения решения</w:t>
      </w:r>
    </w:p>
    <w:p>
      <w:pPr>
        <w:spacing w:after="0"/>
        <w:ind w:left="0"/>
        <w:jc w:val="both"/>
      </w:pPr>
      <w:r>
        <w:rPr>
          <w:rFonts w:ascii="Times New Roman"/>
          <w:b w:val="false"/>
          <w:i w:val="false"/>
          <w:color w:val="000000"/>
          <w:sz w:val="28"/>
        </w:rPr>
        <w:t xml:space="preserve">
      Суд апелляционной инстанции до рассмотрения дела вправе по заявлению лица, подавшего апелляционную жалобу, прокурора, принесшего ходатайство, приостановить исполнение решения, принятого судом первой инстанции и обращенного к немедленному исполнению в порядке, предусмотренном </w:t>
      </w:r>
      <w:r>
        <w:rPr>
          <w:rFonts w:ascii="Times New Roman"/>
          <w:b w:val="false"/>
          <w:i w:val="false"/>
          <w:color w:val="000000"/>
          <w:sz w:val="28"/>
        </w:rPr>
        <w:t>статьей 244</w:t>
      </w:r>
      <w:r>
        <w:rPr>
          <w:rFonts w:ascii="Times New Roman"/>
          <w:b w:val="false"/>
          <w:i w:val="false"/>
          <w:color w:val="000000"/>
          <w:sz w:val="28"/>
        </w:rPr>
        <w:t xml:space="preserve"> настоящего Кодекса, кроме решений по делам, перечисленным в </w:t>
      </w:r>
      <w:r>
        <w:rPr>
          <w:rFonts w:ascii="Times New Roman"/>
          <w:b w:val="false"/>
          <w:i w:val="false"/>
          <w:color w:val="000000"/>
          <w:sz w:val="28"/>
        </w:rPr>
        <w:t>статье 243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По миновании необходимости в приостановлении исполнения решения постановление о приостановлении отменяется.</w:t>
      </w:r>
    </w:p>
    <w:p>
      <w:pPr>
        <w:spacing w:after="0"/>
        <w:ind w:left="0"/>
        <w:jc w:val="both"/>
      </w:pPr>
      <w:r>
        <w:rPr>
          <w:rFonts w:ascii="Times New Roman"/>
          <w:b w:val="false"/>
          <w:i w:val="false"/>
          <w:color w:val="000000"/>
          <w:sz w:val="28"/>
        </w:rPr>
        <w:t>
      Постановление о приостановлении исполнения решения или об отмене приостановления направляется (вручается) судебному исполнителю и сторонам.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1354"/>
    <w:p>
      <w:pPr>
        <w:spacing w:after="0"/>
        <w:ind w:left="0"/>
        <w:jc w:val="left"/>
      </w:pPr>
      <w:r>
        <w:rPr>
          <w:rFonts w:ascii="Times New Roman"/>
          <w:b/>
          <w:i w:val="false"/>
          <w:color w:val="000000"/>
        </w:rPr>
        <w:t xml:space="preserve"> Глава 53. РАССМОТРЕНИЕ ДЕЛ ПО АПЕЛЛЯЦИОННЫМ ЖАЛОБЕ, ХОДАТАЙСТВУ ПРОКУРОРА</w:t>
      </w:r>
    </w:p>
    <w:bookmarkEnd w:id="1354"/>
    <w:p>
      <w:pPr>
        <w:spacing w:after="0"/>
        <w:ind w:left="0"/>
        <w:jc w:val="both"/>
      </w:pPr>
      <w:r>
        <w:rPr>
          <w:rFonts w:ascii="Times New Roman"/>
          <w:b w:val="false"/>
          <w:i w:val="false"/>
          <w:color w:val="ff0000"/>
          <w:sz w:val="28"/>
        </w:rPr>
        <w:t xml:space="preserve">
      Сноска. Заголовок главы 53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412. Предмет апелляционного рассмотрения</w:t>
      </w:r>
    </w:p>
    <w:p>
      <w:pPr>
        <w:spacing w:after="0"/>
        <w:ind w:left="0"/>
        <w:jc w:val="both"/>
      </w:pPr>
      <w:r>
        <w:rPr>
          <w:rFonts w:ascii="Times New Roman"/>
          <w:b w:val="false"/>
          <w:i w:val="false"/>
          <w:color w:val="000000"/>
          <w:sz w:val="28"/>
        </w:rPr>
        <w:t xml:space="preserve">
      По апелляционным жалобе, ходатайству прокурора суд апелляционной инстанции по имеющимся в деле и представленным в соответствии с требованиями части второй </w:t>
      </w:r>
      <w:r>
        <w:rPr>
          <w:rFonts w:ascii="Times New Roman"/>
          <w:b w:val="false"/>
          <w:i w:val="false"/>
          <w:color w:val="000000"/>
          <w:sz w:val="28"/>
        </w:rPr>
        <w:t>статьи 413</w:t>
      </w:r>
      <w:r>
        <w:rPr>
          <w:rFonts w:ascii="Times New Roman"/>
          <w:b w:val="false"/>
          <w:i w:val="false"/>
          <w:color w:val="000000"/>
          <w:sz w:val="28"/>
        </w:rP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412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 Пределы апелляционного рассмотрения</w:t>
      </w:r>
    </w:p>
    <w:bookmarkStart w:name="z1691" w:id="1355"/>
    <w:p>
      <w:pPr>
        <w:spacing w:after="0"/>
        <w:ind w:left="0"/>
        <w:jc w:val="both"/>
      </w:pPr>
      <w:r>
        <w:rPr>
          <w:rFonts w:ascii="Times New Roman"/>
          <w:b w:val="false"/>
          <w:i w:val="false"/>
          <w:color w:val="000000"/>
          <w:sz w:val="28"/>
        </w:rPr>
        <w:t>
      1. При рассмотрении дела в апелляционном порядке суд проверяет законность и обоснованность решения суда первой инстанции в полном объеме.</w:t>
      </w:r>
    </w:p>
    <w:bookmarkEnd w:id="1355"/>
    <w:bookmarkStart w:name="z1692" w:id="1356"/>
    <w:p>
      <w:pPr>
        <w:spacing w:after="0"/>
        <w:ind w:left="0"/>
        <w:jc w:val="both"/>
      </w:pPr>
      <w:r>
        <w:rPr>
          <w:rFonts w:ascii="Times New Roman"/>
          <w:b w:val="false"/>
          <w:i w:val="false"/>
          <w:color w:val="000000"/>
          <w:sz w:val="28"/>
        </w:rPr>
        <w:t xml:space="preserve">
      2. Суд апелляционной инстанции оценивает имеющиеся в деле, а также представленные в соответствии с частью второй </w:t>
      </w:r>
      <w:r>
        <w:rPr>
          <w:rFonts w:ascii="Times New Roman"/>
          <w:b w:val="false"/>
          <w:i w:val="false"/>
          <w:color w:val="000000"/>
          <w:sz w:val="28"/>
        </w:rPr>
        <w:t>статьи 404</w:t>
      </w:r>
      <w:r>
        <w:rPr>
          <w:rFonts w:ascii="Times New Roman"/>
          <w:b w:val="false"/>
          <w:i w:val="false"/>
          <w:color w:val="000000"/>
          <w:sz w:val="28"/>
        </w:rPr>
        <w:t xml:space="preserve"> настоящего Кодекса доказательства в пределах заявленного иска.</w:t>
      </w:r>
    </w:p>
    <w:bookmarkEnd w:id="1356"/>
    <w:p>
      <w:pPr>
        <w:spacing w:after="0"/>
        <w:ind w:left="0"/>
        <w:jc w:val="both"/>
      </w:pPr>
      <w:r>
        <w:rPr>
          <w:rFonts w:ascii="Times New Roman"/>
          <w:b w:val="false"/>
          <w:i w:val="false"/>
          <w:color w:val="000000"/>
          <w:sz w:val="28"/>
        </w:rPr>
        <w:t>
      Новые доказательства принимаются, если суд апелляционной 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pPr>
        <w:spacing w:after="0"/>
        <w:ind w:left="0"/>
        <w:jc w:val="both"/>
      </w:pPr>
      <w:r>
        <w:rPr>
          <w:rFonts w:ascii="Times New Roman"/>
          <w:b w:val="false"/>
          <w:i w:val="false"/>
          <w:color w:val="000000"/>
          <w:sz w:val="28"/>
        </w:rPr>
        <w:t>
      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p>
    <w:bookmarkStart w:name="z1693" w:id="1357"/>
    <w:p>
      <w:pPr>
        <w:spacing w:after="0"/>
        <w:ind w:left="0"/>
        <w:jc w:val="both"/>
      </w:pPr>
      <w:r>
        <w:rPr>
          <w:rFonts w:ascii="Times New Roman"/>
          <w:b w:val="false"/>
          <w:i w:val="false"/>
          <w:color w:val="000000"/>
          <w:sz w:val="28"/>
        </w:rPr>
        <w:t>
      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предъявлении встречного иска, за исключением случаев, установленных частью четвертой настоящей статьи.</w:t>
      </w:r>
    </w:p>
    <w:bookmarkEnd w:id="1357"/>
    <w:bookmarkStart w:name="z2296" w:id="1358"/>
    <w:p>
      <w:pPr>
        <w:spacing w:after="0"/>
        <w:ind w:left="0"/>
        <w:jc w:val="both"/>
      </w:pPr>
      <w:r>
        <w:rPr>
          <w:rFonts w:ascii="Times New Roman"/>
          <w:b w:val="false"/>
          <w:i w:val="false"/>
          <w:color w:val="000000"/>
          <w:sz w:val="28"/>
        </w:rPr>
        <w:t xml:space="preserve">
      4. В случаях отмены решения суда по основаниям, предусмотренным частью четвертой </w:t>
      </w:r>
      <w:r>
        <w:rPr>
          <w:rFonts w:ascii="Times New Roman"/>
          <w:b w:val="false"/>
          <w:i w:val="false"/>
          <w:color w:val="000000"/>
          <w:sz w:val="28"/>
        </w:rPr>
        <w:t>статьи 427</w:t>
      </w:r>
      <w:r>
        <w:rPr>
          <w:rFonts w:ascii="Times New Roman"/>
          <w:b w:val="false"/>
          <w:i w:val="false"/>
          <w:color w:val="000000"/>
          <w:sz w:val="28"/>
        </w:rPr>
        <w:t xml:space="preserve"> настоящего Кодекса, и принятия дела для рассмотрения по существу суд апелляционной инстанции рассматривает и разрешает дело по правилам суда первой инстанции.</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413 с изменениями, внесенными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414. Подготовка к рассмотрению дела в суде апелляционной инстанции</w:t>
      </w:r>
    </w:p>
    <w:bookmarkStart w:name="z1694" w:id="1359"/>
    <w:p>
      <w:pPr>
        <w:spacing w:after="0"/>
        <w:ind w:left="0"/>
        <w:jc w:val="both"/>
      </w:pPr>
      <w:r>
        <w:rPr>
          <w:rFonts w:ascii="Times New Roman"/>
          <w:b w:val="false"/>
          <w:i w:val="false"/>
          <w:color w:val="000000"/>
          <w:sz w:val="28"/>
        </w:rPr>
        <w:t xml:space="preserve">
      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В случае невыполнения судом первой инстанции требований </w:t>
      </w:r>
      <w:r>
        <w:rPr>
          <w:rFonts w:ascii="Times New Roman"/>
          <w:b w:val="false"/>
          <w:i w:val="false"/>
          <w:color w:val="000000"/>
          <w:sz w:val="28"/>
        </w:rPr>
        <w:t>статьи 405</w:t>
      </w:r>
      <w:r>
        <w:rPr>
          <w:rFonts w:ascii="Times New Roman"/>
          <w:b w:val="false"/>
          <w:i w:val="false"/>
          <w:color w:val="000000"/>
          <w:sz w:val="28"/>
        </w:rPr>
        <w:t xml:space="preserve"> настоящего Кодекса дело может быть возвращено в суд первой инстанции для устранения недостатков, за исключением случаев, когда они могут быть устранены судом апелляционной инстанции.</w:t>
      </w:r>
    </w:p>
    <w:bookmarkEnd w:id="1359"/>
    <w:bookmarkStart w:name="z1695" w:id="1360"/>
    <w:p>
      <w:pPr>
        <w:spacing w:after="0"/>
        <w:ind w:left="0"/>
        <w:jc w:val="both"/>
      </w:pPr>
      <w:r>
        <w:rPr>
          <w:rFonts w:ascii="Times New Roman"/>
          <w:b w:val="false"/>
          <w:i w:val="false"/>
          <w:color w:val="000000"/>
          <w:sz w:val="28"/>
        </w:rPr>
        <w:t xml:space="preserve">
      2. Судья в течение десяти рабочих дней со дня поступления дела в суд вправе по собственной инициативе или по ходатайству лиц, участвующих в деле, в порядке подготовки дела к рассмотрению произвести действия, предусмотренные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w:t>
      </w:r>
    </w:p>
    <w:bookmarkEnd w:id="1360"/>
    <w:bookmarkStart w:name="z2147" w:id="1361"/>
    <w:p>
      <w:pPr>
        <w:spacing w:after="0"/>
        <w:ind w:left="0"/>
        <w:jc w:val="both"/>
      </w:pPr>
      <w:r>
        <w:rPr>
          <w:rFonts w:ascii="Times New Roman"/>
          <w:b w:val="false"/>
          <w:i w:val="false"/>
          <w:color w:val="000000"/>
          <w:sz w:val="28"/>
        </w:rPr>
        <w:t xml:space="preserve">
      Судья проводит примирительные процедуры в соответствии с требованиями, предусмотренными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1361"/>
    <w:bookmarkStart w:name="z1696" w:id="1362"/>
    <w:p>
      <w:pPr>
        <w:spacing w:after="0"/>
        <w:ind w:left="0"/>
        <w:jc w:val="both"/>
      </w:pPr>
      <w:r>
        <w:rPr>
          <w:rFonts w:ascii="Times New Roman"/>
          <w:b w:val="false"/>
          <w:i w:val="false"/>
          <w:color w:val="000000"/>
          <w:sz w:val="28"/>
        </w:rPr>
        <w:t>
      3. Суд апелляционной инстанции извещает лиц, участвующих в деле, о времени и месте судебного заседания.</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Срок рассмотрения дела судом апелляционной инстанции</w:t>
      </w:r>
    </w:p>
    <w:p>
      <w:pPr>
        <w:spacing w:after="0"/>
        <w:ind w:left="0"/>
        <w:jc w:val="both"/>
      </w:pPr>
      <w:r>
        <w:rPr>
          <w:rFonts w:ascii="Times New Roman"/>
          <w:b w:val="false"/>
          <w:i w:val="false"/>
          <w:color w:val="000000"/>
          <w:sz w:val="28"/>
        </w:rPr>
        <w:t>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Производство в суде апелляционной инстанции</w:t>
      </w:r>
    </w:p>
    <w:bookmarkStart w:name="z1697" w:id="1363"/>
    <w:p>
      <w:pPr>
        <w:spacing w:after="0"/>
        <w:ind w:left="0"/>
        <w:jc w:val="both"/>
      </w:pPr>
      <w:r>
        <w:rPr>
          <w:rFonts w:ascii="Times New Roman"/>
          <w:b w:val="false"/>
          <w:i w:val="false"/>
          <w:color w:val="000000"/>
          <w:sz w:val="28"/>
        </w:rPr>
        <w:t xml:space="preserve">
      1. В заседании суда апелляционной инстанции в случаях, предусмотренных частью второй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участвует прокурор, который дает по делу заключение.</w:t>
      </w:r>
    </w:p>
    <w:bookmarkEnd w:id="1363"/>
    <w:p>
      <w:pPr>
        <w:spacing w:after="0"/>
        <w:ind w:left="0"/>
        <w:jc w:val="both"/>
      </w:pPr>
      <w:r>
        <w:rPr>
          <w:rFonts w:ascii="Times New Roman"/>
          <w:b w:val="false"/>
          <w:i w:val="false"/>
          <w:color w:val="000000"/>
          <w:sz w:val="28"/>
        </w:rPr>
        <w:t>
      Суд апелляционной инстанции извещает прокурора о делах, подлежащих рассмотрению в апелляционной инстанции.</w:t>
      </w:r>
    </w:p>
    <w:bookmarkStart w:name="z1698" w:id="1364"/>
    <w:p>
      <w:pPr>
        <w:spacing w:after="0"/>
        <w:ind w:left="0"/>
        <w:jc w:val="both"/>
      </w:pPr>
      <w:r>
        <w:rPr>
          <w:rFonts w:ascii="Times New Roman"/>
          <w:b w:val="false"/>
          <w:i w:val="false"/>
          <w:color w:val="000000"/>
          <w:sz w:val="28"/>
        </w:rPr>
        <w:t>
      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bookmarkEnd w:id="1364"/>
    <w:bookmarkStart w:name="z2021" w:id="1365"/>
    <w:p>
      <w:pPr>
        <w:spacing w:after="0"/>
        <w:ind w:left="0"/>
        <w:jc w:val="both"/>
      </w:pPr>
      <w:r>
        <w:rPr>
          <w:rFonts w:ascii="Times New Roman"/>
          <w:b w:val="false"/>
          <w:i w:val="false"/>
          <w:color w:val="000000"/>
          <w:sz w:val="28"/>
        </w:rPr>
        <w:t>
      3. Суд апелляционной инстанции ведет производство по делу в электронном формате, если такой формат применялся в суде первой инстанции.</w:t>
      </w:r>
    </w:p>
    <w:bookmarkEnd w:id="1365"/>
    <w:bookmarkStart w:name="z2022" w:id="1366"/>
    <w:p>
      <w:pPr>
        <w:spacing w:after="0"/>
        <w:ind w:left="0"/>
        <w:jc w:val="both"/>
      </w:pPr>
      <w:r>
        <w:rPr>
          <w:rFonts w:ascii="Times New Roman"/>
          <w:b w:val="false"/>
          <w:i w:val="false"/>
          <w:color w:val="000000"/>
          <w:sz w:val="28"/>
        </w:rPr>
        <w:t>
      4. В случае невозможности использования электронного формата суд апелляционной инстанции переходит на бумажный формат, о чем выносится мотивированное определение.</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416 с изменениями, внесенными законами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417. Начало разбирательства дела</w:t>
      </w:r>
    </w:p>
    <w:bookmarkStart w:name="z1951" w:id="1367"/>
    <w:p>
      <w:pPr>
        <w:spacing w:after="0"/>
        <w:ind w:left="0"/>
        <w:jc w:val="both"/>
      </w:pPr>
      <w:r>
        <w:rPr>
          <w:rFonts w:ascii="Times New Roman"/>
          <w:b w:val="false"/>
          <w:i w:val="false"/>
          <w:color w:val="000000"/>
          <w:sz w:val="28"/>
        </w:rPr>
        <w:t xml:space="preserve">
      1. Председательствующий открывает судебное заседание суда апелляционной инстанции и объявляет: какое дело, по чьим апелляционным жалобе, ходатайству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ознакомляет лиц, заявивших об этом. Если заявлены отводы, они разрешаются в порядке, установленном </w:t>
      </w:r>
      <w:r>
        <w:rPr>
          <w:rFonts w:ascii="Times New Roman"/>
          <w:b w:val="false"/>
          <w:i w:val="false"/>
          <w:color w:val="000000"/>
          <w:sz w:val="28"/>
        </w:rPr>
        <w:t>статьей 41</w:t>
      </w:r>
      <w:r>
        <w:rPr>
          <w:rFonts w:ascii="Times New Roman"/>
          <w:b w:val="false"/>
          <w:i w:val="false"/>
          <w:color w:val="000000"/>
          <w:sz w:val="28"/>
        </w:rPr>
        <w:t xml:space="preserve"> настоящего Кодекса. </w:t>
      </w:r>
    </w:p>
    <w:bookmarkEnd w:id="1367"/>
    <w:bookmarkStart w:name="z1952" w:id="1368"/>
    <w:p>
      <w:pPr>
        <w:spacing w:after="0"/>
        <w:ind w:left="0"/>
        <w:jc w:val="both"/>
      </w:pPr>
      <w:r>
        <w:rPr>
          <w:rFonts w:ascii="Times New Roman"/>
          <w:b w:val="false"/>
          <w:i w:val="false"/>
          <w:color w:val="000000"/>
          <w:sz w:val="28"/>
        </w:rPr>
        <w:t>
      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апелляционную жалобу, прокурора, принесшего ходатайство, и других лиц, участвующих в деле, их представителей суд апелляционной инстанции переходит к исследованию доказательств.</w:t>
      </w:r>
    </w:p>
    <w:bookmarkEnd w:id="1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Последствия неявки в судебное заседание лиц, участвующих в деле</w:t>
      </w:r>
    </w:p>
    <w:bookmarkStart w:name="z1701" w:id="1369"/>
    <w:p>
      <w:pPr>
        <w:spacing w:after="0"/>
        <w:ind w:left="0"/>
        <w:jc w:val="both"/>
      </w:pPr>
      <w:r>
        <w:rPr>
          <w:rFonts w:ascii="Times New Roman"/>
          <w:b w:val="false"/>
          <w:i w:val="false"/>
          <w:color w:val="000000"/>
          <w:sz w:val="28"/>
        </w:rPr>
        <w:t>
      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p>
    <w:bookmarkEnd w:id="1369"/>
    <w:bookmarkStart w:name="z1702" w:id="1370"/>
    <w:p>
      <w:pPr>
        <w:spacing w:after="0"/>
        <w:ind w:left="0"/>
        <w:jc w:val="both"/>
      </w:pPr>
      <w:r>
        <w:rPr>
          <w:rFonts w:ascii="Times New Roman"/>
          <w:b w:val="false"/>
          <w:i w:val="false"/>
          <w:color w:val="000000"/>
          <w:sz w:val="28"/>
        </w:rPr>
        <w:t>
      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p>
    <w:bookmarkEnd w:id="1370"/>
    <w:bookmarkStart w:name="z1703" w:id="1371"/>
    <w:p>
      <w:pPr>
        <w:spacing w:after="0"/>
        <w:ind w:left="0"/>
        <w:jc w:val="both"/>
      </w:pPr>
      <w:r>
        <w:rPr>
          <w:rFonts w:ascii="Times New Roman"/>
          <w:b w:val="false"/>
          <w:i w:val="false"/>
          <w:color w:val="000000"/>
          <w:sz w:val="28"/>
        </w:rPr>
        <w:t>
      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bookmarkEnd w:id="1371"/>
    <w:p>
      <w:pPr>
        <w:spacing w:after="0"/>
        <w:ind w:left="0"/>
        <w:jc w:val="both"/>
      </w:pPr>
      <w:r>
        <w:rPr>
          <w:rFonts w:ascii="Times New Roman"/>
          <w:b/>
          <w:i w:val="false"/>
          <w:color w:val="000000"/>
          <w:sz w:val="28"/>
        </w:rPr>
        <w:t>Статья 419. Разрешение судом заявлений и ходатайств лиц, участвующих в деле</w:t>
      </w:r>
    </w:p>
    <w:bookmarkStart w:name="z1704" w:id="1372"/>
    <w:p>
      <w:pPr>
        <w:spacing w:after="0"/>
        <w:ind w:left="0"/>
        <w:jc w:val="both"/>
      </w:pPr>
      <w:r>
        <w:rPr>
          <w:rFonts w:ascii="Times New Roman"/>
          <w:b w:val="false"/>
          <w:i w:val="false"/>
          <w:color w:val="000000"/>
          <w:sz w:val="28"/>
        </w:rPr>
        <w:t>
      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p>
    <w:bookmarkEnd w:id="1372"/>
    <w:bookmarkStart w:name="z1705" w:id="1373"/>
    <w:p>
      <w:pPr>
        <w:spacing w:after="0"/>
        <w:ind w:left="0"/>
        <w:jc w:val="both"/>
      </w:pPr>
      <w:r>
        <w:rPr>
          <w:rFonts w:ascii="Times New Roman"/>
          <w:b w:val="false"/>
          <w:i w:val="false"/>
          <w:color w:val="000000"/>
          <w:sz w:val="28"/>
        </w:rPr>
        <w:t>
      2. Стороны вправе заявлять ходатайства об исследовании и (или) истребовании доказательств, в удовлетворении которых им было отказано судом первой инстанции.</w:t>
      </w:r>
    </w:p>
    <w:bookmarkEnd w:id="1373"/>
    <w:bookmarkStart w:name="z1706" w:id="1374"/>
    <w:p>
      <w:pPr>
        <w:spacing w:after="0"/>
        <w:ind w:left="0"/>
        <w:jc w:val="both"/>
      </w:pPr>
      <w:r>
        <w:rPr>
          <w:rFonts w:ascii="Times New Roman"/>
          <w:b w:val="false"/>
          <w:i w:val="false"/>
          <w:color w:val="000000"/>
          <w:sz w:val="28"/>
        </w:rPr>
        <w:t xml:space="preserve">
      3. Разрешение заявлений и ходатайств, связанных с исследованием обстоятельств дела, производится по правилам </w:t>
      </w:r>
      <w:r>
        <w:rPr>
          <w:rFonts w:ascii="Times New Roman"/>
          <w:b w:val="false"/>
          <w:i w:val="false"/>
          <w:color w:val="000000"/>
          <w:sz w:val="28"/>
        </w:rPr>
        <w:t>статьи 195</w:t>
      </w:r>
      <w:r>
        <w:rPr>
          <w:rFonts w:ascii="Times New Roman"/>
          <w:b w:val="false"/>
          <w:i w:val="false"/>
          <w:color w:val="000000"/>
          <w:sz w:val="28"/>
        </w:rPr>
        <w:t xml:space="preserve">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bookmarkEnd w:id="1374"/>
    <w:p>
      <w:pPr>
        <w:spacing w:after="0"/>
        <w:ind w:left="0"/>
        <w:jc w:val="both"/>
      </w:pPr>
      <w:r>
        <w:rPr>
          <w:rFonts w:ascii="Times New Roman"/>
          <w:b/>
          <w:i w:val="false"/>
          <w:color w:val="000000"/>
          <w:sz w:val="28"/>
        </w:rPr>
        <w:t>Статья 420. Исследование доказательств</w:t>
      </w:r>
    </w:p>
    <w:bookmarkStart w:name="z1707" w:id="1375"/>
    <w:p>
      <w:pPr>
        <w:spacing w:after="0"/>
        <w:ind w:left="0"/>
        <w:jc w:val="both"/>
      </w:pPr>
      <w:r>
        <w:rPr>
          <w:rFonts w:ascii="Times New Roman"/>
          <w:b w:val="false"/>
          <w:i w:val="false"/>
          <w:color w:val="000000"/>
          <w:sz w:val="28"/>
        </w:rPr>
        <w:t>
      1. Порядок и пределы исследования доказательств определяются судом с учетом мнений лиц, участвующих в деле.</w:t>
      </w:r>
    </w:p>
    <w:bookmarkEnd w:id="1375"/>
    <w:bookmarkStart w:name="z1708" w:id="1376"/>
    <w:p>
      <w:pPr>
        <w:spacing w:after="0"/>
        <w:ind w:left="0"/>
        <w:jc w:val="both"/>
      </w:pPr>
      <w:r>
        <w:rPr>
          <w:rFonts w:ascii="Times New Roman"/>
          <w:b w:val="false"/>
          <w:i w:val="false"/>
          <w:color w:val="000000"/>
          <w:sz w:val="28"/>
        </w:rPr>
        <w:t xml:space="preserve">
      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w:t>
      </w:r>
      <w:r>
        <w:rPr>
          <w:rFonts w:ascii="Times New Roman"/>
          <w:b w:val="false"/>
          <w:i w:val="false"/>
          <w:color w:val="000000"/>
          <w:sz w:val="28"/>
        </w:rPr>
        <w:t>статьи 413</w:t>
      </w:r>
      <w:r>
        <w:rPr>
          <w:rFonts w:ascii="Times New Roman"/>
          <w:b w:val="false"/>
          <w:i w:val="false"/>
          <w:color w:val="000000"/>
          <w:sz w:val="28"/>
        </w:rPr>
        <w:t xml:space="preserve"> настоящего Кодекса.</w:t>
      </w:r>
    </w:p>
    <w:bookmarkEnd w:id="1376"/>
    <w:bookmarkStart w:name="z1709" w:id="1377"/>
    <w:p>
      <w:pPr>
        <w:spacing w:after="0"/>
        <w:ind w:left="0"/>
        <w:jc w:val="both"/>
      </w:pPr>
      <w:r>
        <w:rPr>
          <w:rFonts w:ascii="Times New Roman"/>
          <w:b w:val="false"/>
          <w:i w:val="false"/>
          <w:color w:val="000000"/>
          <w:sz w:val="28"/>
        </w:rPr>
        <w:t>
      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bookmarkEnd w:id="1377"/>
    <w:bookmarkStart w:name="z1710" w:id="1378"/>
    <w:p>
      <w:pPr>
        <w:spacing w:after="0"/>
        <w:ind w:left="0"/>
        <w:jc w:val="both"/>
      </w:pPr>
      <w:r>
        <w:rPr>
          <w:rFonts w:ascii="Times New Roman"/>
          <w:b w:val="false"/>
          <w:i w:val="false"/>
          <w:color w:val="000000"/>
          <w:sz w:val="28"/>
        </w:rPr>
        <w:t>
      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p>
    <w:bookmarkEnd w:id="1378"/>
    <w:bookmarkStart w:name="z1711" w:id="1379"/>
    <w:p>
      <w:pPr>
        <w:spacing w:after="0"/>
        <w:ind w:left="0"/>
        <w:jc w:val="both"/>
      </w:pPr>
      <w:r>
        <w:rPr>
          <w:rFonts w:ascii="Times New Roman"/>
          <w:b w:val="false"/>
          <w:i w:val="false"/>
          <w:color w:val="000000"/>
          <w:sz w:val="28"/>
        </w:rPr>
        <w:t>
      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прокурор, принесший апелляционное ходатайство, с позиции их относимости, допустимости, достоверности.</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420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421. Судебные прения</w:t>
      </w:r>
    </w:p>
    <w:bookmarkStart w:name="z1712" w:id="1380"/>
    <w:p>
      <w:pPr>
        <w:spacing w:after="0"/>
        <w:ind w:left="0"/>
        <w:jc w:val="both"/>
      </w:pPr>
      <w:r>
        <w:rPr>
          <w:rFonts w:ascii="Times New Roman"/>
          <w:b w:val="false"/>
          <w:i w:val="false"/>
          <w:color w:val="000000"/>
          <w:sz w:val="28"/>
        </w:rPr>
        <w:t>
      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p>
    <w:bookmarkEnd w:id="1380"/>
    <w:bookmarkStart w:name="z1713" w:id="1381"/>
    <w:p>
      <w:pPr>
        <w:spacing w:after="0"/>
        <w:ind w:left="0"/>
        <w:jc w:val="both"/>
      </w:pPr>
      <w:r>
        <w:rPr>
          <w:rFonts w:ascii="Times New Roman"/>
          <w:b w:val="false"/>
          <w:i w:val="false"/>
          <w:color w:val="000000"/>
          <w:sz w:val="28"/>
        </w:rPr>
        <w:t xml:space="preserve">
      2. Судебные прения проводятся по правилам, предусмотренным в </w:t>
      </w:r>
      <w:r>
        <w:rPr>
          <w:rFonts w:ascii="Times New Roman"/>
          <w:b w:val="false"/>
          <w:i w:val="false"/>
          <w:color w:val="000000"/>
          <w:sz w:val="28"/>
        </w:rPr>
        <w:t>статье 217</w:t>
      </w:r>
      <w:r>
        <w:rPr>
          <w:rFonts w:ascii="Times New Roman"/>
          <w:b w:val="false"/>
          <w:i w:val="false"/>
          <w:color w:val="000000"/>
          <w:sz w:val="28"/>
        </w:rPr>
        <w:t xml:space="preserve"> настоящего Кодекса, при этом первым выступает лицо, подавшее апелляционную жалобу, или прокурор, принесший ходатайство, и (или) его представитель. В случае обжалования решения обеими сторонами первым выступает истец.</w:t>
      </w:r>
    </w:p>
    <w:bookmarkEnd w:id="1381"/>
    <w:bookmarkStart w:name="z1714" w:id="1382"/>
    <w:p>
      <w:pPr>
        <w:spacing w:after="0"/>
        <w:ind w:left="0"/>
        <w:jc w:val="both"/>
      </w:pPr>
      <w:r>
        <w:rPr>
          <w:rFonts w:ascii="Times New Roman"/>
          <w:b w:val="false"/>
          <w:i w:val="false"/>
          <w:color w:val="000000"/>
          <w:sz w:val="28"/>
        </w:rPr>
        <w:t>
      3. По окончании судебных прений и заслушивания заключения прокурора суд удаляется для вынесения постановления.</w:t>
      </w:r>
    </w:p>
    <w:bookmarkEnd w:id="1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422. Протокол судебного заседания</w:t>
      </w:r>
    </w:p>
    <w:p>
      <w:pPr>
        <w:spacing w:after="0"/>
        <w:ind w:left="0"/>
        <w:jc w:val="both"/>
      </w:pPr>
      <w:r>
        <w:rPr>
          <w:rFonts w:ascii="Times New Roman"/>
          <w:b w:val="false"/>
          <w:i w:val="false"/>
          <w:color w:val="000000"/>
          <w:sz w:val="28"/>
        </w:rPr>
        <w:t xml:space="preserve">
      В суде апелляционной инстанции протокол судебного заседания ведется по правилам части третьей </w:t>
      </w:r>
      <w:r>
        <w:rPr>
          <w:rFonts w:ascii="Times New Roman"/>
          <w:b w:val="false"/>
          <w:i w:val="false"/>
          <w:color w:val="000000"/>
          <w:sz w:val="28"/>
        </w:rPr>
        <w:t>статьи 281</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423. Вынесение судебного акта и его объявление</w:t>
      </w:r>
    </w:p>
    <w:bookmarkStart w:name="z1715" w:id="1383"/>
    <w:p>
      <w:pPr>
        <w:spacing w:after="0"/>
        <w:ind w:left="0"/>
        <w:jc w:val="both"/>
      </w:pPr>
      <w:r>
        <w:rPr>
          <w:rFonts w:ascii="Times New Roman"/>
          <w:b w:val="false"/>
          <w:i w:val="false"/>
          <w:color w:val="000000"/>
          <w:sz w:val="28"/>
        </w:rPr>
        <w:t xml:space="preserve">
      1. Вынесение судебного акта и его объявление происходят по правилам, предусмотренным </w:t>
      </w:r>
      <w:r>
        <w:rPr>
          <w:rFonts w:ascii="Times New Roman"/>
          <w:b w:val="false"/>
          <w:i w:val="false"/>
          <w:color w:val="000000"/>
          <w:sz w:val="28"/>
        </w:rPr>
        <w:t>статьями 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и </w:t>
      </w:r>
      <w:r>
        <w:rPr>
          <w:rFonts w:ascii="Times New Roman"/>
          <w:b w:val="false"/>
          <w:i w:val="false"/>
          <w:color w:val="000000"/>
          <w:sz w:val="28"/>
        </w:rPr>
        <w:t>224</w:t>
      </w:r>
      <w:r>
        <w:rPr>
          <w:rFonts w:ascii="Times New Roman"/>
          <w:b w:val="false"/>
          <w:i w:val="false"/>
          <w:color w:val="000000"/>
          <w:sz w:val="28"/>
        </w:rPr>
        <w:t xml:space="preserve"> настоящего Кодекса.</w:t>
      </w:r>
    </w:p>
    <w:bookmarkEnd w:id="1383"/>
    <w:bookmarkStart w:name="z1716" w:id="1384"/>
    <w:p>
      <w:pPr>
        <w:spacing w:after="0"/>
        <w:ind w:left="0"/>
        <w:jc w:val="both"/>
      </w:pPr>
      <w:r>
        <w:rPr>
          <w:rFonts w:ascii="Times New Roman"/>
          <w:b w:val="false"/>
          <w:i w:val="false"/>
          <w:color w:val="000000"/>
          <w:sz w:val="28"/>
        </w:rPr>
        <w:t>
      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окончательной форме. Резолютивная часть судебного акта приобщается к материалам дела.</w:t>
      </w:r>
    </w:p>
    <w:bookmarkEnd w:id="1384"/>
    <w:p>
      <w:pPr>
        <w:spacing w:after="0"/>
        <w:ind w:left="0"/>
        <w:jc w:val="both"/>
      </w:pPr>
      <w:r>
        <w:rPr>
          <w:rFonts w:ascii="Times New Roman"/>
          <w:b w:val="false"/>
          <w:i w:val="false"/>
          <w:color w:val="000000"/>
          <w:sz w:val="28"/>
        </w:rPr>
        <w:t>
      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трех рабочих дней после его изготовления.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424. Полномочия суда апелляционной инстанции</w:t>
      </w:r>
    </w:p>
    <w:p>
      <w:pPr>
        <w:spacing w:after="0"/>
        <w:ind w:left="0"/>
        <w:jc w:val="both"/>
      </w:pPr>
      <w:r>
        <w:rPr>
          <w:rFonts w:ascii="Times New Roman"/>
          <w:b w:val="false"/>
          <w:i w:val="false"/>
          <w:color w:val="000000"/>
          <w:sz w:val="28"/>
        </w:rPr>
        <w:t>
      1. Суд апелляционной инстанции вправе:</w:t>
      </w:r>
    </w:p>
    <w:p>
      <w:pPr>
        <w:spacing w:after="0"/>
        <w:ind w:left="0"/>
        <w:jc w:val="both"/>
      </w:pPr>
      <w:r>
        <w:rPr>
          <w:rFonts w:ascii="Times New Roman"/>
          <w:b w:val="false"/>
          <w:i w:val="false"/>
          <w:color w:val="000000"/>
          <w:sz w:val="28"/>
        </w:rPr>
        <w:t>
      1) оставить решение без изменения, а жалобу, ходатайство прокурора без удовлетворения;</w:t>
      </w:r>
    </w:p>
    <w:p>
      <w:pPr>
        <w:spacing w:after="0"/>
        <w:ind w:left="0"/>
        <w:jc w:val="both"/>
      </w:pPr>
      <w:r>
        <w:rPr>
          <w:rFonts w:ascii="Times New Roman"/>
          <w:b w:val="false"/>
          <w:i w:val="false"/>
          <w:color w:val="000000"/>
          <w:sz w:val="28"/>
        </w:rPr>
        <w:t>
      2) изменить решение суда первой инстанции;</w:t>
      </w:r>
    </w:p>
    <w:p>
      <w:pPr>
        <w:spacing w:after="0"/>
        <w:ind w:left="0"/>
        <w:jc w:val="both"/>
      </w:pPr>
      <w:r>
        <w:rPr>
          <w:rFonts w:ascii="Times New Roman"/>
          <w:b w:val="false"/>
          <w:i w:val="false"/>
          <w:color w:val="000000"/>
          <w:sz w:val="28"/>
        </w:rPr>
        <w:t>
      3) отменить решение суда первой инстанции и вынести новое решение;</w:t>
      </w:r>
    </w:p>
    <w:p>
      <w:pPr>
        <w:spacing w:after="0"/>
        <w:ind w:left="0"/>
        <w:jc w:val="both"/>
      </w:pPr>
      <w:r>
        <w:rPr>
          <w:rFonts w:ascii="Times New Roman"/>
          <w:b w:val="false"/>
          <w:i w:val="false"/>
          <w:color w:val="000000"/>
          <w:sz w:val="28"/>
        </w:rPr>
        <w:t xml:space="preserve">
      4) отменить решение полностью или в части и прекратить производство по делу либо оставить иск без рассмотрения по основаниям, предусмотренным </w:t>
      </w:r>
      <w:r>
        <w:rPr>
          <w:rFonts w:ascii="Times New Roman"/>
          <w:b w:val="false"/>
          <w:i w:val="false"/>
          <w:color w:val="000000"/>
          <w:sz w:val="28"/>
        </w:rPr>
        <w:t>статьей 277</w:t>
      </w:r>
      <w:r>
        <w:rPr>
          <w:rFonts w:ascii="Times New Roman"/>
          <w:b w:val="false"/>
          <w:i w:val="false"/>
          <w:color w:val="000000"/>
          <w:sz w:val="28"/>
        </w:rPr>
        <w:t xml:space="preserve"> и подпунктами 2), 4), 5), 9) и 10)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принять дело в свое производство для рассмотрения по существу по правилам суда первой инстанции в случае отмены решения суда по основаниям, предусмотренным частью четвертой </w:t>
      </w:r>
      <w:r>
        <w:rPr>
          <w:rFonts w:ascii="Times New Roman"/>
          <w:b w:val="false"/>
          <w:i w:val="false"/>
          <w:color w:val="000000"/>
          <w:sz w:val="28"/>
        </w:rPr>
        <w:t>статьи 427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отменить решение полностью или в части и оставить иск без рассмотрения по основанию, предусмотренному подпунктом 8)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в случае, если такое заявление было подано в суд первой инстанции и не было судом разрешено по существу;</w:t>
      </w:r>
    </w:p>
    <w:p>
      <w:pPr>
        <w:spacing w:after="0"/>
        <w:ind w:left="0"/>
        <w:jc w:val="both"/>
      </w:pPr>
      <w:r>
        <w:rPr>
          <w:rFonts w:ascii="Times New Roman"/>
          <w:b w:val="false"/>
          <w:i w:val="false"/>
          <w:color w:val="000000"/>
          <w:sz w:val="28"/>
        </w:rPr>
        <w:t xml:space="preserve">
      8) отменить решение полностью или в части и оставить иск без рассмотрения по основанию, предусмотренному подпунктом 3)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 если такой иск не был поддержан истцом в суде апелляционной инстанции.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Сноска. Статья 424 - в редакции Закона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Акты суда апелляционной инстанции</w:t>
      </w:r>
    </w:p>
    <w:p>
      <w:pPr>
        <w:spacing w:after="0"/>
        <w:ind w:left="0"/>
        <w:jc w:val="both"/>
      </w:pPr>
      <w:r>
        <w:rPr>
          <w:rFonts w:ascii="Times New Roman"/>
          <w:b w:val="false"/>
          <w:i w:val="false"/>
          <w:color w:val="000000"/>
          <w:sz w:val="28"/>
        </w:rPr>
        <w:t>
      Суд апелляционной инстанции выносит следующие акты:</w:t>
      </w:r>
    </w:p>
    <w:p>
      <w:pPr>
        <w:spacing w:after="0"/>
        <w:ind w:left="0"/>
        <w:jc w:val="both"/>
      </w:pPr>
      <w:r>
        <w:rPr>
          <w:rFonts w:ascii="Times New Roman"/>
          <w:b w:val="false"/>
          <w:i w:val="false"/>
          <w:color w:val="000000"/>
          <w:sz w:val="28"/>
        </w:rPr>
        <w:t xml:space="preserve">
      1) постановление в случаях, предусмотренных подпунктами 1), 2), 3), а также подпунктом 6) части первой </w:t>
      </w:r>
      <w:r>
        <w:rPr>
          <w:rFonts w:ascii="Times New Roman"/>
          <w:b w:val="false"/>
          <w:i w:val="false"/>
          <w:color w:val="000000"/>
          <w:sz w:val="28"/>
        </w:rPr>
        <w:t>статьи 424</w:t>
      </w:r>
      <w:r>
        <w:rPr>
          <w:rFonts w:ascii="Times New Roman"/>
          <w:b w:val="false"/>
          <w:i w:val="false"/>
          <w:color w:val="000000"/>
          <w:sz w:val="28"/>
        </w:rPr>
        <w:t xml:space="preserve"> настоящего Кодекса в случае принятия нового решения после рассмотрения дела по существу по правилам суда первой инстанции;</w:t>
      </w:r>
    </w:p>
    <w:p>
      <w:pPr>
        <w:spacing w:after="0"/>
        <w:ind w:left="0"/>
        <w:jc w:val="both"/>
      </w:pPr>
      <w:r>
        <w:rPr>
          <w:rFonts w:ascii="Times New Roman"/>
          <w:b w:val="false"/>
          <w:i w:val="false"/>
          <w:color w:val="000000"/>
          <w:sz w:val="28"/>
        </w:rPr>
        <w:t xml:space="preserve">
      2) определение в случаях, предусмотренных частью второй </w:t>
      </w:r>
      <w:r>
        <w:rPr>
          <w:rFonts w:ascii="Times New Roman"/>
          <w:b w:val="false"/>
          <w:i w:val="false"/>
          <w:color w:val="000000"/>
          <w:sz w:val="28"/>
        </w:rPr>
        <w:t>статьи 409</w:t>
      </w:r>
      <w:r>
        <w:rPr>
          <w:rFonts w:ascii="Times New Roman"/>
          <w:b w:val="false"/>
          <w:i w:val="false"/>
          <w:color w:val="000000"/>
          <w:sz w:val="28"/>
        </w:rPr>
        <w:t xml:space="preserve">, подпунктом 4), а также подпунктом 6) части первой </w:t>
      </w:r>
      <w:r>
        <w:rPr>
          <w:rFonts w:ascii="Times New Roman"/>
          <w:b w:val="false"/>
          <w:i w:val="false"/>
          <w:color w:val="000000"/>
          <w:sz w:val="28"/>
        </w:rPr>
        <w:t>статьи 424</w:t>
      </w:r>
      <w:r>
        <w:rPr>
          <w:rFonts w:ascii="Times New Roman"/>
          <w:b w:val="false"/>
          <w:i w:val="false"/>
          <w:color w:val="000000"/>
          <w:sz w:val="28"/>
        </w:rPr>
        <w:t xml:space="preserve"> настоящего Кодекса в случае отмены решения суда и принятия дела в производство суда апелляционной инстанции для рассмотрения по существу по правилам суда первой инстанции, а также в иных случаях, требующих вынесения судебного акта, когда дело не рассматривалось по существу.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426. Содержание апелляционного постановления</w:t>
      </w:r>
    </w:p>
    <w:bookmarkStart w:name="z1717" w:id="1385"/>
    <w:p>
      <w:pPr>
        <w:spacing w:after="0"/>
        <w:ind w:left="0"/>
        <w:jc w:val="both"/>
      </w:pPr>
      <w:r>
        <w:rPr>
          <w:rFonts w:ascii="Times New Roman"/>
          <w:b w:val="false"/>
          <w:i w:val="false"/>
          <w:color w:val="000000"/>
          <w:sz w:val="28"/>
        </w:rPr>
        <w:t>
      1. В постановлении суда апелляционной инстанции должны быть указаны:</w:t>
      </w:r>
    </w:p>
    <w:bookmarkEnd w:id="1385"/>
    <w:p>
      <w:pPr>
        <w:spacing w:after="0"/>
        <w:ind w:left="0"/>
        <w:jc w:val="both"/>
      </w:pPr>
      <w:r>
        <w:rPr>
          <w:rFonts w:ascii="Times New Roman"/>
          <w:b w:val="false"/>
          <w:i w:val="false"/>
          <w:color w:val="000000"/>
          <w:sz w:val="28"/>
        </w:rPr>
        <w:t>
      1) дата и место вынесения постановления;</w:t>
      </w:r>
    </w:p>
    <w:p>
      <w:pPr>
        <w:spacing w:after="0"/>
        <w:ind w:left="0"/>
        <w:jc w:val="both"/>
      </w:pPr>
      <w:r>
        <w:rPr>
          <w:rFonts w:ascii="Times New Roman"/>
          <w:b w:val="false"/>
          <w:i w:val="false"/>
          <w:color w:val="000000"/>
          <w:sz w:val="28"/>
        </w:rPr>
        <w:t>
      2) наименование суда и состав суда, вынесшего постановление;</w:t>
      </w:r>
    </w:p>
    <w:p>
      <w:pPr>
        <w:spacing w:after="0"/>
        <w:ind w:left="0"/>
        <w:jc w:val="both"/>
      </w:pPr>
      <w:r>
        <w:rPr>
          <w:rFonts w:ascii="Times New Roman"/>
          <w:b w:val="false"/>
          <w:i w:val="false"/>
          <w:color w:val="000000"/>
          <w:sz w:val="28"/>
        </w:rPr>
        <w:t>
      3) лицо, подавшее апелляционные жалобу, ходатайство прокурора, другие лица, участвующие в деле, и представители;</w:t>
      </w:r>
    </w:p>
    <w:p>
      <w:pPr>
        <w:spacing w:after="0"/>
        <w:ind w:left="0"/>
        <w:jc w:val="both"/>
      </w:pPr>
      <w:r>
        <w:rPr>
          <w:rFonts w:ascii="Times New Roman"/>
          <w:b w:val="false"/>
          <w:i w:val="false"/>
          <w:color w:val="000000"/>
          <w:sz w:val="28"/>
        </w:rPr>
        <w:t>
      4) предмет спора или заявленное требование;</w:t>
      </w:r>
    </w:p>
    <w:p>
      <w:pPr>
        <w:spacing w:after="0"/>
        <w:ind w:left="0"/>
        <w:jc w:val="both"/>
      </w:pPr>
      <w:r>
        <w:rPr>
          <w:rFonts w:ascii="Times New Roman"/>
          <w:b w:val="false"/>
          <w:i w:val="false"/>
          <w:color w:val="000000"/>
          <w:sz w:val="28"/>
        </w:rPr>
        <w:t>
      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pPr>
        <w:spacing w:after="0"/>
        <w:ind w:left="0"/>
        <w:jc w:val="both"/>
      </w:pPr>
      <w:r>
        <w:rPr>
          <w:rFonts w:ascii="Times New Roman"/>
          <w:b w:val="false"/>
          <w:i w:val="false"/>
          <w:color w:val="000000"/>
          <w:sz w:val="28"/>
        </w:rPr>
        <w:t>
      6) краткое содержание апелляционных жалобы, ходатайства прокурора и отзыва на них;</w:t>
      </w:r>
    </w:p>
    <w:p>
      <w:pPr>
        <w:spacing w:after="0"/>
        <w:ind w:left="0"/>
        <w:jc w:val="both"/>
      </w:pPr>
      <w:r>
        <w:rPr>
          <w:rFonts w:ascii="Times New Roman"/>
          <w:b w:val="false"/>
          <w:i w:val="false"/>
          <w:color w:val="000000"/>
          <w:sz w:val="28"/>
        </w:rPr>
        <w:t>
      7) основания, по которым суд апелляционной инстанции оставляет без изменения, отменяет либо изменяет решение суда первой инстанции;</w:t>
      </w:r>
    </w:p>
    <w:p>
      <w:pPr>
        <w:spacing w:after="0"/>
        <w:ind w:left="0"/>
        <w:jc w:val="both"/>
      </w:pPr>
      <w:r>
        <w:rPr>
          <w:rFonts w:ascii="Times New Roman"/>
          <w:b w:val="false"/>
          <w:i w:val="false"/>
          <w:color w:val="000000"/>
          <w:sz w:val="28"/>
        </w:rPr>
        <w:t>
      8) мотивы, по которым суд апелляционной инстанции пришел к своим выводам, и ссылка на законы, которыми суд руководствовался;</w:t>
      </w:r>
    </w:p>
    <w:p>
      <w:pPr>
        <w:spacing w:after="0"/>
        <w:ind w:left="0"/>
        <w:jc w:val="both"/>
      </w:pPr>
      <w:r>
        <w:rPr>
          <w:rFonts w:ascii="Times New Roman"/>
          <w:b w:val="false"/>
          <w:i w:val="false"/>
          <w:color w:val="000000"/>
          <w:sz w:val="28"/>
        </w:rPr>
        <w:t>
      9) выводы суда апелляционной инстанции по результатам рассмотрения дела;</w:t>
      </w:r>
    </w:p>
    <w:p>
      <w:pPr>
        <w:spacing w:after="0"/>
        <w:ind w:left="0"/>
        <w:jc w:val="both"/>
      </w:pPr>
      <w:r>
        <w:rPr>
          <w:rFonts w:ascii="Times New Roman"/>
          <w:b w:val="false"/>
          <w:i w:val="false"/>
          <w:color w:val="000000"/>
          <w:sz w:val="28"/>
        </w:rPr>
        <w:t>
      10) распределение судебных расходов;</w:t>
      </w:r>
    </w:p>
    <w:p>
      <w:pPr>
        <w:spacing w:after="0"/>
        <w:ind w:left="0"/>
        <w:jc w:val="both"/>
      </w:pPr>
      <w:r>
        <w:rPr>
          <w:rFonts w:ascii="Times New Roman"/>
          <w:b w:val="false"/>
          <w:i w:val="false"/>
          <w:color w:val="000000"/>
          <w:sz w:val="28"/>
        </w:rPr>
        <w:t>
      11) сроки и порядок обжалования, опротестования постановления.</w:t>
      </w:r>
    </w:p>
    <w:bookmarkStart w:name="z1718" w:id="1386"/>
    <w:p>
      <w:pPr>
        <w:spacing w:after="0"/>
        <w:ind w:left="0"/>
        <w:jc w:val="both"/>
      </w:pPr>
      <w:r>
        <w:rPr>
          <w:rFonts w:ascii="Times New Roman"/>
          <w:b w:val="false"/>
          <w:i w:val="false"/>
          <w:color w:val="000000"/>
          <w:sz w:val="28"/>
        </w:rPr>
        <w:t xml:space="preserve">
      2. При оставлении апелляционных жалобы, ходатайства прокурора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 </w:t>
      </w:r>
    </w:p>
    <w:bookmarkEnd w:id="1386"/>
    <w:p>
      <w:pPr>
        <w:spacing w:after="0"/>
        <w:ind w:left="0"/>
        <w:jc w:val="both"/>
      </w:pPr>
      <w:r>
        <w:rPr>
          <w:rFonts w:ascii="Times New Roman"/>
          <w:b w:val="false"/>
          <w:i w:val="false"/>
          <w:color w:val="000000"/>
          <w:sz w:val="28"/>
        </w:rPr>
        <w:t>
      В случае ссылки в апелляционных жалобе, ходатайстве прокурора на доводы, не являвшиеся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bookmarkStart w:name="z1719" w:id="1387"/>
    <w:p>
      <w:pPr>
        <w:spacing w:after="0"/>
        <w:ind w:left="0"/>
        <w:jc w:val="both"/>
      </w:pPr>
      <w:r>
        <w:rPr>
          <w:rFonts w:ascii="Times New Roman"/>
          <w:b w:val="false"/>
          <w:i w:val="false"/>
          <w:color w:val="000000"/>
          <w:sz w:val="28"/>
        </w:rPr>
        <w:t xml:space="preserve">
      3. В случаях и порядке, предусмотренных </w:t>
      </w:r>
      <w:r>
        <w:rPr>
          <w:rFonts w:ascii="Times New Roman"/>
          <w:b w:val="false"/>
          <w:i w:val="false"/>
          <w:color w:val="000000"/>
          <w:sz w:val="28"/>
        </w:rPr>
        <w:t>статьями 235</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w:t>
      </w:r>
    </w:p>
    <w:bookmarkEnd w:id="1387"/>
    <w:p>
      <w:pPr>
        <w:spacing w:after="0"/>
        <w:ind w:left="0"/>
        <w:jc w:val="both"/>
      </w:pPr>
      <w:r>
        <w:rPr>
          <w:rFonts w:ascii="Times New Roman"/>
          <w:b w:val="false"/>
          <w:i w:val="false"/>
          <w:color w:val="000000"/>
          <w:sz w:val="28"/>
        </w:rPr>
        <w:t xml:space="preserve">
      Определение суда апелляционной инстанции по указанным вопросам вступает в силу со дня вынесения и может быть обжаловано, опротестовано. </w:t>
      </w:r>
    </w:p>
    <w:bookmarkStart w:name="z1720" w:id="1388"/>
    <w:p>
      <w:pPr>
        <w:spacing w:after="0"/>
        <w:ind w:left="0"/>
        <w:jc w:val="both"/>
      </w:pPr>
      <w:r>
        <w:rPr>
          <w:rFonts w:ascii="Times New Roman"/>
          <w:b w:val="false"/>
          <w:i w:val="false"/>
          <w:color w:val="000000"/>
          <w:sz w:val="28"/>
        </w:rPr>
        <w:t xml:space="preserve">
      4. В случаях и порядке, предусмотренных </w:t>
      </w:r>
      <w:r>
        <w:rPr>
          <w:rFonts w:ascii="Times New Roman"/>
          <w:b w:val="false"/>
          <w:i w:val="false"/>
          <w:color w:val="000000"/>
          <w:sz w:val="28"/>
        </w:rPr>
        <w:t>статьей 236</w:t>
      </w:r>
      <w:r>
        <w:rPr>
          <w:rFonts w:ascii="Times New Roman"/>
          <w:b w:val="false"/>
          <w:i w:val="false"/>
          <w:color w:val="000000"/>
          <w:sz w:val="28"/>
        </w:rPr>
        <w:t xml:space="preserve"> настоящего Кодекса, суд апелляционной инстанции вправе вынести дополнительное постановление.</w:t>
      </w:r>
    </w:p>
    <w:bookmarkEnd w:id="1388"/>
    <w:bookmarkStart w:name="z2150" w:id="1389"/>
    <w:p>
      <w:pPr>
        <w:spacing w:after="0"/>
        <w:ind w:left="0"/>
        <w:jc w:val="both"/>
      </w:pPr>
      <w:r>
        <w:rPr>
          <w:rFonts w:ascii="Times New Roman"/>
          <w:b w:val="false"/>
          <w:i w:val="false"/>
          <w:color w:val="000000"/>
          <w:sz w:val="28"/>
        </w:rPr>
        <w:t>
      5. Если судья апелляционной инстанции по уважительным причинам не может в установленный настоящим Кодексом срок изготовить мотивированное постановление, то его изготовление поручается председателем коллегии другому судье, принимавшему участие в рассмотрении дела. В постановлении указывается, по каким причинам отсутствующий судья не может его изготовить.</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Основания к отмене либо изменению решения суда в апелляционном порядке</w:t>
      </w:r>
    </w:p>
    <w:bookmarkStart w:name="z1721" w:id="1390"/>
    <w:p>
      <w:pPr>
        <w:spacing w:after="0"/>
        <w:ind w:left="0"/>
        <w:jc w:val="both"/>
      </w:pPr>
      <w:r>
        <w:rPr>
          <w:rFonts w:ascii="Times New Roman"/>
          <w:b w:val="false"/>
          <w:i w:val="false"/>
          <w:color w:val="000000"/>
          <w:sz w:val="28"/>
        </w:rPr>
        <w:t>
      1. Основаниями к отмене либо изменению решения суда в апелляционном порядке являются:</w:t>
      </w:r>
    </w:p>
    <w:bookmarkEnd w:id="1390"/>
    <w:p>
      <w:pPr>
        <w:spacing w:after="0"/>
        <w:ind w:left="0"/>
        <w:jc w:val="both"/>
      </w:pPr>
      <w:r>
        <w:rPr>
          <w:rFonts w:ascii="Times New Roman"/>
          <w:b w:val="false"/>
          <w:i w:val="false"/>
          <w:color w:val="000000"/>
          <w:sz w:val="28"/>
        </w:rPr>
        <w:t>
      1) неправильное определение и выяснение круга обстоятельств, имеющих значение для дела;</w:t>
      </w:r>
    </w:p>
    <w:p>
      <w:pPr>
        <w:spacing w:after="0"/>
        <w:ind w:left="0"/>
        <w:jc w:val="both"/>
      </w:pPr>
      <w:r>
        <w:rPr>
          <w:rFonts w:ascii="Times New Roman"/>
          <w:b w:val="false"/>
          <w:i w:val="false"/>
          <w:color w:val="000000"/>
          <w:sz w:val="28"/>
        </w:rPr>
        <w:t>
      2) недоказанность установленных судом первой инстанции обстоятельств, имеющих значение для дела;</w:t>
      </w:r>
    </w:p>
    <w:p>
      <w:pPr>
        <w:spacing w:after="0"/>
        <w:ind w:left="0"/>
        <w:jc w:val="both"/>
      </w:pPr>
      <w:r>
        <w:rPr>
          <w:rFonts w:ascii="Times New Roman"/>
          <w:b w:val="false"/>
          <w:i w:val="false"/>
          <w:color w:val="000000"/>
          <w:sz w:val="28"/>
        </w:rPr>
        <w:t>
      3) несоответствие выводов суда первой инстанции, изложенных в решении, обстоятельствам дела;</w:t>
      </w:r>
    </w:p>
    <w:p>
      <w:pPr>
        <w:spacing w:after="0"/>
        <w:ind w:left="0"/>
        <w:jc w:val="both"/>
      </w:pPr>
      <w:r>
        <w:rPr>
          <w:rFonts w:ascii="Times New Roman"/>
          <w:b w:val="false"/>
          <w:i w:val="false"/>
          <w:color w:val="000000"/>
          <w:sz w:val="28"/>
        </w:rPr>
        <w:t>
      4) нарушение или неправильное применение норм материального или процессуального права;</w:t>
      </w:r>
    </w:p>
    <w:p>
      <w:pPr>
        <w:spacing w:after="0"/>
        <w:ind w:left="0"/>
        <w:jc w:val="both"/>
      </w:pPr>
      <w:r>
        <w:rPr>
          <w:rFonts w:ascii="Times New Roman"/>
          <w:b w:val="false"/>
          <w:i w:val="false"/>
          <w:color w:val="000000"/>
          <w:sz w:val="28"/>
        </w:rPr>
        <w:t>
      5) в деле отсутствует протокол отдельного процессуального действия, когда обязательность его ведения предусмотрена настоящим Кодексом.</w:t>
      </w:r>
    </w:p>
    <w:bookmarkStart w:name="z1722" w:id="1391"/>
    <w:p>
      <w:pPr>
        <w:spacing w:after="0"/>
        <w:ind w:left="0"/>
        <w:jc w:val="both"/>
      </w:pPr>
      <w:r>
        <w:rPr>
          <w:rFonts w:ascii="Times New Roman"/>
          <w:b w:val="false"/>
          <w:i w:val="false"/>
          <w:color w:val="000000"/>
          <w:sz w:val="28"/>
        </w:rPr>
        <w:t>
      2. Нормы материального права считаются нарушенными или неправильно примененными, если суд:</w:t>
      </w:r>
    </w:p>
    <w:bookmarkEnd w:id="1391"/>
    <w:p>
      <w:pPr>
        <w:spacing w:after="0"/>
        <w:ind w:left="0"/>
        <w:jc w:val="both"/>
      </w:pPr>
      <w:r>
        <w:rPr>
          <w:rFonts w:ascii="Times New Roman"/>
          <w:b w:val="false"/>
          <w:i w:val="false"/>
          <w:color w:val="000000"/>
          <w:sz w:val="28"/>
        </w:rPr>
        <w:t>
      1) не применил закон, подлежащий применению;</w:t>
      </w:r>
    </w:p>
    <w:p>
      <w:pPr>
        <w:spacing w:after="0"/>
        <w:ind w:left="0"/>
        <w:jc w:val="both"/>
      </w:pPr>
      <w:r>
        <w:rPr>
          <w:rFonts w:ascii="Times New Roman"/>
          <w:b w:val="false"/>
          <w:i w:val="false"/>
          <w:color w:val="000000"/>
          <w:sz w:val="28"/>
        </w:rPr>
        <w:t>
      2) применил закон, не подлежащий применению;</w:t>
      </w:r>
    </w:p>
    <w:p>
      <w:pPr>
        <w:spacing w:after="0"/>
        <w:ind w:left="0"/>
        <w:jc w:val="both"/>
      </w:pPr>
      <w:r>
        <w:rPr>
          <w:rFonts w:ascii="Times New Roman"/>
          <w:b w:val="false"/>
          <w:i w:val="false"/>
          <w:color w:val="000000"/>
          <w:sz w:val="28"/>
        </w:rPr>
        <w:t>
      3) неправильно истолковал закон.</w:t>
      </w:r>
    </w:p>
    <w:bookmarkStart w:name="z1723" w:id="1392"/>
    <w:p>
      <w:pPr>
        <w:spacing w:after="0"/>
        <w:ind w:left="0"/>
        <w:jc w:val="both"/>
      </w:pPr>
      <w:r>
        <w:rPr>
          <w:rFonts w:ascii="Times New Roman"/>
          <w:b w:val="false"/>
          <w:i w:val="false"/>
          <w:color w:val="000000"/>
          <w:sz w:val="28"/>
        </w:rPr>
        <w:t>
      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bookmarkEnd w:id="1392"/>
    <w:p>
      <w:pPr>
        <w:spacing w:after="0"/>
        <w:ind w:left="0"/>
        <w:jc w:val="both"/>
      </w:pPr>
      <w:r>
        <w:rPr>
          <w:rFonts w:ascii="Times New Roman"/>
          <w:b w:val="false"/>
          <w:i w:val="false"/>
          <w:color w:val="000000"/>
          <w:sz w:val="28"/>
        </w:rPr>
        <w:t>
      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p>
    <w:bookmarkStart w:name="z1724" w:id="1393"/>
    <w:p>
      <w:pPr>
        <w:spacing w:after="0"/>
        <w:ind w:left="0"/>
        <w:jc w:val="both"/>
      </w:pPr>
      <w:r>
        <w:rPr>
          <w:rFonts w:ascii="Times New Roman"/>
          <w:b w:val="false"/>
          <w:i w:val="false"/>
          <w:color w:val="000000"/>
          <w:sz w:val="28"/>
        </w:rPr>
        <w:t>
      4. Решение суда первой инстанции подлежит отмене в любом случае, если:</w:t>
      </w:r>
    </w:p>
    <w:bookmarkEnd w:id="1393"/>
    <w:p>
      <w:pPr>
        <w:spacing w:after="0"/>
        <w:ind w:left="0"/>
        <w:jc w:val="both"/>
      </w:pPr>
      <w:r>
        <w:rPr>
          <w:rFonts w:ascii="Times New Roman"/>
          <w:b w:val="false"/>
          <w:i w:val="false"/>
          <w:color w:val="000000"/>
          <w:sz w:val="28"/>
        </w:rPr>
        <w:t>
      1) дело рассмотрено в незаконном составе суда или с нарушением правил о подсудности;</w:t>
      </w:r>
    </w:p>
    <w:p>
      <w:pPr>
        <w:spacing w:after="0"/>
        <w:ind w:left="0"/>
        <w:jc w:val="both"/>
      </w:pPr>
      <w:r>
        <w:rPr>
          <w:rFonts w:ascii="Times New Roman"/>
          <w:b w:val="false"/>
          <w:i w:val="false"/>
          <w:color w:val="000000"/>
          <w:sz w:val="28"/>
        </w:rPr>
        <w:t xml:space="preserve">
      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w:t>
      </w:r>
      <w:r>
        <w:rPr>
          <w:rFonts w:ascii="Times New Roman"/>
          <w:b w:val="false"/>
          <w:i w:val="false"/>
          <w:color w:val="000000"/>
          <w:sz w:val="28"/>
        </w:rPr>
        <w:t>статьи 133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при рассмотрении дела были нарушены правила о языке судопроизводства;</w:t>
      </w:r>
    </w:p>
    <w:p>
      <w:pPr>
        <w:spacing w:after="0"/>
        <w:ind w:left="0"/>
        <w:jc w:val="both"/>
      </w:pPr>
      <w:r>
        <w:rPr>
          <w:rFonts w:ascii="Times New Roman"/>
          <w:b w:val="false"/>
          <w:i w:val="false"/>
          <w:color w:val="000000"/>
          <w:sz w:val="28"/>
        </w:rPr>
        <w:t>
      4) суд разрешил вопрос о правах и обязанностях лиц, не привлеченных к участию в деле;</w:t>
      </w:r>
    </w:p>
    <w:p>
      <w:pPr>
        <w:spacing w:after="0"/>
        <w:ind w:left="0"/>
        <w:jc w:val="both"/>
      </w:pPr>
      <w:r>
        <w:rPr>
          <w:rFonts w:ascii="Times New Roman"/>
          <w:b w:val="false"/>
          <w:i w:val="false"/>
          <w:color w:val="000000"/>
          <w:sz w:val="28"/>
        </w:rPr>
        <w:t>
      5) решение не подписано судьей или подписано не тем судьей, который рассмотрел и разрешил дело.</w:t>
      </w:r>
    </w:p>
    <w:bookmarkStart w:name="z2297" w:id="1394"/>
    <w:p>
      <w:pPr>
        <w:spacing w:after="0"/>
        <w:ind w:left="0"/>
        <w:jc w:val="both"/>
      </w:pPr>
      <w:r>
        <w:rPr>
          <w:rFonts w:ascii="Times New Roman"/>
          <w:b w:val="false"/>
          <w:i w:val="false"/>
          <w:color w:val="000000"/>
          <w:sz w:val="28"/>
        </w:rPr>
        <w:t>
      6) в деле отсутствует протокол судебного заседания, когда обязательность его ведения предусмотрена настоящим Кодексом.</w:t>
      </w:r>
    </w:p>
    <w:bookmarkEnd w:id="1394"/>
    <w:bookmarkStart w:name="z1725" w:id="1395"/>
    <w:p>
      <w:pPr>
        <w:spacing w:after="0"/>
        <w:ind w:left="0"/>
        <w:jc w:val="both"/>
      </w:pPr>
      <w:r>
        <w:rPr>
          <w:rFonts w:ascii="Times New Roman"/>
          <w:b w:val="false"/>
          <w:i w:val="false"/>
          <w:color w:val="000000"/>
          <w:sz w:val="28"/>
        </w:rPr>
        <w:t xml:space="preserve">
      5. При отмене решения суда первой инстанции по основаниям, предусмотренным частью четвертой </w:t>
      </w:r>
      <w:r>
        <w:rPr>
          <w:rFonts w:ascii="Times New Roman"/>
          <w:b w:val="false"/>
          <w:i w:val="false"/>
          <w:color w:val="000000"/>
          <w:sz w:val="28"/>
        </w:rPr>
        <w:t>статьи 427</w:t>
      </w:r>
      <w:r>
        <w:rPr>
          <w:rFonts w:ascii="Times New Roman"/>
          <w:b w:val="false"/>
          <w:i w:val="false"/>
          <w:color w:val="000000"/>
          <w:sz w:val="28"/>
        </w:rPr>
        <w:t xml:space="preserve"> настоящего Кодекса, суд апелляционной инстанции выносит определение. В определении указываются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p>
    <w:bookmarkEnd w:id="1395"/>
    <w:p>
      <w:pPr>
        <w:spacing w:after="0"/>
        <w:ind w:left="0"/>
        <w:jc w:val="both"/>
      </w:pPr>
      <w:r>
        <w:rPr>
          <w:rFonts w:ascii="Times New Roman"/>
          <w:b w:val="false"/>
          <w:i w:val="false"/>
          <w:color w:val="000000"/>
          <w:sz w:val="28"/>
        </w:rPr>
        <w:t>
      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принятием одного судебного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726" w:id="1396"/>
    <w:p>
      <w:pPr>
        <w:spacing w:after="0"/>
        <w:ind w:left="0"/>
        <w:jc w:val="both"/>
      </w:pPr>
      <w:r>
        <w:rPr>
          <w:rFonts w:ascii="Times New Roman"/>
          <w:b w:val="false"/>
          <w:i w:val="false"/>
          <w:color w:val="000000"/>
          <w:sz w:val="28"/>
        </w:rPr>
        <w:t>
      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bookmarkEnd w:id="1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изменениями, внесенными законами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Отмена решения суда с прекращением производства по делу или с оставлением иска без рассмотрения</w:t>
      </w:r>
    </w:p>
    <w:p>
      <w:pPr>
        <w:spacing w:after="0"/>
        <w:ind w:left="0"/>
        <w:jc w:val="both"/>
      </w:pPr>
      <w:r>
        <w:rPr>
          <w:rFonts w:ascii="Times New Roman"/>
          <w:b w:val="false"/>
          <w:i w:val="false"/>
          <w:color w:val="000000"/>
          <w:sz w:val="28"/>
        </w:rPr>
        <w:t xml:space="preserve">
      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w:t>
      </w:r>
      <w:r>
        <w:rPr>
          <w:rFonts w:ascii="Times New Roman"/>
          <w:b w:val="false"/>
          <w:i w:val="false"/>
          <w:color w:val="000000"/>
          <w:sz w:val="28"/>
        </w:rPr>
        <w:t>статье 277</w:t>
      </w:r>
      <w:r>
        <w:rPr>
          <w:rFonts w:ascii="Times New Roman"/>
          <w:b w:val="false"/>
          <w:i w:val="false"/>
          <w:color w:val="000000"/>
          <w:sz w:val="28"/>
        </w:rPr>
        <w:t xml:space="preserve"> и подпунктах 2), 3), 4), 5), 9) и 10) </w:t>
      </w:r>
      <w:r>
        <w:rPr>
          <w:rFonts w:ascii="Times New Roman"/>
          <w:b w:val="false"/>
          <w:i w:val="false"/>
          <w:color w:val="000000"/>
          <w:sz w:val="28"/>
        </w:rPr>
        <w:t>статьи 279</w:t>
      </w:r>
      <w:r>
        <w:rPr>
          <w:rFonts w:ascii="Times New Roman"/>
          <w:b w:val="false"/>
          <w:i w:val="false"/>
          <w:color w:val="000000"/>
          <w:sz w:val="28"/>
        </w:rPr>
        <w:t xml:space="preserve">, а также в случаях,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части первой статьи 424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428 – в редакции Закона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429. Порядок и сроки обжалования, принесения ходатайства прокурором на определения (постановления) суда первой инстанции</w:t>
      </w:r>
    </w:p>
    <w:bookmarkStart w:name="z1953" w:id="1397"/>
    <w:p>
      <w:pPr>
        <w:spacing w:after="0"/>
        <w:ind w:left="0"/>
        <w:jc w:val="both"/>
      </w:pPr>
      <w:r>
        <w:rPr>
          <w:rFonts w:ascii="Times New Roman"/>
          <w:b w:val="false"/>
          <w:i w:val="false"/>
          <w:color w:val="000000"/>
          <w:sz w:val="28"/>
        </w:rPr>
        <w:t xml:space="preserve">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может быть подана частная жалоба, принесено ходатайство лицами, указанными в </w:t>
      </w:r>
      <w:r>
        <w:rPr>
          <w:rFonts w:ascii="Times New Roman"/>
          <w:b w:val="false"/>
          <w:i w:val="false"/>
          <w:color w:val="000000"/>
          <w:sz w:val="28"/>
        </w:rPr>
        <w:t>статье 401</w:t>
      </w:r>
      <w:r>
        <w:rPr>
          <w:rFonts w:ascii="Times New Roman"/>
          <w:b w:val="false"/>
          <w:i w:val="false"/>
          <w:color w:val="000000"/>
          <w:sz w:val="28"/>
        </w:rPr>
        <w:t xml:space="preserve"> настоящего Кодекса. Обжаловать определение суда вправе также лица, не участвующие в деле, если определение касается их прав и интересов. </w:t>
      </w:r>
    </w:p>
    <w:bookmarkEnd w:id="1397"/>
    <w:bookmarkStart w:name="z1954" w:id="1398"/>
    <w:p>
      <w:pPr>
        <w:spacing w:after="0"/>
        <w:ind w:left="0"/>
        <w:jc w:val="both"/>
      </w:pPr>
      <w:r>
        <w:rPr>
          <w:rFonts w:ascii="Times New Roman"/>
          <w:b w:val="false"/>
          <w:i w:val="false"/>
          <w:color w:val="000000"/>
          <w:sz w:val="28"/>
        </w:rPr>
        <w:t xml:space="preserve">
      Частная жалоба, ходатайство прокурора подаются в течение десяти рабочих дней со дня изготовления определения в окончательной форме. </w:t>
      </w:r>
    </w:p>
    <w:bookmarkEnd w:id="1398"/>
    <w:bookmarkStart w:name="z1955" w:id="1399"/>
    <w:p>
      <w:pPr>
        <w:spacing w:after="0"/>
        <w:ind w:left="0"/>
        <w:jc w:val="both"/>
      </w:pPr>
      <w:r>
        <w:rPr>
          <w:rFonts w:ascii="Times New Roman"/>
          <w:b w:val="false"/>
          <w:i w:val="false"/>
          <w:color w:val="000000"/>
          <w:sz w:val="28"/>
        </w:rPr>
        <w:t xml:space="preserve">
      2. На остальные определения суда первой инстанции, в том числе вынесенные на месте с занесением в протокол судебного заседания, частная жалоба, ходатайство прокурора не подаются, но возражения могут быть включены в апелляционные жалобу, ходатайство прокурора. </w:t>
      </w:r>
    </w:p>
    <w:bookmarkEnd w:id="1399"/>
    <w:bookmarkStart w:name="z1956" w:id="1400"/>
    <w:p>
      <w:pPr>
        <w:spacing w:after="0"/>
        <w:ind w:left="0"/>
        <w:jc w:val="both"/>
      </w:pPr>
      <w:r>
        <w:rPr>
          <w:rFonts w:ascii="Times New Roman"/>
          <w:b w:val="false"/>
          <w:i w:val="false"/>
          <w:color w:val="000000"/>
          <w:sz w:val="28"/>
        </w:rPr>
        <w:t>
      3. В случае подачи частной жалобы, принесения ходатайства прокурором на определение, вынесенное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суда подана апелляционная жалоба, принесено апелляционное ходатайство прокурором, проверка частной жалобы, ходатайства прокурора производится той судебной инстанцией, которая рассматривает дело в апелляционном порядке. В этом случае апелляционная инстанция рассматривает частную жалобу, ходатайство прокурора в коллегиальном составе вместе с апелляционными жалобой и (или) ходатайством прокурора на решение суда.</w:t>
      </w:r>
    </w:p>
    <w:bookmarkEnd w:id="1400"/>
    <w:bookmarkStart w:name="z1957" w:id="1401"/>
    <w:p>
      <w:pPr>
        <w:spacing w:after="0"/>
        <w:ind w:left="0"/>
        <w:jc w:val="both"/>
      </w:pPr>
      <w:r>
        <w:rPr>
          <w:rFonts w:ascii="Times New Roman"/>
          <w:b w:val="false"/>
          <w:i w:val="false"/>
          <w:color w:val="000000"/>
          <w:sz w:val="28"/>
        </w:rPr>
        <w:t xml:space="preserve">
      4. Частная жалоба, ходатайство прокурора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ходатайства прокурора направляет гражданское дело или материалы в суд апелляционной инстанции. </w:t>
      </w:r>
    </w:p>
    <w:bookmarkEnd w:id="1401"/>
    <w:bookmarkStart w:name="z1958" w:id="1402"/>
    <w:p>
      <w:pPr>
        <w:spacing w:after="0"/>
        <w:ind w:left="0"/>
        <w:jc w:val="both"/>
      </w:pPr>
      <w:r>
        <w:rPr>
          <w:rFonts w:ascii="Times New Roman"/>
          <w:b w:val="false"/>
          <w:i w:val="false"/>
          <w:color w:val="000000"/>
          <w:sz w:val="28"/>
        </w:rPr>
        <w:t xml:space="preserve">
      5. Частная жалоба, ходатайство прокурора принимаются и рассматриваются в порядке, установленном настоящей главой для принятия и рассмотрения апелляционных жалоб и ходатайств прокурора. </w:t>
      </w:r>
    </w:p>
    <w:bookmarkEnd w:id="1402"/>
    <w:bookmarkStart w:name="z1959" w:id="1403"/>
    <w:p>
      <w:pPr>
        <w:spacing w:after="0"/>
        <w:ind w:left="0"/>
        <w:jc w:val="both"/>
      </w:pPr>
      <w:r>
        <w:rPr>
          <w:rFonts w:ascii="Times New Roman"/>
          <w:b w:val="false"/>
          <w:i w:val="false"/>
          <w:color w:val="000000"/>
          <w:sz w:val="28"/>
        </w:rPr>
        <w:t xml:space="preserve">
      В порядке, предусмотренном </w:t>
      </w:r>
      <w:r>
        <w:rPr>
          <w:rFonts w:ascii="Times New Roman"/>
          <w:b w:val="false"/>
          <w:i w:val="false"/>
          <w:color w:val="000000"/>
          <w:sz w:val="28"/>
        </w:rPr>
        <w:t>статьей 414</w:t>
      </w:r>
      <w:r>
        <w:rPr>
          <w:rFonts w:ascii="Times New Roman"/>
          <w:b w:val="false"/>
          <w:i w:val="false"/>
          <w:color w:val="000000"/>
          <w:sz w:val="28"/>
        </w:rPr>
        <w:t xml:space="preserve"> настоящего Кодекса, суд апелляционной инстанции извещает лиц, участвующих в деле, о времени и месте рассмотрения частной жалобы, ходатайства прокурора. Неявка лиц, участвующих в деле, в судебное заседание суда апелляционной инстанции не препятствует их рассмотрению. </w:t>
      </w:r>
    </w:p>
    <w:bookmarkEnd w:id="1403"/>
    <w:bookmarkStart w:name="z1960" w:id="1404"/>
    <w:p>
      <w:pPr>
        <w:spacing w:after="0"/>
        <w:ind w:left="0"/>
        <w:jc w:val="both"/>
      </w:pPr>
      <w:r>
        <w:rPr>
          <w:rFonts w:ascii="Times New Roman"/>
          <w:b w:val="false"/>
          <w:i w:val="false"/>
          <w:color w:val="000000"/>
          <w:sz w:val="28"/>
        </w:rPr>
        <w:t xml:space="preserve">
      6. По результатам рассмотрения частной жалобы, ходатайства прокурора суд апелляционной инстанции выносит определение об (о): </w:t>
      </w:r>
    </w:p>
    <w:bookmarkEnd w:id="1404"/>
    <w:bookmarkStart w:name="z1961" w:id="1405"/>
    <w:p>
      <w:pPr>
        <w:spacing w:after="0"/>
        <w:ind w:left="0"/>
        <w:jc w:val="both"/>
      </w:pPr>
      <w:r>
        <w:rPr>
          <w:rFonts w:ascii="Times New Roman"/>
          <w:b w:val="false"/>
          <w:i w:val="false"/>
          <w:color w:val="000000"/>
          <w:sz w:val="28"/>
        </w:rPr>
        <w:t xml:space="preserve">
      1) оставлении определения суда без изменения, а частной жалобы, ходатайства прокурора без удовлетворения; </w:t>
      </w:r>
    </w:p>
    <w:bookmarkEnd w:id="1405"/>
    <w:bookmarkStart w:name="z1962" w:id="1406"/>
    <w:p>
      <w:pPr>
        <w:spacing w:after="0"/>
        <w:ind w:left="0"/>
        <w:jc w:val="both"/>
      </w:pPr>
      <w:r>
        <w:rPr>
          <w:rFonts w:ascii="Times New Roman"/>
          <w:b w:val="false"/>
          <w:i w:val="false"/>
          <w:color w:val="000000"/>
          <w:sz w:val="28"/>
        </w:rPr>
        <w:t xml:space="preserve">
      2) отмене определения суда полностью или в части и передаче вопроса на новое рассмотрение в суд первой инстанции; </w:t>
      </w:r>
    </w:p>
    <w:bookmarkEnd w:id="1406"/>
    <w:bookmarkStart w:name="z1963" w:id="1407"/>
    <w:p>
      <w:pPr>
        <w:spacing w:after="0"/>
        <w:ind w:left="0"/>
        <w:jc w:val="both"/>
      </w:pPr>
      <w:r>
        <w:rPr>
          <w:rFonts w:ascii="Times New Roman"/>
          <w:b w:val="false"/>
          <w:i w:val="false"/>
          <w:color w:val="000000"/>
          <w:sz w:val="28"/>
        </w:rPr>
        <w:t xml:space="preserve">
      3) отмене определения суда полностью или в части и разрешении вопроса по существу; </w:t>
      </w:r>
    </w:p>
    <w:bookmarkEnd w:id="1407"/>
    <w:bookmarkStart w:name="z1964" w:id="1408"/>
    <w:p>
      <w:pPr>
        <w:spacing w:after="0"/>
        <w:ind w:left="0"/>
        <w:jc w:val="both"/>
      </w:pPr>
      <w:r>
        <w:rPr>
          <w:rFonts w:ascii="Times New Roman"/>
          <w:b w:val="false"/>
          <w:i w:val="false"/>
          <w:color w:val="000000"/>
          <w:sz w:val="28"/>
        </w:rPr>
        <w:t xml:space="preserve">
      4) изменении определения. </w:t>
      </w:r>
    </w:p>
    <w:bookmarkEnd w:id="1408"/>
    <w:bookmarkStart w:name="z1965" w:id="1409"/>
    <w:p>
      <w:pPr>
        <w:spacing w:after="0"/>
        <w:ind w:left="0"/>
        <w:jc w:val="both"/>
      </w:pPr>
      <w:r>
        <w:rPr>
          <w:rFonts w:ascii="Times New Roman"/>
          <w:b w:val="false"/>
          <w:i w:val="false"/>
          <w:color w:val="000000"/>
          <w:sz w:val="28"/>
        </w:rPr>
        <w:t>
      7. Определения суда апелляционной инстанции, вынесенные по частной жалобе или ходатайству прокурора по вопросам возврата исков, обеспечения иска, подсудности, исправления описок и явных арифметических ошибок, разъяснения решения, приостановления производства по делу, оставления исков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Частное определение суда апелляционной инстанции</w:t>
      </w:r>
    </w:p>
    <w:p>
      <w:pPr>
        <w:spacing w:after="0"/>
        <w:ind w:left="0"/>
        <w:jc w:val="both"/>
      </w:pPr>
      <w:r>
        <w:rPr>
          <w:rFonts w:ascii="Times New Roman"/>
          <w:b w:val="false"/>
          <w:i w:val="false"/>
          <w:color w:val="000000"/>
          <w:sz w:val="28"/>
        </w:rPr>
        <w:t xml:space="preserve">
      Суд апелляционной инстанции по основаниям, предусмотренным </w:t>
      </w:r>
      <w:r>
        <w:rPr>
          <w:rFonts w:ascii="Times New Roman"/>
          <w:b w:val="false"/>
          <w:i w:val="false"/>
          <w:color w:val="000000"/>
          <w:sz w:val="28"/>
        </w:rPr>
        <w:t>статьей 270</w:t>
      </w:r>
      <w:r>
        <w:rPr>
          <w:rFonts w:ascii="Times New Roman"/>
          <w:b w:val="false"/>
          <w:i w:val="false"/>
          <w:color w:val="000000"/>
          <w:sz w:val="28"/>
        </w:rPr>
        <w:t xml:space="preserve"> настоящего Кодекса, может вынести частное определение.</w:t>
      </w:r>
    </w:p>
    <w:p>
      <w:pPr>
        <w:spacing w:after="0"/>
        <w:ind w:left="0"/>
        <w:jc w:val="both"/>
      </w:pPr>
      <w:r>
        <w:rPr>
          <w:rFonts w:ascii="Times New Roman"/>
          <w:b w:val="false"/>
          <w:i w:val="false"/>
          <w:color w:val="000000"/>
          <w:sz w:val="28"/>
        </w:rPr>
        <w:t xml:space="preserve">
      Частное определение может быть обжаловано, опротестовано в порядке, предусмотренном </w:t>
      </w:r>
      <w:r>
        <w:rPr>
          <w:rFonts w:ascii="Times New Roman"/>
          <w:b w:val="false"/>
          <w:i w:val="false"/>
          <w:color w:val="000000"/>
          <w:sz w:val="28"/>
        </w:rPr>
        <w:t>статьей 429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431. Законная сила судебных актов суда апелляционной инстанции</w:t>
      </w:r>
    </w:p>
    <w:p>
      <w:pPr>
        <w:spacing w:after="0"/>
        <w:ind w:left="0"/>
        <w:jc w:val="both"/>
      </w:pPr>
      <w:r>
        <w:rPr>
          <w:rFonts w:ascii="Times New Roman"/>
          <w:b w:val="false"/>
          <w:i w:val="false"/>
          <w:color w:val="000000"/>
          <w:sz w:val="28"/>
        </w:rPr>
        <w:t>
      Судебные акты суда апелляционной инстанции вступают в законную силу со дня их оглашения.</w:t>
      </w:r>
    </w:p>
    <w:p>
      <w:pPr>
        <w:spacing w:after="0"/>
        <w:ind w:left="0"/>
        <w:jc w:val="both"/>
      </w:pPr>
      <w:r>
        <w:rPr>
          <w:rFonts w:ascii="Times New Roman"/>
          <w:b/>
          <w:i w:val="false"/>
          <w:color w:val="000000"/>
          <w:sz w:val="28"/>
        </w:rPr>
        <w:t>Статья 432. Направление судебного акта и возвращение дела в суд первой инстанции</w:t>
      </w:r>
    </w:p>
    <w:p>
      <w:pPr>
        <w:spacing w:after="0"/>
        <w:ind w:left="0"/>
        <w:jc w:val="both"/>
      </w:pPr>
      <w:r>
        <w:rPr>
          <w:rFonts w:ascii="Times New Roman"/>
          <w:b w:val="false"/>
          <w:i w:val="false"/>
          <w:color w:val="000000"/>
          <w:sz w:val="28"/>
        </w:rPr>
        <w:t>
      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pPr>
        <w:spacing w:after="0"/>
        <w:ind w:left="0"/>
        <w:jc w:val="both"/>
      </w:pPr>
      <w:r>
        <w:rPr>
          <w:rFonts w:ascii="Times New Roman"/>
          <w:b/>
          <w:i w:val="false"/>
          <w:color w:val="000000"/>
          <w:sz w:val="28"/>
        </w:rPr>
        <w:t>Статья 433. Порядок рассмотрения апелляционных (частной) жалобы, ходатайства прокурора, поступивших после рассмотрения дела в апелляционном порядке</w:t>
      </w:r>
    </w:p>
    <w:bookmarkStart w:name="z1966" w:id="1410"/>
    <w:p>
      <w:pPr>
        <w:spacing w:after="0"/>
        <w:ind w:left="0"/>
        <w:jc w:val="both"/>
      </w:pPr>
      <w:r>
        <w:rPr>
          <w:rFonts w:ascii="Times New Roman"/>
          <w:b w:val="false"/>
          <w:i w:val="false"/>
          <w:color w:val="000000"/>
          <w:sz w:val="28"/>
        </w:rPr>
        <w:t xml:space="preserve">
      1. В случае, когда апелляционные (частная) жалоба, ходатайство прокурора,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ходатайство прокурора к своему производству. </w:t>
      </w:r>
    </w:p>
    <w:bookmarkEnd w:id="1410"/>
    <w:bookmarkStart w:name="z1967" w:id="1411"/>
    <w:p>
      <w:pPr>
        <w:spacing w:after="0"/>
        <w:ind w:left="0"/>
        <w:jc w:val="both"/>
      </w:pPr>
      <w:r>
        <w:rPr>
          <w:rFonts w:ascii="Times New Roman"/>
          <w:b w:val="false"/>
          <w:i w:val="false"/>
          <w:color w:val="000000"/>
          <w:sz w:val="28"/>
        </w:rPr>
        <w:t xml:space="preserve">
      2. По результатам рассмотрения апелляционных (частной) жалобы, ходатайства прокурора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ходатайству прокурора. </w:t>
      </w:r>
    </w:p>
    <w:bookmarkEnd w:id="1411"/>
    <w:bookmarkStart w:name="z1968" w:id="1412"/>
    <w:p>
      <w:pPr>
        <w:spacing w:after="0"/>
        <w:ind w:left="0"/>
        <w:jc w:val="both"/>
      </w:pPr>
      <w:r>
        <w:rPr>
          <w:rFonts w:ascii="Times New Roman"/>
          <w:b w:val="false"/>
          <w:i w:val="false"/>
          <w:color w:val="000000"/>
          <w:sz w:val="28"/>
        </w:rPr>
        <w:t>
      При отсутствии таких оснований суд апелляционной инстанции выносит постановление, определение об отказе в удовлетворении апелляционных жалобы, ходатайства прокурора.</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6" w:id="1413"/>
    <w:p>
      <w:pPr>
        <w:spacing w:after="0"/>
        <w:ind w:left="0"/>
        <w:jc w:val="left"/>
      </w:pPr>
      <w:r>
        <w:rPr>
          <w:rFonts w:ascii="Times New Roman"/>
          <w:b/>
          <w:i w:val="false"/>
          <w:color w:val="000000"/>
        </w:rPr>
        <w:t xml:space="preserve"> Глава 54. ПРОИЗВОДСТВО В СУДЕ КАССАЦИОННОЙ ИНСТАНЦИИ</w:t>
      </w:r>
    </w:p>
    <w:bookmarkEnd w:id="1413"/>
    <w:p>
      <w:pPr>
        <w:spacing w:after="0"/>
        <w:ind w:left="0"/>
        <w:jc w:val="both"/>
      </w:pPr>
      <w:r>
        <w:rPr>
          <w:rFonts w:ascii="Times New Roman"/>
          <w:b/>
          <w:i w:val="false"/>
          <w:color w:val="000000"/>
          <w:sz w:val="28"/>
        </w:rPr>
        <w:t>Статья 434. Судебные акты, подлежащие пересмотру в кассационном порядке</w:t>
      </w:r>
    </w:p>
    <w:bookmarkStart w:name="z1737" w:id="1414"/>
    <w:p>
      <w:pPr>
        <w:spacing w:after="0"/>
        <w:ind w:left="0"/>
        <w:jc w:val="both"/>
      </w:pPr>
      <w:r>
        <w:rPr>
          <w:rFonts w:ascii="Times New Roman"/>
          <w:b w:val="false"/>
          <w:i w:val="false"/>
          <w:color w:val="000000"/>
          <w:sz w:val="28"/>
        </w:rPr>
        <w:t>
      1. Вступившие в законную силу судебные акты местных и других судов в случае соблюдения апелляционного порядка их обжалования, судебные акты, вынесенные по делам, рассмотренным по правилам статьи 28-1 настоящего Кодекса, могут быть пересмотрены в кассационном порядке Верховным Судом Республики Казахстан.</w:t>
      </w:r>
    </w:p>
    <w:bookmarkEnd w:id="1414"/>
    <w:bookmarkStart w:name="z1738" w:id="1415"/>
    <w:p>
      <w:pPr>
        <w:spacing w:after="0"/>
        <w:ind w:left="0"/>
        <w:jc w:val="both"/>
      </w:pPr>
      <w:r>
        <w:rPr>
          <w:rFonts w:ascii="Times New Roman"/>
          <w:b w:val="false"/>
          <w:i w:val="false"/>
          <w:color w:val="000000"/>
          <w:sz w:val="28"/>
        </w:rPr>
        <w:t xml:space="preserve">
      2. Не подлежат пересмотру в кассационном порядке судебные акты по делам: </w:t>
      </w:r>
    </w:p>
    <w:bookmarkEnd w:id="1415"/>
    <w:p>
      <w:pPr>
        <w:spacing w:after="0"/>
        <w:ind w:left="0"/>
        <w:jc w:val="both"/>
      </w:pPr>
      <w:r>
        <w:rPr>
          <w:rFonts w:ascii="Times New Roman"/>
          <w:b w:val="false"/>
          <w:i w:val="false"/>
          <w:color w:val="000000"/>
          <w:sz w:val="28"/>
        </w:rPr>
        <w:t>
      1) рассмотренным в порядке упрощенного производства, предусмотренном главами 12 и 21-1 настоящего Кодекса;</w:t>
      </w:r>
    </w:p>
    <w:p>
      <w:pPr>
        <w:spacing w:after="0"/>
        <w:ind w:left="0"/>
        <w:jc w:val="both"/>
      </w:pPr>
      <w:r>
        <w:rPr>
          <w:rFonts w:ascii="Times New Roman"/>
          <w:b w:val="false"/>
          <w:i w:val="false"/>
          <w:color w:val="000000"/>
          <w:sz w:val="28"/>
        </w:rPr>
        <w:t>
      2)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подпункта 3) части второй статьи 434.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связанным с имущественными интересами физических лиц при сумме иска менее двух тысяч месячных расчетных показателей и юридических лиц при сумме иска менее тридцати тысяч месячных расчетных показателей;</w:t>
      </w:r>
    </w:p>
    <w:p>
      <w:pPr>
        <w:spacing w:after="0"/>
        <w:ind w:left="0"/>
        <w:jc w:val="both"/>
      </w:pPr>
      <w:r>
        <w:rPr>
          <w:rFonts w:ascii="Times New Roman"/>
          <w:b w:val="false"/>
          <w:i w:val="false"/>
          <w:color w:val="000000"/>
          <w:sz w:val="28"/>
        </w:rPr>
        <w:t>
      4) оконченным в связи с отказом от иска;</w:t>
      </w:r>
    </w:p>
    <w:p>
      <w:pPr>
        <w:spacing w:after="0"/>
        <w:ind w:left="0"/>
        <w:jc w:val="both"/>
      </w:pPr>
      <w:r>
        <w:rPr>
          <w:rFonts w:ascii="Times New Roman"/>
          <w:b w:val="false"/>
          <w:i w:val="false"/>
          <w:color w:val="000000"/>
          <w:sz w:val="28"/>
        </w:rPr>
        <w:t>
      5) о восстановлении платежеспособности граждан, о реструктуризации задолженности,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финансового, банкротного или реабилитационного управляющего.</w:t>
      </w:r>
    </w:p>
    <w:bookmarkStart w:name="z2287" w:id="1416"/>
    <w:p>
      <w:pPr>
        <w:spacing w:after="0"/>
        <w:ind w:left="0"/>
        <w:jc w:val="both"/>
      </w:pPr>
      <w:r>
        <w:rPr>
          <w:rFonts w:ascii="Times New Roman"/>
          <w:b w:val="false"/>
          <w:i w:val="false"/>
          <w:color w:val="000000"/>
          <w:sz w:val="28"/>
        </w:rPr>
        <w:t>
      Действие настоящей части не распространяется на судебные акты, вынесенные по делам, рассмотренным по правилам статьи 28-1 настоящего Кодекса.</w:t>
      </w:r>
    </w:p>
    <w:bookmarkEnd w:id="1416"/>
    <w:bookmarkStart w:name="z1739" w:id="1417"/>
    <w:p>
      <w:pPr>
        <w:spacing w:after="0"/>
        <w:ind w:left="0"/>
        <w:jc w:val="both"/>
      </w:pPr>
      <w:r>
        <w:rPr>
          <w:rFonts w:ascii="Times New Roman"/>
          <w:b w:val="false"/>
          <w:i w:val="false"/>
          <w:color w:val="000000"/>
          <w:sz w:val="28"/>
        </w:rPr>
        <w:t xml:space="preserve">
      3. Вступившие 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кассационном порядке по представлению Председателя Верховного Суда Республики Казахстан и протесту Генерального Прокурора Республики Казахстан при наличии оснований, предусмотренных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w:t>
      </w:r>
    </w:p>
    <w:bookmarkEnd w:id="1417"/>
    <w:bookmarkStart w:name="z1740" w:id="1418"/>
    <w:p>
      <w:pPr>
        <w:spacing w:after="0"/>
        <w:ind w:left="0"/>
        <w:jc w:val="both"/>
      </w:pPr>
      <w:r>
        <w:rPr>
          <w:rFonts w:ascii="Times New Roman"/>
          <w:b w:val="false"/>
          <w:i w:val="false"/>
          <w:color w:val="000000"/>
          <w:sz w:val="28"/>
        </w:rPr>
        <w:t xml:space="preserve">
      4. Вступившие в законную силу судебные акты местных и других судов в случае несоблюдения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 инстанций, указанные в подпункте 5) части второй настоящей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bookmarkEnd w:id="1418"/>
    <w:bookmarkStart w:name="z1741" w:id="1419"/>
    <w:p>
      <w:pPr>
        <w:spacing w:after="0"/>
        <w:ind w:left="0"/>
        <w:jc w:val="both"/>
      </w:pPr>
      <w:r>
        <w:rPr>
          <w:rFonts w:ascii="Times New Roman"/>
          <w:b w:val="false"/>
          <w:i w:val="false"/>
          <w:color w:val="000000"/>
          <w:sz w:val="28"/>
        </w:rPr>
        <w:t xml:space="preserve">
      5. Постановления кассационной инстанции могут быть пересмотрены при наличии оснований, предусмотренных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законами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435. Лица, имеющие право на подачу ходатайства, внесение представления, принесение протеста на вступившие в законную силу судебные акты</w:t>
      </w:r>
    </w:p>
    <w:bookmarkStart w:name="z1742" w:id="1420"/>
    <w:p>
      <w:pPr>
        <w:spacing w:after="0"/>
        <w:ind w:left="0"/>
        <w:jc w:val="both"/>
      </w:pPr>
      <w:r>
        <w:rPr>
          <w:rFonts w:ascii="Times New Roman"/>
          <w:b w:val="false"/>
          <w:i w:val="false"/>
          <w:color w:val="000000"/>
          <w:sz w:val="28"/>
        </w:rPr>
        <w:t xml:space="preserve">
      1. Ходатайство об оспаривании судебных актов, предусмотренных частью первой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p>
    <w:bookmarkEnd w:id="1420"/>
    <w:bookmarkStart w:name="z2283" w:id="1421"/>
    <w:p>
      <w:pPr>
        <w:spacing w:after="0"/>
        <w:ind w:left="0"/>
        <w:jc w:val="both"/>
      </w:pPr>
      <w:r>
        <w:rPr>
          <w:rFonts w:ascii="Times New Roman"/>
          <w:b w:val="false"/>
          <w:i w:val="false"/>
          <w:color w:val="000000"/>
          <w:sz w:val="28"/>
        </w:rPr>
        <w:t xml:space="preserve">
      1-1. Территориальное подразделение государственного органа реализует право на подачу ходатайства об оспаривании судебных актов, предусмотренных частью первой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 с обязательным согласованием вышестоящего органа.</w:t>
      </w:r>
    </w:p>
    <w:bookmarkEnd w:id="1421"/>
    <w:bookmarkStart w:name="z1743" w:id="1422"/>
    <w:p>
      <w:pPr>
        <w:spacing w:after="0"/>
        <w:ind w:left="0"/>
        <w:jc w:val="both"/>
      </w:pPr>
      <w:r>
        <w:rPr>
          <w:rFonts w:ascii="Times New Roman"/>
          <w:b w:val="false"/>
          <w:i w:val="false"/>
          <w:color w:val="000000"/>
          <w:sz w:val="28"/>
        </w:rPr>
        <w:t>
      2. Председатель Верховного Суда Республики Казахстан вправе вносить представление на вступившие в законную силу судебные акты по ходатайству лиц, указанных в части первой настоящей статьи.</w:t>
      </w:r>
    </w:p>
    <w:bookmarkEnd w:id="1422"/>
    <w:p>
      <w:pPr>
        <w:spacing w:after="0"/>
        <w:ind w:left="0"/>
        <w:jc w:val="both"/>
      </w:pPr>
      <w:r>
        <w:rPr>
          <w:rFonts w:ascii="Times New Roman"/>
          <w:b w:val="false"/>
          <w:i w:val="false"/>
          <w:color w:val="000000"/>
          <w:sz w:val="28"/>
        </w:rPr>
        <w:t xml:space="preserve">
      Генеральный Прокурор Республики Казахстан вправе приносить протесты на вступившие в законную силу судебные акты как по собственной инициативе, так и по ходатайствам лиц, указанных в части первой настоящей статьи, поданным ему по делам, предусмотренным в части второй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Ходатайство прилагается к представлению или протесту.</w:t>
      </w:r>
    </w:p>
    <w:bookmarkStart w:name="z1744" w:id="1423"/>
    <w:p>
      <w:pPr>
        <w:spacing w:after="0"/>
        <w:ind w:left="0"/>
        <w:jc w:val="both"/>
      </w:pPr>
      <w:r>
        <w:rPr>
          <w:rFonts w:ascii="Times New Roman"/>
          <w:b w:val="false"/>
          <w:i w:val="false"/>
          <w:color w:val="000000"/>
          <w:sz w:val="28"/>
        </w:rPr>
        <w:t>
      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bookmarkEnd w:id="1423"/>
    <w:p>
      <w:pPr>
        <w:spacing w:after="0"/>
        <w:ind w:left="0"/>
        <w:jc w:val="both"/>
      </w:pPr>
      <w:r>
        <w:rPr>
          <w:rFonts w:ascii="Times New Roman"/>
          <w:b w:val="false"/>
          <w:i w:val="false"/>
          <w:color w:val="000000"/>
          <w:sz w:val="28"/>
        </w:rPr>
        <w:t>
      Отказ от ходатайства влечет прекращение производства в суде кассационной инстанции, в том числе и на стадии предварительного рассмотрения. Повторная подача ходатайства не допускается, а в случае подачи ходатайство возвращается.</w:t>
      </w:r>
    </w:p>
    <w:p>
      <w:pPr>
        <w:spacing w:after="0"/>
        <w:ind w:left="0"/>
        <w:jc w:val="both"/>
      </w:pPr>
      <w:r>
        <w:rPr>
          <w:rFonts w:ascii="Times New Roman"/>
          <w:b w:val="false"/>
          <w:i w:val="false"/>
          <w:color w:val="000000"/>
          <w:sz w:val="28"/>
        </w:rPr>
        <w:t xml:space="preserve">
      В случае отзыва ходатайство, протест могут быть поданы повторно в сроки, установленные частью первой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w:t>
      </w:r>
    </w:p>
    <w:bookmarkStart w:name="z1745" w:id="1424"/>
    <w:p>
      <w:pPr>
        <w:spacing w:after="0"/>
        <w:ind w:left="0"/>
        <w:jc w:val="both"/>
      </w:pPr>
      <w:r>
        <w:rPr>
          <w:rFonts w:ascii="Times New Roman"/>
          <w:b w:val="false"/>
          <w:i w:val="false"/>
          <w:color w:val="000000"/>
          <w:sz w:val="28"/>
        </w:rPr>
        <w:t>
      4. Если на судебные акты ходатайство подано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bookmarkEnd w:id="1424"/>
    <w:bookmarkStart w:name="z1746" w:id="1425"/>
    <w:p>
      <w:pPr>
        <w:spacing w:after="0"/>
        <w:ind w:left="0"/>
        <w:jc w:val="both"/>
      </w:pPr>
      <w:r>
        <w:rPr>
          <w:rFonts w:ascii="Times New Roman"/>
          <w:b w:val="false"/>
          <w:i w:val="false"/>
          <w:color w:val="000000"/>
          <w:sz w:val="28"/>
        </w:rPr>
        <w:t xml:space="preserve">
      5. Правила, предусмотренные </w:t>
      </w:r>
      <w:r>
        <w:rPr>
          <w:rFonts w:ascii="Times New Roman"/>
          <w:b w:val="false"/>
          <w:i w:val="false"/>
          <w:color w:val="000000"/>
          <w:sz w:val="28"/>
        </w:rPr>
        <w:t>статьями 443</w:t>
      </w:r>
      <w:r>
        <w:rPr>
          <w:rFonts w:ascii="Times New Roman"/>
          <w:b w:val="false"/>
          <w:i w:val="false"/>
          <w:color w:val="000000"/>
          <w:sz w:val="28"/>
        </w:rPr>
        <w:t xml:space="preserve"> и </w:t>
      </w:r>
      <w:r>
        <w:rPr>
          <w:rFonts w:ascii="Times New Roman"/>
          <w:b w:val="false"/>
          <w:i w:val="false"/>
          <w:color w:val="000000"/>
          <w:sz w:val="28"/>
        </w:rPr>
        <w:t>444</w:t>
      </w:r>
      <w:r>
        <w:rPr>
          <w:rFonts w:ascii="Times New Roman"/>
          <w:b w:val="false"/>
          <w:i w:val="false"/>
          <w:color w:val="000000"/>
          <w:sz w:val="28"/>
        </w:rPr>
        <w:t xml:space="preserve">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кассационной инстанции непосредственно.</w:t>
      </w:r>
    </w:p>
    <w:bookmarkEnd w:id="1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436. Сроки оспаривания, опротестования судебных актов, вступивших в законную силу</w:t>
      </w:r>
    </w:p>
    <w:bookmarkStart w:name="z1747" w:id="1426"/>
    <w:p>
      <w:pPr>
        <w:spacing w:after="0"/>
        <w:ind w:left="0"/>
        <w:jc w:val="both"/>
      </w:pPr>
      <w:r>
        <w:rPr>
          <w:rFonts w:ascii="Times New Roman"/>
          <w:b w:val="false"/>
          <w:i w:val="false"/>
          <w:color w:val="000000"/>
          <w:sz w:val="28"/>
        </w:rPr>
        <w:t>
      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p>
    <w:bookmarkEnd w:id="1426"/>
    <w:bookmarkStart w:name="z1748" w:id="1427"/>
    <w:p>
      <w:pPr>
        <w:spacing w:after="0"/>
        <w:ind w:left="0"/>
        <w:jc w:val="both"/>
      </w:pPr>
      <w:r>
        <w:rPr>
          <w:rFonts w:ascii="Times New Roman"/>
          <w:b w:val="false"/>
          <w:i w:val="false"/>
          <w:color w:val="000000"/>
          <w:sz w:val="28"/>
        </w:rPr>
        <w:t xml:space="preserve">
      2. В случае пропуска срока на обжалование судебных актов в апелляционном порядке ходатайство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 после рассмотрения частной жалобы, протеста, апелляционной жалобы судом апелляционной инстанции. </w:t>
      </w:r>
    </w:p>
    <w:bookmarkEnd w:id="1427"/>
    <w:bookmarkStart w:name="z1749" w:id="1428"/>
    <w:p>
      <w:pPr>
        <w:spacing w:after="0"/>
        <w:ind w:left="0"/>
        <w:jc w:val="both"/>
      </w:pPr>
      <w:r>
        <w:rPr>
          <w:rFonts w:ascii="Times New Roman"/>
          <w:b w:val="false"/>
          <w:i w:val="false"/>
          <w:color w:val="000000"/>
          <w:sz w:val="28"/>
        </w:rPr>
        <w:t xml:space="preserve">
      3. Правила части первой настоящей статьи не распространяются на случаи пересмотра судебных актов по основаниям, предусмотренным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w:t>
      </w:r>
    </w:p>
    <w:bookmarkEnd w:id="1428"/>
    <w:bookmarkStart w:name="z1750" w:id="1429"/>
    <w:p>
      <w:pPr>
        <w:spacing w:after="0"/>
        <w:ind w:left="0"/>
        <w:jc w:val="both"/>
      </w:pPr>
      <w:r>
        <w:rPr>
          <w:rFonts w:ascii="Times New Roman"/>
          <w:b w:val="false"/>
          <w:i w:val="false"/>
          <w:color w:val="000000"/>
          <w:sz w:val="28"/>
        </w:rPr>
        <w:t>
      4. Срок на принесение протеста продлевается судом кассационной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протесте должно быть указано об этом.</w:t>
      </w:r>
    </w:p>
    <w:bookmarkEnd w:id="1429"/>
    <w:p>
      <w:pPr>
        <w:spacing w:after="0"/>
        <w:ind w:left="0"/>
        <w:jc w:val="both"/>
      </w:pPr>
      <w:r>
        <w:rPr>
          <w:rFonts w:ascii="Times New Roman"/>
          <w:b/>
          <w:i w:val="false"/>
          <w:color w:val="000000"/>
          <w:sz w:val="28"/>
        </w:rPr>
        <w:t>Статья 437. Суды, рассматривающие дела в кассационном порядке</w:t>
      </w:r>
    </w:p>
    <w:bookmarkStart w:name="z1751" w:id="1430"/>
    <w:p>
      <w:pPr>
        <w:spacing w:after="0"/>
        <w:ind w:left="0"/>
        <w:jc w:val="both"/>
      </w:pPr>
      <w:r>
        <w:rPr>
          <w:rFonts w:ascii="Times New Roman"/>
          <w:b w:val="false"/>
          <w:i w:val="false"/>
          <w:color w:val="000000"/>
          <w:sz w:val="28"/>
        </w:rPr>
        <w:t xml:space="preserve">
      1. Верховный Суд Республики Казахстан рассматривает дела по ходатайствам лиц, указанных в части первой </w:t>
      </w:r>
      <w:r>
        <w:rPr>
          <w:rFonts w:ascii="Times New Roman"/>
          <w:b w:val="false"/>
          <w:i w:val="false"/>
          <w:color w:val="000000"/>
          <w:sz w:val="28"/>
        </w:rPr>
        <w:t>статьи 435</w:t>
      </w:r>
      <w:r>
        <w:rPr>
          <w:rFonts w:ascii="Times New Roman"/>
          <w:b w:val="false"/>
          <w:i w:val="false"/>
          <w:color w:val="000000"/>
          <w:sz w:val="28"/>
        </w:rPr>
        <w:t xml:space="preserve"> настоящего Кодекса, а также по представлению и протесту лиц, указанных в части второй </w:t>
      </w:r>
      <w:r>
        <w:rPr>
          <w:rFonts w:ascii="Times New Roman"/>
          <w:b w:val="false"/>
          <w:i w:val="false"/>
          <w:color w:val="000000"/>
          <w:sz w:val="28"/>
        </w:rPr>
        <w:t>статьи 435</w:t>
      </w:r>
      <w:r>
        <w:rPr>
          <w:rFonts w:ascii="Times New Roman"/>
          <w:b w:val="false"/>
          <w:i w:val="false"/>
          <w:color w:val="000000"/>
          <w:sz w:val="28"/>
        </w:rPr>
        <w:t xml:space="preserve"> настоящего Кодекса, в коллегиальном составе не менее трех судей.</w:t>
      </w:r>
    </w:p>
    <w:bookmarkEnd w:id="1430"/>
    <w:bookmarkStart w:name="z1752" w:id="1431"/>
    <w:p>
      <w:pPr>
        <w:spacing w:after="0"/>
        <w:ind w:left="0"/>
        <w:jc w:val="both"/>
      </w:pPr>
      <w:r>
        <w:rPr>
          <w:rFonts w:ascii="Times New Roman"/>
          <w:b w:val="false"/>
          <w:i w:val="false"/>
          <w:color w:val="000000"/>
          <w:sz w:val="28"/>
        </w:rPr>
        <w:t xml:space="preserve">
      2. Верховный Суд Республики Казахстан рассматривает дела по представлению и протесту лиц, указанных в части второй </w:t>
      </w:r>
      <w:r>
        <w:rPr>
          <w:rFonts w:ascii="Times New Roman"/>
          <w:b w:val="false"/>
          <w:i w:val="false"/>
          <w:color w:val="000000"/>
          <w:sz w:val="28"/>
        </w:rPr>
        <w:t>статьи 435</w:t>
      </w:r>
      <w:r>
        <w:rPr>
          <w:rFonts w:ascii="Times New Roman"/>
          <w:b w:val="false"/>
          <w:i w:val="false"/>
          <w:color w:val="000000"/>
          <w:sz w:val="28"/>
        </w:rPr>
        <w:t xml:space="preserve"> настоящего Кодекса, внесенным на постановления суда кассационной инстанции по основаниям, указанным в части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 в коллегиальном составе не менее семи судей.</w:t>
      </w:r>
    </w:p>
    <w:bookmarkEnd w:id="1431"/>
    <w:p>
      <w:pPr>
        <w:spacing w:after="0"/>
        <w:ind w:left="0"/>
        <w:jc w:val="both"/>
      </w:pPr>
      <w:r>
        <w:rPr>
          <w:rFonts w:ascii="Times New Roman"/>
          <w:b/>
          <w:i w:val="false"/>
          <w:color w:val="000000"/>
          <w:sz w:val="28"/>
        </w:rPr>
        <w:t>Статья 438. Поводы и основания к истребованию дел и пересмотру судебных актов, вступивших в законную силу</w:t>
      </w:r>
    </w:p>
    <w:bookmarkStart w:name="z1753" w:id="1432"/>
    <w:p>
      <w:pPr>
        <w:spacing w:after="0"/>
        <w:ind w:left="0"/>
        <w:jc w:val="both"/>
      </w:pPr>
      <w:r>
        <w:rPr>
          <w:rFonts w:ascii="Times New Roman"/>
          <w:b w:val="false"/>
          <w:i w:val="false"/>
          <w:color w:val="000000"/>
          <w:sz w:val="28"/>
        </w:rPr>
        <w:t>
      1. Гражданское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bookmarkEnd w:id="1432"/>
    <w:bookmarkStart w:name="z1754" w:id="1433"/>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первой </w:t>
      </w:r>
      <w:r>
        <w:rPr>
          <w:rFonts w:ascii="Times New Roman"/>
          <w:b w:val="false"/>
          <w:i w:val="false"/>
          <w:color w:val="000000"/>
          <w:sz w:val="28"/>
        </w:rPr>
        <w:t>статьи 435</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bookmarkEnd w:id="1433"/>
    <w:bookmarkStart w:name="z1755" w:id="1434"/>
    <w:p>
      <w:pPr>
        <w:spacing w:after="0"/>
        <w:ind w:left="0"/>
        <w:jc w:val="both"/>
      </w:pPr>
      <w:r>
        <w:rPr>
          <w:rFonts w:ascii="Times New Roman"/>
          <w:b w:val="false"/>
          <w:i w:val="false"/>
          <w:color w:val="000000"/>
          <w:sz w:val="28"/>
        </w:rPr>
        <w:t>
      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дней со дня поступления дела.</w:t>
      </w:r>
    </w:p>
    <w:bookmarkEnd w:id="1434"/>
    <w:bookmarkStart w:name="z1756" w:id="1435"/>
    <w:p>
      <w:pPr>
        <w:spacing w:after="0"/>
        <w:ind w:left="0"/>
        <w:jc w:val="both"/>
      </w:pPr>
      <w:r>
        <w:rPr>
          <w:rFonts w:ascii="Times New Roman"/>
          <w:b w:val="false"/>
          <w:i w:val="false"/>
          <w:color w:val="000000"/>
          <w:sz w:val="28"/>
        </w:rPr>
        <w:t>
      4. Запрос об истребовании дела исполняется судом не позднее пяти рабочих дней со дня поступления его в суд.</w:t>
      </w:r>
    </w:p>
    <w:bookmarkEnd w:id="1435"/>
    <w:p>
      <w:pPr>
        <w:spacing w:after="0"/>
        <w:ind w:left="0"/>
        <w:jc w:val="both"/>
      </w:pPr>
      <w:r>
        <w:rPr>
          <w:rFonts w:ascii="Times New Roman"/>
          <w:b w:val="false"/>
          <w:i w:val="false"/>
          <w:color w:val="000000"/>
          <w:sz w:val="28"/>
        </w:rPr>
        <w:t>
      В случае истребования дела прокурором ходатайство о принесении кассационного протеста подлежит рассмотрению прокурором в течение тридцати рабочих дней со дня поступления дела в прокуратуру.</w:t>
      </w:r>
    </w:p>
    <w:bookmarkStart w:name="z1757" w:id="1436"/>
    <w:p>
      <w:pPr>
        <w:spacing w:after="0"/>
        <w:ind w:left="0"/>
        <w:jc w:val="both"/>
      </w:pPr>
      <w:r>
        <w:rPr>
          <w:rFonts w:ascii="Times New Roman"/>
          <w:b w:val="false"/>
          <w:i w:val="false"/>
          <w:color w:val="000000"/>
          <w:sz w:val="28"/>
        </w:rPr>
        <w:t xml:space="preserve">
      5. Основаниями к пересмотру в кассационном порядке вступивших в законную силу судебных актов, указанных в части первой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 являются существенные нарушения норм материального и процессуального права, предусмотренные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 которые привели к вынесению незаконного судебного акта.</w:t>
      </w:r>
    </w:p>
    <w:bookmarkEnd w:id="1436"/>
    <w:bookmarkStart w:name="z1758" w:id="1437"/>
    <w:p>
      <w:pPr>
        <w:spacing w:after="0"/>
        <w:ind w:left="0"/>
        <w:jc w:val="both"/>
      </w:pPr>
      <w:r>
        <w:rPr>
          <w:rFonts w:ascii="Times New Roman"/>
          <w:b w:val="false"/>
          <w:i w:val="false"/>
          <w:color w:val="000000"/>
          <w:sz w:val="28"/>
        </w:rPr>
        <w:t xml:space="preserve">
      6. Основаниями к пересмотру в кассационном порядке вступивших в законную силу судебных актов, указанных в частях третьей и пятой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 являются:</w:t>
      </w:r>
    </w:p>
    <w:bookmarkEnd w:id="1437"/>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pPr>
        <w:spacing w:after="0"/>
        <w:ind w:left="0"/>
        <w:jc w:val="both"/>
      </w:pPr>
      <w:r>
        <w:rPr>
          <w:rFonts w:ascii="Times New Roman"/>
          <w:b w:val="false"/>
          <w:i w:val="false"/>
          <w:color w:val="000000"/>
          <w:sz w:val="28"/>
        </w:rPr>
        <w:t>
      2) случаи, когда принятое постановление нарушает права и законные интересы неопределенного круга лиц или иные публичные интересы;</w:t>
      </w:r>
    </w:p>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p>
      <w:pPr>
        <w:spacing w:after="0"/>
        <w:ind w:left="0"/>
        <w:jc w:val="both"/>
      </w:pPr>
      <w:r>
        <w:rPr>
          <w:rFonts w:ascii="Times New Roman"/>
          <w:b/>
          <w:i w:val="false"/>
          <w:color w:val="000000"/>
          <w:sz w:val="28"/>
        </w:rPr>
        <w:t>Статья 439. Принесение протеста</w:t>
      </w:r>
    </w:p>
    <w:bookmarkStart w:name="z1759" w:id="1438"/>
    <w:p>
      <w:pPr>
        <w:spacing w:after="0"/>
        <w:ind w:left="0"/>
        <w:jc w:val="both"/>
      </w:pPr>
      <w:r>
        <w:rPr>
          <w:rFonts w:ascii="Times New Roman"/>
          <w:b w:val="false"/>
          <w:i w:val="false"/>
          <w:color w:val="000000"/>
          <w:sz w:val="28"/>
        </w:rPr>
        <w:t xml:space="preserve">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 </w:t>
      </w:r>
    </w:p>
    <w:bookmarkEnd w:id="1438"/>
    <w:bookmarkStart w:name="z1760" w:id="1439"/>
    <w:p>
      <w:pPr>
        <w:spacing w:after="0"/>
        <w:ind w:left="0"/>
        <w:jc w:val="both"/>
      </w:pPr>
      <w:r>
        <w:rPr>
          <w:rFonts w:ascii="Times New Roman"/>
          <w:b w:val="false"/>
          <w:i w:val="false"/>
          <w:color w:val="000000"/>
          <w:sz w:val="28"/>
        </w:rPr>
        <w:t>
      2. Копии протеста направляются Генеральной прокуратурой Республики Казахстан лицам, участвующим в деле.</w:t>
      </w:r>
    </w:p>
    <w:bookmarkEnd w:id="1439"/>
    <w:p>
      <w:pPr>
        <w:spacing w:after="0"/>
        <w:ind w:left="0"/>
        <w:jc w:val="both"/>
      </w:pPr>
      <w:r>
        <w:rPr>
          <w:rFonts w:ascii="Times New Roman"/>
          <w:b/>
          <w:i w:val="false"/>
          <w:color w:val="000000"/>
          <w:sz w:val="28"/>
        </w:rPr>
        <w:t>Статья 440. Содержание протеста</w:t>
      </w:r>
    </w:p>
    <w:p>
      <w:pPr>
        <w:spacing w:after="0"/>
        <w:ind w:left="0"/>
        <w:jc w:val="both"/>
      </w:pPr>
      <w:r>
        <w:rPr>
          <w:rFonts w:ascii="Times New Roman"/>
          <w:b w:val="false"/>
          <w:i w:val="false"/>
          <w:color w:val="000000"/>
          <w:sz w:val="28"/>
        </w:rPr>
        <w:t>
      Протест должен содержать:</w:t>
      </w:r>
    </w:p>
    <w:p>
      <w:pPr>
        <w:spacing w:after="0"/>
        <w:ind w:left="0"/>
        <w:jc w:val="both"/>
      </w:pPr>
      <w:r>
        <w:rPr>
          <w:rFonts w:ascii="Times New Roman"/>
          <w:b w:val="false"/>
          <w:i w:val="false"/>
          <w:color w:val="000000"/>
          <w:sz w:val="28"/>
        </w:rPr>
        <w:t>
      1) наименование суда, в который приносится протест;</w:t>
      </w:r>
    </w:p>
    <w:p>
      <w:pPr>
        <w:spacing w:after="0"/>
        <w:ind w:left="0"/>
        <w:jc w:val="both"/>
      </w:pPr>
      <w:r>
        <w:rPr>
          <w:rFonts w:ascii="Times New Roman"/>
          <w:b w:val="false"/>
          <w:i w:val="false"/>
          <w:color w:val="000000"/>
          <w:sz w:val="28"/>
        </w:rPr>
        <w:t>
      2) указание на судебные акты, которые опротестовываются;</w:t>
      </w:r>
    </w:p>
    <w:p>
      <w:pPr>
        <w:spacing w:after="0"/>
        <w:ind w:left="0"/>
        <w:jc w:val="both"/>
      </w:pPr>
      <w:r>
        <w:rPr>
          <w:rFonts w:ascii="Times New Roman"/>
          <w:b w:val="false"/>
          <w:i w:val="false"/>
          <w:color w:val="000000"/>
          <w:sz w:val="28"/>
        </w:rPr>
        <w:t>
      3) изложение существа дела, по которому вынесены судебные акты;</w:t>
      </w:r>
    </w:p>
    <w:p>
      <w:pPr>
        <w:spacing w:after="0"/>
        <w:ind w:left="0"/>
        <w:jc w:val="both"/>
      </w:pPr>
      <w:r>
        <w:rPr>
          <w:rFonts w:ascii="Times New Roman"/>
          <w:b w:val="false"/>
          <w:i w:val="false"/>
          <w:color w:val="000000"/>
          <w:sz w:val="28"/>
        </w:rPr>
        <w:t>
      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pPr>
        <w:spacing w:after="0"/>
        <w:ind w:left="0"/>
        <w:jc w:val="both"/>
      </w:pPr>
      <w:r>
        <w:rPr>
          <w:rFonts w:ascii="Times New Roman"/>
          <w:b w:val="false"/>
          <w:i w:val="false"/>
          <w:color w:val="000000"/>
          <w:sz w:val="28"/>
        </w:rPr>
        <w:t>
      5) предложение или выводы должностного лица, принесшего протест;</w:t>
      </w:r>
    </w:p>
    <w:p>
      <w:pPr>
        <w:spacing w:after="0"/>
        <w:ind w:left="0"/>
        <w:jc w:val="both"/>
      </w:pPr>
      <w:r>
        <w:rPr>
          <w:rFonts w:ascii="Times New Roman"/>
          <w:b w:val="false"/>
          <w:i w:val="false"/>
          <w:color w:val="000000"/>
          <w:sz w:val="28"/>
        </w:rPr>
        <w:t xml:space="preserve">
      6) в случаях принесения протеста по основаниям, предусмотренным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 в протесте должно быть указано, в чем состоит исключительность основания для пересмотра судебных актов;</w:t>
      </w:r>
    </w:p>
    <w:p>
      <w:pPr>
        <w:spacing w:after="0"/>
        <w:ind w:left="0"/>
        <w:jc w:val="both"/>
      </w:pPr>
      <w:r>
        <w:rPr>
          <w:rFonts w:ascii="Times New Roman"/>
          <w:b w:val="false"/>
          <w:i w:val="false"/>
          <w:color w:val="000000"/>
          <w:sz w:val="28"/>
        </w:rPr>
        <w:t xml:space="preserve">
      7) к протесту прилагается документ, подтверждающий выполнение требований части второй </w:t>
      </w:r>
      <w:r>
        <w:rPr>
          <w:rFonts w:ascii="Times New Roman"/>
          <w:b w:val="false"/>
          <w:i w:val="false"/>
          <w:color w:val="000000"/>
          <w:sz w:val="28"/>
        </w:rPr>
        <w:t>статьи 439</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441. Содержание ходатайства о пересмотре судебного акта в кассационном порядке и о принесении кассационного протеста</w:t>
      </w:r>
    </w:p>
    <w:bookmarkStart w:name="z1761" w:id="1440"/>
    <w:p>
      <w:pPr>
        <w:spacing w:after="0"/>
        <w:ind w:left="0"/>
        <w:jc w:val="both"/>
      </w:pPr>
      <w:r>
        <w:rPr>
          <w:rFonts w:ascii="Times New Roman"/>
          <w:b w:val="false"/>
          <w:i w:val="false"/>
          <w:color w:val="000000"/>
          <w:sz w:val="28"/>
        </w:rPr>
        <w:t>
      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p>
    <w:bookmarkEnd w:id="1440"/>
    <w:p>
      <w:pPr>
        <w:spacing w:after="0"/>
        <w:ind w:left="0"/>
        <w:jc w:val="both"/>
      </w:pPr>
      <w:r>
        <w:rPr>
          <w:rFonts w:ascii="Times New Roman"/>
          <w:b w:val="false"/>
          <w:i w:val="false"/>
          <w:color w:val="000000"/>
          <w:sz w:val="28"/>
        </w:rPr>
        <w:t>
      1) наименование суда или должностного лица, которым адресуется ходатайство;</w:t>
      </w:r>
    </w:p>
    <w:p>
      <w:pPr>
        <w:spacing w:after="0"/>
        <w:ind w:left="0"/>
        <w:jc w:val="both"/>
      </w:pPr>
      <w:r>
        <w:rPr>
          <w:rFonts w:ascii="Times New Roman"/>
          <w:b w:val="false"/>
          <w:i w:val="false"/>
          <w:color w:val="000000"/>
          <w:sz w:val="28"/>
        </w:rPr>
        <w:t>
      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p>
    <w:p>
      <w:pPr>
        <w:spacing w:after="0"/>
        <w:ind w:left="0"/>
        <w:jc w:val="both"/>
      </w:pPr>
      <w:r>
        <w:rPr>
          <w:rFonts w:ascii="Times New Roman"/>
          <w:b w:val="false"/>
          <w:i w:val="false"/>
          <w:color w:val="000000"/>
          <w:sz w:val="28"/>
        </w:rPr>
        <w:t>
      3) перечисление участвующих в деле лиц с указанием места их жительства или места нахождения;</w:t>
      </w:r>
    </w:p>
    <w:p>
      <w:pPr>
        <w:spacing w:after="0"/>
        <w:ind w:left="0"/>
        <w:jc w:val="both"/>
      </w:pPr>
      <w:r>
        <w:rPr>
          <w:rFonts w:ascii="Times New Roman"/>
          <w:b w:val="false"/>
          <w:i w:val="false"/>
          <w:color w:val="000000"/>
          <w:sz w:val="28"/>
        </w:rPr>
        <w:t>
      4) указание на суды, рассматривавшие дело в первой, апелляционной инстанциях, и содержание принятых ими решений;</w:t>
      </w:r>
    </w:p>
    <w:p>
      <w:pPr>
        <w:spacing w:after="0"/>
        <w:ind w:left="0"/>
        <w:jc w:val="both"/>
      </w:pPr>
      <w:r>
        <w:rPr>
          <w:rFonts w:ascii="Times New Roman"/>
          <w:b w:val="false"/>
          <w:i w:val="false"/>
          <w:color w:val="000000"/>
          <w:sz w:val="28"/>
        </w:rPr>
        <w:t>
      5) указание на судебный акт, подлежащий пересмотру, опротестованию;</w:t>
      </w:r>
    </w:p>
    <w:p>
      <w:pPr>
        <w:spacing w:after="0"/>
        <w:ind w:left="0"/>
        <w:jc w:val="both"/>
      </w:pPr>
      <w:r>
        <w:rPr>
          <w:rFonts w:ascii="Times New Roman"/>
          <w:b w:val="false"/>
          <w:i w:val="false"/>
          <w:color w:val="000000"/>
          <w:sz w:val="28"/>
        </w:rPr>
        <w:t>
      6) указания на то, в чем состоит нарушение норм материального и процессуального права и в чем состоит просьба лица, подающего ходатайство;</w:t>
      </w:r>
    </w:p>
    <w:p>
      <w:pPr>
        <w:spacing w:after="0"/>
        <w:ind w:left="0"/>
        <w:jc w:val="both"/>
      </w:pPr>
      <w:r>
        <w:rPr>
          <w:rFonts w:ascii="Times New Roman"/>
          <w:b w:val="false"/>
          <w:i w:val="false"/>
          <w:color w:val="000000"/>
          <w:sz w:val="28"/>
        </w:rPr>
        <w:t xml:space="preserve">
      7) в случае подачи ходатайства по основаниям, предусмотренным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 в ходатайстве должно быть указано, в чем состоит исключительность основания для пересмотра судебных актов.</w:t>
      </w:r>
    </w:p>
    <w:bookmarkStart w:name="z1762" w:id="1441"/>
    <w:p>
      <w:pPr>
        <w:spacing w:after="0"/>
        <w:ind w:left="0"/>
        <w:jc w:val="both"/>
      </w:pPr>
      <w:r>
        <w:rPr>
          <w:rFonts w:ascii="Times New Roman"/>
          <w:b w:val="false"/>
          <w:i w:val="false"/>
          <w:color w:val="000000"/>
          <w:sz w:val="28"/>
        </w:rPr>
        <w:t>
      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p>
    <w:bookmarkEnd w:id="1441"/>
    <w:bookmarkStart w:name="z1763" w:id="1442"/>
    <w:p>
      <w:pPr>
        <w:spacing w:after="0"/>
        <w:ind w:left="0"/>
        <w:jc w:val="both"/>
      </w:pPr>
      <w:r>
        <w:rPr>
          <w:rFonts w:ascii="Times New Roman"/>
          <w:b w:val="false"/>
          <w:i w:val="false"/>
          <w:color w:val="000000"/>
          <w:sz w:val="28"/>
        </w:rPr>
        <w:t>
      3. Если ходатайство ранее подавалось в суд кассационной инстанции и было возвращено, в ходатайстве должно быть указано о причинах возврата.</w:t>
      </w:r>
    </w:p>
    <w:bookmarkEnd w:id="1442"/>
    <w:bookmarkStart w:name="z1764" w:id="1443"/>
    <w:p>
      <w:pPr>
        <w:spacing w:after="0"/>
        <w:ind w:left="0"/>
        <w:jc w:val="both"/>
      </w:pPr>
      <w:r>
        <w:rPr>
          <w:rFonts w:ascii="Times New Roman"/>
          <w:b w:val="false"/>
          <w:i w:val="false"/>
          <w:color w:val="000000"/>
          <w:sz w:val="28"/>
        </w:rPr>
        <w:t>
      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p>
    <w:bookmarkEnd w:id="1443"/>
    <w:bookmarkStart w:name="z1765" w:id="1444"/>
    <w:p>
      <w:pPr>
        <w:spacing w:after="0"/>
        <w:ind w:left="0"/>
        <w:jc w:val="both"/>
      </w:pPr>
      <w:r>
        <w:rPr>
          <w:rFonts w:ascii="Times New Roman"/>
          <w:b w:val="false"/>
          <w:i w:val="false"/>
          <w:color w:val="000000"/>
          <w:sz w:val="28"/>
        </w:rPr>
        <w:t>
      5. К ходатайству об оспаривании судебного акта должен быть приложен документ, подтверждающий уплату государственной пошлины в размере, установленном Кодексом Республики Казахстан "О налогах и других обязательных платежах в бюджет" (Налоговый кодекс).</w:t>
      </w:r>
    </w:p>
    <w:bookmarkEnd w:id="1444"/>
    <w:p>
      <w:pPr>
        <w:spacing w:after="0"/>
        <w:ind w:left="0"/>
        <w:jc w:val="both"/>
      </w:pPr>
      <w:r>
        <w:rPr>
          <w:rFonts w:ascii="Times New Roman"/>
          <w:b/>
          <w:i w:val="false"/>
          <w:color w:val="000000"/>
          <w:sz w:val="28"/>
        </w:rPr>
        <w:t>Статья 442. Возвращение ходатайства или протеста прокурора</w:t>
      </w:r>
    </w:p>
    <w:bookmarkStart w:name="z1766" w:id="1445"/>
    <w:p>
      <w:pPr>
        <w:spacing w:after="0"/>
        <w:ind w:left="0"/>
        <w:jc w:val="both"/>
      </w:pPr>
      <w:r>
        <w:rPr>
          <w:rFonts w:ascii="Times New Roman"/>
          <w:b w:val="false"/>
          <w:i w:val="false"/>
          <w:color w:val="000000"/>
          <w:sz w:val="28"/>
        </w:rPr>
        <w:t>
      1. Ходатайство или протест прокурора подлежат возвращению лицам, их подавшим, по следующим основаниям:</w:t>
      </w:r>
    </w:p>
    <w:bookmarkEnd w:id="1445"/>
    <w:p>
      <w:pPr>
        <w:spacing w:after="0"/>
        <w:ind w:left="0"/>
        <w:jc w:val="both"/>
      </w:pPr>
      <w:r>
        <w:rPr>
          <w:rFonts w:ascii="Times New Roman"/>
          <w:b w:val="false"/>
          <w:i w:val="false"/>
          <w:color w:val="000000"/>
          <w:sz w:val="28"/>
        </w:rPr>
        <w:t xml:space="preserve">
      1) ходатайство или протест прокурора не соответствуют требованиям части 1-1 </w:t>
      </w:r>
      <w:r>
        <w:rPr>
          <w:rFonts w:ascii="Times New Roman"/>
          <w:b w:val="false"/>
          <w:i w:val="false"/>
          <w:color w:val="000000"/>
          <w:sz w:val="28"/>
        </w:rPr>
        <w:t>статьи 435</w:t>
      </w:r>
      <w:r>
        <w:rPr>
          <w:rFonts w:ascii="Times New Roman"/>
          <w:b w:val="false"/>
          <w:i w:val="false"/>
          <w:color w:val="000000"/>
          <w:sz w:val="28"/>
        </w:rPr>
        <w:t xml:space="preserve">, </w:t>
      </w:r>
      <w:r>
        <w:rPr>
          <w:rFonts w:ascii="Times New Roman"/>
          <w:b w:val="false"/>
          <w:i w:val="false"/>
          <w:color w:val="000000"/>
          <w:sz w:val="28"/>
        </w:rPr>
        <w:t>статей 440</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ходатайство или протест прокурора поданы лицами, которые в соответствии со </w:t>
      </w:r>
      <w:r>
        <w:rPr>
          <w:rFonts w:ascii="Times New Roman"/>
          <w:b w:val="false"/>
          <w:i w:val="false"/>
          <w:color w:val="000000"/>
          <w:sz w:val="28"/>
        </w:rPr>
        <w:t>статьей 435</w:t>
      </w:r>
      <w:r>
        <w:rPr>
          <w:rFonts w:ascii="Times New Roman"/>
          <w:b w:val="false"/>
          <w:i w:val="false"/>
          <w:color w:val="000000"/>
          <w:sz w:val="28"/>
        </w:rPr>
        <w:t xml:space="preserve"> настоящего Кодекса не имеют права на оспаривание, опротестование вступившего в законную силу данного судебного акта;</w:t>
      </w:r>
    </w:p>
    <w:p>
      <w:pPr>
        <w:spacing w:after="0"/>
        <w:ind w:left="0"/>
        <w:jc w:val="both"/>
      </w:pPr>
      <w:r>
        <w:rPr>
          <w:rFonts w:ascii="Times New Roman"/>
          <w:b w:val="false"/>
          <w:i w:val="false"/>
          <w:color w:val="000000"/>
          <w:sz w:val="28"/>
        </w:rPr>
        <w:t xml:space="preserve">
      3) ходатайство или протест прокурора поданы после истечения срока, указанного в части первой </w:t>
      </w:r>
      <w:r>
        <w:rPr>
          <w:rFonts w:ascii="Times New Roman"/>
          <w:b w:val="false"/>
          <w:i w:val="false"/>
          <w:color w:val="000000"/>
          <w:sz w:val="28"/>
        </w:rPr>
        <w:t>статьи 436</w:t>
      </w:r>
      <w:r>
        <w:rPr>
          <w:rFonts w:ascii="Times New Roman"/>
          <w:b w:val="false"/>
          <w:i w:val="false"/>
          <w:color w:val="000000"/>
          <w:sz w:val="28"/>
        </w:rPr>
        <w:t xml:space="preserve"> настоящего Кодекса, и отсутствуют уважительные причины для его восстановления;</w:t>
      </w:r>
    </w:p>
    <w:p>
      <w:pPr>
        <w:spacing w:after="0"/>
        <w:ind w:left="0"/>
        <w:jc w:val="both"/>
      </w:pPr>
      <w:r>
        <w:rPr>
          <w:rFonts w:ascii="Times New Roman"/>
          <w:b w:val="false"/>
          <w:i w:val="false"/>
          <w:color w:val="000000"/>
          <w:sz w:val="28"/>
        </w:rPr>
        <w:t>
      4) до рассмотрения ходатайства или протеста прокурора они были отозваны;</w:t>
      </w:r>
    </w:p>
    <w:p>
      <w:pPr>
        <w:spacing w:after="0"/>
        <w:ind w:left="0"/>
        <w:jc w:val="both"/>
      </w:pPr>
      <w:r>
        <w:rPr>
          <w:rFonts w:ascii="Times New Roman"/>
          <w:b w:val="false"/>
          <w:i w:val="false"/>
          <w:color w:val="000000"/>
          <w:sz w:val="28"/>
        </w:rPr>
        <w:t>
      5) в случае прекращения кассационного производства по делу в суде кассационной инстанции в связи с отказом от ходатайства;</w:t>
      </w:r>
    </w:p>
    <w:p>
      <w:pPr>
        <w:spacing w:after="0"/>
        <w:ind w:left="0"/>
        <w:jc w:val="both"/>
      </w:pPr>
      <w:r>
        <w:rPr>
          <w:rFonts w:ascii="Times New Roman"/>
          <w:b w:val="false"/>
          <w:i w:val="false"/>
          <w:color w:val="000000"/>
          <w:sz w:val="28"/>
        </w:rPr>
        <w:t>
      6) ходатайство или протест прокурора поданы в суд кассационной инстанции с нарушением порядка обжалования, установленного настоящим Кодексом;</w:t>
      </w:r>
    </w:p>
    <w:p>
      <w:pPr>
        <w:spacing w:after="0"/>
        <w:ind w:left="0"/>
        <w:jc w:val="both"/>
      </w:pPr>
      <w:r>
        <w:rPr>
          <w:rFonts w:ascii="Times New Roman"/>
          <w:b w:val="false"/>
          <w:i w:val="false"/>
          <w:color w:val="000000"/>
          <w:sz w:val="28"/>
        </w:rPr>
        <w:t>
      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p>
    <w:p>
      <w:pPr>
        <w:spacing w:after="0"/>
        <w:ind w:left="0"/>
        <w:jc w:val="both"/>
      </w:pPr>
      <w:r>
        <w:rPr>
          <w:rFonts w:ascii="Times New Roman"/>
          <w:b w:val="false"/>
          <w:i w:val="false"/>
          <w:color w:val="000000"/>
          <w:sz w:val="28"/>
        </w:rPr>
        <w:t>
      8) к ходатайству об оспаривании судебного акта не приложен документ, подтверждающий уплату госпошлины.</w:t>
      </w:r>
    </w:p>
    <w:bookmarkStart w:name="z1767" w:id="1446"/>
    <w:p>
      <w:pPr>
        <w:spacing w:after="0"/>
        <w:ind w:left="0"/>
        <w:jc w:val="both"/>
      </w:pPr>
      <w:r>
        <w:rPr>
          <w:rFonts w:ascii="Times New Roman"/>
          <w:b w:val="false"/>
          <w:i w:val="false"/>
          <w:color w:val="000000"/>
          <w:sz w:val="28"/>
        </w:rPr>
        <w:t>
      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 либо судьей, участвующими при предварительном рассмотрении. В остальных случаях ходатайства возвращаются письмом в течение трех рабочих дней.</w:t>
      </w:r>
    </w:p>
    <w:bookmarkEnd w:id="1446"/>
    <w:bookmarkStart w:name="z1768" w:id="1447"/>
    <w:p>
      <w:pPr>
        <w:spacing w:after="0"/>
        <w:ind w:left="0"/>
        <w:jc w:val="both"/>
      </w:pPr>
      <w:r>
        <w:rPr>
          <w:rFonts w:ascii="Times New Roman"/>
          <w:b w:val="false"/>
          <w:i w:val="false"/>
          <w:color w:val="000000"/>
          <w:sz w:val="28"/>
        </w:rPr>
        <w:t xml:space="preserve">
      3.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третьей </w:t>
      </w:r>
      <w:r>
        <w:rPr>
          <w:rFonts w:ascii="Times New Roman"/>
          <w:b w:val="false"/>
          <w:i w:val="false"/>
          <w:color w:val="000000"/>
          <w:sz w:val="28"/>
        </w:rPr>
        <w:t>статьи 435</w:t>
      </w:r>
      <w:r>
        <w:rPr>
          <w:rFonts w:ascii="Times New Roman"/>
          <w:b w:val="false"/>
          <w:i w:val="false"/>
          <w:color w:val="000000"/>
          <w:sz w:val="28"/>
        </w:rPr>
        <w:t xml:space="preserve"> настоящего Кодекса.</w:t>
      </w:r>
    </w:p>
    <w:bookmarkEnd w:id="1447"/>
    <w:bookmarkStart w:name="z1769" w:id="1448"/>
    <w:p>
      <w:pPr>
        <w:spacing w:after="0"/>
        <w:ind w:left="0"/>
        <w:jc w:val="both"/>
      </w:pPr>
      <w:r>
        <w:rPr>
          <w:rFonts w:ascii="Times New Roman"/>
          <w:b w:val="false"/>
          <w:i w:val="false"/>
          <w:color w:val="000000"/>
          <w:sz w:val="28"/>
        </w:rPr>
        <w:t xml:space="preserve">
      4. Прокурор вправе возвратить заявителю ходатайство о принесении кассационного протеста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когда ходатайство с соблюдением требований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подано лицами, перечисленными в части первой </w:t>
      </w:r>
      <w:r>
        <w:rPr>
          <w:rFonts w:ascii="Times New Roman"/>
          <w:b w:val="false"/>
          <w:i w:val="false"/>
          <w:color w:val="000000"/>
          <w:sz w:val="28"/>
        </w:rPr>
        <w:t>статьи 112</w:t>
      </w:r>
      <w:r>
        <w:rPr>
          <w:rFonts w:ascii="Times New Roman"/>
          <w:b w:val="false"/>
          <w:i w:val="false"/>
          <w:color w:val="000000"/>
          <w:sz w:val="28"/>
        </w:rPr>
        <w:t xml:space="preserve"> настоящего Кодекса.</w:t>
      </w:r>
    </w:p>
    <w:bookmarkEnd w:id="1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442 с изменением, внесенным Законом РК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Предварительное рассмотрение ходатайства</w:t>
      </w:r>
    </w:p>
    <w:p>
      <w:pPr>
        <w:spacing w:after="0"/>
        <w:ind w:left="0"/>
        <w:jc w:val="both"/>
      </w:pPr>
      <w:r>
        <w:rPr>
          <w:rFonts w:ascii="Times New Roman"/>
          <w:b w:val="false"/>
          <w:i w:val="false"/>
          <w:color w:val="000000"/>
          <w:sz w:val="28"/>
        </w:rPr>
        <w:t>
      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p>
    <w:p>
      <w:pPr>
        <w:spacing w:after="0"/>
        <w:ind w:left="0"/>
        <w:jc w:val="both"/>
      </w:pPr>
      <w:r>
        <w:rPr>
          <w:rFonts w:ascii="Times New Roman"/>
          <w:b w:val="false"/>
          <w:i w:val="false"/>
          <w:color w:val="000000"/>
          <w:sz w:val="28"/>
        </w:rPr>
        <w:t xml:space="preserve">
      1) о наличии или отсутствии оснований к возврату ходатайства, предусмотренных частью первой </w:t>
      </w:r>
      <w:r>
        <w:rPr>
          <w:rFonts w:ascii="Times New Roman"/>
          <w:b w:val="false"/>
          <w:i w:val="false"/>
          <w:color w:val="000000"/>
          <w:sz w:val="28"/>
        </w:rPr>
        <w:t>статьи 442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 наличии или отсутствии оснований к истребованию судебного дела.</w:t>
      </w:r>
    </w:p>
    <w:p>
      <w:pPr>
        <w:spacing w:after="0"/>
        <w:ind w:left="0"/>
        <w:jc w:val="both"/>
      </w:pPr>
      <w:r>
        <w:rPr>
          <w:rFonts w:ascii="Times New Roman"/>
          <w:b w:val="false"/>
          <w:i w:val="false"/>
          <w:color w:val="000000"/>
          <w:sz w:val="28"/>
        </w:rPr>
        <w:t>
      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pPr>
        <w:spacing w:after="0"/>
        <w:ind w:left="0"/>
        <w:jc w:val="both"/>
      </w:pPr>
      <w:r>
        <w:rPr>
          <w:rFonts w:ascii="Times New Roman"/>
          <w:b/>
          <w:i w:val="false"/>
          <w:color w:val="000000"/>
          <w:sz w:val="28"/>
        </w:rPr>
        <w:t>Статья 444. Решения, принимаемые по результатам предварительного рассмотрения ходатайства</w:t>
      </w:r>
    </w:p>
    <w:bookmarkStart w:name="z1770" w:id="1449"/>
    <w:p>
      <w:pPr>
        <w:spacing w:after="0"/>
        <w:ind w:left="0"/>
        <w:jc w:val="both"/>
      </w:pPr>
      <w:r>
        <w:rPr>
          <w:rFonts w:ascii="Times New Roman"/>
          <w:b w:val="false"/>
          <w:i w:val="false"/>
          <w:color w:val="000000"/>
          <w:sz w:val="28"/>
        </w:rPr>
        <w:t>
      1. По результатам предварительного рассмотрения ходатайства судьей выносится постановление:</w:t>
      </w:r>
    </w:p>
    <w:bookmarkEnd w:id="1449"/>
    <w:p>
      <w:pPr>
        <w:spacing w:after="0"/>
        <w:ind w:left="0"/>
        <w:jc w:val="both"/>
      </w:pPr>
      <w:r>
        <w:rPr>
          <w:rFonts w:ascii="Times New Roman"/>
          <w:b w:val="false"/>
          <w:i w:val="false"/>
          <w:color w:val="000000"/>
          <w:sz w:val="28"/>
        </w:rPr>
        <w:t>
      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pPr>
        <w:spacing w:after="0"/>
        <w:ind w:left="0"/>
        <w:jc w:val="both"/>
      </w:pPr>
      <w:r>
        <w:rPr>
          <w:rFonts w:ascii="Times New Roman"/>
          <w:b w:val="false"/>
          <w:i w:val="false"/>
          <w:color w:val="000000"/>
          <w:sz w:val="28"/>
        </w:rPr>
        <w:t>
      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pPr>
        <w:spacing w:after="0"/>
        <w:ind w:left="0"/>
        <w:jc w:val="both"/>
      </w:pPr>
      <w:r>
        <w:rPr>
          <w:rFonts w:ascii="Times New Roman"/>
          <w:b w:val="false"/>
          <w:i w:val="false"/>
          <w:color w:val="000000"/>
          <w:sz w:val="28"/>
        </w:rPr>
        <w:t xml:space="preserve">
      3) о возвращении ходатайства по основаниям, указанным в подпунктах 3), 4) и 5) части первой </w:t>
      </w:r>
      <w:r>
        <w:rPr>
          <w:rFonts w:ascii="Times New Roman"/>
          <w:b w:val="false"/>
          <w:i w:val="false"/>
          <w:color w:val="000000"/>
          <w:sz w:val="28"/>
        </w:rPr>
        <w:t>статьи 442</w:t>
      </w:r>
      <w:r>
        <w:rPr>
          <w:rFonts w:ascii="Times New Roman"/>
          <w:b w:val="false"/>
          <w:i w:val="false"/>
          <w:color w:val="000000"/>
          <w:sz w:val="28"/>
        </w:rPr>
        <w:t xml:space="preserve"> настоящего Кодекса.</w:t>
      </w:r>
    </w:p>
    <w:bookmarkStart w:name="z1771" w:id="1450"/>
    <w:p>
      <w:pPr>
        <w:spacing w:after="0"/>
        <w:ind w:left="0"/>
        <w:jc w:val="both"/>
      </w:pPr>
      <w:r>
        <w:rPr>
          <w:rFonts w:ascii="Times New Roman"/>
          <w:b w:val="false"/>
          <w:i w:val="false"/>
          <w:color w:val="000000"/>
          <w:sz w:val="28"/>
        </w:rPr>
        <w:t>
      2. В постановлении должны быть указаны:</w:t>
      </w:r>
    </w:p>
    <w:bookmarkEnd w:id="1450"/>
    <w:p>
      <w:pPr>
        <w:spacing w:after="0"/>
        <w:ind w:left="0"/>
        <w:jc w:val="both"/>
      </w:pPr>
      <w:r>
        <w:rPr>
          <w:rFonts w:ascii="Times New Roman"/>
          <w:b w:val="false"/>
          <w:i w:val="false"/>
          <w:color w:val="000000"/>
          <w:sz w:val="28"/>
        </w:rPr>
        <w:t>
      1) дата и место вынесения;</w:t>
      </w:r>
    </w:p>
    <w:p>
      <w:pPr>
        <w:spacing w:after="0"/>
        <w:ind w:left="0"/>
        <w:jc w:val="both"/>
      </w:pPr>
      <w:r>
        <w:rPr>
          <w:rFonts w:ascii="Times New Roman"/>
          <w:b w:val="false"/>
          <w:i w:val="false"/>
          <w:color w:val="000000"/>
          <w:sz w:val="28"/>
        </w:rPr>
        <w:t>
      2) фамилия и инициалы судьи, рассмотревшего ходатайство;</w:t>
      </w:r>
    </w:p>
    <w:p>
      <w:pPr>
        <w:spacing w:after="0"/>
        <w:ind w:left="0"/>
        <w:jc w:val="both"/>
      </w:pPr>
      <w:r>
        <w:rPr>
          <w:rFonts w:ascii="Times New Roman"/>
          <w:b w:val="false"/>
          <w:i w:val="false"/>
          <w:color w:val="000000"/>
          <w:sz w:val="28"/>
        </w:rPr>
        <w:t>
      3) дело, по которому вынесено постановление с указанием судебного акта, о пересмотре которого заявлено ходатайство;</w:t>
      </w:r>
    </w:p>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или наименование лица, подавшего ходатайство;</w:t>
      </w:r>
    </w:p>
    <w:p>
      <w:pPr>
        <w:spacing w:after="0"/>
        <w:ind w:left="0"/>
        <w:jc w:val="both"/>
      </w:pPr>
      <w:r>
        <w:rPr>
          <w:rFonts w:ascii="Times New Roman"/>
          <w:b w:val="false"/>
          <w:i w:val="false"/>
          <w:color w:val="000000"/>
          <w:sz w:val="28"/>
        </w:rPr>
        <w:t>
      5) доводы, приведенные в ходатайстве;</w:t>
      </w:r>
    </w:p>
    <w:p>
      <w:pPr>
        <w:spacing w:after="0"/>
        <w:ind w:left="0"/>
        <w:jc w:val="both"/>
      </w:pPr>
      <w:r>
        <w:rPr>
          <w:rFonts w:ascii="Times New Roman"/>
          <w:b w:val="false"/>
          <w:i w:val="false"/>
          <w:color w:val="000000"/>
          <w:sz w:val="28"/>
        </w:rPr>
        <w:t>
      6) мотивы принятого процессуального решения;</w:t>
      </w:r>
    </w:p>
    <w:p>
      <w:pPr>
        <w:spacing w:after="0"/>
        <w:ind w:left="0"/>
        <w:jc w:val="both"/>
      </w:pPr>
      <w:r>
        <w:rPr>
          <w:rFonts w:ascii="Times New Roman"/>
          <w:b w:val="false"/>
          <w:i w:val="false"/>
          <w:color w:val="000000"/>
          <w:sz w:val="28"/>
        </w:rPr>
        <w:t>
      7) выводы по результатам рассмотрения ходатайства.</w:t>
      </w:r>
    </w:p>
    <w:bookmarkStart w:name="z1772" w:id="1451"/>
    <w:p>
      <w:pPr>
        <w:spacing w:after="0"/>
        <w:ind w:left="0"/>
        <w:jc w:val="both"/>
      </w:pPr>
      <w:r>
        <w:rPr>
          <w:rFonts w:ascii="Times New Roman"/>
          <w:b w:val="false"/>
          <w:i w:val="false"/>
          <w:color w:val="000000"/>
          <w:sz w:val="28"/>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рабочих дней со дня предварительного рассмотрения.</w:t>
      </w:r>
    </w:p>
    <w:bookmarkEnd w:id="1451"/>
    <w:bookmarkStart w:name="z1773" w:id="1452"/>
    <w:p>
      <w:pPr>
        <w:spacing w:after="0"/>
        <w:ind w:left="0"/>
        <w:jc w:val="both"/>
      </w:pPr>
      <w:r>
        <w:rPr>
          <w:rFonts w:ascii="Times New Roman"/>
          <w:b w:val="false"/>
          <w:i w:val="false"/>
          <w:color w:val="000000"/>
          <w:sz w:val="28"/>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bookmarkEnd w:id="1452"/>
    <w:p>
      <w:pPr>
        <w:spacing w:after="0"/>
        <w:ind w:left="0"/>
        <w:jc w:val="both"/>
      </w:pPr>
      <w:r>
        <w:rPr>
          <w:rFonts w:ascii="Times New Roman"/>
          <w:b/>
          <w:i w:val="false"/>
          <w:color w:val="000000"/>
          <w:sz w:val="28"/>
        </w:rPr>
        <w:t>Статья 445. Назначение судебного заседания суда кассационной инстанции</w:t>
      </w:r>
    </w:p>
    <w:bookmarkStart w:name="z1774" w:id="1453"/>
    <w:p>
      <w:pPr>
        <w:spacing w:after="0"/>
        <w:ind w:left="0"/>
        <w:jc w:val="both"/>
      </w:pPr>
      <w:r>
        <w:rPr>
          <w:rFonts w:ascii="Times New Roman"/>
          <w:b w:val="false"/>
          <w:i w:val="false"/>
          <w:color w:val="000000"/>
          <w:sz w:val="28"/>
        </w:rPr>
        <w:t>
      1. Суд кассационной инстанции после получения дела с постановлением судьи, представлением Председателя Верховного Суда Республики Казахстан, протестом Генерального Прокурора Республики Казахстан в течение трех рабочих дней направляет сторонам копии указанных документов либо уведомление о возможности ознакомления с их электронными копиями через интернет-ресурс Верховного Суда Республики Казахстан, а также извещение для участия в примирительных процедурах, рассмотрении дела в суде кассационной инстанции с указанием даты, времени, места проведения судебного заседания.</w:t>
      </w:r>
    </w:p>
    <w:bookmarkEnd w:id="1453"/>
    <w:bookmarkStart w:name="z2151" w:id="1454"/>
    <w:p>
      <w:pPr>
        <w:spacing w:after="0"/>
        <w:ind w:left="0"/>
        <w:jc w:val="both"/>
      </w:pPr>
      <w:r>
        <w:rPr>
          <w:rFonts w:ascii="Times New Roman"/>
          <w:b w:val="false"/>
          <w:i w:val="false"/>
          <w:color w:val="000000"/>
          <w:sz w:val="28"/>
        </w:rPr>
        <w:t xml:space="preserve">
      Суд проводит примирительные процедуры в соответствии с </w:t>
      </w:r>
      <w:r>
        <w:rPr>
          <w:rFonts w:ascii="Times New Roman"/>
          <w:b w:val="false"/>
          <w:i w:val="false"/>
          <w:color w:val="000000"/>
          <w:sz w:val="28"/>
        </w:rPr>
        <w:t>главой 17</w:t>
      </w:r>
      <w:r>
        <w:rPr>
          <w:rFonts w:ascii="Times New Roman"/>
          <w:b w:val="false"/>
          <w:i w:val="false"/>
          <w:color w:val="000000"/>
          <w:sz w:val="28"/>
        </w:rPr>
        <w:t xml:space="preserve"> настоящего Кодекса.</w:t>
      </w:r>
    </w:p>
    <w:bookmarkEnd w:id="1454"/>
    <w:bookmarkStart w:name="z1775" w:id="1455"/>
    <w:p>
      <w:pPr>
        <w:spacing w:after="0"/>
        <w:ind w:left="0"/>
        <w:jc w:val="both"/>
      </w:pPr>
      <w:r>
        <w:rPr>
          <w:rFonts w:ascii="Times New Roman"/>
          <w:b w:val="false"/>
          <w:i w:val="false"/>
          <w:color w:val="000000"/>
          <w:sz w:val="28"/>
        </w:rPr>
        <w:t>
      2. Дело должно быть рассмотрено в течение тридцати рабочих дней со дня его передачи в суд кассационной инстанции либо поступления представления, протеста.</w:t>
      </w:r>
    </w:p>
    <w:bookmarkEnd w:id="1455"/>
    <w:bookmarkStart w:name="z1776" w:id="1456"/>
    <w:p>
      <w:pPr>
        <w:spacing w:after="0"/>
        <w:ind w:left="0"/>
        <w:jc w:val="both"/>
      </w:pPr>
      <w:r>
        <w:rPr>
          <w:rFonts w:ascii="Times New Roman"/>
          <w:b w:val="false"/>
          <w:i w:val="false"/>
          <w:color w:val="000000"/>
          <w:sz w:val="28"/>
        </w:rPr>
        <w:t>
      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рассмотрения дела.</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445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446. Отзыв на ходатайство, представление или протест о пересмотре судебного акта</w:t>
      </w:r>
    </w:p>
    <w:bookmarkStart w:name="z1777" w:id="1457"/>
    <w:p>
      <w:pPr>
        <w:spacing w:after="0"/>
        <w:ind w:left="0"/>
        <w:jc w:val="both"/>
      </w:pPr>
      <w:r>
        <w:rPr>
          <w:rFonts w:ascii="Times New Roman"/>
          <w:b w:val="false"/>
          <w:i w:val="false"/>
          <w:color w:val="000000"/>
          <w:sz w:val="28"/>
        </w:rPr>
        <w:t>
      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bookmarkEnd w:id="1457"/>
    <w:p>
      <w:pPr>
        <w:spacing w:after="0"/>
        <w:ind w:left="0"/>
        <w:jc w:val="both"/>
      </w:pPr>
      <w:r>
        <w:rPr>
          <w:rFonts w:ascii="Times New Roman"/>
          <w:b w:val="false"/>
          <w:i w:val="false"/>
          <w:color w:val="000000"/>
          <w:sz w:val="28"/>
        </w:rPr>
        <w:t>
      К отзыву прилагается также документ, подтверждающий направление копий отзыва другим лицам, участвующим в деле.</w:t>
      </w:r>
    </w:p>
    <w:bookmarkStart w:name="z1778" w:id="1458"/>
    <w:p>
      <w:pPr>
        <w:spacing w:after="0"/>
        <w:ind w:left="0"/>
        <w:jc w:val="both"/>
      </w:pPr>
      <w:r>
        <w:rPr>
          <w:rFonts w:ascii="Times New Roman"/>
          <w:b w:val="false"/>
          <w:i w:val="false"/>
          <w:color w:val="000000"/>
          <w:sz w:val="28"/>
        </w:rPr>
        <w:t>
      2. 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p>
    <w:bookmarkEnd w:id="1458"/>
    <w:bookmarkStart w:name="z1779" w:id="1459"/>
    <w:p>
      <w:pPr>
        <w:spacing w:after="0"/>
        <w:ind w:left="0"/>
        <w:jc w:val="both"/>
      </w:pPr>
      <w:r>
        <w:rPr>
          <w:rFonts w:ascii="Times New Roman"/>
          <w:b w:val="false"/>
          <w:i w:val="false"/>
          <w:color w:val="000000"/>
          <w:sz w:val="28"/>
        </w:rPr>
        <w:t>
      3. Отзыв подписывается лицом, участвующим в деле, или его представителем. К отзыву прилагается доверенность, подтверждающая полномочия представителя.</w:t>
      </w:r>
    </w:p>
    <w:bookmarkEnd w:id="1459"/>
    <w:p>
      <w:pPr>
        <w:spacing w:after="0"/>
        <w:ind w:left="0"/>
        <w:jc w:val="both"/>
      </w:pPr>
      <w:r>
        <w:rPr>
          <w:rFonts w:ascii="Times New Roman"/>
          <w:b/>
          <w:i w:val="false"/>
          <w:color w:val="000000"/>
          <w:sz w:val="28"/>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bookmarkStart w:name="z1780" w:id="1460"/>
    <w:p>
      <w:pPr>
        <w:spacing w:after="0"/>
        <w:ind w:left="0"/>
        <w:jc w:val="both"/>
      </w:pPr>
      <w:r>
        <w:rPr>
          <w:rFonts w:ascii="Times New Roman"/>
          <w:b w:val="false"/>
          <w:i w:val="false"/>
          <w:color w:val="000000"/>
          <w:sz w:val="28"/>
        </w:rPr>
        <w:t>
      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ходатайства, внесения представления или протеста, должны быть представлены суду кассационной инстанции в письменной форме.</w:t>
      </w:r>
    </w:p>
    <w:bookmarkEnd w:id="1460"/>
    <w:bookmarkStart w:name="z2152" w:id="1461"/>
    <w:p>
      <w:pPr>
        <w:spacing w:after="0"/>
        <w:ind w:left="0"/>
        <w:jc w:val="both"/>
      </w:pPr>
      <w:r>
        <w:rPr>
          <w:rFonts w:ascii="Times New Roman"/>
          <w:b w:val="false"/>
          <w:i w:val="false"/>
          <w:color w:val="000000"/>
          <w:sz w:val="28"/>
        </w:rPr>
        <w:t>
      В случае, когда обе стороны, присутствующие в суде, ходатайствуют о примирении, примирительная процедура проводится в день подачи ходатайства одним из судей коллегиального состава.</w:t>
      </w:r>
    </w:p>
    <w:bookmarkEnd w:id="1461"/>
    <w:p>
      <w:pPr>
        <w:spacing w:after="0"/>
        <w:ind w:left="0"/>
        <w:jc w:val="both"/>
      </w:pPr>
      <w:r>
        <w:rPr>
          <w:rFonts w:ascii="Times New Roman"/>
          <w:b w:val="false"/>
          <w:i w:val="false"/>
          <w:color w:val="000000"/>
          <w:sz w:val="28"/>
        </w:rPr>
        <w:t xml:space="preserve">
      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принимается судом в соответствии с правилами </w:t>
      </w:r>
      <w:r>
        <w:rPr>
          <w:rFonts w:ascii="Times New Roman"/>
          <w:b w:val="false"/>
          <w:i w:val="false"/>
          <w:color w:val="000000"/>
          <w:sz w:val="28"/>
        </w:rPr>
        <w:t>статей 179</w:t>
      </w:r>
      <w:r>
        <w:rPr>
          <w:rFonts w:ascii="Times New Roman"/>
          <w:b w:val="false"/>
          <w:i w:val="false"/>
          <w:color w:val="000000"/>
          <w:sz w:val="28"/>
        </w:rPr>
        <w:t xml:space="preserve"> и </w:t>
      </w:r>
      <w:r>
        <w:rPr>
          <w:rFonts w:ascii="Times New Roman"/>
          <w:b w:val="false"/>
          <w:i w:val="false"/>
          <w:color w:val="000000"/>
          <w:sz w:val="28"/>
        </w:rPr>
        <w:t>181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p>
    <w:bookmarkStart w:name="z1781" w:id="1462"/>
    <w:p>
      <w:pPr>
        <w:spacing w:after="0"/>
        <w:ind w:left="0"/>
        <w:jc w:val="both"/>
      </w:pPr>
      <w:r>
        <w:rPr>
          <w:rFonts w:ascii="Times New Roman"/>
          <w:b w:val="false"/>
          <w:i w:val="false"/>
          <w:color w:val="000000"/>
          <w:sz w:val="28"/>
        </w:rPr>
        <w:t>
      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и прекращает производство по делу.</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447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448. Приостановление исполнения судебного акта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p>
    <w:p>
      <w:pPr>
        <w:spacing w:after="0"/>
        <w:ind w:left="0"/>
        <w:jc w:val="both"/>
      </w:pPr>
      <w:r>
        <w:rPr>
          <w:rFonts w:ascii="Times New Roman"/>
          <w:b w:val="false"/>
          <w:i w:val="false"/>
          <w:color w:val="000000"/>
          <w:sz w:val="28"/>
        </w:rPr>
        <w:t>
      По миновании необходимости в приостановлении исполнения судебного акта постановление о приостановлении отменяется.</w:t>
      </w:r>
    </w:p>
    <w:p>
      <w:pPr>
        <w:spacing w:after="0"/>
        <w:ind w:left="0"/>
        <w:jc w:val="both"/>
      </w:pPr>
      <w:r>
        <w:rPr>
          <w:rFonts w:ascii="Times New Roman"/>
          <w:b w:val="false"/>
          <w:i w:val="false"/>
          <w:color w:val="000000"/>
          <w:sz w:val="28"/>
        </w:rPr>
        <w:t>
      Постановление о приостановлении исполнения судебного акта или об отмене приостановления направляется (вручается) органу юстиции либо региональной палате частных судебных исполнителей и сторонам.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449. Предмет и пределы рассмотрения дела в кассационном порядке</w:t>
      </w:r>
    </w:p>
    <w:bookmarkStart w:name="z1782" w:id="1463"/>
    <w:p>
      <w:pPr>
        <w:spacing w:after="0"/>
        <w:ind w:left="0"/>
        <w:jc w:val="both"/>
      </w:pPr>
      <w:r>
        <w:rPr>
          <w:rFonts w:ascii="Times New Roman"/>
          <w:b w:val="false"/>
          <w:i w:val="false"/>
          <w:color w:val="000000"/>
          <w:sz w:val="28"/>
        </w:rPr>
        <w:t>
      1.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p>
    <w:bookmarkEnd w:id="1463"/>
    <w:bookmarkStart w:name="z1783" w:id="1464"/>
    <w:p>
      <w:pPr>
        <w:spacing w:after="0"/>
        <w:ind w:left="0"/>
        <w:jc w:val="both"/>
      </w:pPr>
      <w:r>
        <w:rPr>
          <w:rFonts w:ascii="Times New Roman"/>
          <w:b w:val="false"/>
          <w:i w:val="false"/>
          <w:color w:val="000000"/>
          <w:sz w:val="28"/>
        </w:rPr>
        <w:t>
      2. Суд кассационной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bookmarkEnd w:id="1464"/>
    <w:p>
      <w:pPr>
        <w:spacing w:after="0"/>
        <w:ind w:left="0"/>
        <w:jc w:val="both"/>
      </w:pPr>
      <w:r>
        <w:rPr>
          <w:rFonts w:ascii="Times New Roman"/>
          <w:b/>
          <w:i w:val="false"/>
          <w:color w:val="000000"/>
          <w:sz w:val="28"/>
        </w:rPr>
        <w:t>Статья 450. Порядок рассмотрения дела судом кассационной инстанции</w:t>
      </w:r>
    </w:p>
    <w:bookmarkStart w:name="z1784" w:id="1465"/>
    <w:p>
      <w:pPr>
        <w:spacing w:after="0"/>
        <w:ind w:left="0"/>
        <w:jc w:val="both"/>
      </w:pPr>
      <w:r>
        <w:rPr>
          <w:rFonts w:ascii="Times New Roman"/>
          <w:b w:val="false"/>
          <w:i w:val="false"/>
          <w:color w:val="000000"/>
          <w:sz w:val="28"/>
        </w:rPr>
        <w:t>
      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которым разъясняет их права и обязанности.</w:t>
      </w:r>
    </w:p>
    <w:bookmarkEnd w:id="1465"/>
    <w:bookmarkStart w:name="z1785" w:id="1466"/>
    <w:p>
      <w:pPr>
        <w:spacing w:after="0"/>
        <w:ind w:left="0"/>
        <w:jc w:val="both"/>
      </w:pPr>
      <w:r>
        <w:rPr>
          <w:rFonts w:ascii="Times New Roman"/>
          <w:b w:val="false"/>
          <w:i w:val="false"/>
          <w:color w:val="000000"/>
          <w:sz w:val="28"/>
        </w:rPr>
        <w:t>
      2. Отсутствие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p>
    <w:bookmarkEnd w:id="1466"/>
    <w:bookmarkStart w:name="z1786" w:id="1467"/>
    <w:p>
      <w:pPr>
        <w:spacing w:after="0"/>
        <w:ind w:left="0"/>
        <w:jc w:val="both"/>
      </w:pPr>
      <w:r>
        <w:rPr>
          <w:rFonts w:ascii="Times New Roman"/>
          <w:b w:val="false"/>
          <w:i w:val="false"/>
          <w:color w:val="000000"/>
          <w:sz w:val="28"/>
        </w:rPr>
        <w:t>
      3. После разрешения заявленных ходатайств суд заслушивает лицо, подавшее ходатайство, протест.</w:t>
      </w:r>
    </w:p>
    <w:bookmarkEnd w:id="1467"/>
    <w:bookmarkStart w:name="z1787" w:id="1468"/>
    <w:p>
      <w:pPr>
        <w:spacing w:after="0"/>
        <w:ind w:left="0"/>
        <w:jc w:val="both"/>
      </w:pPr>
      <w:r>
        <w:rPr>
          <w:rFonts w:ascii="Times New Roman"/>
          <w:b w:val="false"/>
          <w:i w:val="false"/>
          <w:color w:val="000000"/>
          <w:sz w:val="28"/>
        </w:rPr>
        <w:t>
      4. Суд кассационной инстанции своевременно извещает прокурора обо всех делах, подлежащих рассмотрению в кассационной инстанции.</w:t>
      </w:r>
    </w:p>
    <w:bookmarkEnd w:id="1468"/>
    <w:bookmarkStart w:name="z1788" w:id="1469"/>
    <w:p>
      <w:pPr>
        <w:spacing w:after="0"/>
        <w:ind w:left="0"/>
        <w:jc w:val="both"/>
      </w:pPr>
      <w:r>
        <w:rPr>
          <w:rFonts w:ascii="Times New Roman"/>
          <w:b w:val="false"/>
          <w:i w:val="false"/>
          <w:color w:val="000000"/>
          <w:sz w:val="28"/>
        </w:rPr>
        <w:t>
      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bookmarkEnd w:id="1469"/>
    <w:p>
      <w:pPr>
        <w:spacing w:after="0"/>
        <w:ind w:left="0"/>
        <w:jc w:val="both"/>
      </w:pPr>
      <w:r>
        <w:rPr>
          <w:rFonts w:ascii="Times New Roman"/>
          <w:b/>
          <w:i w:val="false"/>
          <w:color w:val="000000"/>
          <w:sz w:val="28"/>
        </w:rPr>
        <w:t>Статья 451. Полномочия суда кассационной инстанции</w:t>
      </w:r>
    </w:p>
    <w:bookmarkStart w:name="z1789" w:id="1470"/>
    <w:p>
      <w:pPr>
        <w:spacing w:after="0"/>
        <w:ind w:left="0"/>
        <w:jc w:val="both"/>
      </w:pPr>
      <w:r>
        <w:rPr>
          <w:rFonts w:ascii="Times New Roman"/>
          <w:b w:val="false"/>
          <w:i w:val="false"/>
          <w:color w:val="000000"/>
          <w:sz w:val="28"/>
        </w:rPr>
        <w:t>
      1. По результатам рассмотрения ходатайства, представления, протеста суд кассационной инстанции выносит постановление.</w:t>
      </w:r>
    </w:p>
    <w:bookmarkEnd w:id="1470"/>
    <w:bookmarkStart w:name="z1790" w:id="1471"/>
    <w:p>
      <w:pPr>
        <w:spacing w:after="0"/>
        <w:ind w:left="0"/>
        <w:jc w:val="both"/>
      </w:pPr>
      <w:r>
        <w:rPr>
          <w:rFonts w:ascii="Times New Roman"/>
          <w:b w:val="false"/>
          <w:i w:val="false"/>
          <w:color w:val="000000"/>
          <w:sz w:val="28"/>
        </w:rPr>
        <w:t>
      2. Суд кассационной инстанции в условиях, исключающих присутствие посторонних лиц и разглашение тайны совещания, принимает одно из следующих решений:</w:t>
      </w:r>
    </w:p>
    <w:bookmarkEnd w:id="1471"/>
    <w:p>
      <w:pPr>
        <w:spacing w:after="0"/>
        <w:ind w:left="0"/>
        <w:jc w:val="both"/>
      </w:pPr>
      <w:r>
        <w:rPr>
          <w:rFonts w:ascii="Times New Roman"/>
          <w:b w:val="false"/>
          <w:i w:val="false"/>
          <w:color w:val="000000"/>
          <w:sz w:val="28"/>
        </w:rPr>
        <w:t>
      1) оставляет определение, постановление суда апелляционной инстанции в силе, а ходатайство или протест без удовлетворения;</w:t>
      </w:r>
    </w:p>
    <w:p>
      <w:pPr>
        <w:spacing w:after="0"/>
        <w:ind w:left="0"/>
        <w:jc w:val="both"/>
      </w:pPr>
      <w:r>
        <w:rPr>
          <w:rFonts w:ascii="Times New Roman"/>
          <w:b w:val="false"/>
          <w:i w:val="false"/>
          <w:color w:val="000000"/>
          <w:sz w:val="28"/>
        </w:rPr>
        <w:t>
      2) отменяет определение, постановление суда апелляционной инстанции и оставляет в силе определение, решение суда первой инстанции;</w:t>
      </w:r>
    </w:p>
    <w:p>
      <w:pPr>
        <w:spacing w:after="0"/>
        <w:ind w:left="0"/>
        <w:jc w:val="both"/>
      </w:pPr>
      <w:r>
        <w:rPr>
          <w:rFonts w:ascii="Times New Roman"/>
          <w:b w:val="false"/>
          <w:i w:val="false"/>
          <w:color w:val="000000"/>
          <w:sz w:val="28"/>
        </w:rPr>
        <w:t xml:space="preserve">
      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w:t>
      </w:r>
      <w:r>
        <w:rPr>
          <w:rFonts w:ascii="Times New Roman"/>
          <w:b w:val="false"/>
          <w:i w:val="false"/>
          <w:color w:val="000000"/>
          <w:sz w:val="28"/>
        </w:rPr>
        <w:t>статьей 427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отменяет решение суда первой инстанции,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статьей 427 настоящего Кодекса;</w:t>
      </w:r>
    </w:p>
    <w:p>
      <w:pPr>
        <w:spacing w:after="0"/>
        <w:ind w:left="0"/>
        <w:jc w:val="both"/>
      </w:pPr>
      <w:r>
        <w:rPr>
          <w:rFonts w:ascii="Times New Roman"/>
          <w:b w:val="false"/>
          <w:i w:val="false"/>
          <w:color w:val="000000"/>
          <w:sz w:val="28"/>
        </w:rPr>
        <w:t>
      5) отменяет определение, решение суда первой, определение и постановление суда апелляционной инстанции полностью либо в части и направляет дело на новое рассмотрение в суд апелляционной инстанции либо, если дело не рассматривалось в суде апелляционной инстанции или по существу, – в суд первой инстанции;</w:t>
      </w:r>
    </w:p>
    <w:p>
      <w:pPr>
        <w:spacing w:after="0"/>
        <w:ind w:left="0"/>
        <w:jc w:val="both"/>
      </w:pPr>
      <w:r>
        <w:rPr>
          <w:rFonts w:ascii="Times New Roman"/>
          <w:b w:val="false"/>
          <w:i w:val="false"/>
          <w:color w:val="000000"/>
          <w:sz w:val="28"/>
        </w:rPr>
        <w:t xml:space="preserve">
      6) отменяет решение, постановление и определение судов первой или апелляционной инстанции полностью либо в части и прекращает производство по делу по основаниям, предусмотренным </w:t>
      </w:r>
      <w:r>
        <w:rPr>
          <w:rFonts w:ascii="Times New Roman"/>
          <w:b w:val="false"/>
          <w:i w:val="false"/>
          <w:color w:val="000000"/>
          <w:sz w:val="28"/>
        </w:rPr>
        <w:t>статьей 277</w:t>
      </w:r>
      <w:r>
        <w:rPr>
          <w:rFonts w:ascii="Times New Roman"/>
          <w:b w:val="false"/>
          <w:i w:val="false"/>
          <w:color w:val="000000"/>
          <w:sz w:val="28"/>
        </w:rPr>
        <w:t xml:space="preserve">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либо оставляет заявление без рассмотрения по основаниям, предусмотренным подпунктами 2), 3), 4), 5), 9) и 10) </w:t>
      </w:r>
      <w:r>
        <w:rPr>
          <w:rFonts w:ascii="Times New Roman"/>
          <w:b w:val="false"/>
          <w:i w:val="false"/>
          <w:color w:val="000000"/>
          <w:sz w:val="28"/>
        </w:rPr>
        <w:t>статьи 279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отменяет определения судов первой и апелляционной инстанций по вопросам восстановления процессуальных сроков обжалования и направляет дело для рассмотрения апелляционной жалобы в суд апелляционной инстанции;</w:t>
      </w:r>
    </w:p>
    <w:p>
      <w:pPr>
        <w:spacing w:after="0"/>
        <w:ind w:left="0"/>
        <w:jc w:val="both"/>
      </w:pPr>
      <w:r>
        <w:rPr>
          <w:rFonts w:ascii="Times New Roman"/>
          <w:b w:val="false"/>
          <w:i w:val="false"/>
          <w:color w:val="000000"/>
          <w:sz w:val="28"/>
        </w:rPr>
        <w:t>
      8) изменяет решение, определение, постановление судов первой или апелляционной инстанции или, отменив решение, определение, постановление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выносит новый судебный акт,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pPr>
        <w:spacing w:after="0"/>
        <w:ind w:left="0"/>
        <w:jc w:val="both"/>
      </w:pPr>
      <w:r>
        <w:rPr>
          <w:rFonts w:ascii="Times New Roman"/>
          <w:b w:val="false"/>
          <w:i w:val="false"/>
          <w:color w:val="000000"/>
          <w:sz w:val="28"/>
        </w:rPr>
        <w:t xml:space="preserve">
      9) оставляет без изменения, отменяет либо изменяет кассационное постановление в случаях его пересмотра по основаниям, предусмотренным частью шестой </w:t>
      </w:r>
      <w:r>
        <w:rPr>
          <w:rFonts w:ascii="Times New Roman"/>
          <w:b w:val="false"/>
          <w:i w:val="false"/>
          <w:color w:val="000000"/>
          <w:sz w:val="28"/>
        </w:rPr>
        <w:t>статьи 438</w:t>
      </w:r>
      <w:r>
        <w:rPr>
          <w:rFonts w:ascii="Times New Roman"/>
          <w:b w:val="false"/>
          <w:i w:val="false"/>
          <w:color w:val="000000"/>
          <w:sz w:val="28"/>
        </w:rPr>
        <w:t xml:space="preserve"> настоящего Кодекса, с принятием одного из процессуальных решений, предусмотренных подпунктами 1) – 8) части второй настоящей статьи.</w:t>
      </w:r>
    </w:p>
    <w:bookmarkStart w:name="z1791" w:id="1472"/>
    <w:p>
      <w:pPr>
        <w:spacing w:after="0"/>
        <w:ind w:left="0"/>
        <w:jc w:val="both"/>
      </w:pPr>
      <w:r>
        <w:rPr>
          <w:rFonts w:ascii="Times New Roman"/>
          <w:b w:val="false"/>
          <w:i w:val="false"/>
          <w:color w:val="000000"/>
          <w:sz w:val="28"/>
        </w:rPr>
        <w:t>
      3. При отмене судебных актов и направлении дела на новое рассмотрение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bookmarkEnd w:id="1472"/>
    <w:bookmarkStart w:name="z1792" w:id="1473"/>
    <w:p>
      <w:pPr>
        <w:spacing w:after="0"/>
        <w:ind w:left="0"/>
        <w:jc w:val="both"/>
      </w:pPr>
      <w:r>
        <w:rPr>
          <w:rFonts w:ascii="Times New Roman"/>
          <w:b w:val="false"/>
          <w:i w:val="false"/>
          <w:color w:val="000000"/>
          <w:sz w:val="28"/>
        </w:rPr>
        <w:t>
      4. Суд кассационной инстанции не вправе устанавливать или считать доказанными обстоятельства, которые не были указаны в судебных актах либо не опровергнуты им.</w:t>
      </w:r>
    </w:p>
    <w:bookmarkEnd w:id="1473"/>
    <w:bookmarkStart w:name="z2284" w:id="1474"/>
    <w:p>
      <w:pPr>
        <w:spacing w:after="0"/>
        <w:ind w:left="0"/>
        <w:jc w:val="both"/>
      </w:pPr>
      <w:r>
        <w:rPr>
          <w:rFonts w:ascii="Times New Roman"/>
          <w:b w:val="false"/>
          <w:i w:val="false"/>
          <w:color w:val="000000"/>
          <w:sz w:val="28"/>
        </w:rPr>
        <w:t>
      4-1. Указания о необходимости совершения процессуальных действий, изложенных в постановлении суда кассационной инстанции, в случае отмены судебных актов и передачи дела на новое рассмотрение обязательны для суда, вновь рассматривающего дело.</w:t>
      </w:r>
    </w:p>
    <w:bookmarkEnd w:id="1474"/>
    <w:bookmarkStart w:name="z1793" w:id="1475"/>
    <w:p>
      <w:pPr>
        <w:spacing w:after="0"/>
        <w:ind w:left="0"/>
        <w:jc w:val="both"/>
      </w:pPr>
      <w:r>
        <w:rPr>
          <w:rFonts w:ascii="Times New Roman"/>
          <w:b w:val="false"/>
          <w:i w:val="false"/>
          <w:color w:val="000000"/>
          <w:sz w:val="28"/>
        </w:rPr>
        <w:t xml:space="preserve">
      5. В случае, если судом принято правильное решение, но допущены нарушения, предусмотренные частями первой и второй </w:t>
      </w:r>
      <w:r>
        <w:rPr>
          <w:rFonts w:ascii="Times New Roman"/>
          <w:b w:val="false"/>
          <w:i w:val="false"/>
          <w:color w:val="000000"/>
          <w:sz w:val="28"/>
        </w:rPr>
        <w:t>статьи 427</w:t>
      </w:r>
      <w:r>
        <w:rPr>
          <w:rFonts w:ascii="Times New Roman"/>
          <w:b w:val="false"/>
          <w:i w:val="false"/>
          <w:color w:val="000000"/>
          <w:sz w:val="28"/>
        </w:rPr>
        <w:t xml:space="preserve">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p>
    <w:bookmarkEnd w:id="1475"/>
    <w:bookmarkStart w:name="z1794" w:id="1476"/>
    <w:p>
      <w:pPr>
        <w:spacing w:after="0"/>
        <w:ind w:left="0"/>
        <w:jc w:val="both"/>
      </w:pPr>
      <w:r>
        <w:rPr>
          <w:rFonts w:ascii="Times New Roman"/>
          <w:b w:val="false"/>
          <w:i w:val="false"/>
          <w:color w:val="000000"/>
          <w:sz w:val="28"/>
        </w:rPr>
        <w:t>
      6. Резолютивная часть постановления оглашается в зале судебного заседания.</w:t>
      </w:r>
    </w:p>
    <w:bookmarkEnd w:id="1476"/>
    <w:bookmarkStart w:name="z1795" w:id="1477"/>
    <w:p>
      <w:pPr>
        <w:spacing w:after="0"/>
        <w:ind w:left="0"/>
        <w:jc w:val="both"/>
      </w:pPr>
      <w:r>
        <w:rPr>
          <w:rFonts w:ascii="Times New Roman"/>
          <w:b w:val="false"/>
          <w:i w:val="false"/>
          <w:color w:val="000000"/>
          <w:sz w:val="28"/>
        </w:rPr>
        <w:t>
      7. Постановление в окончательной форме должно быть изготовлено в течение пяти рабочих дней.</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451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20.12.2021 </w:t>
      </w:r>
      <w:r>
        <w:rPr>
          <w:rFonts w:ascii="Times New Roman"/>
          <w:b w:val="false"/>
          <w:i w:val="false"/>
          <w:color w:val="000000"/>
          <w:sz w:val="28"/>
        </w:rPr>
        <w:t>№ 84-VII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27.03.2023 </w:t>
      </w:r>
      <w:r>
        <w:rPr>
          <w:rFonts w:ascii="Times New Roman"/>
          <w:b w:val="false"/>
          <w:i w:val="false"/>
          <w:color w:val="000000"/>
          <w:sz w:val="28"/>
        </w:rPr>
        <w:t>№ 216-VII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Содержание постановления суда кассационной инстанции</w:t>
      </w:r>
    </w:p>
    <w:bookmarkStart w:name="z1796" w:id="1478"/>
    <w:p>
      <w:pPr>
        <w:spacing w:after="0"/>
        <w:ind w:left="0"/>
        <w:jc w:val="both"/>
      </w:pPr>
      <w:r>
        <w:rPr>
          <w:rFonts w:ascii="Times New Roman"/>
          <w:b w:val="false"/>
          <w:i w:val="false"/>
          <w:color w:val="000000"/>
          <w:sz w:val="28"/>
        </w:rPr>
        <w:t>
      1. Постановление суда кассационной инстанции должно соответствовать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p>
    <w:bookmarkEnd w:id="1478"/>
    <w:bookmarkStart w:name="z1797" w:id="1479"/>
    <w:p>
      <w:pPr>
        <w:spacing w:after="0"/>
        <w:ind w:left="0"/>
        <w:jc w:val="both"/>
      </w:pPr>
      <w:r>
        <w:rPr>
          <w:rFonts w:ascii="Times New Roman"/>
          <w:b w:val="false"/>
          <w:i w:val="false"/>
          <w:color w:val="000000"/>
          <w:sz w:val="28"/>
        </w:rPr>
        <w:t xml:space="preserve">
      2. Суд кассационной инстанции вправе в случаях и порядке, предусмотренных </w:t>
      </w:r>
      <w:r>
        <w:rPr>
          <w:rFonts w:ascii="Times New Roman"/>
          <w:b w:val="false"/>
          <w:i w:val="false"/>
          <w:color w:val="000000"/>
          <w:sz w:val="28"/>
        </w:rPr>
        <w:t>статьями 235</w:t>
      </w:r>
      <w:r>
        <w:rPr>
          <w:rFonts w:ascii="Times New Roman"/>
          <w:b w:val="false"/>
          <w:i w:val="false"/>
          <w:color w:val="000000"/>
          <w:sz w:val="28"/>
        </w:rPr>
        <w:t xml:space="preserve"> и </w:t>
      </w:r>
      <w:r>
        <w:rPr>
          <w:rFonts w:ascii="Times New Roman"/>
          <w:b w:val="false"/>
          <w:i w:val="false"/>
          <w:color w:val="000000"/>
          <w:sz w:val="28"/>
        </w:rPr>
        <w:t>237</w:t>
      </w:r>
      <w:r>
        <w:rPr>
          <w:rFonts w:ascii="Times New Roman"/>
          <w:b w:val="false"/>
          <w:i w:val="false"/>
          <w:color w:val="000000"/>
          <w:sz w:val="28"/>
        </w:rPr>
        <w:t xml:space="preserve">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определение, а в случае и порядке, предусмотренным </w:t>
      </w:r>
      <w:r>
        <w:rPr>
          <w:rFonts w:ascii="Times New Roman"/>
          <w:b w:val="false"/>
          <w:i w:val="false"/>
          <w:color w:val="000000"/>
          <w:sz w:val="28"/>
        </w:rPr>
        <w:t>статьей 236</w:t>
      </w:r>
      <w:r>
        <w:rPr>
          <w:rFonts w:ascii="Times New Roman"/>
          <w:b w:val="false"/>
          <w:i w:val="false"/>
          <w:color w:val="000000"/>
          <w:sz w:val="28"/>
        </w:rPr>
        <w:t xml:space="preserve"> настоящего Кодекса, выносится дополнительное постановление.</w:t>
      </w:r>
    </w:p>
    <w:bookmarkEnd w:id="1479"/>
    <w:p>
      <w:pPr>
        <w:spacing w:after="0"/>
        <w:ind w:left="0"/>
        <w:jc w:val="both"/>
      </w:pPr>
      <w:r>
        <w:rPr>
          <w:rFonts w:ascii="Times New Roman"/>
          <w:b/>
          <w:i w:val="false"/>
          <w:color w:val="000000"/>
          <w:sz w:val="28"/>
        </w:rPr>
        <w:t>Статья 453. Вступление постановления суда кассационной инстанции в законную силу</w:t>
      </w:r>
    </w:p>
    <w:p>
      <w:pPr>
        <w:spacing w:after="0"/>
        <w:ind w:left="0"/>
        <w:jc w:val="both"/>
      </w:pPr>
      <w:r>
        <w:rPr>
          <w:rFonts w:ascii="Times New Roman"/>
          <w:b w:val="false"/>
          <w:i w:val="false"/>
          <w:color w:val="000000"/>
          <w:sz w:val="28"/>
        </w:rPr>
        <w:t>
      Постановление суда кассационной инстанции вступает в законную силу со дня его оглашения.</w:t>
      </w:r>
    </w:p>
    <w:p>
      <w:pPr>
        <w:spacing w:after="0"/>
        <w:ind w:left="0"/>
        <w:jc w:val="both"/>
      </w:pPr>
      <w:r>
        <w:rPr>
          <w:rFonts w:ascii="Times New Roman"/>
          <w:b/>
          <w:i w:val="false"/>
          <w:color w:val="000000"/>
          <w:sz w:val="28"/>
        </w:rPr>
        <w:t>Статья 454. Рассмотрение дела после отмены решения, определения, постановления суда</w:t>
      </w:r>
    </w:p>
    <w:bookmarkStart w:name="z1798" w:id="1480"/>
    <w:p>
      <w:pPr>
        <w:spacing w:after="0"/>
        <w:ind w:left="0"/>
        <w:jc w:val="both"/>
      </w:pPr>
      <w:r>
        <w:rPr>
          <w:rFonts w:ascii="Times New Roman"/>
          <w:b w:val="false"/>
          <w:i w:val="false"/>
          <w:color w:val="000000"/>
          <w:sz w:val="28"/>
        </w:rPr>
        <w:t>
      1. После отмены в кассационном порядке судебных актов дело подлежит рассмотрению в общем порядке.</w:t>
      </w:r>
    </w:p>
    <w:bookmarkEnd w:id="1480"/>
    <w:bookmarkStart w:name="z1799" w:id="1481"/>
    <w:p>
      <w:pPr>
        <w:spacing w:after="0"/>
        <w:ind w:left="0"/>
        <w:jc w:val="both"/>
      </w:pPr>
      <w:r>
        <w:rPr>
          <w:rFonts w:ascii="Times New Roman"/>
          <w:b w:val="false"/>
          <w:i w:val="false"/>
          <w:color w:val="000000"/>
          <w:sz w:val="28"/>
        </w:rPr>
        <w:t>
      2. Ходатайство, представление, протест, ходатайство прокурора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454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0" w:id="1482"/>
    <w:p>
      <w:pPr>
        <w:spacing w:after="0"/>
        <w:ind w:left="0"/>
        <w:jc w:val="left"/>
      </w:pPr>
      <w:r>
        <w:rPr>
          <w:rFonts w:ascii="Times New Roman"/>
          <w:b/>
          <w:i w:val="false"/>
          <w:color w:val="000000"/>
        </w:rPr>
        <w:t xml:space="preserve"> Глава 55. ПРОИЗВОДСТВО ПО ПЕРЕСМОТРУ СУДЕБНЫХ АКТОВ ПО ВНОВЬ</w:t>
      </w:r>
      <w:r>
        <w:br/>
      </w:r>
      <w:r>
        <w:rPr>
          <w:rFonts w:ascii="Times New Roman"/>
          <w:b/>
          <w:i w:val="false"/>
          <w:color w:val="000000"/>
        </w:rPr>
        <w:t>ОТКРЫВШИМСЯ ИЛИ НОВЫМ ОБСТОЯТЕЛЬСТВАМ</w:t>
      </w:r>
    </w:p>
    <w:bookmarkEnd w:id="1482"/>
    <w:p>
      <w:pPr>
        <w:spacing w:after="0"/>
        <w:ind w:left="0"/>
        <w:jc w:val="both"/>
      </w:pPr>
      <w:r>
        <w:rPr>
          <w:rFonts w:ascii="Times New Roman"/>
          <w:b/>
          <w:i w:val="false"/>
          <w:color w:val="000000"/>
          <w:sz w:val="28"/>
        </w:rPr>
        <w:t>Статья 455. Основания пересмотра</w:t>
      </w:r>
    </w:p>
    <w:bookmarkStart w:name="z1801" w:id="1483"/>
    <w:p>
      <w:pPr>
        <w:spacing w:after="0"/>
        <w:ind w:left="0"/>
        <w:jc w:val="both"/>
      </w:pPr>
      <w:r>
        <w:rPr>
          <w:rFonts w:ascii="Times New Roman"/>
          <w:b w:val="false"/>
          <w:i w:val="false"/>
          <w:color w:val="000000"/>
          <w:sz w:val="28"/>
        </w:rPr>
        <w:t>
      1. Решения, определения и постановления, вступившие в законную силу, могут быть пересмотрены по вновь открывшимся или новым обстоятельствам.</w:t>
      </w:r>
    </w:p>
    <w:bookmarkEnd w:id="1483"/>
    <w:p>
      <w:pPr>
        <w:spacing w:after="0"/>
        <w:ind w:left="0"/>
        <w:jc w:val="both"/>
      </w:pPr>
      <w:r>
        <w:rPr>
          <w:rFonts w:ascii="Times New Roman"/>
          <w:b w:val="false"/>
          <w:i w:val="false"/>
          <w:color w:val="000000"/>
          <w:sz w:val="28"/>
        </w:rPr>
        <w:t>
      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w:t>
      </w:r>
    </w:p>
    <w:bookmarkStart w:name="z1802" w:id="1484"/>
    <w:p>
      <w:pPr>
        <w:spacing w:after="0"/>
        <w:ind w:left="0"/>
        <w:jc w:val="both"/>
      </w:pPr>
      <w:r>
        <w:rPr>
          <w:rFonts w:ascii="Times New Roman"/>
          <w:b w:val="false"/>
          <w:i w:val="false"/>
          <w:color w:val="000000"/>
          <w:sz w:val="28"/>
        </w:rPr>
        <w:t>
      2. Основаниями для пересмотра решений, определений и постановлений по вновь открывшимся обстоятельствам являются:</w:t>
      </w:r>
    </w:p>
    <w:bookmarkEnd w:id="1484"/>
    <w:p>
      <w:pPr>
        <w:spacing w:after="0"/>
        <w:ind w:left="0"/>
        <w:jc w:val="both"/>
      </w:pPr>
      <w:r>
        <w:rPr>
          <w:rFonts w:ascii="Times New Roman"/>
          <w:b w:val="false"/>
          <w:i w:val="false"/>
          <w:color w:val="000000"/>
          <w:sz w:val="28"/>
        </w:rPr>
        <w:t>
      1)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p>
    <w:p>
      <w:pPr>
        <w:spacing w:after="0"/>
        <w:ind w:left="0"/>
        <w:jc w:val="both"/>
      </w:pPr>
      <w:r>
        <w:rPr>
          <w:rFonts w:ascii="Times New Roman"/>
          <w:b w:val="false"/>
          <w:i w:val="false"/>
          <w:color w:val="000000"/>
          <w:sz w:val="28"/>
        </w:rPr>
        <w:t>
      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w:t>
      </w:r>
    </w:p>
    <w:p>
      <w:pPr>
        <w:spacing w:after="0"/>
        <w:ind w:left="0"/>
        <w:jc w:val="both"/>
      </w:pPr>
      <w:r>
        <w:rPr>
          <w:rFonts w:ascii="Times New Roman"/>
          <w:b w:val="false"/>
          <w:i w:val="false"/>
          <w:color w:val="000000"/>
          <w:sz w:val="28"/>
        </w:rPr>
        <w:t>
      3)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bookmarkStart w:name="z1803" w:id="1485"/>
    <w:p>
      <w:pPr>
        <w:spacing w:after="0"/>
        <w:ind w:left="0"/>
        <w:jc w:val="both"/>
      </w:pPr>
      <w:r>
        <w:rPr>
          <w:rFonts w:ascii="Times New Roman"/>
          <w:b w:val="false"/>
          <w:i w:val="false"/>
          <w:color w:val="000000"/>
          <w:sz w:val="28"/>
        </w:rPr>
        <w:t>
      3. К новым обстоятельствам относятся:</w:t>
      </w:r>
    </w:p>
    <w:bookmarkEnd w:id="1485"/>
    <w:p>
      <w:pPr>
        <w:spacing w:after="0"/>
        <w:ind w:left="0"/>
        <w:jc w:val="both"/>
      </w:pPr>
      <w:r>
        <w:rPr>
          <w:rFonts w:ascii="Times New Roman"/>
          <w:b w:val="false"/>
          <w:i w:val="false"/>
          <w:color w:val="000000"/>
          <w:sz w:val="28"/>
        </w:rPr>
        <w:t>
      1) отмена судебного акта, имевшего преюдициальное значение при рассмотрении и разрешении дела;</w:t>
      </w:r>
    </w:p>
    <w:p>
      <w:pPr>
        <w:spacing w:after="0"/>
        <w:ind w:left="0"/>
        <w:jc w:val="both"/>
      </w:pPr>
      <w:r>
        <w:rPr>
          <w:rFonts w:ascii="Times New Roman"/>
          <w:b w:val="false"/>
          <w:i w:val="false"/>
          <w:color w:val="000000"/>
          <w:sz w:val="28"/>
        </w:rPr>
        <w:t xml:space="preserve">
      2) вступившее в законную силу решение суда о признании недействительной сделки, на основании которой был вынесен судебный акт; </w:t>
      </w:r>
    </w:p>
    <w:p>
      <w:pPr>
        <w:spacing w:after="0"/>
        <w:ind w:left="0"/>
        <w:jc w:val="both"/>
      </w:pPr>
      <w:r>
        <w:rPr>
          <w:rFonts w:ascii="Times New Roman"/>
          <w:b w:val="false"/>
          <w:i w:val="false"/>
          <w:color w:val="000000"/>
          <w:sz w:val="28"/>
        </w:rPr>
        <w:t>
      3) признание Конституционным Судом Республики Казахстан неконституционными законов и иных нормативных правовых актов, с применением которых вынесен судебный акт;</w:t>
      </w:r>
    </w:p>
    <w:bookmarkStart w:name="z2153" w:id="1486"/>
    <w:p>
      <w:pPr>
        <w:spacing w:after="0"/>
        <w:ind w:left="0"/>
        <w:jc w:val="both"/>
      </w:pPr>
      <w:r>
        <w:rPr>
          <w:rFonts w:ascii="Times New Roman"/>
          <w:b w:val="false"/>
          <w:i w:val="false"/>
          <w:color w:val="000000"/>
          <w:sz w:val="28"/>
        </w:rPr>
        <w:t>
      4) отмена арбитражного решения, об исполнении которого вынесен судебный акт.</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с изменениями, внесенными законами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456. Суды, пересматривающие судебные акты по вновь открывшимся или новым обстоятельствам</w:t>
      </w:r>
    </w:p>
    <w:bookmarkStart w:name="z1804" w:id="1487"/>
    <w:p>
      <w:pPr>
        <w:spacing w:after="0"/>
        <w:ind w:left="0"/>
        <w:jc w:val="both"/>
      </w:pPr>
      <w:r>
        <w:rPr>
          <w:rFonts w:ascii="Times New Roman"/>
          <w:b w:val="false"/>
          <w:i w:val="false"/>
          <w:color w:val="000000"/>
          <w:sz w:val="28"/>
        </w:rPr>
        <w:t>
      1. Вступившее в законную силу решение суда первой инстанции пересматривается по вновь открывшимся или новым обстоятельствам судом, вынесшим это решение.</w:t>
      </w:r>
    </w:p>
    <w:bookmarkEnd w:id="1487"/>
    <w:bookmarkStart w:name="z1805" w:id="1488"/>
    <w:p>
      <w:pPr>
        <w:spacing w:after="0"/>
        <w:ind w:left="0"/>
        <w:jc w:val="both"/>
      </w:pPr>
      <w:r>
        <w:rPr>
          <w:rFonts w:ascii="Times New Roman"/>
          <w:b w:val="false"/>
          <w:i w:val="false"/>
          <w:color w:val="000000"/>
          <w:sz w:val="28"/>
        </w:rPr>
        <w:t>
      2. Пересмотр по вновь открывшимся или новым обстоятельствам определений, решений, постановлений апелляционной и кассационной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bookmarkEnd w:id="1488"/>
    <w:p>
      <w:pPr>
        <w:spacing w:after="0"/>
        <w:ind w:left="0"/>
        <w:jc w:val="both"/>
      </w:pPr>
      <w:r>
        <w:rPr>
          <w:rFonts w:ascii="Times New Roman"/>
          <w:b/>
          <w:i w:val="false"/>
          <w:color w:val="000000"/>
          <w:sz w:val="28"/>
        </w:rPr>
        <w:t>Статья 457. Подача заявления</w:t>
      </w:r>
    </w:p>
    <w:bookmarkStart w:name="z1806" w:id="1489"/>
    <w:p>
      <w:pPr>
        <w:spacing w:after="0"/>
        <w:ind w:left="0"/>
        <w:jc w:val="both"/>
      </w:pPr>
      <w:r>
        <w:rPr>
          <w:rFonts w:ascii="Times New Roman"/>
          <w:b w:val="false"/>
          <w:i w:val="false"/>
          <w:color w:val="000000"/>
          <w:sz w:val="28"/>
        </w:rPr>
        <w:t>
      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p>
    <w:bookmarkEnd w:id="1489"/>
    <w:bookmarkStart w:name="z1807" w:id="1490"/>
    <w:p>
      <w:pPr>
        <w:spacing w:after="0"/>
        <w:ind w:left="0"/>
        <w:jc w:val="both"/>
      </w:pPr>
      <w:r>
        <w:rPr>
          <w:rFonts w:ascii="Times New Roman"/>
          <w:b w:val="false"/>
          <w:i w:val="false"/>
          <w:color w:val="000000"/>
          <w:sz w:val="28"/>
        </w:rPr>
        <w:t>
      2. Заявление должно быть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bookmarkEnd w:id="1490"/>
    <w:p>
      <w:pPr>
        <w:spacing w:after="0"/>
        <w:ind w:left="0"/>
        <w:jc w:val="both"/>
      </w:pPr>
      <w:r>
        <w:rPr>
          <w:rFonts w:ascii="Times New Roman"/>
          <w:b/>
          <w:i w:val="false"/>
          <w:color w:val="000000"/>
          <w:sz w:val="28"/>
        </w:rPr>
        <w:t>Статья 458. Форма и содержание заявления</w:t>
      </w:r>
    </w:p>
    <w:bookmarkStart w:name="z1808" w:id="1491"/>
    <w:p>
      <w:pPr>
        <w:spacing w:after="0"/>
        <w:ind w:left="0"/>
        <w:jc w:val="both"/>
      </w:pPr>
      <w:r>
        <w:rPr>
          <w:rFonts w:ascii="Times New Roman"/>
          <w:b w:val="false"/>
          <w:i w:val="false"/>
          <w:color w:val="000000"/>
          <w:sz w:val="28"/>
        </w:rPr>
        <w:t>
      1. Заявление подписывается лицом, подающим заявление, или его уполномоченным представителем.</w:t>
      </w:r>
    </w:p>
    <w:bookmarkEnd w:id="1491"/>
    <w:bookmarkStart w:name="z1809" w:id="1492"/>
    <w:p>
      <w:pPr>
        <w:spacing w:after="0"/>
        <w:ind w:left="0"/>
        <w:jc w:val="both"/>
      </w:pPr>
      <w:r>
        <w:rPr>
          <w:rFonts w:ascii="Times New Roman"/>
          <w:b w:val="false"/>
          <w:i w:val="false"/>
          <w:color w:val="000000"/>
          <w:sz w:val="28"/>
        </w:rPr>
        <w:t>
      2. В заявлении о пересмотре судебного акта по вновь открывшимся или новым обстоятельствам должны быть указаны:</w:t>
      </w:r>
    </w:p>
    <w:bookmarkEnd w:id="1492"/>
    <w:p>
      <w:pPr>
        <w:spacing w:after="0"/>
        <w:ind w:left="0"/>
        <w:jc w:val="both"/>
      </w:pPr>
      <w:r>
        <w:rPr>
          <w:rFonts w:ascii="Times New Roman"/>
          <w:b w:val="false"/>
          <w:i w:val="false"/>
          <w:color w:val="000000"/>
          <w:sz w:val="28"/>
        </w:rPr>
        <w:t>
      1) наименование суда, в который подается заявление;</w:t>
      </w:r>
    </w:p>
    <w:p>
      <w:pPr>
        <w:spacing w:after="0"/>
        <w:ind w:left="0"/>
        <w:jc w:val="both"/>
      </w:pPr>
      <w:r>
        <w:rPr>
          <w:rFonts w:ascii="Times New Roman"/>
          <w:b w:val="false"/>
          <w:i w:val="false"/>
          <w:color w:val="000000"/>
          <w:sz w:val="28"/>
        </w:rPr>
        <w:t>
      2) наименования лица, подающего заявление, и других лиц, участвующих в деле, их место нахождения или место жительства;</w:t>
      </w:r>
    </w:p>
    <w:p>
      <w:pPr>
        <w:spacing w:after="0"/>
        <w:ind w:left="0"/>
        <w:jc w:val="both"/>
      </w:pPr>
      <w:r>
        <w:rPr>
          <w:rFonts w:ascii="Times New Roman"/>
          <w:b w:val="false"/>
          <w:i w:val="false"/>
          <w:color w:val="000000"/>
          <w:sz w:val="28"/>
        </w:rPr>
        <w:t>
      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pPr>
        <w:spacing w:after="0"/>
        <w:ind w:left="0"/>
        <w:jc w:val="both"/>
      </w:pPr>
      <w:r>
        <w:rPr>
          <w:rFonts w:ascii="Times New Roman"/>
          <w:b w:val="false"/>
          <w:i w:val="false"/>
          <w:color w:val="000000"/>
          <w:sz w:val="28"/>
        </w:rPr>
        <w:t xml:space="preserve">
      4) требование лица, подающего заявление; вновь открывшиеся или новые обстоятельства, предусмотренные </w:t>
      </w:r>
      <w:r>
        <w:rPr>
          <w:rFonts w:ascii="Times New Roman"/>
          <w:b w:val="false"/>
          <w:i w:val="false"/>
          <w:color w:val="000000"/>
          <w:sz w:val="28"/>
        </w:rPr>
        <w:t>статьей 455</w:t>
      </w:r>
      <w:r>
        <w:rPr>
          <w:rFonts w:ascii="Times New Roman"/>
          <w:b w:val="false"/>
          <w:i w:val="false"/>
          <w:color w:val="000000"/>
          <w:sz w:val="28"/>
        </w:rPr>
        <w:t xml:space="preserve"> настоящего Кодекса и являющиеся, по мнению заявителя,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p>
    <w:p>
      <w:pPr>
        <w:spacing w:after="0"/>
        <w:ind w:left="0"/>
        <w:jc w:val="both"/>
      </w:pPr>
      <w:r>
        <w:rPr>
          <w:rFonts w:ascii="Times New Roman"/>
          <w:b w:val="false"/>
          <w:i w:val="false"/>
          <w:color w:val="000000"/>
          <w:sz w:val="28"/>
        </w:rPr>
        <w:t>
      5) перечень прилагаемых документов.</w:t>
      </w:r>
    </w:p>
    <w:p>
      <w:pPr>
        <w:spacing w:after="0"/>
        <w:ind w:left="0"/>
        <w:jc w:val="both"/>
      </w:pPr>
      <w:r>
        <w:rPr>
          <w:rFonts w:ascii="Times New Roman"/>
          <w:b w:val="false"/>
          <w:i w:val="false"/>
          <w:color w:val="000000"/>
          <w:sz w:val="28"/>
        </w:rPr>
        <w:t>
      В заявлении могут быть также указаны номера телефонов, факсов, адреса электронной почты лиц, участвующих в деле, и иные сведения.</w:t>
      </w:r>
    </w:p>
    <w:bookmarkStart w:name="z1810" w:id="1493"/>
    <w:p>
      <w:pPr>
        <w:spacing w:after="0"/>
        <w:ind w:left="0"/>
        <w:jc w:val="both"/>
      </w:pPr>
      <w:r>
        <w:rPr>
          <w:rFonts w:ascii="Times New Roman"/>
          <w:b w:val="false"/>
          <w:i w:val="false"/>
          <w:color w:val="000000"/>
          <w:sz w:val="28"/>
        </w:rPr>
        <w:t>
      3. Лицо, подающее заявление, обязано направить другим лицам, участвующим в деле, копии заявления и приложенных документов, которые у них отсутствуют.</w:t>
      </w:r>
    </w:p>
    <w:bookmarkEnd w:id="1493"/>
    <w:bookmarkStart w:name="z1811" w:id="1494"/>
    <w:p>
      <w:pPr>
        <w:spacing w:after="0"/>
        <w:ind w:left="0"/>
        <w:jc w:val="both"/>
      </w:pPr>
      <w:r>
        <w:rPr>
          <w:rFonts w:ascii="Times New Roman"/>
          <w:b w:val="false"/>
          <w:i w:val="false"/>
          <w:color w:val="000000"/>
          <w:sz w:val="28"/>
        </w:rPr>
        <w:t>
      4. К заявлению должны быть приложены:</w:t>
      </w:r>
    </w:p>
    <w:bookmarkEnd w:id="1494"/>
    <w:p>
      <w:pPr>
        <w:spacing w:after="0"/>
        <w:ind w:left="0"/>
        <w:jc w:val="both"/>
      </w:pPr>
      <w:r>
        <w:rPr>
          <w:rFonts w:ascii="Times New Roman"/>
          <w:b w:val="false"/>
          <w:i w:val="false"/>
          <w:color w:val="000000"/>
          <w:sz w:val="28"/>
        </w:rPr>
        <w:t>
      1) копии документов, подтверждающих вновь открывшиеся или новые обстоятельства;</w:t>
      </w:r>
    </w:p>
    <w:p>
      <w:pPr>
        <w:spacing w:after="0"/>
        <w:ind w:left="0"/>
        <w:jc w:val="both"/>
      </w:pPr>
      <w:r>
        <w:rPr>
          <w:rFonts w:ascii="Times New Roman"/>
          <w:b w:val="false"/>
          <w:i w:val="false"/>
          <w:color w:val="000000"/>
          <w:sz w:val="28"/>
        </w:rPr>
        <w:t>
      2) копия судебного акта, о пересмотре которого ходатайствует заявитель;</w:t>
      </w:r>
    </w:p>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both"/>
      </w:pPr>
      <w:r>
        <w:rPr>
          <w:rFonts w:ascii="Times New Roman"/>
          <w:b/>
          <w:i w:val="false"/>
          <w:color w:val="000000"/>
          <w:sz w:val="28"/>
        </w:rPr>
        <w:t>Статья 459. Исчисление срока для подачи заявления</w:t>
      </w:r>
    </w:p>
    <w:p>
      <w:pPr>
        <w:spacing w:after="0"/>
        <w:ind w:left="0"/>
        <w:jc w:val="both"/>
      </w:pPr>
      <w:r>
        <w:rPr>
          <w:rFonts w:ascii="Times New Roman"/>
          <w:b w:val="false"/>
          <w:i w:val="false"/>
          <w:color w:val="000000"/>
          <w:sz w:val="28"/>
        </w:rPr>
        <w:t>
      Срок для подачи заявления исчисляется:</w:t>
      </w:r>
    </w:p>
    <w:p>
      <w:pPr>
        <w:spacing w:after="0"/>
        <w:ind w:left="0"/>
        <w:jc w:val="both"/>
      </w:pPr>
      <w:r>
        <w:rPr>
          <w:rFonts w:ascii="Times New Roman"/>
          <w:b w:val="false"/>
          <w:i w:val="false"/>
          <w:color w:val="000000"/>
          <w:sz w:val="28"/>
        </w:rPr>
        <w:t xml:space="preserve">
      1) в случаях, предусмотренных подпунктами 1) и 2) части второй </w:t>
      </w:r>
      <w:r>
        <w:rPr>
          <w:rFonts w:ascii="Times New Roman"/>
          <w:b w:val="false"/>
          <w:i w:val="false"/>
          <w:color w:val="000000"/>
          <w:sz w:val="28"/>
        </w:rPr>
        <w:t>статьи 455</w:t>
      </w:r>
      <w:r>
        <w:rPr>
          <w:rFonts w:ascii="Times New Roman"/>
          <w:b w:val="false"/>
          <w:i w:val="false"/>
          <w:color w:val="000000"/>
          <w:sz w:val="28"/>
        </w:rPr>
        <w:t xml:space="preserve"> настоящего Кодекса, – со дня вступления в законную силу приговора, постановления суда, постановлений государственных органов и должностных лиц, осуществляющих функции уголовного преследования по уголовному делу;</w:t>
      </w:r>
    </w:p>
    <w:p>
      <w:pPr>
        <w:spacing w:after="0"/>
        <w:ind w:left="0"/>
        <w:jc w:val="both"/>
      </w:pPr>
      <w:r>
        <w:rPr>
          <w:rFonts w:ascii="Times New Roman"/>
          <w:b w:val="false"/>
          <w:i w:val="false"/>
          <w:color w:val="000000"/>
          <w:sz w:val="28"/>
        </w:rPr>
        <w:t xml:space="preserve">
      2) в случаях, предусмотренных подпунктом 3) части второй </w:t>
      </w:r>
      <w:r>
        <w:rPr>
          <w:rFonts w:ascii="Times New Roman"/>
          <w:b w:val="false"/>
          <w:i w:val="false"/>
          <w:color w:val="000000"/>
          <w:sz w:val="28"/>
        </w:rPr>
        <w:t>статьи 455</w:t>
      </w:r>
      <w:r>
        <w:rPr>
          <w:rFonts w:ascii="Times New Roman"/>
          <w:b w:val="false"/>
          <w:i w:val="false"/>
          <w:color w:val="000000"/>
          <w:sz w:val="28"/>
        </w:rPr>
        <w:t xml:space="preserve"> настоящего Кодекса, – со дня вступления в законную силу решения, приговора, определения, постановления суда или постановления иного государственного органа, которыми отменены названные акты, послужившие основанием к вынесению решения;</w:t>
      </w:r>
    </w:p>
    <w:p>
      <w:pPr>
        <w:spacing w:after="0"/>
        <w:ind w:left="0"/>
        <w:jc w:val="both"/>
      </w:pPr>
      <w:r>
        <w:rPr>
          <w:rFonts w:ascii="Times New Roman"/>
          <w:b w:val="false"/>
          <w:i w:val="false"/>
          <w:color w:val="000000"/>
          <w:sz w:val="28"/>
        </w:rPr>
        <w:t xml:space="preserve">
      3) в случаях, предусмотренных подпунктом 1) части третьей </w:t>
      </w:r>
      <w:r>
        <w:rPr>
          <w:rFonts w:ascii="Times New Roman"/>
          <w:b w:val="false"/>
          <w:i w:val="false"/>
          <w:color w:val="000000"/>
          <w:sz w:val="28"/>
        </w:rPr>
        <w:t>статьи 455</w:t>
      </w:r>
      <w:r>
        <w:rPr>
          <w:rFonts w:ascii="Times New Roman"/>
          <w:b w:val="false"/>
          <w:i w:val="false"/>
          <w:color w:val="000000"/>
          <w:sz w:val="28"/>
        </w:rPr>
        <w:t xml:space="preserve"> настоящего Кодекса, – со дня вступления в законную силу судебного акта, которым отменен имевший преюдициальное значение судебный акт;</w:t>
      </w:r>
    </w:p>
    <w:p>
      <w:pPr>
        <w:spacing w:after="0"/>
        <w:ind w:left="0"/>
        <w:jc w:val="both"/>
      </w:pPr>
      <w:r>
        <w:rPr>
          <w:rFonts w:ascii="Times New Roman"/>
          <w:b w:val="false"/>
          <w:i w:val="false"/>
          <w:color w:val="000000"/>
          <w:sz w:val="28"/>
        </w:rPr>
        <w:t xml:space="preserve">
      4) в случаях, предусмотренных подпунктом 2) части третьей </w:t>
      </w:r>
      <w:r>
        <w:rPr>
          <w:rFonts w:ascii="Times New Roman"/>
          <w:b w:val="false"/>
          <w:i w:val="false"/>
          <w:color w:val="000000"/>
          <w:sz w:val="28"/>
        </w:rPr>
        <w:t>статьи 455</w:t>
      </w:r>
      <w:r>
        <w:rPr>
          <w:rFonts w:ascii="Times New Roman"/>
          <w:b w:val="false"/>
          <w:i w:val="false"/>
          <w:color w:val="000000"/>
          <w:sz w:val="28"/>
        </w:rPr>
        <w:t xml:space="preserve"> настоящего Кодекса, – со дня вступления в законную силу судебного акта, которым сделка признана недействительной;</w:t>
      </w:r>
    </w:p>
    <w:p>
      <w:pPr>
        <w:spacing w:after="0"/>
        <w:ind w:left="0"/>
        <w:jc w:val="both"/>
      </w:pPr>
      <w:r>
        <w:rPr>
          <w:rFonts w:ascii="Times New Roman"/>
          <w:b w:val="false"/>
          <w:i w:val="false"/>
          <w:color w:val="000000"/>
          <w:sz w:val="28"/>
        </w:rPr>
        <w:t xml:space="preserve">
      5) в случаях, предусмотренных подпунктом 3) части третьей </w:t>
      </w:r>
      <w:r>
        <w:rPr>
          <w:rFonts w:ascii="Times New Roman"/>
          <w:b w:val="false"/>
          <w:i w:val="false"/>
          <w:color w:val="000000"/>
          <w:sz w:val="28"/>
        </w:rPr>
        <w:t>статьи 455</w:t>
      </w:r>
      <w:r>
        <w:rPr>
          <w:rFonts w:ascii="Times New Roman"/>
          <w:b w:val="false"/>
          <w:i w:val="false"/>
          <w:color w:val="000000"/>
          <w:sz w:val="28"/>
        </w:rPr>
        <w:t xml:space="preserve"> настоящего Кодекса, – со дня опубликования в средствах массовой информации нормативного постановления Конституционного Суда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459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460. Принятие заявления к производству суда</w:t>
      </w:r>
    </w:p>
    <w:bookmarkStart w:name="z2154" w:id="1495"/>
    <w:p>
      <w:pPr>
        <w:spacing w:after="0"/>
        <w:ind w:left="0"/>
        <w:jc w:val="both"/>
      </w:pPr>
      <w:r>
        <w:rPr>
          <w:rFonts w:ascii="Times New Roman"/>
          <w:b w:val="false"/>
          <w:i w:val="false"/>
          <w:color w:val="000000"/>
          <w:sz w:val="28"/>
        </w:rPr>
        <w:t>
      Заявление о пересмотре судебного акта по вновь открывшимся или новым обстоятельствам считается принятым к производству соответствующего суда со дня его поступления.</w:t>
      </w:r>
    </w:p>
    <w:bookmarkEnd w:id="1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460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Возвращение заявления</w:t>
      </w:r>
    </w:p>
    <w:p>
      <w:pPr>
        <w:spacing w:after="0"/>
        <w:ind w:left="0"/>
        <w:jc w:val="both"/>
      </w:pPr>
      <w:r>
        <w:rPr>
          <w:rFonts w:ascii="Times New Roman"/>
          <w:b w:val="false"/>
          <w:i w:val="false"/>
          <w:color w:val="ff0000"/>
          <w:sz w:val="28"/>
        </w:rPr>
        <w:t xml:space="preserve">
      Сноска. Статья 461 исключена Законом РК от 10.06.2020 </w:t>
      </w:r>
      <w:r>
        <w:rPr>
          <w:rFonts w:ascii="Times New Roman"/>
          <w:b w:val="false"/>
          <w:i w:val="false"/>
          <w:color w:val="ff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462. Рассмотрение заявления</w:t>
      </w:r>
    </w:p>
    <w:bookmarkStart w:name="z2155" w:id="1496"/>
    <w:p>
      <w:pPr>
        <w:spacing w:after="0"/>
        <w:ind w:left="0"/>
        <w:jc w:val="both"/>
      </w:pPr>
      <w:r>
        <w:rPr>
          <w:rFonts w:ascii="Times New Roman"/>
          <w:b w:val="false"/>
          <w:i w:val="false"/>
          <w:color w:val="000000"/>
          <w:sz w:val="28"/>
        </w:rPr>
        <w:t>
      Лица, участвующие в деле, извещаются о поступлении заявления о пересмотре решения, определения или постановления по вновь открывшимся или новым обстоятельствам.</w:t>
      </w:r>
    </w:p>
    <w:bookmarkEnd w:id="1496"/>
    <w:bookmarkStart w:name="z2156" w:id="1497"/>
    <w:p>
      <w:pPr>
        <w:spacing w:after="0"/>
        <w:ind w:left="0"/>
        <w:jc w:val="both"/>
      </w:pPr>
      <w:r>
        <w:rPr>
          <w:rFonts w:ascii="Times New Roman"/>
          <w:b w:val="false"/>
          <w:i w:val="false"/>
          <w:color w:val="000000"/>
          <w:sz w:val="28"/>
        </w:rPr>
        <w:t>
      Суд вправе рассмотреть такое заявление единолично или в судебном заседании, однако неявка лиц, участвующих в деле, извещенных надлежащим образом о времени и месте судебного заседания, не является препятствием к его рассмотрению.</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462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463. Определение суда по заявлению о пересмотре дела</w:t>
      </w:r>
    </w:p>
    <w:bookmarkStart w:name="z2157" w:id="1498"/>
    <w:p>
      <w:pPr>
        <w:spacing w:after="0"/>
        <w:ind w:left="0"/>
        <w:jc w:val="both"/>
      </w:pPr>
      <w:r>
        <w:rPr>
          <w:rFonts w:ascii="Times New Roman"/>
          <w:b w:val="false"/>
          <w:i w:val="false"/>
          <w:color w:val="000000"/>
          <w:sz w:val="28"/>
        </w:rPr>
        <w:t>
      1. Суд выносит по заявлению о пересмотре решения, определения или постановления по вновь открывшимся или новым обстоятельствам мотивированное определение:</w:t>
      </w:r>
    </w:p>
    <w:bookmarkEnd w:id="1498"/>
    <w:bookmarkStart w:name="z2158" w:id="1499"/>
    <w:p>
      <w:pPr>
        <w:spacing w:after="0"/>
        <w:ind w:left="0"/>
        <w:jc w:val="both"/>
      </w:pPr>
      <w:r>
        <w:rPr>
          <w:rFonts w:ascii="Times New Roman"/>
          <w:b w:val="false"/>
          <w:i w:val="false"/>
          <w:color w:val="000000"/>
          <w:sz w:val="28"/>
        </w:rPr>
        <w:t>
      1) о возврате заявления по основаниям, предусмотренным частью второй настоящей статьи;</w:t>
      </w:r>
    </w:p>
    <w:bookmarkEnd w:id="1499"/>
    <w:bookmarkStart w:name="z2159" w:id="1500"/>
    <w:p>
      <w:pPr>
        <w:spacing w:after="0"/>
        <w:ind w:left="0"/>
        <w:jc w:val="both"/>
      </w:pPr>
      <w:r>
        <w:rPr>
          <w:rFonts w:ascii="Times New Roman"/>
          <w:b w:val="false"/>
          <w:i w:val="false"/>
          <w:color w:val="000000"/>
          <w:sz w:val="28"/>
        </w:rPr>
        <w:t>
      2) об отказе в пересмотре судебного акта;</w:t>
      </w:r>
    </w:p>
    <w:bookmarkEnd w:id="1500"/>
    <w:bookmarkStart w:name="z2160" w:id="1501"/>
    <w:p>
      <w:pPr>
        <w:spacing w:after="0"/>
        <w:ind w:left="0"/>
        <w:jc w:val="both"/>
      </w:pPr>
      <w:r>
        <w:rPr>
          <w:rFonts w:ascii="Times New Roman"/>
          <w:b w:val="false"/>
          <w:i w:val="false"/>
          <w:color w:val="000000"/>
          <w:sz w:val="28"/>
        </w:rPr>
        <w:t>
      3) об удовлетворении заявления и отмене решения, определения или постановления.</w:t>
      </w:r>
    </w:p>
    <w:bookmarkEnd w:id="1501"/>
    <w:bookmarkStart w:name="z2161" w:id="1502"/>
    <w:p>
      <w:pPr>
        <w:spacing w:after="0"/>
        <w:ind w:left="0"/>
        <w:jc w:val="both"/>
      </w:pPr>
      <w:r>
        <w:rPr>
          <w:rFonts w:ascii="Times New Roman"/>
          <w:b w:val="false"/>
          <w:i w:val="false"/>
          <w:color w:val="000000"/>
          <w:sz w:val="28"/>
        </w:rPr>
        <w:t xml:space="preserve">
      2. Основаниями для возврата заявления о пересмотре дела по вновь открывшимся или новым обстоятельствам являются: </w:t>
      </w:r>
    </w:p>
    <w:bookmarkEnd w:id="1502"/>
    <w:bookmarkStart w:name="z2162" w:id="1503"/>
    <w:p>
      <w:pPr>
        <w:spacing w:after="0"/>
        <w:ind w:left="0"/>
        <w:jc w:val="both"/>
      </w:pPr>
      <w:r>
        <w:rPr>
          <w:rFonts w:ascii="Times New Roman"/>
          <w:b w:val="false"/>
          <w:i w:val="false"/>
          <w:color w:val="000000"/>
          <w:sz w:val="28"/>
        </w:rPr>
        <w:t>
      1) несоблюдение требований, предъявляемых к форме и содержанию заявления;</w:t>
      </w:r>
    </w:p>
    <w:bookmarkEnd w:id="1503"/>
    <w:bookmarkStart w:name="z2163" w:id="1504"/>
    <w:p>
      <w:pPr>
        <w:spacing w:after="0"/>
        <w:ind w:left="0"/>
        <w:jc w:val="both"/>
      </w:pPr>
      <w:r>
        <w:rPr>
          <w:rFonts w:ascii="Times New Roman"/>
          <w:b w:val="false"/>
          <w:i w:val="false"/>
          <w:color w:val="000000"/>
          <w:sz w:val="28"/>
        </w:rPr>
        <w:t>
      2) подача (подписание) лицом, не обладающим полномочиями на его подачу (подписание), либо недееспособным лицом;</w:t>
      </w:r>
    </w:p>
    <w:bookmarkEnd w:id="1504"/>
    <w:bookmarkStart w:name="z2164" w:id="1505"/>
    <w:p>
      <w:pPr>
        <w:spacing w:after="0"/>
        <w:ind w:left="0"/>
        <w:jc w:val="both"/>
      </w:pPr>
      <w:r>
        <w:rPr>
          <w:rFonts w:ascii="Times New Roman"/>
          <w:b w:val="false"/>
          <w:i w:val="false"/>
          <w:color w:val="000000"/>
          <w:sz w:val="28"/>
        </w:rPr>
        <w:t xml:space="preserve">
      3) несоблюдение правил, установленных </w:t>
      </w:r>
      <w:r>
        <w:rPr>
          <w:rFonts w:ascii="Times New Roman"/>
          <w:b w:val="false"/>
          <w:i w:val="false"/>
          <w:color w:val="000000"/>
          <w:sz w:val="28"/>
        </w:rPr>
        <w:t>статьей 456</w:t>
      </w:r>
      <w:r>
        <w:rPr>
          <w:rFonts w:ascii="Times New Roman"/>
          <w:b w:val="false"/>
          <w:i w:val="false"/>
          <w:color w:val="000000"/>
          <w:sz w:val="28"/>
        </w:rPr>
        <w:t xml:space="preserve"> настоящего Кодекса;</w:t>
      </w:r>
    </w:p>
    <w:bookmarkEnd w:id="1505"/>
    <w:bookmarkStart w:name="z2165" w:id="1506"/>
    <w:p>
      <w:pPr>
        <w:spacing w:after="0"/>
        <w:ind w:left="0"/>
        <w:jc w:val="both"/>
      </w:pPr>
      <w:r>
        <w:rPr>
          <w:rFonts w:ascii="Times New Roman"/>
          <w:b w:val="false"/>
          <w:i w:val="false"/>
          <w:color w:val="000000"/>
          <w:sz w:val="28"/>
        </w:rPr>
        <w:t>
      4) истечение срока подачи заявления при отсутствии ходатайства о его восстановлении или об отказе в восстановлении пропущенного срока;</w:t>
      </w:r>
    </w:p>
    <w:bookmarkEnd w:id="1506"/>
    <w:bookmarkStart w:name="z2166" w:id="1507"/>
    <w:p>
      <w:pPr>
        <w:spacing w:after="0"/>
        <w:ind w:left="0"/>
        <w:jc w:val="both"/>
      </w:pPr>
      <w:r>
        <w:rPr>
          <w:rFonts w:ascii="Times New Roman"/>
          <w:b w:val="false"/>
          <w:i w:val="false"/>
          <w:color w:val="000000"/>
          <w:sz w:val="28"/>
        </w:rPr>
        <w:t>
      5) отзыв заявителем.</w:t>
      </w:r>
    </w:p>
    <w:bookmarkEnd w:id="1507"/>
    <w:bookmarkStart w:name="z2167" w:id="1508"/>
    <w:p>
      <w:pPr>
        <w:spacing w:after="0"/>
        <w:ind w:left="0"/>
        <w:jc w:val="both"/>
      </w:pPr>
      <w:r>
        <w:rPr>
          <w:rFonts w:ascii="Times New Roman"/>
          <w:b w:val="false"/>
          <w:i w:val="false"/>
          <w:color w:val="000000"/>
          <w:sz w:val="28"/>
        </w:rPr>
        <w:t>
      3. Определения судов первой, апелляционной и кассационной инстанций о возврате заявления, об отказе в отмене либо об отмене судебного акта по вновь открывшимся или новым обстоятельствам могут быть обжалованы, оспорены, пересмотрены по ходатайству или протесту прокурора в соответствии с настоящим Кодексом.</w:t>
      </w:r>
    </w:p>
    <w:bookmarkEnd w:id="1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в редакции Закона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4" w:id="1509"/>
    <w:p>
      <w:pPr>
        <w:spacing w:after="0"/>
        <w:ind w:left="0"/>
        <w:jc w:val="left"/>
      </w:pPr>
      <w:r>
        <w:rPr>
          <w:rFonts w:ascii="Times New Roman"/>
          <w:b/>
          <w:i w:val="false"/>
          <w:color w:val="000000"/>
        </w:rPr>
        <w:t xml:space="preserve"> Глава 56. ПРОИЗВОДСТВО ПО ХОДАТАЙСТВУ ОБ ОТМЕНЕ</w:t>
      </w:r>
      <w:r>
        <w:br/>
      </w:r>
      <w:r>
        <w:rPr>
          <w:rFonts w:ascii="Times New Roman"/>
          <w:b/>
          <w:i w:val="false"/>
          <w:color w:val="000000"/>
        </w:rPr>
        <w:t>АРБИТРАЖНЫХ РЕШЕНИЙ</w:t>
      </w:r>
    </w:p>
    <w:bookmarkEnd w:id="1509"/>
    <w:p>
      <w:pPr>
        <w:spacing w:after="0"/>
        <w:ind w:left="0"/>
        <w:jc w:val="both"/>
      </w:pPr>
      <w:r>
        <w:rPr>
          <w:rFonts w:ascii="Times New Roman"/>
          <w:b/>
          <w:i w:val="false"/>
          <w:color w:val="000000"/>
          <w:sz w:val="28"/>
        </w:rPr>
        <w:t>Статья 464. Подача ходатайства об отмене арбитражного решения</w:t>
      </w:r>
    </w:p>
    <w:bookmarkStart w:name="z1825" w:id="1510"/>
    <w:p>
      <w:pPr>
        <w:spacing w:after="0"/>
        <w:ind w:left="0"/>
        <w:jc w:val="both"/>
      </w:pPr>
      <w:r>
        <w:rPr>
          <w:rFonts w:ascii="Times New Roman"/>
          <w:b w:val="false"/>
          <w:i w:val="false"/>
          <w:color w:val="000000"/>
          <w:sz w:val="28"/>
        </w:rPr>
        <w:t>
      1. Ходатайство об отмене арбитражного решения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одного месяца со дня получения арбитражного решения.</w:t>
      </w:r>
    </w:p>
    <w:bookmarkEnd w:id="1510"/>
    <w:bookmarkStart w:name="z1826" w:id="1511"/>
    <w:p>
      <w:pPr>
        <w:spacing w:after="0"/>
        <w:ind w:left="0"/>
        <w:jc w:val="both"/>
      </w:pPr>
      <w:r>
        <w:rPr>
          <w:rFonts w:ascii="Times New Roman"/>
          <w:b w:val="false"/>
          <w:i w:val="false"/>
          <w:color w:val="000000"/>
          <w:sz w:val="28"/>
        </w:rPr>
        <w:t>
      2. Ходатайство об отмене арбитражного решения подается в соответствующий суд апелляционной инстанции Республики Казахстан:</w:t>
      </w:r>
    </w:p>
    <w:bookmarkEnd w:id="1511"/>
    <w:p>
      <w:pPr>
        <w:spacing w:after="0"/>
        <w:ind w:left="0"/>
        <w:jc w:val="both"/>
      </w:pPr>
      <w:r>
        <w:rPr>
          <w:rFonts w:ascii="Times New Roman"/>
          <w:b w:val="false"/>
          <w:i w:val="false"/>
          <w:color w:val="000000"/>
          <w:sz w:val="28"/>
        </w:rPr>
        <w:t>
      1) по месту рассмотрения спора арбитражем, если арбитражное решение принято на территории Республики Казахстан;</w:t>
      </w:r>
    </w:p>
    <w:p>
      <w:pPr>
        <w:spacing w:after="0"/>
        <w:ind w:left="0"/>
        <w:jc w:val="both"/>
      </w:pPr>
      <w:r>
        <w:rPr>
          <w:rFonts w:ascii="Times New Roman"/>
          <w:b w:val="false"/>
          <w:i w:val="false"/>
          <w:color w:val="000000"/>
          <w:sz w:val="28"/>
        </w:rPr>
        <w:t>
      2) по месту нахождения постоянно действующего арбитража, если арбитражное решение принято по закону Республики Казахстан в иностранном государстве;</w:t>
      </w:r>
    </w:p>
    <w:p>
      <w:pPr>
        <w:spacing w:after="0"/>
        <w:ind w:left="0"/>
        <w:jc w:val="both"/>
      </w:pPr>
      <w:r>
        <w:rPr>
          <w:rFonts w:ascii="Times New Roman"/>
          <w:b w:val="false"/>
          <w:i w:val="false"/>
          <w:color w:val="000000"/>
          <w:sz w:val="28"/>
        </w:rPr>
        <w:t>
      3) по месту образования арбитража в Республике Казахстан, если арбитражное решение принято по закону Республики Казахстан в иностранном государстве.</w:t>
      </w:r>
    </w:p>
    <w:bookmarkStart w:name="z1827" w:id="1512"/>
    <w:p>
      <w:pPr>
        <w:spacing w:after="0"/>
        <w:ind w:left="0"/>
        <w:jc w:val="both"/>
      </w:pPr>
      <w:r>
        <w:rPr>
          <w:rFonts w:ascii="Times New Roman"/>
          <w:b w:val="false"/>
          <w:i w:val="false"/>
          <w:color w:val="000000"/>
          <w:sz w:val="28"/>
        </w:rPr>
        <w:t>
      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настоящим Кодексом.</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464 с изменением, внесенным Законом РК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465. Рассмотрение ходатайства</w:t>
      </w:r>
    </w:p>
    <w:bookmarkStart w:name="z1828" w:id="1513"/>
    <w:p>
      <w:pPr>
        <w:spacing w:after="0"/>
        <w:ind w:left="0"/>
        <w:jc w:val="both"/>
      </w:pPr>
      <w:r>
        <w:rPr>
          <w:rFonts w:ascii="Times New Roman"/>
          <w:b w:val="false"/>
          <w:i w:val="false"/>
          <w:color w:val="000000"/>
          <w:sz w:val="28"/>
        </w:rPr>
        <w:t>
      1. Ходатайство об отмене арбитражного решения рассматривается судом в течение десяти рабочих дней с момента возбуждения дела по правилам, предусмотренным настоящим Кодексом.</w:t>
      </w:r>
    </w:p>
    <w:bookmarkEnd w:id="1513"/>
    <w:p>
      <w:pPr>
        <w:spacing w:after="0"/>
        <w:ind w:left="0"/>
        <w:jc w:val="both"/>
      </w:pPr>
      <w:r>
        <w:rPr>
          <w:rFonts w:ascii="Times New Roman"/>
          <w:b w:val="false"/>
          <w:i w:val="false"/>
          <w:color w:val="000000"/>
          <w:sz w:val="28"/>
        </w:rPr>
        <w:t>
      Судья при подаче 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w:t>
      </w:r>
    </w:p>
    <w:bookmarkStart w:name="z2168" w:id="1514"/>
    <w:p>
      <w:pPr>
        <w:spacing w:after="0"/>
        <w:ind w:left="0"/>
        <w:jc w:val="both"/>
      </w:pPr>
      <w:r>
        <w:rPr>
          <w:rFonts w:ascii="Times New Roman"/>
          <w:b w:val="false"/>
          <w:i w:val="false"/>
          <w:color w:val="000000"/>
          <w:sz w:val="28"/>
        </w:rPr>
        <w:t>
      1-1. Ходатайство об отмене арбитражного решения рассматривается судом апелляционной инстанции в коллегиальном составе не менее трех судей коллегии по правилам раздела 3 настоящего Кодекса.</w:t>
      </w:r>
    </w:p>
    <w:bookmarkEnd w:id="1514"/>
    <w:bookmarkStart w:name="z1829" w:id="1515"/>
    <w:p>
      <w:pPr>
        <w:spacing w:after="0"/>
        <w:ind w:left="0"/>
        <w:jc w:val="both"/>
      </w:pPr>
      <w:r>
        <w:rPr>
          <w:rFonts w:ascii="Times New Roman"/>
          <w:b w:val="false"/>
          <w:i w:val="false"/>
          <w:color w:val="000000"/>
          <w:sz w:val="28"/>
        </w:rPr>
        <w:t>
      2. Стороны арбитражного разбирательства, а также третьи лица, в случае подачи ими ходатайства об отмене арбитражного решения,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bookmarkEnd w:id="1515"/>
    <w:bookmarkStart w:name="z1830" w:id="1516"/>
    <w:p>
      <w:pPr>
        <w:spacing w:after="0"/>
        <w:ind w:left="0"/>
        <w:jc w:val="both"/>
      </w:pPr>
      <w:r>
        <w:rPr>
          <w:rFonts w:ascii="Times New Roman"/>
          <w:b w:val="false"/>
          <w:i w:val="false"/>
          <w:color w:val="000000"/>
          <w:sz w:val="28"/>
        </w:rPr>
        <w:t>
      3. При рассмотрении дела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 доказательств в обоснование заявленных требований и возражений.</w:t>
      </w:r>
    </w:p>
    <w:bookmarkEnd w:id="1516"/>
    <w:bookmarkStart w:name="z1978" w:id="1517"/>
    <w:p>
      <w:pPr>
        <w:spacing w:after="0"/>
        <w:ind w:left="0"/>
        <w:jc w:val="both"/>
      </w:pPr>
      <w:r>
        <w:rPr>
          <w:rFonts w:ascii="Times New Roman"/>
          <w:b w:val="false"/>
          <w:i w:val="false"/>
          <w:color w:val="000000"/>
          <w:sz w:val="28"/>
        </w:rPr>
        <w:t xml:space="preserve">
      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 </w:t>
      </w:r>
    </w:p>
    <w:bookmarkEnd w:id="1517"/>
    <w:bookmarkStart w:name="z1979" w:id="1518"/>
    <w:p>
      <w:pPr>
        <w:spacing w:after="0"/>
        <w:ind w:left="0"/>
        <w:jc w:val="both"/>
      </w:pPr>
      <w:r>
        <w:rPr>
          <w:rFonts w:ascii="Times New Roman"/>
          <w:b w:val="false"/>
          <w:i w:val="false"/>
          <w:color w:val="000000"/>
          <w:sz w:val="28"/>
        </w:rPr>
        <w:t>
      Если арбитры выносят новое решение, сторона вправе в течение установленного судом срока без представления иска ходатайствовать об отмене решения в части, относящейся к возобновленному арбитражному разбирательству или изменениям в первоначальном решении.</w:t>
      </w:r>
    </w:p>
    <w:bookmarkEnd w:id="1518"/>
    <w:bookmarkStart w:name="z1831" w:id="1519"/>
    <w:p>
      <w:pPr>
        <w:spacing w:after="0"/>
        <w:ind w:left="0"/>
        <w:jc w:val="both"/>
      </w:pPr>
      <w:r>
        <w:rPr>
          <w:rFonts w:ascii="Times New Roman"/>
          <w:b w:val="false"/>
          <w:i w:val="false"/>
          <w:color w:val="000000"/>
          <w:sz w:val="28"/>
        </w:rPr>
        <w:t>
      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ходатайства. На определение суда может быть подана частная жалоба, принесено ходатайство прокурором в соответствии с настоящим Кодексом.</w:t>
      </w:r>
    </w:p>
    <w:bookmarkEnd w:id="1519"/>
    <w:bookmarkStart w:name="z2169" w:id="1520"/>
    <w:p>
      <w:pPr>
        <w:spacing w:after="0"/>
        <w:ind w:left="0"/>
        <w:jc w:val="both"/>
      </w:pPr>
      <w:r>
        <w:rPr>
          <w:rFonts w:ascii="Times New Roman"/>
          <w:b w:val="false"/>
          <w:i w:val="false"/>
          <w:color w:val="000000"/>
          <w:sz w:val="28"/>
        </w:rPr>
        <w:t>
      5. В определении об отмене арбитражного решения суд должен решить вопросы отмены определения о передаче арбитражного решения на принудительное исполнение.</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2" w:id="1521"/>
    <w:p>
      <w:pPr>
        <w:spacing w:after="0"/>
        <w:ind w:left="0"/>
        <w:jc w:val="left"/>
      </w:pPr>
      <w:r>
        <w:rPr>
          <w:rFonts w:ascii="Times New Roman"/>
          <w:b/>
          <w:i w:val="false"/>
          <w:color w:val="000000"/>
        </w:rPr>
        <w:t xml:space="preserve"> РАЗДЕЛ 4. МЕЖДУНАРОДНЫЙ ПРОЦЕСС</w:t>
      </w:r>
      <w:r>
        <w:br/>
      </w:r>
      <w:r>
        <w:rPr>
          <w:rFonts w:ascii="Times New Roman"/>
          <w:b/>
          <w:i w:val="false"/>
          <w:color w:val="000000"/>
        </w:rPr>
        <w:t>Глава 57. ПРОИЗВОДСТВО ПО ДЕЛАМ С УЧАСТИЕМ ИНОСТРАННЫХ ЛИЦ</w:t>
      </w:r>
    </w:p>
    <w:bookmarkEnd w:id="1521"/>
    <w:p>
      <w:pPr>
        <w:spacing w:after="0"/>
        <w:ind w:left="0"/>
        <w:jc w:val="both"/>
      </w:pPr>
      <w:r>
        <w:rPr>
          <w:rFonts w:ascii="Times New Roman"/>
          <w:b/>
          <w:i w:val="false"/>
          <w:color w:val="000000"/>
          <w:sz w:val="28"/>
        </w:rPr>
        <w:t>Статья 466. Компетенция судов Республики Казахстан по делам с участием иностранных лиц</w:t>
      </w:r>
    </w:p>
    <w:bookmarkStart w:name="z1834" w:id="1522"/>
    <w:p>
      <w:pPr>
        <w:spacing w:after="0"/>
        <w:ind w:left="0"/>
        <w:jc w:val="both"/>
      </w:pPr>
      <w:r>
        <w:rPr>
          <w:rFonts w:ascii="Times New Roman"/>
          <w:b w:val="false"/>
          <w:i w:val="false"/>
          <w:color w:val="000000"/>
          <w:sz w:val="28"/>
        </w:rPr>
        <w:t>
      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p>
    <w:bookmarkEnd w:id="1522"/>
    <w:bookmarkStart w:name="z1835" w:id="1523"/>
    <w:p>
      <w:pPr>
        <w:spacing w:after="0"/>
        <w:ind w:left="0"/>
        <w:jc w:val="both"/>
      </w:pPr>
      <w:r>
        <w:rPr>
          <w:rFonts w:ascii="Times New Roman"/>
          <w:b w:val="false"/>
          <w:i w:val="false"/>
          <w:color w:val="000000"/>
          <w:sz w:val="28"/>
        </w:rPr>
        <w:t>
      2. Суды Республики Казахстан также рассматривают дела с участием иностранных лиц в случаях, когда:</w:t>
      </w:r>
    </w:p>
    <w:bookmarkEnd w:id="1523"/>
    <w:p>
      <w:pPr>
        <w:spacing w:after="0"/>
        <w:ind w:left="0"/>
        <w:jc w:val="both"/>
      </w:pPr>
      <w:r>
        <w:rPr>
          <w:rFonts w:ascii="Times New Roman"/>
          <w:b w:val="false"/>
          <w:i w:val="false"/>
          <w:color w:val="000000"/>
          <w:sz w:val="28"/>
        </w:rPr>
        <w:t>
      1) орган управления, филиал или представительство иностранного лица находятся на территории Республики Казахстан;</w:t>
      </w:r>
    </w:p>
    <w:p>
      <w:pPr>
        <w:spacing w:after="0"/>
        <w:ind w:left="0"/>
        <w:jc w:val="both"/>
      </w:pPr>
      <w:r>
        <w:rPr>
          <w:rFonts w:ascii="Times New Roman"/>
          <w:b w:val="false"/>
          <w:i w:val="false"/>
          <w:color w:val="000000"/>
          <w:sz w:val="28"/>
        </w:rPr>
        <w:t>
      2) ответчик имеет имущество на территории Республики Казахстан;</w:t>
      </w:r>
    </w:p>
    <w:p>
      <w:pPr>
        <w:spacing w:after="0"/>
        <w:ind w:left="0"/>
        <w:jc w:val="both"/>
      </w:pPr>
      <w:r>
        <w:rPr>
          <w:rFonts w:ascii="Times New Roman"/>
          <w:b w:val="false"/>
          <w:i w:val="false"/>
          <w:color w:val="000000"/>
          <w:sz w:val="28"/>
        </w:rPr>
        <w:t>
      3) по делу о взыскании алиментов и об установлении отцовства истец имеет место жительства в Республике Казахстан;</w:t>
      </w:r>
    </w:p>
    <w:p>
      <w:pPr>
        <w:spacing w:after="0"/>
        <w:ind w:left="0"/>
        <w:jc w:val="both"/>
      </w:pPr>
      <w:r>
        <w:rPr>
          <w:rFonts w:ascii="Times New Roman"/>
          <w:b w:val="false"/>
          <w:i w:val="false"/>
          <w:color w:val="000000"/>
          <w:sz w:val="28"/>
        </w:rPr>
        <w:t>
      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pPr>
        <w:spacing w:after="0"/>
        <w:ind w:left="0"/>
        <w:jc w:val="both"/>
      </w:pPr>
      <w:r>
        <w:rPr>
          <w:rFonts w:ascii="Times New Roman"/>
          <w:b w:val="false"/>
          <w:i w:val="false"/>
          <w:color w:val="000000"/>
          <w:sz w:val="28"/>
        </w:rPr>
        <w:t>
      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p>
    <w:p>
      <w:pPr>
        <w:spacing w:after="0"/>
        <w:ind w:left="0"/>
        <w:jc w:val="both"/>
      </w:pPr>
      <w:r>
        <w:rPr>
          <w:rFonts w:ascii="Times New Roman"/>
          <w:b w:val="false"/>
          <w:i w:val="false"/>
          <w:color w:val="000000"/>
          <w:sz w:val="28"/>
        </w:rPr>
        <w:t>
      6) иск вытекает из договора, по которому полное или частичное исполнение должно иметь место или имело место на территории Республики Казахстан;</w:t>
      </w:r>
    </w:p>
    <w:p>
      <w:pPr>
        <w:spacing w:after="0"/>
        <w:ind w:left="0"/>
        <w:jc w:val="both"/>
      </w:pPr>
      <w:r>
        <w:rPr>
          <w:rFonts w:ascii="Times New Roman"/>
          <w:b w:val="false"/>
          <w:i w:val="false"/>
          <w:color w:val="000000"/>
          <w:sz w:val="28"/>
        </w:rPr>
        <w:t>
      7) иск вытекает из неосновательного обогащения, имевшего место на территории Республики Казахстан;</w:t>
      </w:r>
    </w:p>
    <w:p>
      <w:pPr>
        <w:spacing w:after="0"/>
        <w:ind w:left="0"/>
        <w:jc w:val="both"/>
      </w:pPr>
      <w:r>
        <w:rPr>
          <w:rFonts w:ascii="Times New Roman"/>
          <w:b w:val="false"/>
          <w:i w:val="false"/>
          <w:color w:val="000000"/>
          <w:sz w:val="28"/>
        </w:rPr>
        <w:t>
      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p>
    <w:p>
      <w:pPr>
        <w:spacing w:after="0"/>
        <w:ind w:left="0"/>
        <w:jc w:val="both"/>
      </w:pPr>
      <w:r>
        <w:rPr>
          <w:rFonts w:ascii="Times New Roman"/>
          <w:b w:val="false"/>
          <w:i w:val="false"/>
          <w:color w:val="000000"/>
          <w:sz w:val="28"/>
        </w:rPr>
        <w:t>
      9) по делу о защите чести, достоинства и деловой репутации истец имеет место жительства в Республике Казахстан;</w:t>
      </w:r>
    </w:p>
    <w:p>
      <w:pPr>
        <w:spacing w:after="0"/>
        <w:ind w:left="0"/>
        <w:jc w:val="both"/>
      </w:pPr>
      <w:r>
        <w:rPr>
          <w:rFonts w:ascii="Times New Roman"/>
          <w:b w:val="false"/>
          <w:i w:val="false"/>
          <w:color w:val="000000"/>
          <w:sz w:val="28"/>
        </w:rPr>
        <w:t>
      10) по делу о защите прав субъектов персональных данных, в том числе о возмещении убытков и (или) компенсации морального вреда, истец имеет место жительства в Республике Казахстан;</w:t>
      </w:r>
    </w:p>
    <w:bookmarkStart w:name="z2315" w:id="1524"/>
    <w:p>
      <w:pPr>
        <w:spacing w:after="0"/>
        <w:ind w:left="0"/>
        <w:jc w:val="both"/>
      </w:pPr>
      <w:r>
        <w:rPr>
          <w:rFonts w:ascii="Times New Roman"/>
          <w:b w:val="false"/>
          <w:i w:val="false"/>
          <w:color w:val="000000"/>
          <w:sz w:val="28"/>
        </w:rPr>
        <w:t xml:space="preserve">
      11) основанием дел служат иски и заявления прокурора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w:t>
      </w:r>
    </w:p>
    <w:bookmarkEnd w:id="1524"/>
    <w:bookmarkStart w:name="z1836" w:id="1525"/>
    <w:p>
      <w:pPr>
        <w:spacing w:after="0"/>
        <w:ind w:left="0"/>
        <w:jc w:val="both"/>
      </w:pPr>
      <w:r>
        <w:rPr>
          <w:rFonts w:ascii="Times New Roman"/>
          <w:b w:val="false"/>
          <w:i w:val="false"/>
          <w:color w:val="000000"/>
          <w:sz w:val="28"/>
        </w:rPr>
        <w:t>
      3. Суды Республики Казахстан рассматривают и другие дела, если законом и (или) международным договором, ратифицированным Республикой Казахстан, они отнесены к их компетенции.</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467. Исключительная компетенция судов Республики Казахстан с участием иностранных лиц</w:t>
      </w:r>
    </w:p>
    <w:bookmarkStart w:name="z1837" w:id="1526"/>
    <w:p>
      <w:pPr>
        <w:spacing w:after="0"/>
        <w:ind w:left="0"/>
        <w:jc w:val="both"/>
      </w:pPr>
      <w:r>
        <w:rPr>
          <w:rFonts w:ascii="Times New Roman"/>
          <w:b w:val="false"/>
          <w:i w:val="false"/>
          <w:color w:val="000000"/>
          <w:sz w:val="28"/>
        </w:rPr>
        <w:t>
      1. К исключительной компетенции судов Республики Казахстан относятся:</w:t>
      </w:r>
    </w:p>
    <w:bookmarkEnd w:id="1526"/>
    <w:p>
      <w:pPr>
        <w:spacing w:after="0"/>
        <w:ind w:left="0"/>
        <w:jc w:val="both"/>
      </w:pPr>
      <w:r>
        <w:rPr>
          <w:rFonts w:ascii="Times New Roman"/>
          <w:b w:val="false"/>
          <w:i w:val="false"/>
          <w:color w:val="000000"/>
          <w:sz w:val="28"/>
        </w:rPr>
        <w:t>
      1) дела, связанные с правом на недвижимое имущество, находящееся в Республике Казахстан;</w:t>
      </w:r>
    </w:p>
    <w:p>
      <w:pPr>
        <w:spacing w:after="0"/>
        <w:ind w:left="0"/>
        <w:jc w:val="both"/>
      </w:pPr>
      <w:r>
        <w:rPr>
          <w:rFonts w:ascii="Times New Roman"/>
          <w:b w:val="false"/>
          <w:i w:val="false"/>
          <w:color w:val="000000"/>
          <w:sz w:val="28"/>
        </w:rPr>
        <w:t>
      2) дела по искам к перевозчикам, вытекающим из договоров перевозки, если перевозчики находятся на территории Республики Казахстан;</w:t>
      </w:r>
    </w:p>
    <w:p>
      <w:pPr>
        <w:spacing w:after="0"/>
        <w:ind w:left="0"/>
        <w:jc w:val="both"/>
      </w:pPr>
      <w:r>
        <w:rPr>
          <w:rFonts w:ascii="Times New Roman"/>
          <w:b w:val="false"/>
          <w:i w:val="false"/>
          <w:color w:val="000000"/>
          <w:sz w:val="28"/>
        </w:rPr>
        <w:t>
      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p>
    <w:p>
      <w:pPr>
        <w:spacing w:after="0"/>
        <w:ind w:left="0"/>
        <w:jc w:val="both"/>
      </w:pPr>
      <w:r>
        <w:rPr>
          <w:rFonts w:ascii="Times New Roman"/>
          <w:b w:val="false"/>
          <w:i w:val="false"/>
          <w:color w:val="000000"/>
          <w:sz w:val="28"/>
        </w:rPr>
        <w:t xml:space="preserve">
      4) дела особого искового производства, предусмотренные </w:t>
      </w:r>
      <w:r>
        <w:rPr>
          <w:rFonts w:ascii="Times New Roman"/>
          <w:b w:val="false"/>
          <w:i w:val="false"/>
          <w:color w:val="000000"/>
          <w:sz w:val="28"/>
        </w:rPr>
        <w:t>главой 30</w:t>
      </w:r>
      <w:r>
        <w:rPr>
          <w:rFonts w:ascii="Times New Roman"/>
          <w:b w:val="false"/>
          <w:i w:val="false"/>
          <w:color w:val="000000"/>
          <w:sz w:val="28"/>
        </w:rPr>
        <w:t xml:space="preserve"> настоящего Кодекса.</w:t>
      </w:r>
    </w:p>
    <w:bookmarkStart w:name="z1838" w:id="1527"/>
    <w:p>
      <w:pPr>
        <w:spacing w:after="0"/>
        <w:ind w:left="0"/>
        <w:jc w:val="both"/>
      </w:pPr>
      <w:r>
        <w:rPr>
          <w:rFonts w:ascii="Times New Roman"/>
          <w:b w:val="false"/>
          <w:i w:val="false"/>
          <w:color w:val="000000"/>
          <w:sz w:val="28"/>
        </w:rPr>
        <w:t>
      2. Суды Республики Казахстан рассматривают дела особого производства в случаях, когда:</w:t>
      </w:r>
    </w:p>
    <w:bookmarkEnd w:id="1527"/>
    <w:p>
      <w:pPr>
        <w:spacing w:after="0"/>
        <w:ind w:left="0"/>
        <w:jc w:val="both"/>
      </w:pPr>
      <w:r>
        <w:rPr>
          <w:rFonts w:ascii="Times New Roman"/>
          <w:b w:val="false"/>
          <w:i w:val="false"/>
          <w:color w:val="000000"/>
          <w:sz w:val="28"/>
        </w:rPr>
        <w:t>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pPr>
        <w:spacing w:after="0"/>
        <w:ind w:left="0"/>
        <w:jc w:val="both"/>
      </w:pPr>
      <w:r>
        <w:rPr>
          <w:rFonts w:ascii="Times New Roman"/>
          <w:b w:val="false"/>
          <w:i w:val="false"/>
          <w:color w:val="000000"/>
          <w:sz w:val="28"/>
        </w:rPr>
        <w:t>
      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стационар организации, оказывающей медицинскую помощь в области психического здоровья, о продлении срока принудительной госпитализации лица с психическими, поведенческими расстройствами (заболеваниями), принудительном лечении от туберкулеза, является гражданином Республики Казахстан либо имеет место жительства на территории Республики Казахстан;</w:t>
      </w:r>
    </w:p>
    <w:p>
      <w:pPr>
        <w:spacing w:after="0"/>
        <w:ind w:left="0"/>
        <w:jc w:val="both"/>
      </w:pPr>
      <w:r>
        <w:rPr>
          <w:rFonts w:ascii="Times New Roman"/>
          <w:b w:val="false"/>
          <w:i w:val="false"/>
          <w:color w:val="000000"/>
          <w:sz w:val="28"/>
        </w:rPr>
        <w:t>
      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pPr>
        <w:spacing w:after="0"/>
        <w:ind w:left="0"/>
        <w:jc w:val="both"/>
      </w:pPr>
      <w:r>
        <w:rPr>
          <w:rFonts w:ascii="Times New Roman"/>
          <w:b w:val="false"/>
          <w:i w:val="false"/>
          <w:color w:val="000000"/>
          <w:sz w:val="28"/>
        </w:rPr>
        <w:t>
      4) вещь, в отношении которой подано заявление о признании ее бесхозяйной, находится на территории Республики Казахстан;</w:t>
      </w:r>
    </w:p>
    <w:p>
      <w:pPr>
        <w:spacing w:after="0"/>
        <w:ind w:left="0"/>
        <w:jc w:val="both"/>
      </w:pPr>
      <w:r>
        <w:rPr>
          <w:rFonts w:ascii="Times New Roman"/>
          <w:b w:val="false"/>
          <w:i w:val="false"/>
          <w:color w:val="000000"/>
          <w:sz w:val="28"/>
        </w:rPr>
        <w:t>
      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pPr>
        <w:spacing w:after="0"/>
        <w:ind w:left="0"/>
        <w:jc w:val="both"/>
      </w:pPr>
      <w:r>
        <w:rPr>
          <w:rFonts w:ascii="Times New Roman"/>
          <w:b w:val="false"/>
          <w:i w:val="false"/>
          <w:color w:val="000000"/>
          <w:sz w:val="28"/>
        </w:rPr>
        <w:t>
      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p>
    <w:p>
      <w:pPr>
        <w:spacing w:after="0"/>
        <w:ind w:left="0"/>
        <w:jc w:val="both"/>
      </w:pPr>
      <w:r>
        <w:rPr>
          <w:rFonts w:ascii="Times New Roman"/>
          <w:b w:val="false"/>
          <w:i w:val="false"/>
          <w:color w:val="000000"/>
          <w:sz w:val="28"/>
        </w:rPr>
        <w:t>
      7) обжалуемые нотариальные действия (отказ в их совершении) совершены нотариусом или другим органом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467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468. Договорная подсудность</w:t>
      </w:r>
    </w:p>
    <w:p>
      <w:pPr>
        <w:spacing w:after="0"/>
        <w:ind w:left="0"/>
        <w:jc w:val="both"/>
      </w:pPr>
      <w:r>
        <w:rPr>
          <w:rFonts w:ascii="Times New Roman"/>
          <w:b w:val="false"/>
          <w:i w:val="false"/>
          <w:color w:val="000000"/>
          <w:sz w:val="28"/>
        </w:rPr>
        <w:t xml:space="preserve">
      Компетенция иностранного суда может быть предусмотрена письменным соглашением сторон, кроме случаев, предусмотренных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pPr>
        <w:spacing w:after="0"/>
        <w:ind w:left="0"/>
        <w:jc w:val="both"/>
      </w:pPr>
      <w:r>
        <w:rPr>
          <w:rFonts w:ascii="Times New Roman"/>
          <w:b/>
          <w:i w:val="false"/>
          <w:color w:val="000000"/>
          <w:sz w:val="28"/>
        </w:rPr>
        <w:t>Статья 469. Неизменность компетенции</w:t>
      </w:r>
    </w:p>
    <w:p>
      <w:pPr>
        <w:spacing w:after="0"/>
        <w:ind w:left="0"/>
        <w:jc w:val="both"/>
      </w:pPr>
      <w:r>
        <w:rPr>
          <w:rFonts w:ascii="Times New Roman"/>
          <w:b w:val="false"/>
          <w:i w:val="false"/>
          <w:color w:val="000000"/>
          <w:sz w:val="28"/>
        </w:rPr>
        <w:t>
      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pPr>
        <w:spacing w:after="0"/>
        <w:ind w:left="0"/>
        <w:jc w:val="both"/>
      </w:pPr>
      <w:r>
        <w:rPr>
          <w:rFonts w:ascii="Times New Roman"/>
          <w:b/>
          <w:i w:val="false"/>
          <w:color w:val="000000"/>
          <w:sz w:val="28"/>
        </w:rPr>
        <w:t>Статья 470. Значение производства в иностранном суде</w:t>
      </w:r>
    </w:p>
    <w:bookmarkStart w:name="z1839" w:id="1528"/>
    <w:p>
      <w:pPr>
        <w:spacing w:after="0"/>
        <w:ind w:left="0"/>
        <w:jc w:val="both"/>
      </w:pPr>
      <w:r>
        <w:rPr>
          <w:rFonts w:ascii="Times New Roman"/>
          <w:b w:val="false"/>
          <w:i w:val="false"/>
          <w:color w:val="000000"/>
          <w:sz w:val="28"/>
        </w:rPr>
        <w:t>
      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w:t>
      </w:r>
    </w:p>
    <w:bookmarkEnd w:id="1528"/>
    <w:bookmarkStart w:name="z1840" w:id="1529"/>
    <w:p>
      <w:pPr>
        <w:spacing w:after="0"/>
        <w:ind w:left="0"/>
        <w:jc w:val="both"/>
      </w:pPr>
      <w:r>
        <w:rPr>
          <w:rFonts w:ascii="Times New Roman"/>
          <w:b w:val="false"/>
          <w:i w:val="false"/>
          <w:color w:val="000000"/>
          <w:sz w:val="28"/>
        </w:rPr>
        <w:t>
      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p>
    <w:bookmarkEnd w:id="1529"/>
    <w:bookmarkStart w:name="z1841" w:id="1530"/>
    <w:p>
      <w:pPr>
        <w:spacing w:after="0"/>
        <w:ind w:left="0"/>
        <w:jc w:val="both"/>
      </w:pPr>
      <w:r>
        <w:rPr>
          <w:rFonts w:ascii="Times New Roman"/>
          <w:b w:val="false"/>
          <w:i w:val="false"/>
          <w:color w:val="000000"/>
          <w:sz w:val="28"/>
        </w:rPr>
        <w:t>
      3. Положения настоящей статьи не затрагивают случаев, когда данное дело относится к исключительной компетенции судов Республики Казахстан.</w:t>
      </w:r>
    </w:p>
    <w:bookmarkEnd w:id="1530"/>
    <w:p>
      <w:pPr>
        <w:spacing w:after="0"/>
        <w:ind w:left="0"/>
        <w:jc w:val="both"/>
      </w:pPr>
      <w:r>
        <w:rPr>
          <w:rFonts w:ascii="Times New Roman"/>
          <w:b/>
          <w:i w:val="false"/>
          <w:color w:val="000000"/>
          <w:sz w:val="28"/>
        </w:rPr>
        <w:t>Статья 471. Подсудность</w:t>
      </w:r>
    </w:p>
    <w:p>
      <w:pPr>
        <w:spacing w:after="0"/>
        <w:ind w:left="0"/>
        <w:jc w:val="both"/>
      </w:pPr>
      <w:r>
        <w:rPr>
          <w:rFonts w:ascii="Times New Roman"/>
          <w:b w:val="false"/>
          <w:i w:val="false"/>
          <w:color w:val="000000"/>
          <w:sz w:val="28"/>
        </w:rPr>
        <w:t xml:space="preserve">
      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w:t>
      </w:r>
      <w:r>
        <w:rPr>
          <w:rFonts w:ascii="Times New Roman"/>
          <w:b w:val="false"/>
          <w:i w:val="false"/>
          <w:color w:val="000000"/>
          <w:sz w:val="28"/>
        </w:rPr>
        <w:t>главой 3</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472. Процессуальные права и обязанности иностранных лиц</w:t>
      </w:r>
    </w:p>
    <w:bookmarkStart w:name="z1842" w:id="1531"/>
    <w:p>
      <w:pPr>
        <w:spacing w:after="0"/>
        <w:ind w:left="0"/>
        <w:jc w:val="both"/>
      </w:pPr>
      <w:r>
        <w:rPr>
          <w:rFonts w:ascii="Times New Roman"/>
          <w:b w:val="false"/>
          <w:i w:val="false"/>
          <w:color w:val="000000"/>
          <w:sz w:val="28"/>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bookmarkEnd w:id="1531"/>
    <w:bookmarkStart w:name="z1843" w:id="1532"/>
    <w:p>
      <w:pPr>
        <w:spacing w:after="0"/>
        <w:ind w:left="0"/>
        <w:jc w:val="both"/>
      </w:pPr>
      <w:r>
        <w:rPr>
          <w:rFonts w:ascii="Times New Roman"/>
          <w:b w:val="false"/>
          <w:i w:val="false"/>
          <w:color w:val="000000"/>
          <w:sz w:val="28"/>
        </w:rPr>
        <w:t>
      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p>
    <w:bookmarkEnd w:id="1532"/>
    <w:bookmarkStart w:name="z1844" w:id="1533"/>
    <w:p>
      <w:pPr>
        <w:spacing w:after="0"/>
        <w:ind w:left="0"/>
        <w:jc w:val="both"/>
      </w:pPr>
      <w:r>
        <w:rPr>
          <w:rFonts w:ascii="Times New Roman"/>
          <w:b w:val="false"/>
          <w:i w:val="false"/>
          <w:color w:val="000000"/>
          <w:sz w:val="28"/>
        </w:rPr>
        <w:t>
      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Республикой Казахстан.</w:t>
      </w:r>
    </w:p>
    <w:bookmarkEnd w:id="1533"/>
    <w:bookmarkStart w:name="z1845" w:id="1534"/>
    <w:p>
      <w:pPr>
        <w:spacing w:after="0"/>
        <w:ind w:left="0"/>
        <w:jc w:val="both"/>
      </w:pPr>
      <w:r>
        <w:rPr>
          <w:rFonts w:ascii="Times New Roman"/>
          <w:b w:val="false"/>
          <w:i w:val="false"/>
          <w:color w:val="000000"/>
          <w:sz w:val="28"/>
        </w:rPr>
        <w:t>
      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bookmarkEnd w:id="1534"/>
    <w:p>
      <w:pPr>
        <w:spacing w:after="0"/>
        <w:ind w:left="0"/>
        <w:jc w:val="both"/>
      </w:pPr>
      <w:r>
        <w:rPr>
          <w:rFonts w:ascii="Times New Roman"/>
          <w:b/>
          <w:i w:val="false"/>
          <w:color w:val="000000"/>
          <w:sz w:val="28"/>
        </w:rPr>
        <w:t>Статья 473. Гражданская процессуальная дееспособность иностранцев и лиц без гражданства</w:t>
      </w:r>
    </w:p>
    <w:bookmarkStart w:name="z1846" w:id="1535"/>
    <w:p>
      <w:pPr>
        <w:spacing w:after="0"/>
        <w:ind w:left="0"/>
        <w:jc w:val="both"/>
      </w:pPr>
      <w:r>
        <w:rPr>
          <w:rFonts w:ascii="Times New Roman"/>
          <w:b w:val="false"/>
          <w:i w:val="false"/>
          <w:color w:val="000000"/>
          <w:sz w:val="28"/>
        </w:rPr>
        <w:t>
      1. Гражданская процессуальная дееспособность иностранцев и лиц без гражданства определяется их личным законом.</w:t>
      </w:r>
    </w:p>
    <w:bookmarkEnd w:id="1535"/>
    <w:bookmarkStart w:name="z1847" w:id="1536"/>
    <w:p>
      <w:pPr>
        <w:spacing w:after="0"/>
        <w:ind w:left="0"/>
        <w:jc w:val="both"/>
      </w:pPr>
      <w:r>
        <w:rPr>
          <w:rFonts w:ascii="Times New Roman"/>
          <w:b w:val="false"/>
          <w:i w:val="false"/>
          <w:color w:val="000000"/>
          <w:sz w:val="28"/>
        </w:rPr>
        <w:t>
      2. Личным законом иностранца является право государства, гражданином которого он является.</w:t>
      </w:r>
    </w:p>
    <w:bookmarkEnd w:id="1536"/>
    <w:bookmarkStart w:name="z1848" w:id="1537"/>
    <w:p>
      <w:pPr>
        <w:spacing w:after="0"/>
        <w:ind w:left="0"/>
        <w:jc w:val="both"/>
      </w:pPr>
      <w:r>
        <w:rPr>
          <w:rFonts w:ascii="Times New Roman"/>
          <w:b w:val="false"/>
          <w:i w:val="false"/>
          <w:color w:val="000000"/>
          <w:sz w:val="28"/>
        </w:rPr>
        <w:t>
      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p>
    <w:bookmarkEnd w:id="1537"/>
    <w:bookmarkStart w:name="z1849" w:id="1538"/>
    <w:p>
      <w:pPr>
        <w:spacing w:after="0"/>
        <w:ind w:left="0"/>
        <w:jc w:val="both"/>
      </w:pPr>
      <w:r>
        <w:rPr>
          <w:rFonts w:ascii="Times New Roman"/>
          <w:b w:val="false"/>
          <w:i w:val="false"/>
          <w:color w:val="000000"/>
          <w:sz w:val="28"/>
        </w:rPr>
        <w:t>
      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p>
    <w:bookmarkEnd w:id="1538"/>
    <w:bookmarkStart w:name="z1850" w:id="1539"/>
    <w:p>
      <w:pPr>
        <w:spacing w:after="0"/>
        <w:ind w:left="0"/>
        <w:jc w:val="both"/>
      </w:pPr>
      <w:r>
        <w:rPr>
          <w:rFonts w:ascii="Times New Roman"/>
          <w:b w:val="false"/>
          <w:i w:val="false"/>
          <w:color w:val="000000"/>
          <w:sz w:val="28"/>
        </w:rPr>
        <w:t>
      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bookmarkEnd w:id="1539"/>
    <w:p>
      <w:pPr>
        <w:spacing w:after="0"/>
        <w:ind w:left="0"/>
        <w:jc w:val="both"/>
      </w:pPr>
      <w:r>
        <w:rPr>
          <w:rFonts w:ascii="Times New Roman"/>
          <w:b/>
          <w:i w:val="false"/>
          <w:color w:val="000000"/>
          <w:sz w:val="28"/>
        </w:rPr>
        <w:t>Статья 474. Процессуальная правоспособность иностранной и международной организации</w:t>
      </w:r>
    </w:p>
    <w:bookmarkStart w:name="z1851" w:id="1540"/>
    <w:p>
      <w:pPr>
        <w:spacing w:after="0"/>
        <w:ind w:left="0"/>
        <w:jc w:val="both"/>
      </w:pPr>
      <w:r>
        <w:rPr>
          <w:rFonts w:ascii="Times New Roman"/>
          <w:b w:val="false"/>
          <w:i w:val="false"/>
          <w:color w:val="000000"/>
          <w:sz w:val="28"/>
        </w:rPr>
        <w:t>
      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w:t>
      </w:r>
    </w:p>
    <w:bookmarkEnd w:id="1540"/>
    <w:bookmarkStart w:name="z1852" w:id="1541"/>
    <w:p>
      <w:pPr>
        <w:spacing w:after="0"/>
        <w:ind w:left="0"/>
        <w:jc w:val="both"/>
      </w:pPr>
      <w:r>
        <w:rPr>
          <w:rFonts w:ascii="Times New Roman"/>
          <w:b w:val="false"/>
          <w:i w:val="false"/>
          <w:color w:val="000000"/>
          <w:sz w:val="28"/>
        </w:rPr>
        <w:t>
      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bookmarkEnd w:id="1541"/>
    <w:p>
      <w:pPr>
        <w:spacing w:after="0"/>
        <w:ind w:left="0"/>
        <w:jc w:val="both"/>
      </w:pPr>
      <w:r>
        <w:rPr>
          <w:rFonts w:ascii="Times New Roman"/>
          <w:b/>
          <w:i w:val="false"/>
          <w:color w:val="000000"/>
          <w:sz w:val="28"/>
        </w:rPr>
        <w:t>Статья 475. Признание документов, выданных органами иностранных государств</w:t>
      </w:r>
    </w:p>
    <w:bookmarkStart w:name="z1853" w:id="1542"/>
    <w:p>
      <w:pPr>
        <w:spacing w:after="0"/>
        <w:ind w:left="0"/>
        <w:jc w:val="both"/>
      </w:pPr>
      <w:r>
        <w:rPr>
          <w:rFonts w:ascii="Times New Roman"/>
          <w:b w:val="false"/>
          <w:i w:val="false"/>
          <w:color w:val="000000"/>
          <w:sz w:val="28"/>
        </w:rPr>
        <w:t>
      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законодательством и (или) международным договором Республики Казахстан.</w:t>
      </w:r>
    </w:p>
    <w:bookmarkEnd w:id="1542"/>
    <w:bookmarkStart w:name="z1854" w:id="1543"/>
    <w:p>
      <w:pPr>
        <w:spacing w:after="0"/>
        <w:ind w:left="0"/>
        <w:jc w:val="both"/>
      </w:pPr>
      <w:r>
        <w:rPr>
          <w:rFonts w:ascii="Times New Roman"/>
          <w:b w:val="false"/>
          <w:i w:val="false"/>
          <w:color w:val="000000"/>
          <w:sz w:val="28"/>
        </w:rPr>
        <w:t>
      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w:t>
      </w:r>
    </w:p>
    <w:bookmarkEnd w:id="1543"/>
    <w:p>
      <w:pPr>
        <w:spacing w:after="0"/>
        <w:ind w:left="0"/>
        <w:jc w:val="both"/>
      </w:pPr>
      <w:r>
        <w:rPr>
          <w:rFonts w:ascii="Times New Roman"/>
          <w:b/>
          <w:i w:val="false"/>
          <w:color w:val="000000"/>
          <w:sz w:val="28"/>
        </w:rPr>
        <w:t>Статья 476. Поручения о правовой помощи</w:t>
      </w:r>
    </w:p>
    <w:bookmarkStart w:name="z1855" w:id="1544"/>
    <w:p>
      <w:pPr>
        <w:spacing w:after="0"/>
        <w:ind w:left="0"/>
        <w:jc w:val="both"/>
      </w:pPr>
      <w:r>
        <w:rPr>
          <w:rFonts w:ascii="Times New Roman"/>
          <w:b w:val="false"/>
          <w:i w:val="false"/>
          <w:color w:val="000000"/>
          <w:sz w:val="28"/>
        </w:rPr>
        <w:t>
      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Республикой Казахстан.</w:t>
      </w:r>
    </w:p>
    <w:bookmarkEnd w:id="1544"/>
    <w:p>
      <w:pPr>
        <w:spacing w:after="0"/>
        <w:ind w:left="0"/>
        <w:jc w:val="both"/>
      </w:pPr>
      <w:r>
        <w:rPr>
          <w:rFonts w:ascii="Times New Roman"/>
          <w:b w:val="false"/>
          <w:i w:val="false"/>
          <w:color w:val="000000"/>
          <w:sz w:val="28"/>
        </w:rPr>
        <w:t>
      Оказание правовой помощи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p>
    <w:bookmarkStart w:name="z1856" w:id="1545"/>
    <w:p>
      <w:pPr>
        <w:spacing w:after="0"/>
        <w:ind w:left="0"/>
        <w:jc w:val="both"/>
      </w:pPr>
      <w:r>
        <w:rPr>
          <w:rFonts w:ascii="Times New Roman"/>
          <w:b w:val="false"/>
          <w:i w:val="false"/>
          <w:color w:val="000000"/>
          <w:sz w:val="28"/>
        </w:rPr>
        <w:t>
      2. Суды Республики Казахстан исполняют переданные им в порядке, предусмотренном законом или международным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p>
    <w:bookmarkEnd w:id="1545"/>
    <w:p>
      <w:pPr>
        <w:spacing w:after="0"/>
        <w:ind w:left="0"/>
        <w:jc w:val="both"/>
      </w:pPr>
      <w:r>
        <w:rPr>
          <w:rFonts w:ascii="Times New Roman"/>
          <w:b w:val="false"/>
          <w:i w:val="false"/>
          <w:color w:val="000000"/>
          <w:sz w:val="28"/>
        </w:rPr>
        <w:t>
      1) исполнение поручения может нанести ущерб суверенитету Республики Казахстан или угрожает безопасности Республики Казахстан;</w:t>
      </w:r>
    </w:p>
    <w:p>
      <w:pPr>
        <w:spacing w:after="0"/>
        <w:ind w:left="0"/>
        <w:jc w:val="both"/>
      </w:pPr>
      <w:r>
        <w:rPr>
          <w:rFonts w:ascii="Times New Roman"/>
          <w:b w:val="false"/>
          <w:i w:val="false"/>
          <w:color w:val="000000"/>
          <w:sz w:val="28"/>
        </w:rPr>
        <w:t>
      2) исполнение поручения не входит в компетенцию суда;</w:t>
      </w:r>
    </w:p>
    <w:p>
      <w:pPr>
        <w:spacing w:after="0"/>
        <w:ind w:left="0"/>
        <w:jc w:val="both"/>
      </w:pPr>
      <w:r>
        <w:rPr>
          <w:rFonts w:ascii="Times New Roman"/>
          <w:b w:val="false"/>
          <w:i w:val="false"/>
          <w:color w:val="000000"/>
          <w:sz w:val="28"/>
        </w:rPr>
        <w:t>
      3) в иных случаях, предусмотренных международными договорами Республики Казахстан.</w:t>
      </w:r>
    </w:p>
    <w:bookmarkStart w:name="z1857" w:id="1546"/>
    <w:p>
      <w:pPr>
        <w:spacing w:after="0"/>
        <w:ind w:left="0"/>
        <w:jc w:val="both"/>
      </w:pPr>
      <w:r>
        <w:rPr>
          <w:rFonts w:ascii="Times New Roman"/>
          <w:b w:val="false"/>
          <w:i w:val="false"/>
          <w:color w:val="000000"/>
          <w:sz w:val="28"/>
        </w:rPr>
        <w:t>
      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bookmarkEnd w:id="1546"/>
    <w:bookmarkStart w:name="z1858" w:id="1547"/>
    <w:p>
      <w:pPr>
        <w:spacing w:after="0"/>
        <w:ind w:left="0"/>
        <w:jc w:val="both"/>
      </w:pPr>
      <w:r>
        <w:rPr>
          <w:rFonts w:ascii="Times New Roman"/>
          <w:b w:val="false"/>
          <w:i w:val="false"/>
          <w:color w:val="000000"/>
          <w:sz w:val="28"/>
        </w:rPr>
        <w:t>
      4. Суды Республики Казахстан могут обращаться к иностранным судам с поручениями об исполнении отдельных процессуальных действий.</w:t>
      </w:r>
    </w:p>
    <w:bookmarkEnd w:id="1547"/>
    <w:bookmarkStart w:name="z1859" w:id="1548"/>
    <w:p>
      <w:pPr>
        <w:spacing w:after="0"/>
        <w:ind w:left="0"/>
        <w:jc w:val="both"/>
      </w:pPr>
      <w:r>
        <w:rPr>
          <w:rFonts w:ascii="Times New Roman"/>
          <w:b w:val="false"/>
          <w:i w:val="false"/>
          <w:color w:val="000000"/>
          <w:sz w:val="28"/>
        </w:rPr>
        <w:t>
      5. Порядок сношений судов Республики Казахстан с иностранными судами определяется законом и международными договорами, ратифицированными Республикой Казахстан, либо на основе взаимности.</w:t>
      </w:r>
    </w:p>
    <w:bookmarkEnd w:id="1548"/>
    <w:bookmarkStart w:name="z1860" w:id="1549"/>
    <w:p>
      <w:pPr>
        <w:spacing w:after="0"/>
        <w:ind w:left="0"/>
        <w:jc w:val="both"/>
      </w:pPr>
      <w:r>
        <w:rPr>
          <w:rFonts w:ascii="Times New Roman"/>
          <w:b w:val="false"/>
          <w:i w:val="false"/>
          <w:color w:val="000000"/>
          <w:sz w:val="28"/>
        </w:rPr>
        <w:t>
      6. Инструкция,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утверждается органом, осуществляющим организационное и материально-техническое обеспечение деятельности судов.</w:t>
      </w:r>
    </w:p>
    <w:bookmarkEnd w:id="1549"/>
    <w:bookmarkStart w:name="z2316" w:id="1550"/>
    <w:p>
      <w:pPr>
        <w:spacing w:after="0"/>
        <w:ind w:left="0"/>
        <w:jc w:val="both"/>
      </w:pPr>
      <w:r>
        <w:rPr>
          <w:rFonts w:ascii="Times New Roman"/>
          <w:b w:val="false"/>
          <w:i w:val="false"/>
          <w:color w:val="000000"/>
          <w:sz w:val="28"/>
        </w:rPr>
        <w:t>
      7. Принятие запросов об оказании правовой помощи, адресованных судам Республики Казахстан, от судов и компетентных органов иностранных государств может осуществляться уполномоченным органом по возврату активов, иными компетентными органами Республики Казахстан, если это предусмотрено международными договорами Республики Казахстан.</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Законом РК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Иммунитет иностранного государства</w:t>
      </w:r>
    </w:p>
    <w:p>
      <w:pPr>
        <w:spacing w:after="0"/>
        <w:ind w:left="0"/>
        <w:jc w:val="both"/>
      </w:pPr>
      <w:r>
        <w:rPr>
          <w:rFonts w:ascii="Times New Roman"/>
          <w:b w:val="false"/>
          <w:i w:val="false"/>
          <w:color w:val="000000"/>
          <w:sz w:val="28"/>
        </w:rPr>
        <w:t>
      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pPr>
        <w:spacing w:after="0"/>
        <w:ind w:left="0"/>
        <w:jc w:val="both"/>
      </w:pPr>
      <w:r>
        <w:rPr>
          <w:rFonts w:ascii="Times New Roman"/>
          <w:b/>
          <w:i w:val="false"/>
          <w:color w:val="000000"/>
          <w:sz w:val="28"/>
        </w:rPr>
        <w:t>Статья 478. Судебный иммунитет</w:t>
      </w:r>
    </w:p>
    <w:p>
      <w:pPr>
        <w:spacing w:after="0"/>
        <w:ind w:left="0"/>
        <w:jc w:val="both"/>
      </w:pPr>
      <w:r>
        <w:rPr>
          <w:rFonts w:ascii="Times New Roman"/>
          <w:b w:val="false"/>
          <w:i w:val="false"/>
          <w:color w:val="000000"/>
          <w:sz w:val="28"/>
        </w:rPr>
        <w:t xml:space="preserve">
      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w:t>
      </w:r>
      <w:r>
        <w:rPr>
          <w:rFonts w:ascii="Times New Roman"/>
          <w:b w:val="false"/>
          <w:i w:val="false"/>
          <w:color w:val="000000"/>
          <w:sz w:val="28"/>
        </w:rPr>
        <w:t>статьей 484</w:t>
      </w:r>
      <w:r>
        <w:rPr>
          <w:rFonts w:ascii="Times New Roman"/>
          <w:b w:val="false"/>
          <w:i w:val="false"/>
          <w:color w:val="000000"/>
          <w:sz w:val="28"/>
        </w:rPr>
        <w:t xml:space="preserve"> настоящего Кодекса, а также если оно осуществило деятельность иную, чем осуществление суверенной власти государства, в том числе в случаях, указанных в </w:t>
      </w:r>
      <w:r>
        <w:rPr>
          <w:rFonts w:ascii="Times New Roman"/>
          <w:b w:val="false"/>
          <w:i w:val="false"/>
          <w:color w:val="000000"/>
          <w:sz w:val="28"/>
        </w:rPr>
        <w:t>статьях 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479. Отказ иностранного государства от иммунитета в отношении встречного иска</w:t>
      </w:r>
    </w:p>
    <w:bookmarkStart w:name="z1861" w:id="1551"/>
    <w:p>
      <w:pPr>
        <w:spacing w:after="0"/>
        <w:ind w:left="0"/>
        <w:jc w:val="both"/>
      </w:pPr>
      <w:r>
        <w:rPr>
          <w:rFonts w:ascii="Times New Roman"/>
          <w:b w:val="false"/>
          <w:i w:val="false"/>
          <w:color w:val="000000"/>
          <w:sz w:val="28"/>
        </w:rPr>
        <w:t>
      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bookmarkEnd w:id="1551"/>
    <w:bookmarkStart w:name="z1862" w:id="1552"/>
    <w:p>
      <w:pPr>
        <w:spacing w:after="0"/>
        <w:ind w:left="0"/>
        <w:jc w:val="both"/>
      </w:pPr>
      <w:r>
        <w:rPr>
          <w:rFonts w:ascii="Times New Roman"/>
          <w:b w:val="false"/>
          <w:i w:val="false"/>
          <w:color w:val="000000"/>
          <w:sz w:val="28"/>
        </w:rPr>
        <w:t>
      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bookmarkEnd w:id="1552"/>
    <w:p>
      <w:pPr>
        <w:spacing w:after="0"/>
        <w:ind w:left="0"/>
        <w:jc w:val="both"/>
      </w:pPr>
      <w:r>
        <w:rPr>
          <w:rFonts w:ascii="Times New Roman"/>
          <w:b/>
          <w:i w:val="false"/>
          <w:color w:val="000000"/>
          <w:sz w:val="28"/>
        </w:rPr>
        <w:t>Статья 480. Согласие иностранного государства на юрисдикцию суда Республики Казахстан и отказ от судебного иммунитета</w:t>
      </w:r>
    </w:p>
    <w:bookmarkStart w:name="z1863" w:id="1553"/>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bookmarkEnd w:id="1553"/>
    <w:p>
      <w:pPr>
        <w:spacing w:after="0"/>
        <w:ind w:left="0"/>
        <w:jc w:val="both"/>
      </w:pPr>
      <w:r>
        <w:rPr>
          <w:rFonts w:ascii="Times New Roman"/>
          <w:b w:val="false"/>
          <w:i w:val="false"/>
          <w:color w:val="000000"/>
          <w:sz w:val="28"/>
        </w:rPr>
        <w:t>
      1) в международном договоре;</w:t>
      </w:r>
    </w:p>
    <w:p>
      <w:pPr>
        <w:spacing w:after="0"/>
        <w:ind w:left="0"/>
        <w:jc w:val="both"/>
      </w:pPr>
      <w:r>
        <w:rPr>
          <w:rFonts w:ascii="Times New Roman"/>
          <w:b w:val="false"/>
          <w:i w:val="false"/>
          <w:color w:val="000000"/>
          <w:sz w:val="28"/>
        </w:rPr>
        <w:t>
      2) в письменном соглашении, не являющемся международным договором Республики Казахстан;</w:t>
      </w:r>
    </w:p>
    <w:p>
      <w:pPr>
        <w:spacing w:after="0"/>
        <w:ind w:left="0"/>
        <w:jc w:val="both"/>
      </w:pPr>
      <w:r>
        <w:rPr>
          <w:rFonts w:ascii="Times New Roman"/>
          <w:b w:val="false"/>
          <w:i w:val="false"/>
          <w:color w:val="000000"/>
          <w:sz w:val="28"/>
        </w:rPr>
        <w:t>
      3) путем заявления в суде Республики Казахстан или письменного уведомления в рамках конкретного разбирательства.</w:t>
      </w:r>
    </w:p>
    <w:bookmarkStart w:name="z1864" w:id="1554"/>
    <w:p>
      <w:pPr>
        <w:spacing w:after="0"/>
        <w:ind w:left="0"/>
        <w:jc w:val="both"/>
      </w:pPr>
      <w:r>
        <w:rPr>
          <w:rFonts w:ascii="Times New Roman"/>
          <w:b w:val="false"/>
          <w:i w:val="false"/>
          <w:color w:val="000000"/>
          <w:sz w:val="28"/>
        </w:rPr>
        <w:t>
      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bookmarkEnd w:id="1554"/>
    <w:bookmarkStart w:name="z1865" w:id="1555"/>
    <w:p>
      <w:pPr>
        <w:spacing w:after="0"/>
        <w:ind w:left="0"/>
        <w:jc w:val="both"/>
      </w:pPr>
      <w:r>
        <w:rPr>
          <w:rFonts w:ascii="Times New Roman"/>
          <w:b w:val="false"/>
          <w:i w:val="false"/>
          <w:color w:val="000000"/>
          <w:sz w:val="28"/>
        </w:rPr>
        <w:t>
      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bookmarkEnd w:id="1555"/>
    <w:p>
      <w:pPr>
        <w:spacing w:after="0"/>
        <w:ind w:left="0"/>
        <w:jc w:val="both"/>
      </w:pPr>
      <w:r>
        <w:rPr>
          <w:rFonts w:ascii="Times New Roman"/>
          <w:b/>
          <w:i w:val="false"/>
          <w:color w:val="000000"/>
          <w:sz w:val="28"/>
        </w:rPr>
        <w:t>Статья 481. Участие иностранного государства в судебном разбирательстве</w:t>
      </w:r>
    </w:p>
    <w:bookmarkStart w:name="z1866" w:id="1556"/>
    <w:p>
      <w:pPr>
        <w:spacing w:after="0"/>
        <w:ind w:left="0"/>
        <w:jc w:val="both"/>
      </w:pPr>
      <w:r>
        <w:rPr>
          <w:rFonts w:ascii="Times New Roman"/>
          <w:b w:val="false"/>
          <w:i w:val="false"/>
          <w:color w:val="000000"/>
          <w:sz w:val="28"/>
        </w:rPr>
        <w:t>
      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bookmarkEnd w:id="1556"/>
    <w:bookmarkStart w:name="z1867" w:id="1557"/>
    <w:p>
      <w:pPr>
        <w:spacing w:after="0"/>
        <w:ind w:left="0"/>
        <w:jc w:val="both"/>
      </w:pPr>
      <w:r>
        <w:rPr>
          <w:rFonts w:ascii="Times New Roman"/>
          <w:b w:val="false"/>
          <w:i w:val="false"/>
          <w:color w:val="000000"/>
          <w:sz w:val="28"/>
        </w:rPr>
        <w:t>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bookmarkEnd w:id="1557"/>
    <w:bookmarkStart w:name="z1868" w:id="1558"/>
    <w:p>
      <w:pPr>
        <w:spacing w:after="0"/>
        <w:ind w:left="0"/>
        <w:jc w:val="both"/>
      </w:pPr>
      <w:r>
        <w:rPr>
          <w:rFonts w:ascii="Times New Roman"/>
          <w:b w:val="false"/>
          <w:i w:val="false"/>
          <w:color w:val="000000"/>
          <w:sz w:val="28"/>
        </w:rPr>
        <w:t>
      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bookmarkEnd w:id="1558"/>
    <w:bookmarkStart w:name="z1869" w:id="1559"/>
    <w:p>
      <w:pPr>
        <w:spacing w:after="0"/>
        <w:ind w:left="0"/>
        <w:jc w:val="both"/>
      </w:pPr>
      <w:r>
        <w:rPr>
          <w:rFonts w:ascii="Times New Roman"/>
          <w:b w:val="false"/>
          <w:i w:val="false"/>
          <w:color w:val="000000"/>
          <w:sz w:val="28"/>
        </w:rPr>
        <w:t>
      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bookmarkEnd w:id="1559"/>
    <w:p>
      <w:pPr>
        <w:spacing w:after="0"/>
        <w:ind w:left="0"/>
        <w:jc w:val="both"/>
      </w:pPr>
      <w:r>
        <w:rPr>
          <w:rFonts w:ascii="Times New Roman"/>
          <w:b/>
          <w:i w:val="false"/>
          <w:color w:val="000000"/>
          <w:sz w:val="28"/>
        </w:rPr>
        <w:t>Статья 482. Отказ иностранного государства от иммунитета в отношении арбитражного разбирательства</w:t>
      </w:r>
    </w:p>
    <w:p>
      <w:pPr>
        <w:spacing w:after="0"/>
        <w:ind w:left="0"/>
        <w:jc w:val="both"/>
      </w:pPr>
      <w:r>
        <w:rPr>
          <w:rFonts w:ascii="Times New Roman"/>
          <w:b w:val="false"/>
          <w:i w:val="false"/>
          <w:color w:val="000000"/>
          <w:sz w:val="28"/>
        </w:rPr>
        <w:t>
      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pPr>
        <w:spacing w:after="0"/>
        <w:ind w:left="0"/>
        <w:jc w:val="both"/>
      </w:pPr>
      <w:r>
        <w:rPr>
          <w:rFonts w:ascii="Times New Roman"/>
          <w:b/>
          <w:i w:val="false"/>
          <w:color w:val="000000"/>
          <w:sz w:val="28"/>
        </w:rPr>
        <w:t>Статья 483. Отзыв согласия на отказ от иммунитета</w:t>
      </w:r>
    </w:p>
    <w:bookmarkStart w:name="z1870" w:id="1560"/>
    <w:p>
      <w:pPr>
        <w:spacing w:after="0"/>
        <w:ind w:left="0"/>
        <w:jc w:val="both"/>
      </w:pPr>
      <w:r>
        <w:rPr>
          <w:rFonts w:ascii="Times New Roman"/>
          <w:b w:val="false"/>
          <w:i w:val="false"/>
          <w:color w:val="000000"/>
          <w:sz w:val="28"/>
        </w:rPr>
        <w:t>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bookmarkEnd w:id="1560"/>
    <w:bookmarkStart w:name="z1871" w:id="1561"/>
    <w:p>
      <w:pPr>
        <w:spacing w:after="0"/>
        <w:ind w:left="0"/>
        <w:jc w:val="both"/>
      </w:pPr>
      <w:r>
        <w:rPr>
          <w:rFonts w:ascii="Times New Roman"/>
          <w:b w:val="false"/>
          <w:i w:val="false"/>
          <w:color w:val="000000"/>
          <w:sz w:val="28"/>
        </w:rPr>
        <w:t>
      2. Согласие иностранного государства на отказ от судебного иммунитета распространяется на все стадии судебного разбирательства.</w:t>
      </w:r>
    </w:p>
    <w:bookmarkEnd w:id="1561"/>
    <w:p>
      <w:pPr>
        <w:spacing w:after="0"/>
        <w:ind w:left="0"/>
        <w:jc w:val="both"/>
      </w:pPr>
      <w:r>
        <w:rPr>
          <w:rFonts w:ascii="Times New Roman"/>
          <w:b/>
          <w:i w:val="false"/>
          <w:color w:val="000000"/>
          <w:sz w:val="28"/>
        </w:rPr>
        <w:t>Статья 484. Неприменение иммунитета иностранного государства в случае нарушения юрисдикционного иммунитета Республики Казахстан</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w:t>
      </w:r>
    </w:p>
    <w:p>
      <w:pPr>
        <w:spacing w:after="0"/>
        <w:ind w:left="0"/>
        <w:jc w:val="both"/>
      </w:pPr>
      <w:r>
        <w:rPr>
          <w:rFonts w:ascii="Times New Roman"/>
          <w:b/>
          <w:i w:val="false"/>
          <w:color w:val="000000"/>
          <w:sz w:val="28"/>
        </w:rPr>
        <w:t>Статья 485. Неприменение судебного иммунитета иностранного государства по спорам, связанным с предпринимательской деятельностью</w:t>
      </w:r>
    </w:p>
    <w:bookmarkStart w:name="z1872" w:id="1562"/>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bookmarkEnd w:id="1562"/>
    <w:bookmarkStart w:name="z1873" w:id="1563"/>
    <w:p>
      <w:pPr>
        <w:spacing w:after="0"/>
        <w:ind w:left="0"/>
        <w:jc w:val="both"/>
      </w:pPr>
      <w:r>
        <w:rPr>
          <w:rFonts w:ascii="Times New Roman"/>
          <w:b w:val="false"/>
          <w:i w:val="false"/>
          <w:color w:val="000000"/>
          <w:sz w:val="28"/>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bookmarkEnd w:id="1563"/>
    <w:bookmarkStart w:name="z1874" w:id="1564"/>
    <w:p>
      <w:pPr>
        <w:spacing w:after="0"/>
        <w:ind w:left="0"/>
        <w:jc w:val="both"/>
      </w:pPr>
      <w:r>
        <w:rPr>
          <w:rFonts w:ascii="Times New Roman"/>
          <w:b w:val="false"/>
          <w:i w:val="false"/>
          <w:color w:val="000000"/>
          <w:sz w:val="28"/>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bookmarkEnd w:id="1564"/>
    <w:p>
      <w:pPr>
        <w:spacing w:after="0"/>
        <w:ind w:left="0"/>
        <w:jc w:val="both"/>
      </w:pPr>
      <w:r>
        <w:rPr>
          <w:rFonts w:ascii="Times New Roman"/>
          <w:b/>
          <w:i w:val="false"/>
          <w:color w:val="000000"/>
          <w:sz w:val="28"/>
        </w:rPr>
        <w:t>Статья 486. Неприменение судебного иммунитета иностранного государства по спорам, связанным с участием в юридических лицах</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pPr>
        <w:spacing w:after="0"/>
        <w:ind w:left="0"/>
        <w:jc w:val="both"/>
      </w:pPr>
      <w:r>
        <w:rPr>
          <w:rFonts w:ascii="Times New Roman"/>
          <w:b/>
          <w:i w:val="false"/>
          <w:color w:val="000000"/>
          <w:sz w:val="28"/>
        </w:rPr>
        <w:t>Статья 487. Неприменение судебного иммунитета иностранного государства по спорам, касающимся прав на имущество</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касающимся:</w:t>
      </w:r>
    </w:p>
    <w:p>
      <w:pPr>
        <w:spacing w:after="0"/>
        <w:ind w:left="0"/>
        <w:jc w:val="both"/>
      </w:pPr>
      <w:r>
        <w:rPr>
          <w:rFonts w:ascii="Times New Roman"/>
          <w:b w:val="false"/>
          <w:i w:val="false"/>
          <w:color w:val="000000"/>
          <w:sz w:val="28"/>
        </w:rPr>
        <w:t>
      1) его прав на недвижимое имущество, которое находится на территории Республики Казахстан, а также его обязательств, связанных с таким имуществом;</w:t>
      </w:r>
    </w:p>
    <w:p>
      <w:pPr>
        <w:spacing w:after="0"/>
        <w:ind w:left="0"/>
        <w:jc w:val="both"/>
      </w:pPr>
      <w:r>
        <w:rPr>
          <w:rFonts w:ascii="Times New Roman"/>
          <w:b w:val="false"/>
          <w:i w:val="false"/>
          <w:color w:val="000000"/>
          <w:sz w:val="28"/>
        </w:rPr>
        <w:t>
      2) его прав на недвижимое имущество, которые возникают по основаниям, не связанным с осуществлением этим государством суверенной власти.</w:t>
      </w:r>
    </w:p>
    <w:p>
      <w:pPr>
        <w:spacing w:after="0"/>
        <w:ind w:left="0"/>
        <w:jc w:val="both"/>
      </w:pPr>
      <w:r>
        <w:rPr>
          <w:rFonts w:ascii="Times New Roman"/>
          <w:b/>
          <w:i w:val="false"/>
          <w:color w:val="000000"/>
          <w:sz w:val="28"/>
        </w:rPr>
        <w:t>Статья 488. Неприменение судебного иммунитета иностранного государства по спорам о возмещении ущерба (вреда)</w:t>
      </w:r>
    </w:p>
    <w:p>
      <w:pPr>
        <w:spacing w:after="0"/>
        <w:ind w:left="0"/>
        <w:jc w:val="both"/>
      </w:pPr>
      <w:r>
        <w:rPr>
          <w:rFonts w:ascii="Times New Roman"/>
          <w:b w:val="false"/>
          <w:i w:val="false"/>
          <w:color w:val="000000"/>
          <w:sz w:val="28"/>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pPr>
        <w:spacing w:after="0"/>
        <w:ind w:left="0"/>
        <w:jc w:val="both"/>
      </w:pPr>
      <w:r>
        <w:rPr>
          <w:rFonts w:ascii="Times New Roman"/>
          <w:b/>
          <w:i w:val="false"/>
          <w:color w:val="000000"/>
          <w:sz w:val="28"/>
        </w:rPr>
        <w:t>Статья 489. Неприменение судебного иммунитета иностранного государства по спорам, касающимся объектов прав интеллектуальной собственности</w:t>
      </w:r>
    </w:p>
    <w:bookmarkStart w:name="z1875" w:id="1565"/>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bookmarkEnd w:id="1565"/>
    <w:bookmarkStart w:name="z1876" w:id="1566"/>
    <w:p>
      <w:pPr>
        <w:spacing w:after="0"/>
        <w:ind w:left="0"/>
        <w:jc w:val="both"/>
      </w:pPr>
      <w:r>
        <w:rPr>
          <w:rFonts w:ascii="Times New Roman"/>
          <w:b w:val="false"/>
          <w:i w:val="false"/>
          <w:color w:val="000000"/>
          <w:sz w:val="28"/>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bookmarkEnd w:id="1566"/>
    <w:p>
      <w:pPr>
        <w:spacing w:after="0"/>
        <w:ind w:left="0"/>
        <w:jc w:val="both"/>
      </w:pPr>
      <w:r>
        <w:rPr>
          <w:rFonts w:ascii="Times New Roman"/>
          <w:b/>
          <w:i w:val="false"/>
          <w:color w:val="000000"/>
          <w:sz w:val="28"/>
        </w:rPr>
        <w:t>Статья 490. Неприменение судебного иммунитета иностранного государства по трудовым спорам</w:t>
      </w:r>
    </w:p>
    <w:bookmarkStart w:name="z1877" w:id="1567"/>
    <w:p>
      <w:pPr>
        <w:spacing w:after="0"/>
        <w:ind w:left="0"/>
        <w:jc w:val="both"/>
      </w:pPr>
      <w:r>
        <w:rPr>
          <w:rFonts w:ascii="Times New Roman"/>
          <w:b w:val="false"/>
          <w:i w:val="false"/>
          <w:color w:val="000000"/>
          <w:sz w:val="28"/>
        </w:rPr>
        <w:t>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bookmarkEnd w:id="1567"/>
    <w:bookmarkStart w:name="z1878" w:id="1568"/>
    <w:p>
      <w:pPr>
        <w:spacing w:after="0"/>
        <w:ind w:left="0"/>
        <w:jc w:val="both"/>
      </w:pPr>
      <w:r>
        <w:rPr>
          <w:rFonts w:ascii="Times New Roman"/>
          <w:b w:val="false"/>
          <w:i w:val="false"/>
          <w:color w:val="000000"/>
          <w:sz w:val="28"/>
        </w:rPr>
        <w:t>
      2. Правило части первой настоящей статьи не применяется в случаях, когда:</w:t>
      </w:r>
    </w:p>
    <w:bookmarkEnd w:id="1568"/>
    <w:p>
      <w:pPr>
        <w:spacing w:after="0"/>
        <w:ind w:left="0"/>
        <w:jc w:val="both"/>
      </w:pPr>
      <w:r>
        <w:rPr>
          <w:rFonts w:ascii="Times New Roman"/>
          <w:b w:val="false"/>
          <w:i w:val="false"/>
          <w:color w:val="000000"/>
          <w:sz w:val="28"/>
        </w:rPr>
        <w:t>
      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p>
      <w:pPr>
        <w:spacing w:after="0"/>
        <w:ind w:left="0"/>
        <w:jc w:val="both"/>
      </w:pPr>
      <w:r>
        <w:rPr>
          <w:rFonts w:ascii="Times New Roman"/>
          <w:b w:val="false"/>
          <w:i w:val="false"/>
          <w:color w:val="000000"/>
          <w:sz w:val="28"/>
        </w:rPr>
        <w:t>
      2) работник был нанят для выполнения обязанностей по осуществлению суверенной власти государства;</w:t>
      </w:r>
    </w:p>
    <w:p>
      <w:pPr>
        <w:spacing w:after="0"/>
        <w:ind w:left="0"/>
        <w:jc w:val="both"/>
      </w:pPr>
      <w:r>
        <w:rPr>
          <w:rFonts w:ascii="Times New Roman"/>
          <w:b w:val="false"/>
          <w:i w:val="false"/>
          <w:color w:val="000000"/>
          <w:sz w:val="28"/>
        </w:rPr>
        <w:t>
      3) предметом спора является заключение или возобновление трудового договора.</w:t>
      </w:r>
    </w:p>
    <w:p>
      <w:pPr>
        <w:spacing w:after="0"/>
        <w:ind w:left="0"/>
        <w:jc w:val="both"/>
      </w:pPr>
      <w:r>
        <w:rPr>
          <w:rFonts w:ascii="Times New Roman"/>
          <w:b/>
          <w:i w:val="false"/>
          <w:color w:val="000000"/>
          <w:sz w:val="28"/>
        </w:rPr>
        <w:t>Статья 491. Иммунитет иностранного государства по спорам, связанным с эксплуатацией морских судов и судов внутреннего плавания</w:t>
      </w:r>
    </w:p>
    <w:bookmarkStart w:name="z1879" w:id="1569"/>
    <w:p>
      <w:pPr>
        <w:spacing w:after="0"/>
        <w:ind w:left="0"/>
        <w:jc w:val="both"/>
      </w:pPr>
      <w:r>
        <w:rPr>
          <w:rFonts w:ascii="Times New Roman"/>
          <w:b w:val="false"/>
          <w:i w:val="false"/>
          <w:color w:val="000000"/>
          <w:sz w:val="28"/>
        </w:rPr>
        <w:t>
      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bookmarkEnd w:id="1569"/>
    <w:bookmarkStart w:name="z1880" w:id="1570"/>
    <w:p>
      <w:pPr>
        <w:spacing w:after="0"/>
        <w:ind w:left="0"/>
        <w:jc w:val="both"/>
      </w:pPr>
      <w:r>
        <w:rPr>
          <w:rFonts w:ascii="Times New Roman"/>
          <w:b w:val="false"/>
          <w:i w:val="false"/>
          <w:color w:val="000000"/>
          <w:sz w:val="28"/>
        </w:rPr>
        <w:t>
      2. Правило части первой настоящей статьи не применяется в отношении:</w:t>
      </w:r>
    </w:p>
    <w:bookmarkEnd w:id="1570"/>
    <w:p>
      <w:pPr>
        <w:spacing w:after="0"/>
        <w:ind w:left="0"/>
        <w:jc w:val="both"/>
      </w:pPr>
      <w:r>
        <w:rPr>
          <w:rFonts w:ascii="Times New Roman"/>
          <w:b w:val="false"/>
          <w:i w:val="false"/>
          <w:color w:val="000000"/>
          <w:sz w:val="28"/>
        </w:rPr>
        <w:t>
      1) военных кораблей и военно-вспомогательных судов, а также груза, перевозимого на борту таких кораблей и судов;</w:t>
      </w:r>
    </w:p>
    <w:p>
      <w:pPr>
        <w:spacing w:after="0"/>
        <w:ind w:left="0"/>
        <w:jc w:val="both"/>
      </w:pPr>
      <w:r>
        <w:rPr>
          <w:rFonts w:ascii="Times New Roman"/>
          <w:b w:val="false"/>
          <w:i w:val="false"/>
          <w:color w:val="000000"/>
          <w:sz w:val="28"/>
        </w:rPr>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bookmarkStart w:name="z1881" w:id="1571"/>
    <w:p>
      <w:pPr>
        <w:spacing w:after="0"/>
        <w:ind w:left="0"/>
        <w:jc w:val="both"/>
      </w:pPr>
      <w:r>
        <w:rPr>
          <w:rFonts w:ascii="Times New Roman"/>
          <w:b w:val="false"/>
          <w:i w:val="false"/>
          <w:color w:val="000000"/>
          <w:sz w:val="28"/>
        </w:rPr>
        <w:t xml:space="preserve">
      3. Для целей применения настоящей статьи под спорами, касающимися эксплуатации судна, понимаются, в частности, споры в отношении: </w:t>
      </w:r>
    </w:p>
    <w:bookmarkEnd w:id="1571"/>
    <w:p>
      <w:pPr>
        <w:spacing w:after="0"/>
        <w:ind w:left="0"/>
        <w:jc w:val="both"/>
      </w:pPr>
      <w:r>
        <w:rPr>
          <w:rFonts w:ascii="Times New Roman"/>
          <w:b w:val="false"/>
          <w:i w:val="false"/>
          <w:color w:val="000000"/>
          <w:sz w:val="28"/>
        </w:rPr>
        <w:t xml:space="preserve">
      1) столкновения судов, повреждения портовых и гидротехнических сооружений или другой судоходной аварии; </w:t>
      </w:r>
    </w:p>
    <w:p>
      <w:pPr>
        <w:spacing w:after="0"/>
        <w:ind w:left="0"/>
        <w:jc w:val="both"/>
      </w:pPr>
      <w:r>
        <w:rPr>
          <w:rFonts w:ascii="Times New Roman"/>
          <w:b w:val="false"/>
          <w:i w:val="false"/>
          <w:color w:val="000000"/>
          <w:sz w:val="28"/>
        </w:rPr>
        <w:t xml:space="preserve">
      2) оказания помощи, спасательных работ и общей аварии; </w:t>
      </w:r>
    </w:p>
    <w:p>
      <w:pPr>
        <w:spacing w:after="0"/>
        <w:ind w:left="0"/>
        <w:jc w:val="both"/>
      </w:pPr>
      <w:r>
        <w:rPr>
          <w:rFonts w:ascii="Times New Roman"/>
          <w:b w:val="false"/>
          <w:i w:val="false"/>
          <w:color w:val="000000"/>
          <w:sz w:val="28"/>
        </w:rPr>
        <w:t>
      3) поставок, ремонтных и других работ, оказания услуг, касающихся судна;</w:t>
      </w:r>
    </w:p>
    <w:p>
      <w:pPr>
        <w:spacing w:after="0"/>
        <w:ind w:left="0"/>
        <w:jc w:val="both"/>
      </w:pPr>
      <w:r>
        <w:rPr>
          <w:rFonts w:ascii="Times New Roman"/>
          <w:b w:val="false"/>
          <w:i w:val="false"/>
          <w:color w:val="000000"/>
          <w:sz w:val="28"/>
        </w:rPr>
        <w:t>
      4) последствий загрязнения морской среды;</w:t>
      </w:r>
    </w:p>
    <w:p>
      <w:pPr>
        <w:spacing w:after="0"/>
        <w:ind w:left="0"/>
        <w:jc w:val="both"/>
      </w:pPr>
      <w:r>
        <w:rPr>
          <w:rFonts w:ascii="Times New Roman"/>
          <w:b w:val="false"/>
          <w:i w:val="false"/>
          <w:color w:val="000000"/>
          <w:sz w:val="28"/>
        </w:rPr>
        <w:t>
      5) подъема затонувшего имущества (удаления затонувшего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491 с изменением, внесенным Законом РК от 29.12.2022 </w:t>
      </w:r>
      <w:r>
        <w:rPr>
          <w:rFonts w:ascii="Times New Roman"/>
          <w:b w:val="false"/>
          <w:i w:val="false"/>
          <w:color w:val="000000"/>
          <w:sz w:val="28"/>
        </w:rPr>
        <w:t xml:space="preserve">№ 174-VII </w:t>
      </w:r>
      <w:r>
        <w:rPr>
          <w:rFonts w:ascii="Times New Roman"/>
          <w:b w:val="false"/>
          <w:i w:val="false"/>
          <w:color w:val="ff0000"/>
          <w:sz w:val="28"/>
        </w:rPr>
        <w:t>(вводится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492. Иммунитет иностранного государства от обеспечения иска и принудительного исполнения судебного акта</w:t>
      </w:r>
    </w:p>
    <w:p>
      <w:pPr>
        <w:spacing w:after="0"/>
        <w:ind w:left="0"/>
        <w:jc w:val="both"/>
      </w:pPr>
      <w:r>
        <w:rPr>
          <w:rFonts w:ascii="Times New Roman"/>
          <w:b w:val="false"/>
          <w:i w:val="false"/>
          <w:color w:val="000000"/>
          <w:sz w:val="28"/>
        </w:rPr>
        <w:t>
      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pPr>
        <w:spacing w:after="0"/>
        <w:ind w:left="0"/>
        <w:jc w:val="both"/>
      </w:pPr>
      <w:r>
        <w:rPr>
          <w:rFonts w:ascii="Times New Roman"/>
          <w:b w:val="false"/>
          <w:i w:val="false"/>
          <w:color w:val="000000"/>
          <w:sz w:val="28"/>
        </w:rPr>
        <w:t xml:space="preserve">
      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r>
        <w:rPr>
          <w:rFonts w:ascii="Times New Roman"/>
          <w:b w:val="false"/>
          <w:i w:val="false"/>
          <w:color w:val="000000"/>
          <w:sz w:val="28"/>
        </w:rPr>
        <w:t>статьи 480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p>
      <w:pPr>
        <w:spacing w:after="0"/>
        <w:ind w:left="0"/>
        <w:jc w:val="both"/>
      </w:pPr>
      <w:r>
        <w:rPr>
          <w:rFonts w:ascii="Times New Roman"/>
          <w:b w:val="false"/>
          <w:i w:val="false"/>
          <w:color w:val="000000"/>
          <w:sz w:val="28"/>
        </w:rPr>
        <w:t>
      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pPr>
        <w:spacing w:after="0"/>
        <w:ind w:left="0"/>
        <w:jc w:val="both"/>
      </w:pPr>
      <w:r>
        <w:rPr>
          <w:rFonts w:ascii="Times New Roman"/>
          <w:b/>
          <w:i w:val="false"/>
          <w:color w:val="000000"/>
          <w:sz w:val="28"/>
        </w:rPr>
        <w:t>Статья 493. Имущество, используемое в целях осуществления суверенной власти</w:t>
      </w:r>
    </w:p>
    <w:p>
      <w:pPr>
        <w:spacing w:after="0"/>
        <w:ind w:left="0"/>
        <w:jc w:val="both"/>
      </w:pPr>
      <w:r>
        <w:rPr>
          <w:rFonts w:ascii="Times New Roman"/>
          <w:b w:val="false"/>
          <w:i w:val="false"/>
          <w:color w:val="000000"/>
          <w:sz w:val="28"/>
        </w:rPr>
        <w:t xml:space="preserve">
      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w:t>
      </w:r>
      <w:r>
        <w:rPr>
          <w:rFonts w:ascii="Times New Roman"/>
          <w:b w:val="false"/>
          <w:i w:val="false"/>
          <w:color w:val="000000"/>
          <w:sz w:val="28"/>
        </w:rPr>
        <w:t>статьи 492</w:t>
      </w:r>
      <w:r>
        <w:rPr>
          <w:rFonts w:ascii="Times New Roman"/>
          <w:b w:val="false"/>
          <w:i w:val="false"/>
          <w:color w:val="000000"/>
          <w:sz w:val="28"/>
        </w:rPr>
        <w:t xml:space="preserve"> настоящего Кодекса), в частности, следующее имущество иностранного государства:</w:t>
      </w:r>
    </w:p>
    <w:p>
      <w:pPr>
        <w:spacing w:after="0"/>
        <w:ind w:left="0"/>
        <w:jc w:val="both"/>
      </w:pPr>
      <w:r>
        <w:rPr>
          <w:rFonts w:ascii="Times New Roman"/>
          <w:b w:val="false"/>
          <w:i w:val="false"/>
          <w:color w:val="000000"/>
          <w:sz w:val="28"/>
        </w:rPr>
        <w:t>
      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p>
      <w:pPr>
        <w:spacing w:after="0"/>
        <w:ind w:left="0"/>
        <w:jc w:val="both"/>
      </w:pPr>
      <w:r>
        <w:rPr>
          <w:rFonts w:ascii="Times New Roman"/>
          <w:b w:val="false"/>
          <w:i w:val="false"/>
          <w:color w:val="000000"/>
          <w:sz w:val="28"/>
        </w:rPr>
        <w:t>
      2) военное имущество и (или) пользуемое в миротворческих операциях, признаваемых Республикой Казахстан;</w:t>
      </w:r>
    </w:p>
    <w:p>
      <w:pPr>
        <w:spacing w:after="0"/>
        <w:ind w:left="0"/>
        <w:jc w:val="both"/>
      </w:pPr>
      <w:r>
        <w:rPr>
          <w:rFonts w:ascii="Times New Roman"/>
          <w:b w:val="false"/>
          <w:i w:val="false"/>
          <w:color w:val="000000"/>
          <w:sz w:val="28"/>
        </w:rPr>
        <w:t xml:space="preserve">
      3) культурные ценности или архивные документы, не выставленные на продажу либо не предназначенные для продажи. </w:t>
      </w:r>
    </w:p>
    <w:p>
      <w:pPr>
        <w:spacing w:after="0"/>
        <w:ind w:left="0"/>
        <w:jc w:val="both"/>
      </w:pPr>
      <w:r>
        <w:rPr>
          <w:rFonts w:ascii="Times New Roman"/>
          <w:b/>
          <w:i w:val="false"/>
          <w:color w:val="000000"/>
          <w:sz w:val="28"/>
        </w:rPr>
        <w:t>Статья 494. Судопроизводство по делам с участием иностранного государства</w:t>
      </w:r>
    </w:p>
    <w:p>
      <w:pPr>
        <w:spacing w:after="0"/>
        <w:ind w:left="0"/>
        <w:jc w:val="both"/>
      </w:pPr>
      <w:r>
        <w:rPr>
          <w:rFonts w:ascii="Times New Roman"/>
          <w:b w:val="false"/>
          <w:i w:val="false"/>
          <w:color w:val="000000"/>
          <w:sz w:val="28"/>
        </w:rPr>
        <w:t>
      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pPr>
        <w:spacing w:after="0"/>
        <w:ind w:left="0"/>
        <w:jc w:val="both"/>
      </w:pPr>
      <w:r>
        <w:rPr>
          <w:rFonts w:ascii="Times New Roman"/>
          <w:b/>
          <w:i w:val="false"/>
          <w:color w:val="000000"/>
          <w:sz w:val="28"/>
        </w:rPr>
        <w:t>Статья 495. Порядок решения вопроса о судебном иммунитете иностранного государства</w:t>
      </w:r>
    </w:p>
    <w:bookmarkStart w:name="z1882" w:id="1572"/>
    <w:p>
      <w:pPr>
        <w:spacing w:after="0"/>
        <w:ind w:left="0"/>
        <w:jc w:val="both"/>
      </w:pPr>
      <w:r>
        <w:rPr>
          <w:rFonts w:ascii="Times New Roman"/>
          <w:b w:val="false"/>
          <w:i w:val="false"/>
          <w:color w:val="000000"/>
          <w:sz w:val="28"/>
        </w:rPr>
        <w:t>
      1. Вопрос о том, пользуется ли иностранное государство судебным иммунитетом, решается судом Республики Казахстан в судебном заседании с вызовом сторон.</w:t>
      </w:r>
    </w:p>
    <w:bookmarkEnd w:id="1572"/>
    <w:bookmarkStart w:name="z1883" w:id="1573"/>
    <w:p>
      <w:pPr>
        <w:spacing w:after="0"/>
        <w:ind w:left="0"/>
        <w:jc w:val="both"/>
      </w:pPr>
      <w:r>
        <w:rPr>
          <w:rFonts w:ascii="Times New Roman"/>
          <w:b w:val="false"/>
          <w:i w:val="false"/>
          <w:color w:val="000000"/>
          <w:sz w:val="28"/>
        </w:rPr>
        <w:t>
      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bookmarkEnd w:id="1573"/>
    <w:p>
      <w:pPr>
        <w:spacing w:after="0"/>
        <w:ind w:left="0"/>
        <w:jc w:val="both"/>
      </w:pPr>
      <w:r>
        <w:rPr>
          <w:rFonts w:ascii="Times New Roman"/>
          <w:b/>
          <w:i w:val="false"/>
          <w:color w:val="000000"/>
          <w:sz w:val="28"/>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bookmarkStart w:name="z1884" w:id="1574"/>
    <w:p>
      <w:pPr>
        <w:spacing w:after="0"/>
        <w:ind w:left="0"/>
        <w:jc w:val="both"/>
      </w:pPr>
      <w:r>
        <w:rPr>
          <w:rFonts w:ascii="Times New Roman"/>
          <w:b w:val="false"/>
          <w:i w:val="false"/>
          <w:color w:val="000000"/>
          <w:sz w:val="28"/>
        </w:rPr>
        <w:t>
      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bookmarkEnd w:id="1574"/>
    <w:bookmarkStart w:name="z1885" w:id="1575"/>
    <w:p>
      <w:pPr>
        <w:spacing w:after="0"/>
        <w:ind w:left="0"/>
        <w:jc w:val="both"/>
      </w:pPr>
      <w:r>
        <w:rPr>
          <w:rFonts w:ascii="Times New Roman"/>
          <w:b w:val="false"/>
          <w:i w:val="false"/>
          <w:color w:val="000000"/>
          <w:sz w:val="28"/>
        </w:rPr>
        <w:t xml:space="preserve">
      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в целях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 </w:t>
      </w:r>
    </w:p>
    <w:bookmarkEnd w:id="1575"/>
    <w:bookmarkStart w:name="z1886" w:id="1576"/>
    <w:p>
      <w:pPr>
        <w:spacing w:after="0"/>
        <w:ind w:left="0"/>
        <w:jc w:val="both"/>
      </w:pPr>
      <w:r>
        <w:rPr>
          <w:rFonts w:ascii="Times New Roman"/>
          <w:b w:val="false"/>
          <w:i w:val="false"/>
          <w:color w:val="000000"/>
          <w:sz w:val="28"/>
        </w:rPr>
        <w:t>
      3. Принятие такого решения не лишает иностранное государство права на его оспаривание со ссылкой на наличие соответствующего иммунитета.</w:t>
      </w:r>
    </w:p>
    <w:bookmarkEnd w:id="1576"/>
    <w:p>
      <w:pPr>
        <w:spacing w:after="0"/>
        <w:ind w:left="0"/>
        <w:jc w:val="both"/>
      </w:pPr>
      <w:r>
        <w:rPr>
          <w:rFonts w:ascii="Times New Roman"/>
          <w:b/>
          <w:i w:val="false"/>
          <w:color w:val="000000"/>
          <w:sz w:val="28"/>
        </w:rPr>
        <w:t>Статья 497. Применение принципа взаимности</w:t>
      </w:r>
    </w:p>
    <w:bookmarkStart w:name="z1887" w:id="1577"/>
    <w:p>
      <w:pPr>
        <w:spacing w:after="0"/>
        <w:ind w:left="0"/>
        <w:jc w:val="both"/>
      </w:pPr>
      <w:r>
        <w:rPr>
          <w:rFonts w:ascii="Times New Roman"/>
          <w:b w:val="false"/>
          <w:i w:val="false"/>
          <w:color w:val="000000"/>
          <w:sz w:val="28"/>
        </w:rPr>
        <w:t>
      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bookmarkEnd w:id="1577"/>
    <w:bookmarkStart w:name="z1888" w:id="1578"/>
    <w:p>
      <w:pPr>
        <w:spacing w:after="0"/>
        <w:ind w:left="0"/>
        <w:jc w:val="both"/>
      </w:pPr>
      <w:r>
        <w:rPr>
          <w:rFonts w:ascii="Times New Roman"/>
          <w:b w:val="false"/>
          <w:i w:val="false"/>
          <w:color w:val="000000"/>
          <w:sz w:val="28"/>
        </w:rPr>
        <w:t>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bookmarkEnd w:id="1578"/>
    <w:bookmarkStart w:name="z1889" w:id="1579"/>
    <w:p>
      <w:pPr>
        <w:spacing w:after="0"/>
        <w:ind w:left="0"/>
        <w:jc w:val="both"/>
      </w:pPr>
      <w:r>
        <w:rPr>
          <w:rFonts w:ascii="Times New Roman"/>
          <w:b w:val="false"/>
          <w:i w:val="false"/>
          <w:color w:val="000000"/>
          <w:sz w:val="28"/>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bookmarkEnd w:id="1579"/>
    <w:p>
      <w:pPr>
        <w:spacing w:after="0"/>
        <w:ind w:left="0"/>
        <w:jc w:val="both"/>
      </w:pPr>
      <w:r>
        <w:rPr>
          <w:rFonts w:ascii="Times New Roman"/>
          <w:b/>
          <w:i w:val="false"/>
          <w:color w:val="000000"/>
          <w:sz w:val="28"/>
        </w:rPr>
        <w:t>Статья 498. Содействие суду Республики Казахстан по вопросам применения настоящего Кодекса</w:t>
      </w:r>
    </w:p>
    <w:bookmarkStart w:name="z1890" w:id="1580"/>
    <w:p>
      <w:pPr>
        <w:spacing w:after="0"/>
        <w:ind w:left="0"/>
        <w:jc w:val="both"/>
      </w:pPr>
      <w:r>
        <w:rPr>
          <w:rFonts w:ascii="Times New Roman"/>
          <w:b w:val="false"/>
          <w:i w:val="false"/>
          <w:color w:val="000000"/>
          <w:sz w:val="28"/>
        </w:rPr>
        <w:t>
      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bookmarkEnd w:id="1580"/>
    <w:bookmarkStart w:name="z1891" w:id="1581"/>
    <w:p>
      <w:pPr>
        <w:spacing w:after="0"/>
        <w:ind w:left="0"/>
        <w:jc w:val="both"/>
      </w:pPr>
      <w:r>
        <w:rPr>
          <w:rFonts w:ascii="Times New Roman"/>
          <w:b w:val="false"/>
          <w:i w:val="false"/>
          <w:color w:val="000000"/>
          <w:sz w:val="28"/>
        </w:rPr>
        <w:t>
      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bookmarkEnd w:id="1581"/>
    <w:p>
      <w:pPr>
        <w:spacing w:after="0"/>
        <w:ind w:left="0"/>
        <w:jc w:val="both"/>
      </w:pPr>
      <w:r>
        <w:rPr>
          <w:rFonts w:ascii="Times New Roman"/>
          <w:b/>
          <w:i w:val="false"/>
          <w:color w:val="000000"/>
          <w:sz w:val="28"/>
        </w:rPr>
        <w:t>Статья 499. Направление и вручение иностранному государству процессуальных документов</w:t>
      </w:r>
    </w:p>
    <w:bookmarkStart w:name="z1892" w:id="1582"/>
    <w:p>
      <w:pPr>
        <w:spacing w:after="0"/>
        <w:ind w:left="0"/>
        <w:jc w:val="both"/>
      </w:pPr>
      <w:r>
        <w:rPr>
          <w:rFonts w:ascii="Times New Roman"/>
          <w:b w:val="false"/>
          <w:i w:val="false"/>
          <w:color w:val="000000"/>
          <w:sz w:val="28"/>
        </w:rPr>
        <w:t>
      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bookmarkEnd w:id="1582"/>
    <w:bookmarkStart w:name="z1893" w:id="1583"/>
    <w:p>
      <w:pPr>
        <w:spacing w:after="0"/>
        <w:ind w:left="0"/>
        <w:jc w:val="both"/>
      </w:pPr>
      <w:r>
        <w:rPr>
          <w:rFonts w:ascii="Times New Roman"/>
          <w:b w:val="false"/>
          <w:i w:val="false"/>
          <w:color w:val="000000"/>
          <w:sz w:val="28"/>
        </w:rPr>
        <w:t>
      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законодательством и (или) международными договорами, ратифицированными Республикой Казахстан, регламентирующими оказание правовой помощи.</w:t>
      </w:r>
    </w:p>
    <w:bookmarkEnd w:id="1583"/>
    <w:p>
      <w:pPr>
        <w:spacing w:after="0"/>
        <w:ind w:left="0"/>
        <w:jc w:val="both"/>
      </w:pPr>
      <w:r>
        <w:rPr>
          <w:rFonts w:ascii="Times New Roman"/>
          <w:b/>
          <w:i w:val="false"/>
          <w:color w:val="000000"/>
          <w:sz w:val="28"/>
        </w:rPr>
        <w:t>Статья 500. Заочное решение</w:t>
      </w:r>
    </w:p>
    <w:p>
      <w:pPr>
        <w:spacing w:after="0"/>
        <w:ind w:left="0"/>
        <w:jc w:val="both"/>
      </w:pPr>
      <w:r>
        <w:rPr>
          <w:rFonts w:ascii="Times New Roman"/>
          <w:b w:val="false"/>
          <w:i w:val="false"/>
          <w:color w:val="000000"/>
          <w:sz w:val="28"/>
        </w:rPr>
        <w:t>
      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pPr>
        <w:spacing w:after="0"/>
        <w:ind w:left="0"/>
        <w:jc w:val="both"/>
      </w:pPr>
      <w:r>
        <w:rPr>
          <w:rFonts w:ascii="Times New Roman"/>
          <w:b w:val="false"/>
          <w:i w:val="false"/>
          <w:color w:val="000000"/>
          <w:sz w:val="28"/>
        </w:rPr>
        <w:t xml:space="preserve">
      1) соблюдены требования </w:t>
      </w:r>
      <w:r>
        <w:rPr>
          <w:rFonts w:ascii="Times New Roman"/>
          <w:b w:val="false"/>
          <w:i w:val="false"/>
          <w:color w:val="000000"/>
          <w:sz w:val="28"/>
        </w:rPr>
        <w:t>статьи 499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с даты направления поручения о вручении иностранному государству документов о возбуждении в отношении него дела прошло не менее шести месяцев;</w:t>
      </w:r>
    </w:p>
    <w:p>
      <w:pPr>
        <w:spacing w:after="0"/>
        <w:ind w:left="0"/>
        <w:jc w:val="both"/>
      </w:pPr>
      <w:r>
        <w:rPr>
          <w:rFonts w:ascii="Times New Roman"/>
          <w:b w:val="false"/>
          <w:i w:val="false"/>
          <w:color w:val="000000"/>
          <w:sz w:val="28"/>
        </w:rPr>
        <w:t>
      3) в соответствии с положениями настоящего Кодекса государство не пользуется судебным иммунитетом.</w:t>
      </w:r>
    </w:p>
    <w:p>
      <w:pPr>
        <w:spacing w:after="0"/>
        <w:ind w:left="0"/>
        <w:jc w:val="both"/>
      </w:pPr>
      <w:r>
        <w:rPr>
          <w:rFonts w:ascii="Times New Roman"/>
          <w:b/>
          <w:i w:val="false"/>
          <w:color w:val="000000"/>
          <w:sz w:val="28"/>
        </w:rPr>
        <w:t>Статья 501. Признание и приведение в исполнение решений иностранных судов, арбитражных решений иностранных арбитражей</w:t>
      </w:r>
    </w:p>
    <w:bookmarkStart w:name="z1894" w:id="1584"/>
    <w:p>
      <w:pPr>
        <w:spacing w:after="0"/>
        <w:ind w:left="0"/>
        <w:jc w:val="both"/>
      </w:pPr>
      <w:r>
        <w:rPr>
          <w:rFonts w:ascii="Times New Roman"/>
          <w:b w:val="false"/>
          <w:i w:val="false"/>
          <w:color w:val="000000"/>
          <w:sz w:val="28"/>
        </w:rPr>
        <w:t>
      1. Решения, постановления и определения об утверждении мировых соглашений, судебные приказы иностранных судов, а также арбитражные решения иностранных арбитражей признаются и приводятся в исполнение судами Республики Казахстан, если признание и приведение в исполнение таких актов предусмотрены законодательством и (или) международным договором, ратифицированным Республикой Казахстан, либо на основе взаимности.</w:t>
      </w:r>
    </w:p>
    <w:bookmarkEnd w:id="1584"/>
    <w:bookmarkStart w:name="z1895" w:id="1585"/>
    <w:p>
      <w:pPr>
        <w:spacing w:after="0"/>
        <w:ind w:left="0"/>
        <w:jc w:val="both"/>
      </w:pPr>
      <w:r>
        <w:rPr>
          <w:rFonts w:ascii="Times New Roman"/>
          <w:b w:val="false"/>
          <w:i w:val="false"/>
          <w:color w:val="000000"/>
          <w:sz w:val="28"/>
        </w:rPr>
        <w:t>
      2. Условия и порядок признания и исполнения актов, указанных в части первой настоящей статьи, определяются законом, если международным договором, ратифицированным Республикой Казахстан, не установлено иное.</w:t>
      </w:r>
    </w:p>
    <w:bookmarkEnd w:id="1585"/>
    <w:bookmarkStart w:name="z1896" w:id="1586"/>
    <w:p>
      <w:pPr>
        <w:spacing w:after="0"/>
        <w:ind w:left="0"/>
        <w:jc w:val="both"/>
      </w:pPr>
      <w:r>
        <w:rPr>
          <w:rFonts w:ascii="Times New Roman"/>
          <w:b w:val="false"/>
          <w:i w:val="false"/>
          <w:color w:val="000000"/>
          <w:sz w:val="28"/>
        </w:rPr>
        <w:t xml:space="preserve">
      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Казахстан в порядке, предусмотренном </w:t>
      </w:r>
      <w:r>
        <w:rPr>
          <w:rFonts w:ascii="Times New Roman"/>
          <w:b w:val="false"/>
          <w:i w:val="false"/>
          <w:color w:val="000000"/>
          <w:sz w:val="28"/>
        </w:rPr>
        <w:t>статьей 126</w:t>
      </w:r>
      <w:r>
        <w:rPr>
          <w:rFonts w:ascii="Times New Roman"/>
          <w:b w:val="false"/>
          <w:i w:val="false"/>
          <w:color w:val="000000"/>
          <w:sz w:val="28"/>
        </w:rPr>
        <w:t xml:space="preserve"> настоящего Кодекса.</w:t>
      </w:r>
    </w:p>
    <w:bookmarkEnd w:id="1586"/>
    <w:p>
      <w:pPr>
        <w:spacing w:after="0"/>
        <w:ind w:left="0"/>
        <w:jc w:val="both"/>
      </w:pPr>
      <w:r>
        <w:rPr>
          <w:rFonts w:ascii="Times New Roman"/>
          <w:b/>
          <w:i w:val="false"/>
          <w:color w:val="000000"/>
          <w:sz w:val="28"/>
        </w:rPr>
        <w:t>Статья 502. Признание решений иностранных судов, не требующих исполнения</w:t>
      </w:r>
    </w:p>
    <w:p>
      <w:pPr>
        <w:spacing w:after="0"/>
        <w:ind w:left="0"/>
        <w:jc w:val="both"/>
      </w:pPr>
      <w:r>
        <w:rPr>
          <w:rFonts w:ascii="Times New Roman"/>
          <w:b w:val="false"/>
          <w:i w:val="false"/>
          <w:color w:val="000000"/>
          <w:sz w:val="28"/>
        </w:rPr>
        <w:t>
      В Республике Казахстан признаются следующие решения иностранных судов, не требующие по своему характеру исполнения:</w:t>
      </w:r>
    </w:p>
    <w:p>
      <w:pPr>
        <w:spacing w:after="0"/>
        <w:ind w:left="0"/>
        <w:jc w:val="both"/>
      </w:pPr>
      <w:r>
        <w:rPr>
          <w:rFonts w:ascii="Times New Roman"/>
          <w:b w:val="false"/>
          <w:i w:val="false"/>
          <w:color w:val="000000"/>
          <w:sz w:val="28"/>
        </w:rPr>
        <w:t>
      1) затрагивающие личный статус исключительно граждан государства, суд которого вынес решение;</w:t>
      </w:r>
    </w:p>
    <w:p>
      <w:pPr>
        <w:spacing w:after="0"/>
        <w:ind w:left="0"/>
        <w:jc w:val="both"/>
      </w:pPr>
      <w:r>
        <w:rPr>
          <w:rFonts w:ascii="Times New Roman"/>
          <w:b w:val="false"/>
          <w:i w:val="false"/>
          <w:color w:val="000000"/>
          <w:sz w:val="28"/>
        </w:rPr>
        <w:t>
      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p>
    <w:p>
      <w:pPr>
        <w:spacing w:after="0"/>
        <w:ind w:left="0"/>
        <w:jc w:val="both"/>
      </w:pPr>
      <w:r>
        <w:rPr>
          <w:rFonts w:ascii="Times New Roman"/>
          <w:b w:val="false"/>
          <w:i w:val="false"/>
          <w:color w:val="000000"/>
          <w:sz w:val="28"/>
        </w:rPr>
        <w:t>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pPr>
        <w:spacing w:after="0"/>
        <w:ind w:left="0"/>
        <w:jc w:val="both"/>
      </w:pPr>
      <w:r>
        <w:rPr>
          <w:rFonts w:ascii="Times New Roman"/>
          <w:b/>
          <w:i w:val="false"/>
          <w:color w:val="000000"/>
          <w:sz w:val="28"/>
        </w:rPr>
        <w:t>Статья 503. Принудительное исполнение решений иностранных судов, арбитражных решений иностранных арбитражей</w:t>
      </w:r>
    </w:p>
    <w:bookmarkStart w:name="z1897" w:id="1587"/>
    <w:p>
      <w:pPr>
        <w:spacing w:after="0"/>
        <w:ind w:left="0"/>
        <w:jc w:val="both"/>
      </w:pPr>
      <w:r>
        <w:rPr>
          <w:rFonts w:ascii="Times New Roman"/>
          <w:b w:val="false"/>
          <w:i w:val="false"/>
          <w:color w:val="000000"/>
          <w:sz w:val="28"/>
        </w:rPr>
        <w:t xml:space="preserve">
      1. В случае, если акты, указанные в части первой </w:t>
      </w:r>
      <w:r>
        <w:rPr>
          <w:rFonts w:ascii="Times New Roman"/>
          <w:b w:val="false"/>
          <w:i w:val="false"/>
          <w:color w:val="000000"/>
          <w:sz w:val="28"/>
        </w:rPr>
        <w:t>статьи 501</w:t>
      </w:r>
      <w:r>
        <w:rPr>
          <w:rFonts w:ascii="Times New Roman"/>
          <w:b w:val="false"/>
          <w:i w:val="false"/>
          <w:color w:val="000000"/>
          <w:sz w:val="28"/>
        </w:rPr>
        <w:t xml:space="preserve"> настоящего Кодекса, не исполнены добровольно в установленные в них сроки, сторона судебного,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bookmarkEnd w:id="1587"/>
    <w:bookmarkStart w:name="z1898" w:id="1588"/>
    <w:p>
      <w:pPr>
        <w:spacing w:after="0"/>
        <w:ind w:left="0"/>
        <w:jc w:val="both"/>
      </w:pPr>
      <w:r>
        <w:rPr>
          <w:rFonts w:ascii="Times New Roman"/>
          <w:b w:val="false"/>
          <w:i w:val="false"/>
          <w:color w:val="000000"/>
          <w:sz w:val="28"/>
        </w:rPr>
        <w:t xml:space="preserve">
      2. К заявлениям о выдаче исполнительного листа прилагаются должным образом заверенные подлинные акты, указанные в части первой </w:t>
      </w:r>
      <w:r>
        <w:rPr>
          <w:rFonts w:ascii="Times New Roman"/>
          <w:b w:val="false"/>
          <w:i w:val="false"/>
          <w:color w:val="000000"/>
          <w:sz w:val="28"/>
        </w:rPr>
        <w:t>статьи 501</w:t>
      </w:r>
      <w:r>
        <w:rPr>
          <w:rFonts w:ascii="Times New Roman"/>
          <w:b w:val="false"/>
          <w:i w:val="false"/>
          <w:color w:val="000000"/>
          <w:sz w:val="28"/>
        </w:rPr>
        <w:t xml:space="preserve"> настоящего Кодекса, 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должным образом заверенный их перевод на казахский или русский языки.</w:t>
      </w:r>
    </w:p>
    <w:bookmarkEnd w:id="1588"/>
    <w:bookmarkStart w:name="z1899" w:id="1589"/>
    <w:p>
      <w:pPr>
        <w:spacing w:after="0"/>
        <w:ind w:left="0"/>
        <w:jc w:val="both"/>
      </w:pPr>
      <w:r>
        <w:rPr>
          <w:rFonts w:ascii="Times New Roman"/>
          <w:b w:val="false"/>
          <w:i w:val="false"/>
          <w:color w:val="000000"/>
          <w:sz w:val="28"/>
        </w:rPr>
        <w:t xml:space="preserve">
      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w:t>
      </w:r>
      <w:r>
        <w:rPr>
          <w:rFonts w:ascii="Times New Roman"/>
          <w:b w:val="false"/>
          <w:i w:val="false"/>
          <w:color w:val="000000"/>
          <w:sz w:val="28"/>
        </w:rPr>
        <w:t>статьи 501</w:t>
      </w:r>
      <w:r>
        <w:rPr>
          <w:rFonts w:ascii="Times New Roman"/>
          <w:b w:val="false"/>
          <w:i w:val="false"/>
          <w:color w:val="000000"/>
          <w:sz w:val="28"/>
        </w:rPr>
        <w:t xml:space="preserve"> настоящего Кодекса.</w:t>
      </w:r>
    </w:p>
    <w:bookmarkEnd w:id="1589"/>
    <w:bookmarkStart w:name="z1900" w:id="1590"/>
    <w:p>
      <w:pPr>
        <w:spacing w:after="0"/>
        <w:ind w:left="0"/>
        <w:jc w:val="both"/>
      </w:pPr>
      <w:r>
        <w:rPr>
          <w:rFonts w:ascii="Times New Roman"/>
          <w:b w:val="false"/>
          <w:i w:val="false"/>
          <w:color w:val="000000"/>
          <w:sz w:val="28"/>
        </w:rPr>
        <w:t>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на которое может быть подана частная жалоба, принесено ходатайство прокурором в порядке, установленном настоящим Кодексом.</w:t>
      </w:r>
    </w:p>
    <w:bookmarkEnd w:id="1590"/>
    <w:bookmarkStart w:name="z1901" w:id="1591"/>
    <w:p>
      <w:pPr>
        <w:spacing w:after="0"/>
        <w:ind w:left="0"/>
        <w:jc w:val="both"/>
      </w:pPr>
      <w:r>
        <w:rPr>
          <w:rFonts w:ascii="Times New Roman"/>
          <w:b w:val="false"/>
          <w:i w:val="false"/>
          <w:color w:val="000000"/>
          <w:sz w:val="28"/>
        </w:rPr>
        <w:t xml:space="preserve">
      5. Суд вправе восстановить срок на подачу заявления о выдаче исполнительного листа, если найдет причины пропуска указанного срока уважительными. </w:t>
      </w:r>
    </w:p>
    <w:bookmarkEnd w:id="1591"/>
    <w:bookmarkStart w:name="z1902" w:id="1592"/>
    <w:p>
      <w:pPr>
        <w:spacing w:after="0"/>
        <w:ind w:left="0"/>
        <w:jc w:val="both"/>
      </w:pPr>
      <w:r>
        <w:rPr>
          <w:rFonts w:ascii="Times New Roman"/>
          <w:b w:val="false"/>
          <w:i w:val="false"/>
          <w:color w:val="000000"/>
          <w:sz w:val="28"/>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bookmarkEnd w:id="1592"/>
    <w:bookmarkStart w:name="z1903" w:id="1593"/>
    <w:p>
      <w:pPr>
        <w:spacing w:after="0"/>
        <w:ind w:left="0"/>
        <w:jc w:val="both"/>
      </w:pPr>
      <w:r>
        <w:rPr>
          <w:rFonts w:ascii="Times New Roman"/>
          <w:b w:val="false"/>
          <w:i w:val="false"/>
          <w:color w:val="000000"/>
          <w:sz w:val="28"/>
        </w:rPr>
        <w:t xml:space="preserve">
      7. О поступивших заявлениях взыскателя о принудительном исполнении актов, указанных в части первой </w:t>
      </w:r>
      <w:r>
        <w:rPr>
          <w:rFonts w:ascii="Times New Roman"/>
          <w:b w:val="false"/>
          <w:i w:val="false"/>
          <w:color w:val="000000"/>
          <w:sz w:val="28"/>
        </w:rPr>
        <w:t>статьи 501</w:t>
      </w:r>
      <w:r>
        <w:rPr>
          <w:rFonts w:ascii="Times New Roman"/>
          <w:b w:val="false"/>
          <w:i w:val="false"/>
          <w:color w:val="000000"/>
          <w:sz w:val="28"/>
        </w:rPr>
        <w:t xml:space="preserve"> настоящего Кодекса, а также о месте и времени их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bookmarkEnd w:id="1593"/>
    <w:bookmarkStart w:name="z1904" w:id="1594"/>
    <w:p>
      <w:pPr>
        <w:spacing w:after="0"/>
        <w:ind w:left="0"/>
        <w:jc w:val="both"/>
      </w:pPr>
      <w:r>
        <w:rPr>
          <w:rFonts w:ascii="Times New Roman"/>
          <w:b w:val="false"/>
          <w:i w:val="false"/>
          <w:color w:val="000000"/>
          <w:sz w:val="28"/>
        </w:rPr>
        <w:t xml:space="preserve">
      8. Суд при рассмотрении заявлений о выдаче исполнительного листа на принудительное исполнение актов, указанных в части первой </w:t>
      </w:r>
      <w:r>
        <w:rPr>
          <w:rFonts w:ascii="Times New Roman"/>
          <w:b w:val="false"/>
          <w:i w:val="false"/>
          <w:color w:val="000000"/>
          <w:sz w:val="28"/>
        </w:rPr>
        <w:t>статьи 501</w:t>
      </w:r>
      <w:r>
        <w:rPr>
          <w:rFonts w:ascii="Times New Roman"/>
          <w:b w:val="false"/>
          <w:i w:val="false"/>
          <w:color w:val="000000"/>
          <w:sz w:val="28"/>
        </w:rPr>
        <w:t xml:space="preserve"> настоящего Кодекса, не вправе пересматривать их по существу.</w:t>
      </w:r>
    </w:p>
    <w:bookmarkEnd w:id="1594"/>
    <w:bookmarkStart w:name="z1905" w:id="1595"/>
    <w:p>
      <w:pPr>
        <w:spacing w:after="0"/>
        <w:ind w:left="0"/>
        <w:jc w:val="both"/>
      </w:pPr>
      <w:r>
        <w:rPr>
          <w:rFonts w:ascii="Times New Roman"/>
          <w:b w:val="false"/>
          <w:i w:val="false"/>
          <w:color w:val="000000"/>
          <w:sz w:val="28"/>
        </w:rPr>
        <w:t>
      9. По результатам рассмотрения заявления судом выносится определение о выдаче исполнительного листа либо об отказе в его выдаче.</w:t>
      </w:r>
    </w:p>
    <w:bookmarkEnd w:id="1595"/>
    <w:p>
      <w:pPr>
        <w:spacing w:after="0"/>
        <w:ind w:left="0"/>
        <w:jc w:val="both"/>
      </w:pPr>
      <w:r>
        <w:rPr>
          <w:rFonts w:ascii="Times New Roman"/>
          <w:b w:val="false"/>
          <w:i w:val="false"/>
          <w:color w:val="000000"/>
          <w:sz w:val="28"/>
        </w:rPr>
        <w:t>
      Определение суда о выдаче исполнительного листа подлежит немедленному исполнению.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503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504. Отказ в выдаче и выдача исполнительного листа</w:t>
      </w:r>
    </w:p>
    <w:p>
      <w:pPr>
        <w:spacing w:after="0"/>
        <w:ind w:left="0"/>
        <w:jc w:val="both"/>
      </w:pPr>
      <w:r>
        <w:rPr>
          <w:rFonts w:ascii="Times New Roman"/>
          <w:b w:val="false"/>
          <w:i w:val="false"/>
          <w:color w:val="000000"/>
          <w:sz w:val="28"/>
        </w:rPr>
        <w:t xml:space="preserve">
      Отказ в выдаче и выдача исполнительного листа осуществляются по правилам, предусмотренным </w:t>
      </w:r>
      <w:r>
        <w:rPr>
          <w:rFonts w:ascii="Times New Roman"/>
          <w:b w:val="false"/>
          <w:i w:val="false"/>
          <w:color w:val="000000"/>
          <w:sz w:val="28"/>
        </w:rPr>
        <w:t>главой 20</w:t>
      </w:r>
      <w:r>
        <w:rPr>
          <w:rFonts w:ascii="Times New Roman"/>
          <w:b w:val="false"/>
          <w:i w:val="false"/>
          <w:color w:val="000000"/>
          <w:sz w:val="28"/>
        </w:rPr>
        <w:t xml:space="preserve"> настоящего Кодекса.</w:t>
      </w:r>
    </w:p>
    <w:bookmarkStart w:name="z1906" w:id="1596"/>
    <w:p>
      <w:pPr>
        <w:spacing w:after="0"/>
        <w:ind w:left="0"/>
        <w:jc w:val="left"/>
      </w:pPr>
      <w:r>
        <w:rPr>
          <w:rFonts w:ascii="Times New Roman"/>
          <w:b/>
          <w:i w:val="false"/>
          <w:color w:val="000000"/>
        </w:rPr>
        <w:t xml:space="preserve"> Глава 58. ЗАКЛЮЧИТЕЛЬНЫЕ ПОЛОЖЕНИЯ</w:t>
      </w:r>
    </w:p>
    <w:bookmarkEnd w:id="1596"/>
    <w:p>
      <w:pPr>
        <w:spacing w:after="0"/>
        <w:ind w:left="0"/>
        <w:jc w:val="both"/>
      </w:pPr>
      <w:r>
        <w:rPr>
          <w:rFonts w:ascii="Times New Roman"/>
          <w:b/>
          <w:i w:val="false"/>
          <w:color w:val="000000"/>
          <w:sz w:val="28"/>
        </w:rPr>
        <w:t>Статья 505. Введение Гражданского процессуального кодекса Республики Казахстан в действие</w:t>
      </w:r>
    </w:p>
    <w:bookmarkStart w:name="z1907" w:id="1597"/>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1597"/>
    <w:bookmarkStart w:name="z1908" w:id="1598"/>
    <w:p>
      <w:pPr>
        <w:spacing w:after="0"/>
        <w:ind w:left="0"/>
        <w:jc w:val="both"/>
      </w:pPr>
      <w:r>
        <w:rPr>
          <w:rFonts w:ascii="Times New Roman"/>
          <w:b w:val="false"/>
          <w:i w:val="false"/>
          <w:color w:val="000000"/>
          <w:sz w:val="28"/>
        </w:rPr>
        <w:t>
      2. Признать утратившими силу с 1 января 2016 года следующие законодательные акты:</w:t>
      </w:r>
    </w:p>
    <w:bookmarkEnd w:id="1598"/>
    <w:bookmarkStart w:name="z1909" w:id="15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 19-I, 19-II, ст. 94, 96; № 21, ст. 118, 122; № 22, ст. 128; № 23, ст. 143; 2015 г., № 8, ст. 42, 44);</w:t>
      </w:r>
    </w:p>
    <w:bookmarkEnd w:id="1599"/>
    <w:bookmarkStart w:name="z1910" w:id="16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 6, ст. 141; 2001 г., № 15-16, ст. 239; 2006 г., № 10, ст. 52). </w:t>
      </w:r>
    </w:p>
    <w:bookmarkEnd w:id="1600"/>
    <w:bookmarkStart w:name="z1911" w:id="1601"/>
    <w:p>
      <w:pPr>
        <w:spacing w:after="0"/>
        <w:ind w:left="0"/>
        <w:jc w:val="both"/>
      </w:pPr>
      <w:r>
        <w:rPr>
          <w:rFonts w:ascii="Times New Roman"/>
          <w:b w:val="false"/>
          <w:i w:val="false"/>
          <w:color w:val="000000"/>
          <w:sz w:val="28"/>
        </w:rPr>
        <w:t>
      3. Решения третейских судов, вынесенные до введения в действие законодательного акта об арбитраже, могут быть отменены в порядке, предусмотренном главой 56 настоящего Кодекса, и по ним могут быть выписаны исполнительные листы в порядке, предусмотренном главой 20 настоящего Кодекса</w:t>
      </w:r>
    </w:p>
    <w:bookmarkEnd w:id="1601"/>
    <w:bookmarkStart w:name="z1912" w:id="1602"/>
    <w:p>
      <w:pPr>
        <w:spacing w:after="0"/>
        <w:ind w:left="0"/>
        <w:jc w:val="both"/>
      </w:pPr>
      <w:r>
        <w:rPr>
          <w:rFonts w:ascii="Times New Roman"/>
          <w:b w:val="false"/>
          <w:i w:val="false"/>
          <w:color w:val="000000"/>
          <w:sz w:val="28"/>
        </w:rPr>
        <w:t>
      4. Судебные акты, вынесенные до введения в действие настоящего Кодекса, могут быть обжалованы, опротестованы и пересмотрены по ходатайству прокурора в порядке, установленном настоящим Кодексом.</w:t>
      </w:r>
    </w:p>
    <w:bookmarkEnd w:id="1602"/>
    <w:p>
      <w:pPr>
        <w:spacing w:after="0"/>
        <w:ind w:left="0"/>
        <w:jc w:val="both"/>
      </w:pPr>
      <w:r>
        <w:rPr>
          <w:rFonts w:ascii="Times New Roman"/>
          <w:b w:val="false"/>
          <w:i w:val="false"/>
          <w:color w:val="000000"/>
          <w:sz w:val="28"/>
        </w:rPr>
        <w:t xml:space="preserve">
      Судебные акты по делам, предусмотренным частью второй </w:t>
      </w:r>
      <w:r>
        <w:rPr>
          <w:rFonts w:ascii="Times New Roman"/>
          <w:b w:val="false"/>
          <w:i w:val="false"/>
          <w:color w:val="000000"/>
          <w:sz w:val="28"/>
        </w:rPr>
        <w:t>статьи 434</w:t>
      </w:r>
      <w:r>
        <w:rPr>
          <w:rFonts w:ascii="Times New Roman"/>
          <w:b w:val="false"/>
          <w:i w:val="false"/>
          <w:color w:val="000000"/>
          <w:sz w:val="28"/>
        </w:rP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в течение шести месяцев с момента введения в действие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