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bc15a" w14:textId="9dbc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Гражданский кодекс Республики Казахстан</w:t>
      </w:r>
    </w:p>
    <w:p>
      <w:pPr>
        <w:spacing w:after="0"/>
        <w:ind w:left="0"/>
        <w:jc w:val="both"/>
      </w:pPr>
      <w:r>
        <w:rPr>
          <w:rFonts w:ascii="Times New Roman"/>
          <w:b w:val="false"/>
          <w:i w:val="false"/>
          <w:color w:val="000000"/>
          <w:sz w:val="28"/>
        </w:rPr>
        <w:t>Кодекс Республики Казахстан от 27 декабря 1994 года № 268-XIII.</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Введен в действие постановлением Верховного Совета Республики Казахстан от 27.12.1994 № 269-XIII</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В тексте после слова "Раздел" цифры "I - III" заменены соответственно цифрами "1 - 3" в соответствии с Законом РК от 20.12.2004 № 13 (вводится в действие с 01.01.2005).</w:t>
      </w:r>
      <w:r>
        <w:br/>
      </w:r>
      <w:r>
        <w:rPr>
          <w:rFonts w:ascii="Times New Roman"/>
          <w:b w:val="false"/>
          <w:i w:val="false"/>
          <w:color w:val="000000"/>
          <w:sz w:val="28"/>
        </w:rPr>
        <w:t>
</w:t>
      </w:r>
    </w:p>
    <w:bookmarkStart w:name="z5961" w:id="0"/>
    <w:p>
      <w:pPr>
        <w:spacing w:after="0"/>
        <w:ind w:left="0"/>
        <w:jc w:val="left"/>
      </w:pPr>
      <w:r>
        <w:rPr>
          <w:rFonts w:ascii="Times New Roman"/>
          <w:b/>
          <w:i w:val="false"/>
          <w:color w:val="000000"/>
        </w:rPr>
        <w:t xml:space="preserve"> ОБЩАЯ ЧАСТЬ</w:t>
      </w:r>
    </w:p>
    <w:bookmarkEnd w:id="0"/>
    <w:bookmarkStart w:name="z5962" w:id="1"/>
    <w:p>
      <w:pPr>
        <w:spacing w:after="0"/>
        <w:ind w:left="0"/>
        <w:jc w:val="left"/>
      </w:pPr>
      <w:r>
        <w:rPr>
          <w:rFonts w:ascii="Times New Roman"/>
          <w:b/>
          <w:i w:val="false"/>
          <w:color w:val="000000"/>
        </w:rPr>
        <w:t xml:space="preserve"> Раздел 1. Общие положения</w:t>
      </w:r>
    </w:p>
    <w:bookmarkEnd w:id="1"/>
    <w:bookmarkStart w:name="z8249" w:id="2"/>
    <w:p>
      <w:pPr>
        <w:spacing w:after="0"/>
        <w:ind w:left="0"/>
        <w:jc w:val="left"/>
      </w:pPr>
      <w:r>
        <w:rPr>
          <w:rFonts w:ascii="Times New Roman"/>
          <w:b/>
          <w:i w:val="false"/>
          <w:color w:val="000000"/>
        </w:rPr>
        <w:t xml:space="preserve"> Глава 1. Регулирование гражданско-правовых отношений</w:t>
      </w:r>
    </w:p>
    <w:bookmarkEnd w:id="2"/>
    <w:bookmarkStart w:name="z8250" w:id="3"/>
    <w:p>
      <w:pPr>
        <w:spacing w:after="0"/>
        <w:ind w:left="0"/>
        <w:jc w:val="left"/>
      </w:pPr>
      <w:r>
        <w:rPr>
          <w:rFonts w:ascii="Times New Roman"/>
          <w:b/>
          <w:i w:val="false"/>
          <w:color w:val="000000"/>
        </w:rPr>
        <w:t xml:space="preserve"> Статья 1. Отношения, регулируемые гражданским законодательством</w:t>
      </w:r>
    </w:p>
    <w:bookmarkEnd w:id="3"/>
    <w:bookmarkStart w:name="z61" w:id="4"/>
    <w:p>
      <w:pPr>
        <w:spacing w:after="0"/>
        <w:ind w:left="0"/>
        <w:jc w:val="both"/>
      </w:pPr>
      <w:r>
        <w:rPr>
          <w:rFonts w:ascii="Times New Roman"/>
          <w:b w:val="false"/>
          <w:i w:val="false"/>
          <w:color w:val="000000"/>
          <w:sz w:val="28"/>
        </w:rPr>
        <w:t xml:space="preserve">
      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Участниками регулируемых гражданским законодательством отношений являются граждане, юридические лица, государство, а также административно-территориальные единицы. </w:t>
      </w:r>
    </w:p>
    <w:bookmarkEnd w:id="4"/>
    <w:bookmarkStart w:name="z65" w:id="5"/>
    <w:p>
      <w:pPr>
        <w:spacing w:after="0"/>
        <w:ind w:left="0"/>
        <w:jc w:val="both"/>
      </w:pPr>
      <w:r>
        <w:rPr>
          <w:rFonts w:ascii="Times New Roman"/>
          <w:b w:val="false"/>
          <w:i w:val="false"/>
          <w:color w:val="000000"/>
          <w:sz w:val="28"/>
        </w:rPr>
        <w:t xml:space="preserve">
      2. Личные неимущественные отношения, не связанные с имущественными, регулируются гражданским законодательством, поскольку иное не предусмотрено законодательными актами либо не вытекает из существа личного неимущественного отношения. </w:t>
      </w:r>
    </w:p>
    <w:bookmarkEnd w:id="5"/>
    <w:bookmarkStart w:name="z67" w:id="6"/>
    <w:p>
      <w:pPr>
        <w:spacing w:after="0"/>
        <w:ind w:left="0"/>
        <w:jc w:val="both"/>
      </w:pPr>
      <w:r>
        <w:rPr>
          <w:rFonts w:ascii="Times New Roman"/>
          <w:b w:val="false"/>
          <w:i w:val="false"/>
          <w:color w:val="000000"/>
          <w:sz w:val="28"/>
        </w:rPr>
        <w:t>
      3. К семейным, трудовым отношениям и отношениям по использованию природных ресурсов и охране окружающей среды, отвечающим признакам, указанным в пункте 1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использовании природных ресурсов и охране окружающей среды.</w:t>
      </w:r>
    </w:p>
    <w:bookmarkEnd w:id="6"/>
    <w:bookmarkStart w:name="z69" w:id="7"/>
    <w:p>
      <w:pPr>
        <w:spacing w:after="0"/>
        <w:ind w:left="0"/>
        <w:jc w:val="both"/>
      </w:pPr>
      <w:r>
        <w:rPr>
          <w:rFonts w:ascii="Times New Roman"/>
          <w:b w:val="false"/>
          <w:i w:val="false"/>
          <w:color w:val="000000"/>
          <w:sz w:val="28"/>
        </w:rPr>
        <w:t>
      4. К имущественным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гражданское законодательство не применяется, за исключением случаев, предусмотренных законодательными актами.</w:t>
      </w:r>
    </w:p>
    <w:bookmarkEnd w:id="7"/>
    <w:bookmarkStart w:name="z855" w:id="8"/>
    <w:p>
      <w:pPr>
        <w:spacing w:after="0"/>
        <w:ind w:left="0"/>
        <w:jc w:val="left"/>
      </w:pPr>
      <w:r>
        <w:rPr>
          <w:rFonts w:ascii="Times New Roman"/>
          <w:b/>
          <w:i w:val="false"/>
          <w:color w:val="000000"/>
        </w:rPr>
        <w:t xml:space="preserve"> Статья 2. Основные начала гражданского законодательства</w:t>
      </w:r>
    </w:p>
    <w:bookmarkEnd w:id="8"/>
    <w:bookmarkStart w:name="z71" w:id="9"/>
    <w:p>
      <w:pPr>
        <w:spacing w:after="0"/>
        <w:ind w:left="0"/>
        <w:jc w:val="both"/>
      </w:pPr>
      <w:r>
        <w:rPr>
          <w:rFonts w:ascii="Times New Roman"/>
          <w:b w:val="false"/>
          <w:i w:val="false"/>
          <w:color w:val="000000"/>
          <w:sz w:val="28"/>
        </w:rPr>
        <w:t xml:space="preserve">
      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w:t>
      </w:r>
    </w:p>
    <w:bookmarkEnd w:id="9"/>
    <w:bookmarkStart w:name="z74" w:id="10"/>
    <w:p>
      <w:pPr>
        <w:spacing w:after="0"/>
        <w:ind w:left="0"/>
        <w:jc w:val="both"/>
      </w:pPr>
      <w:r>
        <w:rPr>
          <w:rFonts w:ascii="Times New Roman"/>
          <w:b w:val="false"/>
          <w:i w:val="false"/>
          <w:color w:val="000000"/>
          <w:sz w:val="28"/>
        </w:rPr>
        <w:t>
      2.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основе договора и в определении любых его условий, не противоречащих законодательству.</w:t>
      </w:r>
    </w:p>
    <w:bookmarkEnd w:id="10"/>
    <w:bookmarkStart w:name="z76" w:id="11"/>
    <w:p>
      <w:pPr>
        <w:spacing w:after="0"/>
        <w:ind w:left="0"/>
        <w:jc w:val="both"/>
      </w:pPr>
      <w:r>
        <w:rPr>
          <w:rFonts w:ascii="Times New Roman"/>
          <w:b w:val="false"/>
          <w:i w:val="false"/>
          <w:color w:val="000000"/>
          <w:sz w:val="28"/>
        </w:rPr>
        <w:t xml:space="preserve">
      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 обеспечения безопасности, защиты жизни и здоровья людей, охраны природы и культурных ценностей. </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47" w:id="12"/>
    <w:p>
      <w:pPr>
        <w:spacing w:after="0"/>
        <w:ind w:left="0"/>
        <w:jc w:val="left"/>
      </w:pPr>
      <w:r>
        <w:rPr>
          <w:rFonts w:ascii="Times New Roman"/>
          <w:b/>
          <w:i w:val="false"/>
          <w:color w:val="000000"/>
        </w:rPr>
        <w:t xml:space="preserve"> Статья 3. Гражданское законодательство Республики Казахстан</w:t>
      </w:r>
    </w:p>
    <w:bookmarkEnd w:id="12"/>
    <w:bookmarkStart w:name="z43" w:id="13"/>
    <w:p>
      <w:pPr>
        <w:spacing w:after="0"/>
        <w:ind w:left="0"/>
        <w:jc w:val="both"/>
      </w:pPr>
      <w:r>
        <w:rPr>
          <w:rFonts w:ascii="Times New Roman"/>
          <w:b w:val="false"/>
          <w:i w:val="false"/>
          <w:color w:val="000000"/>
          <w:sz w:val="28"/>
        </w:rPr>
        <w:t xml:space="preserve">
      1. Гражданское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(законодательных актов), а также указов Президента Республики Казахстан, постановлений Правительства Республики Казахстан, регулирующих отношения, указанные в пунктах 1, 2 статьи 1 настоящего Кодекса. </w:t>
      </w:r>
    </w:p>
    <w:bookmarkEnd w:id="13"/>
    <w:bookmarkStart w:name="z45" w:id="14"/>
    <w:p>
      <w:pPr>
        <w:spacing w:after="0"/>
        <w:ind w:left="0"/>
        <w:jc w:val="both"/>
      </w:pPr>
      <w:r>
        <w:rPr>
          <w:rFonts w:ascii="Times New Roman"/>
          <w:b w:val="false"/>
          <w:i w:val="false"/>
          <w:color w:val="000000"/>
          <w:sz w:val="28"/>
        </w:rPr>
        <w:t xml:space="preserve">
      2. В случае противоречия норм гражданского права, содержащихся в актах законодательства Республики Казахстан, кроме тех, 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законодательстве Республики Казахстан и противоречащие нормам настоящего Кодекса, могут применяться только после внесения в Кодекс соответствующих изменений. </w:t>
      </w:r>
    </w:p>
    <w:bookmarkEnd w:id="14"/>
    <w:bookmarkStart w:name="z1350" w:id="15"/>
    <w:p>
      <w:pPr>
        <w:spacing w:after="0"/>
        <w:ind w:left="0"/>
        <w:jc w:val="both"/>
      </w:pPr>
      <w:r>
        <w:rPr>
          <w:rFonts w:ascii="Times New Roman"/>
          <w:b w:val="false"/>
          <w:i w:val="false"/>
          <w:color w:val="000000"/>
          <w:sz w:val="28"/>
        </w:rPr>
        <w:t>
      Нормы гражданского законодательства Республики Казахстан не могут противоречить основным началам гражданского законодательства Республики Казахстан.</w:t>
      </w:r>
    </w:p>
    <w:bookmarkEnd w:id="15"/>
    <w:bookmarkStart w:name="z47" w:id="16"/>
    <w:p>
      <w:pPr>
        <w:spacing w:after="0"/>
        <w:ind w:left="0"/>
        <w:jc w:val="both"/>
      </w:pPr>
      <w:r>
        <w:rPr>
          <w:rFonts w:ascii="Times New Roman"/>
          <w:b w:val="false"/>
          <w:i w:val="false"/>
          <w:color w:val="000000"/>
          <w:sz w:val="28"/>
        </w:rPr>
        <w:t xml:space="preserve">
      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хлебоприемных предприятий, лицензированием отдельных видов банковских операций, реструктуризацией банков, наступлением последствий лишения лицензий банков, осуществлением операций со складскими свидетельствами хлебоприемных предприятий, регулируются настоящим Кодексом в части, не противоречащей законодательным актам, регулирующим банковскую деятельность и деятельность хлебоприемных предприятий. </w:t>
      </w:r>
    </w:p>
    <w:bookmarkEnd w:id="16"/>
    <w:bookmarkStart w:name="z49" w:id="17"/>
    <w:p>
      <w:pPr>
        <w:spacing w:after="0"/>
        <w:ind w:left="0"/>
        <w:jc w:val="both"/>
      </w:pPr>
      <w:r>
        <w:rPr>
          <w:rFonts w:ascii="Times New Roman"/>
          <w:b w:val="false"/>
          <w:i w:val="false"/>
          <w:color w:val="000000"/>
          <w:sz w:val="28"/>
        </w:rPr>
        <w:t xml:space="preserve">
      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2 настоящей статьи. </w:t>
      </w:r>
    </w:p>
    <w:bookmarkEnd w:id="17"/>
    <w:bookmarkStart w:name="z51" w:id="18"/>
    <w:p>
      <w:pPr>
        <w:spacing w:after="0"/>
        <w:ind w:left="0"/>
        <w:jc w:val="both"/>
      </w:pPr>
      <w:r>
        <w:rPr>
          <w:rFonts w:ascii="Times New Roman"/>
          <w:b w:val="false"/>
          <w:i w:val="false"/>
          <w:color w:val="000000"/>
          <w:sz w:val="28"/>
        </w:rPr>
        <w:t xml:space="preserve">
      4. Гражданские отношения могут регулироваться обычаями, в том числе обычаями делового оборота, если они не противоречат гражданскому законодательству, действующему на территории Республики Казахстан. </w:t>
      </w:r>
    </w:p>
    <w:bookmarkEnd w:id="18"/>
    <w:bookmarkStart w:name="z53" w:id="19"/>
    <w:p>
      <w:pPr>
        <w:spacing w:after="0"/>
        <w:ind w:left="0"/>
        <w:jc w:val="both"/>
      </w:pPr>
      <w:r>
        <w:rPr>
          <w:rFonts w:ascii="Times New Roman"/>
          <w:b w:val="false"/>
          <w:i w:val="false"/>
          <w:color w:val="000000"/>
          <w:sz w:val="28"/>
        </w:rPr>
        <w:t xml:space="preserve">
      5. Министерства и иные центральные исполнительные органы, местные представительные и исполнительные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 </w:t>
      </w:r>
    </w:p>
    <w:bookmarkEnd w:id="19"/>
    <w:bookmarkStart w:name="z55" w:id="20"/>
    <w:p>
      <w:pPr>
        <w:spacing w:after="0"/>
        <w:ind w:left="0"/>
        <w:jc w:val="both"/>
      </w:pPr>
      <w:r>
        <w:rPr>
          <w:rFonts w:ascii="Times New Roman"/>
          <w:b w:val="false"/>
          <w:i w:val="false"/>
          <w:color w:val="000000"/>
          <w:sz w:val="28"/>
        </w:rPr>
        <w:t xml:space="preserve">
      6. Установленные настоящим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недействительными с момента их принятия и не должны применяться. </w:t>
      </w:r>
    </w:p>
    <w:bookmarkEnd w:id="20"/>
    <w:bookmarkStart w:name="z57" w:id="21"/>
    <w:p>
      <w:pPr>
        <w:spacing w:after="0"/>
        <w:ind w:left="0"/>
        <w:jc w:val="both"/>
      </w:pPr>
      <w:r>
        <w:rPr>
          <w:rFonts w:ascii="Times New Roman"/>
          <w:b w:val="false"/>
          <w:i w:val="false"/>
          <w:color w:val="000000"/>
          <w:sz w:val="28"/>
        </w:rPr>
        <w:t xml:space="preserve">
      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Казахстан, если законодательными актами не предусмотрено иное. </w:t>
      </w:r>
    </w:p>
    <w:bookmarkEnd w:id="21"/>
    <w:bookmarkStart w:name="z59" w:id="22"/>
    <w:p>
      <w:pPr>
        <w:spacing w:after="0"/>
        <w:ind w:left="0"/>
        <w:jc w:val="both"/>
      </w:pPr>
      <w:r>
        <w:rPr>
          <w:rFonts w:ascii="Times New Roman"/>
          <w:b w:val="false"/>
          <w:i w:val="false"/>
          <w:color w:val="000000"/>
          <w:sz w:val="28"/>
        </w:rPr>
        <w:t>
      8. Если международным договором, ратифицированным Республикой Казахстан, установлены иные правила, чем те, которые содержатся в гражданском законодательстве Республики Казахстан, применяются правила указанного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требуется издание закона.</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Указом Президента РК, имеющим силу Закона, </w:t>
      </w:r>
      <w:r>
        <w:rPr>
          <w:rFonts w:ascii="Times New Roman"/>
          <w:b w:val="false"/>
          <w:i w:val="false"/>
          <w:color w:val="000000"/>
          <w:sz w:val="28"/>
        </w:rPr>
        <w:t>№</w:t>
      </w:r>
      <w:r>
        <w:rPr>
          <w:rFonts w:ascii="Times New Roman"/>
          <w:b w:val="false"/>
          <w:i w:val="false"/>
          <w:color w:val="000000"/>
          <w:sz w:val="28"/>
        </w:rPr>
        <w:t xml:space="preserve"> 2447</w:t>
      </w:r>
      <w:r>
        <w:rPr>
          <w:rFonts w:ascii="Times New Roman"/>
          <w:b w:val="false"/>
          <w:i w:val="false"/>
          <w:color w:val="ff0000"/>
          <w:sz w:val="28"/>
        </w:rPr>
        <w:t xml:space="preserve"> от 31.08.95;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15.01.2001 </w:t>
      </w:r>
      <w:r>
        <w:rPr>
          <w:rFonts w:ascii="Times New Roman"/>
          <w:b w:val="false"/>
          <w:i w:val="false"/>
          <w:color w:val="000000"/>
          <w:sz w:val="28"/>
        </w:rPr>
        <w:t>№</w:t>
      </w:r>
      <w:r>
        <w:rPr>
          <w:rFonts w:ascii="Times New Roman"/>
          <w:b w:val="false"/>
          <w:i w:val="false"/>
          <w:color w:val="000000"/>
          <w:sz w:val="28"/>
        </w:rPr>
        <w:t xml:space="preserve"> 141</w:t>
      </w:r>
      <w:r>
        <w:rPr>
          <w:rFonts w:ascii="Times New Roman"/>
          <w:b w:val="false"/>
          <w:i w:val="false"/>
          <w:color w:val="ff0000"/>
          <w:sz w:val="28"/>
        </w:rPr>
        <w:t xml:space="preserve">; от 29.04.2009 </w:t>
      </w:r>
      <w:r>
        <w:rPr>
          <w:rFonts w:ascii="Times New Roman"/>
          <w:b w:val="false"/>
          <w:i w:val="false"/>
          <w:color w:val="000000"/>
          <w:sz w:val="28"/>
        </w:rPr>
        <w:t>№</w:t>
      </w:r>
      <w:r>
        <w:rPr>
          <w:rFonts w:ascii="Times New Roman"/>
          <w:b w:val="false"/>
          <w:i w:val="false"/>
          <w:color w:val="000000"/>
          <w:sz w:val="28"/>
        </w:rPr>
        <w:t xml:space="preserve"> 154-IV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11.07.2009 </w:t>
      </w:r>
      <w:r>
        <w:rPr>
          <w:rFonts w:ascii="Times New Roman"/>
          <w:b w:val="false"/>
          <w:i w:val="false"/>
          <w:color w:val="000000"/>
          <w:sz w:val="28"/>
        </w:rPr>
        <w:t>№</w:t>
      </w:r>
      <w:r>
        <w:rPr>
          <w:rFonts w:ascii="Times New Roman"/>
          <w:b w:val="false"/>
          <w:i w:val="false"/>
          <w:color w:val="000000"/>
          <w:sz w:val="28"/>
        </w:rPr>
        <w:t xml:space="preserve"> 185</w:t>
      </w:r>
      <w:r>
        <w:rPr>
          <w:rFonts w:ascii="Times New Roman"/>
          <w:b w:val="false"/>
          <w:i w:val="false"/>
          <w:color w:val="ff0000"/>
          <w:sz w:val="28"/>
        </w:rPr>
        <w:t xml:space="preserve"> (вводится в действие с 30.08.2009);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10" w:id="23"/>
    <w:p>
      <w:pPr>
        <w:spacing w:after="0"/>
        <w:ind w:left="0"/>
        <w:jc w:val="left"/>
      </w:pPr>
      <w:r>
        <w:rPr>
          <w:rFonts w:ascii="Times New Roman"/>
          <w:b/>
          <w:i w:val="false"/>
          <w:color w:val="000000"/>
        </w:rPr>
        <w:t xml:space="preserve"> Статья 4. Действие гражданского законодательства во времени</w:t>
      </w:r>
    </w:p>
    <w:bookmarkEnd w:id="23"/>
    <w:bookmarkStart w:name="z78" w:id="24"/>
    <w:p>
      <w:pPr>
        <w:spacing w:after="0"/>
        <w:ind w:left="0"/>
        <w:jc w:val="both"/>
      </w:pPr>
      <w:r>
        <w:rPr>
          <w:rFonts w:ascii="Times New Roman"/>
          <w:b w:val="false"/>
          <w:i w:val="false"/>
          <w:color w:val="000000"/>
          <w:sz w:val="28"/>
        </w:rPr>
        <w:t xml:space="preserve">
      1. Акты гражданского законодательства не имеют обратной силы и применяются к отношениям, возникшим после введения их в действие. Юридическая сила акта гражданского законодательства на отношения, возникшие до введения его в действие, распространяется в случаях, когда это прямо им предусмотрено. </w:t>
      </w:r>
    </w:p>
    <w:bookmarkEnd w:id="24"/>
    <w:bookmarkStart w:name="z80" w:id="25"/>
    <w:p>
      <w:pPr>
        <w:spacing w:after="0"/>
        <w:ind w:left="0"/>
        <w:jc w:val="both"/>
      </w:pPr>
      <w:r>
        <w:rPr>
          <w:rFonts w:ascii="Times New Roman"/>
          <w:b w:val="false"/>
          <w:i w:val="false"/>
          <w:color w:val="000000"/>
          <w:sz w:val="28"/>
        </w:rPr>
        <w:t xml:space="preserve">
      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383 настоящего Кодекса. </w:t>
      </w:r>
    </w:p>
    <w:bookmarkEnd w:id="25"/>
    <w:bookmarkStart w:name="z12" w:id="26"/>
    <w:p>
      <w:pPr>
        <w:spacing w:after="0"/>
        <w:ind w:left="0"/>
        <w:jc w:val="left"/>
      </w:pPr>
      <w:r>
        <w:rPr>
          <w:rFonts w:ascii="Times New Roman"/>
          <w:b/>
          <w:i w:val="false"/>
          <w:color w:val="000000"/>
        </w:rPr>
        <w:t xml:space="preserve"> Статья 5. Применение гражданского законодательства по аналогии </w:t>
      </w:r>
    </w:p>
    <w:bookmarkEnd w:id="26"/>
    <w:bookmarkStart w:name="z82" w:id="27"/>
    <w:p>
      <w:pPr>
        <w:spacing w:after="0"/>
        <w:ind w:left="0"/>
        <w:jc w:val="both"/>
      </w:pPr>
      <w:r>
        <w:rPr>
          <w:rFonts w:ascii="Times New Roman"/>
          <w:b w:val="false"/>
          <w:i w:val="false"/>
          <w:color w:val="000000"/>
          <w:sz w:val="28"/>
        </w:rPr>
        <w:t xml:space="preserve">
      1. В случаях, когда предусмотренные пунктами 1 и 2 статьи 1 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 (аналогия закона). </w:t>
      </w:r>
    </w:p>
    <w:bookmarkEnd w:id="27"/>
    <w:bookmarkStart w:name="z84" w:id="28"/>
    <w:p>
      <w:pPr>
        <w:spacing w:after="0"/>
        <w:ind w:left="0"/>
        <w:jc w:val="both"/>
      </w:pPr>
      <w:r>
        <w:rPr>
          <w:rFonts w:ascii="Times New Roman"/>
          <w:b w:val="false"/>
          <w:i w:val="false"/>
          <w:color w:val="000000"/>
          <w:sz w:val="28"/>
        </w:rPr>
        <w:t xml:space="preserve">
      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w:t>
      </w:r>
    </w:p>
    <w:bookmarkEnd w:id="28"/>
    <w:bookmarkStart w:name="z14" w:id="29"/>
    <w:p>
      <w:pPr>
        <w:spacing w:after="0"/>
        <w:ind w:left="0"/>
        <w:jc w:val="left"/>
      </w:pPr>
      <w:r>
        <w:rPr>
          <w:rFonts w:ascii="Times New Roman"/>
          <w:b/>
          <w:i w:val="false"/>
          <w:color w:val="000000"/>
        </w:rPr>
        <w:t xml:space="preserve"> Статья 6. Толкование норм гражданского законодательства </w:t>
      </w:r>
    </w:p>
    <w:bookmarkEnd w:id="29"/>
    <w:bookmarkStart w:name="z86" w:id="30"/>
    <w:p>
      <w:pPr>
        <w:spacing w:after="0"/>
        <w:ind w:left="0"/>
        <w:jc w:val="both"/>
      </w:pPr>
      <w:r>
        <w:rPr>
          <w:rFonts w:ascii="Times New Roman"/>
          <w:b w:val="false"/>
          <w:i w:val="false"/>
          <w:color w:val="000000"/>
          <w:sz w:val="28"/>
        </w:rPr>
        <w:t xml:space="preserve">
      1.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основным принципам гражданского законодательства, изложенным в настоящей главе, прежде всего - в ее статье 2. </w:t>
      </w:r>
    </w:p>
    <w:bookmarkEnd w:id="30"/>
    <w:bookmarkStart w:name="z87" w:id="31"/>
    <w:p>
      <w:pPr>
        <w:spacing w:after="0"/>
        <w:ind w:left="0"/>
        <w:jc w:val="both"/>
      </w:pPr>
      <w:r>
        <w:rPr>
          <w:rFonts w:ascii="Times New Roman"/>
          <w:b w:val="false"/>
          <w:i w:val="false"/>
          <w:color w:val="000000"/>
          <w:sz w:val="28"/>
        </w:rPr>
        <w:t xml:space="preserve">
      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пункте 1 настоящей статьи. </w:t>
      </w:r>
    </w:p>
    <w:bookmarkEnd w:id="31"/>
    <w:bookmarkStart w:name="z16" w:id="32"/>
    <w:p>
      <w:pPr>
        <w:spacing w:after="0"/>
        <w:ind w:left="0"/>
        <w:jc w:val="left"/>
      </w:pPr>
      <w:r>
        <w:rPr>
          <w:rFonts w:ascii="Times New Roman"/>
          <w:b/>
          <w:i w:val="false"/>
          <w:color w:val="000000"/>
        </w:rPr>
        <w:t xml:space="preserve"> Статья 7. Основания возникновения, изменения и прекращения гражданских прав и обязанностей</w:t>
      </w:r>
    </w:p>
    <w:bookmarkEnd w:id="32"/>
    <w:p>
      <w:pPr>
        <w:spacing w:after="0"/>
        <w:ind w:left="0"/>
        <w:jc w:val="both"/>
      </w:pPr>
      <w:r>
        <w:rPr>
          <w:rFonts w:ascii="Times New Roman"/>
          <w:b w:val="false"/>
          <w:i w:val="false"/>
          <w:color w:val="000000"/>
          <w:sz w:val="28"/>
        </w:rPr>
        <w:t xml:space="preserve">
      Гражданские права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 </w:t>
      </w:r>
    </w:p>
    <w:p>
      <w:pPr>
        <w:spacing w:after="0"/>
        <w:ind w:left="0"/>
        <w:jc w:val="both"/>
      </w:pPr>
      <w:r>
        <w:rPr>
          <w:rFonts w:ascii="Times New Roman"/>
          <w:b w:val="false"/>
          <w:i w:val="false"/>
          <w:color w:val="000000"/>
          <w:sz w:val="28"/>
        </w:rPr>
        <w:t>
      В соответствии с этим гражданские права и обязанности возникают, изменяются и прекращаются:</w:t>
      </w:r>
    </w:p>
    <w:p>
      <w:pPr>
        <w:spacing w:after="0"/>
        <w:ind w:left="0"/>
        <w:jc w:val="both"/>
      </w:pPr>
      <w:r>
        <w:rPr>
          <w:rFonts w:ascii="Times New Roman"/>
          <w:b w:val="false"/>
          <w:i w:val="false"/>
          <w:color w:val="000000"/>
          <w:sz w:val="28"/>
        </w:rPr>
        <w:t>
      1)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p>
      <w:pPr>
        <w:spacing w:after="0"/>
        <w:ind w:left="0"/>
        <w:jc w:val="both"/>
      </w:pPr>
      <w:r>
        <w:rPr>
          <w:rFonts w:ascii="Times New Roman"/>
          <w:b w:val="false"/>
          <w:i w:val="false"/>
          <w:color w:val="000000"/>
          <w:sz w:val="28"/>
        </w:rPr>
        <w:t>
      2) из административных актов, влекущих в силу законодательства Республики Казахстан гражданско-правовые последствия;</w:t>
      </w:r>
    </w:p>
    <w:p>
      <w:pPr>
        <w:spacing w:after="0"/>
        <w:ind w:left="0"/>
        <w:jc w:val="both"/>
      </w:pPr>
      <w:r>
        <w:rPr>
          <w:rFonts w:ascii="Times New Roman"/>
          <w:b w:val="false"/>
          <w:i w:val="false"/>
          <w:color w:val="000000"/>
          <w:sz w:val="28"/>
        </w:rPr>
        <w:t>
      3) из судебного решения, установившего гражданские права и обязанности;</w:t>
      </w:r>
    </w:p>
    <w:p>
      <w:pPr>
        <w:spacing w:after="0"/>
        <w:ind w:left="0"/>
        <w:jc w:val="both"/>
      </w:pPr>
      <w:r>
        <w:rPr>
          <w:rFonts w:ascii="Times New Roman"/>
          <w:b w:val="false"/>
          <w:i w:val="false"/>
          <w:color w:val="000000"/>
          <w:sz w:val="28"/>
        </w:rPr>
        <w:t>
      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w:t>
      </w:r>
    </w:p>
    <w:p>
      <w:pPr>
        <w:spacing w:after="0"/>
        <w:ind w:left="0"/>
        <w:jc w:val="both"/>
      </w:pPr>
      <w:r>
        <w:rPr>
          <w:rFonts w:ascii="Times New Roman"/>
          <w:b w:val="false"/>
          <w:i w:val="false"/>
          <w:color w:val="000000"/>
          <w:sz w:val="28"/>
        </w:rPr>
        <w:t xml:space="preserve">
      5) вследствие создания изобретений, промышленных образцов, произведений науки, литературы и искусства и иных результатов интеллектуальной деятельности; </w:t>
      </w:r>
    </w:p>
    <w:p>
      <w:pPr>
        <w:spacing w:after="0"/>
        <w:ind w:left="0"/>
        <w:jc w:val="both"/>
      </w:pPr>
      <w:r>
        <w:rPr>
          <w:rFonts w:ascii="Times New Roman"/>
          <w:b w:val="false"/>
          <w:i w:val="false"/>
          <w:color w:val="000000"/>
          <w:sz w:val="28"/>
        </w:rPr>
        <w:t xml:space="preserve">
      6) вследствие причинения вреда другому лицу, а равно вследствие неосновательного приобретения или сбережения имущества за счет другого лица (неосновательного обогащения); </w:t>
      </w:r>
    </w:p>
    <w:p>
      <w:pPr>
        <w:spacing w:after="0"/>
        <w:ind w:left="0"/>
        <w:jc w:val="both"/>
      </w:pPr>
      <w:r>
        <w:rPr>
          <w:rFonts w:ascii="Times New Roman"/>
          <w:b w:val="false"/>
          <w:i w:val="false"/>
          <w:color w:val="000000"/>
          <w:sz w:val="28"/>
        </w:rPr>
        <w:t xml:space="preserve">
      7) вследствие иных действий граждан и юридических лиц; </w:t>
      </w:r>
    </w:p>
    <w:bookmarkStart w:name="z8301" w:id="33"/>
    <w:p>
      <w:pPr>
        <w:spacing w:after="0"/>
        <w:ind w:left="0"/>
        <w:jc w:val="both"/>
      </w:pPr>
      <w:r>
        <w:rPr>
          <w:rFonts w:ascii="Times New Roman"/>
          <w:b w:val="false"/>
          <w:i w:val="false"/>
          <w:color w:val="000000"/>
          <w:sz w:val="28"/>
        </w:rPr>
        <w:t>
      8) вследствие событий, с которыми законодательство Республики Казахстан связывает наступление гражданско-правовых последствий.</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34"/>
    <w:p>
      <w:pPr>
        <w:spacing w:after="0"/>
        <w:ind w:left="0"/>
        <w:jc w:val="left"/>
      </w:pPr>
      <w:r>
        <w:rPr>
          <w:rFonts w:ascii="Times New Roman"/>
          <w:b/>
          <w:i w:val="false"/>
          <w:color w:val="000000"/>
        </w:rPr>
        <w:t xml:space="preserve"> Статья 8. Осуществление гражданских прав</w:t>
      </w:r>
    </w:p>
    <w:bookmarkEnd w:id="34"/>
    <w:bookmarkStart w:name="z108" w:id="35"/>
    <w:p>
      <w:pPr>
        <w:spacing w:after="0"/>
        <w:ind w:left="0"/>
        <w:jc w:val="both"/>
      </w:pPr>
      <w:r>
        <w:rPr>
          <w:rFonts w:ascii="Times New Roman"/>
          <w:b w:val="false"/>
          <w:i w:val="false"/>
          <w:color w:val="000000"/>
          <w:sz w:val="28"/>
        </w:rPr>
        <w:t xml:space="preserve">
      1. Граждане и юридические лица по своему усмотрению распоряжаются принадлежащими им гражданскими правами, в том числе правом на их защиту. </w:t>
      </w:r>
    </w:p>
    <w:bookmarkEnd w:id="35"/>
    <w:bookmarkStart w:name="z110" w:id="36"/>
    <w:p>
      <w:pPr>
        <w:spacing w:after="0"/>
        <w:ind w:left="0"/>
        <w:jc w:val="both"/>
      </w:pPr>
      <w:r>
        <w:rPr>
          <w:rFonts w:ascii="Times New Roman"/>
          <w:b w:val="false"/>
          <w:i w:val="false"/>
          <w:color w:val="000000"/>
          <w:sz w:val="28"/>
        </w:rPr>
        <w:t>
      2. Неосуществление прав, принадлежащих гражданам и юридическим лицам, не влечет прекращения этих прав, за исключением случаев, предусмотренных законодательными актами.</w:t>
      </w:r>
    </w:p>
    <w:bookmarkEnd w:id="36"/>
    <w:bookmarkStart w:name="z112" w:id="37"/>
    <w:p>
      <w:pPr>
        <w:spacing w:after="0"/>
        <w:ind w:left="0"/>
        <w:jc w:val="both"/>
      </w:pPr>
      <w:r>
        <w:rPr>
          <w:rFonts w:ascii="Times New Roman"/>
          <w:b w:val="false"/>
          <w:i w:val="false"/>
          <w:color w:val="000000"/>
          <w:sz w:val="28"/>
        </w:rPr>
        <w:t xml:space="preserve">
      3.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w:t>
      </w:r>
    </w:p>
    <w:bookmarkEnd w:id="37"/>
    <w:bookmarkStart w:name="z114" w:id="38"/>
    <w:p>
      <w:pPr>
        <w:spacing w:after="0"/>
        <w:ind w:left="0"/>
        <w:jc w:val="both"/>
      </w:pPr>
      <w:r>
        <w:rPr>
          <w:rFonts w:ascii="Times New Roman"/>
          <w:b w:val="false"/>
          <w:i w:val="false"/>
          <w:color w:val="000000"/>
          <w:sz w:val="28"/>
        </w:rPr>
        <w:t xml:space="preserve">
      4.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w:t>
      </w:r>
    </w:p>
    <w:bookmarkEnd w:id="38"/>
    <w:bookmarkStart w:name="z116" w:id="39"/>
    <w:p>
      <w:pPr>
        <w:spacing w:after="0"/>
        <w:ind w:left="0"/>
        <w:jc w:val="both"/>
      </w:pPr>
      <w:r>
        <w:rPr>
          <w:rFonts w:ascii="Times New Roman"/>
          <w:b w:val="false"/>
          <w:i w:val="false"/>
          <w:color w:val="000000"/>
          <w:sz w:val="28"/>
        </w:rPr>
        <w:t xml:space="preserve">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p>
    <w:bookmarkEnd w:id="39"/>
    <w:bookmarkStart w:name="z118" w:id="40"/>
    <w:p>
      <w:pPr>
        <w:spacing w:after="0"/>
        <w:ind w:left="0"/>
        <w:jc w:val="both"/>
      </w:pPr>
      <w:r>
        <w:rPr>
          <w:rFonts w:ascii="Times New Roman"/>
          <w:b w:val="false"/>
          <w:i w:val="false"/>
          <w:color w:val="000000"/>
          <w:sz w:val="28"/>
        </w:rPr>
        <w:t>
      5. Не допускаются действия граждан и юридических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w:t>
      </w:r>
    </w:p>
    <w:bookmarkEnd w:id="40"/>
    <w:bookmarkStart w:name="z8302" w:id="41"/>
    <w:p>
      <w:pPr>
        <w:spacing w:after="0"/>
        <w:ind w:left="0"/>
        <w:jc w:val="both"/>
      </w:pPr>
      <w:r>
        <w:rPr>
          <w:rFonts w:ascii="Times New Roman"/>
          <w:b w:val="false"/>
          <w:i w:val="false"/>
          <w:color w:val="000000"/>
          <w:sz w:val="28"/>
        </w:rPr>
        <w:t xml:space="preserve">
      6. Никто не вправе извлекать преимущество из своего недобросовестного поведения. </w:t>
      </w:r>
    </w:p>
    <w:bookmarkEnd w:id="41"/>
    <w:bookmarkStart w:name="z8303" w:id="42"/>
    <w:p>
      <w:pPr>
        <w:spacing w:after="0"/>
        <w:ind w:left="0"/>
        <w:jc w:val="both"/>
      </w:pPr>
      <w:r>
        <w:rPr>
          <w:rFonts w:ascii="Times New Roman"/>
          <w:b w:val="false"/>
          <w:i w:val="false"/>
          <w:color w:val="000000"/>
          <w:sz w:val="28"/>
        </w:rPr>
        <w:t xml:space="preserve">
      7. В случае несоблюдения требований,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настоящей статьи, суд может отказать лицу в защите принадлежащего ему права.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43"/>
    <w:p>
      <w:pPr>
        <w:spacing w:after="0"/>
        <w:ind w:left="0"/>
        <w:jc w:val="left"/>
      </w:pPr>
      <w:r>
        <w:rPr>
          <w:rFonts w:ascii="Times New Roman"/>
          <w:b/>
          <w:i w:val="false"/>
          <w:color w:val="000000"/>
        </w:rPr>
        <w:t xml:space="preserve"> Статья 9. Защита гражданских прав</w:t>
      </w:r>
    </w:p>
    <w:bookmarkEnd w:id="43"/>
    <w:bookmarkStart w:name="z120" w:id="44"/>
    <w:p>
      <w:pPr>
        <w:spacing w:after="0"/>
        <w:ind w:left="0"/>
        <w:jc w:val="both"/>
      </w:pPr>
      <w:r>
        <w:rPr>
          <w:rFonts w:ascii="Times New Roman"/>
          <w:b w:val="false"/>
          <w:i w:val="false"/>
          <w:color w:val="000000"/>
          <w:sz w:val="28"/>
        </w:rPr>
        <w:t>
      1. Защита гражданских прав осуществляется судом, арбитражем путем: признания прав; восстановления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взыскания убытков, неустойки;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компенсации морального вреда; прекращения или изменения правоотношений; признания недействительным 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p>
    <w:bookmarkEnd w:id="44"/>
    <w:p>
      <w:pPr>
        <w:spacing w:after="0"/>
        <w:ind w:left="0"/>
        <w:jc w:val="both"/>
      </w:pPr>
      <w:r>
        <w:rPr>
          <w:rFonts w:ascii="Times New Roman"/>
          <w:b w:val="false"/>
          <w:i w:val="false"/>
          <w:color w:val="000000"/>
          <w:sz w:val="28"/>
        </w:rPr>
        <w:t>
      Юридические лица правом на возмещение морального вреда не обладают.</w:t>
      </w:r>
    </w:p>
    <w:bookmarkStart w:name="z8335" w:id="45"/>
    <w:p>
      <w:pPr>
        <w:spacing w:after="0"/>
        <w:ind w:left="0"/>
        <w:jc w:val="both"/>
      </w:pPr>
      <w:r>
        <w:rPr>
          <w:rFonts w:ascii="Times New Roman"/>
          <w:b w:val="false"/>
          <w:i w:val="false"/>
          <w:color w:val="000000"/>
          <w:sz w:val="28"/>
        </w:rPr>
        <w:t>
      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законодательством Республики Казахстан о защите прав потребителей, может осуществляться субъектами досудебного урегулирования потребительских споров.</w:t>
      </w:r>
    </w:p>
    <w:bookmarkEnd w:id="45"/>
    <w:bookmarkStart w:name="z121" w:id="46"/>
    <w:p>
      <w:pPr>
        <w:spacing w:after="0"/>
        <w:ind w:left="0"/>
        <w:jc w:val="both"/>
      </w:pPr>
      <w:r>
        <w:rPr>
          <w:rFonts w:ascii="Times New Roman"/>
          <w:b w:val="false"/>
          <w:i w:val="false"/>
          <w:color w:val="000000"/>
          <w:sz w:val="28"/>
        </w:rPr>
        <w:t xml:space="preserve">
      2. Обращение за защитой нарушенного права к органу власти или управления не препятствует обращению в суд с иском о защите права, если законодательными актами не предусмотрено иное. </w:t>
      </w:r>
    </w:p>
    <w:bookmarkEnd w:id="46"/>
    <w:bookmarkStart w:name="z123" w:id="47"/>
    <w:p>
      <w:pPr>
        <w:spacing w:after="0"/>
        <w:ind w:left="0"/>
        <w:jc w:val="both"/>
      </w:pPr>
      <w:r>
        <w:rPr>
          <w:rFonts w:ascii="Times New Roman"/>
          <w:b w:val="false"/>
          <w:i w:val="false"/>
          <w:color w:val="000000"/>
          <w:sz w:val="28"/>
        </w:rPr>
        <w:t xml:space="preserve">
      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 </w:t>
      </w:r>
    </w:p>
    <w:bookmarkEnd w:id="47"/>
    <w:bookmarkStart w:name="z125" w:id="48"/>
    <w:p>
      <w:pPr>
        <w:spacing w:after="0"/>
        <w:ind w:left="0"/>
        <w:jc w:val="both"/>
      </w:pPr>
      <w:r>
        <w:rPr>
          <w:rFonts w:ascii="Times New Roman"/>
          <w:b w:val="false"/>
          <w:i w:val="false"/>
          <w:color w:val="000000"/>
          <w:sz w:val="28"/>
        </w:rPr>
        <w:t xml:space="preserve">
      4.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
    <w:bookmarkEnd w:id="48"/>
    <w:bookmarkStart w:name="z127" w:id="49"/>
    <w:p>
      <w:pPr>
        <w:spacing w:after="0"/>
        <w:ind w:left="0"/>
        <w:jc w:val="both"/>
      </w:pPr>
      <w:r>
        <w:rPr>
          <w:rFonts w:ascii="Times New Roman"/>
          <w:b w:val="false"/>
          <w:i w:val="false"/>
          <w:color w:val="000000"/>
          <w:sz w:val="28"/>
        </w:rPr>
        <w:t xml:space="preserve">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 </w:t>
      </w:r>
    </w:p>
    <w:bookmarkEnd w:id="49"/>
    <w:bookmarkStart w:name="z129" w:id="50"/>
    <w:p>
      <w:pPr>
        <w:spacing w:after="0"/>
        <w:ind w:left="0"/>
        <w:jc w:val="both"/>
      </w:pPr>
      <w:r>
        <w:rPr>
          <w:rFonts w:ascii="Times New Roman"/>
          <w:b w:val="false"/>
          <w:i w:val="false"/>
          <w:color w:val="000000"/>
          <w:sz w:val="28"/>
        </w:rPr>
        <w:t xml:space="preserve">
      5. Убытки, причиненные гражданину или юридическому лицу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Республикой Казахстан или соответственно </w:t>
      </w:r>
    </w:p>
    <w:bookmarkEnd w:id="50"/>
    <w:p>
      <w:pPr>
        <w:spacing w:after="0"/>
        <w:ind w:left="0"/>
        <w:jc w:val="both"/>
      </w:pPr>
      <w:r>
        <w:rPr>
          <w:rFonts w:ascii="Times New Roman"/>
          <w:b w:val="false"/>
          <w:i w:val="false"/>
          <w:color w:val="000000"/>
          <w:sz w:val="28"/>
        </w:rPr>
        <w:t xml:space="preserve">
      административно-территориальной единицей. </w:t>
      </w:r>
    </w:p>
    <w:bookmarkStart w:name="z131" w:id="51"/>
    <w:p>
      <w:pPr>
        <w:spacing w:after="0"/>
        <w:ind w:left="0"/>
        <w:jc w:val="both"/>
      </w:pPr>
      <w:r>
        <w:rPr>
          <w:rFonts w:ascii="Times New Roman"/>
          <w:b w:val="false"/>
          <w:i w:val="false"/>
          <w:color w:val="000000"/>
          <w:sz w:val="28"/>
        </w:rPr>
        <w:t xml:space="preserve">
      6. Если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03.07.2013 </w:t>
      </w:r>
      <w:r>
        <w:rPr>
          <w:rFonts w:ascii="Times New Roman"/>
          <w:b w:val="false"/>
          <w:i w:val="false"/>
          <w:color w:val="000000"/>
          <w:sz w:val="28"/>
        </w:rPr>
        <w:t>№</w:t>
      </w:r>
      <w:r>
        <w:rPr>
          <w:rFonts w:ascii="Times New Roman"/>
          <w:b w:val="false"/>
          <w:i w:val="false"/>
          <w:color w:val="000000"/>
          <w:sz w:val="28"/>
        </w:rPr>
        <w:t xml:space="preserve"> 125-V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52"/>
    <w:p>
      <w:pPr>
        <w:spacing w:after="0"/>
        <w:ind w:left="0"/>
        <w:jc w:val="left"/>
      </w:pPr>
      <w:r>
        <w:rPr>
          <w:rFonts w:ascii="Times New Roman"/>
          <w:b/>
          <w:i w:val="false"/>
          <w:color w:val="000000"/>
        </w:rPr>
        <w:t xml:space="preserve"> Статья 10. Защита прав предпринимателей и потребителей</w:t>
      </w:r>
    </w:p>
    <w:bookmarkEnd w:id="52"/>
    <w:bookmarkStart w:name="z134" w:id="53"/>
    <w:p>
      <w:pPr>
        <w:spacing w:after="0"/>
        <w:ind w:left="0"/>
        <w:jc w:val="both"/>
      </w:pPr>
      <w:r>
        <w:rPr>
          <w:rFonts w:ascii="Times New Roman"/>
          <w:b w:val="false"/>
          <w:i w:val="false"/>
          <w:color w:val="000000"/>
          <w:sz w:val="28"/>
        </w:rPr>
        <w:t>
      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bookmarkEnd w:id="53"/>
    <w:bookmarkStart w:name="z136" w:id="54"/>
    <w:p>
      <w:pPr>
        <w:spacing w:after="0"/>
        <w:ind w:left="0"/>
        <w:jc w:val="both"/>
      </w:pPr>
      <w:r>
        <w:rPr>
          <w:rFonts w:ascii="Times New Roman"/>
          <w:b w:val="false"/>
          <w:i w:val="false"/>
          <w:color w:val="000000"/>
          <w:sz w:val="28"/>
        </w:rPr>
        <w:t xml:space="preserve">
      2. Государство гарантирует свободу предпринимательской деятельности и обеспечивает ее защиту и поддержку. </w:t>
      </w:r>
    </w:p>
    <w:bookmarkEnd w:id="54"/>
    <w:bookmarkStart w:name="z138" w:id="55"/>
    <w:p>
      <w:pPr>
        <w:spacing w:after="0"/>
        <w:ind w:left="0"/>
        <w:jc w:val="both"/>
      </w:pPr>
      <w:r>
        <w:rPr>
          <w:rFonts w:ascii="Times New Roman"/>
          <w:b w:val="false"/>
          <w:i w:val="false"/>
          <w:color w:val="000000"/>
          <w:sz w:val="28"/>
        </w:rPr>
        <w:t xml:space="preserve">
      3. Права предпринимателей, осуществляющих деятельность, не запрещенную законодательством, защищаются: </w:t>
      </w:r>
    </w:p>
    <w:bookmarkEnd w:id="55"/>
    <w:bookmarkStart w:name="z140" w:id="56"/>
    <w:p>
      <w:pPr>
        <w:spacing w:after="0"/>
        <w:ind w:left="0"/>
        <w:jc w:val="both"/>
      </w:pPr>
      <w:r>
        <w:rPr>
          <w:rFonts w:ascii="Times New Roman"/>
          <w:b w:val="false"/>
          <w:i w:val="false"/>
          <w:color w:val="000000"/>
          <w:sz w:val="28"/>
        </w:rPr>
        <w:t xml:space="preserve">
      1)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56"/>
    <w:bookmarkStart w:name="z141" w:id="57"/>
    <w:p>
      <w:pPr>
        <w:spacing w:after="0"/>
        <w:ind w:left="0"/>
        <w:jc w:val="both"/>
      </w:pPr>
      <w:r>
        <w:rPr>
          <w:rFonts w:ascii="Times New Roman"/>
          <w:b w:val="false"/>
          <w:i w:val="false"/>
          <w:color w:val="000000"/>
          <w:sz w:val="28"/>
        </w:rPr>
        <w:t xml:space="preserve">
      2) максимально простым явочным порядком регистрации всех видов предпринимательства во всех сферах экономики в одном регистрирующем органе; </w:t>
      </w:r>
    </w:p>
    <w:bookmarkEnd w:id="57"/>
    <w:bookmarkStart w:name="z143" w:id="58"/>
    <w:p>
      <w:pPr>
        <w:spacing w:after="0"/>
        <w:ind w:left="0"/>
        <w:jc w:val="both"/>
      </w:pPr>
      <w:r>
        <w:rPr>
          <w:rFonts w:ascii="Times New Roman"/>
          <w:b w:val="false"/>
          <w:i w:val="false"/>
          <w:color w:val="000000"/>
          <w:sz w:val="28"/>
        </w:rPr>
        <w:t xml:space="preserve">
      3) ограничением законодательными актами проверок предпринимательской деятельности, осуществляемых государственными органами; </w:t>
      </w:r>
    </w:p>
    <w:bookmarkEnd w:id="58"/>
    <w:bookmarkStart w:name="z144" w:id="59"/>
    <w:p>
      <w:pPr>
        <w:spacing w:after="0"/>
        <w:ind w:left="0"/>
        <w:jc w:val="both"/>
      </w:pPr>
      <w:r>
        <w:rPr>
          <w:rFonts w:ascii="Times New Roman"/>
          <w:b w:val="false"/>
          <w:i w:val="false"/>
          <w:color w:val="000000"/>
          <w:sz w:val="28"/>
        </w:rPr>
        <w:t xml:space="preserve">
      4) принудительным прекращением предпринимательской деятельности только по решению суда, вынесенному по основанию, предусмотренному законодательным актом; </w:t>
      </w:r>
    </w:p>
    <w:bookmarkEnd w:id="59"/>
    <w:bookmarkStart w:name="z146" w:id="60"/>
    <w:p>
      <w:pPr>
        <w:spacing w:after="0"/>
        <w:ind w:left="0"/>
        <w:jc w:val="both"/>
      </w:pPr>
      <w:r>
        <w:rPr>
          <w:rFonts w:ascii="Times New Roman"/>
          <w:b w:val="false"/>
          <w:i w:val="false"/>
          <w:color w:val="000000"/>
          <w:sz w:val="28"/>
        </w:rPr>
        <w:t xml:space="preserve">
      5) установлением законодательными актами перечня работ, видов товаров и услуг, которые запрещены для частного предпринимательства, запрещены или ограничены для экспорта или импорта; </w:t>
      </w:r>
    </w:p>
    <w:bookmarkEnd w:id="60"/>
    <w:bookmarkStart w:name="z148" w:id="61"/>
    <w:p>
      <w:pPr>
        <w:spacing w:after="0"/>
        <w:ind w:left="0"/>
        <w:jc w:val="both"/>
      </w:pPr>
      <w:r>
        <w:rPr>
          <w:rFonts w:ascii="Times New Roman"/>
          <w:b w:val="false"/>
          <w:i w:val="false"/>
          <w:color w:val="000000"/>
          <w:sz w:val="28"/>
        </w:rPr>
        <w:t xml:space="preserve">
      6) привлечением государственных органов, должностных лиц, а также иных лиц и организаций к установленной законодательством имущественной ответственности перед предпринимателями за неправомерное воспрепятствование их деятельности; </w:t>
      </w:r>
    </w:p>
    <w:bookmarkEnd w:id="61"/>
    <w:bookmarkStart w:name="z150" w:id="62"/>
    <w:p>
      <w:pPr>
        <w:spacing w:after="0"/>
        <w:ind w:left="0"/>
        <w:jc w:val="both"/>
      </w:pPr>
      <w:r>
        <w:rPr>
          <w:rFonts w:ascii="Times New Roman"/>
          <w:b w:val="false"/>
          <w:i w:val="false"/>
          <w:color w:val="000000"/>
          <w:sz w:val="28"/>
        </w:rPr>
        <w:t xml:space="preserve">
      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органов; </w:t>
      </w:r>
    </w:p>
    <w:bookmarkEnd w:id="62"/>
    <w:bookmarkStart w:name="z151" w:id="63"/>
    <w:p>
      <w:pPr>
        <w:spacing w:after="0"/>
        <w:ind w:left="0"/>
        <w:jc w:val="both"/>
      </w:pPr>
      <w:r>
        <w:rPr>
          <w:rFonts w:ascii="Times New Roman"/>
          <w:b w:val="false"/>
          <w:i w:val="false"/>
          <w:color w:val="000000"/>
          <w:sz w:val="28"/>
        </w:rPr>
        <w:t xml:space="preserve">
      7) иными средствами, предусмотренными законодательством. </w:t>
      </w:r>
    </w:p>
    <w:bookmarkEnd w:id="63"/>
    <w:bookmarkStart w:name="z153" w:id="64"/>
    <w:p>
      <w:pPr>
        <w:spacing w:after="0"/>
        <w:ind w:left="0"/>
        <w:jc w:val="both"/>
      </w:pPr>
      <w:r>
        <w:rPr>
          <w:rFonts w:ascii="Times New Roman"/>
          <w:b w:val="false"/>
          <w:i w:val="false"/>
          <w:color w:val="000000"/>
          <w:sz w:val="28"/>
        </w:rPr>
        <w:t xml:space="preserve">
      4. Установление разрешительного или уведомительного порядка производится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 </w:t>
      </w:r>
    </w:p>
    <w:bookmarkEnd w:id="64"/>
    <w:p>
      <w:pPr>
        <w:spacing w:after="0"/>
        <w:ind w:left="0"/>
        <w:jc w:val="both"/>
      </w:pPr>
      <w:r>
        <w:rPr>
          <w:rFonts w:ascii="Times New Roman"/>
          <w:b w:val="false"/>
          <w:i w:val="false"/>
          <w:color w:val="000000"/>
          <w:sz w:val="28"/>
        </w:rPr>
        <w:t>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p>
    <w:bookmarkStart w:name="z155" w:id="65"/>
    <w:p>
      <w:pPr>
        <w:spacing w:after="0"/>
        <w:ind w:left="0"/>
        <w:jc w:val="both"/>
      </w:pPr>
      <w:r>
        <w:rPr>
          <w:rFonts w:ascii="Times New Roman"/>
          <w:b w:val="false"/>
          <w:i w:val="false"/>
          <w:color w:val="000000"/>
          <w:sz w:val="28"/>
        </w:rPr>
        <w:t xml:space="preserve">
      5. Коммерческая (предпринимательская) тайна охраняется законом. Порядок определения сведений, составляющих коммерческую тайну, средства ее защиты, а также перечень сведений, которые не должны входить в состав коммерческой тайны, устанавливаются законодательством. </w:t>
      </w:r>
    </w:p>
    <w:bookmarkEnd w:id="65"/>
    <w:bookmarkStart w:name="z157" w:id="66"/>
    <w:p>
      <w:pPr>
        <w:spacing w:after="0"/>
        <w:ind w:left="0"/>
        <w:jc w:val="both"/>
      </w:pPr>
      <w:r>
        <w:rPr>
          <w:rFonts w:ascii="Times New Roman"/>
          <w:b w:val="false"/>
          <w:i w:val="false"/>
          <w:color w:val="000000"/>
          <w:sz w:val="28"/>
        </w:rPr>
        <w:t>
      6. Защита прав потребителей обеспечивается средствами, предусмотренными настоящим Кодексом или иными законодательными актами.</w:t>
      </w:r>
    </w:p>
    <w:bookmarkEnd w:id="66"/>
    <w:bookmarkStart w:name="z159" w:id="67"/>
    <w:p>
      <w:pPr>
        <w:spacing w:after="0"/>
        <w:ind w:left="0"/>
        <w:jc w:val="both"/>
      </w:pPr>
      <w:r>
        <w:rPr>
          <w:rFonts w:ascii="Times New Roman"/>
          <w:b w:val="false"/>
          <w:i w:val="false"/>
          <w:color w:val="000000"/>
          <w:sz w:val="28"/>
        </w:rPr>
        <w:t xml:space="preserve">
      Каждый потребитель имеет, в частности, право на: </w:t>
      </w:r>
    </w:p>
    <w:bookmarkEnd w:id="67"/>
    <w:p>
      <w:pPr>
        <w:spacing w:after="0"/>
        <w:ind w:left="0"/>
        <w:jc w:val="both"/>
      </w:pPr>
      <w:r>
        <w:rPr>
          <w:rFonts w:ascii="Times New Roman"/>
          <w:b w:val="false"/>
          <w:i w:val="false"/>
          <w:color w:val="000000"/>
          <w:sz w:val="28"/>
        </w:rPr>
        <w:t xml:space="preserve">
      - свободное заключение договоров на приобретение товаров, использование работ и услуг; </w:t>
      </w:r>
    </w:p>
    <w:p>
      <w:pPr>
        <w:spacing w:after="0"/>
        <w:ind w:left="0"/>
        <w:jc w:val="both"/>
      </w:pPr>
      <w:r>
        <w:rPr>
          <w:rFonts w:ascii="Times New Roman"/>
          <w:b w:val="false"/>
          <w:i w:val="false"/>
          <w:color w:val="000000"/>
          <w:sz w:val="28"/>
        </w:rPr>
        <w:t xml:space="preserve">
      - надлежащее качество и безопасность товаров (работ, услуг); </w:t>
      </w:r>
    </w:p>
    <w:p>
      <w:pPr>
        <w:spacing w:after="0"/>
        <w:ind w:left="0"/>
        <w:jc w:val="both"/>
      </w:pPr>
      <w:r>
        <w:rPr>
          <w:rFonts w:ascii="Times New Roman"/>
          <w:b w:val="false"/>
          <w:i w:val="false"/>
          <w:color w:val="000000"/>
          <w:sz w:val="28"/>
        </w:rPr>
        <w:t xml:space="preserve">
      - полную и достоверную информацию о товарах (работах, услугах); </w:t>
      </w:r>
    </w:p>
    <w:p>
      <w:pPr>
        <w:spacing w:after="0"/>
        <w:ind w:left="0"/>
        <w:jc w:val="both"/>
      </w:pPr>
      <w:r>
        <w:rPr>
          <w:rFonts w:ascii="Times New Roman"/>
          <w:b w:val="false"/>
          <w:i w:val="false"/>
          <w:color w:val="000000"/>
          <w:sz w:val="28"/>
        </w:rPr>
        <w:t xml:space="preserve">
      - объединение в общественные организации потребителей.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Указом Президента РК, имеющим силу Закона, от 27.01.1996 </w:t>
      </w:r>
      <w:r>
        <w:rPr>
          <w:rFonts w:ascii="Times New Roman"/>
          <w:b w:val="false"/>
          <w:i w:val="false"/>
          <w:color w:val="000000"/>
          <w:sz w:val="28"/>
        </w:rPr>
        <w:t>№</w:t>
      </w:r>
      <w:r>
        <w:rPr>
          <w:rFonts w:ascii="Times New Roman"/>
          <w:b w:val="false"/>
          <w:i w:val="false"/>
          <w:color w:val="000000"/>
          <w:sz w:val="28"/>
        </w:rPr>
        <w:t xml:space="preserve"> 2835</w:t>
      </w:r>
      <w:r>
        <w:rPr>
          <w:rFonts w:ascii="Times New Roman"/>
          <w:b w:val="false"/>
          <w:i w:val="false"/>
          <w:color w:val="ff0000"/>
          <w:sz w:val="28"/>
        </w:rPr>
        <w:t xml:space="preserve">;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283</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222</w:t>
      </w:r>
      <w:r>
        <w:rPr>
          <w:rFonts w:ascii="Times New Roman"/>
          <w:b w:val="false"/>
          <w:i w:val="false"/>
          <w:color w:val="ff0000"/>
          <w:sz w:val="28"/>
        </w:rPr>
        <w:t xml:space="preserve"> (вводится в действие по истечении 6 месяцев со дня его официального опубликования);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29.10.2015 </w:t>
      </w:r>
      <w:r>
        <w:rPr>
          <w:rFonts w:ascii="Times New Roman"/>
          <w:b w:val="false"/>
          <w:i w:val="false"/>
          <w:color w:val="000000"/>
          <w:sz w:val="28"/>
        </w:rPr>
        <w:t>№</w:t>
      </w:r>
      <w:r>
        <w:rPr>
          <w:rFonts w:ascii="Times New Roman"/>
          <w:b w:val="false"/>
          <w:i w:val="false"/>
          <w:color w:val="000000"/>
          <w:sz w:val="28"/>
        </w:rPr>
        <w:t xml:space="preserve">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r>
        <w:br/>
      </w:r>
      <w:r>
        <w:rPr>
          <w:rFonts w:ascii="Times New Roman"/>
          <w:b w:val="false"/>
          <w:i w:val="false"/>
          <w:color w:val="000000"/>
          <w:sz w:val="28"/>
        </w:rPr>
        <w:t>
</w:t>
      </w:r>
    </w:p>
    <w:bookmarkStart w:name="z24" w:id="68"/>
    <w:p>
      <w:pPr>
        <w:spacing w:after="0"/>
        <w:ind w:left="0"/>
        <w:jc w:val="left"/>
      </w:pPr>
      <w:r>
        <w:rPr>
          <w:rFonts w:ascii="Times New Roman"/>
          <w:b/>
          <w:i w:val="false"/>
          <w:color w:val="000000"/>
        </w:rPr>
        <w:t xml:space="preserve"> Статья 11. Недопустимость злоупотребления свободой предпринимательства</w:t>
      </w:r>
    </w:p>
    <w:bookmarkEnd w:id="68"/>
    <w:bookmarkStart w:name="z161" w:id="69"/>
    <w:p>
      <w:pPr>
        <w:spacing w:after="0"/>
        <w:ind w:left="0"/>
        <w:jc w:val="both"/>
      </w:pPr>
      <w:r>
        <w:rPr>
          <w:rFonts w:ascii="Times New Roman"/>
          <w:b w:val="false"/>
          <w:i w:val="false"/>
          <w:color w:val="000000"/>
          <w:sz w:val="28"/>
        </w:rPr>
        <w:t xml:space="preserve">
      1. Монополистическая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допускается. </w:t>
      </w:r>
    </w:p>
    <w:bookmarkEnd w:id="69"/>
    <w:bookmarkStart w:name="z164" w:id="70"/>
    <w:p>
      <w:pPr>
        <w:spacing w:after="0"/>
        <w:ind w:left="0"/>
        <w:jc w:val="both"/>
      </w:pPr>
      <w:r>
        <w:rPr>
          <w:rFonts w:ascii="Times New Roman"/>
          <w:b w:val="false"/>
          <w:i w:val="false"/>
          <w:color w:val="000000"/>
          <w:sz w:val="28"/>
        </w:rPr>
        <w:t xml:space="preserve">
      2. Не допускается, за исключением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 </w:t>
      </w:r>
    </w:p>
    <w:bookmarkEnd w:id="70"/>
    <w:bookmarkStart w:name="z166" w:id="71"/>
    <w:p>
      <w:pPr>
        <w:spacing w:after="0"/>
        <w:ind w:left="0"/>
        <w:jc w:val="both"/>
      </w:pPr>
      <w:r>
        <w:rPr>
          <w:rFonts w:ascii="Times New Roman"/>
          <w:b w:val="false"/>
          <w:i w:val="false"/>
          <w:color w:val="000000"/>
          <w:sz w:val="28"/>
        </w:rPr>
        <w:t xml:space="preserve">
      1) злоупотребление предпринимателями своим доминирующим положением на рынке, в частности, путем ограничения или прекращения производства либо изъятия из обращения товаров для создания их дефицита или повышения цен; </w:t>
      </w:r>
    </w:p>
    <w:bookmarkEnd w:id="71"/>
    <w:bookmarkStart w:name="z168" w:id="72"/>
    <w:p>
      <w:pPr>
        <w:spacing w:after="0"/>
        <w:ind w:left="0"/>
        <w:jc w:val="both"/>
      </w:pPr>
      <w:r>
        <w:rPr>
          <w:rFonts w:ascii="Times New Roman"/>
          <w:b w:val="false"/>
          <w:i w:val="false"/>
          <w:color w:val="000000"/>
          <w:sz w:val="28"/>
        </w:rPr>
        <w:t xml:space="preserve">
      2) заключение и исполнение лицами, осуществляющими аналогичную предпринимательскую деятельность, соглашений о ценах, разделе рынков, устранении других предпринимателей и об иных условиях, существенно ограничивающих конкуренцию; </w:t>
      </w:r>
    </w:p>
    <w:bookmarkEnd w:id="72"/>
    <w:bookmarkStart w:name="z169" w:id="73"/>
    <w:p>
      <w:pPr>
        <w:spacing w:after="0"/>
        <w:ind w:left="0"/>
        <w:jc w:val="both"/>
      </w:pPr>
      <w:r>
        <w:rPr>
          <w:rFonts w:ascii="Times New Roman"/>
          <w:b w:val="false"/>
          <w:i w:val="false"/>
          <w:color w:val="000000"/>
          <w:sz w:val="28"/>
        </w:rPr>
        <w:t xml:space="preserve">
      3) совершение недобросовестных действий, направленных на ущемление законных интересов лица, ведущего аналогичную предпринимательскую деятельность, и потребителей (недобросовестная конкуренция),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предпринимателя, путем некорректного сравнения товаров в рекламной и иной информации, копирования внешнего оформления чужого товара и иными способами. </w:t>
      </w:r>
    </w:p>
    <w:bookmarkEnd w:id="73"/>
    <w:bookmarkStart w:name="z171" w:id="74"/>
    <w:p>
      <w:pPr>
        <w:spacing w:after="0"/>
        <w:ind w:left="0"/>
        <w:jc w:val="both"/>
      </w:pPr>
      <w:r>
        <w:rPr>
          <w:rFonts w:ascii="Times New Roman"/>
          <w:b w:val="false"/>
          <w:i w:val="false"/>
          <w:color w:val="000000"/>
          <w:sz w:val="28"/>
        </w:rPr>
        <w:t xml:space="preserve">
      Меры по борьбе с недобросовестной конкуренцией устанавливаются законодательными актами. </w:t>
      </w:r>
    </w:p>
    <w:bookmarkEnd w:id="74"/>
    <w:bookmarkStart w:name="z26" w:id="75"/>
    <w:p>
      <w:pPr>
        <w:spacing w:after="0"/>
        <w:ind w:left="0"/>
        <w:jc w:val="left"/>
      </w:pPr>
      <w:r>
        <w:rPr>
          <w:rFonts w:ascii="Times New Roman"/>
          <w:b/>
          <w:i w:val="false"/>
          <w:color w:val="000000"/>
        </w:rPr>
        <w:t xml:space="preserve"> Глава 2. Субъекты гражданских прав</w:t>
      </w:r>
      <w:r>
        <w:br/>
      </w:r>
      <w:r>
        <w:rPr>
          <w:rFonts w:ascii="Times New Roman"/>
          <w:b/>
          <w:i w:val="false"/>
          <w:color w:val="000000"/>
        </w:rPr>
        <w:t>Параграф 1. Граждане Республики Казахстан и другие физические лица</w:t>
      </w:r>
    </w:p>
    <w:bookmarkEnd w:id="75"/>
    <w:bookmarkStart w:name="z28" w:id="76"/>
    <w:p>
      <w:pPr>
        <w:spacing w:after="0"/>
        <w:ind w:left="0"/>
        <w:jc w:val="left"/>
      </w:pPr>
      <w:r>
        <w:rPr>
          <w:rFonts w:ascii="Times New Roman"/>
          <w:b/>
          <w:i w:val="false"/>
          <w:color w:val="000000"/>
        </w:rPr>
        <w:t xml:space="preserve"> Статья 12. Понятие физического лица</w:t>
      </w:r>
    </w:p>
    <w:bookmarkEnd w:id="76"/>
    <w:bookmarkStart w:name="z173" w:id="77"/>
    <w:p>
      <w:pPr>
        <w:spacing w:after="0"/>
        <w:ind w:left="0"/>
        <w:jc w:val="both"/>
      </w:pPr>
      <w:r>
        <w:rPr>
          <w:rFonts w:ascii="Times New Roman"/>
          <w:b w:val="false"/>
          <w:i w:val="false"/>
          <w:color w:val="000000"/>
          <w:sz w:val="28"/>
        </w:rPr>
        <w:t xml:space="preserve">
      Под физическими лицами понимаются граждане Республики Казахстан, граждане других государств, а также лица без гражданства. Положения настоящей главы применяются ко всем физическим лицам, если иное не установлено настоящим Кодексом. </w:t>
      </w:r>
    </w:p>
    <w:bookmarkEnd w:id="77"/>
    <w:bookmarkStart w:name="z32" w:id="78"/>
    <w:p>
      <w:pPr>
        <w:spacing w:after="0"/>
        <w:ind w:left="0"/>
        <w:jc w:val="left"/>
      </w:pPr>
      <w:r>
        <w:rPr>
          <w:rFonts w:ascii="Times New Roman"/>
          <w:b/>
          <w:i w:val="false"/>
          <w:color w:val="000000"/>
        </w:rPr>
        <w:t xml:space="preserve"> Статья 13. Правоспособность граждан</w:t>
      </w:r>
    </w:p>
    <w:bookmarkEnd w:id="78"/>
    <w:bookmarkStart w:name="z175" w:id="79"/>
    <w:p>
      <w:pPr>
        <w:spacing w:after="0"/>
        <w:ind w:left="0"/>
        <w:jc w:val="both"/>
      </w:pPr>
      <w:r>
        <w:rPr>
          <w:rFonts w:ascii="Times New Roman"/>
          <w:b w:val="false"/>
          <w:i w:val="false"/>
          <w:color w:val="000000"/>
          <w:sz w:val="28"/>
        </w:rPr>
        <w:t xml:space="preserve">
      1. Способность иметь гражданские права и нести обязанности (гражданская правоспособность) признается в равной мере за всеми гражданами. </w:t>
      </w:r>
    </w:p>
    <w:bookmarkEnd w:id="79"/>
    <w:bookmarkStart w:name="z177" w:id="80"/>
    <w:p>
      <w:pPr>
        <w:spacing w:after="0"/>
        <w:ind w:left="0"/>
        <w:jc w:val="both"/>
      </w:pPr>
      <w:r>
        <w:rPr>
          <w:rFonts w:ascii="Times New Roman"/>
          <w:b w:val="false"/>
          <w:i w:val="false"/>
          <w:color w:val="000000"/>
          <w:sz w:val="28"/>
        </w:rPr>
        <w:t xml:space="preserve">
      2. Правоспособность гражданина возникает в момент его рождения и прекращается смертью. </w:t>
      </w:r>
    </w:p>
    <w:bookmarkEnd w:id="80"/>
    <w:bookmarkStart w:name="z34" w:id="81"/>
    <w:p>
      <w:pPr>
        <w:spacing w:after="0"/>
        <w:ind w:left="0"/>
        <w:jc w:val="left"/>
      </w:pPr>
      <w:r>
        <w:rPr>
          <w:rFonts w:ascii="Times New Roman"/>
          <w:b/>
          <w:i w:val="false"/>
          <w:color w:val="000000"/>
        </w:rPr>
        <w:t xml:space="preserve"> Статья 14. Основное содержание правоспособности гражданина</w:t>
      </w:r>
    </w:p>
    <w:bookmarkEnd w:id="81"/>
    <w:bookmarkStart w:name="z180" w:id="82"/>
    <w:p>
      <w:pPr>
        <w:spacing w:after="0"/>
        <w:ind w:left="0"/>
        <w:jc w:val="both"/>
      </w:pPr>
      <w:r>
        <w:rPr>
          <w:rFonts w:ascii="Times New Roman"/>
          <w:b w:val="false"/>
          <w:i w:val="false"/>
          <w:color w:val="000000"/>
          <w:sz w:val="28"/>
        </w:rPr>
        <w:t>
      Гражданин может иметь на праве собственности имущество, в том числе иностранную валюту, как в пределах Республики Казахстан, так и за ее границами, если иное не установлено Законом Республики Казахстан "О противодействии коррупции"; наследовать и завещать имущество; свободно передвигаться по территории республики и выбирать место жительства; свободно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морального вреда; иметь другие имущественные и личные неимущественные права.</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83"/>
    <w:p>
      <w:pPr>
        <w:spacing w:after="0"/>
        <w:ind w:left="0"/>
        <w:jc w:val="left"/>
      </w:pPr>
      <w:r>
        <w:rPr>
          <w:rFonts w:ascii="Times New Roman"/>
          <w:b/>
          <w:i w:val="false"/>
          <w:color w:val="000000"/>
        </w:rPr>
        <w:t xml:space="preserve"> Статья 15. Имя гражданина</w:t>
      </w:r>
    </w:p>
    <w:bookmarkEnd w:id="83"/>
    <w:bookmarkStart w:name="z182" w:id="84"/>
    <w:p>
      <w:pPr>
        <w:spacing w:after="0"/>
        <w:ind w:left="0"/>
        <w:jc w:val="both"/>
      </w:pPr>
      <w:r>
        <w:rPr>
          <w:rFonts w:ascii="Times New Roman"/>
          <w:b w:val="false"/>
          <w:i w:val="false"/>
          <w:color w:val="000000"/>
          <w:sz w:val="28"/>
        </w:rPr>
        <w:t xml:space="preserve">
      1. Гражданин приобретает и осуществляет права и обязанности под своим именем, которое включает фамилию и имя, а также по желанию - отчество. </w:t>
      </w:r>
    </w:p>
    <w:bookmarkEnd w:id="84"/>
    <w:bookmarkStart w:name="z184" w:id="85"/>
    <w:p>
      <w:pPr>
        <w:spacing w:after="0"/>
        <w:ind w:left="0"/>
        <w:jc w:val="both"/>
      </w:pPr>
      <w:r>
        <w:rPr>
          <w:rFonts w:ascii="Times New Roman"/>
          <w:b w:val="false"/>
          <w:i w:val="false"/>
          <w:color w:val="000000"/>
          <w:sz w:val="28"/>
        </w:rPr>
        <w:t xml:space="preserve">
      2. Законодательством могут быть предусмотрены случаи анонимного приобретения гражданами прав и осуществления обязанностей или использования псевдонима (вымышленного имени). </w:t>
      </w:r>
    </w:p>
    <w:bookmarkEnd w:id="85"/>
    <w:bookmarkStart w:name="z186" w:id="86"/>
    <w:p>
      <w:pPr>
        <w:spacing w:after="0"/>
        <w:ind w:left="0"/>
        <w:jc w:val="both"/>
      </w:pPr>
      <w:r>
        <w:rPr>
          <w:rFonts w:ascii="Times New Roman"/>
          <w:b w:val="false"/>
          <w:i w:val="false"/>
          <w:color w:val="000000"/>
          <w:sz w:val="28"/>
        </w:rPr>
        <w:t>
      3. Имя, полученное гражданином при рождении, а также изменение имени подлежат регистрации в порядке, установленном законодательством о регистрации актов гражданского состояния.</w:t>
      </w:r>
    </w:p>
    <w:bookmarkEnd w:id="86"/>
    <w:bookmarkStart w:name="z188" w:id="87"/>
    <w:p>
      <w:pPr>
        <w:spacing w:after="0"/>
        <w:ind w:left="0"/>
        <w:jc w:val="both"/>
      </w:pPr>
      <w:r>
        <w:rPr>
          <w:rFonts w:ascii="Times New Roman"/>
          <w:b w:val="false"/>
          <w:i w:val="false"/>
          <w:color w:val="000000"/>
          <w:sz w:val="28"/>
        </w:rPr>
        <w:t xml:space="preserve">
      4. Гражданин вправе переменить свое имя в порядке, установленном законодательными актами. Перемена имени не является основанием для прекращения или изменения его прав и обязанностей, приобретенных под прежним именем, анонимно или под псевдонимом. </w:t>
      </w:r>
    </w:p>
    <w:bookmarkEnd w:id="87"/>
    <w:bookmarkStart w:name="z190" w:id="88"/>
    <w:p>
      <w:pPr>
        <w:spacing w:after="0"/>
        <w:ind w:left="0"/>
        <w:jc w:val="both"/>
      </w:pPr>
      <w:r>
        <w:rPr>
          <w:rFonts w:ascii="Times New Roman"/>
          <w:b w:val="false"/>
          <w:i w:val="false"/>
          <w:color w:val="000000"/>
          <w:sz w:val="28"/>
        </w:rPr>
        <w:t xml:space="preserve">
      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 </w:t>
      </w:r>
    </w:p>
    <w:bookmarkEnd w:id="88"/>
    <w:bookmarkStart w:name="z192" w:id="89"/>
    <w:p>
      <w:pPr>
        <w:spacing w:after="0"/>
        <w:ind w:left="0"/>
        <w:jc w:val="both"/>
      </w:pPr>
      <w:r>
        <w:rPr>
          <w:rFonts w:ascii="Times New Roman"/>
          <w:b w:val="false"/>
          <w:i w:val="false"/>
          <w:color w:val="000000"/>
          <w:sz w:val="28"/>
        </w:rPr>
        <w:t xml:space="preserve">
      6. Гражданин, переменивший имя, вправе требовать внесения соответствующих изменений в документы, оформленные на его прежнее имя. </w:t>
      </w:r>
    </w:p>
    <w:bookmarkEnd w:id="89"/>
    <w:bookmarkStart w:name="z194" w:id="90"/>
    <w:p>
      <w:pPr>
        <w:spacing w:after="0"/>
        <w:ind w:left="0"/>
        <w:jc w:val="both"/>
      </w:pPr>
      <w:r>
        <w:rPr>
          <w:rFonts w:ascii="Times New Roman"/>
          <w:b w:val="false"/>
          <w:i w:val="false"/>
          <w:color w:val="000000"/>
          <w:sz w:val="28"/>
        </w:rPr>
        <w:t xml:space="preserve">
      7. Приобретение прав и обязанностей под именем другого лица не допускается. </w:t>
      </w:r>
    </w:p>
    <w:bookmarkEnd w:id="90"/>
    <w:bookmarkStart w:name="z195" w:id="91"/>
    <w:p>
      <w:pPr>
        <w:spacing w:after="0"/>
        <w:ind w:left="0"/>
        <w:jc w:val="both"/>
      </w:pPr>
      <w:r>
        <w:rPr>
          <w:rFonts w:ascii="Times New Roman"/>
          <w:b w:val="false"/>
          <w:i w:val="false"/>
          <w:color w:val="000000"/>
          <w:sz w:val="28"/>
        </w:rPr>
        <w:t>
      8. Гражданин вправе требовать запрещения использования его имени, когда это было сделано без его согласия, кроме случаев, предусмотренных законами Республики Казахстан.</w:t>
      </w:r>
    </w:p>
    <w:bookmarkEnd w:id="91"/>
    <w:bookmarkStart w:name="z197" w:id="92"/>
    <w:p>
      <w:pPr>
        <w:spacing w:after="0"/>
        <w:ind w:left="0"/>
        <w:jc w:val="both"/>
      </w:pPr>
      <w:r>
        <w:rPr>
          <w:rFonts w:ascii="Times New Roman"/>
          <w:b w:val="false"/>
          <w:i w:val="false"/>
          <w:color w:val="000000"/>
          <w:sz w:val="28"/>
        </w:rPr>
        <w:t xml:space="preserve">
      9. Вред, причиненный гражданину в результате неправомерного использования его имени, подлежит возмещению в соответствии с положениями настоящего Кодекса. </w:t>
      </w:r>
    </w:p>
    <w:bookmarkEnd w:id="92"/>
    <w:bookmarkStart w:name="z199" w:id="93"/>
    <w:p>
      <w:pPr>
        <w:spacing w:after="0"/>
        <w:ind w:left="0"/>
        <w:jc w:val="both"/>
      </w:pPr>
      <w:r>
        <w:rPr>
          <w:rFonts w:ascii="Times New Roman"/>
          <w:b w:val="false"/>
          <w:i w:val="false"/>
          <w:color w:val="000000"/>
          <w:sz w:val="28"/>
        </w:rPr>
        <w:t>
      При искажении либо использовании имени гражданина способами или в форме, затрагивающими его честь, достоинство и деловую репутацию, применяются правила, предусмотренные статьей 143 настоящего Кодекса.</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Статья 15 с изменениями, внесенными законами РК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21.05.2013</w:t>
      </w:r>
      <w:r>
        <w:rPr>
          <w:rFonts w:ascii="Times New Roman"/>
          <w:b w:val="false"/>
          <w:i w:val="false"/>
          <w:color w:val="000000"/>
          <w:sz w:val="28"/>
        </w:rPr>
        <w:t xml:space="preserve"> №</w:t>
      </w:r>
      <w:r>
        <w:rPr>
          <w:rFonts w:ascii="Times New Roman"/>
          <w:b w:val="false"/>
          <w:i w:val="false"/>
          <w:color w:val="000000"/>
          <w:sz w:val="28"/>
        </w:rPr>
        <w:t xml:space="preserve">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38" w:id="94"/>
    <w:p>
      <w:pPr>
        <w:spacing w:after="0"/>
        <w:ind w:left="0"/>
        <w:jc w:val="left"/>
      </w:pPr>
      <w:r>
        <w:rPr>
          <w:rFonts w:ascii="Times New Roman"/>
          <w:b/>
          <w:i w:val="false"/>
          <w:color w:val="000000"/>
        </w:rPr>
        <w:t xml:space="preserve"> Статья 16. Место жительства и юридический адрес гражданина</w:t>
      </w:r>
    </w:p>
    <w:bookmarkEnd w:id="94"/>
    <w:bookmarkStart w:name="z202" w:id="95"/>
    <w:p>
      <w:pPr>
        <w:spacing w:after="0"/>
        <w:ind w:left="0"/>
        <w:jc w:val="both"/>
      </w:pPr>
      <w:r>
        <w:rPr>
          <w:rFonts w:ascii="Times New Roman"/>
          <w:b w:val="false"/>
          <w:i w:val="false"/>
          <w:color w:val="000000"/>
          <w:sz w:val="28"/>
        </w:rPr>
        <w:t>
      1. Местом жительства признается тот населенный пункт, где гражданин постоянно или преимущественно проживает.</w:t>
      </w:r>
    </w:p>
    <w:bookmarkEnd w:id="95"/>
    <w:bookmarkStart w:name="z204" w:id="96"/>
    <w:p>
      <w:pPr>
        <w:spacing w:after="0"/>
        <w:ind w:left="0"/>
        <w:jc w:val="both"/>
      </w:pPr>
      <w:r>
        <w:rPr>
          <w:rFonts w:ascii="Times New Roman"/>
          <w:b w:val="false"/>
          <w:i w:val="false"/>
          <w:color w:val="000000"/>
          <w:sz w:val="28"/>
        </w:rPr>
        <w:t xml:space="preserve">
      2. Местом жительства лиц, не достигших четырнадцати лет (малолетних), или граждан, находящихся под опекой, признается место жительства их законных представителей. </w:t>
      </w:r>
    </w:p>
    <w:bookmarkEnd w:id="96"/>
    <w:bookmarkStart w:name="z206" w:id="97"/>
    <w:p>
      <w:pPr>
        <w:spacing w:after="0"/>
        <w:ind w:left="0"/>
        <w:jc w:val="both"/>
      </w:pPr>
      <w:r>
        <w:rPr>
          <w:rFonts w:ascii="Times New Roman"/>
          <w:b w:val="false"/>
          <w:i w:val="false"/>
          <w:color w:val="000000"/>
          <w:sz w:val="28"/>
        </w:rPr>
        <w:t xml:space="preserve">
      3. Гражданин имеет юридический адрес, используемый в отношениях с физическими и юридическими лицами, а также государством. </w:t>
      </w:r>
    </w:p>
    <w:bookmarkEnd w:id="97"/>
    <w:bookmarkStart w:name="z209" w:id="98"/>
    <w:p>
      <w:pPr>
        <w:spacing w:after="0"/>
        <w:ind w:left="0"/>
        <w:jc w:val="both"/>
      </w:pPr>
      <w:r>
        <w:rPr>
          <w:rFonts w:ascii="Times New Roman"/>
          <w:b w:val="false"/>
          <w:i w:val="false"/>
          <w:color w:val="000000"/>
          <w:sz w:val="28"/>
        </w:rPr>
        <w:t xml:space="preserve">
      Юридическим адресом гражданина признается место его регистрации. </w:t>
      </w:r>
    </w:p>
    <w:bookmarkEnd w:id="98"/>
    <w:bookmarkStart w:name="z211" w:id="99"/>
    <w:p>
      <w:pPr>
        <w:spacing w:after="0"/>
        <w:ind w:left="0"/>
        <w:jc w:val="both"/>
      </w:pPr>
      <w:r>
        <w:rPr>
          <w:rFonts w:ascii="Times New Roman"/>
          <w:b w:val="false"/>
          <w:i w:val="false"/>
          <w:color w:val="000000"/>
          <w:sz w:val="28"/>
        </w:rPr>
        <w:t>
      Порядок регистрации граждан определяется Правительством Республики Казахстан.</w:t>
      </w:r>
    </w:p>
    <w:bookmarkEnd w:id="99"/>
    <w:bookmarkStart w:name="z489" w:id="100"/>
    <w:p>
      <w:pPr>
        <w:spacing w:after="0"/>
        <w:ind w:left="0"/>
        <w:jc w:val="both"/>
      </w:pPr>
      <w:r>
        <w:rPr>
          <w:rFonts w:ascii="Times New Roman"/>
          <w:b w:val="false"/>
          <w:i w:val="false"/>
          <w:color w:val="000000"/>
          <w:sz w:val="28"/>
        </w:rPr>
        <w:t>
      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предусмотренных законами Республики Казахстан.</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Cноска. Статья 16 с изменениями, внесенными законами РК от 12.01.2007 </w:t>
      </w:r>
      <w:r>
        <w:rPr>
          <w:rFonts w:ascii="Times New Roman"/>
          <w:b w:val="false"/>
          <w:i w:val="false"/>
          <w:color w:val="000000"/>
          <w:sz w:val="28"/>
        </w:rPr>
        <w:t>№</w:t>
      </w:r>
      <w:r>
        <w:rPr>
          <w:rFonts w:ascii="Times New Roman"/>
          <w:b w:val="false"/>
          <w:i w:val="false"/>
          <w:color w:val="000000"/>
          <w:sz w:val="28"/>
        </w:rPr>
        <w:t xml:space="preserve"> 224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w:t>
      </w:r>
      <w:r>
        <w:rPr>
          <w:rFonts w:ascii="Times New Roman"/>
          <w:b w:val="false"/>
          <w:i w:val="false"/>
          <w:color w:val="000000"/>
          <w:sz w:val="28"/>
        </w:rPr>
        <w:t xml:space="preserve"> №</w:t>
      </w:r>
      <w:r>
        <w:rPr>
          <w:rFonts w:ascii="Times New Roman"/>
          <w:b w:val="false"/>
          <w:i w:val="false"/>
          <w:color w:val="000000"/>
          <w:sz w:val="28"/>
        </w:rPr>
        <w:t xml:space="preserve"> 95-V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40" w:id="101"/>
    <w:p>
      <w:pPr>
        <w:spacing w:after="0"/>
        <w:ind w:left="0"/>
        <w:jc w:val="left"/>
      </w:pPr>
      <w:r>
        <w:rPr>
          <w:rFonts w:ascii="Times New Roman"/>
          <w:b/>
          <w:i w:val="false"/>
          <w:color w:val="000000"/>
        </w:rPr>
        <w:t xml:space="preserve"> Статья 17. Дееспособность граждан</w:t>
      </w:r>
    </w:p>
    <w:bookmarkEnd w:id="101"/>
    <w:bookmarkStart w:name="z213" w:id="102"/>
    <w:p>
      <w:pPr>
        <w:spacing w:after="0"/>
        <w:ind w:left="0"/>
        <w:jc w:val="both"/>
      </w:pPr>
      <w:r>
        <w:rPr>
          <w:rFonts w:ascii="Times New Roman"/>
          <w:b w:val="false"/>
          <w:i w:val="false"/>
          <w:color w:val="000000"/>
          <w:sz w:val="28"/>
        </w:rPr>
        <w:t xml:space="preserve">
      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w:t>
      </w:r>
    </w:p>
    <w:bookmarkEnd w:id="102"/>
    <w:bookmarkStart w:name="z215" w:id="103"/>
    <w:p>
      <w:pPr>
        <w:spacing w:after="0"/>
        <w:ind w:left="0"/>
        <w:jc w:val="both"/>
      </w:pPr>
      <w:r>
        <w:rPr>
          <w:rFonts w:ascii="Times New Roman"/>
          <w:b w:val="false"/>
          <w:i w:val="false"/>
          <w:color w:val="000000"/>
          <w:sz w:val="28"/>
        </w:rPr>
        <w:t xml:space="preserve">
      2. В случае, когда законодательными актами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t>
      </w:r>
    </w:p>
    <w:bookmarkEnd w:id="103"/>
    <w:bookmarkStart w:name="z217" w:id="104"/>
    <w:p>
      <w:pPr>
        <w:spacing w:after="0"/>
        <w:ind w:left="0"/>
        <w:jc w:val="both"/>
      </w:pPr>
      <w:r>
        <w:rPr>
          <w:rFonts w:ascii="Times New Roman"/>
          <w:b w:val="false"/>
          <w:i w:val="false"/>
          <w:color w:val="000000"/>
          <w:sz w:val="28"/>
        </w:rPr>
        <w:t xml:space="preserve">
      3. Все граждане имеют равную дееспособность, если иное не установлено законодательными актами. </w:t>
      </w:r>
    </w:p>
    <w:bookmarkEnd w:id="104"/>
    <w:bookmarkStart w:name="z42" w:id="105"/>
    <w:p>
      <w:pPr>
        <w:spacing w:after="0"/>
        <w:ind w:left="0"/>
        <w:jc w:val="left"/>
      </w:pPr>
      <w:r>
        <w:rPr>
          <w:rFonts w:ascii="Times New Roman"/>
          <w:b/>
          <w:i w:val="false"/>
          <w:color w:val="000000"/>
        </w:rPr>
        <w:t xml:space="preserve"> Статья 18. Недопустимость лишения и ограничения правоспособности и дееспособности</w:t>
      </w:r>
    </w:p>
    <w:bookmarkEnd w:id="105"/>
    <w:bookmarkStart w:name="z219" w:id="106"/>
    <w:p>
      <w:pPr>
        <w:spacing w:after="0"/>
        <w:ind w:left="0"/>
        <w:jc w:val="both"/>
      </w:pPr>
      <w:r>
        <w:rPr>
          <w:rFonts w:ascii="Times New Roman"/>
          <w:b w:val="false"/>
          <w:i w:val="false"/>
          <w:color w:val="000000"/>
          <w:sz w:val="28"/>
        </w:rPr>
        <w:t>
      1. Никто не может быть ограничен в правоспособности и дееспособности иначе, как в случаях и порядке, предусмотренных законодательными актами.</w:t>
      </w:r>
    </w:p>
    <w:bookmarkEnd w:id="106"/>
    <w:bookmarkStart w:name="z222" w:id="107"/>
    <w:p>
      <w:pPr>
        <w:spacing w:after="0"/>
        <w:ind w:left="0"/>
        <w:jc w:val="both"/>
      </w:pPr>
      <w:r>
        <w:rPr>
          <w:rFonts w:ascii="Times New Roman"/>
          <w:b w:val="false"/>
          <w:i w:val="false"/>
          <w:color w:val="000000"/>
          <w:sz w:val="28"/>
        </w:rPr>
        <w:t xml:space="preserve">
      2. Несоблюдение установленных законодательными актами условий и порядка ограничения правоспособности и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установившего соответствующее ограничение. </w:t>
      </w:r>
    </w:p>
    <w:bookmarkEnd w:id="107"/>
    <w:bookmarkStart w:name="z224" w:id="108"/>
    <w:p>
      <w:pPr>
        <w:spacing w:after="0"/>
        <w:ind w:left="0"/>
        <w:jc w:val="both"/>
      </w:pPr>
      <w:r>
        <w:rPr>
          <w:rFonts w:ascii="Times New Roman"/>
          <w:b w:val="false"/>
          <w:i w:val="false"/>
          <w:color w:val="000000"/>
          <w:sz w:val="28"/>
        </w:rPr>
        <w:t>
      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законодательными актами.</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109"/>
    <w:p>
      <w:pPr>
        <w:spacing w:after="0"/>
        <w:ind w:left="0"/>
        <w:jc w:val="left"/>
      </w:pPr>
      <w:r>
        <w:rPr>
          <w:rFonts w:ascii="Times New Roman"/>
          <w:b/>
          <w:i w:val="false"/>
          <w:color w:val="000000"/>
        </w:rPr>
        <w:t xml:space="preserve"> Статья 19. Предпринимательская деятельность граждан</w:t>
      </w:r>
    </w:p>
    <w:bookmarkEnd w:id="109"/>
    <w:bookmarkStart w:name="z226" w:id="110"/>
    <w:p>
      <w:pPr>
        <w:spacing w:after="0"/>
        <w:ind w:left="0"/>
        <w:jc w:val="both"/>
      </w:pPr>
      <w:r>
        <w:rPr>
          <w:rFonts w:ascii="Times New Roman"/>
          <w:b w:val="false"/>
          <w:i w:val="false"/>
          <w:color w:val="000000"/>
          <w:sz w:val="28"/>
        </w:rPr>
        <w:t xml:space="preserve">
      1. Граждане вправе заниматься предпринимательской деятельностью без образования юридического лица, за исключением случаев, предусмотренных настоящим Кодексом и иными законодательными актами. </w:t>
      </w:r>
    </w:p>
    <w:bookmarkEnd w:id="110"/>
    <w:bookmarkStart w:name="z229" w:id="111"/>
    <w:p>
      <w:pPr>
        <w:spacing w:after="0"/>
        <w:ind w:left="0"/>
        <w:jc w:val="both"/>
      </w:pPr>
      <w:r>
        <w:rPr>
          <w:rFonts w:ascii="Times New Roman"/>
          <w:b w:val="false"/>
          <w:i w:val="false"/>
          <w:color w:val="000000"/>
          <w:sz w:val="28"/>
        </w:rPr>
        <w:t>
      2. Государственная регистрация индивидуальных предпринимателей заключается в постановке на учет в качестве индивидуального предпринимателя.</w:t>
      </w:r>
    </w:p>
    <w:bookmarkEnd w:id="111"/>
    <w:bookmarkStart w:name="z231" w:id="112"/>
    <w:p>
      <w:pPr>
        <w:spacing w:after="0"/>
        <w:ind w:left="0"/>
        <w:jc w:val="both"/>
      </w:pPr>
      <w:r>
        <w:rPr>
          <w:rFonts w:ascii="Times New Roman"/>
          <w:b w:val="false"/>
          <w:i w:val="false"/>
          <w:color w:val="000000"/>
          <w:sz w:val="28"/>
        </w:rPr>
        <w:t xml:space="preserve">
      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 </w:t>
      </w:r>
    </w:p>
    <w:bookmarkEnd w:id="112"/>
    <w:bookmarkStart w:name="z233" w:id="113"/>
    <w:p>
      <w:pPr>
        <w:spacing w:after="0"/>
        <w:ind w:left="0"/>
        <w:jc w:val="both"/>
      </w:pPr>
      <w:r>
        <w:rPr>
          <w:rFonts w:ascii="Times New Roman"/>
          <w:b w:val="false"/>
          <w:i w:val="false"/>
          <w:color w:val="000000"/>
          <w:sz w:val="28"/>
        </w:rPr>
        <w:t>
      4. Физические лица подлежат государственной регистрации в качестве индивидуального предпринимателя в соответствии с Предпринимательским кодексом Республики Казахстан.</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4-1. Исключен Законом РК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242" w:id="114"/>
    <w:p>
      <w:pPr>
        <w:spacing w:after="0"/>
        <w:ind w:left="0"/>
        <w:jc w:val="both"/>
      </w:pPr>
      <w:r>
        <w:rPr>
          <w:rFonts w:ascii="Times New Roman"/>
          <w:b w:val="false"/>
          <w:i w:val="false"/>
          <w:color w:val="000000"/>
          <w:sz w:val="28"/>
        </w:rPr>
        <w:t>
      5. Если индивидуальный предприниматель осуществляет деятельность, подлежащую лицензированию, он обязан иметь лицензию на право осуществления такой деятельности.</w:t>
      </w:r>
    </w:p>
    <w:bookmarkEnd w:id="114"/>
    <w:p>
      <w:pPr>
        <w:spacing w:after="0"/>
        <w:ind w:left="0"/>
        <w:jc w:val="both"/>
      </w:pPr>
      <w:r>
        <w:rPr>
          <w:rFonts w:ascii="Times New Roman"/>
          <w:b w:val="false"/>
          <w:i w:val="false"/>
          <w:color w:val="000000"/>
          <w:sz w:val="28"/>
        </w:rPr>
        <w:t>
      Лицензия выдается в порядке, установленном законодательством Республики Казахстан о разрешениях и уведомлениях.</w:t>
      </w:r>
    </w:p>
    <w:p>
      <w:pPr>
        <w:spacing w:after="0"/>
        <w:ind w:left="0"/>
        <w:jc w:val="both"/>
      </w:pPr>
      <w:r>
        <w:rPr>
          <w:rFonts w:ascii="Times New Roman"/>
          <w:b w:val="false"/>
          <w:i w:val="false"/>
          <w:color w:val="000000"/>
          <w:sz w:val="28"/>
        </w:rPr>
        <w:t>
      Правительство Республики Казахстан вправе устанавливать упрощенный порядок выдачи лицензий индивидуальным предпринимателям.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02.07.1997 года </w:t>
      </w:r>
      <w:r>
        <w:rPr>
          <w:rFonts w:ascii="Times New Roman"/>
          <w:b w:val="false"/>
          <w:i w:val="false"/>
          <w:color w:val="000000"/>
          <w:sz w:val="28"/>
        </w:rPr>
        <w:t>№</w:t>
      </w:r>
      <w:r>
        <w:rPr>
          <w:rFonts w:ascii="Times New Roman"/>
          <w:b w:val="false"/>
          <w:i w:val="false"/>
          <w:color w:val="000000"/>
          <w:sz w:val="28"/>
        </w:rPr>
        <w:t xml:space="preserve"> 144</w:t>
      </w:r>
      <w:r>
        <w:rPr>
          <w:rFonts w:ascii="Times New Roman"/>
          <w:b w:val="false"/>
          <w:i w:val="false"/>
          <w:color w:val="ff0000"/>
          <w:sz w:val="28"/>
        </w:rPr>
        <w:t xml:space="preserve">; от 24.12.2001 </w:t>
      </w:r>
      <w:r>
        <w:rPr>
          <w:rFonts w:ascii="Times New Roman"/>
          <w:b w:val="false"/>
          <w:i w:val="false"/>
          <w:color w:val="000000"/>
          <w:sz w:val="28"/>
        </w:rPr>
        <w:t>№</w:t>
      </w:r>
      <w:r>
        <w:rPr>
          <w:rFonts w:ascii="Times New Roman"/>
          <w:b w:val="false"/>
          <w:i w:val="false"/>
          <w:color w:val="000000"/>
          <w:sz w:val="28"/>
        </w:rPr>
        <w:t xml:space="preserve"> 276</w:t>
      </w:r>
      <w:r>
        <w:rPr>
          <w:rFonts w:ascii="Times New Roman"/>
          <w:b w:val="false"/>
          <w:i w:val="false"/>
          <w:color w:val="ff0000"/>
          <w:sz w:val="28"/>
        </w:rPr>
        <w:t xml:space="preserve"> (вводится в действие с 1 января 2002 г.); от 10.12.2008 </w:t>
      </w:r>
      <w:r>
        <w:rPr>
          <w:rFonts w:ascii="Times New Roman"/>
          <w:b w:val="false"/>
          <w:i w:val="false"/>
          <w:color w:val="000000"/>
          <w:sz w:val="28"/>
        </w:rPr>
        <w:t>№</w:t>
      </w:r>
      <w:r>
        <w:rPr>
          <w:rFonts w:ascii="Times New Roman"/>
          <w:b w:val="false"/>
          <w:i w:val="false"/>
          <w:color w:val="000000"/>
          <w:sz w:val="28"/>
        </w:rPr>
        <w:t xml:space="preserve"> 101-IV</w:t>
      </w:r>
      <w:r>
        <w:rPr>
          <w:rFonts w:ascii="Times New Roman"/>
          <w:b w:val="false"/>
          <w:i w:val="false"/>
          <w:color w:val="ff0000"/>
          <w:sz w:val="28"/>
        </w:rPr>
        <w:t xml:space="preserve"> (вводится в действие с 01.01.2009); от 30.06.2010</w:t>
      </w:r>
      <w:r>
        <w:rPr>
          <w:rFonts w:ascii="Times New Roman"/>
          <w:b w:val="false"/>
          <w:i w:val="false"/>
          <w:color w:val="000000"/>
          <w:sz w:val="28"/>
        </w:rPr>
        <w:t xml:space="preserve"> №</w:t>
      </w:r>
      <w:r>
        <w:rPr>
          <w:rFonts w:ascii="Times New Roman"/>
          <w:b w:val="false"/>
          <w:i w:val="false"/>
          <w:color w:val="000000"/>
          <w:sz w:val="28"/>
        </w:rPr>
        <w:t xml:space="preserve"> 297-IV</w:t>
      </w:r>
      <w:r>
        <w:rPr>
          <w:rFonts w:ascii="Times New Roman"/>
          <w:b w:val="false"/>
          <w:i w:val="false"/>
          <w:color w:val="ff0000"/>
          <w:sz w:val="28"/>
        </w:rPr>
        <w:t xml:space="preserve"> (вводится в действие с 01.01.2013); от 26.12.2012 </w:t>
      </w:r>
      <w:r>
        <w:rPr>
          <w:rFonts w:ascii="Times New Roman"/>
          <w:b w:val="false"/>
          <w:i w:val="false"/>
          <w:color w:val="000000"/>
          <w:sz w:val="28"/>
        </w:rPr>
        <w:t>№</w:t>
      </w:r>
      <w:r>
        <w:rPr>
          <w:rFonts w:ascii="Times New Roman"/>
          <w:b w:val="false"/>
          <w:i w:val="false"/>
          <w:color w:val="000000"/>
          <w:sz w:val="28"/>
        </w:rPr>
        <w:t xml:space="preserve"> 61-V</w:t>
      </w:r>
      <w:r>
        <w:rPr>
          <w:rFonts w:ascii="Times New Roman"/>
          <w:b w:val="false"/>
          <w:i w:val="false"/>
          <w:color w:val="ff0000"/>
          <w:sz w:val="28"/>
        </w:rPr>
        <w:t xml:space="preserve"> (вводится в действие с 01.01.2013);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46" w:id="115"/>
    <w:p>
      <w:pPr>
        <w:spacing w:after="0"/>
        <w:ind w:left="0"/>
        <w:jc w:val="left"/>
      </w:pPr>
      <w:r>
        <w:rPr>
          <w:rFonts w:ascii="Times New Roman"/>
          <w:b/>
          <w:i w:val="false"/>
          <w:color w:val="000000"/>
        </w:rPr>
        <w:t xml:space="preserve"> Статья 20. Имущественная ответственность гражданина</w:t>
      </w:r>
    </w:p>
    <w:bookmarkEnd w:id="115"/>
    <w:p>
      <w:pPr>
        <w:spacing w:after="0"/>
        <w:ind w:left="0"/>
        <w:jc w:val="both"/>
      </w:pPr>
      <w:r>
        <w:rPr>
          <w:rFonts w:ascii="Times New Roman"/>
          <w:b w:val="false"/>
          <w:i w:val="false"/>
          <w:color w:val="000000"/>
          <w:sz w:val="28"/>
        </w:rPr>
        <w:t>
      1. Гражданин отвечает по своим обязательствам всем принадлежащим ему имуществом, за исключением имущества, на которое в соответствии с законодательными актами не может быть обращено взыскание.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20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Восстановление платежеспособности и банкротство гражданина Республики Казахстан</w:t>
      </w:r>
    </w:p>
    <w:bookmarkStart w:name="z8372" w:id="116"/>
    <w:p>
      <w:pPr>
        <w:spacing w:after="0"/>
        <w:ind w:left="0"/>
        <w:jc w:val="both"/>
      </w:pPr>
      <w:r>
        <w:rPr>
          <w:rFonts w:ascii="Times New Roman"/>
          <w:b w:val="false"/>
          <w:i w:val="false"/>
          <w:color w:val="000000"/>
          <w:sz w:val="28"/>
        </w:rPr>
        <w:t>
      1. При неспособности удовлетворить требования кредитора (кредиторов) к гражданину применяются процедуры восстановления платежеспособности, внесудебного или судебного банкротства на условиях и в порядке, которые предусмотрены Законом Республики Казахстан "О восстановлении платежеспособности и банкротстве граждан Республики Казахстан".</w:t>
      </w:r>
    </w:p>
    <w:bookmarkEnd w:id="116"/>
    <w:bookmarkStart w:name="z8373" w:id="117"/>
    <w:p>
      <w:pPr>
        <w:spacing w:after="0"/>
        <w:ind w:left="0"/>
        <w:jc w:val="both"/>
      </w:pPr>
      <w:r>
        <w:rPr>
          <w:rFonts w:ascii="Times New Roman"/>
          <w:b w:val="false"/>
          <w:i w:val="false"/>
          <w:color w:val="000000"/>
          <w:sz w:val="28"/>
        </w:rPr>
        <w:t>
      2. Действие настоящей статьи не распространяется на физических лиц, зарегистрированных в качестве индивидуальных предпринимателей в порядке, предусмотренном законодательством Республики Казахстан.</w:t>
      </w:r>
    </w:p>
    <w:bookmarkEnd w:id="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20-1 в соответствии с Законом РК от 30.12.2022 </w:t>
      </w:r>
      <w:r>
        <w:rPr>
          <w:rFonts w:ascii="Times New Roman"/>
          <w:b w:val="false"/>
          <w:i w:val="false"/>
          <w:color w:val="00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118"/>
    <w:p>
      <w:pPr>
        <w:spacing w:after="0"/>
        <w:ind w:left="0"/>
        <w:jc w:val="left"/>
      </w:pPr>
      <w:r>
        <w:rPr>
          <w:rFonts w:ascii="Times New Roman"/>
          <w:b/>
          <w:i w:val="false"/>
          <w:color w:val="000000"/>
        </w:rPr>
        <w:t xml:space="preserve"> Статья 21. Банкротство индивидуального предпринимателя</w:t>
      </w:r>
    </w:p>
    <w:bookmarkEnd w:id="118"/>
    <w:bookmarkStart w:name="z260" w:id="119"/>
    <w:p>
      <w:pPr>
        <w:spacing w:after="0"/>
        <w:ind w:left="0"/>
        <w:jc w:val="both"/>
      </w:pPr>
      <w:r>
        <w:rPr>
          <w:rFonts w:ascii="Times New Roman"/>
          <w:b w:val="false"/>
          <w:i w:val="false"/>
          <w:color w:val="000000"/>
          <w:sz w:val="28"/>
        </w:rPr>
        <w:t>
      1. Несостоятельность индивидуального предпринимателя (</w:t>
      </w:r>
      <w:r>
        <w:rPr>
          <w:rFonts w:ascii="Times New Roman"/>
          <w:b w:val="false"/>
          <w:i w:val="false"/>
          <w:color w:val="000000"/>
          <w:sz w:val="28"/>
        </w:rPr>
        <w:t>статья 52</w:t>
      </w:r>
      <w:r>
        <w:rPr>
          <w:rFonts w:ascii="Times New Roman"/>
          <w:b w:val="false"/>
          <w:i w:val="false"/>
          <w:color w:val="000000"/>
          <w:sz w:val="28"/>
        </w:rPr>
        <w:t xml:space="preserve"> настоящего Кодекса) является основанием для признания его банкротом.</w:t>
      </w:r>
    </w:p>
    <w:bookmarkEnd w:id="119"/>
    <w:bookmarkStart w:name="z262" w:id="120"/>
    <w:p>
      <w:pPr>
        <w:spacing w:after="0"/>
        <w:ind w:left="0"/>
        <w:jc w:val="both"/>
      </w:pPr>
      <w:r>
        <w:rPr>
          <w:rFonts w:ascii="Times New Roman"/>
          <w:b w:val="false"/>
          <w:i w:val="false"/>
          <w:color w:val="000000"/>
          <w:sz w:val="28"/>
        </w:rPr>
        <w:t>
      2. Банкротство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Со дня вступления в законную силу определения суда о завершении процедуры банкротства индивидуального предпринимателя утрачивает силу регистрация его в качестве индивидуального предпринимателя.</w:t>
      </w:r>
    </w:p>
    <w:bookmarkEnd w:id="120"/>
    <w:bookmarkStart w:name="z264" w:id="121"/>
    <w:p>
      <w:pPr>
        <w:spacing w:after="0"/>
        <w:ind w:left="0"/>
        <w:jc w:val="both"/>
      </w:pPr>
      <w:r>
        <w:rPr>
          <w:rFonts w:ascii="Times New Roman"/>
          <w:b w:val="false"/>
          <w:i w:val="false"/>
          <w:color w:val="000000"/>
          <w:sz w:val="28"/>
        </w:rPr>
        <w:t>
      3. 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 также вправе предъявить свои требования,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удовлетворены в полном объеме из имущественной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банкротства должника.</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21-1. Реабилитационные процедуры в отношении индивидуального предпринимателя</w:t>
      </w:r>
    </w:p>
    <w:bookmarkStart w:name="z8329" w:id="122"/>
    <w:p>
      <w:pPr>
        <w:spacing w:after="0"/>
        <w:ind w:left="0"/>
        <w:jc w:val="both"/>
      </w:pPr>
      <w:r>
        <w:rPr>
          <w:rFonts w:ascii="Times New Roman"/>
          <w:b w:val="false"/>
          <w:i w:val="false"/>
          <w:color w:val="000000"/>
          <w:sz w:val="28"/>
        </w:rPr>
        <w:t>
      К должнику, зарегистрированному в качестве индивидуального предпринимателя,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прекращения его предпринимательской деятельности.</w:t>
      </w:r>
    </w:p>
    <w:bookmarkEnd w:id="122"/>
    <w:bookmarkStart w:name="z8330" w:id="123"/>
    <w:p>
      <w:pPr>
        <w:spacing w:after="0"/>
        <w:ind w:left="0"/>
        <w:jc w:val="both"/>
      </w:pPr>
      <w:r>
        <w:rPr>
          <w:rFonts w:ascii="Times New Roman"/>
          <w:b w:val="false"/>
          <w:i w:val="false"/>
          <w:color w:val="000000"/>
          <w:sz w:val="28"/>
        </w:rPr>
        <w:t>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21-1 в соответствии с Законом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124"/>
    <w:p>
      <w:pPr>
        <w:spacing w:after="0"/>
        <w:ind w:left="0"/>
        <w:jc w:val="left"/>
      </w:pPr>
      <w:r>
        <w:rPr>
          <w:rFonts w:ascii="Times New Roman"/>
          <w:b/>
          <w:i w:val="false"/>
          <w:color w:val="000000"/>
        </w:rPr>
        <w:t xml:space="preserve"> Статья 22. Дееспособность несовершеннолетних в возрасте от четырнадцати до восемнадцати лет</w:t>
      </w:r>
    </w:p>
    <w:bookmarkEnd w:id="124"/>
    <w:bookmarkStart w:name="z281" w:id="125"/>
    <w:p>
      <w:pPr>
        <w:spacing w:after="0"/>
        <w:ind w:left="0"/>
        <w:jc w:val="both"/>
      </w:pPr>
      <w:r>
        <w:rPr>
          <w:rFonts w:ascii="Times New Roman"/>
          <w:b w:val="false"/>
          <w:i w:val="false"/>
          <w:color w:val="000000"/>
          <w:sz w:val="28"/>
        </w:rPr>
        <w:t>
      1. Несовершеннолетние в возрасте от четырнадцати до восемнадцати лет совершают сделки с согласия их законных представителей. Форма такого согласия должна соответствовать форме, которая установлена законодательством для сделки, совершаемой несовершеннолетним.</w:t>
      </w:r>
    </w:p>
    <w:bookmarkEnd w:id="125"/>
    <w:bookmarkStart w:name="z283" w:id="126"/>
    <w:p>
      <w:pPr>
        <w:spacing w:after="0"/>
        <w:ind w:left="0"/>
        <w:jc w:val="both"/>
      </w:pPr>
      <w:r>
        <w:rPr>
          <w:rFonts w:ascii="Times New Roman"/>
          <w:b w:val="false"/>
          <w:i w:val="false"/>
          <w:color w:val="000000"/>
          <w:sz w:val="28"/>
        </w:rPr>
        <w:t xml:space="preserve">
      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сделки. </w:t>
      </w:r>
    </w:p>
    <w:bookmarkEnd w:id="126"/>
    <w:bookmarkStart w:name="z285" w:id="127"/>
    <w:p>
      <w:pPr>
        <w:spacing w:after="0"/>
        <w:ind w:left="0"/>
        <w:jc w:val="both"/>
      </w:pPr>
      <w:r>
        <w:rPr>
          <w:rFonts w:ascii="Times New Roman"/>
          <w:b w:val="false"/>
          <w:i w:val="false"/>
          <w:color w:val="000000"/>
          <w:sz w:val="28"/>
        </w:rPr>
        <w:t xml:space="preserve">
      3. При наличии достаточных оснований суд может ограничить или лишить несовершеннолетнего права самостоятельного распоряжения своим заработком, стипендией, иными доходами и созданными им объектами права интеллектуальной собственности. </w:t>
      </w:r>
    </w:p>
    <w:bookmarkEnd w:id="127"/>
    <w:bookmarkStart w:name="z287" w:id="128"/>
    <w:p>
      <w:pPr>
        <w:spacing w:after="0"/>
        <w:ind w:left="0"/>
        <w:jc w:val="both"/>
      </w:pPr>
      <w:r>
        <w:rPr>
          <w:rFonts w:ascii="Times New Roman"/>
          <w:b w:val="false"/>
          <w:i w:val="false"/>
          <w:color w:val="000000"/>
          <w:sz w:val="28"/>
        </w:rPr>
        <w:t>
      4. Несовершеннолетние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настоящего Кодекса.</w:t>
      </w:r>
    </w:p>
    <w:bookmarkEnd w:id="1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w:t>
      </w:r>
      <w:r>
        <w:rPr>
          <w:rFonts w:ascii="Times New Roman"/>
          <w:b w:val="false"/>
          <w:i w:val="false"/>
          <w:color w:val="000000"/>
          <w:sz w:val="28"/>
        </w:rPr>
        <w:t xml:space="preserve">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8260" w:id="129"/>
    <w:p>
      <w:pPr>
        <w:spacing w:after="0"/>
        <w:ind w:left="0"/>
        <w:jc w:val="left"/>
      </w:pPr>
      <w:r>
        <w:rPr>
          <w:rFonts w:ascii="Times New Roman"/>
          <w:b/>
          <w:i w:val="false"/>
          <w:color w:val="000000"/>
        </w:rPr>
        <w:t xml:space="preserve"> Статья 22-1. Объявление несовершеннолетнего полностью дееспособным (эмансипация)</w:t>
      </w:r>
    </w:p>
    <w:bookmarkEnd w:id="129"/>
    <w:bookmarkStart w:name="z289" w:id="130"/>
    <w:p>
      <w:pPr>
        <w:spacing w:after="0"/>
        <w:ind w:left="0"/>
        <w:jc w:val="both"/>
      </w:pPr>
      <w:r>
        <w:rPr>
          <w:rFonts w:ascii="Times New Roman"/>
          <w:b w:val="false"/>
          <w:i w:val="false"/>
          <w:color w:val="000000"/>
          <w:sz w:val="28"/>
        </w:rPr>
        <w:t xml:space="preserve">
      1. Несовершеннолетний, достигший шестнадцати лет, может быть объявлен полностью дееспособным, если он работает по трудовому договору или с согласия его законных представителей занимается предпринимательской деятельностью. </w:t>
      </w:r>
    </w:p>
    <w:bookmarkEnd w:id="130"/>
    <w:bookmarkStart w:name="z291" w:id="131"/>
    <w:p>
      <w:pPr>
        <w:spacing w:after="0"/>
        <w:ind w:left="0"/>
        <w:jc w:val="both"/>
      </w:pPr>
      <w:r>
        <w:rPr>
          <w:rFonts w:ascii="Times New Roman"/>
          <w:b w:val="false"/>
          <w:i w:val="false"/>
          <w:color w:val="000000"/>
          <w:sz w:val="28"/>
        </w:rPr>
        <w:t xml:space="preserve">
      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такого согласия по решению суда. </w:t>
      </w:r>
    </w:p>
    <w:bookmarkEnd w:id="131"/>
    <w:bookmarkStart w:name="z293" w:id="132"/>
    <w:p>
      <w:pPr>
        <w:spacing w:after="0"/>
        <w:ind w:left="0"/>
        <w:jc w:val="both"/>
      </w:pPr>
      <w:r>
        <w:rPr>
          <w:rFonts w:ascii="Times New Roman"/>
          <w:b w:val="false"/>
          <w:i w:val="false"/>
          <w:color w:val="000000"/>
          <w:sz w:val="28"/>
        </w:rPr>
        <w:t xml:space="preserve">
      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приобретения которых законодательными актами Республики Казахстан установлен возрастной ценз. </w:t>
      </w:r>
    </w:p>
    <w:bookmarkEnd w:id="132"/>
    <w:bookmarkStart w:name="z295" w:id="133"/>
    <w:p>
      <w:pPr>
        <w:spacing w:after="0"/>
        <w:ind w:left="0"/>
        <w:jc w:val="both"/>
      </w:pPr>
      <w:r>
        <w:rPr>
          <w:rFonts w:ascii="Times New Roman"/>
          <w:b w:val="false"/>
          <w:i w:val="false"/>
          <w:color w:val="000000"/>
          <w:sz w:val="28"/>
        </w:rPr>
        <w:t xml:space="preserve">
      Законные представители не несут ответственности по обязательствам эмансипированного несовершеннолетнего. </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22-1 в соответствии с Законом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2" w:id="134"/>
    <w:p>
      <w:pPr>
        <w:spacing w:after="0"/>
        <w:ind w:left="0"/>
        <w:jc w:val="left"/>
      </w:pPr>
      <w:r>
        <w:rPr>
          <w:rFonts w:ascii="Times New Roman"/>
          <w:b/>
          <w:i w:val="false"/>
          <w:color w:val="000000"/>
        </w:rPr>
        <w:t xml:space="preserve"> Статья 23. Дееспособность несовершеннолетних в возрасте до четырнадцати лет (малолетних)</w:t>
      </w:r>
    </w:p>
    <w:bookmarkEnd w:id="134"/>
    <w:p>
      <w:pPr>
        <w:spacing w:after="0"/>
        <w:ind w:left="0"/>
        <w:jc w:val="both"/>
      </w:pPr>
      <w:r>
        <w:rPr>
          <w:rFonts w:ascii="Times New Roman"/>
          <w:b w:val="false"/>
          <w:i w:val="false"/>
          <w:color w:val="ff0000"/>
          <w:sz w:val="28"/>
        </w:rPr>
        <w:t xml:space="preserve">
      Сноска. Заголовок статьи 23 с изменением, внесенным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297" w:id="135"/>
    <w:p>
      <w:pPr>
        <w:spacing w:after="0"/>
        <w:ind w:left="0"/>
        <w:jc w:val="both"/>
      </w:pPr>
      <w:r>
        <w:rPr>
          <w:rFonts w:ascii="Times New Roman"/>
          <w:b w:val="false"/>
          <w:i w:val="false"/>
          <w:color w:val="000000"/>
          <w:sz w:val="28"/>
        </w:rPr>
        <w:t>
      1. За несовершеннолетних, не достигших четырнадцати лет (малолетних), сделки совершают от их имени законные представители, если иное не предусмотрено законодательными актами.</w:t>
      </w:r>
    </w:p>
    <w:bookmarkEnd w:id="135"/>
    <w:bookmarkStart w:name="z300" w:id="136"/>
    <w:p>
      <w:pPr>
        <w:spacing w:after="0"/>
        <w:ind w:left="0"/>
        <w:jc w:val="both"/>
      </w:pPr>
      <w:r>
        <w:rPr>
          <w:rFonts w:ascii="Times New Roman"/>
          <w:b w:val="false"/>
          <w:i w:val="false"/>
          <w:color w:val="000000"/>
          <w:sz w:val="28"/>
        </w:rPr>
        <w:t>
      2. Несовершеннолетние в возрасте до четырнадцати лет (малолетние) вправе самостоятельно совершать лишь соответствующие их возрасту мелкие бытовые сделки, исполняемые при самом их совершении.</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4" w:id="137"/>
    <w:p>
      <w:pPr>
        <w:spacing w:after="0"/>
        <w:ind w:left="0"/>
        <w:jc w:val="left"/>
      </w:pPr>
      <w:r>
        <w:rPr>
          <w:rFonts w:ascii="Times New Roman"/>
          <w:b/>
          <w:i w:val="false"/>
          <w:color w:val="000000"/>
        </w:rPr>
        <w:t xml:space="preserve"> Статья 24. Согласие органов опеки и попечительства на совершение сделок несовершеннолетним и за несовершеннолетнего</w:t>
      </w:r>
    </w:p>
    <w:bookmarkEnd w:id="137"/>
    <w:p>
      <w:pPr>
        <w:spacing w:after="0"/>
        <w:ind w:left="0"/>
        <w:jc w:val="left"/>
      </w:pPr>
    </w:p>
    <w:p>
      <w:pPr>
        <w:spacing w:after="0"/>
        <w:ind w:left="0"/>
        <w:jc w:val="both"/>
      </w:pPr>
      <w:r>
        <w:rPr>
          <w:rFonts w:ascii="Times New Roman"/>
          <w:b w:val="false"/>
          <w:i w:val="false"/>
          <w:color w:val="000000"/>
          <w:sz w:val="28"/>
        </w:rPr>
        <w:t>
      Законодательными актами могут быть установлены случаи, когда на совершение сделки несовершеннолетним и за несовершеннолетнего требуется предварительное согласие органа опеки и попечительства.</w:t>
      </w:r>
    </w:p>
    <w:bookmarkStart w:name="z56" w:id="138"/>
    <w:p>
      <w:pPr>
        <w:spacing w:after="0"/>
        <w:ind w:left="0"/>
        <w:jc w:val="left"/>
      </w:pPr>
      <w:r>
        <w:rPr>
          <w:rFonts w:ascii="Times New Roman"/>
          <w:b/>
          <w:i w:val="false"/>
          <w:color w:val="000000"/>
        </w:rPr>
        <w:t xml:space="preserve"> Статья 25. Право несовершеннолетних на внесение вкладов в банки и распоряжение вкладами</w:t>
      </w:r>
    </w:p>
    <w:bookmarkEnd w:id="138"/>
    <w:bookmarkStart w:name="z302" w:id="139"/>
    <w:p>
      <w:pPr>
        <w:spacing w:after="0"/>
        <w:ind w:left="0"/>
        <w:jc w:val="both"/>
      </w:pPr>
      <w:r>
        <w:rPr>
          <w:rFonts w:ascii="Times New Roman"/>
          <w:b w:val="false"/>
          <w:i w:val="false"/>
          <w:color w:val="000000"/>
          <w:sz w:val="28"/>
        </w:rPr>
        <w:t xml:space="preserve">
      1. Несовершеннолетние вправе вносить вклады в банки и самостоятельно распоряжаться внесенными ими вкладами. </w:t>
      </w:r>
    </w:p>
    <w:bookmarkEnd w:id="139"/>
    <w:bookmarkStart w:name="z306" w:id="140"/>
    <w:p>
      <w:pPr>
        <w:spacing w:after="0"/>
        <w:ind w:left="0"/>
        <w:jc w:val="both"/>
      </w:pPr>
      <w:r>
        <w:rPr>
          <w:rFonts w:ascii="Times New Roman"/>
          <w:b w:val="false"/>
          <w:i w:val="false"/>
          <w:color w:val="000000"/>
          <w:sz w:val="28"/>
        </w:rPr>
        <w:t xml:space="preserve">
      2. Вкладами, внесенными кем-либо на имя несовершеннолетних, не достигших четырнадцати лет (малолетних), распоряжаются их родители или иные законные представители, а несовершеннолетние, достигшие четырнадцати лет, самостоятельно распоряжаются вкладами, внесенными кем-либо на их имя. </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8" w:id="141"/>
    <w:p>
      <w:pPr>
        <w:spacing w:after="0"/>
        <w:ind w:left="0"/>
        <w:jc w:val="left"/>
      </w:pPr>
      <w:r>
        <w:rPr>
          <w:rFonts w:ascii="Times New Roman"/>
          <w:b/>
          <w:i w:val="false"/>
          <w:color w:val="000000"/>
        </w:rPr>
        <w:t xml:space="preserve"> Статья 26. Признание гражданина недееспособным</w:t>
      </w:r>
    </w:p>
    <w:bookmarkEnd w:id="141"/>
    <w:bookmarkStart w:name="z308" w:id="142"/>
    <w:p>
      <w:pPr>
        <w:spacing w:after="0"/>
        <w:ind w:left="0"/>
        <w:jc w:val="both"/>
      </w:pPr>
      <w:r>
        <w:rPr>
          <w:rFonts w:ascii="Times New Roman"/>
          <w:b w:val="false"/>
          <w:i w:val="false"/>
          <w:color w:val="000000"/>
          <w:sz w:val="28"/>
        </w:rPr>
        <w:t>
      1. Гражданин, который вследствие психического заболевания или слабоумия не может понимать значения своих действий или руководить ими, может быть признан судом недееспособным, в связи с чем над ним устанавливается опека.</w:t>
      </w:r>
    </w:p>
    <w:bookmarkEnd w:id="142"/>
    <w:p>
      <w:pPr>
        <w:spacing w:after="0"/>
        <w:ind w:left="0"/>
        <w:jc w:val="both"/>
      </w:pPr>
      <w:r>
        <w:rPr>
          <w:rFonts w:ascii="Times New Roman"/>
          <w:b w:val="false"/>
          <w:i w:val="false"/>
          <w:color w:val="000000"/>
          <w:sz w:val="28"/>
        </w:rPr>
        <w:t>
      2. От имени гражданина, признанного недееспособным, сделки совершает его опекун.</w:t>
      </w:r>
    </w:p>
    <w:p>
      <w:pPr>
        <w:spacing w:after="0"/>
        <w:ind w:left="0"/>
        <w:jc w:val="both"/>
      </w:pPr>
      <w:r>
        <w:rPr>
          <w:rFonts w:ascii="Times New Roman"/>
          <w:b w:val="false"/>
          <w:i w:val="false"/>
          <w:color w:val="000000"/>
          <w:sz w:val="28"/>
        </w:rPr>
        <w:t>
      3. В случае выздоровления или значительного улучшения здоровья недееспособного, суд признает его дееспособным, после чего с него снимается опека.</w:t>
      </w:r>
    </w:p>
    <w:bookmarkStart w:name="z60" w:id="143"/>
    <w:p>
      <w:pPr>
        <w:spacing w:after="0"/>
        <w:ind w:left="0"/>
        <w:jc w:val="left"/>
      </w:pPr>
      <w:r>
        <w:rPr>
          <w:rFonts w:ascii="Times New Roman"/>
          <w:b/>
          <w:i w:val="false"/>
          <w:color w:val="000000"/>
        </w:rPr>
        <w:t xml:space="preserve"> Статья 27. Ограничение дееспособности гражданина</w:t>
      </w:r>
    </w:p>
    <w:bookmarkEnd w:id="143"/>
    <w:bookmarkStart w:name="z315" w:id="144"/>
    <w:p>
      <w:pPr>
        <w:spacing w:after="0"/>
        <w:ind w:left="0"/>
        <w:jc w:val="both"/>
      </w:pPr>
      <w:r>
        <w:rPr>
          <w:rFonts w:ascii="Times New Roman"/>
          <w:b w:val="false"/>
          <w:i w:val="false"/>
          <w:color w:val="000000"/>
          <w:sz w:val="28"/>
        </w:rPr>
        <w:t xml:space="preserve">
      1. Гражданин, который вследствие злоупотребления азартными играми, пари, спиртными напитками или наркотическими веществами ставит свою семью в тяжелое материальное положение, может быть ограничен судом в дееспособности в порядке, установленном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w:t>
      </w:r>
    </w:p>
    <w:bookmarkEnd w:id="144"/>
    <w:bookmarkStart w:name="z317" w:id="145"/>
    <w:p>
      <w:pPr>
        <w:spacing w:after="0"/>
        <w:ind w:left="0"/>
        <w:jc w:val="both"/>
      </w:pPr>
      <w:r>
        <w:rPr>
          <w:rFonts w:ascii="Times New Roman"/>
          <w:b w:val="false"/>
          <w:i w:val="false"/>
          <w:color w:val="000000"/>
          <w:sz w:val="28"/>
        </w:rPr>
        <w:t>
      2. При прекращении гражданином злоупотребления азартными играми, пари, спиртными напитками или наркотическими веществами суд отменяет ограничение его дееспособности. На основании решения суда отменяется установленное над гражданином попечительство.</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Законом РК от 02.07.2020 </w:t>
      </w:r>
      <w:r>
        <w:rPr>
          <w:rFonts w:ascii="Times New Roman"/>
          <w:b w:val="false"/>
          <w:i w:val="false"/>
          <w:color w:val="ff0000"/>
          <w:sz w:val="28"/>
        </w:rPr>
        <w:t>№ 356-VI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146"/>
    <w:p>
      <w:pPr>
        <w:spacing w:after="0"/>
        <w:ind w:left="0"/>
        <w:jc w:val="left"/>
      </w:pPr>
      <w:r>
        <w:rPr>
          <w:rFonts w:ascii="Times New Roman"/>
          <w:b/>
          <w:i w:val="false"/>
          <w:color w:val="000000"/>
        </w:rPr>
        <w:t xml:space="preserve"> Статья 28. Признание гражданина безвестно отсутствующим</w:t>
      </w:r>
    </w:p>
    <w:bookmarkEnd w:id="146"/>
    <w:p>
      <w:pPr>
        <w:spacing w:after="0"/>
        <w:ind w:left="0"/>
        <w:jc w:val="both"/>
      </w:pPr>
      <w:r>
        <w:rPr>
          <w:rFonts w:ascii="Times New Roman"/>
          <w:b w:val="false"/>
          <w:i w:val="false"/>
          <w:color w:val="000000"/>
          <w:sz w:val="28"/>
        </w:rPr>
        <w:t xml:space="preserve">
      1. Гражданин может быть по заявлению заинтересованных лиц, признан судом безвестно отсутствующим, если в течение одного года в месте его жительства нет сведений о нем. </w:t>
      </w:r>
    </w:p>
    <w:p>
      <w:pPr>
        <w:spacing w:after="0"/>
        <w:ind w:left="0"/>
        <w:jc w:val="both"/>
      </w:pPr>
      <w:r>
        <w:rPr>
          <w:rFonts w:ascii="Times New Roman"/>
          <w:b w:val="false"/>
          <w:i w:val="false"/>
          <w:color w:val="000000"/>
          <w:sz w:val="28"/>
        </w:rPr>
        <w:t xml:space="preserve">
      2.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 </w:t>
      </w:r>
    </w:p>
    <w:bookmarkStart w:name="z64" w:id="147"/>
    <w:p>
      <w:pPr>
        <w:spacing w:after="0"/>
        <w:ind w:left="0"/>
        <w:jc w:val="left"/>
      </w:pPr>
      <w:r>
        <w:rPr>
          <w:rFonts w:ascii="Times New Roman"/>
          <w:b/>
          <w:i w:val="false"/>
          <w:color w:val="000000"/>
        </w:rPr>
        <w:t xml:space="preserve"> Статья 29. Охрана имущества безвестно отсутствующего</w:t>
      </w:r>
    </w:p>
    <w:bookmarkEnd w:id="147"/>
    <w:p>
      <w:pPr>
        <w:spacing w:after="0"/>
        <w:ind w:left="0"/>
        <w:jc w:val="both"/>
      </w:pPr>
      <w:r>
        <w:rPr>
          <w:rFonts w:ascii="Times New Roman"/>
          <w:b w:val="false"/>
          <w:i w:val="false"/>
          <w:color w:val="000000"/>
          <w:sz w:val="28"/>
        </w:rPr>
        <w:t>
      1. Над имуществом лица, признанного безвестно отсутствующим, на основании решения суда устанавливается опека. Из этого имущества выдается содержание лицам, которых безвестно отсутствующий был обязан содержать, и погашается задолженность по налогам и другим обязательствам безвестно отсутствующего.</w:t>
      </w:r>
    </w:p>
    <w:p>
      <w:pPr>
        <w:spacing w:after="0"/>
        <w:ind w:left="0"/>
        <w:jc w:val="both"/>
      </w:pPr>
      <w:r>
        <w:rPr>
          <w:rFonts w:ascii="Times New Roman"/>
          <w:b w:val="false"/>
          <w:i w:val="false"/>
          <w:color w:val="000000"/>
          <w:sz w:val="28"/>
        </w:rPr>
        <w:t>
      2. По заявлению заинтересованных лиц орган опеки и попечительства может назначить опекуна для охраны и управления имуществом и до истечения одного года со дня получения последних сведений о местопребывании отсутствующего лица.</w:t>
      </w:r>
    </w:p>
    <w:bookmarkStart w:name="z66" w:id="148"/>
    <w:p>
      <w:pPr>
        <w:spacing w:after="0"/>
        <w:ind w:left="0"/>
        <w:jc w:val="left"/>
      </w:pPr>
      <w:r>
        <w:rPr>
          <w:rFonts w:ascii="Times New Roman"/>
          <w:b/>
          <w:i w:val="false"/>
          <w:color w:val="000000"/>
        </w:rPr>
        <w:t xml:space="preserve"> Статья 30. Отмена решения о признании безвестно отсутствующим</w:t>
      </w:r>
    </w:p>
    <w:bookmarkEnd w:id="148"/>
    <w:bookmarkStart w:name="z325" w:id="149"/>
    <w:p>
      <w:pPr>
        <w:spacing w:after="0"/>
        <w:ind w:left="0"/>
        <w:jc w:val="both"/>
      </w:pPr>
      <w:r>
        <w:rPr>
          <w:rFonts w:ascii="Times New Roman"/>
          <w:b w:val="false"/>
          <w:i w:val="false"/>
          <w:color w:val="000000"/>
          <w:sz w:val="28"/>
        </w:rPr>
        <w:t xml:space="preserve">
      В случае явки или обнаружения местопребывания лица, признанного безвестно отсутствующим, суд отменяет решение о признании его безвестно отсутствующим и об установлении опеки над его имуществом. </w:t>
      </w:r>
    </w:p>
    <w:bookmarkEnd w:id="149"/>
    <w:bookmarkStart w:name="z68" w:id="150"/>
    <w:p>
      <w:pPr>
        <w:spacing w:after="0"/>
        <w:ind w:left="0"/>
        <w:jc w:val="left"/>
      </w:pPr>
      <w:r>
        <w:rPr>
          <w:rFonts w:ascii="Times New Roman"/>
          <w:b/>
          <w:i w:val="false"/>
          <w:color w:val="000000"/>
        </w:rPr>
        <w:t xml:space="preserve"> Статья 31. Объявление гражданина умершим</w:t>
      </w:r>
    </w:p>
    <w:bookmarkEnd w:id="150"/>
    <w:bookmarkStart w:name="z327" w:id="151"/>
    <w:p>
      <w:pPr>
        <w:spacing w:after="0"/>
        <w:ind w:left="0"/>
        <w:jc w:val="both"/>
      </w:pPr>
      <w:r>
        <w:rPr>
          <w:rFonts w:ascii="Times New Roman"/>
          <w:b w:val="false"/>
          <w:i w:val="false"/>
          <w:color w:val="000000"/>
          <w:sz w:val="28"/>
        </w:rPr>
        <w:t xml:space="preserve">
      1. Гражданин может быть, по заявлению заинтересованных лиц, объявлен судом умершим,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 </w:t>
      </w:r>
    </w:p>
    <w:bookmarkEnd w:id="151"/>
    <w:p>
      <w:pPr>
        <w:spacing w:after="0"/>
        <w:ind w:left="0"/>
        <w:jc w:val="both"/>
      </w:pPr>
      <w:r>
        <w:rPr>
          <w:rFonts w:ascii="Times New Roman"/>
          <w:b w:val="false"/>
          <w:i w:val="false"/>
          <w:color w:val="000000"/>
          <w:sz w:val="28"/>
        </w:rPr>
        <w:t xml:space="preserve">
      2. Военнослужащий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 </w:t>
      </w:r>
    </w:p>
    <w:bookmarkStart w:name="z331" w:id="152"/>
    <w:p>
      <w:pPr>
        <w:spacing w:after="0"/>
        <w:ind w:left="0"/>
        <w:jc w:val="both"/>
      </w:pPr>
      <w:r>
        <w:rPr>
          <w:rFonts w:ascii="Times New Roman"/>
          <w:b w:val="false"/>
          <w:i w:val="false"/>
          <w:color w:val="000000"/>
          <w:sz w:val="28"/>
        </w:rPr>
        <w:t xml:space="preserve">
      3.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 </w:t>
      </w:r>
    </w:p>
    <w:bookmarkEnd w:id="152"/>
    <w:bookmarkStart w:name="z333" w:id="153"/>
    <w:p>
      <w:pPr>
        <w:spacing w:after="0"/>
        <w:ind w:left="0"/>
        <w:jc w:val="both"/>
      </w:pPr>
      <w:r>
        <w:rPr>
          <w:rFonts w:ascii="Times New Roman"/>
          <w:b w:val="false"/>
          <w:i w:val="false"/>
          <w:color w:val="000000"/>
          <w:sz w:val="28"/>
        </w:rPr>
        <w:t>
      4. На основании вступившего в законную силу решения суда об объявлении лица умершим, производится запись о его смерти в книгах записей актов гражданского состояния. Последствия записи таковы же, как и записи о фактической смерти.</w:t>
      </w:r>
    </w:p>
    <w:bookmarkEnd w:id="153"/>
    <w:bookmarkStart w:name="z70" w:id="154"/>
    <w:p>
      <w:pPr>
        <w:spacing w:after="0"/>
        <w:ind w:left="0"/>
        <w:jc w:val="left"/>
      </w:pPr>
      <w:r>
        <w:rPr>
          <w:rFonts w:ascii="Times New Roman"/>
          <w:b/>
          <w:i w:val="false"/>
          <w:color w:val="000000"/>
        </w:rPr>
        <w:t xml:space="preserve"> Статья 32. Последствия явки лица, объявленного умершим</w:t>
      </w:r>
    </w:p>
    <w:bookmarkEnd w:id="154"/>
    <w:bookmarkStart w:name="z335" w:id="155"/>
    <w:p>
      <w:pPr>
        <w:spacing w:after="0"/>
        <w:ind w:left="0"/>
        <w:jc w:val="both"/>
      </w:pPr>
      <w:r>
        <w:rPr>
          <w:rFonts w:ascii="Times New Roman"/>
          <w:b w:val="false"/>
          <w:i w:val="false"/>
          <w:color w:val="000000"/>
          <w:sz w:val="28"/>
        </w:rPr>
        <w:t xml:space="preserve">
      1. В случае явки или обнаружения места пребывания лица, объявленного умершим, соответствующее решение отменяется судом. </w:t>
      </w:r>
    </w:p>
    <w:bookmarkEnd w:id="155"/>
    <w:bookmarkStart w:name="z337" w:id="156"/>
    <w:p>
      <w:pPr>
        <w:spacing w:after="0"/>
        <w:ind w:left="0"/>
        <w:jc w:val="both"/>
      </w:pPr>
      <w:r>
        <w:rPr>
          <w:rFonts w:ascii="Times New Roman"/>
          <w:b w:val="false"/>
          <w:i w:val="false"/>
          <w:color w:val="000000"/>
          <w:sz w:val="28"/>
        </w:rPr>
        <w:t xml:space="preserve">
      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w:t>
      </w:r>
    </w:p>
    <w:bookmarkEnd w:id="156"/>
    <w:bookmarkStart w:name="z339" w:id="157"/>
    <w:p>
      <w:pPr>
        <w:spacing w:after="0"/>
        <w:ind w:left="0"/>
        <w:jc w:val="both"/>
      </w:pPr>
      <w:r>
        <w:rPr>
          <w:rFonts w:ascii="Times New Roman"/>
          <w:b w:val="false"/>
          <w:i w:val="false"/>
          <w:color w:val="000000"/>
          <w:sz w:val="28"/>
        </w:rPr>
        <w:t xml:space="preserve">
      3. Если имущество лица, объявленного умершим, было отчуждено его правопреемником третьим лицам, которые к моменту явки лица не уплатили полностью покупной цены, то к явившемуся переходит право требования неуплаченной суммы. </w:t>
      </w:r>
    </w:p>
    <w:bookmarkEnd w:id="157"/>
    <w:bookmarkStart w:name="z341" w:id="158"/>
    <w:p>
      <w:pPr>
        <w:spacing w:after="0"/>
        <w:ind w:left="0"/>
        <w:jc w:val="both"/>
      </w:pPr>
      <w:r>
        <w:rPr>
          <w:rFonts w:ascii="Times New Roman"/>
          <w:b w:val="false"/>
          <w:i w:val="false"/>
          <w:color w:val="000000"/>
          <w:sz w:val="28"/>
        </w:rPr>
        <w:t xml:space="preserve">
      4. Лица, к которым имущество гражданина, объявленного умершим, перешло по возмездным сделкам, обязаны возвратить ему это имущество, а при отсутствии у них имущества - возместить его стоимость, если будет доказано, что в момент приобретения имущества они знали, что гражданин, объявленный умершим, находится в живых. </w:t>
      </w:r>
    </w:p>
    <w:bookmarkEnd w:id="158"/>
    <w:bookmarkStart w:name="z343" w:id="159"/>
    <w:p>
      <w:pPr>
        <w:spacing w:after="0"/>
        <w:ind w:left="0"/>
        <w:jc w:val="both"/>
      </w:pPr>
      <w:r>
        <w:rPr>
          <w:rFonts w:ascii="Times New Roman"/>
          <w:b w:val="false"/>
          <w:i w:val="false"/>
          <w:color w:val="000000"/>
          <w:sz w:val="28"/>
        </w:rPr>
        <w:t xml:space="preserve">
      5. Отчуждатель имущества, знавший в момент отчуждения, что лицо, объявленное умершим, находится в живых, несет солидарную с приобретателем обязанность возврата или возмещения стоимости имущества. </w:t>
      </w:r>
    </w:p>
    <w:bookmarkEnd w:id="159"/>
    <w:bookmarkStart w:name="z346" w:id="160"/>
    <w:p>
      <w:pPr>
        <w:spacing w:after="0"/>
        <w:ind w:left="0"/>
        <w:jc w:val="both"/>
      </w:pPr>
      <w:r>
        <w:rPr>
          <w:rFonts w:ascii="Times New Roman"/>
          <w:b w:val="false"/>
          <w:i w:val="false"/>
          <w:color w:val="000000"/>
          <w:sz w:val="28"/>
        </w:rPr>
        <w:t>
      6. Если имущество лица, объявленного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сумма, вырученная от реализации имущества с учетом его рыночной стоимости на день выплаты.</w:t>
      </w:r>
    </w:p>
    <w:bookmarkEnd w:id="160"/>
    <w:bookmarkStart w:name="z72" w:id="161"/>
    <w:p>
      <w:pPr>
        <w:spacing w:after="0"/>
        <w:ind w:left="0"/>
        <w:jc w:val="left"/>
      </w:pPr>
      <w:r>
        <w:rPr>
          <w:rFonts w:ascii="Times New Roman"/>
          <w:b/>
          <w:i w:val="false"/>
          <w:color w:val="000000"/>
        </w:rPr>
        <w:t xml:space="preserve"> Параграф 2. Юридические лица</w:t>
      </w:r>
    </w:p>
    <w:bookmarkEnd w:id="161"/>
    <w:p>
      <w:pPr>
        <w:spacing w:after="0"/>
        <w:ind w:left="0"/>
        <w:jc w:val="both"/>
      </w:pPr>
      <w:r>
        <w:rPr>
          <w:rFonts w:ascii="Times New Roman"/>
          <w:b w:val="false"/>
          <w:i w:val="false"/>
          <w:color w:val="ff0000"/>
          <w:sz w:val="28"/>
        </w:rPr>
        <w:t xml:space="preserve">
      Сноска. Части III, IV, V считать частями V, VI, VII - Законом РК от 10 июля 1998 г. </w:t>
      </w:r>
      <w:r>
        <w:rPr>
          <w:rFonts w:ascii="Times New Roman"/>
          <w:b w:val="false"/>
          <w:i w:val="false"/>
          <w:color w:val="ff0000"/>
          <w:sz w:val="28"/>
        </w:rPr>
        <w:t>N 282</w:t>
      </w:r>
      <w:r>
        <w:rPr>
          <w:rFonts w:ascii="Times New Roman"/>
          <w:b w:val="false"/>
          <w:i w:val="false"/>
          <w:color w:val="ff0000"/>
          <w:sz w:val="28"/>
        </w:rPr>
        <w:t>.</w:t>
      </w:r>
    </w:p>
    <w:bookmarkStart w:name="z73" w:id="162"/>
    <w:p>
      <w:pPr>
        <w:spacing w:after="0"/>
        <w:ind w:left="0"/>
        <w:jc w:val="left"/>
      </w:pPr>
      <w:r>
        <w:rPr>
          <w:rFonts w:ascii="Times New Roman"/>
          <w:b/>
          <w:i w:val="false"/>
          <w:color w:val="000000"/>
        </w:rPr>
        <w:t xml:space="preserve"> I. Общие положения</w:t>
      </w:r>
    </w:p>
    <w:bookmarkEnd w:id="162"/>
    <w:bookmarkStart w:name="z75" w:id="163"/>
    <w:p>
      <w:pPr>
        <w:spacing w:after="0"/>
        <w:ind w:left="0"/>
        <w:jc w:val="left"/>
      </w:pPr>
      <w:r>
        <w:rPr>
          <w:rFonts w:ascii="Times New Roman"/>
          <w:b/>
          <w:i w:val="false"/>
          <w:color w:val="000000"/>
        </w:rPr>
        <w:t xml:space="preserve"> Статья 33. Понятие юридического лица</w:t>
      </w:r>
    </w:p>
    <w:bookmarkEnd w:id="163"/>
    <w:bookmarkStart w:name="z348" w:id="164"/>
    <w:p>
      <w:pPr>
        <w:spacing w:after="0"/>
        <w:ind w:left="0"/>
        <w:jc w:val="both"/>
      </w:pPr>
      <w:r>
        <w:rPr>
          <w:rFonts w:ascii="Times New Roman"/>
          <w:b w:val="false"/>
          <w:i w:val="false"/>
          <w:color w:val="000000"/>
          <w:sz w:val="28"/>
        </w:rPr>
        <w:t xml:space="preserve">
      1. Юридическим лицом признается организация, которая имеет на праве собственности, хозяйственного ведения или оперативного управления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 </w:t>
      </w:r>
    </w:p>
    <w:bookmarkEnd w:id="164"/>
    <w:p>
      <w:pPr>
        <w:spacing w:after="0"/>
        <w:ind w:left="0"/>
        <w:jc w:val="both"/>
      </w:pPr>
      <w:r>
        <w:rPr>
          <w:rFonts w:ascii="Times New Roman"/>
          <w:b w:val="false"/>
          <w:i w:val="false"/>
          <w:color w:val="000000"/>
          <w:sz w:val="28"/>
        </w:rPr>
        <w:t>
      Юридическое лицо должно иметь самостоятельный баланс или смету.</w:t>
      </w:r>
    </w:p>
    <w:bookmarkStart w:name="z350" w:id="165"/>
    <w:p>
      <w:pPr>
        <w:spacing w:after="0"/>
        <w:ind w:left="0"/>
        <w:jc w:val="both"/>
      </w:pPr>
      <w:r>
        <w:rPr>
          <w:rFonts w:ascii="Times New Roman"/>
          <w:b w:val="false"/>
          <w:i w:val="false"/>
          <w:color w:val="000000"/>
          <w:sz w:val="28"/>
        </w:rPr>
        <w:t>
      2. Юридическое лицо имеет печать со своим наименованием. Данное требование не распространяется на юридические лица, которые являются субъектами частного предпринимательства, за исключением случаев, предусмотренных настоящим Кодексом и законами Республики Казахстан.</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33 с изменением, внесенным Законом РК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77" w:id="166"/>
    <w:p>
      <w:pPr>
        <w:spacing w:after="0"/>
        <w:ind w:left="0"/>
        <w:jc w:val="left"/>
      </w:pPr>
      <w:r>
        <w:rPr>
          <w:rFonts w:ascii="Times New Roman"/>
          <w:b/>
          <w:i w:val="false"/>
          <w:color w:val="000000"/>
        </w:rPr>
        <w:t xml:space="preserve"> Статья 34. Виды и формы юридических лиц</w:t>
      </w:r>
    </w:p>
    <w:bookmarkEnd w:id="166"/>
    <w:bookmarkStart w:name="z352" w:id="167"/>
    <w:p>
      <w:pPr>
        <w:spacing w:after="0"/>
        <w:ind w:left="0"/>
        <w:jc w:val="both"/>
      </w:pPr>
      <w:r>
        <w:rPr>
          <w:rFonts w:ascii="Times New Roman"/>
          <w:b w:val="false"/>
          <w:i w:val="false"/>
          <w:color w:val="000000"/>
          <w:sz w:val="28"/>
        </w:rPr>
        <w:t xml:space="preserve">
      1. Юридическим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между участниками (некоммерческая организация). </w:t>
      </w:r>
    </w:p>
    <w:bookmarkEnd w:id="167"/>
    <w:bookmarkStart w:name="z354" w:id="168"/>
    <w:p>
      <w:pPr>
        <w:spacing w:after="0"/>
        <w:ind w:left="0"/>
        <w:jc w:val="both"/>
      </w:pPr>
      <w:r>
        <w:rPr>
          <w:rFonts w:ascii="Times New Roman"/>
          <w:b w:val="false"/>
          <w:i w:val="false"/>
          <w:color w:val="000000"/>
          <w:sz w:val="28"/>
        </w:rPr>
        <w:t xml:space="preserve">
      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кооператива. </w:t>
      </w:r>
    </w:p>
    <w:bookmarkEnd w:id="168"/>
    <w:bookmarkStart w:name="z356" w:id="169"/>
    <w:p>
      <w:pPr>
        <w:spacing w:after="0"/>
        <w:ind w:left="0"/>
        <w:jc w:val="both"/>
      </w:pPr>
      <w:r>
        <w:rPr>
          <w:rFonts w:ascii="Times New Roman"/>
          <w:b w:val="false"/>
          <w:i w:val="false"/>
          <w:color w:val="000000"/>
          <w:sz w:val="28"/>
        </w:rPr>
        <w:t>
      3. 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предусмотренной законодательными актами.</w:t>
      </w:r>
    </w:p>
    <w:bookmarkEnd w:id="169"/>
    <w:bookmarkStart w:name="z358" w:id="170"/>
    <w:p>
      <w:pPr>
        <w:spacing w:after="0"/>
        <w:ind w:left="0"/>
        <w:jc w:val="both"/>
      </w:pPr>
      <w:r>
        <w:rPr>
          <w:rFonts w:ascii="Times New Roman"/>
          <w:b w:val="false"/>
          <w:i w:val="false"/>
          <w:color w:val="000000"/>
          <w:sz w:val="28"/>
        </w:rPr>
        <w:t xml:space="preserve">
      Некоммерческая организация может заниматься предпринимательской деятельностью лишь постольку, поскольку это соответствует ее уставным целям. </w:t>
      </w:r>
    </w:p>
    <w:bookmarkEnd w:id="170"/>
    <w:bookmarkStart w:name="z359" w:id="171"/>
    <w:p>
      <w:pPr>
        <w:spacing w:after="0"/>
        <w:ind w:left="0"/>
        <w:jc w:val="both"/>
      </w:pPr>
      <w:r>
        <w:rPr>
          <w:rFonts w:ascii="Times New Roman"/>
          <w:b w:val="false"/>
          <w:i w:val="false"/>
          <w:color w:val="000000"/>
          <w:sz w:val="28"/>
        </w:rPr>
        <w:t xml:space="preserve">
      3-1. Юридическое лицо, являющееся некоммерческой организацией и содержащееся только за счет государственного бюджета, может быть создано исключительно в форме государственного учреждения. </w:t>
      </w:r>
    </w:p>
    <w:bookmarkEnd w:id="171"/>
    <w:bookmarkStart w:name="z361" w:id="172"/>
    <w:p>
      <w:pPr>
        <w:spacing w:after="0"/>
        <w:ind w:left="0"/>
        <w:jc w:val="both"/>
      </w:pPr>
      <w:r>
        <w:rPr>
          <w:rFonts w:ascii="Times New Roman"/>
          <w:b w:val="false"/>
          <w:i w:val="false"/>
          <w:color w:val="000000"/>
          <w:sz w:val="28"/>
        </w:rPr>
        <w:t xml:space="preserve">
      4. Юридические лица могут создавать объединения (статья 110 настоящего Кодекса). </w:t>
      </w:r>
    </w:p>
    <w:bookmarkEnd w:id="172"/>
    <w:bookmarkStart w:name="z364" w:id="173"/>
    <w:p>
      <w:pPr>
        <w:spacing w:after="0"/>
        <w:ind w:left="0"/>
        <w:jc w:val="both"/>
      </w:pPr>
      <w:r>
        <w:rPr>
          <w:rFonts w:ascii="Times New Roman"/>
          <w:b w:val="false"/>
          <w:i w:val="false"/>
          <w:color w:val="000000"/>
          <w:sz w:val="28"/>
        </w:rPr>
        <w:t xml:space="preserve">
      5. Юридическое лицо действует на основе настоящего Кодекса, Закона о каждой из форм юридических лиц, иных законодательных актов и учредительных документов. </w:t>
      </w:r>
    </w:p>
    <w:bookmarkEnd w:id="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16.12.1998 </w:t>
      </w:r>
      <w:r>
        <w:rPr>
          <w:rFonts w:ascii="Times New Roman"/>
          <w:b w:val="false"/>
          <w:i w:val="false"/>
          <w:color w:val="000000"/>
          <w:sz w:val="28"/>
        </w:rPr>
        <w:t>№</w:t>
      </w:r>
      <w:r>
        <w:rPr>
          <w:rFonts w:ascii="Times New Roman"/>
          <w:b w:val="false"/>
          <w:i w:val="false"/>
          <w:color w:val="000000"/>
          <w:sz w:val="28"/>
        </w:rPr>
        <w:t xml:space="preserve"> 320</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9" w:id="174"/>
    <w:p>
      <w:pPr>
        <w:spacing w:after="0"/>
        <w:ind w:left="0"/>
        <w:jc w:val="left"/>
      </w:pPr>
      <w:r>
        <w:rPr>
          <w:rFonts w:ascii="Times New Roman"/>
          <w:b/>
          <w:i w:val="false"/>
          <w:color w:val="000000"/>
        </w:rPr>
        <w:t xml:space="preserve"> Статья 35. Правоспособность юридического лица</w:t>
      </w:r>
    </w:p>
    <w:bookmarkEnd w:id="174"/>
    <w:p>
      <w:pPr>
        <w:spacing w:after="0"/>
        <w:ind w:left="0"/>
        <w:jc w:val="both"/>
      </w:pPr>
      <w:r>
        <w:rPr>
          <w:rFonts w:ascii="Times New Roman"/>
          <w:b w:val="false"/>
          <w:i w:val="false"/>
          <w:color w:val="000000"/>
          <w:sz w:val="28"/>
        </w:rPr>
        <w:t xml:space="preserve">
      1. Юридическое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могут иметь гражданские права и нести 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 </w:t>
      </w:r>
    </w:p>
    <w:bookmarkStart w:name="z368" w:id="175"/>
    <w:p>
      <w:pPr>
        <w:spacing w:after="0"/>
        <w:ind w:left="0"/>
        <w:jc w:val="both"/>
      </w:pPr>
      <w:r>
        <w:rPr>
          <w:rFonts w:ascii="Times New Roman"/>
          <w:b w:val="false"/>
          <w:i w:val="false"/>
          <w:color w:val="000000"/>
          <w:sz w:val="28"/>
        </w:rPr>
        <w:t xml:space="preserve">
      В случаях, предусмотренных законодательными актами, для юридических лиц, осуществляющих определенные виды деятельности, может быть исключена или ограничена возможность заниматься другой деятельностью. </w:t>
      </w:r>
    </w:p>
    <w:bookmarkEnd w:id="175"/>
    <w:bookmarkStart w:name="z370" w:id="176"/>
    <w:p>
      <w:pPr>
        <w:spacing w:after="0"/>
        <w:ind w:left="0"/>
        <w:jc w:val="both"/>
      </w:pPr>
      <w:r>
        <w:rPr>
          <w:rFonts w:ascii="Times New Roman"/>
          <w:b w:val="false"/>
          <w:i w:val="false"/>
          <w:color w:val="000000"/>
          <w:sz w:val="28"/>
        </w:rPr>
        <w:t xml:space="preserve">
      Отдельными видами деятельности, перечень которых определяется законодательными актами, юридическое лицо может заниматься только на основании лицензии. </w:t>
      </w:r>
    </w:p>
    <w:bookmarkEnd w:id="176"/>
    <w:bookmarkStart w:name="z372" w:id="177"/>
    <w:p>
      <w:pPr>
        <w:spacing w:after="0"/>
        <w:ind w:left="0"/>
        <w:jc w:val="both"/>
      </w:pPr>
      <w:r>
        <w:rPr>
          <w:rFonts w:ascii="Times New Roman"/>
          <w:b w:val="false"/>
          <w:i w:val="false"/>
          <w:color w:val="000000"/>
          <w:sz w:val="28"/>
        </w:rPr>
        <w:t>
      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bookmarkEnd w:id="177"/>
    <w:bookmarkStart w:name="z375" w:id="178"/>
    <w:p>
      <w:pPr>
        <w:spacing w:after="0"/>
        <w:ind w:left="0"/>
        <w:jc w:val="both"/>
      </w:pPr>
      <w:r>
        <w:rPr>
          <w:rFonts w:ascii="Times New Roman"/>
          <w:b w:val="false"/>
          <w:i w:val="false"/>
          <w:color w:val="000000"/>
          <w:sz w:val="28"/>
        </w:rPr>
        <w:t>
      3. Правоспособность юридического лица, являющегося некоммерческой организацией и содержащегося только за счет государственного бюджета (государственное учреждение), определяется настоящим Кодексом и иными законодательными актами Республики Казахстан.</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16.12.1998 </w:t>
      </w:r>
      <w:r>
        <w:rPr>
          <w:rFonts w:ascii="Times New Roman"/>
          <w:b w:val="false"/>
          <w:i w:val="false"/>
          <w:color w:val="000000"/>
          <w:sz w:val="28"/>
        </w:rPr>
        <w:t>№</w:t>
      </w:r>
      <w:r>
        <w:rPr>
          <w:rFonts w:ascii="Times New Roman"/>
          <w:b w:val="false"/>
          <w:i w:val="false"/>
          <w:color w:val="000000"/>
          <w:sz w:val="28"/>
        </w:rPr>
        <w:t xml:space="preserve"> 320</w:t>
      </w:r>
      <w:r>
        <w:rPr>
          <w:rFonts w:ascii="Times New Roman"/>
          <w:b w:val="false"/>
          <w:i w:val="false"/>
          <w:color w:val="ff0000"/>
          <w:sz w:val="28"/>
        </w:rPr>
        <w:t>;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1" w:id="179"/>
    <w:p>
      <w:pPr>
        <w:spacing w:after="0"/>
        <w:ind w:left="0"/>
        <w:jc w:val="left"/>
      </w:pPr>
      <w:r>
        <w:rPr>
          <w:rFonts w:ascii="Times New Roman"/>
          <w:b/>
          <w:i w:val="false"/>
          <w:color w:val="000000"/>
        </w:rPr>
        <w:t xml:space="preserve"> Статья 36. Права учредителей (участников) на имущество созданных ими юридических лиц</w:t>
      </w:r>
    </w:p>
    <w:bookmarkEnd w:id="179"/>
    <w:bookmarkStart w:name="z377" w:id="180"/>
    <w:p>
      <w:pPr>
        <w:spacing w:after="0"/>
        <w:ind w:left="0"/>
        <w:jc w:val="both"/>
      </w:pPr>
      <w:r>
        <w:rPr>
          <w:rFonts w:ascii="Times New Roman"/>
          <w:b w:val="false"/>
          <w:i w:val="false"/>
          <w:color w:val="000000"/>
          <w:sz w:val="28"/>
        </w:rPr>
        <w:t xml:space="preserve">
      1. В отношении обособленного имущества юридического лица его учредители (участники) могут иметь обязательственные или вещные права. </w:t>
      </w:r>
    </w:p>
    <w:bookmarkEnd w:id="180"/>
    <w:bookmarkStart w:name="z379" w:id="181"/>
    <w:p>
      <w:pPr>
        <w:spacing w:after="0"/>
        <w:ind w:left="0"/>
        <w:jc w:val="both"/>
      </w:pPr>
      <w:r>
        <w:rPr>
          <w:rFonts w:ascii="Times New Roman"/>
          <w:b w:val="false"/>
          <w:i w:val="false"/>
          <w:color w:val="000000"/>
          <w:sz w:val="28"/>
        </w:rPr>
        <w:t xml:space="preserve">
      2. К юридическим лицам, на имущество которых их участники (учредители) сохраняют обязательственные права, относятся хозяйственные товарищества, акционерные общества и кооперативы. </w:t>
      </w:r>
    </w:p>
    <w:bookmarkEnd w:id="181"/>
    <w:bookmarkStart w:name="z381" w:id="182"/>
    <w:p>
      <w:pPr>
        <w:spacing w:after="0"/>
        <w:ind w:left="0"/>
        <w:jc w:val="both"/>
      </w:pPr>
      <w:r>
        <w:rPr>
          <w:rFonts w:ascii="Times New Roman"/>
          <w:b w:val="false"/>
          <w:i w:val="false"/>
          <w:color w:val="000000"/>
          <w:sz w:val="28"/>
        </w:rPr>
        <w:t xml:space="preserve">
      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 </w:t>
      </w:r>
    </w:p>
    <w:bookmarkEnd w:id="182"/>
    <w:bookmarkStart w:name="z383" w:id="183"/>
    <w:p>
      <w:pPr>
        <w:spacing w:after="0"/>
        <w:ind w:left="0"/>
        <w:jc w:val="both"/>
      </w:pPr>
      <w:r>
        <w:rPr>
          <w:rFonts w:ascii="Times New Roman"/>
          <w:b w:val="false"/>
          <w:i w:val="false"/>
          <w:color w:val="000000"/>
          <w:sz w:val="28"/>
        </w:rPr>
        <w:t>
      4. К юридическим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p>
    <w:bookmarkEnd w:id="183"/>
    <w:bookmarkStart w:name="z385" w:id="184"/>
    <w:p>
      <w:pPr>
        <w:spacing w:after="0"/>
        <w:ind w:left="0"/>
        <w:jc w:val="both"/>
      </w:pPr>
      <w:r>
        <w:rPr>
          <w:rFonts w:ascii="Times New Roman"/>
          <w:b w:val="false"/>
          <w:i w:val="false"/>
          <w:color w:val="000000"/>
          <w:sz w:val="28"/>
        </w:rPr>
        <w:t>
      5. Права учредителей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 w:id="185"/>
    <w:p>
      <w:pPr>
        <w:spacing w:after="0"/>
        <w:ind w:left="0"/>
        <w:jc w:val="left"/>
      </w:pPr>
      <w:r>
        <w:rPr>
          <w:rFonts w:ascii="Times New Roman"/>
          <w:b/>
          <w:i w:val="false"/>
          <w:color w:val="000000"/>
        </w:rPr>
        <w:t xml:space="preserve"> Статья 37. Органы юридического лица</w:t>
      </w:r>
    </w:p>
    <w:bookmarkEnd w:id="185"/>
    <w:bookmarkStart w:name="z387" w:id="186"/>
    <w:p>
      <w:pPr>
        <w:spacing w:after="0"/>
        <w:ind w:left="0"/>
        <w:jc w:val="both"/>
      </w:pPr>
      <w:r>
        <w:rPr>
          <w:rFonts w:ascii="Times New Roman"/>
          <w:b w:val="false"/>
          <w:i w:val="false"/>
          <w:color w:val="000000"/>
          <w:sz w:val="28"/>
        </w:rPr>
        <w:t xml:space="preserve">
      1. Юридическое лицо приобретает гражданские права и принимает на себя обязанности только через свои органы, действующие в соответствии с законодательными актами и учредительными документами. </w:t>
      </w:r>
    </w:p>
    <w:bookmarkEnd w:id="186"/>
    <w:bookmarkStart w:name="z389" w:id="187"/>
    <w:p>
      <w:pPr>
        <w:spacing w:after="0"/>
        <w:ind w:left="0"/>
        <w:jc w:val="both"/>
      </w:pPr>
      <w:r>
        <w:rPr>
          <w:rFonts w:ascii="Times New Roman"/>
          <w:b w:val="false"/>
          <w:i w:val="false"/>
          <w:color w:val="000000"/>
          <w:sz w:val="28"/>
        </w:rPr>
        <w:t>
      2. Виды, порядок назначения или избрания органов юридического лица и их полномочия определяются законодательными актами и учредительными документами.</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5" w:id="188"/>
    <w:p>
      <w:pPr>
        <w:spacing w:after="0"/>
        <w:ind w:left="0"/>
        <w:jc w:val="left"/>
      </w:pPr>
      <w:r>
        <w:rPr>
          <w:rFonts w:ascii="Times New Roman"/>
          <w:b/>
          <w:i w:val="false"/>
          <w:color w:val="000000"/>
        </w:rPr>
        <w:t xml:space="preserve"> Статья 38. Наименование юридического лица</w:t>
      </w:r>
    </w:p>
    <w:bookmarkEnd w:id="188"/>
    <w:bookmarkStart w:name="z391" w:id="189"/>
    <w:p>
      <w:pPr>
        <w:spacing w:after="0"/>
        <w:ind w:left="0"/>
        <w:jc w:val="both"/>
      </w:pPr>
      <w:r>
        <w:rPr>
          <w:rFonts w:ascii="Times New Roman"/>
          <w:b w:val="false"/>
          <w:i w:val="false"/>
          <w:color w:val="000000"/>
          <w:sz w:val="28"/>
        </w:rPr>
        <w:t xml:space="preserve">
      1. Юридическое лицо имеет свое наименование, позволяющее отличить его от других юридических лиц. </w:t>
      </w:r>
    </w:p>
    <w:bookmarkEnd w:id="189"/>
    <w:bookmarkStart w:name="z393" w:id="190"/>
    <w:p>
      <w:pPr>
        <w:spacing w:after="0"/>
        <w:ind w:left="0"/>
        <w:jc w:val="both"/>
      </w:pPr>
      <w:r>
        <w:rPr>
          <w:rFonts w:ascii="Times New Roman"/>
          <w:b w:val="false"/>
          <w:i w:val="false"/>
          <w:color w:val="000000"/>
          <w:sz w:val="28"/>
        </w:rPr>
        <w:t xml:space="preserve">
      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законодательством. </w:t>
      </w:r>
    </w:p>
    <w:bookmarkEnd w:id="190"/>
    <w:bookmarkStart w:name="z395" w:id="191"/>
    <w:p>
      <w:pPr>
        <w:spacing w:after="0"/>
        <w:ind w:left="0"/>
        <w:jc w:val="both"/>
      </w:pPr>
      <w:r>
        <w:rPr>
          <w:rFonts w:ascii="Times New Roman"/>
          <w:b w:val="false"/>
          <w:i w:val="false"/>
          <w:color w:val="000000"/>
          <w:sz w:val="28"/>
        </w:rPr>
        <w:t xml:space="preserve">
      Наименование юридического лица указывается в его учредительных документах. </w:t>
      </w:r>
    </w:p>
    <w:bookmarkEnd w:id="191"/>
    <w:bookmarkStart w:name="z396" w:id="192"/>
    <w:p>
      <w:pPr>
        <w:spacing w:after="0"/>
        <w:ind w:left="0"/>
        <w:jc w:val="both"/>
      </w:pPr>
      <w:r>
        <w:rPr>
          <w:rFonts w:ascii="Times New Roman"/>
          <w:b w:val="false"/>
          <w:i w:val="false"/>
          <w:color w:val="000000"/>
          <w:sz w:val="28"/>
        </w:rPr>
        <w:t xml:space="preserve">
      В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участники не получили разрешения этих лиц (их наследников) на использование собственного имени. </w:t>
      </w:r>
    </w:p>
    <w:bookmarkEnd w:id="192"/>
    <w:bookmarkStart w:name="z399" w:id="193"/>
    <w:p>
      <w:pPr>
        <w:spacing w:after="0"/>
        <w:ind w:left="0"/>
        <w:jc w:val="both"/>
      </w:pPr>
      <w:r>
        <w:rPr>
          <w:rFonts w:ascii="Times New Roman"/>
          <w:b w:val="false"/>
          <w:i w:val="false"/>
          <w:color w:val="000000"/>
          <w:sz w:val="28"/>
        </w:rPr>
        <w:t>
      2. Под определенным наименованием юридическое лицо вносится в Национальный реестр бизнес-идентификационных номеров.</w:t>
      </w:r>
    </w:p>
    <w:bookmarkEnd w:id="193"/>
    <w:bookmarkStart w:name="z401" w:id="194"/>
    <w:p>
      <w:pPr>
        <w:spacing w:after="0"/>
        <w:ind w:left="0"/>
        <w:jc w:val="both"/>
      </w:pPr>
      <w:r>
        <w:rPr>
          <w:rFonts w:ascii="Times New Roman"/>
          <w:b w:val="false"/>
          <w:i w:val="false"/>
          <w:color w:val="000000"/>
          <w:sz w:val="28"/>
        </w:rPr>
        <w:t>
      Наименование юридического лица не должно полностью или в существенной части дублировать наименование юридических лиц, зарегистрированных в Республике Казахстан.</w:t>
      </w:r>
    </w:p>
    <w:bookmarkEnd w:id="194"/>
    <w:bookmarkStart w:name="z403" w:id="195"/>
    <w:p>
      <w:pPr>
        <w:spacing w:after="0"/>
        <w:ind w:left="0"/>
        <w:jc w:val="both"/>
      </w:pPr>
      <w:r>
        <w:rPr>
          <w:rFonts w:ascii="Times New Roman"/>
          <w:b w:val="false"/>
          <w:i w:val="false"/>
          <w:color w:val="000000"/>
          <w:sz w:val="28"/>
        </w:rPr>
        <w:t>
      Наименование юридического лица, являющегося коммерческой организацией, после регистрации юридического лица является его фирменным наименованием.</w:t>
      </w:r>
    </w:p>
    <w:bookmarkEnd w:id="195"/>
    <w:bookmarkStart w:name="z1351" w:id="196"/>
    <w:p>
      <w:pPr>
        <w:spacing w:after="0"/>
        <w:ind w:left="0"/>
        <w:jc w:val="both"/>
      </w:pPr>
      <w:r>
        <w:rPr>
          <w:rFonts w:ascii="Times New Roman"/>
          <w:b w:val="false"/>
          <w:i w:val="false"/>
          <w:color w:val="000000"/>
          <w:sz w:val="28"/>
        </w:rPr>
        <w:t>
      Юридическое лицо имеет исключительное право использования фирменного наименования. Лицо, неправомерно использующее чужое фирменное наименование, по требованию обладателя права на фирменное наименование обязано прекратить использование такого наименования и возместить причиненные убытки.</w:t>
      </w:r>
    </w:p>
    <w:bookmarkEnd w:id="196"/>
    <w:bookmarkStart w:name="z1458" w:id="197"/>
    <w:p>
      <w:pPr>
        <w:spacing w:after="0"/>
        <w:ind w:left="0"/>
        <w:jc w:val="both"/>
      </w:pPr>
      <w:r>
        <w:rPr>
          <w:rFonts w:ascii="Times New Roman"/>
          <w:b w:val="false"/>
          <w:i w:val="false"/>
          <w:color w:val="000000"/>
          <w:sz w:val="28"/>
        </w:rPr>
        <w:t>
      Права и обязанности юридического лица, связанные с использованием фирменного наименования, определяются законодательством.</w:t>
      </w:r>
    </w:p>
    <w:bookmarkEnd w:id="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 </w:t>
      </w:r>
      <w:r>
        <w:rPr>
          <w:rFonts w:ascii="Times New Roman"/>
          <w:b w:val="false"/>
          <w:i w:val="false"/>
          <w:color w:val="000000"/>
          <w:sz w:val="28"/>
        </w:rPr>
        <w:t>№ 276</w:t>
      </w:r>
      <w:r>
        <w:rPr>
          <w:rFonts w:ascii="Times New Roman"/>
          <w:b w:val="false"/>
          <w:i w:val="false"/>
          <w:color w:val="ff0000"/>
          <w:sz w:val="28"/>
        </w:rPr>
        <w:t xml:space="preserve"> от 24.12.2001 г.)</w:t>
      </w:r>
      <w:r>
        <w:br/>
      </w:r>
      <w:r>
        <w:rPr>
          <w:rFonts w:ascii="Times New Roman"/>
          <w:b w:val="false"/>
          <w:i w:val="false"/>
          <w:color w:val="000000"/>
          <w:sz w:val="28"/>
        </w:rPr>
        <w:t>
</w:t>
      </w:r>
    </w:p>
    <w:bookmarkStart w:name="z407" w:id="198"/>
    <w:p>
      <w:pPr>
        <w:spacing w:after="0"/>
        <w:ind w:left="0"/>
        <w:jc w:val="both"/>
      </w:pPr>
      <w:r>
        <w:rPr>
          <w:rFonts w:ascii="Times New Roman"/>
          <w:b w:val="false"/>
          <w:i w:val="false"/>
          <w:color w:val="000000"/>
          <w:sz w:val="28"/>
        </w:rPr>
        <w:t xml:space="preserve">
      4. Запрещается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официальные названия государственных органов Республики Казахстан, установленные законодательными актами, актами Президента и Правительства Республики Казахстан. </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16.07.1999 </w:t>
      </w:r>
      <w:r>
        <w:rPr>
          <w:rFonts w:ascii="Times New Roman"/>
          <w:b w:val="false"/>
          <w:i w:val="false"/>
          <w:color w:val="000000"/>
          <w:sz w:val="28"/>
        </w:rPr>
        <w:t>№</w:t>
      </w:r>
      <w:r>
        <w:rPr>
          <w:rFonts w:ascii="Times New Roman"/>
          <w:b w:val="false"/>
          <w:i w:val="false"/>
          <w:color w:val="000000"/>
          <w:sz w:val="28"/>
        </w:rPr>
        <w:t xml:space="preserve"> 440</w:t>
      </w:r>
      <w:r>
        <w:rPr>
          <w:rFonts w:ascii="Times New Roman"/>
          <w:b w:val="false"/>
          <w:i w:val="false"/>
          <w:color w:val="ff0000"/>
          <w:sz w:val="28"/>
        </w:rPr>
        <w:t xml:space="preserve">; от 24.12.2001 </w:t>
      </w:r>
      <w:r>
        <w:rPr>
          <w:rFonts w:ascii="Times New Roman"/>
          <w:b w:val="false"/>
          <w:i w:val="false"/>
          <w:color w:val="000000"/>
          <w:sz w:val="28"/>
        </w:rPr>
        <w:t>№</w:t>
      </w:r>
      <w:r>
        <w:rPr>
          <w:rFonts w:ascii="Times New Roman"/>
          <w:b w:val="false"/>
          <w:i w:val="false"/>
          <w:color w:val="000000"/>
          <w:sz w:val="28"/>
        </w:rPr>
        <w:t xml:space="preserve"> 276</w:t>
      </w:r>
      <w:r>
        <w:rPr>
          <w:rFonts w:ascii="Times New Roman"/>
          <w:b w:val="false"/>
          <w:i w:val="false"/>
          <w:color w:val="ff0000"/>
          <w:sz w:val="28"/>
        </w:rPr>
        <w:t xml:space="preserve"> (вводится в действие с 01.01.2002);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251" w:id="199"/>
    <w:p>
      <w:pPr>
        <w:spacing w:after="0"/>
        <w:ind w:left="0"/>
        <w:jc w:val="left"/>
      </w:pPr>
      <w:r>
        <w:rPr>
          <w:rFonts w:ascii="Times New Roman"/>
          <w:b/>
          <w:i w:val="false"/>
          <w:color w:val="000000"/>
        </w:rPr>
        <w:t xml:space="preserve"> Статья 39. Место нахождения юридического лица</w:t>
      </w:r>
    </w:p>
    <w:bookmarkEnd w:id="199"/>
    <w:bookmarkStart w:name="z409" w:id="200"/>
    <w:p>
      <w:pPr>
        <w:spacing w:after="0"/>
        <w:ind w:left="0"/>
        <w:jc w:val="both"/>
      </w:pPr>
      <w:r>
        <w:rPr>
          <w:rFonts w:ascii="Times New Roman"/>
          <w:b w:val="false"/>
          <w:i w:val="false"/>
          <w:color w:val="000000"/>
          <w:sz w:val="28"/>
        </w:rPr>
        <w:t xml:space="preserve">
      1. Местом нахождения юридического лица признается место нахождения его постоянно действующего органа. </w:t>
      </w:r>
    </w:p>
    <w:bookmarkEnd w:id="200"/>
    <w:bookmarkStart w:name="z410" w:id="201"/>
    <w:p>
      <w:pPr>
        <w:spacing w:after="0"/>
        <w:ind w:left="0"/>
        <w:jc w:val="both"/>
      </w:pPr>
      <w:r>
        <w:rPr>
          <w:rFonts w:ascii="Times New Roman"/>
          <w:b w:val="false"/>
          <w:i w:val="false"/>
          <w:color w:val="000000"/>
          <w:sz w:val="28"/>
        </w:rPr>
        <w:t xml:space="preserve">
      2. Место нахождения юридического лица указывается в его учредительных документах с записью полного почтового адреса. </w:t>
      </w:r>
    </w:p>
    <w:bookmarkEnd w:id="201"/>
    <w:bookmarkStart w:name="z413" w:id="202"/>
    <w:p>
      <w:pPr>
        <w:spacing w:after="0"/>
        <w:ind w:left="0"/>
        <w:jc w:val="both"/>
      </w:pPr>
      <w:r>
        <w:rPr>
          <w:rFonts w:ascii="Times New Roman"/>
          <w:b w:val="false"/>
          <w:i w:val="false"/>
          <w:color w:val="000000"/>
          <w:sz w:val="28"/>
        </w:rPr>
        <w:t>
      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 этом третьи лица вправе направлять юридическому лицу почтовую и иную корреспонденцию как по адресу, внесенному в Национальный реестр бизнес-идентификационных номеров, так и по фактическому адресу.</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9" w:id="203"/>
    <w:p>
      <w:pPr>
        <w:spacing w:after="0"/>
        <w:ind w:left="0"/>
        <w:jc w:val="left"/>
      </w:pPr>
      <w:r>
        <w:rPr>
          <w:rFonts w:ascii="Times New Roman"/>
          <w:b/>
          <w:i w:val="false"/>
          <w:color w:val="000000"/>
        </w:rPr>
        <w:t xml:space="preserve"> Статья 40. Учредители юридического лица</w:t>
      </w:r>
    </w:p>
    <w:bookmarkEnd w:id="203"/>
    <w:bookmarkStart w:name="z415" w:id="204"/>
    <w:p>
      <w:pPr>
        <w:spacing w:after="0"/>
        <w:ind w:left="0"/>
        <w:jc w:val="both"/>
      </w:pPr>
      <w:r>
        <w:rPr>
          <w:rFonts w:ascii="Times New Roman"/>
          <w:b w:val="false"/>
          <w:i w:val="false"/>
          <w:color w:val="000000"/>
          <w:sz w:val="28"/>
        </w:rPr>
        <w:t xml:space="preserve">
      1. Юридическое лицо может учреждаться одним или несколькими учредителями. </w:t>
      </w:r>
    </w:p>
    <w:bookmarkEnd w:id="204"/>
    <w:bookmarkStart w:name="z417" w:id="205"/>
    <w:p>
      <w:pPr>
        <w:spacing w:after="0"/>
        <w:ind w:left="0"/>
        <w:jc w:val="both"/>
      </w:pPr>
      <w:r>
        <w:rPr>
          <w:rFonts w:ascii="Times New Roman"/>
          <w:b w:val="false"/>
          <w:i w:val="false"/>
          <w:color w:val="000000"/>
          <w:sz w:val="28"/>
        </w:rPr>
        <w:t xml:space="preserve">
      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законодательными актами, - иные юридические лица. При этом юридические лица, которые владеют имуществом на праве хозяйственного ведения или оперативного управления, могут быть учредителями других юридических лиц с согласия собственника или уполномоченного им органа, если иное не предусмотрено законами Республики Казахстан. </w:t>
      </w:r>
    </w:p>
    <w:bookmarkEnd w:id="205"/>
    <w:bookmarkStart w:name="z419" w:id="206"/>
    <w:p>
      <w:pPr>
        <w:spacing w:after="0"/>
        <w:ind w:left="0"/>
        <w:jc w:val="both"/>
      </w:pPr>
      <w:r>
        <w:rPr>
          <w:rFonts w:ascii="Times New Roman"/>
          <w:b w:val="false"/>
          <w:i w:val="false"/>
          <w:color w:val="000000"/>
          <w:sz w:val="28"/>
        </w:rPr>
        <w:t xml:space="preserve">
      3. Учредители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 </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16.05.2003 </w:t>
      </w:r>
      <w:r>
        <w:rPr>
          <w:rFonts w:ascii="Times New Roman"/>
          <w:b w:val="false"/>
          <w:i w:val="false"/>
          <w:color w:val="000000"/>
          <w:sz w:val="28"/>
        </w:rPr>
        <w:t>N 416</w:t>
      </w:r>
      <w:r>
        <w:rPr>
          <w:rFonts w:ascii="Times New Roman"/>
          <w:b w:val="false"/>
          <w:i w:val="false"/>
          <w:color w:val="ff0000"/>
          <w:sz w:val="28"/>
        </w:rPr>
        <w:t xml:space="preserve">; от 18.02.2011 </w:t>
      </w:r>
      <w:r>
        <w:rPr>
          <w:rFonts w:ascii="Times New Roman"/>
          <w:b w:val="false"/>
          <w:i w:val="false"/>
          <w:color w:val="000000"/>
          <w:sz w:val="28"/>
        </w:rPr>
        <w:t>№ 408-IV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1" w:id="207"/>
    <w:p>
      <w:pPr>
        <w:spacing w:after="0"/>
        <w:ind w:left="0"/>
        <w:jc w:val="left"/>
      </w:pPr>
      <w:r>
        <w:rPr>
          <w:rFonts w:ascii="Times New Roman"/>
          <w:b/>
          <w:i w:val="false"/>
          <w:color w:val="000000"/>
        </w:rPr>
        <w:t xml:space="preserve"> Статья 41. Учредительные документы юридического лица</w:t>
      </w:r>
    </w:p>
    <w:bookmarkEnd w:id="207"/>
    <w:bookmarkStart w:name="z421" w:id="208"/>
    <w:p>
      <w:pPr>
        <w:spacing w:after="0"/>
        <w:ind w:left="0"/>
        <w:jc w:val="both"/>
      </w:pPr>
      <w:r>
        <w:rPr>
          <w:rFonts w:ascii="Times New Roman"/>
          <w:b w:val="false"/>
          <w:i w:val="false"/>
          <w:color w:val="000000"/>
          <w:sz w:val="28"/>
        </w:rPr>
        <w:t xml:space="preserve">
      1. Если иное не предусмотрено настоящим Кодексом и законодательными актами Республики Казахстан, юридическое лицо осуществляет свою деятельность на основании: </w:t>
      </w:r>
    </w:p>
    <w:bookmarkEnd w:id="208"/>
    <w:bookmarkStart w:name="z240" w:id="209"/>
    <w:p>
      <w:pPr>
        <w:spacing w:after="0"/>
        <w:ind w:left="0"/>
        <w:jc w:val="both"/>
      </w:pPr>
      <w:r>
        <w:rPr>
          <w:rFonts w:ascii="Times New Roman"/>
          <w:b w:val="false"/>
          <w:i w:val="false"/>
          <w:color w:val="000000"/>
          <w:sz w:val="28"/>
        </w:rPr>
        <w:t xml:space="preserve">
      1) устава и учредительного договора; </w:t>
      </w:r>
    </w:p>
    <w:bookmarkEnd w:id="209"/>
    <w:p>
      <w:pPr>
        <w:spacing w:after="0"/>
        <w:ind w:left="0"/>
        <w:jc w:val="both"/>
      </w:pPr>
      <w:r>
        <w:rPr>
          <w:rFonts w:ascii="Times New Roman"/>
          <w:b w:val="false"/>
          <w:i w:val="false"/>
          <w:color w:val="000000"/>
          <w:sz w:val="28"/>
        </w:rPr>
        <w:t xml:space="preserve">
      2) устава; </w:t>
      </w:r>
    </w:p>
    <w:p>
      <w:pPr>
        <w:spacing w:after="0"/>
        <w:ind w:left="0"/>
        <w:jc w:val="both"/>
      </w:pPr>
      <w:r>
        <w:rPr>
          <w:rFonts w:ascii="Times New Roman"/>
          <w:b w:val="false"/>
          <w:i w:val="false"/>
          <w:color w:val="000000"/>
          <w:sz w:val="28"/>
        </w:rPr>
        <w:t xml:space="preserve">
      3) устава и оформленного в письменном виде решения об учреждении юридического лица (решения единственного учредителя) в случае, если юридическое лицо учреждено одним лицом. </w:t>
      </w:r>
    </w:p>
    <w:p>
      <w:pPr>
        <w:spacing w:after="0"/>
        <w:ind w:left="0"/>
        <w:jc w:val="both"/>
      </w:pPr>
      <w:r>
        <w:rPr>
          <w:rFonts w:ascii="Times New Roman"/>
          <w:b w:val="false"/>
          <w:i w:val="false"/>
          <w:color w:val="000000"/>
          <w:sz w:val="28"/>
        </w:rPr>
        <w:t xml:space="preserve">
      В случаях, предусмотренных законодательными актами Республики Казахстан, юридическое лицо, являющееся некоммерческой организацией, может действовать на основании общего положения об организациях данного вида или типового устава, содержание которого определяется соответствующим уполномоченным государственным органом. </w:t>
      </w:r>
    </w:p>
    <w:bookmarkStart w:name="z8304" w:id="210"/>
    <w:p>
      <w:pPr>
        <w:spacing w:after="0"/>
        <w:ind w:left="0"/>
        <w:jc w:val="both"/>
      </w:pPr>
      <w:r>
        <w:rPr>
          <w:rFonts w:ascii="Times New Roman"/>
          <w:b w:val="false"/>
          <w:i w:val="false"/>
          <w:color w:val="000000"/>
          <w:sz w:val="28"/>
        </w:rPr>
        <w:t>
      Юридическое лицо, являющееся субъектом малого, среднего и крупного предпринимательства, может осуществлять свою деятельность на основании типового устава, содержание которого определяется Министерством юстиции Республики Казахстан.</w:t>
      </w:r>
    </w:p>
    <w:bookmarkEnd w:id="210"/>
    <w:bookmarkStart w:name="z426" w:id="211"/>
    <w:p>
      <w:pPr>
        <w:spacing w:after="0"/>
        <w:ind w:left="0"/>
        <w:jc w:val="both"/>
      </w:pPr>
      <w:r>
        <w:rPr>
          <w:rFonts w:ascii="Times New Roman"/>
          <w:b w:val="false"/>
          <w:i w:val="false"/>
          <w:color w:val="000000"/>
          <w:sz w:val="28"/>
        </w:rPr>
        <w:t xml:space="preserve">
      2. Учредительный 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 </w:t>
      </w:r>
    </w:p>
    <w:bookmarkEnd w:id="211"/>
    <w:bookmarkStart w:name="z428" w:id="212"/>
    <w:p>
      <w:pPr>
        <w:spacing w:after="0"/>
        <w:ind w:left="0"/>
        <w:jc w:val="both"/>
      </w:pPr>
      <w:r>
        <w:rPr>
          <w:rFonts w:ascii="Times New Roman"/>
          <w:b w:val="false"/>
          <w:i w:val="false"/>
          <w:color w:val="000000"/>
          <w:sz w:val="28"/>
        </w:rPr>
        <w:t xml:space="preserve">
      3. В учредительных документах некоммерческой организации и государственного предприятия должны быть определены предмет и цели деятельности юридического лица. </w:t>
      </w:r>
    </w:p>
    <w:bookmarkEnd w:id="212"/>
    <w:bookmarkStart w:name="z430" w:id="213"/>
    <w:p>
      <w:pPr>
        <w:spacing w:after="0"/>
        <w:ind w:left="0"/>
        <w:jc w:val="both"/>
      </w:pPr>
      <w:r>
        <w:rPr>
          <w:rFonts w:ascii="Times New Roman"/>
          <w:b w:val="false"/>
          <w:i w:val="false"/>
          <w:color w:val="000000"/>
          <w:sz w:val="28"/>
        </w:rPr>
        <w:t xml:space="preserve">
      Учредительными документами хозяйственного товарищества, акционерного общества и производственного кооператива могут быть предусмотрены предмет и цели их деятельности. </w:t>
      </w:r>
    </w:p>
    <w:bookmarkEnd w:id="213"/>
    <w:bookmarkStart w:name="z432" w:id="214"/>
    <w:p>
      <w:pPr>
        <w:spacing w:after="0"/>
        <w:ind w:left="0"/>
        <w:jc w:val="both"/>
      </w:pPr>
      <w:r>
        <w:rPr>
          <w:rFonts w:ascii="Times New Roman"/>
          <w:b w:val="false"/>
          <w:i w:val="false"/>
          <w:color w:val="000000"/>
          <w:sz w:val="28"/>
        </w:rPr>
        <w:t xml:space="preserve">
      4. В учредительном договоре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участия в его деятельности. Договором определяются также 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настоящим Кодексом или законодательными актами об отдельных видах юридических лиц. </w:t>
      </w:r>
    </w:p>
    <w:bookmarkEnd w:id="214"/>
    <w:bookmarkStart w:name="z434" w:id="215"/>
    <w:p>
      <w:pPr>
        <w:spacing w:after="0"/>
        <w:ind w:left="0"/>
        <w:jc w:val="both"/>
      </w:pPr>
      <w:r>
        <w:rPr>
          <w:rFonts w:ascii="Times New Roman"/>
          <w:b w:val="false"/>
          <w:i w:val="false"/>
          <w:color w:val="000000"/>
          <w:sz w:val="28"/>
        </w:rPr>
        <w:t xml:space="preserve">
      В учредительный договор по согласию учредителей могут быть включены и другие условия. </w:t>
      </w:r>
    </w:p>
    <w:bookmarkEnd w:id="215"/>
    <w:bookmarkStart w:name="z436" w:id="216"/>
    <w:p>
      <w:pPr>
        <w:spacing w:after="0"/>
        <w:ind w:left="0"/>
        <w:jc w:val="both"/>
      </w:pPr>
      <w:r>
        <w:rPr>
          <w:rFonts w:ascii="Times New Roman"/>
          <w:b w:val="false"/>
          <w:i w:val="false"/>
          <w:color w:val="000000"/>
          <w:sz w:val="28"/>
        </w:rPr>
        <w:t xml:space="preserve">
      4-1. Решение единственного учредителя должно содержать условия передачи в собственность (хозяйственное ведение, оперативное управление) имущества и иные решения, не противоречащие законодательству Республики Казахстан. </w:t>
      </w:r>
    </w:p>
    <w:bookmarkEnd w:id="216"/>
    <w:bookmarkStart w:name="z438" w:id="217"/>
    <w:p>
      <w:pPr>
        <w:spacing w:after="0"/>
        <w:ind w:left="0"/>
        <w:jc w:val="both"/>
      </w:pPr>
      <w:r>
        <w:rPr>
          <w:rFonts w:ascii="Times New Roman"/>
          <w:b w:val="false"/>
          <w:i w:val="false"/>
          <w:color w:val="000000"/>
          <w:sz w:val="28"/>
        </w:rPr>
        <w:t xml:space="preserve">
      Решение единственного учредителя-юридического лица принимается его органами, обладающими правом на принятие таких решений в соответствии с законодательством Республики Казахстан и уставом данного юридического лица. </w:t>
      </w:r>
    </w:p>
    <w:bookmarkEnd w:id="217"/>
    <w:bookmarkStart w:name="z441" w:id="218"/>
    <w:p>
      <w:pPr>
        <w:spacing w:after="0"/>
        <w:ind w:left="0"/>
        <w:jc w:val="both"/>
      </w:pPr>
      <w:r>
        <w:rPr>
          <w:rFonts w:ascii="Times New Roman"/>
          <w:b w:val="false"/>
          <w:i w:val="false"/>
          <w:color w:val="000000"/>
          <w:sz w:val="28"/>
        </w:rPr>
        <w:t xml:space="preserve">
      5. В уставе юридического лица определяются: его наименование, местонахождение, порядок формирования и компетенция его органов, условия реорганизации и ликвидации. </w:t>
      </w:r>
    </w:p>
    <w:bookmarkEnd w:id="218"/>
    <w:bookmarkStart w:name="z443" w:id="219"/>
    <w:p>
      <w:pPr>
        <w:spacing w:after="0"/>
        <w:ind w:left="0"/>
        <w:jc w:val="both"/>
      </w:pPr>
      <w:r>
        <w:rPr>
          <w:rFonts w:ascii="Times New Roman"/>
          <w:b w:val="false"/>
          <w:i w:val="false"/>
          <w:color w:val="000000"/>
          <w:sz w:val="28"/>
        </w:rPr>
        <w:t xml:space="preserve">
      Если юридическое лицо учреждается одним лицом, то в его уставе определяются также порядок образования имущества и распределения доходов. </w:t>
      </w:r>
    </w:p>
    <w:bookmarkEnd w:id="219"/>
    <w:bookmarkStart w:name="z445" w:id="220"/>
    <w:p>
      <w:pPr>
        <w:spacing w:after="0"/>
        <w:ind w:left="0"/>
        <w:jc w:val="both"/>
      </w:pPr>
      <w:r>
        <w:rPr>
          <w:rFonts w:ascii="Times New Roman"/>
          <w:b w:val="false"/>
          <w:i w:val="false"/>
          <w:color w:val="000000"/>
          <w:sz w:val="28"/>
        </w:rPr>
        <w:t xml:space="preserve">
      В уставе могут содержаться и другие положения, не противоречащие законодательству Республики Казахстан. </w:t>
      </w:r>
    </w:p>
    <w:bookmarkEnd w:id="220"/>
    <w:bookmarkStart w:name="z447" w:id="221"/>
    <w:p>
      <w:pPr>
        <w:spacing w:after="0"/>
        <w:ind w:left="0"/>
        <w:jc w:val="both"/>
      </w:pPr>
      <w:r>
        <w:rPr>
          <w:rFonts w:ascii="Times New Roman"/>
          <w:b w:val="false"/>
          <w:i w:val="false"/>
          <w:color w:val="000000"/>
          <w:sz w:val="28"/>
        </w:rPr>
        <w:t xml:space="preserve">
      6. В случае противоречий между учредительным договором и уставом одного юридического лица должны применяться условия: </w:t>
      </w:r>
    </w:p>
    <w:bookmarkEnd w:id="221"/>
    <w:bookmarkStart w:name="z449" w:id="222"/>
    <w:p>
      <w:pPr>
        <w:spacing w:after="0"/>
        <w:ind w:left="0"/>
        <w:jc w:val="both"/>
      </w:pPr>
      <w:r>
        <w:rPr>
          <w:rFonts w:ascii="Times New Roman"/>
          <w:b w:val="false"/>
          <w:i w:val="false"/>
          <w:color w:val="000000"/>
          <w:sz w:val="28"/>
        </w:rPr>
        <w:t>
      1) учредительного договора, если они относятся к взаимоотношениям учредителей;</w:t>
      </w:r>
    </w:p>
    <w:bookmarkEnd w:id="222"/>
    <w:bookmarkStart w:name="z451" w:id="223"/>
    <w:p>
      <w:pPr>
        <w:spacing w:after="0"/>
        <w:ind w:left="0"/>
        <w:jc w:val="both"/>
      </w:pPr>
      <w:r>
        <w:rPr>
          <w:rFonts w:ascii="Times New Roman"/>
          <w:b w:val="false"/>
          <w:i w:val="false"/>
          <w:color w:val="000000"/>
          <w:sz w:val="28"/>
        </w:rPr>
        <w:t xml:space="preserve">
      2) устава, если их применение может иметь значение для отношений юридического лица с третьими лицами. </w:t>
      </w:r>
    </w:p>
    <w:bookmarkEnd w:id="223"/>
    <w:bookmarkStart w:name="z453" w:id="224"/>
    <w:p>
      <w:pPr>
        <w:spacing w:after="0"/>
        <w:ind w:left="0"/>
        <w:jc w:val="both"/>
      </w:pPr>
      <w:r>
        <w:rPr>
          <w:rFonts w:ascii="Times New Roman"/>
          <w:b w:val="false"/>
          <w:i w:val="false"/>
          <w:color w:val="000000"/>
          <w:sz w:val="28"/>
        </w:rPr>
        <w:t xml:space="preserve">
      7. Все заинтересованные лица вправе ознакомиться с уставом юридического лица. </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15.07.1996 </w:t>
      </w:r>
      <w:r>
        <w:rPr>
          <w:rFonts w:ascii="Times New Roman"/>
          <w:b w:val="false"/>
          <w:i w:val="false"/>
          <w:color w:val="000000"/>
          <w:sz w:val="28"/>
        </w:rPr>
        <w:t>N 30</w:t>
      </w:r>
      <w:r>
        <w:rPr>
          <w:rFonts w:ascii="Times New Roman"/>
          <w:b w:val="false"/>
          <w:i w:val="false"/>
          <w:color w:val="ff0000"/>
          <w:sz w:val="28"/>
        </w:rPr>
        <w:t xml:space="preserve">; от 19.06.1997 </w:t>
      </w:r>
      <w:r>
        <w:rPr>
          <w:rFonts w:ascii="Times New Roman"/>
          <w:b w:val="false"/>
          <w:i w:val="false"/>
          <w:color w:val="000000"/>
          <w:sz w:val="28"/>
        </w:rPr>
        <w:t>N 132</w:t>
      </w:r>
      <w:r>
        <w:rPr>
          <w:rFonts w:ascii="Times New Roman"/>
          <w:b w:val="false"/>
          <w:i w:val="false"/>
          <w:color w:val="ff0000"/>
          <w:sz w:val="28"/>
        </w:rPr>
        <w:t xml:space="preserve">;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22.04.1998 N </w:t>
      </w:r>
      <w:r>
        <w:rPr>
          <w:rFonts w:ascii="Times New Roman"/>
          <w:b w:val="false"/>
          <w:i w:val="false"/>
          <w:color w:val="000000"/>
          <w:sz w:val="28"/>
        </w:rPr>
        <w:t>221</w:t>
      </w:r>
      <w:r>
        <w:rPr>
          <w:rFonts w:ascii="Times New Roman"/>
          <w:b w:val="false"/>
          <w:i w:val="false"/>
          <w:color w:val="ff0000"/>
          <w:sz w:val="28"/>
        </w:rPr>
        <w:t xml:space="preserve">; от 10.07.1998 N </w:t>
      </w:r>
      <w:r>
        <w:rPr>
          <w:rFonts w:ascii="Times New Roman"/>
          <w:b w:val="false"/>
          <w:i w:val="false"/>
          <w:color w:val="000000"/>
          <w:sz w:val="28"/>
        </w:rPr>
        <w:t>282</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04.07.2008 </w:t>
      </w:r>
      <w:r>
        <w:rPr>
          <w:rFonts w:ascii="Times New Roman"/>
          <w:b w:val="false"/>
          <w:i w:val="false"/>
          <w:color w:val="000000"/>
          <w:sz w:val="28"/>
        </w:rPr>
        <w:t>N 54-IV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08.12.2009 </w:t>
      </w:r>
      <w:r>
        <w:rPr>
          <w:rFonts w:ascii="Times New Roman"/>
          <w:b w:val="false"/>
          <w:i w:val="false"/>
          <w:color w:val="000000"/>
          <w:sz w:val="28"/>
        </w:rPr>
        <w:t>№</w:t>
      </w:r>
      <w:r>
        <w:rPr>
          <w:rFonts w:ascii="Times New Roman"/>
          <w:b w:val="false"/>
          <w:i w:val="false"/>
          <w:color w:val="000000"/>
          <w:sz w:val="28"/>
        </w:rPr>
        <w:t xml:space="preserve"> 225-IV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 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225"/>
    <w:p>
      <w:pPr>
        <w:spacing w:after="0"/>
        <w:ind w:left="0"/>
        <w:jc w:val="left"/>
      </w:pPr>
      <w:r>
        <w:rPr>
          <w:rFonts w:ascii="Times New Roman"/>
          <w:b/>
          <w:i w:val="false"/>
          <w:color w:val="000000"/>
        </w:rPr>
        <w:t xml:space="preserve"> Статья 42. Государственная регистрация и перерегистрация юридических лиц</w:t>
      </w:r>
    </w:p>
    <w:bookmarkEnd w:id="225"/>
    <w:bookmarkStart w:name="z455" w:id="226"/>
    <w:p>
      <w:pPr>
        <w:spacing w:after="0"/>
        <w:ind w:left="0"/>
        <w:jc w:val="both"/>
      </w:pPr>
      <w:r>
        <w:rPr>
          <w:rFonts w:ascii="Times New Roman"/>
          <w:b w:val="false"/>
          <w:i w:val="false"/>
          <w:color w:val="000000"/>
          <w:sz w:val="28"/>
        </w:rPr>
        <w:t>
      1. Юридическое лицо, являющееся некоммерческой организацией, подлежит государственной регистрации в органах юстиции.</w:t>
      </w:r>
    </w:p>
    <w:bookmarkEnd w:id="226"/>
    <w:p>
      <w:pPr>
        <w:spacing w:after="0"/>
        <w:ind w:left="0"/>
        <w:jc w:val="both"/>
      </w:pPr>
      <w:r>
        <w:rPr>
          <w:rFonts w:ascii="Times New Roman"/>
          <w:b w:val="false"/>
          <w:i w:val="false"/>
          <w:color w:val="000000"/>
          <w:sz w:val="28"/>
        </w:rPr>
        <w:t xml:space="preserve">
      Юридическое лицо, являющееся коммерческой организацией, подлежит государственной регистрации в Государственной корпорации "Правительство для граждан", за исключением случаев,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Порядок государственной регистрации определяется законодательством Республики Казахстан.</w:t>
      </w:r>
    </w:p>
    <w:bookmarkStart w:name="z457" w:id="227"/>
    <w:p>
      <w:pPr>
        <w:spacing w:after="0"/>
        <w:ind w:left="0"/>
        <w:jc w:val="both"/>
      </w:pPr>
      <w:r>
        <w:rPr>
          <w:rFonts w:ascii="Times New Roman"/>
          <w:b w:val="false"/>
          <w:i w:val="false"/>
          <w:color w:val="000000"/>
          <w:sz w:val="28"/>
        </w:rPr>
        <w:t>
      2. Данные государственной регистрации, в том числе наименование юридических лиц, а для коммерческих организаций - фирменное наименование, включаются в Национальный реестр бизнес-идентификационных номеров.</w:t>
      </w:r>
    </w:p>
    <w:bookmarkEnd w:id="227"/>
    <w:bookmarkStart w:name="z459" w:id="228"/>
    <w:p>
      <w:pPr>
        <w:spacing w:after="0"/>
        <w:ind w:left="0"/>
        <w:jc w:val="both"/>
      </w:pPr>
      <w:r>
        <w:rPr>
          <w:rFonts w:ascii="Times New Roman"/>
          <w:b w:val="false"/>
          <w:i w:val="false"/>
          <w:color w:val="000000"/>
          <w:sz w:val="28"/>
        </w:rPr>
        <w:t xml:space="preserve">
      3. Юридическое лицо считается созданным с момента его государственной регистрации. </w:t>
      </w:r>
    </w:p>
    <w:bookmarkEnd w:id="228"/>
    <w:bookmarkStart w:name="z461" w:id="229"/>
    <w:p>
      <w:pPr>
        <w:spacing w:after="0"/>
        <w:ind w:left="0"/>
        <w:jc w:val="both"/>
      </w:pPr>
      <w:r>
        <w:rPr>
          <w:rFonts w:ascii="Times New Roman"/>
          <w:b w:val="false"/>
          <w:i w:val="false"/>
          <w:color w:val="000000"/>
          <w:sz w:val="28"/>
        </w:rPr>
        <w:t xml:space="preserve">
      4. Филиалы и представительства регистрируются в установленном законодательными актами порядке. </w:t>
      </w:r>
    </w:p>
    <w:bookmarkEnd w:id="229"/>
    <w:bookmarkStart w:name="z463" w:id="230"/>
    <w:p>
      <w:pPr>
        <w:spacing w:after="0"/>
        <w:ind w:left="0"/>
        <w:jc w:val="both"/>
      </w:pPr>
      <w:r>
        <w:rPr>
          <w:rFonts w:ascii="Times New Roman"/>
          <w:b w:val="false"/>
          <w:i w:val="false"/>
          <w:color w:val="000000"/>
          <w:sz w:val="28"/>
        </w:rPr>
        <w:t xml:space="preserve">
      Филиалы и представительства подлежат перерегистрации в случае изменения наименования. </w:t>
      </w:r>
    </w:p>
    <w:bookmarkEnd w:id="230"/>
    <w:bookmarkStart w:name="z465" w:id="231"/>
    <w:p>
      <w:pPr>
        <w:spacing w:after="0"/>
        <w:ind w:left="0"/>
        <w:jc w:val="both"/>
      </w:pPr>
      <w:r>
        <w:rPr>
          <w:rFonts w:ascii="Times New Roman"/>
          <w:b w:val="false"/>
          <w:i w:val="false"/>
          <w:color w:val="000000"/>
          <w:sz w:val="28"/>
        </w:rPr>
        <w:t xml:space="preserve">
      5. Нарушение установленного законом порядка образования юридического лица или несоответствие его учредительных документов закону влекут отказ в государственной регистрации юридического лица. Отказ в регистрации по мотивам нецелесообразности образования юридического лица не допускается. </w:t>
      </w:r>
    </w:p>
    <w:bookmarkEnd w:id="231"/>
    <w:bookmarkStart w:name="z467" w:id="232"/>
    <w:p>
      <w:pPr>
        <w:spacing w:after="0"/>
        <w:ind w:left="0"/>
        <w:jc w:val="both"/>
      </w:pPr>
      <w:r>
        <w:rPr>
          <w:rFonts w:ascii="Times New Roman"/>
          <w:b w:val="false"/>
          <w:i w:val="false"/>
          <w:color w:val="000000"/>
          <w:sz w:val="28"/>
        </w:rPr>
        <w:t>
      Отказ в государственной регистрации, а также уклонение от такой регистрации могут быть обжалованы в порядке, установленном законами Республики Казахстан.</w:t>
      </w:r>
    </w:p>
    <w:bookmarkEnd w:id="232"/>
    <w:bookmarkStart w:name="z469" w:id="233"/>
    <w:p>
      <w:pPr>
        <w:spacing w:after="0"/>
        <w:ind w:left="0"/>
        <w:jc w:val="both"/>
      </w:pPr>
      <w:r>
        <w:rPr>
          <w:rFonts w:ascii="Times New Roman"/>
          <w:b w:val="false"/>
          <w:i w:val="false"/>
          <w:color w:val="000000"/>
          <w:sz w:val="28"/>
        </w:rPr>
        <w:t xml:space="preserve">
      6. Юридическое лицо подлежит перерегистрации в случаях: </w:t>
      </w:r>
    </w:p>
    <w:bookmarkEnd w:id="233"/>
    <w:bookmarkStart w:name="z471" w:id="234"/>
    <w:p>
      <w:pPr>
        <w:spacing w:after="0"/>
        <w:ind w:left="0"/>
        <w:jc w:val="both"/>
      </w:pPr>
      <w:r>
        <w:rPr>
          <w:rFonts w:ascii="Times New Roman"/>
          <w:b w:val="false"/>
          <w:i w:val="false"/>
          <w:color w:val="000000"/>
          <w:sz w:val="28"/>
        </w:rPr>
        <w:t xml:space="preserve">
      1) уменьшения размера уставного капитала; </w:t>
      </w:r>
    </w:p>
    <w:bookmarkEnd w:id="234"/>
    <w:bookmarkStart w:name="z473" w:id="235"/>
    <w:p>
      <w:pPr>
        <w:spacing w:after="0"/>
        <w:ind w:left="0"/>
        <w:jc w:val="both"/>
      </w:pPr>
      <w:r>
        <w:rPr>
          <w:rFonts w:ascii="Times New Roman"/>
          <w:b w:val="false"/>
          <w:i w:val="false"/>
          <w:color w:val="000000"/>
          <w:sz w:val="28"/>
        </w:rPr>
        <w:t xml:space="preserve">
      2) изменения наименования; </w:t>
      </w:r>
    </w:p>
    <w:bookmarkEnd w:id="235"/>
    <w:bookmarkStart w:name="z475" w:id="236"/>
    <w:p>
      <w:pPr>
        <w:spacing w:after="0"/>
        <w:ind w:left="0"/>
        <w:jc w:val="both"/>
      </w:pPr>
      <w:r>
        <w:rPr>
          <w:rFonts w:ascii="Times New Roman"/>
          <w:b w:val="false"/>
          <w:i w:val="false"/>
          <w:color w:val="000000"/>
          <w:sz w:val="28"/>
        </w:rPr>
        <w:t xml:space="preserve">
      3) изменения состава участников в хозяйственных товариществах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осуществляющим деятельность по ведению системы реестров держателей ценных бумаг). </w:t>
      </w:r>
    </w:p>
    <w:bookmarkEnd w:id="236"/>
    <w:bookmarkStart w:name="z477" w:id="237"/>
    <w:p>
      <w:pPr>
        <w:spacing w:after="0"/>
        <w:ind w:left="0"/>
        <w:jc w:val="both"/>
      </w:pPr>
      <w:r>
        <w:rPr>
          <w:rFonts w:ascii="Times New Roman"/>
          <w:b w:val="false"/>
          <w:i w:val="false"/>
          <w:color w:val="000000"/>
          <w:sz w:val="28"/>
        </w:rPr>
        <w:t xml:space="preserve">
      Изменения, внесенные в учредительные документы по указанным основаниям без перерегистрации юридического лица, являются недействительными. </w:t>
      </w:r>
    </w:p>
    <w:bookmarkEnd w:id="2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15.07.1996 N </w:t>
      </w:r>
      <w:r>
        <w:rPr>
          <w:rFonts w:ascii="Times New Roman"/>
          <w:b w:val="false"/>
          <w:i w:val="false"/>
          <w:color w:val="000000"/>
          <w:sz w:val="28"/>
        </w:rPr>
        <w:t>30</w:t>
      </w:r>
      <w:r>
        <w:rPr>
          <w:rFonts w:ascii="Times New Roman"/>
          <w:b w:val="false"/>
          <w:i w:val="false"/>
          <w:color w:val="ff0000"/>
          <w:sz w:val="28"/>
        </w:rPr>
        <w:t xml:space="preserve">;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10.07.1998 N </w:t>
      </w:r>
      <w:r>
        <w:rPr>
          <w:rFonts w:ascii="Times New Roman"/>
          <w:b w:val="false"/>
          <w:i w:val="false"/>
          <w:color w:val="000000"/>
          <w:sz w:val="28"/>
        </w:rPr>
        <w:t>282</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от 05.06.2006 </w:t>
      </w:r>
      <w:r>
        <w:rPr>
          <w:rFonts w:ascii="Times New Roman"/>
          <w:b w:val="false"/>
          <w:i w:val="false"/>
          <w:color w:val="000000"/>
          <w:sz w:val="28"/>
        </w:rPr>
        <w:t>N 146</w:t>
      </w:r>
      <w:r>
        <w:rPr>
          <w:rFonts w:ascii="Times New Roman"/>
          <w:b w:val="false"/>
          <w:i w:val="false"/>
          <w:color w:val="ff0000"/>
          <w:sz w:val="28"/>
        </w:rPr>
        <w:t xml:space="preserve"> (порядок введения в действие см. ст.2);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01.07.2019);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5" w:id="238"/>
    <w:p>
      <w:pPr>
        <w:spacing w:after="0"/>
        <w:ind w:left="0"/>
        <w:jc w:val="left"/>
      </w:pPr>
      <w:r>
        <w:rPr>
          <w:rFonts w:ascii="Times New Roman"/>
          <w:b/>
          <w:i w:val="false"/>
          <w:color w:val="000000"/>
        </w:rPr>
        <w:t xml:space="preserve"> Статья 43. Филиалы, представительства и иные обособленные структурные подразделения юридического лица</w:t>
      </w:r>
    </w:p>
    <w:bookmarkEnd w:id="238"/>
    <w:p>
      <w:pPr>
        <w:spacing w:after="0"/>
        <w:ind w:left="0"/>
        <w:jc w:val="both"/>
      </w:pPr>
      <w:r>
        <w:rPr>
          <w:rFonts w:ascii="Times New Roman"/>
          <w:b w:val="false"/>
          <w:i w:val="false"/>
          <w:color w:val="000000"/>
          <w:sz w:val="28"/>
        </w:rPr>
        <w:t xml:space="preserve">
      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 </w:t>
      </w:r>
    </w:p>
    <w:p>
      <w:pPr>
        <w:spacing w:after="0"/>
        <w:ind w:left="0"/>
        <w:jc w:val="both"/>
      </w:pPr>
      <w:r>
        <w:rPr>
          <w:rFonts w:ascii="Times New Roman"/>
          <w:b w:val="false"/>
          <w:i w:val="false"/>
          <w:color w:val="000000"/>
          <w:sz w:val="28"/>
        </w:rPr>
        <w:t xml:space="preserve">
      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 </w:t>
      </w:r>
    </w:p>
    <w:p>
      <w:pPr>
        <w:spacing w:after="0"/>
        <w:ind w:left="0"/>
        <w:jc w:val="both"/>
      </w:pPr>
      <w:r>
        <w:rPr>
          <w:rFonts w:ascii="Times New Roman"/>
          <w:b w:val="false"/>
          <w:i w:val="false"/>
          <w:color w:val="000000"/>
          <w:sz w:val="28"/>
        </w:rPr>
        <w:t xml:space="preserve">
      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положений. </w:t>
      </w:r>
    </w:p>
    <w:p>
      <w:pPr>
        <w:spacing w:after="0"/>
        <w:ind w:left="0"/>
        <w:jc w:val="both"/>
      </w:pPr>
      <w:r>
        <w:rPr>
          <w:rFonts w:ascii="Times New Roman"/>
          <w:b w:val="false"/>
          <w:i w:val="false"/>
          <w:color w:val="000000"/>
          <w:sz w:val="28"/>
        </w:rPr>
        <w:t xml:space="preserve">
      4. Юридические лица вправе создавать иные обособленные структурные подразделения, за исключением случаев, установленных законами. </w:t>
      </w:r>
    </w:p>
    <w:p>
      <w:pPr>
        <w:spacing w:after="0"/>
        <w:ind w:left="0"/>
        <w:jc w:val="both"/>
      </w:pPr>
      <w:r>
        <w:rPr>
          <w:rFonts w:ascii="Times New Roman"/>
          <w:b w:val="false"/>
          <w:i w:val="false"/>
          <w:color w:val="000000"/>
          <w:sz w:val="28"/>
        </w:rPr>
        <w:t xml:space="preserve">
      Иным обособленным структурным подразделением юридического лица признается территориально обособленное подразделение, по месту нахождения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 </w:t>
      </w:r>
    </w:p>
    <w:p>
      <w:pPr>
        <w:spacing w:after="0"/>
        <w:ind w:left="0"/>
        <w:jc w:val="both"/>
      </w:pPr>
      <w:r>
        <w:rPr>
          <w:rFonts w:ascii="Times New Roman"/>
          <w:b w:val="false"/>
          <w:i w:val="false"/>
          <w:color w:val="000000"/>
          <w:sz w:val="28"/>
        </w:rPr>
        <w:t xml:space="preserve">
      Иное обособленное структурное подразделение государственного учреждения создается в случаях, прямо предусмотренных законами. </w:t>
      </w:r>
    </w:p>
    <w:p>
      <w:pPr>
        <w:spacing w:after="0"/>
        <w:ind w:left="0"/>
        <w:jc w:val="both"/>
      </w:pPr>
      <w:r>
        <w:rPr>
          <w:rFonts w:ascii="Times New Roman"/>
          <w:b w:val="false"/>
          <w:i w:val="false"/>
          <w:color w:val="000000"/>
          <w:sz w:val="28"/>
        </w:rPr>
        <w:t xml:space="preserve">
      5. Руководители структурных подразделений (филиалов и представительств) общественных объединений избираются в порядке, предусмотренном уставом общественного объединения и положением о его филиале или представительстве. </w:t>
      </w:r>
    </w:p>
    <w:bookmarkStart w:name="z256" w:id="239"/>
    <w:p>
      <w:pPr>
        <w:spacing w:after="0"/>
        <w:ind w:left="0"/>
        <w:jc w:val="both"/>
      </w:pPr>
      <w:r>
        <w:rPr>
          <w:rFonts w:ascii="Times New Roman"/>
          <w:b w:val="false"/>
          <w:i w:val="false"/>
          <w:color w:val="000000"/>
          <w:sz w:val="28"/>
        </w:rPr>
        <w:t xml:space="preserve">
      Руководители структурных подразделений (филиалов и представительств) религиозных объединений избираются либо назначаются в порядке, предусмотренном уставом религиозного объединения и положением о его филиале или представительстве. </w:t>
      </w:r>
    </w:p>
    <w:bookmarkEnd w:id="239"/>
    <w:bookmarkStart w:name="z8305" w:id="240"/>
    <w:p>
      <w:pPr>
        <w:spacing w:after="0"/>
        <w:ind w:left="0"/>
        <w:jc w:val="both"/>
      </w:pPr>
      <w:r>
        <w:rPr>
          <w:rFonts w:ascii="Times New Roman"/>
          <w:b w:val="false"/>
          <w:i w:val="false"/>
          <w:color w:val="000000"/>
          <w:sz w:val="28"/>
        </w:rPr>
        <w:t>
      Руководители филиалов и представительств иных форм юридических лиц назначаются уполномоченным органом юридического лица и действуют на основании его доверенности.</w:t>
      </w:r>
    </w:p>
    <w:bookmarkEnd w:id="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241"/>
    <w:p>
      <w:pPr>
        <w:spacing w:after="0"/>
        <w:ind w:left="0"/>
        <w:jc w:val="left"/>
      </w:pPr>
      <w:r>
        <w:rPr>
          <w:rFonts w:ascii="Times New Roman"/>
          <w:b/>
          <w:i w:val="false"/>
          <w:color w:val="000000"/>
        </w:rPr>
        <w:t xml:space="preserve"> Статья 44. Ответственность юридического лица</w:t>
      </w:r>
    </w:p>
    <w:bookmarkEnd w:id="241"/>
    <w:bookmarkStart w:name="z490" w:id="242"/>
    <w:p>
      <w:pPr>
        <w:spacing w:after="0"/>
        <w:ind w:left="0"/>
        <w:jc w:val="both"/>
      </w:pPr>
      <w:r>
        <w:rPr>
          <w:rFonts w:ascii="Times New Roman"/>
          <w:b w:val="false"/>
          <w:i w:val="false"/>
          <w:color w:val="000000"/>
          <w:sz w:val="28"/>
        </w:rPr>
        <w:t>
      1. Юридические лица, кроме специальных финансовых компаний, государственных исламских специальных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p>
    <w:bookmarkEnd w:id="242"/>
    <w:bookmarkStart w:name="z492" w:id="243"/>
    <w:p>
      <w:pPr>
        <w:spacing w:after="0"/>
        <w:ind w:left="0"/>
        <w:jc w:val="both"/>
      </w:pPr>
      <w:r>
        <w:rPr>
          <w:rFonts w:ascii="Times New Roman"/>
          <w:b w:val="false"/>
          <w:i w:val="false"/>
          <w:color w:val="000000"/>
          <w:sz w:val="28"/>
        </w:rPr>
        <w:t>
      Учреждение отвечает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p>
    <w:bookmarkEnd w:id="243"/>
    <w:bookmarkStart w:name="z495" w:id="244"/>
    <w:p>
      <w:pPr>
        <w:spacing w:after="0"/>
        <w:ind w:left="0"/>
        <w:jc w:val="both"/>
      </w:pPr>
      <w:r>
        <w:rPr>
          <w:rFonts w:ascii="Times New Roman"/>
          <w:b w:val="false"/>
          <w:i w:val="false"/>
          <w:color w:val="000000"/>
          <w:sz w:val="28"/>
        </w:rPr>
        <w:t>
      Казенное предприятие отвечает по своим обязательствам находящимися в его распоряжении деньгами.</w:t>
      </w:r>
    </w:p>
    <w:bookmarkEnd w:id="244"/>
    <w:bookmarkStart w:name="z497" w:id="245"/>
    <w:p>
      <w:pPr>
        <w:spacing w:after="0"/>
        <w:ind w:left="0"/>
        <w:jc w:val="both"/>
      </w:pPr>
      <w:r>
        <w:rPr>
          <w:rFonts w:ascii="Times New Roman"/>
          <w:b w:val="false"/>
          <w:i w:val="false"/>
          <w:color w:val="000000"/>
          <w:sz w:val="28"/>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245"/>
    <w:bookmarkStart w:name="z499" w:id="246"/>
    <w:p>
      <w:pPr>
        <w:spacing w:after="0"/>
        <w:ind w:left="0"/>
        <w:jc w:val="both"/>
      </w:pPr>
      <w:r>
        <w:rPr>
          <w:rFonts w:ascii="Times New Roman"/>
          <w:b w:val="false"/>
          <w:i w:val="false"/>
          <w:color w:val="000000"/>
          <w:sz w:val="28"/>
        </w:rPr>
        <w:t>
      Специальная финансовая компания отвечает по своим обязательствам в порядке, предусмотренном законодательством Республики Казахстан о проектном финансировании и секьюритизации.</w:t>
      </w:r>
    </w:p>
    <w:bookmarkEnd w:id="246"/>
    <w:p>
      <w:pPr>
        <w:spacing w:after="0"/>
        <w:ind w:left="0"/>
        <w:jc w:val="both"/>
      </w:pPr>
      <w:r>
        <w:rPr>
          <w:rFonts w:ascii="Times New Roman"/>
          <w:b w:val="false"/>
          <w:i w:val="false"/>
          <w:color w:val="000000"/>
          <w:sz w:val="28"/>
        </w:rPr>
        <w:t>
      Государственная исламская специальная финансовая компания отвечает по своим обязательствам находящимися в ее распоряжении деньгами.</w:t>
      </w:r>
    </w:p>
    <w:bookmarkStart w:name="z511" w:id="247"/>
    <w:p>
      <w:pPr>
        <w:spacing w:after="0"/>
        <w:ind w:left="0"/>
        <w:jc w:val="both"/>
      </w:pPr>
      <w:r>
        <w:rPr>
          <w:rFonts w:ascii="Times New Roman"/>
          <w:b w:val="false"/>
          <w:i w:val="false"/>
          <w:color w:val="000000"/>
          <w:sz w:val="28"/>
        </w:rPr>
        <w:t xml:space="preserve">
      2. Учредитель (участник)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его имущества, за исключением случаев, предусмотренных настоящим Кодексом, иными законодательными актами либо учредительными документами юридического лица. </w:t>
      </w:r>
    </w:p>
    <w:bookmarkEnd w:id="247"/>
    <w:bookmarkStart w:name="z513" w:id="248"/>
    <w:p>
      <w:pPr>
        <w:spacing w:after="0"/>
        <w:ind w:left="0"/>
        <w:jc w:val="both"/>
      </w:pPr>
      <w:r>
        <w:rPr>
          <w:rFonts w:ascii="Times New Roman"/>
          <w:b w:val="false"/>
          <w:i w:val="false"/>
          <w:color w:val="000000"/>
          <w:sz w:val="28"/>
        </w:rPr>
        <w:t>
      3. Учредитель (участник) и (или) должностное лицо, признанные виновными в преднамеренном банкротстве в порядке производства по делам об административных правонарушениях или уголовного судопроизводства, при недостаточности средств у юридического лица по результатам процедуры банкротства несут перед кредиторами субсидиарную ответственность.</w:t>
      </w:r>
    </w:p>
    <w:bookmarkEnd w:id="248"/>
    <w:bookmarkStart w:name="z515" w:id="249"/>
    <w:p>
      <w:pPr>
        <w:spacing w:after="0"/>
        <w:ind w:left="0"/>
        <w:jc w:val="both"/>
      </w:pPr>
      <w:r>
        <w:rPr>
          <w:rFonts w:ascii="Times New Roman"/>
          <w:b w:val="false"/>
          <w:i w:val="false"/>
          <w:color w:val="000000"/>
          <w:sz w:val="28"/>
        </w:rPr>
        <w:t xml:space="preserve">
      4. Юридическое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w:t>
      </w:r>
      <w:r>
        <w:rPr>
          <w:rFonts w:ascii="Times New Roman"/>
          <w:b w:val="false"/>
          <w:i w:val="false"/>
          <w:color w:val="000000"/>
          <w:sz w:val="28"/>
        </w:rPr>
        <w:t>пунктом 11</w:t>
      </w:r>
      <w:r>
        <w:rPr>
          <w:rFonts w:ascii="Times New Roman"/>
          <w:b w:val="false"/>
          <w:i w:val="false"/>
          <w:color w:val="000000"/>
          <w:sz w:val="28"/>
        </w:rPr>
        <w:t xml:space="preserve"> статьи 159 настоящего Кодекса.</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11.07.1997 № </w:t>
      </w:r>
      <w:r>
        <w:rPr>
          <w:rFonts w:ascii="Times New Roman"/>
          <w:b w:val="false"/>
          <w:i w:val="false"/>
          <w:color w:val="000000"/>
          <w:sz w:val="28"/>
        </w:rPr>
        <w:t>154</w:t>
      </w:r>
      <w:r>
        <w:rPr>
          <w:rFonts w:ascii="Times New Roman"/>
          <w:b w:val="false"/>
          <w:i w:val="false"/>
          <w:color w:val="ff0000"/>
          <w:sz w:val="28"/>
        </w:rPr>
        <w:t xml:space="preserve">; от 02.03.1998 № </w:t>
      </w:r>
      <w:r>
        <w:rPr>
          <w:rFonts w:ascii="Times New Roman"/>
          <w:b w:val="false"/>
          <w:i w:val="false"/>
          <w:color w:val="000000"/>
          <w:sz w:val="28"/>
        </w:rPr>
        <w:t>211</w:t>
      </w:r>
      <w:r>
        <w:rPr>
          <w:rFonts w:ascii="Times New Roman"/>
          <w:b w:val="false"/>
          <w:i w:val="false"/>
          <w:color w:val="ff0000"/>
          <w:sz w:val="28"/>
        </w:rPr>
        <w:t xml:space="preserve">; от 16.12.1998 № </w:t>
      </w:r>
      <w:r>
        <w:rPr>
          <w:rFonts w:ascii="Times New Roman"/>
          <w:b w:val="false"/>
          <w:i w:val="false"/>
          <w:color w:val="000000"/>
          <w:sz w:val="28"/>
        </w:rPr>
        <w:t>320</w:t>
      </w:r>
      <w:r>
        <w:rPr>
          <w:rFonts w:ascii="Times New Roman"/>
          <w:b w:val="false"/>
          <w:i w:val="false"/>
          <w:color w:val="ff0000"/>
          <w:sz w:val="28"/>
        </w:rPr>
        <w:t xml:space="preserve">; от 04.11.1999 № </w:t>
      </w:r>
      <w:r>
        <w:rPr>
          <w:rFonts w:ascii="Times New Roman"/>
          <w:b w:val="false"/>
          <w:i w:val="false"/>
          <w:color w:val="000000"/>
          <w:sz w:val="28"/>
        </w:rPr>
        <w:t>472</w:t>
      </w:r>
      <w:r>
        <w:rPr>
          <w:rFonts w:ascii="Times New Roman"/>
          <w:b w:val="false"/>
          <w:i w:val="false"/>
          <w:color w:val="ff0000"/>
          <w:sz w:val="28"/>
        </w:rPr>
        <w:t xml:space="preserve">; от 20.05.2003 </w:t>
      </w:r>
      <w:r>
        <w:rPr>
          <w:rFonts w:ascii="Times New Roman"/>
          <w:b w:val="false"/>
          <w:i w:val="false"/>
          <w:color w:val="000000"/>
          <w:sz w:val="28"/>
        </w:rPr>
        <w:t>N 417</w:t>
      </w:r>
      <w:r>
        <w:rPr>
          <w:rFonts w:ascii="Times New Roman"/>
          <w:b w:val="false"/>
          <w:i w:val="false"/>
          <w:color w:val="ff0000"/>
          <w:sz w:val="28"/>
        </w:rPr>
        <w:t xml:space="preserve">; от 20.02.2006 №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9" w:id="250"/>
    <w:p>
      <w:pPr>
        <w:spacing w:after="0"/>
        <w:ind w:left="0"/>
        <w:jc w:val="left"/>
      </w:pPr>
      <w:r>
        <w:rPr>
          <w:rFonts w:ascii="Times New Roman"/>
          <w:b/>
          <w:i w:val="false"/>
          <w:color w:val="000000"/>
        </w:rPr>
        <w:t xml:space="preserve"> Статья 45. Реорганизация юридического лица</w:t>
      </w:r>
    </w:p>
    <w:bookmarkEnd w:id="250"/>
    <w:bookmarkStart w:name="z517" w:id="251"/>
    <w:p>
      <w:pPr>
        <w:spacing w:after="0"/>
        <w:ind w:left="0"/>
        <w:jc w:val="both"/>
      </w:pPr>
      <w:r>
        <w:rPr>
          <w:rFonts w:ascii="Times New Roman"/>
          <w:b w:val="false"/>
          <w:i w:val="false"/>
          <w:color w:val="000000"/>
          <w:sz w:val="28"/>
        </w:rPr>
        <w:t>
      1. Реорганизация юридического лица (слияние, 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p>
    <w:bookmarkEnd w:id="251"/>
    <w:bookmarkStart w:name="z519" w:id="252"/>
    <w:p>
      <w:pPr>
        <w:spacing w:after="0"/>
        <w:ind w:left="0"/>
        <w:jc w:val="both"/>
      </w:pPr>
      <w:r>
        <w:rPr>
          <w:rFonts w:ascii="Times New Roman"/>
          <w:b w:val="false"/>
          <w:i w:val="false"/>
          <w:color w:val="000000"/>
          <w:sz w:val="28"/>
        </w:rPr>
        <w:t>
      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организации, микрофинансовой организации осуществляется с учетом особенностей, предусмотренных законодательством Республики Казахстан о социальной защите, страховании и страховой деятельности, Фонде гарантирования страховых выплат, проектном финансировании и секьюритизации, платежах и платежных системах, микрофинансовой деятельности.</w:t>
      </w:r>
    </w:p>
    <w:bookmarkEnd w:id="252"/>
    <w:bookmarkStart w:name="z521" w:id="253"/>
    <w:p>
      <w:pPr>
        <w:spacing w:after="0"/>
        <w:ind w:left="0"/>
        <w:jc w:val="both"/>
      </w:pPr>
      <w:r>
        <w:rPr>
          <w:rFonts w:ascii="Times New Roman"/>
          <w:b w:val="false"/>
          <w:i w:val="false"/>
          <w:color w:val="000000"/>
          <w:sz w:val="28"/>
        </w:rPr>
        <w:t>
      Реорганизация акционерных обществ осуществляется с учетом особенностей, установленных законодательным актом Республики Казахстан об акционерных обществах.</w:t>
      </w:r>
    </w:p>
    <w:bookmarkEnd w:id="253"/>
    <w:bookmarkStart w:name="z524" w:id="254"/>
    <w:p>
      <w:pPr>
        <w:spacing w:after="0"/>
        <w:ind w:left="0"/>
        <w:jc w:val="both"/>
      </w:pPr>
      <w:r>
        <w:rPr>
          <w:rFonts w:ascii="Times New Roman"/>
          <w:b w:val="false"/>
          <w:i w:val="false"/>
          <w:color w:val="000000"/>
          <w:sz w:val="28"/>
        </w:rPr>
        <w:t>
      2. Реорганизация может быть проведена добровольно или принудительно.</w:t>
      </w:r>
    </w:p>
    <w:bookmarkEnd w:id="254"/>
    <w:bookmarkStart w:name="z526" w:id="255"/>
    <w:p>
      <w:pPr>
        <w:spacing w:after="0"/>
        <w:ind w:left="0"/>
        <w:jc w:val="both"/>
      </w:pPr>
      <w:r>
        <w:rPr>
          <w:rFonts w:ascii="Times New Roman"/>
          <w:b w:val="false"/>
          <w:i w:val="false"/>
          <w:color w:val="000000"/>
          <w:sz w:val="28"/>
        </w:rPr>
        <w:t>
      3. Принудительная реорганизация может быть осуществлена по решению судебных органов в случаях, предусмотренных законодательными актами.</w:t>
      </w:r>
    </w:p>
    <w:bookmarkEnd w:id="255"/>
    <w:bookmarkStart w:name="z528" w:id="256"/>
    <w:p>
      <w:pPr>
        <w:spacing w:after="0"/>
        <w:ind w:left="0"/>
        <w:jc w:val="both"/>
      </w:pPr>
      <w:r>
        <w:rPr>
          <w:rFonts w:ascii="Times New Roman"/>
          <w:b w:val="false"/>
          <w:i w:val="false"/>
          <w:color w:val="000000"/>
          <w:sz w:val="28"/>
        </w:rPr>
        <w:t xml:space="preserve">
      Если собственник имущества юридического лица, уполномоченный им орган, учредители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 </w:t>
      </w:r>
    </w:p>
    <w:bookmarkEnd w:id="256"/>
    <w:bookmarkStart w:name="z530" w:id="257"/>
    <w:p>
      <w:pPr>
        <w:spacing w:after="0"/>
        <w:ind w:left="0"/>
        <w:jc w:val="both"/>
      </w:pPr>
      <w:r>
        <w:rPr>
          <w:rFonts w:ascii="Times New Roman"/>
          <w:b w:val="false"/>
          <w:i w:val="false"/>
          <w:color w:val="000000"/>
          <w:sz w:val="28"/>
        </w:rPr>
        <w:t xml:space="preserve">
      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 </w:t>
      </w:r>
    </w:p>
    <w:bookmarkEnd w:id="257"/>
    <w:bookmarkStart w:name="z532" w:id="258"/>
    <w:p>
      <w:pPr>
        <w:spacing w:after="0"/>
        <w:ind w:left="0"/>
        <w:jc w:val="both"/>
      </w:pPr>
      <w:r>
        <w:rPr>
          <w:rFonts w:ascii="Times New Roman"/>
          <w:b w:val="false"/>
          <w:i w:val="false"/>
          <w:color w:val="000000"/>
          <w:sz w:val="28"/>
        </w:rPr>
        <w:t>
      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19.06.1997 </w:t>
      </w:r>
      <w:r>
        <w:rPr>
          <w:rFonts w:ascii="Times New Roman"/>
          <w:b w:val="false"/>
          <w:i w:val="false"/>
          <w:color w:val="000000"/>
          <w:sz w:val="28"/>
        </w:rPr>
        <w:t>N 134</w:t>
      </w:r>
      <w:r>
        <w:rPr>
          <w:rFonts w:ascii="Times New Roman"/>
          <w:b w:val="false"/>
          <w:i w:val="false"/>
          <w:color w:val="ff0000"/>
          <w:sz w:val="28"/>
        </w:rPr>
        <w:t xml:space="preserve">; от 18.12.2000 </w:t>
      </w:r>
      <w:r>
        <w:rPr>
          <w:rFonts w:ascii="Times New Roman"/>
          <w:b w:val="false"/>
          <w:i w:val="false"/>
          <w:color w:val="000000"/>
          <w:sz w:val="28"/>
        </w:rPr>
        <w:t>N 128</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30.12.2009 </w:t>
      </w:r>
      <w:r>
        <w:rPr>
          <w:rFonts w:ascii="Times New Roman"/>
          <w:b w:val="false"/>
          <w:i w:val="false"/>
          <w:color w:val="000000"/>
          <w:sz w:val="28"/>
        </w:rPr>
        <w:t>№</w:t>
      </w:r>
      <w:r>
        <w:rPr>
          <w:rFonts w:ascii="Times New Roman"/>
          <w:b w:val="false"/>
          <w:i w:val="false"/>
          <w:color w:val="000000"/>
          <w:sz w:val="28"/>
        </w:rPr>
        <w:t xml:space="preserve"> 234-IV</w:t>
      </w:r>
      <w:r>
        <w:rPr>
          <w:rFonts w:ascii="Times New Roman"/>
          <w:b w:val="false"/>
          <w:i w:val="false"/>
          <w:color w:val="ff0000"/>
          <w:sz w:val="28"/>
        </w:rPr>
        <w:t xml:space="preserve">;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01" w:id="259"/>
    <w:p>
      <w:pPr>
        <w:spacing w:after="0"/>
        <w:ind w:left="0"/>
        <w:jc w:val="left"/>
      </w:pPr>
      <w:r>
        <w:rPr>
          <w:rFonts w:ascii="Times New Roman"/>
          <w:b/>
          <w:i w:val="false"/>
          <w:color w:val="000000"/>
        </w:rPr>
        <w:t xml:space="preserve"> Статья 46. Правопреемство при реорганизации юридических лиц</w:t>
      </w:r>
    </w:p>
    <w:bookmarkEnd w:id="259"/>
    <w:bookmarkStart w:name="z534" w:id="260"/>
    <w:p>
      <w:pPr>
        <w:spacing w:after="0"/>
        <w:ind w:left="0"/>
        <w:jc w:val="both"/>
      </w:pPr>
      <w:r>
        <w:rPr>
          <w:rFonts w:ascii="Times New Roman"/>
          <w:b w:val="false"/>
          <w:i w:val="false"/>
          <w:color w:val="000000"/>
          <w:sz w:val="28"/>
        </w:rPr>
        <w:t xml:space="preserve">
      1. При слиянии юридических лиц права и обязанности каждого из них переходят к вновь возникшему юридическому лицу в соответствии с передаточным актом. </w:t>
      </w:r>
    </w:p>
    <w:bookmarkEnd w:id="260"/>
    <w:bookmarkStart w:name="z536" w:id="261"/>
    <w:p>
      <w:pPr>
        <w:spacing w:after="0"/>
        <w:ind w:left="0"/>
        <w:jc w:val="both"/>
      </w:pPr>
      <w:r>
        <w:rPr>
          <w:rFonts w:ascii="Times New Roman"/>
          <w:b w:val="false"/>
          <w:i w:val="false"/>
          <w:color w:val="000000"/>
          <w:sz w:val="28"/>
        </w:rPr>
        <w:t xml:space="preserve">
      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w:t>
      </w:r>
    </w:p>
    <w:bookmarkEnd w:id="261"/>
    <w:bookmarkStart w:name="z538" w:id="262"/>
    <w:p>
      <w:pPr>
        <w:spacing w:after="0"/>
        <w:ind w:left="0"/>
        <w:jc w:val="both"/>
      </w:pPr>
      <w:r>
        <w:rPr>
          <w:rFonts w:ascii="Times New Roman"/>
          <w:b w:val="false"/>
          <w:i w:val="false"/>
          <w:color w:val="000000"/>
          <w:sz w:val="28"/>
        </w:rPr>
        <w:t xml:space="preserve">
      3. При разделении юридического лица его права и обязанности переходят к вновь возникшим юридическим лицам в соответствии с разделительным балансом. </w:t>
      </w:r>
    </w:p>
    <w:bookmarkEnd w:id="262"/>
    <w:bookmarkStart w:name="z540" w:id="263"/>
    <w:p>
      <w:pPr>
        <w:spacing w:after="0"/>
        <w:ind w:left="0"/>
        <w:jc w:val="both"/>
      </w:pPr>
      <w:r>
        <w:rPr>
          <w:rFonts w:ascii="Times New Roman"/>
          <w:b w:val="false"/>
          <w:i w:val="false"/>
          <w:color w:val="000000"/>
          <w:sz w:val="28"/>
        </w:rPr>
        <w:t xml:space="preserve">
      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 </w:t>
      </w:r>
    </w:p>
    <w:bookmarkEnd w:id="263"/>
    <w:bookmarkStart w:name="z542" w:id="264"/>
    <w:p>
      <w:pPr>
        <w:spacing w:after="0"/>
        <w:ind w:left="0"/>
        <w:jc w:val="both"/>
      </w:pPr>
      <w:r>
        <w:rPr>
          <w:rFonts w:ascii="Times New Roman"/>
          <w:b w:val="false"/>
          <w:i w:val="false"/>
          <w:color w:val="000000"/>
          <w:sz w:val="28"/>
        </w:rPr>
        <w:t xml:space="preserve">
      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 </w:t>
      </w:r>
    </w:p>
    <w:bookmarkEnd w:id="264"/>
    <w:bookmarkStart w:name="z103" w:id="265"/>
    <w:p>
      <w:pPr>
        <w:spacing w:after="0"/>
        <w:ind w:left="0"/>
        <w:jc w:val="left"/>
      </w:pPr>
      <w:r>
        <w:rPr>
          <w:rFonts w:ascii="Times New Roman"/>
          <w:b/>
          <w:i w:val="false"/>
          <w:color w:val="000000"/>
        </w:rPr>
        <w:t xml:space="preserve"> Статья 47. Передаточный акт и разделительный баланс</w:t>
      </w:r>
    </w:p>
    <w:bookmarkEnd w:id="265"/>
    <w:bookmarkStart w:name="z543" w:id="266"/>
    <w:p>
      <w:pPr>
        <w:spacing w:after="0"/>
        <w:ind w:left="0"/>
        <w:jc w:val="both"/>
      </w:pPr>
      <w:r>
        <w:rPr>
          <w:rFonts w:ascii="Times New Roman"/>
          <w:b w:val="false"/>
          <w:i w:val="false"/>
          <w:color w:val="000000"/>
          <w:sz w:val="28"/>
        </w:rPr>
        <w:t xml:space="preserve">
      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соответствии с передаточным актом, при разделении и выделении - в соответствии с разделительным балансом. </w:t>
      </w:r>
    </w:p>
    <w:bookmarkEnd w:id="266"/>
    <w:bookmarkStart w:name="z545" w:id="267"/>
    <w:p>
      <w:pPr>
        <w:spacing w:after="0"/>
        <w:ind w:left="0"/>
        <w:jc w:val="both"/>
      </w:pPr>
      <w:r>
        <w:rPr>
          <w:rFonts w:ascii="Times New Roman"/>
          <w:b w:val="false"/>
          <w:i w:val="false"/>
          <w:color w:val="000000"/>
          <w:sz w:val="28"/>
        </w:rPr>
        <w:t xml:space="preserve">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w:t>
      </w:r>
    </w:p>
    <w:bookmarkEnd w:id="267"/>
    <w:bookmarkStart w:name="z547" w:id="268"/>
    <w:p>
      <w:pPr>
        <w:spacing w:after="0"/>
        <w:ind w:left="0"/>
        <w:jc w:val="both"/>
      </w:pPr>
      <w:r>
        <w:rPr>
          <w:rFonts w:ascii="Times New Roman"/>
          <w:b w:val="false"/>
          <w:i w:val="false"/>
          <w:color w:val="000000"/>
          <w:sz w:val="28"/>
        </w:rPr>
        <w:t xml:space="preserve">
      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регистрации вновь возникших юридических лиц или внесения изменений в учредительные документы существующих юридических лиц. </w:t>
      </w:r>
    </w:p>
    <w:bookmarkEnd w:id="268"/>
    <w:bookmarkStart w:name="z549" w:id="269"/>
    <w:p>
      <w:pPr>
        <w:spacing w:after="0"/>
        <w:ind w:left="0"/>
        <w:jc w:val="both"/>
      </w:pPr>
      <w:r>
        <w:rPr>
          <w:rFonts w:ascii="Times New Roman"/>
          <w:b w:val="false"/>
          <w:i w:val="false"/>
          <w:color w:val="000000"/>
          <w:sz w:val="28"/>
        </w:rPr>
        <w:t xml:space="preserve">
      Непредставление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 </w:t>
      </w:r>
    </w:p>
    <w:bookmarkEnd w:id="269"/>
    <w:bookmarkStart w:name="z551" w:id="270"/>
    <w:p>
      <w:pPr>
        <w:spacing w:after="0"/>
        <w:ind w:left="0"/>
        <w:jc w:val="both"/>
      </w:pPr>
      <w:r>
        <w:rPr>
          <w:rFonts w:ascii="Times New Roman"/>
          <w:b w:val="false"/>
          <w:i w:val="false"/>
          <w:color w:val="000000"/>
          <w:sz w:val="28"/>
        </w:rPr>
        <w:t>
      3. Имущество (права и обязанности) переходит к правопреемнику в момент его регистрации, если иное не предусмотрено законодательными актами или решением о реорганизации.</w:t>
      </w:r>
    </w:p>
    <w:bookmarkEnd w:id="270"/>
    <w:bookmarkStart w:name="z105" w:id="271"/>
    <w:p>
      <w:pPr>
        <w:spacing w:after="0"/>
        <w:ind w:left="0"/>
        <w:jc w:val="left"/>
      </w:pPr>
      <w:r>
        <w:rPr>
          <w:rFonts w:ascii="Times New Roman"/>
          <w:b/>
          <w:i w:val="false"/>
          <w:color w:val="000000"/>
        </w:rPr>
        <w:t xml:space="preserve"> Статья 48. Гарантии прав кредиторов юридического лица при его реорганизации</w:t>
      </w:r>
    </w:p>
    <w:bookmarkEnd w:id="271"/>
    <w:bookmarkStart w:name="z553" w:id="272"/>
    <w:p>
      <w:pPr>
        <w:spacing w:after="0"/>
        <w:ind w:left="0"/>
        <w:jc w:val="both"/>
      </w:pPr>
      <w:r>
        <w:rPr>
          <w:rFonts w:ascii="Times New Roman"/>
          <w:b w:val="false"/>
          <w:i w:val="false"/>
          <w:color w:val="000000"/>
          <w:sz w:val="28"/>
        </w:rPr>
        <w:t>
      1.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уведомлений кредиторами реорганизуемого юридического лица.</w:t>
      </w:r>
    </w:p>
    <w:bookmarkEnd w:id="272"/>
    <w:bookmarkStart w:name="z555" w:id="273"/>
    <w:p>
      <w:pPr>
        <w:spacing w:after="0"/>
        <w:ind w:left="0"/>
        <w:jc w:val="both"/>
      </w:pPr>
      <w:r>
        <w:rPr>
          <w:rFonts w:ascii="Times New Roman"/>
          <w:b w:val="false"/>
          <w:i w:val="false"/>
          <w:color w:val="000000"/>
          <w:sz w:val="28"/>
        </w:rPr>
        <w:t xml:space="preserve">
      2. При разделении и выделении кредитор реорганизуемого юридического лица вправе потребовать досрочного прекращения обязательства, должником по которому является это юридическое лицо, и возмещения убытков. </w:t>
      </w:r>
    </w:p>
    <w:bookmarkEnd w:id="273"/>
    <w:bookmarkStart w:name="z557" w:id="274"/>
    <w:p>
      <w:pPr>
        <w:spacing w:after="0"/>
        <w:ind w:left="0"/>
        <w:jc w:val="both"/>
      </w:pPr>
      <w:r>
        <w:rPr>
          <w:rFonts w:ascii="Times New Roman"/>
          <w:b w:val="false"/>
          <w:i w:val="false"/>
          <w:color w:val="000000"/>
          <w:sz w:val="28"/>
        </w:rPr>
        <w:t xml:space="preserve">
      3. Если разделительный баланс не дает возможности определить правопреемника реорганизованного юридического лица либо если у правопреемника недостаточно имущества для исполнения обязательств, возникших до реорганизации, вновь возникшие юридические лица, а также юридическое лицо, из состава которого выделилось другое юридическое лицо, несут солидарную ответственность по обязательствам реорганизованного юридического лица перед его кредиторами. </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02.04.2010 </w:t>
      </w:r>
      <w:r>
        <w:rPr>
          <w:rFonts w:ascii="Times New Roman"/>
          <w:b w:val="false"/>
          <w:i w:val="false"/>
          <w:color w:val="000000"/>
          <w:sz w:val="28"/>
        </w:rPr>
        <w:t>№</w:t>
      </w:r>
      <w:r>
        <w:rPr>
          <w:rFonts w:ascii="Times New Roman"/>
          <w:b w:val="false"/>
          <w:i w:val="false"/>
          <w:color w:val="000000"/>
          <w:sz w:val="28"/>
        </w:rPr>
        <w:t xml:space="preserve"> 262-IV</w:t>
      </w:r>
      <w:r>
        <w:rPr>
          <w:rFonts w:ascii="Times New Roman"/>
          <w:b w:val="false"/>
          <w:i w:val="false"/>
          <w:color w:val="ff0000"/>
          <w:sz w:val="28"/>
        </w:rPr>
        <w:t xml:space="preserve"> (вводится в действие с 21.10.2010);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7" w:id="275"/>
    <w:p>
      <w:pPr>
        <w:spacing w:after="0"/>
        <w:ind w:left="0"/>
        <w:jc w:val="left"/>
      </w:pPr>
      <w:r>
        <w:rPr>
          <w:rFonts w:ascii="Times New Roman"/>
          <w:b/>
          <w:i w:val="false"/>
          <w:color w:val="000000"/>
        </w:rPr>
        <w:t xml:space="preserve"> Статья 49. Основания ликвидации юридического лица</w:t>
      </w:r>
    </w:p>
    <w:bookmarkEnd w:id="275"/>
    <w:bookmarkStart w:name="z558" w:id="276"/>
    <w:p>
      <w:pPr>
        <w:spacing w:after="0"/>
        <w:ind w:left="0"/>
        <w:jc w:val="both"/>
      </w:pPr>
      <w:r>
        <w:rPr>
          <w:rFonts w:ascii="Times New Roman"/>
          <w:b w:val="false"/>
          <w:i w:val="false"/>
          <w:color w:val="000000"/>
          <w:sz w:val="28"/>
        </w:rPr>
        <w:t>
      1. 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p>
    <w:bookmarkEnd w:id="276"/>
    <w:bookmarkStart w:name="z560" w:id="277"/>
    <w:p>
      <w:pPr>
        <w:spacing w:after="0"/>
        <w:ind w:left="0"/>
        <w:jc w:val="both"/>
      </w:pPr>
      <w:r>
        <w:rPr>
          <w:rFonts w:ascii="Times New Roman"/>
          <w:b w:val="false"/>
          <w:i w:val="false"/>
          <w:color w:val="000000"/>
          <w:sz w:val="28"/>
        </w:rPr>
        <w:t>
      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 законодательством Республики Казахстан о социальной защите, страховании и страховой деятельности, Фонде гарантирования страховых выплат, проектном финансировании и секьюритизации.</w:t>
      </w:r>
    </w:p>
    <w:bookmarkEnd w:id="277"/>
    <w:bookmarkStart w:name="z562" w:id="278"/>
    <w:p>
      <w:pPr>
        <w:spacing w:after="0"/>
        <w:ind w:left="0"/>
        <w:jc w:val="both"/>
      </w:pPr>
      <w:r>
        <w:rPr>
          <w:rFonts w:ascii="Times New Roman"/>
          <w:b w:val="false"/>
          <w:i w:val="false"/>
          <w:color w:val="000000"/>
          <w:sz w:val="28"/>
        </w:rPr>
        <w:t xml:space="preserve">
      2. По решению суда юридическое лицо может быть ликвидировано в случаях: </w:t>
      </w:r>
    </w:p>
    <w:bookmarkEnd w:id="278"/>
    <w:bookmarkStart w:name="z564" w:id="279"/>
    <w:p>
      <w:pPr>
        <w:spacing w:after="0"/>
        <w:ind w:left="0"/>
        <w:jc w:val="both"/>
      </w:pPr>
      <w:r>
        <w:rPr>
          <w:rFonts w:ascii="Times New Roman"/>
          <w:b w:val="false"/>
          <w:i w:val="false"/>
          <w:color w:val="000000"/>
          <w:sz w:val="28"/>
        </w:rPr>
        <w:t xml:space="preserve">
      1) банкротства; </w:t>
      </w:r>
    </w:p>
    <w:bookmarkEnd w:id="279"/>
    <w:bookmarkStart w:name="z566" w:id="280"/>
    <w:p>
      <w:pPr>
        <w:spacing w:after="0"/>
        <w:ind w:left="0"/>
        <w:jc w:val="both"/>
      </w:pPr>
      <w:r>
        <w:rPr>
          <w:rFonts w:ascii="Times New Roman"/>
          <w:b w:val="false"/>
          <w:i w:val="false"/>
          <w:color w:val="000000"/>
          <w:sz w:val="28"/>
        </w:rPr>
        <w:t xml:space="preserve">
      2)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 </w:t>
      </w:r>
    </w:p>
    <w:bookmarkEnd w:id="280"/>
    <w:bookmarkStart w:name="z568" w:id="281"/>
    <w:p>
      <w:pPr>
        <w:spacing w:after="0"/>
        <w:ind w:left="0"/>
        <w:jc w:val="both"/>
      </w:pPr>
      <w:r>
        <w:rPr>
          <w:rFonts w:ascii="Times New Roman"/>
          <w:b w:val="false"/>
          <w:i w:val="false"/>
          <w:color w:val="000000"/>
          <w:sz w:val="28"/>
        </w:rPr>
        <w:t>
      3)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w:t>
      </w:r>
    </w:p>
    <w:bookmarkEnd w:id="281"/>
    <w:bookmarkStart w:name="z571" w:id="282"/>
    <w:p>
      <w:pPr>
        <w:spacing w:after="0"/>
        <w:ind w:left="0"/>
        <w:jc w:val="both"/>
      </w:pPr>
      <w:r>
        <w:rPr>
          <w:rFonts w:ascii="Times New Roman"/>
          <w:b w:val="false"/>
          <w:i w:val="false"/>
          <w:color w:val="000000"/>
          <w:sz w:val="28"/>
        </w:rPr>
        <w:t>
      4) осуществления деятельности с грубым нарушением законодательства:</w:t>
      </w:r>
    </w:p>
    <w:bookmarkEnd w:id="282"/>
    <w:p>
      <w:pPr>
        <w:spacing w:after="0"/>
        <w:ind w:left="0"/>
        <w:jc w:val="both"/>
      </w:pPr>
      <w:r>
        <w:rPr>
          <w:rFonts w:ascii="Times New Roman"/>
          <w:b w:val="false"/>
          <w:i w:val="false"/>
          <w:color w:val="000000"/>
          <w:sz w:val="28"/>
        </w:rPr>
        <w:t>
      систематического осуществления деятельности, противоречащей уставным целям юридического лица;</w:t>
      </w:r>
    </w:p>
    <w:p>
      <w:pPr>
        <w:spacing w:after="0"/>
        <w:ind w:left="0"/>
        <w:jc w:val="both"/>
      </w:pPr>
      <w:r>
        <w:rPr>
          <w:rFonts w:ascii="Times New Roman"/>
          <w:b w:val="false"/>
          <w:i w:val="false"/>
          <w:color w:val="000000"/>
          <w:sz w:val="28"/>
        </w:rPr>
        <w:t>
      осуществления деятельности без надлежащей лицензии либо деятельности, запрещенной законодательными актами;</w:t>
      </w:r>
    </w:p>
    <w:bookmarkStart w:name="z573" w:id="283"/>
    <w:p>
      <w:pPr>
        <w:spacing w:after="0"/>
        <w:ind w:left="0"/>
        <w:jc w:val="both"/>
      </w:pPr>
      <w:r>
        <w:rPr>
          <w:rFonts w:ascii="Times New Roman"/>
          <w:b w:val="false"/>
          <w:i w:val="false"/>
          <w:color w:val="000000"/>
          <w:sz w:val="28"/>
        </w:rPr>
        <w:t>
      5) предусмотренных другими законодательными актами.</w:t>
      </w:r>
    </w:p>
    <w:bookmarkEnd w:id="283"/>
    <w:bookmarkStart w:name="z574" w:id="284"/>
    <w:p>
      <w:pPr>
        <w:spacing w:after="0"/>
        <w:ind w:left="0"/>
        <w:jc w:val="both"/>
      </w:pPr>
      <w:r>
        <w:rPr>
          <w:rFonts w:ascii="Times New Roman"/>
          <w:b w:val="false"/>
          <w:i w:val="false"/>
          <w:color w:val="000000"/>
          <w:sz w:val="28"/>
        </w:rPr>
        <w:t xml:space="preserve">
      3. Требование о ликвидации юридического лица по основаниям, указанным в пункте втором настоящей статьи,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 также кредитором. </w:t>
      </w:r>
    </w:p>
    <w:bookmarkEnd w:id="284"/>
    <w:bookmarkStart w:name="z8331" w:id="285"/>
    <w:p>
      <w:pPr>
        <w:spacing w:after="0"/>
        <w:ind w:left="0"/>
        <w:jc w:val="both"/>
      </w:pPr>
      <w:r>
        <w:rPr>
          <w:rFonts w:ascii="Times New Roman"/>
          <w:b w:val="false"/>
          <w:i w:val="false"/>
          <w:color w:val="000000"/>
          <w:sz w:val="28"/>
        </w:rPr>
        <w:t xml:space="preserve">
      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иной орган (лицо), если осуществление функций по ликвидации юридического лица этим органом (лицом) не противоречит законодательству Республики Казахстан. </w:t>
      </w:r>
    </w:p>
    <w:bookmarkEnd w:id="285"/>
    <w:bookmarkStart w:name="z577" w:id="286"/>
    <w:p>
      <w:pPr>
        <w:spacing w:after="0"/>
        <w:ind w:left="0"/>
        <w:jc w:val="both"/>
      </w:pPr>
      <w:r>
        <w:rPr>
          <w:rFonts w:ascii="Times New Roman"/>
          <w:b w:val="false"/>
          <w:i w:val="false"/>
          <w:color w:val="000000"/>
          <w:sz w:val="28"/>
        </w:rPr>
        <w:t xml:space="preserve">
      4. Если стоимость имущества юридического лица, в отношении которого в порядке, установленном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принято решение о ликвидации, недостаточна для удовлетворения требований кредиторов, такое юридическое лицо должно быть ликвидировано в порядке, установленном законодательством Республики Казахстан о реабилитации и банкротстве.</w:t>
      </w:r>
    </w:p>
    <w:bookmarkEnd w:id="286"/>
    <w:bookmarkStart w:name="z579" w:id="287"/>
    <w:p>
      <w:pPr>
        <w:spacing w:after="0"/>
        <w:ind w:left="0"/>
        <w:jc w:val="both"/>
      </w:pPr>
      <w:r>
        <w:rPr>
          <w:rFonts w:ascii="Times New Roman"/>
          <w:b w:val="false"/>
          <w:i w:val="false"/>
          <w:color w:val="000000"/>
          <w:sz w:val="28"/>
        </w:rPr>
        <w:t>
      5. Ликвидация отдельных видов юридических лиц возможна по решению соответствующего органа, уполномоченного государством, по основаниям, предусмотренным законодательными актами.</w:t>
      </w:r>
    </w:p>
    <w:bookmarkEnd w:id="2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21.01.1997 </w:t>
      </w:r>
      <w:r>
        <w:rPr>
          <w:rFonts w:ascii="Times New Roman"/>
          <w:b w:val="false"/>
          <w:i w:val="false"/>
          <w:color w:val="000000"/>
          <w:sz w:val="28"/>
        </w:rPr>
        <w:t>№</w:t>
      </w:r>
      <w:r>
        <w:rPr>
          <w:rFonts w:ascii="Times New Roman"/>
          <w:b w:val="false"/>
          <w:i w:val="false"/>
          <w:color w:val="000000"/>
          <w:sz w:val="28"/>
        </w:rPr>
        <w:t xml:space="preserve"> 68</w:t>
      </w:r>
      <w:r>
        <w:rPr>
          <w:rFonts w:ascii="Times New Roman"/>
          <w:b w:val="false"/>
          <w:i w:val="false"/>
          <w:color w:val="ff0000"/>
          <w:sz w:val="28"/>
        </w:rPr>
        <w:t xml:space="preserve">; от 19.06.1997 </w:t>
      </w:r>
      <w:r>
        <w:rPr>
          <w:rFonts w:ascii="Times New Roman"/>
          <w:b w:val="false"/>
          <w:i w:val="false"/>
          <w:color w:val="000000"/>
          <w:sz w:val="28"/>
        </w:rPr>
        <w:t>№</w:t>
      </w:r>
      <w:r>
        <w:rPr>
          <w:rFonts w:ascii="Times New Roman"/>
          <w:b w:val="false"/>
          <w:i w:val="false"/>
          <w:color w:val="000000"/>
          <w:sz w:val="28"/>
        </w:rPr>
        <w:t xml:space="preserve"> 134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18.12.2000 </w:t>
      </w:r>
      <w:r>
        <w:rPr>
          <w:rFonts w:ascii="Times New Roman"/>
          <w:b w:val="false"/>
          <w:i w:val="false"/>
          <w:color w:val="000000"/>
          <w:sz w:val="28"/>
        </w:rPr>
        <w:t>№</w:t>
      </w:r>
      <w:r>
        <w:rPr>
          <w:rFonts w:ascii="Times New Roman"/>
          <w:b w:val="false"/>
          <w:i w:val="false"/>
          <w:color w:val="000000"/>
          <w:sz w:val="28"/>
        </w:rPr>
        <w:t xml:space="preserve"> 128</w:t>
      </w:r>
      <w:r>
        <w:rPr>
          <w:rFonts w:ascii="Times New Roman"/>
          <w:b w:val="false"/>
          <w:i w:val="false"/>
          <w:color w:val="ff0000"/>
          <w:sz w:val="28"/>
        </w:rPr>
        <w:t xml:space="preserve">; от 24.12.2001 </w:t>
      </w:r>
      <w:r>
        <w:rPr>
          <w:rFonts w:ascii="Times New Roman"/>
          <w:b w:val="false"/>
          <w:i w:val="false"/>
          <w:color w:val="000000"/>
          <w:sz w:val="28"/>
        </w:rPr>
        <w:t>№</w:t>
      </w:r>
      <w:r>
        <w:rPr>
          <w:rFonts w:ascii="Times New Roman"/>
          <w:b w:val="false"/>
          <w:i w:val="false"/>
          <w:color w:val="000000"/>
          <w:sz w:val="28"/>
        </w:rPr>
        <w:t xml:space="preserve"> 276</w:t>
      </w:r>
      <w:r>
        <w:rPr>
          <w:rFonts w:ascii="Times New Roman"/>
          <w:b w:val="false"/>
          <w:i w:val="false"/>
          <w:color w:val="ff0000"/>
          <w:sz w:val="28"/>
        </w:rPr>
        <w:t xml:space="preserve"> (вводится в действие с 01.01.2002);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21.07.2007 </w:t>
      </w:r>
      <w:r>
        <w:rPr>
          <w:rFonts w:ascii="Times New Roman"/>
          <w:b w:val="false"/>
          <w:i w:val="false"/>
          <w:color w:val="000000"/>
          <w:sz w:val="28"/>
        </w:rPr>
        <w:t>№</w:t>
      </w:r>
      <w:r>
        <w:rPr>
          <w:rFonts w:ascii="Times New Roman"/>
          <w:b w:val="false"/>
          <w:i w:val="false"/>
          <w:color w:val="000000"/>
          <w:sz w:val="28"/>
        </w:rPr>
        <w:t xml:space="preserve"> 299</w:t>
      </w:r>
      <w:r>
        <w:rPr>
          <w:rFonts w:ascii="Times New Roman"/>
          <w:b w:val="false"/>
          <w:i w:val="false"/>
          <w:color w:val="ff0000"/>
          <w:sz w:val="28"/>
        </w:rPr>
        <w:t xml:space="preserve">; от 30.12.2009 </w:t>
      </w:r>
      <w:r>
        <w:rPr>
          <w:rFonts w:ascii="Times New Roman"/>
          <w:b w:val="false"/>
          <w:i w:val="false"/>
          <w:color w:val="000000"/>
          <w:sz w:val="28"/>
        </w:rPr>
        <w:t>№</w:t>
      </w:r>
      <w:r>
        <w:rPr>
          <w:rFonts w:ascii="Times New Roman"/>
          <w:b w:val="false"/>
          <w:i w:val="false"/>
          <w:color w:val="000000"/>
          <w:sz w:val="28"/>
        </w:rPr>
        <w:t xml:space="preserve"> 234-IV</w:t>
      </w:r>
      <w:r>
        <w:rPr>
          <w:rFonts w:ascii="Times New Roman"/>
          <w:b w:val="false"/>
          <w:i w:val="false"/>
          <w:color w:val="ff0000"/>
          <w:sz w:val="28"/>
        </w:rPr>
        <w:t xml:space="preserve">;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w:t>
      </w:r>
      <w:r>
        <w:rPr>
          <w:rFonts w:ascii="Times New Roman"/>
          <w:b w:val="false"/>
          <w:i w:val="false"/>
          <w:color w:val="000000"/>
          <w:sz w:val="28"/>
        </w:rPr>
        <w:t xml:space="preserve">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05.01.2021 </w:t>
      </w:r>
      <w:r>
        <w:rPr>
          <w:rFonts w:ascii="Times New Roman"/>
          <w:b w:val="false"/>
          <w:i w:val="false"/>
          <w:color w:val="000000"/>
          <w:sz w:val="28"/>
        </w:rPr>
        <w:t>№ 409-VI</w:t>
      </w:r>
      <w:r>
        <w:rPr>
          <w:rFonts w:ascii="Times New Roman"/>
          <w:b w:val="false"/>
          <w:i w:val="false"/>
          <w:color w:val="ff0000"/>
          <w:sz w:val="28"/>
        </w:rPr>
        <w:t xml:space="preserve"> (вводится в действие с 01.01.2022);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109" w:id="288"/>
    <w:p>
      <w:pPr>
        <w:spacing w:after="0"/>
        <w:ind w:left="0"/>
        <w:jc w:val="left"/>
      </w:pPr>
      <w:r>
        <w:rPr>
          <w:rFonts w:ascii="Times New Roman"/>
          <w:b/>
          <w:i w:val="false"/>
          <w:color w:val="000000"/>
        </w:rPr>
        <w:t xml:space="preserve"> Статья 50. Порядок ликвидации юридического лица</w:t>
      </w:r>
    </w:p>
    <w:bookmarkEnd w:id="288"/>
    <w:bookmarkStart w:name="z581" w:id="289"/>
    <w:p>
      <w:pPr>
        <w:spacing w:after="0"/>
        <w:ind w:left="0"/>
        <w:jc w:val="both"/>
      </w:pPr>
      <w:r>
        <w:rPr>
          <w:rFonts w:ascii="Times New Roman"/>
          <w:b w:val="false"/>
          <w:i w:val="false"/>
          <w:color w:val="000000"/>
          <w:sz w:val="28"/>
        </w:rPr>
        <w:t>
      1. 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об этом органу юстиции либо Государственной корпорации "Правительство для граждан", осуществляющим регистрацию юридических лиц, органу государственных доходов по месту регистрации.</w:t>
      </w:r>
    </w:p>
    <w:bookmarkEnd w:id="289"/>
    <w:bookmarkStart w:name="z583" w:id="290"/>
    <w:p>
      <w:pPr>
        <w:spacing w:after="0"/>
        <w:ind w:left="0"/>
        <w:jc w:val="both"/>
      </w:pPr>
      <w:r>
        <w:rPr>
          <w:rFonts w:ascii="Times New Roman"/>
          <w:b w:val="false"/>
          <w:i w:val="false"/>
          <w:color w:val="000000"/>
          <w:sz w:val="28"/>
        </w:rPr>
        <w:t xml:space="preserve">
      2. Собственник имущества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порядок и сроки ликвидации. </w:t>
      </w:r>
    </w:p>
    <w:bookmarkEnd w:id="290"/>
    <w:bookmarkStart w:name="z585" w:id="291"/>
    <w:p>
      <w:pPr>
        <w:spacing w:after="0"/>
        <w:ind w:left="0"/>
        <w:jc w:val="both"/>
      </w:pPr>
      <w:r>
        <w:rPr>
          <w:rFonts w:ascii="Times New Roman"/>
          <w:b w:val="false"/>
          <w:i w:val="false"/>
          <w:color w:val="000000"/>
          <w:sz w:val="28"/>
        </w:rPr>
        <w:t xml:space="preserve">
      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ликвидируемого юридического лица выступает в суде. </w:t>
      </w:r>
    </w:p>
    <w:bookmarkEnd w:id="291"/>
    <w:bookmarkStart w:name="z587" w:id="292"/>
    <w:p>
      <w:pPr>
        <w:spacing w:after="0"/>
        <w:ind w:left="0"/>
        <w:jc w:val="both"/>
      </w:pPr>
      <w:r>
        <w:rPr>
          <w:rFonts w:ascii="Times New Roman"/>
          <w:b w:val="false"/>
          <w:i w:val="false"/>
          <w:color w:val="000000"/>
          <w:sz w:val="28"/>
        </w:rPr>
        <w:t>
      3. Ликвидационная комиссия публикует информацию о ликвидации юридического лица, а также порядке и сроке заявления претензий его кредиторами в периодических печатных изданиях, распространяемых на всей территории Республики Казахстан.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кредиторами.</w:t>
      </w:r>
    </w:p>
    <w:bookmarkEnd w:id="292"/>
    <w:bookmarkStart w:name="z589" w:id="293"/>
    <w:p>
      <w:pPr>
        <w:spacing w:after="0"/>
        <w:ind w:left="0"/>
        <w:jc w:val="both"/>
      </w:pPr>
      <w:r>
        <w:rPr>
          <w:rFonts w:ascii="Times New Roman"/>
          <w:b w:val="false"/>
          <w:i w:val="false"/>
          <w:color w:val="000000"/>
          <w:sz w:val="28"/>
        </w:rPr>
        <w:t xml:space="preserve">
      Ликвидационная комиссия принимает меры к выявлению кредиторов и получению задолженности, а также письменно уведомляет кредиторов о ликвидации юридического лица. </w:t>
      </w:r>
    </w:p>
    <w:bookmarkEnd w:id="293"/>
    <w:bookmarkStart w:name="z591" w:id="294"/>
    <w:p>
      <w:pPr>
        <w:spacing w:after="0"/>
        <w:ind w:left="0"/>
        <w:jc w:val="both"/>
      </w:pPr>
      <w:r>
        <w:rPr>
          <w:rFonts w:ascii="Times New Roman"/>
          <w:b w:val="false"/>
          <w:i w:val="false"/>
          <w:color w:val="000000"/>
          <w:sz w:val="28"/>
        </w:rPr>
        <w:t xml:space="preserve">
      4.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 </w:t>
      </w:r>
    </w:p>
    <w:bookmarkEnd w:id="294"/>
    <w:bookmarkStart w:name="z594" w:id="295"/>
    <w:p>
      <w:pPr>
        <w:spacing w:after="0"/>
        <w:ind w:left="0"/>
        <w:jc w:val="both"/>
      </w:pPr>
      <w:r>
        <w:rPr>
          <w:rFonts w:ascii="Times New Roman"/>
          <w:b w:val="false"/>
          <w:i w:val="false"/>
          <w:color w:val="000000"/>
          <w:sz w:val="28"/>
        </w:rPr>
        <w:t xml:space="preserve">
      Промежуточный ликвидационный баланс утверждается собственником имущества юридического лица или органом, принявшим решение о ликвидации юридического лица. </w:t>
      </w:r>
    </w:p>
    <w:bookmarkEnd w:id="295"/>
    <w:bookmarkStart w:name="z595" w:id="296"/>
    <w:p>
      <w:pPr>
        <w:spacing w:after="0"/>
        <w:ind w:left="0"/>
        <w:jc w:val="both"/>
      </w:pPr>
      <w:r>
        <w:rPr>
          <w:rFonts w:ascii="Times New Roman"/>
          <w:b w:val="false"/>
          <w:i w:val="false"/>
          <w:color w:val="000000"/>
          <w:sz w:val="28"/>
        </w:rPr>
        <w:t>
      При составлении промежуточного ликвидационного баланса в состав имущества ликвидируемого юридического лица не включаются выделенные активы, являющиеся обеспечением по обязательствам специальной финансовой компании при проектном финансировании, по облигациям специальной финансовой компании при секьюритизации, выпущенным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по ипотечным облигациям: права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финансировании и секьюритизации, для удовлетворения требований кредиторов.</w:t>
      </w:r>
    </w:p>
    <w:bookmarkEnd w:id="296"/>
    <w:p>
      <w:pPr>
        <w:spacing w:after="0"/>
        <w:ind w:left="0"/>
        <w:jc w:val="both"/>
      </w:pPr>
      <w:r>
        <w:rPr>
          <w:rFonts w:ascii="Times New Roman"/>
          <w:b w:val="false"/>
          <w:i w:val="false"/>
          <w:color w:val="000000"/>
          <w:sz w:val="28"/>
        </w:rPr>
        <w:t>
      При составлении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государственной исламской специальной финансовой компании на основании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Казахстан.</w:t>
      </w:r>
    </w:p>
    <w:bookmarkStart w:name="z597" w:id="297"/>
    <w:p>
      <w:pPr>
        <w:spacing w:after="0"/>
        <w:ind w:left="0"/>
        <w:jc w:val="both"/>
      </w:pPr>
      <w:r>
        <w:rPr>
          <w:rFonts w:ascii="Times New Roman"/>
          <w:b w:val="false"/>
          <w:i w:val="false"/>
          <w:color w:val="000000"/>
          <w:sz w:val="28"/>
        </w:rPr>
        <w:t>
      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bookmarkEnd w:id="297"/>
    <w:bookmarkStart w:name="z8320" w:id="298"/>
    <w:p>
      <w:pPr>
        <w:spacing w:after="0"/>
        <w:ind w:left="0"/>
        <w:jc w:val="both"/>
      </w:pPr>
      <w:r>
        <w:rPr>
          <w:rFonts w:ascii="Times New Roman"/>
          <w:b w:val="false"/>
          <w:i w:val="false"/>
          <w:color w:val="000000"/>
          <w:sz w:val="28"/>
        </w:rPr>
        <w:t>
      При продаже с публичных торгов заложенного имущества, включенного в состав имущества ликвидируемого юридического лица, требования залоговых кредиторов удовлетворяются преимущественно перед другими кредиторами в пределах суммы, полученной от реализации заложенного имущества.</w:t>
      </w:r>
    </w:p>
    <w:bookmarkEnd w:id="298"/>
    <w:bookmarkStart w:name="z8321" w:id="299"/>
    <w:p>
      <w:pPr>
        <w:spacing w:after="0"/>
        <w:ind w:left="0"/>
        <w:jc w:val="both"/>
      </w:pPr>
      <w:r>
        <w:rPr>
          <w:rFonts w:ascii="Times New Roman"/>
          <w:b w:val="false"/>
          <w:i w:val="false"/>
          <w:color w:val="000000"/>
          <w:sz w:val="28"/>
        </w:rPr>
        <w:t xml:space="preserve">
      В случае недостаточности суммы от реализации предмета залога оставшаяся сумма требований залогового кредитора удовлетворяется в порядке очередности, установленной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299"/>
    <w:bookmarkStart w:name="z599" w:id="300"/>
    <w:p>
      <w:pPr>
        <w:spacing w:after="0"/>
        <w:ind w:left="0"/>
        <w:jc w:val="both"/>
      </w:pPr>
      <w:r>
        <w:rPr>
          <w:rFonts w:ascii="Times New Roman"/>
          <w:b w:val="false"/>
          <w:i w:val="false"/>
          <w:color w:val="000000"/>
          <w:sz w:val="28"/>
        </w:rPr>
        <w:t xml:space="preserve">
      6. Выплата денег кредиторам ликвидируемого юридического лица производится ликвидационной комиссией в порядке очередности, установленной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законодательством Республики Казахстан об акционерных обществах.</w:t>
      </w:r>
    </w:p>
    <w:bookmarkEnd w:id="300"/>
    <w:bookmarkStart w:name="z8322" w:id="301"/>
    <w:p>
      <w:pPr>
        <w:spacing w:after="0"/>
        <w:ind w:left="0"/>
        <w:jc w:val="both"/>
      </w:pPr>
      <w:r>
        <w:rPr>
          <w:rFonts w:ascii="Times New Roman"/>
          <w:b w:val="false"/>
          <w:i w:val="false"/>
          <w:color w:val="000000"/>
          <w:sz w:val="28"/>
        </w:rPr>
        <w:t>
      При наличии в составе имущества ликвидируемого юридического лица заложенного имущества залоговый кредитор вправе удовлетворить свои требования путем принятия заложенного имущества в натуре.</w:t>
      </w:r>
    </w:p>
    <w:bookmarkEnd w:id="301"/>
    <w:bookmarkStart w:name="z8323" w:id="302"/>
    <w:p>
      <w:pPr>
        <w:spacing w:after="0"/>
        <w:ind w:left="0"/>
        <w:jc w:val="both"/>
      </w:pPr>
      <w:r>
        <w:rPr>
          <w:rFonts w:ascii="Times New Roman"/>
          <w:b w:val="false"/>
          <w:i w:val="false"/>
          <w:color w:val="000000"/>
          <w:sz w:val="28"/>
        </w:rPr>
        <w:t>
      Ликвидационная комиссия в течение десяти рабочих дней со дня получения от залогового кредитора уведомления о принятии заложенного имущества в натуре проводит его оценку.</w:t>
      </w:r>
    </w:p>
    <w:bookmarkEnd w:id="302"/>
    <w:bookmarkStart w:name="z8324" w:id="303"/>
    <w:p>
      <w:pPr>
        <w:spacing w:after="0"/>
        <w:ind w:left="0"/>
        <w:jc w:val="both"/>
      </w:pPr>
      <w:r>
        <w:rPr>
          <w:rFonts w:ascii="Times New Roman"/>
          <w:b w:val="false"/>
          <w:i w:val="false"/>
          <w:color w:val="000000"/>
          <w:sz w:val="28"/>
        </w:rPr>
        <w:t>
      Передача заложенного имущества залоговому кредитору производится после проведения оценки с учетом требований, предусмотренных частями пятой и шестой настоящего пункта.</w:t>
      </w:r>
    </w:p>
    <w:bookmarkEnd w:id="303"/>
    <w:bookmarkStart w:name="z8325" w:id="304"/>
    <w:p>
      <w:pPr>
        <w:spacing w:after="0"/>
        <w:ind w:left="0"/>
        <w:jc w:val="both"/>
      </w:pPr>
      <w:r>
        <w:rPr>
          <w:rFonts w:ascii="Times New Roman"/>
          <w:b w:val="false"/>
          <w:i w:val="false"/>
          <w:color w:val="000000"/>
          <w:sz w:val="28"/>
        </w:rPr>
        <w:t>
      В случае если оценочная стоимость заложенного имущества за вычетом расходов, понесенных на оценку предмета залога, больше чем требования залогового кредитора, то разница возвращается залоговым кредитором в состав имущества ликвидируемого юридического лица.</w:t>
      </w:r>
    </w:p>
    <w:bookmarkEnd w:id="304"/>
    <w:bookmarkStart w:name="z8326" w:id="305"/>
    <w:p>
      <w:pPr>
        <w:spacing w:after="0"/>
        <w:ind w:left="0"/>
        <w:jc w:val="both"/>
      </w:pPr>
      <w:r>
        <w:rPr>
          <w:rFonts w:ascii="Times New Roman"/>
          <w:b w:val="false"/>
          <w:i w:val="false"/>
          <w:color w:val="000000"/>
          <w:sz w:val="28"/>
        </w:rPr>
        <w:t xml:space="preserve">
      В случае, если оценочная стоимость заложенного имущества за вычетом расходов, понесенных на оценку предмета залога, меньше чем требования залогового кредитора, требования залогового кредитора в размере разницы подлежат удовлетворению в порядке очередности, установленной </w:t>
      </w:r>
      <w:r>
        <w:rPr>
          <w:rFonts w:ascii="Times New Roman"/>
          <w:b w:val="false"/>
          <w:i w:val="false"/>
          <w:color w:val="000000"/>
          <w:sz w:val="28"/>
        </w:rPr>
        <w:t>статьей 51</w:t>
      </w:r>
      <w:r>
        <w:rPr>
          <w:rFonts w:ascii="Times New Roman"/>
          <w:b w:val="false"/>
          <w:i w:val="false"/>
          <w:color w:val="000000"/>
          <w:sz w:val="28"/>
        </w:rPr>
        <w:t xml:space="preserve"> настоящего Кодекса.</w:t>
      </w:r>
    </w:p>
    <w:bookmarkEnd w:id="305"/>
    <w:bookmarkStart w:name="z601" w:id="306"/>
    <w:p>
      <w:pPr>
        <w:spacing w:after="0"/>
        <w:ind w:left="0"/>
        <w:jc w:val="both"/>
      </w:pPr>
      <w:r>
        <w:rPr>
          <w:rFonts w:ascii="Times New Roman"/>
          <w:b w:val="false"/>
          <w:i w:val="false"/>
          <w:color w:val="000000"/>
          <w:sz w:val="28"/>
        </w:rPr>
        <w:t xml:space="preserve">
      7. После завершения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 </w:t>
      </w:r>
    </w:p>
    <w:bookmarkEnd w:id="306"/>
    <w:bookmarkStart w:name="z603" w:id="307"/>
    <w:p>
      <w:pPr>
        <w:spacing w:after="0"/>
        <w:ind w:left="0"/>
        <w:jc w:val="both"/>
      </w:pPr>
      <w:r>
        <w:rPr>
          <w:rFonts w:ascii="Times New Roman"/>
          <w:b w:val="false"/>
          <w:i w:val="false"/>
          <w:color w:val="000000"/>
          <w:sz w:val="28"/>
        </w:rPr>
        <w:t xml:space="preserve">
      8. Оставшееся после удовлетворения требований кредиторов имущество направляется на цели, указанные в учредительных документах. </w:t>
      </w:r>
    </w:p>
    <w:bookmarkEnd w:id="307"/>
    <w:bookmarkStart w:name="z604" w:id="308"/>
    <w:p>
      <w:pPr>
        <w:spacing w:after="0"/>
        <w:ind w:left="0"/>
        <w:jc w:val="both"/>
      </w:pPr>
      <w:r>
        <w:rPr>
          <w:rFonts w:ascii="Times New Roman"/>
          <w:b w:val="false"/>
          <w:i w:val="false"/>
          <w:color w:val="000000"/>
          <w:sz w:val="28"/>
        </w:rPr>
        <w:t xml:space="preserve">
      9. При недостаточности у ликвидируемого казенного предприятия имущества, а у ликвидируемого учреждения -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 </w:t>
      </w:r>
    </w:p>
    <w:bookmarkEnd w:id="308"/>
    <w:bookmarkStart w:name="z605" w:id="309"/>
    <w:p>
      <w:pPr>
        <w:spacing w:after="0"/>
        <w:ind w:left="0"/>
        <w:jc w:val="both"/>
      </w:pPr>
      <w:r>
        <w:rPr>
          <w:rFonts w:ascii="Times New Roman"/>
          <w:b w:val="false"/>
          <w:i w:val="false"/>
          <w:color w:val="000000"/>
          <w:sz w:val="28"/>
        </w:rPr>
        <w:t>
      9-1</w:t>
      </w:r>
      <w:r>
        <w:rPr>
          <w:rFonts w:ascii="Times New Roman"/>
          <w:b w:val="false"/>
          <w:i w:val="false"/>
          <w:color w:val="000000"/>
          <w:sz w:val="28"/>
        </w:rPr>
        <w:t xml:space="preserve">. </w:t>
      </w:r>
      <w:r>
        <w:rPr>
          <w:rFonts w:ascii="Times New Roman"/>
          <w:b w:val="false"/>
          <w:i w:val="false"/>
          <w:color w:val="000000"/>
          <w:sz w:val="28"/>
        </w:rPr>
        <w:t xml:space="preserve">Исключен Законом РК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000000"/>
          <w:sz w:val="28"/>
        </w:rPr>
        <w:t xml:space="preserve"> (вводится в действие со дня его первого официального опубликования).</w:t>
      </w:r>
    </w:p>
    <w:bookmarkEnd w:id="309"/>
    <w:bookmarkStart w:name="z607" w:id="310"/>
    <w:p>
      <w:pPr>
        <w:spacing w:after="0"/>
        <w:ind w:left="0"/>
        <w:jc w:val="both"/>
      </w:pPr>
      <w:r>
        <w:rPr>
          <w:rFonts w:ascii="Times New Roman"/>
          <w:b w:val="false"/>
          <w:i w:val="false"/>
          <w:color w:val="000000"/>
          <w:sz w:val="28"/>
        </w:rPr>
        <w:t>
      10. Ликвидация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бизнес-идентификационных номеров.</w:t>
      </w:r>
    </w:p>
    <w:bookmarkEnd w:id="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с изменениями, внесенными законами РК от 15.07.1996 </w:t>
      </w:r>
      <w:r>
        <w:rPr>
          <w:rFonts w:ascii="Times New Roman"/>
          <w:b w:val="false"/>
          <w:i w:val="false"/>
          <w:color w:val="000000"/>
          <w:sz w:val="28"/>
        </w:rPr>
        <w:t>N 30</w:t>
      </w:r>
      <w:r>
        <w:rPr>
          <w:rFonts w:ascii="Times New Roman"/>
          <w:b w:val="false"/>
          <w:i w:val="false"/>
          <w:color w:val="ff0000"/>
          <w:sz w:val="28"/>
        </w:rPr>
        <w:t xml:space="preserve">; от 11.07.1997 № </w:t>
      </w:r>
      <w:r>
        <w:rPr>
          <w:rFonts w:ascii="Times New Roman"/>
          <w:b w:val="false"/>
          <w:i w:val="false"/>
          <w:color w:val="000000"/>
          <w:sz w:val="28"/>
        </w:rPr>
        <w:t>154</w:t>
      </w:r>
      <w:r>
        <w:rPr>
          <w:rFonts w:ascii="Times New Roman"/>
          <w:b w:val="false"/>
          <w:i w:val="false"/>
          <w:color w:val="ff0000"/>
          <w:sz w:val="28"/>
        </w:rPr>
        <w:t xml:space="preserve">; от 02.03.1998 № </w:t>
      </w:r>
      <w:r>
        <w:rPr>
          <w:rFonts w:ascii="Times New Roman"/>
          <w:b w:val="false"/>
          <w:i w:val="false"/>
          <w:color w:val="000000"/>
          <w:sz w:val="28"/>
        </w:rPr>
        <w:t>211</w:t>
      </w:r>
      <w:r>
        <w:rPr>
          <w:rFonts w:ascii="Times New Roman"/>
          <w:b w:val="false"/>
          <w:i w:val="false"/>
          <w:color w:val="ff0000"/>
          <w:sz w:val="28"/>
        </w:rPr>
        <w:t xml:space="preserve">; от 10.07.1998 № </w:t>
      </w:r>
      <w:r>
        <w:rPr>
          <w:rFonts w:ascii="Times New Roman"/>
          <w:b w:val="false"/>
          <w:i w:val="false"/>
          <w:color w:val="000000"/>
          <w:sz w:val="28"/>
        </w:rPr>
        <w:t>282</w:t>
      </w:r>
      <w:r>
        <w:rPr>
          <w:rFonts w:ascii="Times New Roman"/>
          <w:b w:val="false"/>
          <w:i w:val="false"/>
          <w:color w:val="ff0000"/>
          <w:sz w:val="28"/>
        </w:rPr>
        <w:t xml:space="preserve">; от 16.12.1998 № </w:t>
      </w:r>
      <w:r>
        <w:rPr>
          <w:rFonts w:ascii="Times New Roman"/>
          <w:b w:val="false"/>
          <w:i w:val="false"/>
          <w:color w:val="000000"/>
          <w:sz w:val="28"/>
        </w:rPr>
        <w:t>320</w:t>
      </w:r>
      <w:r>
        <w:rPr>
          <w:rFonts w:ascii="Times New Roman"/>
          <w:b w:val="false"/>
          <w:i w:val="false"/>
          <w:color w:val="ff0000"/>
          <w:sz w:val="28"/>
        </w:rPr>
        <w:t xml:space="preserve">; от 03.06.2003 </w:t>
      </w:r>
      <w:r>
        <w:rPr>
          <w:rFonts w:ascii="Times New Roman"/>
          <w:b w:val="false"/>
          <w:i w:val="false"/>
          <w:color w:val="000000"/>
          <w:sz w:val="28"/>
        </w:rPr>
        <w:t>N 426</w:t>
      </w:r>
      <w:r>
        <w:rPr>
          <w:rFonts w:ascii="Times New Roman"/>
          <w:b w:val="false"/>
          <w:i w:val="false"/>
          <w:color w:val="ff0000"/>
          <w:sz w:val="28"/>
        </w:rPr>
        <w:t xml:space="preserve">; от 10.01.2006 № </w:t>
      </w:r>
      <w:r>
        <w:rPr>
          <w:rFonts w:ascii="Times New Roman"/>
          <w:b w:val="false"/>
          <w:i w:val="false"/>
          <w:color w:val="000000"/>
          <w:sz w:val="28"/>
        </w:rPr>
        <w:t>115</w:t>
      </w:r>
      <w:r>
        <w:rPr>
          <w:rFonts w:ascii="Times New Roman"/>
          <w:b w:val="false"/>
          <w:i w:val="false"/>
          <w:color w:val="ff0000"/>
          <w:sz w:val="28"/>
        </w:rPr>
        <w:t xml:space="preserve"> (вводится в действие со дня его официального опубликования); от 20.02.2006 №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w:t>
      </w:r>
      <w:r>
        <w:rPr>
          <w:rFonts w:ascii="Times New Roman"/>
          <w:b w:val="false"/>
          <w:i w:val="false"/>
          <w:color w:val="000000"/>
          <w:sz w:val="28"/>
        </w:rPr>
        <w:t xml:space="preserve">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07.11.2014 </w:t>
      </w:r>
      <w:r>
        <w:rPr>
          <w:rFonts w:ascii="Times New Roman"/>
          <w:b w:val="false"/>
          <w:i w:val="false"/>
          <w:color w:val="000000"/>
          <w:sz w:val="28"/>
        </w:rPr>
        <w:t>№</w:t>
      </w:r>
      <w:r>
        <w:rPr>
          <w:rFonts w:ascii="Times New Roman"/>
          <w:b w:val="false"/>
          <w:i w:val="false"/>
          <w:color w:val="000000"/>
          <w:sz w:val="28"/>
        </w:rPr>
        <w:t xml:space="preserve"> 248-V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w:t>
      </w:r>
      <w:r>
        <w:rPr>
          <w:rFonts w:ascii="Times New Roman"/>
          <w:b w:val="false"/>
          <w:i w:val="false"/>
          <w:color w:val="000000"/>
          <w:sz w:val="28"/>
        </w:rPr>
        <w:t xml:space="preserve">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11" w:id="311"/>
    <w:p>
      <w:pPr>
        <w:spacing w:after="0"/>
        <w:ind w:left="0"/>
        <w:jc w:val="left"/>
      </w:pPr>
      <w:r>
        <w:rPr>
          <w:rFonts w:ascii="Times New Roman"/>
          <w:b/>
          <w:i w:val="false"/>
          <w:color w:val="000000"/>
        </w:rPr>
        <w:t xml:space="preserve"> Статья 51. Удовлетворение требований кредиторов</w:t>
      </w:r>
    </w:p>
    <w:bookmarkEnd w:id="311"/>
    <w:bookmarkStart w:name="z609" w:id="312"/>
    <w:p>
      <w:pPr>
        <w:spacing w:after="0"/>
        <w:ind w:left="0"/>
        <w:jc w:val="both"/>
      </w:pPr>
      <w:r>
        <w:rPr>
          <w:rFonts w:ascii="Times New Roman"/>
          <w:b w:val="false"/>
          <w:i w:val="false"/>
          <w:color w:val="000000"/>
          <w:sz w:val="28"/>
        </w:rPr>
        <w:t>
      1. При ликвидации юридического лица, за исключением случаев банкротства, требования его кредиторов удовлетворяются в следующей очередности:</w:t>
      </w:r>
    </w:p>
    <w:bookmarkEnd w:id="312"/>
    <w:bookmarkStart w:name="z613" w:id="313"/>
    <w:p>
      <w:pPr>
        <w:spacing w:after="0"/>
        <w:ind w:left="0"/>
        <w:jc w:val="both"/>
      </w:pPr>
      <w:r>
        <w:rPr>
          <w:rFonts w:ascii="Times New Roman"/>
          <w:b w:val="false"/>
          <w:i w:val="false"/>
          <w:color w:val="000000"/>
          <w:sz w:val="28"/>
        </w:rPr>
        <w:t xml:space="preserve">
      1) в первую очередь - удовлетворяются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w:t>
      </w:r>
    </w:p>
    <w:bookmarkEnd w:id="313"/>
    <w:bookmarkStart w:name="z616" w:id="314"/>
    <w:p>
      <w:pPr>
        <w:spacing w:after="0"/>
        <w:ind w:left="0"/>
        <w:jc w:val="both"/>
      </w:pPr>
      <w:r>
        <w:rPr>
          <w:rFonts w:ascii="Times New Roman"/>
          <w:b w:val="false"/>
          <w:i w:val="false"/>
          <w:color w:val="000000"/>
          <w:sz w:val="28"/>
        </w:rPr>
        <w:t xml:space="preserve">
      2) во вторую очередь – производятся расчеты по оплате труда и выплате компенсаций лицам, работавшим по трудовому договору, уплате задолженностей по социальным отчислениям в Государственный фонд социального страхования, удержанным из заработной платы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в фонд социального медицинского страхования, а также оплате вознаграждений по авторским договорам, за исключением случаев, когда часть сумм требований в соответствии с </w:t>
      </w:r>
      <w:r>
        <w:rPr>
          <w:rFonts w:ascii="Times New Roman"/>
          <w:b w:val="false"/>
          <w:i w:val="false"/>
          <w:color w:val="000000"/>
          <w:sz w:val="28"/>
        </w:rPr>
        <w:t>законодательным</w:t>
      </w:r>
      <w:r>
        <w:rPr>
          <w:rFonts w:ascii="Times New Roman"/>
          <w:b w:val="false"/>
          <w:i w:val="false"/>
          <w:color w:val="000000"/>
          <w:sz w:val="28"/>
        </w:rPr>
        <w:t xml:space="preserve"> </w:t>
      </w:r>
      <w:r>
        <w:rPr>
          <w:rFonts w:ascii="Times New Roman"/>
          <w:b w:val="false"/>
          <w:i w:val="false"/>
          <w:color w:val="000000"/>
          <w:sz w:val="28"/>
        </w:rPr>
        <w:t>актом</w:t>
      </w:r>
      <w:r>
        <w:rPr>
          <w:rFonts w:ascii="Times New Roman"/>
          <w:b w:val="false"/>
          <w:i w:val="false"/>
          <w:color w:val="000000"/>
          <w:sz w:val="28"/>
        </w:rPr>
        <w:t xml:space="preserve"> Республики Казахстан, регулирующим вопросы банкротства, удовлетворяется в пятую очередь;</w:t>
      </w:r>
    </w:p>
    <w:bookmarkEnd w:id="314"/>
    <w:bookmarkStart w:name="z618" w:id="315"/>
    <w:p>
      <w:pPr>
        <w:spacing w:after="0"/>
        <w:ind w:left="0"/>
        <w:jc w:val="both"/>
      </w:pPr>
      <w:r>
        <w:rPr>
          <w:rFonts w:ascii="Times New Roman"/>
          <w:b w:val="false"/>
          <w:i w:val="false"/>
          <w:color w:val="000000"/>
          <w:sz w:val="28"/>
        </w:rPr>
        <w:t xml:space="preserve">
      3) в третью очередь – удовлетворяются требования кредиторов по обязательствам, обеспеченным залогом имущества ликвидируемого банкрота, в пределах суммы обеспечения, за исключением требований кредиторов – держателей ипотечных облигаций, обеспеченных залогом прав требования по договорам ипотечного жилищного займа (включая залог ипотечных свидетельств),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а также требований кредиторов, которые удовлетворены в соответствии с частью второй </w:t>
      </w:r>
      <w:r>
        <w:rPr>
          <w:rFonts w:ascii="Times New Roman"/>
          <w:b w:val="false"/>
          <w:i w:val="false"/>
          <w:color w:val="000000"/>
          <w:sz w:val="28"/>
        </w:rPr>
        <w:t>пункта 5</w:t>
      </w:r>
      <w:r>
        <w:rPr>
          <w:rFonts w:ascii="Times New Roman"/>
          <w:b w:val="false"/>
          <w:i w:val="false"/>
          <w:color w:val="000000"/>
          <w:sz w:val="28"/>
        </w:rPr>
        <w:t xml:space="preserve"> или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50 настоящего Кодекса;</w:t>
      </w:r>
    </w:p>
    <w:bookmarkEnd w:id="315"/>
    <w:bookmarkStart w:name="z620" w:id="316"/>
    <w:p>
      <w:pPr>
        <w:spacing w:after="0"/>
        <w:ind w:left="0"/>
        <w:jc w:val="both"/>
      </w:pPr>
      <w:r>
        <w:rPr>
          <w:rFonts w:ascii="Times New Roman"/>
          <w:b w:val="false"/>
          <w:i w:val="false"/>
          <w:color w:val="000000"/>
          <w:sz w:val="28"/>
        </w:rPr>
        <w:t xml:space="preserve">
      4) в четвертую очередь - погашается задолженность по налогам и другим обязательным платежам в бюджет; </w:t>
      </w:r>
    </w:p>
    <w:bookmarkEnd w:id="316"/>
    <w:bookmarkStart w:name="z622" w:id="317"/>
    <w:p>
      <w:pPr>
        <w:spacing w:after="0"/>
        <w:ind w:left="0"/>
        <w:jc w:val="both"/>
      </w:pPr>
      <w:r>
        <w:rPr>
          <w:rFonts w:ascii="Times New Roman"/>
          <w:b w:val="false"/>
          <w:i w:val="false"/>
          <w:color w:val="000000"/>
          <w:sz w:val="28"/>
        </w:rPr>
        <w:t xml:space="preserve">
      5) в пятую очередь – производятся расчеты с другими кредиторами в соответствии с законодательными актами Республики Казахстан, а также с залоговыми кредиторами в случаях, предусмотренных частью третьей </w:t>
      </w:r>
      <w:r>
        <w:rPr>
          <w:rFonts w:ascii="Times New Roman"/>
          <w:b w:val="false"/>
          <w:i w:val="false"/>
          <w:color w:val="000000"/>
          <w:sz w:val="28"/>
        </w:rPr>
        <w:t>пункта 5</w:t>
      </w:r>
      <w:r>
        <w:rPr>
          <w:rFonts w:ascii="Times New Roman"/>
          <w:b w:val="false"/>
          <w:i w:val="false"/>
          <w:color w:val="000000"/>
          <w:sz w:val="28"/>
        </w:rPr>
        <w:t xml:space="preserve"> и частью шестой </w:t>
      </w:r>
      <w:r>
        <w:rPr>
          <w:rFonts w:ascii="Times New Roman"/>
          <w:b w:val="false"/>
          <w:i w:val="false"/>
          <w:color w:val="000000"/>
          <w:sz w:val="28"/>
        </w:rPr>
        <w:t>пункта 6</w:t>
      </w:r>
      <w:r>
        <w:rPr>
          <w:rFonts w:ascii="Times New Roman"/>
          <w:b w:val="false"/>
          <w:i w:val="false"/>
          <w:color w:val="000000"/>
          <w:sz w:val="28"/>
        </w:rPr>
        <w:t xml:space="preserve"> статьи 50 настоящего Кодекса;</w:t>
      </w:r>
    </w:p>
    <w:bookmarkEnd w:id="317"/>
    <w:bookmarkStart w:name="z624" w:id="318"/>
    <w:p>
      <w:pPr>
        <w:spacing w:after="0"/>
        <w:ind w:left="0"/>
        <w:jc w:val="both"/>
      </w:pPr>
      <w:r>
        <w:rPr>
          <w:rFonts w:ascii="Times New Roman"/>
          <w:b w:val="false"/>
          <w:i w:val="false"/>
          <w:color w:val="000000"/>
          <w:sz w:val="28"/>
        </w:rPr>
        <w:t xml:space="preserve">
      2. Требования каждой очереди удовлетворяются после полного удовлетворения требований предыдущей очереди. </w:t>
      </w:r>
    </w:p>
    <w:bookmarkEnd w:id="318"/>
    <w:bookmarkStart w:name="z626" w:id="319"/>
    <w:p>
      <w:pPr>
        <w:spacing w:after="0"/>
        <w:ind w:left="0"/>
        <w:jc w:val="both"/>
      </w:pPr>
      <w:r>
        <w:rPr>
          <w:rFonts w:ascii="Times New Roman"/>
          <w:b w:val="false"/>
          <w:i w:val="false"/>
          <w:color w:val="000000"/>
          <w:sz w:val="28"/>
        </w:rPr>
        <w:t xml:space="preserve">
      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 </w:t>
      </w:r>
    </w:p>
    <w:bookmarkEnd w:id="319"/>
    <w:bookmarkStart w:name="z631" w:id="320"/>
    <w:p>
      <w:pPr>
        <w:spacing w:after="0"/>
        <w:ind w:left="0"/>
        <w:jc w:val="both"/>
      </w:pPr>
      <w:r>
        <w:rPr>
          <w:rFonts w:ascii="Times New Roman"/>
          <w:b w:val="false"/>
          <w:i w:val="false"/>
          <w:color w:val="000000"/>
          <w:sz w:val="28"/>
        </w:rPr>
        <w:t xml:space="preserve">
      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 </w:t>
      </w:r>
    </w:p>
    <w:bookmarkEnd w:id="320"/>
    <w:bookmarkStart w:name="z633" w:id="321"/>
    <w:p>
      <w:pPr>
        <w:spacing w:after="0"/>
        <w:ind w:left="0"/>
        <w:jc w:val="both"/>
      </w:pPr>
      <w:r>
        <w:rPr>
          <w:rFonts w:ascii="Times New Roman"/>
          <w:b w:val="false"/>
          <w:i w:val="false"/>
          <w:color w:val="000000"/>
          <w:sz w:val="28"/>
        </w:rPr>
        <w:t xml:space="preserve">
      5. Оставшееся после удовлетворения требований кредиторов имущество юридического лица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предусмотрено законодательством или учредительными документами юридического лица. </w:t>
      </w:r>
    </w:p>
    <w:bookmarkEnd w:id="321"/>
    <w:bookmarkStart w:name="z635" w:id="322"/>
    <w:p>
      <w:pPr>
        <w:spacing w:after="0"/>
        <w:ind w:left="0"/>
        <w:jc w:val="both"/>
      </w:pPr>
      <w:r>
        <w:rPr>
          <w:rFonts w:ascii="Times New Roman"/>
          <w:b w:val="false"/>
          <w:i w:val="false"/>
          <w:color w:val="000000"/>
          <w:sz w:val="28"/>
        </w:rPr>
        <w:t xml:space="preserve">
      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 </w:t>
      </w:r>
    </w:p>
    <w:bookmarkEnd w:id="322"/>
    <w:bookmarkStart w:name="z637" w:id="323"/>
    <w:p>
      <w:pPr>
        <w:spacing w:after="0"/>
        <w:ind w:left="0"/>
        <w:jc w:val="both"/>
      </w:pPr>
      <w:r>
        <w:rPr>
          <w:rFonts w:ascii="Times New Roman"/>
          <w:b w:val="false"/>
          <w:i w:val="false"/>
          <w:color w:val="000000"/>
          <w:sz w:val="28"/>
        </w:rPr>
        <w:t xml:space="preserve">
      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p>
    <w:bookmarkEnd w:id="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21.01.1997 </w:t>
      </w:r>
      <w:r>
        <w:rPr>
          <w:rFonts w:ascii="Times New Roman"/>
          <w:b w:val="false"/>
          <w:i w:val="false"/>
          <w:color w:val="000000"/>
          <w:sz w:val="28"/>
        </w:rPr>
        <w:t>N 68</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11.07.2001 N </w:t>
      </w:r>
      <w:r>
        <w:rPr>
          <w:rFonts w:ascii="Times New Roman"/>
          <w:b w:val="false"/>
          <w:i w:val="false"/>
          <w:color w:val="000000"/>
          <w:sz w:val="28"/>
        </w:rPr>
        <w:t>239</w:t>
      </w:r>
      <w:r>
        <w:rPr>
          <w:rFonts w:ascii="Times New Roman"/>
          <w:b w:val="false"/>
          <w:i w:val="false"/>
          <w:color w:val="ff0000"/>
          <w:sz w:val="28"/>
        </w:rPr>
        <w:t xml:space="preserve">; от 03.06.2003 </w:t>
      </w:r>
      <w:r>
        <w:rPr>
          <w:rFonts w:ascii="Times New Roman"/>
          <w:b w:val="false"/>
          <w:i w:val="false"/>
          <w:color w:val="000000"/>
          <w:sz w:val="28"/>
        </w:rPr>
        <w:t>N 426</w:t>
      </w:r>
      <w:r>
        <w:rPr>
          <w:rFonts w:ascii="Times New Roman"/>
          <w:b w:val="false"/>
          <w:i w:val="false"/>
          <w:color w:val="ff0000"/>
          <w:sz w:val="28"/>
        </w:rPr>
        <w:t xml:space="preserve">; от 08.04.2004 </w:t>
      </w:r>
      <w:r>
        <w:rPr>
          <w:rFonts w:ascii="Times New Roman"/>
          <w:b w:val="false"/>
          <w:i w:val="false"/>
          <w:color w:val="000000"/>
          <w:sz w:val="28"/>
        </w:rPr>
        <w:t>N 5</w:t>
      </w:r>
      <w:r>
        <w:rPr>
          <w:rFonts w:ascii="Times New Roman"/>
          <w:b w:val="false"/>
          <w:i w:val="false"/>
          <w:color w:val="000000"/>
          <w:sz w:val="28"/>
        </w:rPr>
        <w:t>42</w:t>
      </w:r>
      <w:r>
        <w:rPr>
          <w:rFonts w:ascii="Times New Roman"/>
          <w:b w:val="false"/>
          <w:i w:val="false"/>
          <w:color w:val="ff0000"/>
          <w:sz w:val="28"/>
        </w:rPr>
        <w:t xml:space="preserve"> (вводится в действие с 01.01.2005);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324"/>
    <w:p>
      <w:pPr>
        <w:spacing w:after="0"/>
        <w:ind w:left="0"/>
        <w:jc w:val="left"/>
      </w:pPr>
      <w:r>
        <w:rPr>
          <w:rFonts w:ascii="Times New Roman"/>
          <w:b/>
          <w:i w:val="false"/>
          <w:color w:val="000000"/>
        </w:rPr>
        <w:t xml:space="preserve"> Статья 52. Банкротство</w:t>
      </w:r>
    </w:p>
    <w:bookmarkEnd w:id="324"/>
    <w:bookmarkStart w:name="z639" w:id="325"/>
    <w:p>
      <w:pPr>
        <w:spacing w:after="0"/>
        <w:ind w:left="0"/>
        <w:jc w:val="both"/>
      </w:pPr>
      <w:r>
        <w:rPr>
          <w:rFonts w:ascii="Times New Roman"/>
          <w:b w:val="false"/>
          <w:i w:val="false"/>
          <w:color w:val="000000"/>
          <w:sz w:val="28"/>
        </w:rPr>
        <w:t>
      Банкротство - признанная решением суда несостоятельность должника, являющаяся основанием для его ликвидации.</w:t>
      </w:r>
    </w:p>
    <w:bookmarkEnd w:id="325"/>
    <w:bookmarkStart w:name="z641" w:id="3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Несостоятельность должника устанавливается судом с учетом заключения о финансовой устойчивости, составленного в соответствии с законодательством Республики Казахстан о реабилитации и банкротстве.</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в редакции Закона РК от 21.01.1997 </w:t>
      </w:r>
      <w:r>
        <w:rPr>
          <w:rFonts w:ascii="Times New Roman"/>
          <w:b w:val="false"/>
          <w:i w:val="false"/>
          <w:color w:val="000000"/>
          <w:sz w:val="28"/>
        </w:rPr>
        <w:t>N 68</w:t>
      </w:r>
      <w:r>
        <w:rPr>
          <w:rFonts w:ascii="Times New Roman"/>
          <w:b w:val="false"/>
          <w:i w:val="false"/>
          <w:color w:val="ff0000"/>
          <w:sz w:val="28"/>
        </w:rPr>
        <w:t xml:space="preserve">; от 29.06.1998 </w:t>
      </w:r>
      <w:r>
        <w:rPr>
          <w:rFonts w:ascii="Times New Roman"/>
          <w:b w:val="false"/>
          <w:i w:val="false"/>
          <w:color w:val="000000"/>
          <w:sz w:val="28"/>
        </w:rPr>
        <w:t>№</w:t>
      </w:r>
      <w:r>
        <w:rPr>
          <w:rFonts w:ascii="Times New Roman"/>
          <w:b w:val="false"/>
          <w:i w:val="false"/>
          <w:color w:val="000000"/>
          <w:sz w:val="28"/>
        </w:rPr>
        <w:t xml:space="preserve"> 238</w:t>
      </w:r>
      <w:r>
        <w:rPr>
          <w:rFonts w:ascii="Times New Roman"/>
          <w:b w:val="false"/>
          <w:i w:val="false"/>
          <w:color w:val="ff0000"/>
          <w:sz w:val="28"/>
        </w:rPr>
        <w:t xml:space="preserve">; с изменениями, внесенными законами РК от 05.07.2008 </w:t>
      </w:r>
      <w:r>
        <w:rPr>
          <w:rFonts w:ascii="Times New Roman"/>
          <w:b w:val="false"/>
          <w:i w:val="false"/>
          <w:color w:val="000000"/>
          <w:sz w:val="28"/>
        </w:rPr>
        <w:t>N 60-IV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406-V</w:t>
      </w:r>
      <w:r>
        <w:rPr>
          <w:rFonts w:ascii="Times New Roman"/>
          <w:b w:val="false"/>
          <w:i w:val="false"/>
          <w:color w:val="ff0000"/>
          <w:sz w:val="28"/>
        </w:rPr>
        <w:t xml:space="preserve"> (вводится в действие с 01.07.2017);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5" w:id="327"/>
    <w:p>
      <w:pPr>
        <w:spacing w:after="0"/>
        <w:ind w:left="0"/>
        <w:jc w:val="left"/>
      </w:pPr>
      <w:r>
        <w:rPr>
          <w:rFonts w:ascii="Times New Roman"/>
          <w:b/>
          <w:i w:val="false"/>
          <w:color w:val="000000"/>
        </w:rPr>
        <w:t xml:space="preserve"> Статья 53. Признание банкротства</w:t>
      </w:r>
    </w:p>
    <w:bookmarkEnd w:id="327"/>
    <w:bookmarkStart w:name="z643" w:id="328"/>
    <w:p>
      <w:pPr>
        <w:spacing w:after="0"/>
        <w:ind w:left="0"/>
        <w:jc w:val="both"/>
      </w:pPr>
      <w:r>
        <w:rPr>
          <w:rFonts w:ascii="Times New Roman"/>
          <w:b w:val="false"/>
          <w:i w:val="false"/>
          <w:color w:val="000000"/>
          <w:sz w:val="28"/>
        </w:rPr>
        <w:t xml:space="preserve">
      1. Признание банкротства возможно в добровольном или принудительном порядке. </w:t>
      </w:r>
    </w:p>
    <w:bookmarkEnd w:id="328"/>
    <w:bookmarkStart w:name="z645" w:id="329"/>
    <w:p>
      <w:pPr>
        <w:spacing w:after="0"/>
        <w:ind w:left="0"/>
        <w:jc w:val="both"/>
      </w:pPr>
      <w:r>
        <w:rPr>
          <w:rFonts w:ascii="Times New Roman"/>
          <w:b w:val="false"/>
          <w:i w:val="false"/>
          <w:color w:val="000000"/>
          <w:sz w:val="28"/>
        </w:rPr>
        <w:t xml:space="preserve">
      2. Признание банкротства в добровольном порядке осуществляется на основании заявления должника в суд. </w:t>
      </w:r>
    </w:p>
    <w:bookmarkEnd w:id="329"/>
    <w:bookmarkStart w:name="z647" w:id="330"/>
    <w:p>
      <w:pPr>
        <w:spacing w:after="0"/>
        <w:ind w:left="0"/>
        <w:jc w:val="both"/>
      </w:pPr>
      <w:r>
        <w:rPr>
          <w:rFonts w:ascii="Times New Roman"/>
          <w:b w:val="false"/>
          <w:i w:val="false"/>
          <w:color w:val="000000"/>
          <w:sz w:val="28"/>
        </w:rPr>
        <w:t xml:space="preserve">
      3. Признание банкротства в принудительном порядке осуществляется на основании заявления в суд кредитора, а в случаях, предусмотренных законодательными актами, и иных лиц. </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в редакции Законов Республики Казахстан от 21 января 1997 г. </w:t>
      </w:r>
      <w:r>
        <w:rPr>
          <w:rFonts w:ascii="Times New Roman"/>
          <w:b w:val="false"/>
          <w:i w:val="false"/>
          <w:color w:val="000000"/>
          <w:sz w:val="28"/>
        </w:rPr>
        <w:t>N 68</w:t>
      </w:r>
      <w:r>
        <w:rPr>
          <w:rFonts w:ascii="Times New Roman"/>
          <w:b w:val="false"/>
          <w:i w:val="false"/>
          <w:color w:val="ff0000"/>
          <w:sz w:val="28"/>
        </w:rPr>
        <w:t xml:space="preserve">; от 29 июня 1998 г. </w:t>
      </w:r>
      <w:r>
        <w:rPr>
          <w:rFonts w:ascii="Times New Roman"/>
          <w:b w:val="false"/>
          <w:i w:val="false"/>
          <w:color w:val="000000"/>
          <w:sz w:val="28"/>
        </w:rPr>
        <w:t>№ 238</w:t>
      </w:r>
      <w:r>
        <w:rPr>
          <w:rFonts w:ascii="Times New Roman"/>
          <w:b w:val="false"/>
          <w:i w:val="false"/>
          <w:color w:val="ff0000"/>
          <w:sz w:val="28"/>
        </w:rPr>
        <w:t>.</w:t>
      </w:r>
      <w:r>
        <w:br/>
      </w:r>
      <w:r>
        <w:rPr>
          <w:rFonts w:ascii="Times New Roman"/>
          <w:b w:val="false"/>
          <w:i w:val="false"/>
          <w:color w:val="000000"/>
          <w:sz w:val="28"/>
        </w:rPr>
        <w:t>
</w:t>
      </w:r>
    </w:p>
    <w:bookmarkStart w:name="z117" w:id="331"/>
    <w:p>
      <w:pPr>
        <w:spacing w:after="0"/>
        <w:ind w:left="0"/>
        <w:jc w:val="left"/>
      </w:pPr>
      <w:r>
        <w:rPr>
          <w:rFonts w:ascii="Times New Roman"/>
          <w:b/>
          <w:i w:val="false"/>
          <w:color w:val="000000"/>
        </w:rPr>
        <w:t xml:space="preserve"> Статья 54. Реабилитационные процедуры в отношении юридического лица</w:t>
      </w:r>
    </w:p>
    <w:bookmarkEnd w:id="331"/>
    <w:bookmarkStart w:name="z8333" w:id="332"/>
    <w:p>
      <w:pPr>
        <w:spacing w:after="0"/>
        <w:ind w:left="0"/>
        <w:jc w:val="both"/>
      </w:pPr>
      <w:r>
        <w:rPr>
          <w:rFonts w:ascii="Times New Roman"/>
          <w:b w:val="false"/>
          <w:i w:val="false"/>
          <w:color w:val="000000"/>
          <w:sz w:val="28"/>
        </w:rPr>
        <w:t>
      К юридическому лицу – должнику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ликвидации.</w:t>
      </w:r>
    </w:p>
    <w:bookmarkEnd w:id="332"/>
    <w:bookmarkStart w:name="z8334" w:id="333"/>
    <w:p>
      <w:pPr>
        <w:spacing w:after="0"/>
        <w:ind w:left="0"/>
        <w:jc w:val="both"/>
      </w:pPr>
      <w:r>
        <w:rPr>
          <w:rFonts w:ascii="Times New Roman"/>
          <w:b w:val="false"/>
          <w:i w:val="false"/>
          <w:color w:val="000000"/>
          <w:sz w:val="28"/>
        </w:rPr>
        <w:t>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в редакции Закона РК от 27.12.2019 </w:t>
      </w:r>
      <w:r>
        <w:rPr>
          <w:rFonts w:ascii="Times New Roman"/>
          <w:b w:val="false"/>
          <w:i w:val="false"/>
          <w:color w:val="000000"/>
          <w:sz w:val="28"/>
        </w:rPr>
        <w:t>№ 290-VІ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59" w:id="334"/>
    <w:p>
      <w:pPr>
        <w:spacing w:after="0"/>
        <w:ind w:left="0"/>
        <w:jc w:val="left"/>
      </w:pPr>
      <w:r>
        <w:rPr>
          <w:rFonts w:ascii="Times New Roman"/>
          <w:b/>
          <w:i w:val="false"/>
          <w:color w:val="000000"/>
        </w:rPr>
        <w:t xml:space="preserve"> Статья 54-1. Внешнее наблюдение</w:t>
      </w:r>
    </w:p>
    <w:bookmarkEnd w:id="334"/>
    <w:p>
      <w:pPr>
        <w:spacing w:after="0"/>
        <w:ind w:left="0"/>
        <w:jc w:val="both"/>
      </w:pPr>
      <w:r>
        <w:rPr>
          <w:rFonts w:ascii="Times New Roman"/>
          <w:b w:val="false"/>
          <w:i w:val="false"/>
          <w:color w:val="ff0000"/>
          <w:sz w:val="28"/>
        </w:rPr>
        <w:t xml:space="preserve">
      Сноска. Статья 54-1 исключена Законом РК от 07.03.2014 </w:t>
      </w:r>
      <w:r>
        <w:rPr>
          <w:rFonts w:ascii="Times New Roman"/>
          <w:b w:val="false"/>
          <w:i w:val="false"/>
          <w:color w:val="ff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9" w:id="335"/>
    <w:p>
      <w:pPr>
        <w:spacing w:after="0"/>
        <w:ind w:left="0"/>
        <w:jc w:val="left"/>
      </w:pPr>
      <w:r>
        <w:rPr>
          <w:rFonts w:ascii="Times New Roman"/>
          <w:b/>
          <w:i w:val="false"/>
          <w:color w:val="000000"/>
        </w:rPr>
        <w:t xml:space="preserve"> Статья 55. Последствия возбуждения процедуры банкротства</w:t>
      </w:r>
    </w:p>
    <w:bookmarkEnd w:id="335"/>
    <w:bookmarkStart w:name="z669" w:id="336"/>
    <w:p>
      <w:pPr>
        <w:spacing w:after="0"/>
        <w:ind w:left="0"/>
        <w:jc w:val="both"/>
      </w:pPr>
      <w:r>
        <w:rPr>
          <w:rFonts w:ascii="Times New Roman"/>
          <w:b w:val="false"/>
          <w:i w:val="false"/>
          <w:color w:val="000000"/>
          <w:sz w:val="28"/>
        </w:rPr>
        <w:t>
      1. Со дня вынесения судом решения о признании должника банкротом и возбуждении процедуры банкротства:</w:t>
      </w:r>
    </w:p>
    <w:bookmarkEnd w:id="336"/>
    <w:p>
      <w:pPr>
        <w:spacing w:after="0"/>
        <w:ind w:left="0"/>
        <w:jc w:val="both"/>
      </w:pPr>
      <w:r>
        <w:rPr>
          <w:rFonts w:ascii="Times New Roman"/>
          <w:b w:val="false"/>
          <w:i w:val="false"/>
          <w:color w:val="000000"/>
          <w:sz w:val="28"/>
        </w:rPr>
        <w:t>
      1) собственнику имущества банкрота (уполномоченному им органу), учредителям (участникам), всем органам юридического лица-банкрота запрещаются отчуждение имущества и погашение обязательств;</w:t>
      </w:r>
    </w:p>
    <w:p>
      <w:pPr>
        <w:spacing w:after="0"/>
        <w:ind w:left="0"/>
        <w:jc w:val="both"/>
      </w:pPr>
      <w:r>
        <w:rPr>
          <w:rFonts w:ascii="Times New Roman"/>
          <w:b w:val="false"/>
          <w:i w:val="false"/>
          <w:color w:val="000000"/>
          <w:sz w:val="28"/>
        </w:rPr>
        <w:t>
      2) сроки всех долговых обязательств банкрота считаются истекшими;</w:t>
      </w:r>
    </w:p>
    <w:p>
      <w:pPr>
        <w:spacing w:after="0"/>
        <w:ind w:left="0"/>
        <w:jc w:val="both"/>
      </w:pPr>
      <w:r>
        <w:rPr>
          <w:rFonts w:ascii="Times New Roman"/>
          <w:b w:val="false"/>
          <w:i w:val="false"/>
          <w:color w:val="000000"/>
          <w:sz w:val="28"/>
        </w:rPr>
        <w:t xml:space="preserve">
      3) прекращается начисление неустойки и вознаграждения (интереса) по всем видам задолженности банкрота; </w:t>
      </w:r>
    </w:p>
    <w:p>
      <w:pPr>
        <w:spacing w:after="0"/>
        <w:ind w:left="0"/>
        <w:jc w:val="both"/>
      </w:pPr>
      <w:r>
        <w:rPr>
          <w:rFonts w:ascii="Times New Roman"/>
          <w:b w:val="false"/>
          <w:i w:val="false"/>
          <w:color w:val="000000"/>
          <w:sz w:val="28"/>
        </w:rPr>
        <w:t>
      4) прекращаются споры имущественного характера с участием банкрота, рассматриваемые в суде, если принятые по ним решения не вступили в законную силу;</w:t>
      </w:r>
    </w:p>
    <w:p>
      <w:pPr>
        <w:spacing w:after="0"/>
        <w:ind w:left="0"/>
        <w:jc w:val="both"/>
      </w:pPr>
      <w:r>
        <w:rPr>
          <w:rFonts w:ascii="Times New Roman"/>
          <w:b w:val="false"/>
          <w:i w:val="false"/>
          <w:color w:val="000000"/>
          <w:sz w:val="28"/>
        </w:rPr>
        <w:t>
      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
    <w:p>
      <w:pPr>
        <w:spacing w:after="0"/>
        <w:ind w:left="0"/>
        <w:jc w:val="both"/>
      </w:pPr>
      <w:r>
        <w:rPr>
          <w:rFonts w:ascii="Times New Roman"/>
          <w:b w:val="false"/>
          <w:i w:val="false"/>
          <w:color w:val="000000"/>
          <w:sz w:val="28"/>
        </w:rPr>
        <w:t>
      6) на основании заявления временного или банкротного управляющего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p>
    <w:p>
      <w:pPr>
        <w:spacing w:after="0"/>
        <w:ind w:left="0"/>
        <w:jc w:val="both"/>
      </w:pPr>
      <w:r>
        <w:rPr>
          <w:rFonts w:ascii="Times New Roman"/>
          <w:b w:val="false"/>
          <w:i w:val="false"/>
          <w:color w:val="000000"/>
          <w:sz w:val="28"/>
        </w:rPr>
        <w:t>
      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предъявляемым к банкроту;</w:t>
      </w:r>
    </w:p>
    <w:p>
      <w:pPr>
        <w:spacing w:after="0"/>
        <w:ind w:left="0"/>
        <w:jc w:val="both"/>
      </w:pPr>
      <w:r>
        <w:rPr>
          <w:rFonts w:ascii="Times New Roman"/>
          <w:b w:val="false"/>
          <w:i w:val="false"/>
          <w:color w:val="000000"/>
          <w:sz w:val="28"/>
        </w:rPr>
        <w:t>
      8)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в редакции Закона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8" w:id="337"/>
    <w:p>
      <w:pPr>
        <w:spacing w:after="0"/>
        <w:ind w:left="0"/>
        <w:jc w:val="left"/>
      </w:pPr>
      <w:r>
        <w:rPr>
          <w:rFonts w:ascii="Times New Roman"/>
          <w:b/>
          <w:i w:val="false"/>
          <w:color w:val="000000"/>
        </w:rPr>
        <w:t xml:space="preserve"> Статья 56. Освобождение несостоятельного должника от долгов</w:t>
      </w:r>
    </w:p>
    <w:bookmarkEnd w:id="337"/>
    <w:bookmarkStart w:name="z683" w:id="338"/>
    <w:p>
      <w:pPr>
        <w:spacing w:after="0"/>
        <w:ind w:left="0"/>
        <w:jc w:val="both"/>
      </w:pPr>
      <w:r>
        <w:rPr>
          <w:rFonts w:ascii="Times New Roman"/>
          <w:b w:val="false"/>
          <w:i w:val="false"/>
          <w:color w:val="ff0000"/>
          <w:sz w:val="28"/>
        </w:rPr>
        <w:t xml:space="preserve">
      Сноска. Статья 56 исключена Законом РК от 30.12.2022 </w:t>
      </w:r>
      <w:r>
        <w:rPr>
          <w:rFonts w:ascii="Times New Roman"/>
          <w:b w:val="false"/>
          <w:i w:val="false"/>
          <w:color w:val="ff0000"/>
          <w:sz w:val="28"/>
        </w:rPr>
        <w:t>№ 179-VII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End w:id="338"/>
    <w:bookmarkStart w:name="z851" w:id="339"/>
    <w:p>
      <w:pPr>
        <w:spacing w:after="0"/>
        <w:ind w:left="0"/>
        <w:jc w:val="left"/>
      </w:pPr>
      <w:r>
        <w:rPr>
          <w:rFonts w:ascii="Times New Roman"/>
          <w:b/>
          <w:i w:val="false"/>
          <w:color w:val="000000"/>
        </w:rPr>
        <w:t xml:space="preserve"> Статья 57. Прекращение деятельности юридического лица-банкрота</w:t>
      </w:r>
    </w:p>
    <w:bookmarkEnd w:id="339"/>
    <w:bookmarkStart w:name="z687" w:id="340"/>
    <w:p>
      <w:pPr>
        <w:spacing w:after="0"/>
        <w:ind w:left="0"/>
        <w:jc w:val="both"/>
      </w:pPr>
      <w:r>
        <w:rPr>
          <w:rFonts w:ascii="Times New Roman"/>
          <w:b w:val="false"/>
          <w:i w:val="false"/>
          <w:color w:val="000000"/>
          <w:sz w:val="28"/>
        </w:rPr>
        <w:t xml:space="preserve">
      1. Признание судом юридического лица банкротом влечет его ликвидацию. </w:t>
      </w:r>
    </w:p>
    <w:bookmarkEnd w:id="340"/>
    <w:bookmarkStart w:name="z688" w:id="341"/>
    <w:p>
      <w:pPr>
        <w:spacing w:after="0"/>
        <w:ind w:left="0"/>
        <w:jc w:val="both"/>
      </w:pPr>
      <w:r>
        <w:rPr>
          <w:rFonts w:ascii="Times New Roman"/>
          <w:b w:val="false"/>
          <w:i w:val="false"/>
          <w:color w:val="000000"/>
          <w:sz w:val="28"/>
        </w:rPr>
        <w:t>
      2. Деятельность юридического лица-банкрота считается прекращенной с момента исключения его из Национального реестра бизнес-идентификационных номеров.</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изменением, внесенным Законом РК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53" w:id="342"/>
    <w:p>
      <w:pPr>
        <w:spacing w:after="0"/>
        <w:ind w:left="0"/>
        <w:jc w:val="left"/>
      </w:pPr>
      <w:r>
        <w:rPr>
          <w:rFonts w:ascii="Times New Roman"/>
          <w:b/>
          <w:i w:val="false"/>
          <w:color w:val="000000"/>
        </w:rPr>
        <w:t xml:space="preserve"> II. Хозяйственное товарищество</w:t>
      </w:r>
      <w:r>
        <w:br/>
      </w:r>
      <w:r>
        <w:rPr>
          <w:rFonts w:ascii="Times New Roman"/>
          <w:b/>
          <w:i w:val="false"/>
          <w:color w:val="000000"/>
        </w:rPr>
        <w:t>1. Общие положения</w:t>
      </w:r>
    </w:p>
    <w:bookmarkEnd w:id="342"/>
    <w:bookmarkStart w:name="z124" w:id="343"/>
    <w:p>
      <w:pPr>
        <w:spacing w:after="0"/>
        <w:ind w:left="0"/>
        <w:jc w:val="left"/>
      </w:pPr>
      <w:r>
        <w:rPr>
          <w:rFonts w:ascii="Times New Roman"/>
          <w:b/>
          <w:i w:val="false"/>
          <w:color w:val="000000"/>
        </w:rPr>
        <w:t xml:space="preserve"> Статья 58. Основные положения о хозяйственном товариществе</w:t>
      </w:r>
    </w:p>
    <w:bookmarkEnd w:id="343"/>
    <w:bookmarkStart w:name="z689" w:id="344"/>
    <w:p>
      <w:pPr>
        <w:spacing w:after="0"/>
        <w:ind w:left="0"/>
        <w:jc w:val="both"/>
      </w:pPr>
      <w:r>
        <w:rPr>
          <w:rFonts w:ascii="Times New Roman"/>
          <w:b w:val="false"/>
          <w:i w:val="false"/>
          <w:color w:val="000000"/>
          <w:sz w:val="28"/>
        </w:rPr>
        <w:t xml:space="preserve">
      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учредителей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 </w:t>
      </w:r>
    </w:p>
    <w:bookmarkEnd w:id="344"/>
    <w:bookmarkStart w:name="z691" w:id="345"/>
    <w:p>
      <w:pPr>
        <w:spacing w:after="0"/>
        <w:ind w:left="0"/>
        <w:jc w:val="both"/>
      </w:pPr>
      <w:r>
        <w:rPr>
          <w:rFonts w:ascii="Times New Roman"/>
          <w:b w:val="false"/>
          <w:i w:val="false"/>
          <w:color w:val="000000"/>
          <w:sz w:val="28"/>
        </w:rPr>
        <w:t xml:space="preserve">
      2. Хозяйственные товарищества могут создаваться в форме полного товарищества, коммандитного товарищества, товарищества с ограниченной ответственностью, товарищества с дополнительной ответственностью. </w:t>
      </w:r>
    </w:p>
    <w:bookmarkEnd w:id="345"/>
    <w:bookmarkStart w:name="z693" w:id="346"/>
    <w:p>
      <w:pPr>
        <w:spacing w:after="0"/>
        <w:ind w:left="0"/>
        <w:jc w:val="both"/>
      </w:pPr>
      <w:r>
        <w:rPr>
          <w:rFonts w:ascii="Times New Roman"/>
          <w:b w:val="false"/>
          <w:i w:val="false"/>
          <w:color w:val="000000"/>
          <w:sz w:val="28"/>
        </w:rPr>
        <w:t xml:space="preserve">
      3. Хозяйственное товарищество, кроме полного и коммандитного товарищества, может быть создано одним лицом, которое становится его единственным участником. </w:t>
      </w:r>
    </w:p>
    <w:bookmarkEnd w:id="346"/>
    <w:bookmarkStart w:name="z695" w:id="347"/>
    <w:p>
      <w:pPr>
        <w:spacing w:after="0"/>
        <w:ind w:left="0"/>
        <w:jc w:val="both"/>
      </w:pPr>
      <w:r>
        <w:rPr>
          <w:rFonts w:ascii="Times New Roman"/>
          <w:b w:val="false"/>
          <w:i w:val="false"/>
          <w:color w:val="000000"/>
          <w:sz w:val="28"/>
        </w:rPr>
        <w:t xml:space="preserve">
      Участниками полного товарищества и полными товарищами в коммандитном товариществе могут быть только граждане. </w:t>
      </w:r>
    </w:p>
    <w:bookmarkEnd w:id="347"/>
    <w:bookmarkStart w:name="z697" w:id="348"/>
    <w:p>
      <w:pPr>
        <w:spacing w:after="0"/>
        <w:ind w:left="0"/>
        <w:jc w:val="both"/>
      </w:pPr>
      <w:r>
        <w:rPr>
          <w:rFonts w:ascii="Times New Roman"/>
          <w:b w:val="false"/>
          <w:i w:val="false"/>
          <w:color w:val="000000"/>
          <w:sz w:val="28"/>
        </w:rPr>
        <w:t xml:space="preserve">
      4. Учредительными документами хозяйственного товарищества являются учредительный договор и устав. </w:t>
      </w:r>
    </w:p>
    <w:bookmarkEnd w:id="348"/>
    <w:bookmarkStart w:name="z699" w:id="349"/>
    <w:p>
      <w:pPr>
        <w:spacing w:after="0"/>
        <w:ind w:left="0"/>
        <w:jc w:val="both"/>
      </w:pPr>
      <w:r>
        <w:rPr>
          <w:rFonts w:ascii="Times New Roman"/>
          <w:b w:val="false"/>
          <w:i w:val="false"/>
          <w:color w:val="000000"/>
          <w:sz w:val="28"/>
        </w:rPr>
        <w:t xml:space="preserve">
      Учредительным документом хозяйственного товарищества, которое учреждено одним лицом (одним участником), является устав. </w:t>
      </w:r>
    </w:p>
    <w:bookmarkEnd w:id="349"/>
    <w:bookmarkStart w:name="z701" w:id="350"/>
    <w:p>
      <w:pPr>
        <w:spacing w:after="0"/>
        <w:ind w:left="0"/>
        <w:jc w:val="both"/>
      </w:pPr>
      <w:r>
        <w:rPr>
          <w:rFonts w:ascii="Times New Roman"/>
          <w:b w:val="false"/>
          <w:i w:val="false"/>
          <w:color w:val="000000"/>
          <w:sz w:val="28"/>
        </w:rPr>
        <w:t xml:space="preserve">
      5. Исключен Законом РК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350"/>
    <w:bookmarkStart w:name="z703" w:id="351"/>
    <w:p>
      <w:pPr>
        <w:spacing w:after="0"/>
        <w:ind w:left="0"/>
        <w:jc w:val="both"/>
      </w:pPr>
      <w:r>
        <w:rPr>
          <w:rFonts w:ascii="Times New Roman"/>
          <w:b w:val="false"/>
          <w:i w:val="false"/>
          <w:color w:val="000000"/>
          <w:sz w:val="28"/>
        </w:rPr>
        <w:t>
      6. Учредительные документы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участников; 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законодательными актами.</w:t>
      </w:r>
    </w:p>
    <w:bookmarkEnd w:id="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705" w:id="352"/>
    <w:p>
      <w:pPr>
        <w:spacing w:after="0"/>
        <w:ind w:left="0"/>
        <w:jc w:val="both"/>
      </w:pPr>
      <w:r>
        <w:rPr>
          <w:rFonts w:ascii="Times New Roman"/>
          <w:b w:val="false"/>
          <w:i w:val="false"/>
          <w:color w:val="000000"/>
          <w:sz w:val="28"/>
        </w:rPr>
        <w:t xml:space="preserve">
      8. Хозяйственное товарищество может быть учредителем других хозяйственных товариществ за исключением случаев, предусмотренных законодательными актами. </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законами РК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10.07.1998 N </w:t>
      </w:r>
      <w:r>
        <w:rPr>
          <w:rFonts w:ascii="Times New Roman"/>
          <w:b w:val="false"/>
          <w:i w:val="false"/>
          <w:color w:val="000000"/>
          <w:sz w:val="28"/>
        </w:rPr>
        <w:t>282</w:t>
      </w:r>
      <w:r>
        <w:rPr>
          <w:rFonts w:ascii="Times New Roman"/>
          <w:b w:val="false"/>
          <w:i w:val="false"/>
          <w:color w:val="ff0000"/>
          <w:sz w:val="28"/>
        </w:rPr>
        <w:t xml:space="preserve">; от 16.05.2003 </w:t>
      </w:r>
      <w:r>
        <w:rPr>
          <w:rFonts w:ascii="Times New Roman"/>
          <w:b w:val="false"/>
          <w:i w:val="false"/>
          <w:color w:val="000000"/>
          <w:sz w:val="28"/>
        </w:rPr>
        <w:t>N 41</w:t>
      </w:r>
      <w:r>
        <w:rPr>
          <w:rFonts w:ascii="Times New Roman"/>
          <w:b w:val="false"/>
          <w:i w:val="false"/>
          <w:color w:val="000000"/>
          <w:sz w:val="28"/>
        </w:rPr>
        <w:t>6</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20.01.2010 </w:t>
      </w:r>
      <w:r>
        <w:rPr>
          <w:rFonts w:ascii="Times New Roman"/>
          <w:b w:val="false"/>
          <w:i w:val="false"/>
          <w:color w:val="000000"/>
          <w:sz w:val="28"/>
        </w:rPr>
        <w:t>№</w:t>
      </w:r>
      <w:r>
        <w:rPr>
          <w:rFonts w:ascii="Times New Roman"/>
          <w:b w:val="false"/>
          <w:i w:val="false"/>
          <w:color w:val="000000"/>
          <w:sz w:val="28"/>
        </w:rPr>
        <w:t xml:space="preserve"> 239-IV</w:t>
      </w:r>
      <w:r>
        <w:rPr>
          <w:rFonts w:ascii="Times New Roman"/>
          <w:b w:val="false"/>
          <w:i w:val="false"/>
          <w:color w:val="ff0000"/>
          <w:sz w:val="28"/>
        </w:rPr>
        <w:t xml:space="preserve">;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 w:id="353"/>
    <w:p>
      <w:pPr>
        <w:spacing w:after="0"/>
        <w:ind w:left="0"/>
        <w:jc w:val="left"/>
      </w:pPr>
      <w:r>
        <w:rPr>
          <w:rFonts w:ascii="Times New Roman"/>
          <w:b/>
          <w:i w:val="false"/>
          <w:color w:val="000000"/>
        </w:rPr>
        <w:t xml:space="preserve"> Статья 59. Вклад в уставный капитал хозяйственного товарищества. Доля участника в уставном капитале и имуществе хозяйственного товарищества</w:t>
      </w:r>
    </w:p>
    <w:bookmarkEnd w:id="353"/>
    <w:bookmarkStart w:name="z719" w:id="354"/>
    <w:p>
      <w:pPr>
        <w:spacing w:after="0"/>
        <w:ind w:left="0"/>
        <w:jc w:val="both"/>
      </w:pPr>
      <w:r>
        <w:rPr>
          <w:rFonts w:ascii="Times New Roman"/>
          <w:b w:val="false"/>
          <w:i w:val="false"/>
          <w:color w:val="000000"/>
          <w:sz w:val="28"/>
        </w:rPr>
        <w:t>
      1. Вкладом в уставный капитал хозяйственного товарищества могут быть деньги, ценные бумаги, вещи, имущественные права, включая права на результаты интеллектуальной деятельности, и иное имущество (за исключением специальных финансовых компаний, создаваемых в соответствии с законодательством Республики Казахстан о проектном финансировании и секьюритизации, организаций, осуществляющих микрофинансовую деятельность, создаваемых в соответствии с законодательством Республики Казахстан о микрофинансовой деятельности, коллекторских агентств, создаваемых в соответствии с законодательством Республики Казахстан о коллекторской деятельности, и исламских специальных финансовых компаний, создаваемых в соответствии с законодательством Республики Казахстан о рынке ценных бумаг, уставный капитал которых формируется исключительно деньгами).</w:t>
      </w:r>
    </w:p>
    <w:bookmarkEnd w:id="354"/>
    <w:bookmarkStart w:name="z721" w:id="355"/>
    <w:p>
      <w:pPr>
        <w:spacing w:after="0"/>
        <w:ind w:left="0"/>
        <w:jc w:val="both"/>
      </w:pPr>
      <w:r>
        <w:rPr>
          <w:rFonts w:ascii="Times New Roman"/>
          <w:b w:val="false"/>
          <w:i w:val="false"/>
          <w:color w:val="000000"/>
          <w:sz w:val="28"/>
        </w:rPr>
        <w:t xml:space="preserve">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превышает сумму, эквивалентную двадцати тысячам размеров месячных расчетных показателей, ее оценка должна быть подтверждена оценщиком. </w:t>
      </w:r>
    </w:p>
    <w:bookmarkEnd w:id="355"/>
    <w:bookmarkStart w:name="z722" w:id="356"/>
    <w:p>
      <w:pPr>
        <w:spacing w:after="0"/>
        <w:ind w:left="0"/>
        <w:jc w:val="both"/>
      </w:pPr>
      <w:r>
        <w:rPr>
          <w:rFonts w:ascii="Times New Roman"/>
          <w:b w:val="false"/>
          <w:i w:val="false"/>
          <w:color w:val="000000"/>
          <w:sz w:val="28"/>
        </w:rPr>
        <w:t xml:space="preserve">
      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аудиторским отчетом. </w:t>
      </w:r>
    </w:p>
    <w:bookmarkEnd w:id="356"/>
    <w:bookmarkStart w:name="z724" w:id="357"/>
    <w:p>
      <w:pPr>
        <w:spacing w:after="0"/>
        <w:ind w:left="0"/>
        <w:jc w:val="both"/>
      </w:pPr>
      <w:r>
        <w:rPr>
          <w:rFonts w:ascii="Times New Roman"/>
          <w:b w:val="false"/>
          <w:i w:val="false"/>
          <w:color w:val="000000"/>
          <w:sz w:val="28"/>
        </w:rPr>
        <w:t xml:space="preserve">
      Учредители (участники) товарищества в течение пяти лет с момента такой оценки несут солидарную ответственность перед кредиторами товарищества в пределах суммы, на которую завышена оценка вклада. </w:t>
      </w:r>
    </w:p>
    <w:bookmarkEnd w:id="357"/>
    <w:bookmarkStart w:name="z726" w:id="358"/>
    <w:p>
      <w:pPr>
        <w:spacing w:after="0"/>
        <w:ind w:left="0"/>
        <w:jc w:val="both"/>
      </w:pPr>
      <w:r>
        <w:rPr>
          <w:rFonts w:ascii="Times New Roman"/>
          <w:b w:val="false"/>
          <w:i w:val="false"/>
          <w:color w:val="000000"/>
          <w:sz w:val="28"/>
        </w:rPr>
        <w:t xml:space="preserve">
      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 срок, указанный в учредительных документах. </w:t>
      </w:r>
    </w:p>
    <w:bookmarkEnd w:id="358"/>
    <w:bookmarkStart w:name="z728" w:id="359"/>
    <w:p>
      <w:pPr>
        <w:spacing w:after="0"/>
        <w:ind w:left="0"/>
        <w:jc w:val="both"/>
      </w:pPr>
      <w:r>
        <w:rPr>
          <w:rFonts w:ascii="Times New Roman"/>
          <w:b w:val="false"/>
          <w:i w:val="false"/>
          <w:color w:val="000000"/>
          <w:sz w:val="28"/>
        </w:rPr>
        <w:t>
      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случаев, предусмотренных законодательными актами Республики Казахстан.</w:t>
      </w:r>
    </w:p>
    <w:bookmarkEnd w:id="359"/>
    <w:bookmarkStart w:name="z730" w:id="360"/>
    <w:p>
      <w:pPr>
        <w:spacing w:after="0"/>
        <w:ind w:left="0"/>
        <w:jc w:val="both"/>
      </w:pPr>
      <w:r>
        <w:rPr>
          <w:rFonts w:ascii="Times New Roman"/>
          <w:b w:val="false"/>
          <w:i w:val="false"/>
          <w:color w:val="000000"/>
          <w:sz w:val="28"/>
        </w:rPr>
        <w:t xml:space="preserve">
      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p>
    <w:bookmarkEnd w:id="360"/>
    <w:bookmarkStart w:name="z733" w:id="361"/>
    <w:p>
      <w:pPr>
        <w:spacing w:after="0"/>
        <w:ind w:left="0"/>
        <w:jc w:val="both"/>
      </w:pPr>
      <w:r>
        <w:rPr>
          <w:rFonts w:ascii="Times New Roman"/>
          <w:b w:val="false"/>
          <w:i w:val="false"/>
          <w:color w:val="000000"/>
          <w:sz w:val="28"/>
        </w:rPr>
        <w:t>
      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w:t>
      </w:r>
    </w:p>
    <w:bookmarkEnd w:id="361"/>
    <w:bookmarkStart w:name="z480" w:id="362"/>
    <w:p>
      <w:pPr>
        <w:spacing w:after="0"/>
        <w:ind w:left="0"/>
        <w:jc w:val="both"/>
      </w:pPr>
      <w:r>
        <w:rPr>
          <w:rFonts w:ascii="Times New Roman"/>
          <w:b w:val="false"/>
          <w:i w:val="false"/>
          <w:color w:val="000000"/>
          <w:sz w:val="28"/>
        </w:rPr>
        <w:t>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bookmarkEnd w:id="362"/>
    <w:bookmarkStart w:name="z735" w:id="363"/>
    <w:p>
      <w:pPr>
        <w:spacing w:after="0"/>
        <w:ind w:left="0"/>
        <w:jc w:val="both"/>
      </w:pPr>
      <w:r>
        <w:rPr>
          <w:rFonts w:ascii="Times New Roman"/>
          <w:b w:val="false"/>
          <w:i w:val="false"/>
          <w:color w:val="000000"/>
          <w:sz w:val="28"/>
        </w:rPr>
        <w:t xml:space="preserve">
      3. Порядок и сроки внесения вкладов в уставный капитал, а также ответственность за неисполнение обязательств по формированию уставного капитала устанавливаются законодательными актами и (или) учредительными документами. </w:t>
      </w:r>
    </w:p>
    <w:bookmarkEnd w:id="363"/>
    <w:bookmarkStart w:name="z736" w:id="364"/>
    <w:p>
      <w:pPr>
        <w:spacing w:after="0"/>
        <w:ind w:left="0"/>
        <w:jc w:val="both"/>
      </w:pPr>
      <w:r>
        <w:rPr>
          <w:rFonts w:ascii="Times New Roman"/>
          <w:b w:val="false"/>
          <w:i w:val="false"/>
          <w:color w:val="000000"/>
          <w:sz w:val="28"/>
        </w:rPr>
        <w:t xml:space="preserve">
      4. Уменьшение уставного капитала хозяйственного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 </w:t>
      </w:r>
    </w:p>
    <w:bookmarkEnd w:id="364"/>
    <w:bookmarkStart w:name="z737" w:id="365"/>
    <w:p>
      <w:pPr>
        <w:spacing w:after="0"/>
        <w:ind w:left="0"/>
        <w:jc w:val="both"/>
      </w:pPr>
      <w:r>
        <w:rPr>
          <w:rFonts w:ascii="Times New Roman"/>
          <w:b w:val="false"/>
          <w:i w:val="false"/>
          <w:color w:val="000000"/>
          <w:sz w:val="28"/>
        </w:rPr>
        <w:t xml:space="preserve">
      Уменьшение уставного капитала в нарушение 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 </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15.07.1996 </w:t>
      </w:r>
      <w:r>
        <w:rPr>
          <w:rFonts w:ascii="Times New Roman"/>
          <w:b w:val="false"/>
          <w:i w:val="false"/>
          <w:color w:val="000000"/>
          <w:sz w:val="28"/>
        </w:rPr>
        <w:t>N 30</w:t>
      </w:r>
      <w:r>
        <w:rPr>
          <w:rFonts w:ascii="Times New Roman"/>
          <w:b w:val="false"/>
          <w:i w:val="false"/>
          <w:color w:val="ff0000"/>
          <w:sz w:val="28"/>
        </w:rPr>
        <w:t xml:space="preserve">;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20.02.2006 N </w:t>
      </w:r>
      <w:r>
        <w:rPr>
          <w:rFonts w:ascii="Times New Roman"/>
          <w:b w:val="false"/>
          <w:i w:val="false"/>
          <w:color w:val="000000"/>
          <w:sz w:val="28"/>
        </w:rPr>
        <w:t>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05.05.2006 N </w:t>
      </w:r>
      <w:r>
        <w:rPr>
          <w:rFonts w:ascii="Times New Roman"/>
          <w:b w:val="false"/>
          <w:i w:val="false"/>
          <w:color w:val="000000"/>
          <w:sz w:val="28"/>
        </w:rPr>
        <w:t>139</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12.02.2009 № </w:t>
      </w:r>
      <w:r>
        <w:rPr>
          <w:rFonts w:ascii="Times New Roman"/>
          <w:b w:val="false"/>
          <w:i w:val="false"/>
          <w:color w:val="000000"/>
          <w:sz w:val="28"/>
        </w:rPr>
        <w:t>133</w:t>
      </w:r>
      <w:r>
        <w:rPr>
          <w:rFonts w:ascii="Times New Roman"/>
          <w:b w:val="false"/>
          <w:i w:val="false"/>
          <w:color w:val="ff0000"/>
          <w:sz w:val="28"/>
        </w:rPr>
        <w:t xml:space="preserve">-IV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12.01.2012 </w:t>
      </w:r>
      <w:r>
        <w:rPr>
          <w:rFonts w:ascii="Times New Roman"/>
          <w:b w:val="false"/>
          <w:i w:val="false"/>
          <w:color w:val="000000"/>
          <w:sz w:val="28"/>
        </w:rPr>
        <w:t>№</w:t>
      </w:r>
      <w:r>
        <w:rPr>
          <w:rFonts w:ascii="Times New Roman"/>
          <w:b w:val="false"/>
          <w:i w:val="false"/>
          <w:color w:val="000000"/>
          <w:sz w:val="28"/>
        </w:rPr>
        <w:t xml:space="preserve"> 539-IV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26.11.2012 </w:t>
      </w:r>
      <w:r>
        <w:rPr>
          <w:rFonts w:ascii="Times New Roman"/>
          <w:b w:val="false"/>
          <w:i w:val="false"/>
          <w:color w:val="000000"/>
          <w:sz w:val="28"/>
        </w:rPr>
        <w:t>№</w:t>
      </w:r>
      <w:r>
        <w:rPr>
          <w:rFonts w:ascii="Times New Roman"/>
          <w:b w:val="false"/>
          <w:i w:val="false"/>
          <w:color w:val="000000"/>
          <w:sz w:val="28"/>
        </w:rPr>
        <w:t xml:space="preserve">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w:t>
      </w:r>
      <w:r>
        <w:rPr>
          <w:rFonts w:ascii="Times New Roman"/>
          <w:b w:val="false"/>
          <w:i w:val="false"/>
          <w:color w:val="000000"/>
          <w:sz w:val="28"/>
        </w:rPr>
        <w:t xml:space="preserve">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28" w:id="366"/>
    <w:p>
      <w:pPr>
        <w:spacing w:after="0"/>
        <w:ind w:left="0"/>
        <w:jc w:val="left"/>
      </w:pPr>
      <w:r>
        <w:rPr>
          <w:rFonts w:ascii="Times New Roman"/>
          <w:b/>
          <w:i w:val="false"/>
          <w:color w:val="000000"/>
        </w:rPr>
        <w:t xml:space="preserve"> Статья 60. Управление хозяйственным товариществом</w:t>
      </w:r>
    </w:p>
    <w:bookmarkEnd w:id="366"/>
    <w:bookmarkStart w:name="z739" w:id="367"/>
    <w:p>
      <w:pPr>
        <w:spacing w:after="0"/>
        <w:ind w:left="0"/>
        <w:jc w:val="both"/>
      </w:pPr>
      <w:r>
        <w:rPr>
          <w:rFonts w:ascii="Times New Roman"/>
          <w:b w:val="false"/>
          <w:i w:val="false"/>
          <w:color w:val="000000"/>
          <w:sz w:val="28"/>
        </w:rPr>
        <w:t xml:space="preserve">
      1. Высшим органом хозяйственного товарищества является общее собрание его участников. </w:t>
      </w:r>
    </w:p>
    <w:bookmarkEnd w:id="367"/>
    <w:bookmarkStart w:name="z742" w:id="368"/>
    <w:p>
      <w:pPr>
        <w:spacing w:after="0"/>
        <w:ind w:left="0"/>
        <w:jc w:val="both"/>
      </w:pPr>
      <w:r>
        <w:rPr>
          <w:rFonts w:ascii="Times New Roman"/>
          <w:b w:val="false"/>
          <w:i w:val="false"/>
          <w:color w:val="000000"/>
          <w:sz w:val="28"/>
        </w:rPr>
        <w:t xml:space="preserve">
      В хозяйственных товариществах, кроме полного и коммандитного товарищества, учрежденных одним лицом, полномочия общего собрания принадлежат его единственному участнику. </w:t>
      </w:r>
    </w:p>
    <w:bookmarkEnd w:id="368"/>
    <w:bookmarkStart w:name="z744" w:id="369"/>
    <w:p>
      <w:pPr>
        <w:spacing w:after="0"/>
        <w:ind w:left="0"/>
        <w:jc w:val="both"/>
      </w:pPr>
      <w:r>
        <w:rPr>
          <w:rFonts w:ascii="Times New Roman"/>
          <w:b w:val="false"/>
          <w:i w:val="false"/>
          <w:color w:val="000000"/>
          <w:sz w:val="28"/>
        </w:rPr>
        <w:t xml:space="preserve">
      2. В хозяйственном товариществе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 </w:t>
      </w:r>
    </w:p>
    <w:bookmarkEnd w:id="369"/>
    <w:bookmarkStart w:name="z746" w:id="370"/>
    <w:p>
      <w:pPr>
        <w:spacing w:after="0"/>
        <w:ind w:left="0"/>
        <w:jc w:val="both"/>
      </w:pPr>
      <w:r>
        <w:rPr>
          <w:rFonts w:ascii="Times New Roman"/>
          <w:b w:val="false"/>
          <w:i w:val="false"/>
          <w:color w:val="000000"/>
          <w:sz w:val="28"/>
        </w:rPr>
        <w:t xml:space="preserve">
      В качестве коллегиальных органов товарищества могут быть созданы: </w:t>
      </w:r>
    </w:p>
    <w:bookmarkEnd w:id="370"/>
    <w:p>
      <w:pPr>
        <w:spacing w:after="0"/>
        <w:ind w:left="0"/>
        <w:jc w:val="both"/>
      </w:pPr>
      <w:r>
        <w:rPr>
          <w:rFonts w:ascii="Times New Roman"/>
          <w:b w:val="false"/>
          <w:i w:val="false"/>
          <w:color w:val="000000"/>
          <w:sz w:val="28"/>
        </w:rPr>
        <w:t xml:space="preserve">
      1) правление (дирекция); </w:t>
      </w:r>
    </w:p>
    <w:p>
      <w:pPr>
        <w:spacing w:after="0"/>
        <w:ind w:left="0"/>
        <w:jc w:val="both"/>
      </w:pPr>
      <w:r>
        <w:rPr>
          <w:rFonts w:ascii="Times New Roman"/>
          <w:b w:val="false"/>
          <w:i w:val="false"/>
          <w:color w:val="000000"/>
          <w:sz w:val="28"/>
        </w:rPr>
        <w:t xml:space="preserve">
      2) наблюдательный совет; </w:t>
      </w:r>
    </w:p>
    <w:p>
      <w:pPr>
        <w:spacing w:after="0"/>
        <w:ind w:left="0"/>
        <w:jc w:val="both"/>
      </w:pPr>
      <w:r>
        <w:rPr>
          <w:rFonts w:ascii="Times New Roman"/>
          <w:b w:val="false"/>
          <w:i w:val="false"/>
          <w:color w:val="000000"/>
          <w:sz w:val="28"/>
        </w:rPr>
        <w:t xml:space="preserve">
      3) другие органы в случаях, предусмотренных законодательными актами или решением общего собрания участников хозяйственного товарищества. </w:t>
      </w:r>
    </w:p>
    <w:bookmarkStart w:name="z266" w:id="371"/>
    <w:p>
      <w:pPr>
        <w:spacing w:after="0"/>
        <w:ind w:left="0"/>
        <w:jc w:val="both"/>
      </w:pPr>
      <w:r>
        <w:rPr>
          <w:rFonts w:ascii="Times New Roman"/>
          <w:b w:val="false"/>
          <w:i w:val="false"/>
          <w:color w:val="000000"/>
          <w:sz w:val="28"/>
        </w:rPr>
        <w:t>
      2-1. В случаях признания хозяйственного товарищества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371"/>
    <w:bookmarkStart w:name="z748" w:id="372"/>
    <w:p>
      <w:pPr>
        <w:spacing w:after="0"/>
        <w:ind w:left="0"/>
        <w:jc w:val="both"/>
      </w:pPr>
      <w:r>
        <w:rPr>
          <w:rFonts w:ascii="Times New Roman"/>
          <w:b w:val="false"/>
          <w:i w:val="false"/>
          <w:color w:val="000000"/>
          <w:sz w:val="28"/>
        </w:rPr>
        <w:t xml:space="preserve">
      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законодательными актами и учредительными документами. </w:t>
      </w:r>
    </w:p>
    <w:bookmarkEnd w:id="372"/>
    <w:bookmarkStart w:name="z750" w:id="373"/>
    <w:p>
      <w:pPr>
        <w:spacing w:after="0"/>
        <w:ind w:left="0"/>
        <w:jc w:val="both"/>
      </w:pPr>
      <w:r>
        <w:rPr>
          <w:rFonts w:ascii="Times New Roman"/>
          <w:b w:val="false"/>
          <w:i w:val="false"/>
          <w:color w:val="000000"/>
          <w:sz w:val="28"/>
        </w:rPr>
        <w:t xml:space="preserve">
      4.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участниками (внешний аудит). </w:t>
      </w:r>
    </w:p>
    <w:bookmarkEnd w:id="373"/>
    <w:bookmarkStart w:name="z752" w:id="374"/>
    <w:p>
      <w:pPr>
        <w:spacing w:after="0"/>
        <w:ind w:left="0"/>
        <w:jc w:val="both"/>
      </w:pPr>
      <w:r>
        <w:rPr>
          <w:rFonts w:ascii="Times New Roman"/>
          <w:b w:val="false"/>
          <w:i w:val="false"/>
          <w:color w:val="000000"/>
          <w:sz w:val="28"/>
        </w:rPr>
        <w:t xml:space="preserve">
      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 </w:t>
      </w:r>
    </w:p>
    <w:bookmarkEnd w:id="374"/>
    <w:bookmarkStart w:name="z754" w:id="375"/>
    <w:p>
      <w:pPr>
        <w:spacing w:after="0"/>
        <w:ind w:left="0"/>
        <w:jc w:val="both"/>
      </w:pPr>
      <w:r>
        <w:rPr>
          <w:rFonts w:ascii="Times New Roman"/>
          <w:b w:val="false"/>
          <w:i w:val="false"/>
          <w:color w:val="000000"/>
          <w:sz w:val="28"/>
        </w:rPr>
        <w:t>
      Порядок проведения аудиторской проверки деятельности хозяйственного товарищества определяется законодательством и учредительными документами товарищества.</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22.04.1998 </w:t>
      </w:r>
      <w:r>
        <w:rPr>
          <w:rFonts w:ascii="Times New Roman"/>
          <w:b w:val="false"/>
          <w:i w:val="false"/>
          <w:color w:val="000000"/>
          <w:sz w:val="28"/>
        </w:rPr>
        <w:t>№</w:t>
      </w:r>
      <w:r>
        <w:rPr>
          <w:rFonts w:ascii="Times New Roman"/>
          <w:b w:val="false"/>
          <w:i w:val="false"/>
          <w:color w:val="000000"/>
          <w:sz w:val="28"/>
        </w:rPr>
        <w:t xml:space="preserve"> 221</w:t>
      </w:r>
      <w:r>
        <w:rPr>
          <w:rFonts w:ascii="Times New Roman"/>
          <w:b w:val="false"/>
          <w:i w:val="false"/>
          <w:color w:val="ff0000"/>
          <w:sz w:val="28"/>
        </w:rPr>
        <w:t xml:space="preserve">; от 05.05.2006 </w:t>
      </w:r>
      <w:r>
        <w:rPr>
          <w:rFonts w:ascii="Times New Roman"/>
          <w:b w:val="false"/>
          <w:i w:val="false"/>
          <w:color w:val="000000"/>
          <w:sz w:val="28"/>
        </w:rPr>
        <w:t>№</w:t>
      </w:r>
      <w:r>
        <w:rPr>
          <w:rFonts w:ascii="Times New Roman"/>
          <w:b w:val="false"/>
          <w:i w:val="false"/>
          <w:color w:val="000000"/>
          <w:sz w:val="28"/>
        </w:rPr>
        <w:t xml:space="preserve"> 139</w:t>
      </w:r>
      <w:r>
        <w:rPr>
          <w:rFonts w:ascii="Times New Roman"/>
          <w:b w:val="false"/>
          <w:i w:val="false"/>
          <w:color w:val="ff0000"/>
          <w:sz w:val="28"/>
        </w:rPr>
        <w:t xml:space="preserve"> (порядок введения в действие см. ст.2 Закона РК </w:t>
      </w:r>
      <w:r>
        <w:rPr>
          <w:rFonts w:ascii="Times New Roman"/>
          <w:b w:val="false"/>
          <w:i w:val="false"/>
          <w:color w:val="000000"/>
          <w:sz w:val="28"/>
        </w:rPr>
        <w:t>№</w:t>
      </w:r>
      <w:r>
        <w:rPr>
          <w:rFonts w:ascii="Times New Roman"/>
          <w:b w:val="false"/>
          <w:i w:val="false"/>
          <w:color w:val="000000"/>
          <w:sz w:val="28"/>
        </w:rPr>
        <w:t xml:space="preserve"> 139</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 w:id="376"/>
    <w:p>
      <w:pPr>
        <w:spacing w:after="0"/>
        <w:ind w:left="0"/>
        <w:jc w:val="left"/>
      </w:pPr>
      <w:r>
        <w:rPr>
          <w:rFonts w:ascii="Times New Roman"/>
          <w:b/>
          <w:i w:val="false"/>
          <w:color w:val="000000"/>
        </w:rPr>
        <w:t xml:space="preserve"> Статья 61. Права и обязанности участников хозяйственного товарищества</w:t>
      </w:r>
    </w:p>
    <w:bookmarkEnd w:id="376"/>
    <w:bookmarkStart w:name="z756" w:id="377"/>
    <w:p>
      <w:pPr>
        <w:spacing w:after="0"/>
        <w:ind w:left="0"/>
        <w:jc w:val="both"/>
      </w:pPr>
      <w:r>
        <w:rPr>
          <w:rFonts w:ascii="Times New Roman"/>
          <w:b w:val="false"/>
          <w:i w:val="false"/>
          <w:color w:val="000000"/>
          <w:sz w:val="28"/>
        </w:rPr>
        <w:t xml:space="preserve">
      1. Участники хозяйственного товарищества имеют право: </w:t>
      </w:r>
    </w:p>
    <w:bookmarkEnd w:id="377"/>
    <w:bookmarkStart w:name="z758" w:id="378"/>
    <w:p>
      <w:pPr>
        <w:spacing w:after="0"/>
        <w:ind w:left="0"/>
        <w:jc w:val="both"/>
      </w:pPr>
      <w:r>
        <w:rPr>
          <w:rFonts w:ascii="Times New Roman"/>
          <w:b w:val="false"/>
          <w:i w:val="false"/>
          <w:color w:val="000000"/>
          <w:sz w:val="28"/>
        </w:rPr>
        <w:t xml:space="preserve">
      1) участвовать в управлении делами хозяйственного товарищества в порядке, определенном учредительными документами; </w:t>
      </w:r>
    </w:p>
    <w:bookmarkEnd w:id="378"/>
    <w:bookmarkStart w:name="z760" w:id="379"/>
    <w:p>
      <w:pPr>
        <w:spacing w:after="0"/>
        <w:ind w:left="0"/>
        <w:jc w:val="both"/>
      </w:pPr>
      <w:r>
        <w:rPr>
          <w:rFonts w:ascii="Times New Roman"/>
          <w:b w:val="false"/>
          <w:i w:val="false"/>
          <w:color w:val="000000"/>
          <w:sz w:val="28"/>
        </w:rPr>
        <w:t xml:space="preserve">
      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 </w:t>
      </w:r>
    </w:p>
    <w:bookmarkEnd w:id="379"/>
    <w:bookmarkStart w:name="z762" w:id="380"/>
    <w:p>
      <w:pPr>
        <w:spacing w:after="0"/>
        <w:ind w:left="0"/>
        <w:jc w:val="both"/>
      </w:pPr>
      <w:r>
        <w:rPr>
          <w:rFonts w:ascii="Times New Roman"/>
          <w:b w:val="false"/>
          <w:i w:val="false"/>
          <w:color w:val="000000"/>
          <w:sz w:val="28"/>
        </w:rPr>
        <w:t>
      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ничтожны;</w:t>
      </w:r>
    </w:p>
    <w:bookmarkEnd w:id="380"/>
    <w:bookmarkStart w:name="z764" w:id="381"/>
    <w:p>
      <w:pPr>
        <w:spacing w:after="0"/>
        <w:ind w:left="0"/>
        <w:jc w:val="both"/>
      </w:pPr>
      <w:r>
        <w:rPr>
          <w:rFonts w:ascii="Times New Roman"/>
          <w:b w:val="false"/>
          <w:i w:val="false"/>
          <w:color w:val="000000"/>
          <w:sz w:val="28"/>
        </w:rPr>
        <w:t xml:space="preserve">
      4) получать в случае ликвидации хозяйственного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 </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w:t>
      </w:r>
      <w:r>
        <w:br/>
      </w:r>
      <w:r>
        <w:rPr>
          <w:rFonts w:ascii="Times New Roman"/>
          <w:b w:val="false"/>
          <w:i w:val="false"/>
          <w:color w:val="000000"/>
          <w:sz w:val="28"/>
        </w:rPr>
        <w:t>
</w:t>
      </w:r>
    </w:p>
    <w:bookmarkStart w:name="z766" w:id="382"/>
    <w:p>
      <w:pPr>
        <w:spacing w:after="0"/>
        <w:ind w:left="0"/>
        <w:jc w:val="both"/>
      </w:pPr>
      <w:r>
        <w:rPr>
          <w:rFonts w:ascii="Times New Roman"/>
          <w:b w:val="false"/>
          <w:i w:val="false"/>
          <w:color w:val="000000"/>
          <w:sz w:val="28"/>
        </w:rPr>
        <w:t xml:space="preserve">
      Участники хозяйственного товарищества могут иметь и другие права, предусмотренные законодательными актами и учредительными документами. </w:t>
      </w:r>
    </w:p>
    <w:bookmarkEnd w:id="382"/>
    <w:bookmarkStart w:name="z768" w:id="383"/>
    <w:p>
      <w:pPr>
        <w:spacing w:after="0"/>
        <w:ind w:left="0"/>
        <w:jc w:val="both"/>
      </w:pPr>
      <w:r>
        <w:rPr>
          <w:rFonts w:ascii="Times New Roman"/>
          <w:b w:val="false"/>
          <w:i w:val="false"/>
          <w:color w:val="000000"/>
          <w:sz w:val="28"/>
        </w:rPr>
        <w:t xml:space="preserve">
      2. Участники хозяйственного товарищества обязаны: </w:t>
      </w:r>
    </w:p>
    <w:bookmarkEnd w:id="383"/>
    <w:bookmarkStart w:name="z769" w:id="384"/>
    <w:p>
      <w:pPr>
        <w:spacing w:after="0"/>
        <w:ind w:left="0"/>
        <w:jc w:val="both"/>
      </w:pPr>
      <w:r>
        <w:rPr>
          <w:rFonts w:ascii="Times New Roman"/>
          <w:b w:val="false"/>
          <w:i w:val="false"/>
          <w:color w:val="000000"/>
          <w:sz w:val="28"/>
        </w:rPr>
        <w:t xml:space="preserve">
      1) соблюдать требования учредительных документов; </w:t>
      </w:r>
    </w:p>
    <w:bookmarkEnd w:id="384"/>
    <w:bookmarkStart w:name="z771" w:id="385"/>
    <w:p>
      <w:pPr>
        <w:spacing w:after="0"/>
        <w:ind w:left="0"/>
        <w:jc w:val="both"/>
      </w:pPr>
      <w:r>
        <w:rPr>
          <w:rFonts w:ascii="Times New Roman"/>
          <w:b w:val="false"/>
          <w:i w:val="false"/>
          <w:color w:val="000000"/>
          <w:sz w:val="28"/>
        </w:rPr>
        <w:t xml:space="preserve">
      2) вносить вклады в порядке, размерах, способами и в сроки, предусмотренные учредительными документами; </w:t>
      </w:r>
    </w:p>
    <w:bookmarkEnd w:id="385"/>
    <w:bookmarkStart w:name="z773" w:id="386"/>
    <w:p>
      <w:pPr>
        <w:spacing w:after="0"/>
        <w:ind w:left="0"/>
        <w:jc w:val="both"/>
      </w:pPr>
      <w:r>
        <w:rPr>
          <w:rFonts w:ascii="Times New Roman"/>
          <w:b w:val="false"/>
          <w:i w:val="false"/>
          <w:color w:val="000000"/>
          <w:sz w:val="28"/>
        </w:rPr>
        <w:t xml:space="preserve">
      3) не разглашать сведения, которые хозяйственным товариществом объявлены коммерческой тайной. </w:t>
      </w:r>
    </w:p>
    <w:bookmarkEnd w:id="386"/>
    <w:bookmarkStart w:name="z775" w:id="387"/>
    <w:p>
      <w:pPr>
        <w:spacing w:after="0"/>
        <w:ind w:left="0"/>
        <w:jc w:val="both"/>
      </w:pPr>
      <w:r>
        <w:rPr>
          <w:rFonts w:ascii="Times New Roman"/>
          <w:b w:val="false"/>
          <w:i w:val="false"/>
          <w:color w:val="000000"/>
          <w:sz w:val="28"/>
        </w:rPr>
        <w:t xml:space="preserve">
      Участники хозяйственного товарищества могут нести и другие обязанности, предусмотренные законодательными актами Республики Казахстан и учредительными документами. </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19.02.2007 </w:t>
      </w:r>
      <w:r>
        <w:rPr>
          <w:rFonts w:ascii="Times New Roman"/>
          <w:b w:val="false"/>
          <w:i w:val="false"/>
          <w:color w:val="000000"/>
          <w:sz w:val="28"/>
        </w:rPr>
        <w:t>№</w:t>
      </w:r>
      <w:r>
        <w:rPr>
          <w:rFonts w:ascii="Times New Roman"/>
          <w:b w:val="false"/>
          <w:i w:val="false"/>
          <w:color w:val="000000"/>
          <w:sz w:val="28"/>
        </w:rPr>
        <w:t xml:space="preserve">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388"/>
    <w:p>
      <w:pPr>
        <w:spacing w:after="0"/>
        <w:ind w:left="0"/>
        <w:jc w:val="left"/>
      </w:pPr>
      <w:r>
        <w:rPr>
          <w:rFonts w:ascii="Times New Roman"/>
          <w:b/>
          <w:i w:val="false"/>
          <w:color w:val="000000"/>
        </w:rPr>
        <w:t xml:space="preserve"> Статья 62. Преобразование хозяйственных товариществ</w:t>
      </w:r>
    </w:p>
    <w:bookmarkEnd w:id="388"/>
    <w:bookmarkStart w:name="z777" w:id="389"/>
    <w:p>
      <w:pPr>
        <w:spacing w:after="0"/>
        <w:ind w:left="0"/>
        <w:jc w:val="both"/>
      </w:pPr>
      <w:r>
        <w:rPr>
          <w:rFonts w:ascii="Times New Roman"/>
          <w:b w:val="false"/>
          <w:i w:val="false"/>
          <w:color w:val="000000"/>
          <w:sz w:val="28"/>
        </w:rPr>
        <w:t xml:space="preserve">
      1. Хозяйственные товарищества одного вида могут преобразовываться в хозяйственные товарищества другого вида либо в акционерные общества или производственные кооперативы по решению общего собрания участников в случаях и в порядке, установленных законодательными актами. </w:t>
      </w:r>
    </w:p>
    <w:bookmarkEnd w:id="389"/>
    <w:bookmarkStart w:name="z779" w:id="390"/>
    <w:p>
      <w:pPr>
        <w:spacing w:after="0"/>
        <w:ind w:left="0"/>
        <w:jc w:val="both"/>
      </w:pPr>
      <w:r>
        <w:rPr>
          <w:rFonts w:ascii="Times New Roman"/>
          <w:b w:val="false"/>
          <w:i w:val="false"/>
          <w:color w:val="000000"/>
          <w:sz w:val="28"/>
        </w:rPr>
        <w:t xml:space="preserve">
      2.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перешедшим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62 дополнен на основании Закона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"О внесении изменений и дополнений в некоторые законодательные акты Республики Казахстан". Внесены изменения - Законом РК от 16.07.1999 </w:t>
      </w:r>
      <w:r>
        <w:rPr>
          <w:rFonts w:ascii="Times New Roman"/>
          <w:b w:val="false"/>
          <w:i w:val="false"/>
          <w:color w:val="000000"/>
          <w:sz w:val="28"/>
        </w:rPr>
        <w:t>№ 436</w:t>
      </w:r>
      <w:r>
        <w:rPr>
          <w:rFonts w:ascii="Times New Roman"/>
          <w:b w:val="false"/>
          <w:i w:val="false"/>
          <w:color w:val="ff0000"/>
          <w:sz w:val="28"/>
        </w:rPr>
        <w:t>.</w:t>
      </w:r>
      <w:r>
        <w:br/>
      </w:r>
      <w:r>
        <w:rPr>
          <w:rFonts w:ascii="Times New Roman"/>
          <w:b w:val="false"/>
          <w:i w:val="false"/>
          <w:color w:val="000000"/>
          <w:sz w:val="28"/>
        </w:rPr>
        <w:t>
</w:t>
      </w:r>
    </w:p>
    <w:bookmarkStart w:name="z133" w:id="391"/>
    <w:p>
      <w:pPr>
        <w:spacing w:after="0"/>
        <w:ind w:left="0"/>
        <w:jc w:val="left"/>
      </w:pPr>
      <w:r>
        <w:rPr>
          <w:rFonts w:ascii="Times New Roman"/>
          <w:b/>
          <w:i w:val="false"/>
          <w:color w:val="000000"/>
        </w:rPr>
        <w:t xml:space="preserve"> 2. Полное товарищество</w:t>
      </w:r>
    </w:p>
    <w:bookmarkEnd w:id="391"/>
    <w:bookmarkStart w:name="z135" w:id="392"/>
    <w:p>
      <w:pPr>
        <w:spacing w:after="0"/>
        <w:ind w:left="0"/>
        <w:jc w:val="left"/>
      </w:pPr>
      <w:r>
        <w:rPr>
          <w:rFonts w:ascii="Times New Roman"/>
          <w:b/>
          <w:i w:val="false"/>
          <w:color w:val="000000"/>
        </w:rPr>
        <w:t xml:space="preserve"> Статья 63. Основные положения о полном товариществе</w:t>
      </w:r>
    </w:p>
    <w:bookmarkEnd w:id="392"/>
    <w:bookmarkStart w:name="z781" w:id="393"/>
    <w:p>
      <w:pPr>
        <w:spacing w:after="0"/>
        <w:ind w:left="0"/>
        <w:jc w:val="both"/>
      </w:pPr>
      <w:r>
        <w:rPr>
          <w:rFonts w:ascii="Times New Roman"/>
          <w:b w:val="false"/>
          <w:i w:val="false"/>
          <w:color w:val="000000"/>
          <w:sz w:val="28"/>
        </w:rPr>
        <w:t xml:space="preserve">
      1. Полным признается товарищество, участники которого при недостаточности имущества полного товарищества несут солидарную ответственность по его обязательствам всем принадлежащим им имуществом. </w:t>
      </w:r>
    </w:p>
    <w:bookmarkEnd w:id="393"/>
    <w:p>
      <w:pPr>
        <w:spacing w:after="0"/>
        <w:ind w:left="0"/>
        <w:jc w:val="both"/>
      </w:pPr>
      <w:r>
        <w:rPr>
          <w:rFonts w:ascii="Times New Roman"/>
          <w:b w:val="false"/>
          <w:i w:val="false"/>
          <w:color w:val="000000"/>
          <w:sz w:val="28"/>
        </w:rPr>
        <w:t>
      2. Гражданин может быть участником только одного полного товарищества.</w:t>
      </w:r>
    </w:p>
    <w:bookmarkStart w:name="z137" w:id="394"/>
    <w:p>
      <w:pPr>
        <w:spacing w:after="0"/>
        <w:ind w:left="0"/>
        <w:jc w:val="left"/>
      </w:pPr>
      <w:r>
        <w:rPr>
          <w:rFonts w:ascii="Times New Roman"/>
          <w:b/>
          <w:i w:val="false"/>
          <w:color w:val="000000"/>
        </w:rPr>
        <w:t xml:space="preserve"> Статья 64. Уставный капитал полного товарищества</w:t>
      </w:r>
    </w:p>
    <w:bookmarkEnd w:id="394"/>
    <w:bookmarkStart w:name="z783" w:id="395"/>
    <w:p>
      <w:pPr>
        <w:spacing w:after="0"/>
        <w:ind w:left="0"/>
        <w:jc w:val="both"/>
      </w:pPr>
      <w:r>
        <w:rPr>
          <w:rFonts w:ascii="Times New Roman"/>
          <w:b w:val="false"/>
          <w:i w:val="false"/>
          <w:color w:val="000000"/>
          <w:sz w:val="28"/>
        </w:rPr>
        <w:t>
      Размер уставного капитала полного товарищества определяется его учредителями, но не может быть менее минимального размера, установленного законодательными актами Республики Казахстан.</w:t>
      </w:r>
    </w:p>
    <w:bookmarkEnd w:id="395"/>
    <w:bookmarkStart w:name="z921" w:id="396"/>
    <w:p>
      <w:pPr>
        <w:spacing w:after="0"/>
        <w:ind w:left="0"/>
        <w:jc w:val="both"/>
      </w:pPr>
      <w:r>
        <w:rPr>
          <w:rFonts w:ascii="Times New Roman"/>
          <w:b w:val="false"/>
          <w:i w:val="false"/>
          <w:color w:val="000000"/>
          <w:sz w:val="28"/>
        </w:rPr>
        <w:t>
      Минимальный размер уставного капитала организаций, осуществляющих микрофинансовую деятельность, созданных в форме полного товарищества, определяется законодательством Республики Казахстан о микрофинансовой деятельности.</w:t>
      </w:r>
    </w:p>
    <w:bookmarkEnd w:id="396"/>
    <w:bookmarkStart w:name="z8350" w:id="397"/>
    <w:p>
      <w:pPr>
        <w:spacing w:after="0"/>
        <w:ind w:left="0"/>
        <w:jc w:val="both"/>
      </w:pPr>
      <w:r>
        <w:rPr>
          <w:rFonts w:ascii="Times New Roman"/>
          <w:b w:val="false"/>
          <w:i w:val="false"/>
          <w:color w:val="000000"/>
          <w:sz w:val="28"/>
        </w:rPr>
        <w:t>
      Минимальный размер уставного капитала коллекторских агентств, созданных в форме полного товарищества, определяется законодательством Республики Казахстан о коллекторской деятельности.</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в редакции Закона РК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39" w:id="398"/>
    <w:p>
      <w:pPr>
        <w:spacing w:after="0"/>
        <w:ind w:left="0"/>
        <w:jc w:val="left"/>
      </w:pPr>
      <w:r>
        <w:rPr>
          <w:rFonts w:ascii="Times New Roman"/>
          <w:b/>
          <w:i w:val="false"/>
          <w:color w:val="000000"/>
        </w:rPr>
        <w:t xml:space="preserve"> Статья 65. Ведение дел полного товарищества</w:t>
      </w:r>
    </w:p>
    <w:bookmarkEnd w:id="398"/>
    <w:bookmarkStart w:name="z785" w:id="399"/>
    <w:p>
      <w:pPr>
        <w:spacing w:after="0"/>
        <w:ind w:left="0"/>
        <w:jc w:val="both"/>
      </w:pPr>
      <w:r>
        <w:rPr>
          <w:rFonts w:ascii="Times New Roman"/>
          <w:b w:val="false"/>
          <w:i w:val="false"/>
          <w:color w:val="000000"/>
          <w:sz w:val="28"/>
        </w:rPr>
        <w:t xml:space="preserve">
      1. Высшим органом полного товарищества является общее собрание участников. Решение по внутренним вопросам полного товарищества принимается по общему соглашению всех участников.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доли в уставном капитале. </w:t>
      </w:r>
    </w:p>
    <w:bookmarkEnd w:id="399"/>
    <w:bookmarkStart w:name="z787" w:id="400"/>
    <w:p>
      <w:pPr>
        <w:spacing w:after="0"/>
        <w:ind w:left="0"/>
        <w:jc w:val="both"/>
      </w:pPr>
      <w:r>
        <w:rPr>
          <w:rFonts w:ascii="Times New Roman"/>
          <w:b w:val="false"/>
          <w:i w:val="false"/>
          <w:color w:val="000000"/>
          <w:sz w:val="28"/>
        </w:rPr>
        <w:t xml:space="preserve">
      2. Управление полным товариществом с учетом положений пункта 1 настоящей статьи осуществляют исполнительные органы полного товарищества. Виды, порядок образования органов управления и их компетенция определяются учредительными документами. </w:t>
      </w:r>
    </w:p>
    <w:bookmarkEnd w:id="400"/>
    <w:bookmarkStart w:name="z789" w:id="401"/>
    <w:p>
      <w:pPr>
        <w:spacing w:after="0"/>
        <w:ind w:left="0"/>
        <w:jc w:val="both"/>
      </w:pPr>
      <w:r>
        <w:rPr>
          <w:rFonts w:ascii="Times New Roman"/>
          <w:b w:val="false"/>
          <w:i w:val="false"/>
          <w:color w:val="000000"/>
          <w:sz w:val="28"/>
        </w:rPr>
        <w:t xml:space="preserve">
      3. Участник 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 </w:t>
      </w:r>
    </w:p>
    <w:bookmarkEnd w:id="401"/>
    <w:bookmarkStart w:name="z793" w:id="402"/>
    <w:p>
      <w:pPr>
        <w:spacing w:after="0"/>
        <w:ind w:left="0"/>
        <w:jc w:val="both"/>
      </w:pPr>
      <w:r>
        <w:rPr>
          <w:rFonts w:ascii="Times New Roman"/>
          <w:b w:val="false"/>
          <w:i w:val="false"/>
          <w:color w:val="000000"/>
          <w:sz w:val="28"/>
        </w:rPr>
        <w:t xml:space="preserve">
      4. Органы полного товарищества, которым поручено ведение дел товарищества, обязаны представлять всем участникам по их требованию полную информацию о своей деятельности. </w:t>
      </w:r>
    </w:p>
    <w:bookmarkEnd w:id="402"/>
    <w:bookmarkStart w:name="z795" w:id="403"/>
    <w:p>
      <w:pPr>
        <w:spacing w:after="0"/>
        <w:ind w:left="0"/>
        <w:jc w:val="both"/>
      </w:pPr>
      <w:r>
        <w:rPr>
          <w:rFonts w:ascii="Times New Roman"/>
          <w:b w:val="false"/>
          <w:i w:val="false"/>
          <w:color w:val="000000"/>
          <w:sz w:val="28"/>
        </w:rPr>
        <w:t xml:space="preserve">
      5. Участник, действовавший в общих интересах, не имея полномочий, в случаях, когда его действия не будут одобрены всеми остальными участниками, вправе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 </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42" w:id="404"/>
    <w:p>
      <w:pPr>
        <w:spacing w:after="0"/>
        <w:ind w:left="0"/>
        <w:jc w:val="left"/>
      </w:pPr>
      <w:r>
        <w:rPr>
          <w:rFonts w:ascii="Times New Roman"/>
          <w:b/>
          <w:i w:val="false"/>
          <w:color w:val="000000"/>
        </w:rPr>
        <w:t xml:space="preserve"> Статья 66. Переход доли (части доли) участника полного товарищества </w:t>
      </w:r>
    </w:p>
    <w:bookmarkEnd w:id="404"/>
    <w:bookmarkStart w:name="z797" w:id="405"/>
    <w:p>
      <w:pPr>
        <w:spacing w:after="0"/>
        <w:ind w:left="0"/>
        <w:jc w:val="both"/>
      </w:pPr>
      <w:r>
        <w:rPr>
          <w:rFonts w:ascii="Times New Roman"/>
          <w:b w:val="false"/>
          <w:i w:val="false"/>
          <w:color w:val="000000"/>
          <w:sz w:val="28"/>
        </w:rPr>
        <w:t xml:space="preserve">
      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 </w:t>
      </w:r>
    </w:p>
    <w:bookmarkEnd w:id="405"/>
    <w:bookmarkStart w:name="z799" w:id="406"/>
    <w:p>
      <w:pPr>
        <w:spacing w:after="0"/>
        <w:ind w:left="0"/>
        <w:jc w:val="both"/>
      </w:pPr>
      <w:r>
        <w:rPr>
          <w:rFonts w:ascii="Times New Roman"/>
          <w:b w:val="false"/>
          <w:i w:val="false"/>
          <w:color w:val="000000"/>
          <w:sz w:val="28"/>
        </w:rPr>
        <w:t xml:space="preserve">
      2. При передаче доли (части доли) третьему лицу происходит одновременно переход всей совокупности прав и обязанностей, принадлежавших участнику, выбывшему из полного товарищества. </w:t>
      </w:r>
    </w:p>
    <w:bookmarkEnd w:id="406"/>
    <w:bookmarkStart w:name="z801" w:id="407"/>
    <w:p>
      <w:pPr>
        <w:spacing w:after="0"/>
        <w:ind w:left="0"/>
        <w:jc w:val="both"/>
      </w:pPr>
      <w:r>
        <w:rPr>
          <w:rFonts w:ascii="Times New Roman"/>
          <w:b w:val="false"/>
          <w:i w:val="false"/>
          <w:color w:val="000000"/>
          <w:sz w:val="28"/>
        </w:rPr>
        <w:t xml:space="preserve">
      3. В случае смерти участника полного товарищества правопреемник (наследник) может с согласия всех остальных участников вступить в товарищество. </w:t>
      </w:r>
    </w:p>
    <w:bookmarkEnd w:id="407"/>
    <w:bookmarkStart w:name="z803" w:id="408"/>
    <w:p>
      <w:pPr>
        <w:spacing w:after="0"/>
        <w:ind w:left="0"/>
        <w:jc w:val="both"/>
      </w:pPr>
      <w:r>
        <w:rPr>
          <w:rFonts w:ascii="Times New Roman"/>
          <w:b w:val="false"/>
          <w:i w:val="false"/>
          <w:color w:val="000000"/>
          <w:sz w:val="28"/>
        </w:rPr>
        <w:t xml:space="preserve">
      4.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возникшими за все время деятельности товарищества. </w:t>
      </w:r>
    </w:p>
    <w:bookmarkEnd w:id="408"/>
    <w:bookmarkStart w:name="z805" w:id="409"/>
    <w:p>
      <w:pPr>
        <w:spacing w:after="0"/>
        <w:ind w:left="0"/>
        <w:jc w:val="both"/>
      </w:pPr>
      <w:r>
        <w:rPr>
          <w:rFonts w:ascii="Times New Roman"/>
          <w:b w:val="false"/>
          <w:i w:val="false"/>
          <w:color w:val="000000"/>
          <w:sz w:val="28"/>
        </w:rPr>
        <w:t xml:space="preserve">
      5. 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определяемой на день смерти участника. </w:t>
      </w:r>
    </w:p>
    <w:bookmarkEnd w:id="409"/>
    <w:bookmarkStart w:name="z807" w:id="410"/>
    <w:p>
      <w:pPr>
        <w:spacing w:after="0"/>
        <w:ind w:left="0"/>
        <w:jc w:val="both"/>
      </w:pPr>
      <w:r>
        <w:rPr>
          <w:rFonts w:ascii="Times New Roman"/>
          <w:b w:val="false"/>
          <w:i w:val="false"/>
          <w:color w:val="000000"/>
          <w:sz w:val="28"/>
        </w:rPr>
        <w:t xml:space="preserve">
      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месяцев. </w:t>
      </w:r>
    </w:p>
    <w:bookmarkEnd w:id="410"/>
    <w:bookmarkStart w:name="z8252" w:id="411"/>
    <w:p>
      <w:pPr>
        <w:spacing w:after="0"/>
        <w:ind w:left="0"/>
        <w:jc w:val="left"/>
      </w:pPr>
      <w:r>
        <w:rPr>
          <w:rFonts w:ascii="Times New Roman"/>
          <w:b/>
          <w:i w:val="false"/>
          <w:color w:val="000000"/>
        </w:rPr>
        <w:t xml:space="preserve"> Статья 67. Выход участника из полного товарищества</w:t>
      </w:r>
    </w:p>
    <w:bookmarkEnd w:id="411"/>
    <w:bookmarkStart w:name="z809" w:id="412"/>
    <w:p>
      <w:pPr>
        <w:spacing w:after="0"/>
        <w:ind w:left="0"/>
        <w:jc w:val="both"/>
      </w:pPr>
      <w:r>
        <w:rPr>
          <w:rFonts w:ascii="Times New Roman"/>
          <w:b w:val="false"/>
          <w:i w:val="false"/>
          <w:color w:val="000000"/>
          <w:sz w:val="28"/>
        </w:rPr>
        <w:t xml:space="preserve">
      1. Участник полного товарищества может в любое время выйти из товарищества, предупредив об этом остальных участников не менее чем за срок, предусмотренный законодательными актами или учредительным договором. </w:t>
      </w:r>
    </w:p>
    <w:bookmarkEnd w:id="412"/>
    <w:bookmarkStart w:name="z811" w:id="413"/>
    <w:p>
      <w:pPr>
        <w:spacing w:after="0"/>
        <w:ind w:left="0"/>
        <w:jc w:val="both"/>
      </w:pPr>
      <w:r>
        <w:rPr>
          <w:rFonts w:ascii="Times New Roman"/>
          <w:b w:val="false"/>
          <w:i w:val="false"/>
          <w:color w:val="000000"/>
          <w:sz w:val="28"/>
        </w:rPr>
        <w:t xml:space="preserve">
      2. Если при выходе участника полное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период его нахождения в товариществе в этом году. </w:t>
      </w:r>
    </w:p>
    <w:bookmarkEnd w:id="413"/>
    <w:bookmarkStart w:name="z813" w:id="414"/>
    <w:p>
      <w:pPr>
        <w:spacing w:after="0"/>
        <w:ind w:left="0"/>
        <w:jc w:val="both"/>
      </w:pPr>
      <w:r>
        <w:rPr>
          <w:rFonts w:ascii="Times New Roman"/>
          <w:b w:val="false"/>
          <w:i w:val="false"/>
          <w:color w:val="000000"/>
          <w:sz w:val="28"/>
        </w:rPr>
        <w:t xml:space="preserve">
      Имущество, переданное участником товарищества только в пользование, возвращается в натуральной форме без вознаграждения. </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45" w:id="415"/>
    <w:p>
      <w:pPr>
        <w:spacing w:after="0"/>
        <w:ind w:left="0"/>
        <w:jc w:val="left"/>
      </w:pPr>
      <w:r>
        <w:rPr>
          <w:rFonts w:ascii="Times New Roman"/>
          <w:b/>
          <w:i w:val="false"/>
          <w:color w:val="000000"/>
        </w:rPr>
        <w:t xml:space="preserve"> Статья 68. Исключение участника из полного товарищества</w:t>
      </w:r>
    </w:p>
    <w:bookmarkEnd w:id="415"/>
    <w:bookmarkStart w:name="z815" w:id="416"/>
    <w:p>
      <w:pPr>
        <w:spacing w:after="0"/>
        <w:ind w:left="0"/>
        <w:jc w:val="both"/>
      </w:pPr>
      <w:r>
        <w:rPr>
          <w:rFonts w:ascii="Times New Roman"/>
          <w:b w:val="false"/>
          <w:i w:val="false"/>
          <w:color w:val="000000"/>
          <w:sz w:val="28"/>
        </w:rPr>
        <w:t xml:space="preserve">
      1. Участники полного товарищества вправе требовать в судебном порядке исключения одного или нескольких участников из товарищества по единогласному решению остающихся участников и при наличии к тому уважительных причин, в частности, грубого нарушения им (ими) своих обязанностей или обнаружившейся неспособности к ведению дел. </w:t>
      </w:r>
    </w:p>
    <w:bookmarkEnd w:id="416"/>
    <w:bookmarkStart w:name="z817" w:id="417"/>
    <w:p>
      <w:pPr>
        <w:spacing w:after="0"/>
        <w:ind w:left="0"/>
        <w:jc w:val="both"/>
      </w:pPr>
      <w:r>
        <w:rPr>
          <w:rFonts w:ascii="Times New Roman"/>
          <w:b w:val="false"/>
          <w:i w:val="false"/>
          <w:color w:val="000000"/>
          <w:sz w:val="28"/>
        </w:rPr>
        <w:t xml:space="preserve">
      2. Участнику, исключенному из полного товарищества, выплачивается стоимость части имущества в порядке, определенном пунктом 2 статьи 67 настоящего Кодекса. </w:t>
      </w:r>
    </w:p>
    <w:bookmarkEnd w:id="417"/>
    <w:bookmarkStart w:name="z147" w:id="418"/>
    <w:p>
      <w:pPr>
        <w:spacing w:after="0"/>
        <w:ind w:left="0"/>
        <w:jc w:val="left"/>
      </w:pPr>
      <w:r>
        <w:rPr>
          <w:rFonts w:ascii="Times New Roman"/>
          <w:b/>
          <w:i w:val="false"/>
          <w:color w:val="000000"/>
        </w:rPr>
        <w:t xml:space="preserve"> Статья 69. Обращение взыскания на долю участника в полном товариществе</w:t>
      </w:r>
    </w:p>
    <w:bookmarkEnd w:id="418"/>
    <w:bookmarkStart w:name="z819" w:id="419"/>
    <w:p>
      <w:pPr>
        <w:spacing w:after="0"/>
        <w:ind w:left="0"/>
        <w:jc w:val="both"/>
      </w:pPr>
      <w:r>
        <w:rPr>
          <w:rFonts w:ascii="Times New Roman"/>
          <w:b w:val="false"/>
          <w:i w:val="false"/>
          <w:color w:val="000000"/>
          <w:sz w:val="28"/>
        </w:rPr>
        <w:t xml:space="preserve">
      1. Обращение взыскания на долю участника в имуществе полного товарищества по его личным долгам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пропорционально доле должника в уставном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 </w:t>
      </w:r>
    </w:p>
    <w:bookmarkEnd w:id="419"/>
    <w:bookmarkStart w:name="z821" w:id="420"/>
    <w:p>
      <w:pPr>
        <w:spacing w:after="0"/>
        <w:ind w:left="0"/>
        <w:jc w:val="both"/>
      </w:pPr>
      <w:r>
        <w:rPr>
          <w:rFonts w:ascii="Times New Roman"/>
          <w:b w:val="false"/>
          <w:i w:val="false"/>
          <w:color w:val="000000"/>
          <w:sz w:val="28"/>
        </w:rPr>
        <w:t xml:space="preserve">
      2. Обращение взыскания на долю участника в имуществе полного товарищества прекращает его участие в товариществе и влечет последствия, предусмотренные статьями 70 и 71 настоящего Кодекса. </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49" w:id="421"/>
    <w:p>
      <w:pPr>
        <w:spacing w:after="0"/>
        <w:ind w:left="0"/>
        <w:jc w:val="left"/>
      </w:pPr>
      <w:r>
        <w:rPr>
          <w:rFonts w:ascii="Times New Roman"/>
          <w:b/>
          <w:i w:val="false"/>
          <w:color w:val="000000"/>
        </w:rPr>
        <w:t xml:space="preserve"> Статья 70. Ответственность участников по долгам полного товарищества</w:t>
      </w:r>
    </w:p>
    <w:bookmarkEnd w:id="421"/>
    <w:bookmarkStart w:name="z824" w:id="422"/>
    <w:p>
      <w:pPr>
        <w:spacing w:after="0"/>
        <w:ind w:left="0"/>
        <w:jc w:val="both"/>
      </w:pPr>
      <w:r>
        <w:rPr>
          <w:rFonts w:ascii="Times New Roman"/>
          <w:b w:val="false"/>
          <w:i w:val="false"/>
          <w:color w:val="000000"/>
          <w:sz w:val="28"/>
        </w:rPr>
        <w:t xml:space="preserve">
      1. Если при ликвидации полного товарищества окажется, что наличного имущества не хватает для покрытия всех его долгов, за товарищество в недостающей части несут солидарную ответственность его участники всем своим имуществом, на которое в соответствии с законодательными актами может быть обращено взыскание. </w:t>
      </w:r>
    </w:p>
    <w:bookmarkEnd w:id="422"/>
    <w:bookmarkStart w:name="z826" w:id="423"/>
    <w:p>
      <w:pPr>
        <w:spacing w:after="0"/>
        <w:ind w:left="0"/>
        <w:jc w:val="both"/>
      </w:pPr>
      <w:r>
        <w:rPr>
          <w:rFonts w:ascii="Times New Roman"/>
          <w:b w:val="false"/>
          <w:i w:val="false"/>
          <w:color w:val="000000"/>
          <w:sz w:val="28"/>
        </w:rPr>
        <w:t>
      Участник полного товарищества отвечает по долгам товарищества независимо от того, возникли они после или до его вступления в товарищество, если иное не предусмотрено законодательными актами.</w:t>
      </w:r>
    </w:p>
    <w:bookmarkEnd w:id="423"/>
    <w:bookmarkStart w:name="z828" w:id="424"/>
    <w:p>
      <w:pPr>
        <w:spacing w:after="0"/>
        <w:ind w:left="0"/>
        <w:jc w:val="both"/>
      </w:pPr>
      <w:r>
        <w:rPr>
          <w:rFonts w:ascii="Times New Roman"/>
          <w:b w:val="false"/>
          <w:i w:val="false"/>
          <w:color w:val="000000"/>
          <w:sz w:val="28"/>
        </w:rPr>
        <w:t xml:space="preserve">
      2. Участник, погасивший долги полного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 </w:t>
      </w:r>
    </w:p>
    <w:bookmarkEnd w:id="424"/>
    <w:bookmarkStart w:name="z830" w:id="425"/>
    <w:p>
      <w:pPr>
        <w:spacing w:after="0"/>
        <w:ind w:left="0"/>
        <w:jc w:val="both"/>
      </w:pPr>
      <w:r>
        <w:rPr>
          <w:rFonts w:ascii="Times New Roman"/>
          <w:b w:val="false"/>
          <w:i w:val="false"/>
          <w:color w:val="000000"/>
          <w:sz w:val="28"/>
        </w:rPr>
        <w:t xml:space="preserve">
      3. Участник, вышедший из полного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 </w:t>
      </w:r>
    </w:p>
    <w:bookmarkEnd w:id="425"/>
    <w:bookmarkStart w:name="z832" w:id="426"/>
    <w:p>
      <w:pPr>
        <w:spacing w:after="0"/>
        <w:ind w:left="0"/>
        <w:jc w:val="both"/>
      </w:pPr>
      <w:r>
        <w:rPr>
          <w:rFonts w:ascii="Times New Roman"/>
          <w:b w:val="false"/>
          <w:i w:val="false"/>
          <w:color w:val="000000"/>
          <w:sz w:val="28"/>
        </w:rPr>
        <w:t xml:space="preserve">
      4. Участник, вышедший из полного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товарищество, не отвечают по обязательствам товарищества. </w:t>
      </w:r>
    </w:p>
    <w:bookmarkEnd w:id="426"/>
    <w:bookmarkStart w:name="z834" w:id="427"/>
    <w:p>
      <w:pPr>
        <w:spacing w:after="0"/>
        <w:ind w:left="0"/>
        <w:jc w:val="both"/>
      </w:pPr>
      <w:r>
        <w:rPr>
          <w:rFonts w:ascii="Times New Roman"/>
          <w:b w:val="false"/>
          <w:i w:val="false"/>
          <w:color w:val="000000"/>
          <w:sz w:val="28"/>
        </w:rPr>
        <w:t xml:space="preserve">
      5. После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товарищества. </w:t>
      </w:r>
    </w:p>
    <w:bookmarkEnd w:id="427"/>
    <w:bookmarkStart w:name="z836" w:id="428"/>
    <w:p>
      <w:pPr>
        <w:spacing w:after="0"/>
        <w:ind w:left="0"/>
        <w:jc w:val="both"/>
      </w:pPr>
      <w:r>
        <w:rPr>
          <w:rFonts w:ascii="Times New Roman"/>
          <w:b w:val="false"/>
          <w:i w:val="false"/>
          <w:color w:val="000000"/>
          <w:sz w:val="28"/>
        </w:rPr>
        <w:t>
      6. Соглашения участников, изменяющие порядок их ответственности по обязательствам полного товарищества, предусмотренный настоящей статьей, являются ничтожными.</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6" w:id="429"/>
    <w:p>
      <w:pPr>
        <w:spacing w:after="0"/>
        <w:ind w:left="0"/>
        <w:jc w:val="left"/>
      </w:pPr>
      <w:r>
        <w:rPr>
          <w:rFonts w:ascii="Times New Roman"/>
          <w:b/>
          <w:i w:val="false"/>
          <w:color w:val="000000"/>
        </w:rPr>
        <w:t xml:space="preserve"> Статья 71. Ликвидация полного товарищества</w:t>
      </w:r>
    </w:p>
    <w:bookmarkEnd w:id="429"/>
    <w:bookmarkStart w:name="z838" w:id="430"/>
    <w:p>
      <w:pPr>
        <w:spacing w:after="0"/>
        <w:ind w:left="0"/>
        <w:jc w:val="both"/>
      </w:pPr>
      <w:r>
        <w:rPr>
          <w:rFonts w:ascii="Times New Roman"/>
          <w:b w:val="false"/>
          <w:i w:val="false"/>
          <w:color w:val="000000"/>
          <w:sz w:val="28"/>
        </w:rPr>
        <w:t xml:space="preserve">
      1. Полное товарищество помимо оснований, указанных в статье 49 настоящего Кодекса, ликвидируется также в случае, когда в товариществе остается единственный участник, если он в течение шести месяцев не преобразует товарищество или не примет новых участников. </w:t>
      </w:r>
    </w:p>
    <w:bookmarkEnd w:id="430"/>
    <w:bookmarkStart w:name="z841" w:id="431"/>
    <w:p>
      <w:pPr>
        <w:spacing w:after="0"/>
        <w:ind w:left="0"/>
        <w:jc w:val="both"/>
      </w:pPr>
      <w:r>
        <w:rPr>
          <w:rFonts w:ascii="Times New Roman"/>
          <w:b w:val="false"/>
          <w:i w:val="false"/>
          <w:color w:val="000000"/>
          <w:sz w:val="28"/>
        </w:rPr>
        <w:t xml:space="preserve">
      2.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 продолжить свою деятельность, если это предусмотрено учредительными документами товарищества или соглашением остающихся участников. </w:t>
      </w:r>
    </w:p>
    <w:bookmarkEnd w:id="431"/>
    <w:bookmarkStart w:name="z843" w:id="432"/>
    <w:p>
      <w:pPr>
        <w:spacing w:after="0"/>
        <w:ind w:left="0"/>
        <w:jc w:val="both"/>
      </w:pPr>
      <w:r>
        <w:rPr>
          <w:rFonts w:ascii="Times New Roman"/>
          <w:b w:val="false"/>
          <w:i w:val="false"/>
          <w:color w:val="000000"/>
          <w:sz w:val="28"/>
        </w:rPr>
        <w:t xml:space="preserve">
      3. Если один из участников выбыл из товарищества по основаниям, указанным в пункте 2 настоящей статьи, доли оставшихся участников в уставном капитале товарищества увеличиваются пропорционально их вкладам, если иное не предусмотрено учредительными документами. </w:t>
      </w:r>
    </w:p>
    <w:bookmarkEnd w:id="4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Законом РК от 11.07.1997 </w:t>
      </w:r>
      <w:r>
        <w:rPr>
          <w:rFonts w:ascii="Times New Roman"/>
          <w:b w:val="false"/>
          <w:i w:val="false"/>
          <w:color w:val="000000"/>
          <w:sz w:val="28"/>
        </w:rPr>
        <w:t>N 154</w:t>
      </w:r>
      <w:r>
        <w:rPr>
          <w:rFonts w:ascii="Times New Roman"/>
          <w:b w:val="false"/>
          <w:i w:val="false"/>
          <w:color w:val="ff0000"/>
          <w:sz w:val="28"/>
        </w:rPr>
        <w:t>.</w:t>
      </w:r>
      <w:r>
        <w:br/>
      </w:r>
      <w:r>
        <w:rPr>
          <w:rFonts w:ascii="Times New Roman"/>
          <w:b w:val="false"/>
          <w:i w:val="false"/>
          <w:color w:val="000000"/>
          <w:sz w:val="28"/>
        </w:rPr>
        <w:t>
</w:t>
      </w:r>
    </w:p>
    <w:bookmarkStart w:name="z152" w:id="433"/>
    <w:p>
      <w:pPr>
        <w:spacing w:after="0"/>
        <w:ind w:left="0"/>
        <w:jc w:val="left"/>
      </w:pPr>
      <w:r>
        <w:rPr>
          <w:rFonts w:ascii="Times New Roman"/>
          <w:b/>
          <w:i w:val="false"/>
          <w:color w:val="000000"/>
        </w:rPr>
        <w:t xml:space="preserve"> 3. Коммандитное товарищество</w:t>
      </w:r>
    </w:p>
    <w:bookmarkEnd w:id="433"/>
    <w:bookmarkStart w:name="z154" w:id="434"/>
    <w:p>
      <w:pPr>
        <w:spacing w:after="0"/>
        <w:ind w:left="0"/>
        <w:jc w:val="left"/>
      </w:pPr>
      <w:r>
        <w:rPr>
          <w:rFonts w:ascii="Times New Roman"/>
          <w:b/>
          <w:i w:val="false"/>
          <w:color w:val="000000"/>
        </w:rPr>
        <w:t xml:space="preserve"> Статья 72. Основные положения о коммандитном товариществе</w:t>
      </w:r>
    </w:p>
    <w:bookmarkEnd w:id="434"/>
    <w:bookmarkStart w:name="z845" w:id="435"/>
    <w:p>
      <w:pPr>
        <w:spacing w:after="0"/>
        <w:ind w:left="0"/>
        <w:jc w:val="both"/>
      </w:pPr>
      <w:r>
        <w:rPr>
          <w:rFonts w:ascii="Times New Roman"/>
          <w:b w:val="false"/>
          <w:i w:val="false"/>
          <w:color w:val="000000"/>
          <w:sz w:val="28"/>
        </w:rPr>
        <w:t xml:space="preserve">
      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ответственность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 </w:t>
      </w:r>
    </w:p>
    <w:bookmarkEnd w:id="435"/>
    <w:bookmarkStart w:name="z846" w:id="436"/>
    <w:p>
      <w:pPr>
        <w:spacing w:after="0"/>
        <w:ind w:left="0"/>
        <w:jc w:val="both"/>
      </w:pPr>
      <w:r>
        <w:rPr>
          <w:rFonts w:ascii="Times New Roman"/>
          <w:b w:val="false"/>
          <w:i w:val="false"/>
          <w:color w:val="000000"/>
          <w:sz w:val="28"/>
        </w:rPr>
        <w:t xml:space="preserve">
      2. Правовое положение полных товарищей, участвующих в коммандитном товариществе, и их ответственность по обязательствам товарищества определяются правилами об участниках полного товарищества. </w:t>
      </w:r>
    </w:p>
    <w:bookmarkEnd w:id="436"/>
    <w:bookmarkStart w:name="z849" w:id="437"/>
    <w:p>
      <w:pPr>
        <w:spacing w:after="0"/>
        <w:ind w:left="0"/>
        <w:jc w:val="both"/>
      </w:pPr>
      <w:r>
        <w:rPr>
          <w:rFonts w:ascii="Times New Roman"/>
          <w:b w:val="false"/>
          <w:i w:val="false"/>
          <w:color w:val="000000"/>
          <w:sz w:val="28"/>
        </w:rPr>
        <w:t xml:space="preserve">
      3. Гражданин может быть полным товарищем только в одном коммандитном товариществе. </w:t>
      </w:r>
    </w:p>
    <w:bookmarkEnd w:id="437"/>
    <w:bookmarkStart w:name="z850" w:id="438"/>
    <w:p>
      <w:pPr>
        <w:spacing w:after="0"/>
        <w:ind w:left="0"/>
        <w:jc w:val="both"/>
      </w:pPr>
      <w:r>
        <w:rPr>
          <w:rFonts w:ascii="Times New Roman"/>
          <w:b w:val="false"/>
          <w:i w:val="false"/>
          <w:color w:val="000000"/>
          <w:sz w:val="28"/>
        </w:rPr>
        <w:t xml:space="preserve">
      Полный товарищ в коммандитном товариществе не может быть участником полного товарищества. </w:t>
      </w:r>
    </w:p>
    <w:bookmarkEnd w:id="438"/>
    <w:bookmarkStart w:name="z852" w:id="439"/>
    <w:p>
      <w:pPr>
        <w:spacing w:after="0"/>
        <w:ind w:left="0"/>
        <w:jc w:val="both"/>
      </w:pPr>
      <w:r>
        <w:rPr>
          <w:rFonts w:ascii="Times New Roman"/>
          <w:b w:val="false"/>
          <w:i w:val="false"/>
          <w:color w:val="000000"/>
          <w:sz w:val="28"/>
        </w:rPr>
        <w:t xml:space="preserve">
      4.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о коммандитных товариществах. </w:t>
      </w:r>
    </w:p>
    <w:bookmarkEnd w:id="4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72 с изменениями, внесенными Законом РК от 02.03.1998 </w:t>
      </w:r>
      <w:r>
        <w:rPr>
          <w:rFonts w:ascii="Times New Roman"/>
          <w:b w:val="false"/>
          <w:i w:val="false"/>
          <w:color w:val="000000"/>
          <w:sz w:val="28"/>
        </w:rPr>
        <w:t>N 211</w:t>
      </w:r>
      <w:r>
        <w:rPr>
          <w:rFonts w:ascii="Times New Roman"/>
          <w:b w:val="false"/>
          <w:i w:val="false"/>
          <w:color w:val="ff0000"/>
          <w:sz w:val="28"/>
        </w:rPr>
        <w:t>.</w:t>
      </w:r>
      <w:r>
        <w:br/>
      </w:r>
      <w:r>
        <w:rPr>
          <w:rFonts w:ascii="Times New Roman"/>
          <w:b w:val="false"/>
          <w:i w:val="false"/>
          <w:color w:val="000000"/>
          <w:sz w:val="28"/>
        </w:rPr>
        <w:t>
</w:t>
      </w:r>
    </w:p>
    <w:bookmarkStart w:name="z156" w:id="440"/>
    <w:p>
      <w:pPr>
        <w:spacing w:after="0"/>
        <w:ind w:left="0"/>
        <w:jc w:val="left"/>
      </w:pPr>
      <w:r>
        <w:rPr>
          <w:rFonts w:ascii="Times New Roman"/>
          <w:b/>
          <w:i w:val="false"/>
          <w:color w:val="000000"/>
        </w:rPr>
        <w:t xml:space="preserve"> Статья 73. Вкладчик коммандитного товарищества</w:t>
      </w:r>
    </w:p>
    <w:bookmarkEnd w:id="440"/>
    <w:bookmarkStart w:name="z854" w:id="441"/>
    <w:p>
      <w:pPr>
        <w:spacing w:after="0"/>
        <w:ind w:left="0"/>
        <w:jc w:val="both"/>
      </w:pPr>
      <w:r>
        <w:rPr>
          <w:rFonts w:ascii="Times New Roman"/>
          <w:b w:val="false"/>
          <w:i w:val="false"/>
          <w:color w:val="000000"/>
          <w:sz w:val="28"/>
        </w:rPr>
        <w:t xml:space="preserve">
      1. Вкладчик коммандитного товарищества обязан вносить первоначальный вклад и дополнительные взносы (вклады) в размере, способом и порядке, предусмотренными учредительными документами. </w:t>
      </w:r>
    </w:p>
    <w:bookmarkEnd w:id="441"/>
    <w:bookmarkStart w:name="z857" w:id="442"/>
    <w:p>
      <w:pPr>
        <w:spacing w:after="0"/>
        <w:ind w:left="0"/>
        <w:jc w:val="both"/>
      </w:pPr>
      <w:r>
        <w:rPr>
          <w:rFonts w:ascii="Times New Roman"/>
          <w:b w:val="false"/>
          <w:i w:val="false"/>
          <w:color w:val="000000"/>
          <w:sz w:val="28"/>
        </w:rPr>
        <w:t xml:space="preserve">
      2. Вкладчик коммандитного товарищества имеет право: </w:t>
      </w:r>
    </w:p>
    <w:bookmarkEnd w:id="442"/>
    <w:p>
      <w:pPr>
        <w:spacing w:after="0"/>
        <w:ind w:left="0"/>
        <w:jc w:val="both"/>
      </w:pPr>
      <w:r>
        <w:rPr>
          <w:rFonts w:ascii="Times New Roman"/>
          <w:b w:val="false"/>
          <w:i w:val="false"/>
          <w:color w:val="000000"/>
          <w:sz w:val="28"/>
        </w:rPr>
        <w:t xml:space="preserve">
      1) получать часть чистого дохода товарищества, причитающуюся на его долю в уставном капитале, в порядке, предусмотренном учредительными документами; </w:t>
      </w:r>
    </w:p>
    <w:p>
      <w:pPr>
        <w:spacing w:after="0"/>
        <w:ind w:left="0"/>
        <w:jc w:val="both"/>
      </w:pPr>
      <w:r>
        <w:rPr>
          <w:rFonts w:ascii="Times New Roman"/>
          <w:b w:val="false"/>
          <w:i w:val="false"/>
          <w:color w:val="000000"/>
          <w:sz w:val="28"/>
        </w:rPr>
        <w:t xml:space="preserve">
      2) знакомиться с финансовой отчетностью товарищества, а также требовать обеспечения возможности проверки правильности ее составления; </w:t>
      </w:r>
    </w:p>
    <w:p>
      <w:pPr>
        <w:spacing w:after="0"/>
        <w:ind w:left="0"/>
        <w:jc w:val="both"/>
      </w:pPr>
      <w:r>
        <w:rPr>
          <w:rFonts w:ascii="Times New Roman"/>
          <w:b w:val="false"/>
          <w:i w:val="false"/>
          <w:color w:val="000000"/>
          <w:sz w:val="28"/>
        </w:rPr>
        <w:t xml:space="preserve">
      3) передать свою долю в уставном капитале или ее часть другому вкладчику или третьему лицу в порядке, предусмотренном законодательными актами Республики Казахстан и учредительными документами товарищества. Передача вкладчиком всей своей доли иному лицу прекращает его участие в товариществе; </w:t>
      </w:r>
    </w:p>
    <w:p>
      <w:pPr>
        <w:spacing w:after="0"/>
        <w:ind w:left="0"/>
        <w:jc w:val="both"/>
      </w:pPr>
      <w:r>
        <w:rPr>
          <w:rFonts w:ascii="Times New Roman"/>
          <w:b w:val="false"/>
          <w:i w:val="false"/>
          <w:color w:val="000000"/>
          <w:sz w:val="28"/>
        </w:rPr>
        <w:t>
      4) в порядке, предусмотренном законодательными актами Республики Казахстан и учредительными документами, выйти из товарищества.</w:t>
      </w:r>
    </w:p>
    <w:p>
      <w:pPr>
        <w:spacing w:after="0"/>
        <w:ind w:left="0"/>
        <w:jc w:val="both"/>
      </w:pPr>
      <w:r>
        <w:rPr>
          <w:rFonts w:ascii="Times New Roman"/>
          <w:b w:val="false"/>
          <w:i w:val="false"/>
          <w:color w:val="000000"/>
          <w:sz w:val="28"/>
        </w:rPr>
        <w:t xml:space="preserve">
      Учредительными документами коммандитного товарищества могут предусматриваться и иные права вкладчика. </w:t>
      </w:r>
    </w:p>
    <w:bookmarkStart w:name="z8306" w:id="443"/>
    <w:p>
      <w:pPr>
        <w:spacing w:after="0"/>
        <w:ind w:left="0"/>
        <w:jc w:val="both"/>
      </w:pPr>
      <w:r>
        <w:rPr>
          <w:rFonts w:ascii="Times New Roman"/>
          <w:b w:val="false"/>
          <w:i w:val="false"/>
          <w:color w:val="000000"/>
          <w:sz w:val="28"/>
        </w:rPr>
        <w:t>
      Отказ от прав, предусмотренных настоящим Кодексом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ничтожен.</w:t>
      </w:r>
    </w:p>
    <w:bookmarkEnd w:id="443"/>
    <w:bookmarkStart w:name="z875" w:id="444"/>
    <w:p>
      <w:pPr>
        <w:spacing w:after="0"/>
        <w:ind w:left="0"/>
        <w:jc w:val="both"/>
      </w:pPr>
      <w:r>
        <w:rPr>
          <w:rFonts w:ascii="Times New Roman"/>
          <w:b w:val="false"/>
          <w:i w:val="false"/>
          <w:color w:val="000000"/>
          <w:sz w:val="28"/>
        </w:rPr>
        <w:t xml:space="preserve">
      3.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отвечает перед третьим лицом самостоятельно всем своим имуществом, на которое по законодательству может быть обращено взыскание. </w:t>
      </w:r>
    </w:p>
    <w:bookmarkEnd w:id="4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445"/>
    <w:p>
      <w:pPr>
        <w:spacing w:after="0"/>
        <w:ind w:left="0"/>
        <w:jc w:val="left"/>
      </w:pPr>
      <w:r>
        <w:rPr>
          <w:rFonts w:ascii="Times New Roman"/>
          <w:b/>
          <w:i w:val="false"/>
          <w:color w:val="000000"/>
        </w:rPr>
        <w:t xml:space="preserve"> Статья 74. Уставный капитал коммандитного товарищества</w:t>
      </w:r>
    </w:p>
    <w:bookmarkEnd w:id="445"/>
    <w:bookmarkStart w:name="z876" w:id="446"/>
    <w:p>
      <w:pPr>
        <w:spacing w:after="0"/>
        <w:ind w:left="0"/>
        <w:jc w:val="both"/>
      </w:pPr>
      <w:r>
        <w:rPr>
          <w:rFonts w:ascii="Times New Roman"/>
          <w:b w:val="false"/>
          <w:i w:val="false"/>
          <w:color w:val="000000"/>
          <w:sz w:val="28"/>
        </w:rPr>
        <w:t xml:space="preserve">
      1. Уставный капитал коммандитного товарищества составляется из вкладов его участников. В процессе хозяйственной деятельности уставный капитал может быть изменен. Уставный капитал без учета вкладов вкладчиков определяет долю полных товарищей в имуществе коммандитного товарищества. </w:t>
      </w:r>
    </w:p>
    <w:bookmarkEnd w:id="446"/>
    <w:bookmarkStart w:name="z877" w:id="447"/>
    <w:p>
      <w:pPr>
        <w:spacing w:after="0"/>
        <w:ind w:left="0"/>
        <w:jc w:val="both"/>
      </w:pPr>
      <w:r>
        <w:rPr>
          <w:rFonts w:ascii="Times New Roman"/>
          <w:b w:val="false"/>
          <w:i w:val="false"/>
          <w:color w:val="000000"/>
          <w:sz w:val="28"/>
        </w:rPr>
        <w:t>
      2. Размер уставного капитала определяется полными товарищами коммандитного товарищества и не может быть менее минимального размера, установленного законодательными актами.</w:t>
      </w:r>
    </w:p>
    <w:bookmarkEnd w:id="447"/>
    <w:p>
      <w:pPr>
        <w:spacing w:after="0"/>
        <w:ind w:left="0"/>
        <w:jc w:val="both"/>
      </w:pPr>
      <w:r>
        <w:rPr>
          <w:rFonts w:ascii="Times New Roman"/>
          <w:b w:val="false"/>
          <w:i w:val="false"/>
          <w:color w:val="000000"/>
          <w:sz w:val="28"/>
        </w:rPr>
        <w:t>
      Минимальный размер уставного капитала организаций, осуществляющих микрофинансовую деятельность, созданных в форме коммандитного товарищества, определяется законодательством Республики Казахстан о микрофинансовой деятельности.</w:t>
      </w:r>
    </w:p>
    <w:bookmarkStart w:name="z8351" w:id="448"/>
    <w:p>
      <w:pPr>
        <w:spacing w:after="0"/>
        <w:ind w:left="0"/>
        <w:jc w:val="both"/>
      </w:pPr>
      <w:r>
        <w:rPr>
          <w:rFonts w:ascii="Times New Roman"/>
          <w:b w:val="false"/>
          <w:i w:val="false"/>
          <w:color w:val="000000"/>
          <w:sz w:val="28"/>
        </w:rPr>
        <w:t>
      Минимальный размер уставного капитала коллекторских агентств, созданных в форме коммандитного товарищества, определяется законодательством Республики Казахстан о коллекторской деятельности.</w:t>
      </w:r>
    </w:p>
    <w:bookmarkEnd w:id="448"/>
    <w:bookmarkStart w:name="z878" w:id="449"/>
    <w:p>
      <w:pPr>
        <w:spacing w:after="0"/>
        <w:ind w:left="0"/>
        <w:jc w:val="both"/>
      </w:pPr>
      <w:r>
        <w:rPr>
          <w:rFonts w:ascii="Times New Roman"/>
          <w:b w:val="false"/>
          <w:i w:val="false"/>
          <w:color w:val="000000"/>
          <w:sz w:val="28"/>
        </w:rPr>
        <w:t xml:space="preserve">
      3. Уменьшение уставного капитала коммандитного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и 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решению суда по заявлению заинтересованных лиц. </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60" w:id="450"/>
    <w:p>
      <w:pPr>
        <w:spacing w:after="0"/>
        <w:ind w:left="0"/>
        <w:jc w:val="left"/>
      </w:pPr>
      <w:r>
        <w:rPr>
          <w:rFonts w:ascii="Times New Roman"/>
          <w:b/>
          <w:i w:val="false"/>
          <w:color w:val="000000"/>
        </w:rPr>
        <w:t xml:space="preserve"> Статья 75. Управление делами коммандитного товарищества</w:t>
      </w:r>
    </w:p>
    <w:bookmarkEnd w:id="450"/>
    <w:bookmarkStart w:name="z879" w:id="451"/>
    <w:p>
      <w:pPr>
        <w:spacing w:after="0"/>
        <w:ind w:left="0"/>
        <w:jc w:val="both"/>
      </w:pPr>
      <w:r>
        <w:rPr>
          <w:rFonts w:ascii="Times New Roman"/>
          <w:b w:val="false"/>
          <w:i w:val="false"/>
          <w:color w:val="000000"/>
          <w:sz w:val="28"/>
        </w:rPr>
        <w:t>
      Управление делами коммандитного товарищества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правилам о полном товариществе. Вкладчики не вправе участвовать в управлении делами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w:t>
      </w:r>
    </w:p>
    <w:bookmarkEnd w:id="451"/>
    <w:bookmarkStart w:name="z162" w:id="452"/>
    <w:p>
      <w:pPr>
        <w:spacing w:after="0"/>
        <w:ind w:left="0"/>
        <w:jc w:val="left"/>
      </w:pPr>
      <w:r>
        <w:rPr>
          <w:rFonts w:ascii="Times New Roman"/>
          <w:b/>
          <w:i w:val="false"/>
          <w:color w:val="000000"/>
        </w:rPr>
        <w:t xml:space="preserve"> Статья 76. Прекращение коммандитного товарищества</w:t>
      </w:r>
    </w:p>
    <w:bookmarkEnd w:id="452"/>
    <w:bookmarkStart w:name="z880" w:id="453"/>
    <w:p>
      <w:pPr>
        <w:spacing w:after="0"/>
        <w:ind w:left="0"/>
        <w:jc w:val="both"/>
      </w:pPr>
      <w:r>
        <w:rPr>
          <w:rFonts w:ascii="Times New Roman"/>
          <w:b w:val="false"/>
          <w:i w:val="false"/>
          <w:color w:val="000000"/>
          <w:sz w:val="28"/>
        </w:rPr>
        <w:t>
      1. Коммандитное товарищество прекращается 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основаниям, предусмотренным для ликвидации полного товарищества.</w:t>
      </w:r>
    </w:p>
    <w:bookmarkEnd w:id="453"/>
    <w:bookmarkStart w:name="z881" w:id="454"/>
    <w:p>
      <w:pPr>
        <w:spacing w:after="0"/>
        <w:ind w:left="0"/>
        <w:jc w:val="both"/>
      </w:pPr>
      <w:r>
        <w:rPr>
          <w:rFonts w:ascii="Times New Roman"/>
          <w:b w:val="false"/>
          <w:i w:val="false"/>
          <w:color w:val="000000"/>
          <w:sz w:val="28"/>
        </w:rPr>
        <w:t xml:space="preserve">
      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Оставшееся после этого имущество коммандитного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учредительными документами. </w:t>
      </w:r>
    </w:p>
    <w:bookmarkEnd w:id="454"/>
    <w:bookmarkStart w:name="z163" w:id="455"/>
    <w:p>
      <w:pPr>
        <w:spacing w:after="0"/>
        <w:ind w:left="0"/>
        <w:jc w:val="left"/>
      </w:pPr>
      <w:r>
        <w:rPr>
          <w:rFonts w:ascii="Times New Roman"/>
          <w:b/>
          <w:i w:val="false"/>
          <w:color w:val="000000"/>
        </w:rPr>
        <w:t xml:space="preserve"> 4. Товарищество с ограниченной ответственностью</w:t>
      </w:r>
    </w:p>
    <w:bookmarkEnd w:id="455"/>
    <w:bookmarkStart w:name="z165" w:id="456"/>
    <w:p>
      <w:pPr>
        <w:spacing w:after="0"/>
        <w:ind w:left="0"/>
        <w:jc w:val="left"/>
      </w:pPr>
      <w:r>
        <w:rPr>
          <w:rFonts w:ascii="Times New Roman"/>
          <w:b/>
          <w:i w:val="false"/>
          <w:color w:val="000000"/>
        </w:rPr>
        <w:t xml:space="preserve"> Статья 77. Основные положения о товариществе с ограниченной ответственностью</w:t>
      </w:r>
    </w:p>
    <w:bookmarkEnd w:id="456"/>
    <w:bookmarkStart w:name="z882" w:id="457"/>
    <w:p>
      <w:pPr>
        <w:spacing w:after="0"/>
        <w:ind w:left="0"/>
        <w:jc w:val="both"/>
      </w:pPr>
      <w:r>
        <w:rPr>
          <w:rFonts w:ascii="Times New Roman"/>
          <w:b w:val="false"/>
          <w:i w:val="false"/>
          <w:color w:val="000000"/>
          <w:sz w:val="28"/>
        </w:rPr>
        <w:t xml:space="preserve">
      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настоящим Кодексом и законодательными актами. </w:t>
      </w:r>
    </w:p>
    <w:bookmarkEnd w:id="457"/>
    <w:bookmarkStart w:name="z883" w:id="458"/>
    <w:p>
      <w:pPr>
        <w:spacing w:after="0"/>
        <w:ind w:left="0"/>
        <w:jc w:val="both"/>
      </w:pPr>
      <w:r>
        <w:rPr>
          <w:rFonts w:ascii="Times New Roman"/>
          <w:b w:val="false"/>
          <w:i w:val="false"/>
          <w:color w:val="000000"/>
          <w:sz w:val="28"/>
        </w:rPr>
        <w:t xml:space="preserve">
      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 </w:t>
      </w:r>
    </w:p>
    <w:bookmarkEnd w:id="458"/>
    <w:bookmarkStart w:name="z884" w:id="459"/>
    <w:p>
      <w:pPr>
        <w:spacing w:after="0"/>
        <w:ind w:left="0"/>
        <w:jc w:val="both"/>
      </w:pPr>
      <w:r>
        <w:rPr>
          <w:rFonts w:ascii="Times New Roman"/>
          <w:b w:val="false"/>
          <w:i w:val="false"/>
          <w:color w:val="000000"/>
          <w:sz w:val="28"/>
        </w:rPr>
        <w:t xml:space="preserve">
      2. Число участников товарищества с ограниченной ответственностью не ограничивается. </w:t>
      </w:r>
    </w:p>
    <w:bookmarkEnd w:id="459"/>
    <w:bookmarkStart w:name="z885" w:id="460"/>
    <w:p>
      <w:pPr>
        <w:spacing w:after="0"/>
        <w:ind w:left="0"/>
        <w:jc w:val="both"/>
      </w:pPr>
      <w:r>
        <w:rPr>
          <w:rFonts w:ascii="Times New Roman"/>
          <w:b w:val="false"/>
          <w:i w:val="false"/>
          <w:color w:val="000000"/>
          <w:sz w:val="28"/>
        </w:rPr>
        <w:t xml:space="preserve">
      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 </w:t>
      </w:r>
    </w:p>
    <w:bookmarkEnd w:id="460"/>
    <w:bookmarkStart w:name="z886" w:id="461"/>
    <w:p>
      <w:pPr>
        <w:spacing w:after="0"/>
        <w:ind w:left="0"/>
        <w:jc w:val="both"/>
      </w:pPr>
      <w:r>
        <w:rPr>
          <w:rFonts w:ascii="Times New Roman"/>
          <w:b w:val="false"/>
          <w:i w:val="false"/>
          <w:color w:val="000000"/>
          <w:sz w:val="28"/>
        </w:rPr>
        <w:t xml:space="preserve">
      3. По требованию любого из его участников должна быть проведена аудиторская проверка деятельности товарищества с ограниченной ответственностью. </w:t>
      </w:r>
    </w:p>
    <w:bookmarkEnd w:id="461"/>
    <w:bookmarkStart w:name="z887" w:id="462"/>
    <w:p>
      <w:pPr>
        <w:spacing w:after="0"/>
        <w:ind w:left="0"/>
        <w:jc w:val="both"/>
      </w:pPr>
      <w:r>
        <w:rPr>
          <w:rFonts w:ascii="Times New Roman"/>
          <w:b w:val="false"/>
          <w:i w:val="false"/>
          <w:color w:val="000000"/>
          <w:sz w:val="28"/>
        </w:rPr>
        <w:t xml:space="preserve">
      Публичная отчетность товарищества с ограниченной ответственностью не требуется, за исключением случаев, предусмотренных законодательством или учредительными документами. </w:t>
      </w:r>
    </w:p>
    <w:bookmarkEnd w:id="462"/>
    <w:bookmarkStart w:name="z888" w:id="463"/>
    <w:p>
      <w:pPr>
        <w:spacing w:after="0"/>
        <w:ind w:left="0"/>
        <w:jc w:val="both"/>
      </w:pPr>
      <w:r>
        <w:rPr>
          <w:rFonts w:ascii="Times New Roman"/>
          <w:b w:val="false"/>
          <w:i w:val="false"/>
          <w:color w:val="000000"/>
          <w:sz w:val="28"/>
        </w:rPr>
        <w:t xml:space="preserve">
      4. Товарищество с ограниченной ответственностью может быть добровольно реорганизовано или ликвидировано по решению его участников. Иные основания реорганизации и ликвидации товарищества с ограниченной ответственностью определяются настоящим Кодексом и законодательными актами. </w:t>
      </w:r>
    </w:p>
    <w:bookmarkEnd w:id="463"/>
    <w:bookmarkStart w:name="z889" w:id="464"/>
    <w:p>
      <w:pPr>
        <w:spacing w:after="0"/>
        <w:ind w:left="0"/>
        <w:jc w:val="both"/>
      </w:pPr>
      <w:r>
        <w:rPr>
          <w:rFonts w:ascii="Times New Roman"/>
          <w:b w:val="false"/>
          <w:i w:val="false"/>
          <w:color w:val="000000"/>
          <w:sz w:val="28"/>
        </w:rPr>
        <w:t xml:space="preserve">
      Товарищество с ограниченной ответственностью вправе преобразоваться в иное хозяйственное товарищество, акционерное общество или в производственный кооператив. </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w:t>
      </w:r>
      <w:r>
        <w:br/>
      </w:r>
      <w:r>
        <w:rPr>
          <w:rFonts w:ascii="Times New Roman"/>
          <w:b w:val="false"/>
          <w:i w:val="false"/>
          <w:color w:val="000000"/>
          <w:sz w:val="28"/>
        </w:rPr>
        <w:t>
</w:t>
      </w:r>
    </w:p>
    <w:bookmarkStart w:name="z890" w:id="465"/>
    <w:p>
      <w:pPr>
        <w:spacing w:after="0"/>
        <w:ind w:left="0"/>
        <w:jc w:val="both"/>
      </w:pPr>
      <w:r>
        <w:rPr>
          <w:rFonts w:ascii="Times New Roman"/>
          <w:b w:val="false"/>
          <w:i w:val="false"/>
          <w:color w:val="000000"/>
          <w:sz w:val="28"/>
        </w:rPr>
        <w:t>
      6. Правовое положение товарищества с ограниченной ответственностью, права и обязанности его участников определяются настоящим Кодексом и законодательными актами.</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изменениями, внесенными законами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22.04.1998 </w:t>
      </w:r>
      <w:r>
        <w:rPr>
          <w:rFonts w:ascii="Times New Roman"/>
          <w:b w:val="false"/>
          <w:i w:val="false"/>
          <w:color w:val="000000"/>
          <w:sz w:val="28"/>
        </w:rPr>
        <w:t>№</w:t>
      </w:r>
      <w:r>
        <w:rPr>
          <w:rFonts w:ascii="Times New Roman"/>
          <w:b w:val="false"/>
          <w:i w:val="false"/>
          <w:color w:val="000000"/>
          <w:sz w:val="28"/>
        </w:rPr>
        <w:t xml:space="preserve"> 221</w:t>
      </w:r>
      <w:r>
        <w:rPr>
          <w:rFonts w:ascii="Times New Roman"/>
          <w:b w:val="false"/>
          <w:i w:val="false"/>
          <w:color w:val="ff0000"/>
          <w:sz w:val="28"/>
        </w:rPr>
        <w:t xml:space="preserve">; от 16.07.1999 </w:t>
      </w:r>
      <w:r>
        <w:rPr>
          <w:rFonts w:ascii="Times New Roman"/>
          <w:b w:val="false"/>
          <w:i w:val="false"/>
          <w:color w:val="000000"/>
          <w:sz w:val="28"/>
        </w:rPr>
        <w:t>№</w:t>
      </w:r>
      <w:r>
        <w:rPr>
          <w:rFonts w:ascii="Times New Roman"/>
          <w:b w:val="false"/>
          <w:i w:val="false"/>
          <w:color w:val="000000"/>
          <w:sz w:val="28"/>
        </w:rPr>
        <w:t xml:space="preserve"> 436</w:t>
      </w:r>
      <w:r>
        <w:rPr>
          <w:rFonts w:ascii="Times New Roman"/>
          <w:b w:val="false"/>
          <w:i w:val="false"/>
          <w:color w:val="ff0000"/>
          <w:sz w:val="28"/>
        </w:rPr>
        <w:t xml:space="preserve">; от 16.05.2003 </w:t>
      </w:r>
      <w:r>
        <w:rPr>
          <w:rFonts w:ascii="Times New Roman"/>
          <w:b w:val="false"/>
          <w:i w:val="false"/>
          <w:color w:val="000000"/>
          <w:sz w:val="28"/>
        </w:rPr>
        <w:t>№ 416</w:t>
      </w:r>
      <w:r>
        <w:rPr>
          <w:rFonts w:ascii="Times New Roman"/>
          <w:b w:val="false"/>
          <w:i w:val="false"/>
          <w:color w:val="ff0000"/>
          <w:sz w:val="28"/>
        </w:rPr>
        <w:t>.</w:t>
      </w:r>
      <w:r>
        <w:br/>
      </w:r>
      <w:r>
        <w:rPr>
          <w:rFonts w:ascii="Times New Roman"/>
          <w:b w:val="false"/>
          <w:i w:val="false"/>
          <w:color w:val="000000"/>
          <w:sz w:val="28"/>
        </w:rPr>
        <w:t>
</w:t>
      </w:r>
    </w:p>
    <w:bookmarkStart w:name="z167" w:id="466"/>
    <w:p>
      <w:pPr>
        <w:spacing w:after="0"/>
        <w:ind w:left="0"/>
        <w:jc w:val="left"/>
      </w:pPr>
      <w:r>
        <w:rPr>
          <w:rFonts w:ascii="Times New Roman"/>
          <w:b/>
          <w:i w:val="false"/>
          <w:color w:val="000000"/>
        </w:rPr>
        <w:t xml:space="preserve"> Статья 78. Уставный капитал товарищества с ограниченной ответственностью</w:t>
      </w:r>
    </w:p>
    <w:bookmarkEnd w:id="466"/>
    <w:bookmarkStart w:name="z891" w:id="467"/>
    <w:p>
      <w:pPr>
        <w:spacing w:after="0"/>
        <w:ind w:left="0"/>
        <w:jc w:val="both"/>
      </w:pPr>
      <w:r>
        <w:rPr>
          <w:rFonts w:ascii="Times New Roman"/>
          <w:b w:val="false"/>
          <w:i w:val="false"/>
          <w:color w:val="000000"/>
          <w:sz w:val="28"/>
        </w:rPr>
        <w:t>
      Размер уставного капитала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p>
    <w:bookmarkEnd w:id="467"/>
    <w:bookmarkStart w:name="z944" w:id="468"/>
    <w:p>
      <w:pPr>
        <w:spacing w:after="0"/>
        <w:ind w:left="0"/>
        <w:jc w:val="both"/>
      </w:pPr>
      <w:r>
        <w:rPr>
          <w:rFonts w:ascii="Times New Roman"/>
          <w:b w:val="false"/>
          <w:i w:val="false"/>
          <w:color w:val="000000"/>
          <w:sz w:val="28"/>
        </w:rPr>
        <w:t>
      Минимальный размер уставного капитала организаций, осуществляющих микрофинансовую деятельность, созданных в форме товарищества с ограниченной ответственностью, определяется законодательством Республики Казахстан о микрофинансовой деятельности.</w:t>
      </w:r>
    </w:p>
    <w:bookmarkEnd w:id="468"/>
    <w:bookmarkStart w:name="z8352" w:id="469"/>
    <w:p>
      <w:pPr>
        <w:spacing w:after="0"/>
        <w:ind w:left="0"/>
        <w:jc w:val="both"/>
      </w:pPr>
      <w:r>
        <w:rPr>
          <w:rFonts w:ascii="Times New Roman"/>
          <w:b w:val="false"/>
          <w:i w:val="false"/>
          <w:color w:val="000000"/>
          <w:sz w:val="28"/>
        </w:rPr>
        <w:t>
      Минимальный размер уставного капитала коллекторских агентств, созданных в форме товарищества с ограниченной ответственностью, определяется законодательством Республики Казахстан о коллекторской деятельности.</w:t>
      </w:r>
    </w:p>
    <w:bookmarkEnd w:id="469"/>
    <w:bookmarkStart w:name="z8337" w:id="470"/>
    <w:p>
      <w:pPr>
        <w:spacing w:after="0"/>
        <w:ind w:left="0"/>
        <w:jc w:val="both"/>
      </w:pPr>
      <w:r>
        <w:rPr>
          <w:rFonts w:ascii="Times New Roman"/>
          <w:b w:val="false"/>
          <w:i w:val="false"/>
          <w:color w:val="000000"/>
          <w:sz w:val="28"/>
        </w:rPr>
        <w:t>
      Минимальный размер уставного капитала платежных организаций, созданных в форме товарищества с ограниченной ответственностью, определяется законодательством Республики Казахстан о платежах и платежных системах.</w:t>
      </w:r>
    </w:p>
    <w:bookmarkEnd w:id="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в редакции Закона РК от 26.11.2012 </w:t>
      </w:r>
      <w:r>
        <w:rPr>
          <w:rFonts w:ascii="Times New Roman"/>
          <w:b w:val="false"/>
          <w:i w:val="false"/>
          <w:color w:val="000000"/>
          <w:sz w:val="28"/>
        </w:rPr>
        <w:t>№ 57-V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03.07.2020 </w:t>
      </w:r>
      <w:r>
        <w:rPr>
          <w:rFonts w:ascii="Times New Roman"/>
          <w:b w:val="false"/>
          <w:i w:val="false"/>
          <w:color w:val="000000"/>
          <w:sz w:val="28"/>
        </w:rPr>
        <w:t>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170" w:id="471"/>
    <w:p>
      <w:pPr>
        <w:spacing w:after="0"/>
        <w:ind w:left="0"/>
        <w:jc w:val="left"/>
      </w:pPr>
      <w:r>
        <w:rPr>
          <w:rFonts w:ascii="Times New Roman"/>
          <w:b/>
          <w:i w:val="false"/>
          <w:color w:val="000000"/>
        </w:rPr>
        <w:t xml:space="preserve"> Статья 79. Управление в товариществе с ограниченной ответственностью</w:t>
      </w:r>
    </w:p>
    <w:bookmarkEnd w:id="471"/>
    <w:bookmarkStart w:name="z892" w:id="472"/>
    <w:p>
      <w:pPr>
        <w:spacing w:after="0"/>
        <w:ind w:left="0"/>
        <w:jc w:val="both"/>
      </w:pPr>
      <w:r>
        <w:rPr>
          <w:rFonts w:ascii="Times New Roman"/>
          <w:b w:val="false"/>
          <w:i w:val="false"/>
          <w:color w:val="000000"/>
          <w:sz w:val="28"/>
        </w:rPr>
        <w:t xml:space="preserve">
      1. Компетенция органов товарищества, а также порядок принятия ими решений или выступления от имени товарищества определяются в соответствии с настоящим Кодексом, законодательными актами и уставом товарищества. </w:t>
      </w:r>
    </w:p>
    <w:bookmarkEnd w:id="472"/>
    <w:bookmarkStart w:name="z893" w:id="473"/>
    <w:p>
      <w:pPr>
        <w:spacing w:after="0"/>
        <w:ind w:left="0"/>
        <w:jc w:val="both"/>
      </w:pPr>
      <w:r>
        <w:rPr>
          <w:rFonts w:ascii="Times New Roman"/>
          <w:b w:val="false"/>
          <w:i w:val="false"/>
          <w:color w:val="000000"/>
          <w:sz w:val="28"/>
        </w:rPr>
        <w:t>
      2. К исключительной компетенции общего собрания участников товарищества с ограниченной ответственностью относится:</w:t>
      </w:r>
    </w:p>
    <w:bookmarkEnd w:id="473"/>
    <w:bookmarkStart w:name="z894" w:id="474"/>
    <w:p>
      <w:pPr>
        <w:spacing w:after="0"/>
        <w:ind w:left="0"/>
        <w:jc w:val="both"/>
      </w:pPr>
      <w:r>
        <w:rPr>
          <w:rFonts w:ascii="Times New Roman"/>
          <w:b w:val="false"/>
          <w:i w:val="false"/>
          <w:color w:val="000000"/>
          <w:sz w:val="28"/>
        </w:rPr>
        <w:t xml:space="preserve">
      1) изменение устава товарищества, в том числе изменение размера его уставного капитала; </w:t>
      </w:r>
    </w:p>
    <w:bookmarkEnd w:id="474"/>
    <w:bookmarkStart w:name="z895" w:id="475"/>
    <w:p>
      <w:pPr>
        <w:spacing w:after="0"/>
        <w:ind w:left="0"/>
        <w:jc w:val="both"/>
      </w:pPr>
      <w:r>
        <w:rPr>
          <w:rFonts w:ascii="Times New Roman"/>
          <w:b w:val="false"/>
          <w:i w:val="false"/>
          <w:color w:val="000000"/>
          <w:sz w:val="28"/>
        </w:rPr>
        <w:t xml:space="preserve">
      2) избрание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имущества в доверительное управление и определение условий такой передачи; </w:t>
      </w:r>
    </w:p>
    <w:bookmarkEnd w:id="475"/>
    <w:bookmarkStart w:name="z896" w:id="476"/>
    <w:p>
      <w:pPr>
        <w:spacing w:after="0"/>
        <w:ind w:left="0"/>
        <w:jc w:val="both"/>
      </w:pPr>
      <w:r>
        <w:rPr>
          <w:rFonts w:ascii="Times New Roman"/>
          <w:b w:val="false"/>
          <w:i w:val="false"/>
          <w:color w:val="000000"/>
          <w:sz w:val="28"/>
        </w:rPr>
        <w:t xml:space="preserve">
      3) утверждение финансовой отчетности товарищества и распределение его чистого дохода; </w:t>
      </w:r>
    </w:p>
    <w:bookmarkEnd w:id="476"/>
    <w:bookmarkStart w:name="z897" w:id="477"/>
    <w:p>
      <w:pPr>
        <w:spacing w:after="0"/>
        <w:ind w:left="0"/>
        <w:jc w:val="both"/>
      </w:pPr>
      <w:r>
        <w:rPr>
          <w:rFonts w:ascii="Times New Roman"/>
          <w:b w:val="false"/>
          <w:i w:val="false"/>
          <w:color w:val="000000"/>
          <w:sz w:val="28"/>
        </w:rPr>
        <w:t xml:space="preserve">
      4) решение о реорганизации или ликвидации товарищества; </w:t>
      </w:r>
    </w:p>
    <w:bookmarkEnd w:id="477"/>
    <w:bookmarkStart w:name="z898" w:id="478"/>
    <w:p>
      <w:pPr>
        <w:spacing w:after="0"/>
        <w:ind w:left="0"/>
        <w:jc w:val="both"/>
      </w:pPr>
      <w:r>
        <w:rPr>
          <w:rFonts w:ascii="Times New Roman"/>
          <w:b w:val="false"/>
          <w:i w:val="false"/>
          <w:color w:val="000000"/>
          <w:sz w:val="28"/>
        </w:rPr>
        <w:t xml:space="preserve">
      5)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 </w:t>
      </w:r>
    </w:p>
    <w:bookmarkEnd w:id="478"/>
    <w:bookmarkStart w:name="z899" w:id="479"/>
    <w:p>
      <w:pPr>
        <w:spacing w:after="0"/>
        <w:ind w:left="0"/>
        <w:jc w:val="both"/>
      </w:pPr>
      <w:r>
        <w:rPr>
          <w:rFonts w:ascii="Times New Roman"/>
          <w:b w:val="false"/>
          <w:i w:val="false"/>
          <w:color w:val="000000"/>
          <w:sz w:val="28"/>
        </w:rPr>
        <w:t xml:space="preserve">
      6) утверждение внутренних правил, процедуры их принятия и других документов, регулирующих внутреннюю деятельность товарищества, за исключением случаев, предусмотренных законодательными актами Республики Казахстан; </w:t>
      </w:r>
    </w:p>
    <w:bookmarkEnd w:id="479"/>
    <w:bookmarkStart w:name="z900" w:id="480"/>
    <w:p>
      <w:pPr>
        <w:spacing w:after="0"/>
        <w:ind w:left="0"/>
        <w:jc w:val="both"/>
      </w:pPr>
      <w:r>
        <w:rPr>
          <w:rFonts w:ascii="Times New Roman"/>
          <w:b w:val="false"/>
          <w:i w:val="false"/>
          <w:color w:val="000000"/>
          <w:sz w:val="28"/>
        </w:rPr>
        <w:t xml:space="preserve">
      7) решение об участии товарищества в иных хозяйственных товариществах, а также в некоммерческих объединениях; </w:t>
      </w:r>
    </w:p>
    <w:bookmarkEnd w:id="480"/>
    <w:bookmarkStart w:name="z901" w:id="481"/>
    <w:p>
      <w:pPr>
        <w:spacing w:after="0"/>
        <w:ind w:left="0"/>
        <w:jc w:val="both"/>
      </w:pPr>
      <w:r>
        <w:rPr>
          <w:rFonts w:ascii="Times New Roman"/>
          <w:b w:val="false"/>
          <w:i w:val="false"/>
          <w:color w:val="000000"/>
          <w:sz w:val="28"/>
        </w:rPr>
        <w:t xml:space="preserve">
      8) назначение ликвидационной комиссии и утверждение ликвидационных балансов; </w:t>
      </w:r>
    </w:p>
    <w:bookmarkEnd w:id="481"/>
    <w:bookmarkStart w:name="z902" w:id="482"/>
    <w:p>
      <w:pPr>
        <w:spacing w:after="0"/>
        <w:ind w:left="0"/>
        <w:jc w:val="both"/>
      </w:pPr>
      <w:r>
        <w:rPr>
          <w:rFonts w:ascii="Times New Roman"/>
          <w:b w:val="false"/>
          <w:i w:val="false"/>
          <w:color w:val="000000"/>
          <w:sz w:val="28"/>
        </w:rPr>
        <w:t xml:space="preserve">
      9) решение о принудительном выкупе доли у участника товарищества с ограниченной ответственностью в соответствии со статьей 82 настоящего Кодекса. </w:t>
      </w:r>
    </w:p>
    <w:bookmarkEnd w:id="482"/>
    <w:bookmarkStart w:name="z903" w:id="483"/>
    <w:p>
      <w:pPr>
        <w:spacing w:after="0"/>
        <w:ind w:left="0"/>
        <w:jc w:val="both"/>
      </w:pPr>
      <w:r>
        <w:rPr>
          <w:rFonts w:ascii="Times New Roman"/>
          <w:b w:val="false"/>
          <w:i w:val="false"/>
          <w:color w:val="000000"/>
          <w:sz w:val="28"/>
        </w:rPr>
        <w:t>
      3. Вопросы, 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 если иное не установлено законами Республики Казахстан.</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22.04.1998 </w:t>
      </w:r>
      <w:r>
        <w:rPr>
          <w:rFonts w:ascii="Times New Roman"/>
          <w:b w:val="false"/>
          <w:i w:val="false"/>
          <w:color w:val="000000"/>
          <w:sz w:val="28"/>
        </w:rPr>
        <w:t>№</w:t>
      </w:r>
      <w:r>
        <w:rPr>
          <w:rFonts w:ascii="Times New Roman"/>
          <w:b w:val="false"/>
          <w:i w:val="false"/>
          <w:color w:val="000000"/>
          <w:sz w:val="28"/>
        </w:rPr>
        <w:t xml:space="preserve"> 221</w:t>
      </w:r>
      <w:r>
        <w:rPr>
          <w:rFonts w:ascii="Times New Roman"/>
          <w:b w:val="false"/>
          <w:i w:val="false"/>
          <w:color w:val="ff0000"/>
          <w:sz w:val="28"/>
        </w:rPr>
        <w:t xml:space="preserve">; от 12.01.2007 </w:t>
      </w:r>
      <w:r>
        <w:rPr>
          <w:rFonts w:ascii="Times New Roman"/>
          <w:b w:val="false"/>
          <w:i w:val="false"/>
          <w:color w:val="000000"/>
          <w:sz w:val="28"/>
        </w:rPr>
        <w:t>№</w:t>
      </w:r>
      <w:r>
        <w:rPr>
          <w:rFonts w:ascii="Times New Roman"/>
          <w:b w:val="false"/>
          <w:i w:val="false"/>
          <w:color w:val="000000"/>
          <w:sz w:val="28"/>
        </w:rPr>
        <w:t xml:space="preserve"> 225</w:t>
      </w:r>
      <w:r>
        <w:rPr>
          <w:rFonts w:ascii="Times New Roman"/>
          <w:b w:val="false"/>
          <w:i w:val="false"/>
          <w:color w:val="ff0000"/>
          <w:sz w:val="28"/>
        </w:rPr>
        <w:t xml:space="preserve"> (вводится в действие со дня его официального опубликования); от 19.02.2007 </w:t>
      </w:r>
      <w:r>
        <w:rPr>
          <w:rFonts w:ascii="Times New Roman"/>
          <w:b w:val="false"/>
          <w:i w:val="false"/>
          <w:color w:val="000000"/>
          <w:sz w:val="28"/>
        </w:rPr>
        <w:t>№</w:t>
      </w:r>
      <w:r>
        <w:rPr>
          <w:rFonts w:ascii="Times New Roman"/>
          <w:b w:val="false"/>
          <w:i w:val="false"/>
          <w:color w:val="000000"/>
          <w:sz w:val="28"/>
        </w:rPr>
        <w:t xml:space="preserve">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484"/>
    <w:p>
      <w:pPr>
        <w:spacing w:after="0"/>
        <w:ind w:left="0"/>
        <w:jc w:val="left"/>
      </w:pPr>
      <w:r>
        <w:rPr>
          <w:rFonts w:ascii="Times New Roman"/>
          <w:b/>
          <w:i w:val="false"/>
          <w:color w:val="000000"/>
        </w:rPr>
        <w:t xml:space="preserve"> Статья 80. Переход доли в уставном капитале товарищества с ограниченной ответственностью к другому лицу</w:t>
      </w:r>
    </w:p>
    <w:bookmarkEnd w:id="484"/>
    <w:bookmarkStart w:name="z904" w:id="485"/>
    <w:p>
      <w:pPr>
        <w:spacing w:after="0"/>
        <w:ind w:left="0"/>
        <w:jc w:val="both"/>
      </w:pPr>
      <w:r>
        <w:rPr>
          <w:rFonts w:ascii="Times New Roman"/>
          <w:b w:val="false"/>
          <w:i w:val="false"/>
          <w:color w:val="000000"/>
          <w:sz w:val="28"/>
        </w:rPr>
        <w:t xml:space="preserve">
      1. Участник товарищества с ограниченной ответственностью вправе продать или иным образом уступить свою долю в уставном капитале товарищества или ее часть по своему выбору одному или нескольким участникам данного товарищества, за исключением случаев, предусмотренных настоящим Кодексом. </w:t>
      </w:r>
    </w:p>
    <w:bookmarkEnd w:id="485"/>
    <w:bookmarkStart w:name="z905" w:id="486"/>
    <w:p>
      <w:pPr>
        <w:spacing w:after="0"/>
        <w:ind w:left="0"/>
        <w:jc w:val="both"/>
      </w:pPr>
      <w:r>
        <w:rPr>
          <w:rFonts w:ascii="Times New Roman"/>
          <w:b w:val="false"/>
          <w:i w:val="false"/>
          <w:color w:val="000000"/>
          <w:sz w:val="28"/>
        </w:rPr>
        <w:t>
      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актами.</w:t>
      </w:r>
    </w:p>
    <w:bookmarkEnd w:id="486"/>
    <w:p>
      <w:pPr>
        <w:spacing w:after="0"/>
        <w:ind w:left="0"/>
        <w:jc w:val="both"/>
      </w:pPr>
      <w:r>
        <w:rPr>
          <w:rFonts w:ascii="Times New Roman"/>
          <w:b w:val="false"/>
          <w:i w:val="false"/>
          <w:color w:val="000000"/>
          <w:sz w:val="28"/>
        </w:rPr>
        <w:t xml:space="preserve">
      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предусмотренных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 товарищества.</w:t>
      </w:r>
    </w:p>
    <w:p>
      <w:pPr>
        <w:spacing w:after="0"/>
        <w:ind w:left="0"/>
        <w:jc w:val="both"/>
      </w:pPr>
      <w:r>
        <w:rPr>
          <w:rFonts w:ascii="Times New Roman"/>
          <w:b w:val="false"/>
          <w:i w:val="false"/>
          <w:color w:val="000000"/>
          <w:sz w:val="28"/>
        </w:rPr>
        <w:t>
      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 него прав и обязанностей покупателя.</w:t>
      </w:r>
    </w:p>
    <w:bookmarkStart w:name="z908" w:id="487"/>
    <w:p>
      <w:pPr>
        <w:spacing w:after="0"/>
        <w:ind w:left="0"/>
        <w:jc w:val="both"/>
      </w:pPr>
      <w:r>
        <w:rPr>
          <w:rFonts w:ascii="Times New Roman"/>
          <w:b w:val="false"/>
          <w:i w:val="false"/>
          <w:color w:val="000000"/>
          <w:sz w:val="28"/>
        </w:rPr>
        <w:t xml:space="preserve">
      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другие участники товарищества от ее покупки 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 </w:t>
      </w:r>
    </w:p>
    <w:bookmarkEnd w:id="487"/>
    <w:bookmarkStart w:name="z909" w:id="488"/>
    <w:p>
      <w:pPr>
        <w:spacing w:after="0"/>
        <w:ind w:left="0"/>
        <w:jc w:val="both"/>
      </w:pPr>
      <w:r>
        <w:rPr>
          <w:rFonts w:ascii="Times New Roman"/>
          <w:b w:val="false"/>
          <w:i w:val="false"/>
          <w:color w:val="000000"/>
          <w:sz w:val="28"/>
        </w:rPr>
        <w:t xml:space="preserve">
      4. Доля участника товарищества с ограниченной ответственностью может быть отчуждена до полной ее оплаты лишь в той части, в которой она уже оплачена. </w:t>
      </w:r>
    </w:p>
    <w:bookmarkEnd w:id="488"/>
    <w:bookmarkStart w:name="z910" w:id="489"/>
    <w:p>
      <w:pPr>
        <w:spacing w:after="0"/>
        <w:ind w:left="0"/>
        <w:jc w:val="both"/>
      </w:pPr>
      <w:r>
        <w:rPr>
          <w:rFonts w:ascii="Times New Roman"/>
          <w:b w:val="false"/>
          <w:i w:val="false"/>
          <w:color w:val="000000"/>
          <w:sz w:val="28"/>
        </w:rPr>
        <w:t xml:space="preserve">
      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лицам в сроки 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ограниченной ответственностью доли. </w:t>
      </w:r>
    </w:p>
    <w:bookmarkEnd w:id="489"/>
    <w:bookmarkStart w:name="z911" w:id="490"/>
    <w:p>
      <w:pPr>
        <w:spacing w:after="0"/>
        <w:ind w:left="0"/>
        <w:jc w:val="both"/>
      </w:pPr>
      <w:r>
        <w:rPr>
          <w:rFonts w:ascii="Times New Roman"/>
          <w:b w:val="false"/>
          <w:i w:val="false"/>
          <w:color w:val="000000"/>
          <w:sz w:val="28"/>
        </w:rPr>
        <w:t>
      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товарищества не предусмотрено,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законодательными актами и учредительными документами товарищества.</w:t>
      </w:r>
    </w:p>
    <w:bookmarkEnd w:id="490"/>
    <w:p>
      <w:pPr>
        <w:spacing w:after="0"/>
        <w:ind w:left="0"/>
        <w:jc w:val="both"/>
      </w:pPr>
      <w:r>
        <w:rPr>
          <w:rFonts w:ascii="Times New Roman"/>
          <w:b w:val="false"/>
          <w:i w:val="false"/>
          <w:color w:val="000000"/>
          <w:sz w:val="28"/>
        </w:rPr>
        <w:t xml:space="preserve">
      Законодательными актами могут быть предусмотрены особенности перехода доли к правопреемникам юридических лиц.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07.08.2007 </w:t>
      </w:r>
      <w:r>
        <w:rPr>
          <w:rFonts w:ascii="Times New Roman"/>
          <w:b w:val="false"/>
          <w:i w:val="false"/>
          <w:color w:val="000000"/>
          <w:sz w:val="28"/>
        </w:rPr>
        <w:t>№</w:t>
      </w:r>
      <w:r>
        <w:rPr>
          <w:rFonts w:ascii="Times New Roman"/>
          <w:b w:val="false"/>
          <w:i w:val="false"/>
          <w:color w:val="000000"/>
          <w:sz w:val="28"/>
        </w:rPr>
        <w:t xml:space="preserve"> 321</w:t>
      </w:r>
      <w:r>
        <w:rPr>
          <w:rFonts w:ascii="Times New Roman"/>
          <w:b w:val="false"/>
          <w:i w:val="false"/>
          <w:color w:val="ff0000"/>
          <w:sz w:val="28"/>
        </w:rPr>
        <w:t xml:space="preserve"> (вводится в действие со дня его официального опубликования); от 21.04.2016 </w:t>
      </w:r>
      <w:r>
        <w:rPr>
          <w:rFonts w:ascii="Times New Roman"/>
          <w:b w:val="false"/>
          <w:i w:val="false"/>
          <w:color w:val="000000"/>
          <w:sz w:val="28"/>
        </w:rPr>
        <w:t>№ 504-V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 w:id="491"/>
    <w:p>
      <w:pPr>
        <w:spacing w:after="0"/>
        <w:ind w:left="0"/>
        <w:jc w:val="left"/>
      </w:pPr>
      <w:r>
        <w:rPr>
          <w:rFonts w:ascii="Times New Roman"/>
          <w:b/>
          <w:i w:val="false"/>
          <w:color w:val="000000"/>
        </w:rPr>
        <w:t xml:space="preserve"> Статья 81. Дополнительные взносы участников товарищества с ограниченной ответственностью</w:t>
      </w:r>
    </w:p>
    <w:bookmarkEnd w:id="491"/>
    <w:bookmarkStart w:name="z912" w:id="492"/>
    <w:p>
      <w:pPr>
        <w:spacing w:after="0"/>
        <w:ind w:left="0"/>
        <w:jc w:val="both"/>
      </w:pPr>
      <w:r>
        <w:rPr>
          <w:rFonts w:ascii="Times New Roman"/>
          <w:b w:val="false"/>
          <w:i w:val="false"/>
          <w:color w:val="000000"/>
          <w:sz w:val="28"/>
        </w:rPr>
        <w:t xml:space="preserve">
      Если уставом товарищества с ограниченной 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w:t>
      </w:r>
    </w:p>
    <w:bookmarkEnd w:id="4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81 в редакции Закона РК от 22.04.1998 </w:t>
      </w:r>
      <w:r>
        <w:rPr>
          <w:rFonts w:ascii="Times New Roman"/>
          <w:b w:val="false"/>
          <w:i w:val="false"/>
          <w:color w:val="000000"/>
          <w:sz w:val="28"/>
        </w:rPr>
        <w:t>№ 221</w:t>
      </w:r>
      <w:r>
        <w:rPr>
          <w:rFonts w:ascii="Times New Roman"/>
          <w:b w:val="false"/>
          <w:i w:val="false"/>
          <w:color w:val="ff0000"/>
          <w:sz w:val="28"/>
        </w:rPr>
        <w:t>.</w:t>
      </w:r>
      <w:r>
        <w:br/>
      </w:r>
      <w:r>
        <w:rPr>
          <w:rFonts w:ascii="Times New Roman"/>
          <w:b w:val="false"/>
          <w:i w:val="false"/>
          <w:color w:val="000000"/>
          <w:sz w:val="28"/>
        </w:rPr>
        <w:t>
</w:t>
      </w:r>
    </w:p>
    <w:bookmarkStart w:name="z176" w:id="493"/>
    <w:p>
      <w:pPr>
        <w:spacing w:after="0"/>
        <w:ind w:left="0"/>
        <w:jc w:val="left"/>
      </w:pPr>
      <w:r>
        <w:rPr>
          <w:rFonts w:ascii="Times New Roman"/>
          <w:b/>
          <w:i w:val="false"/>
          <w:color w:val="000000"/>
        </w:rPr>
        <w:t xml:space="preserve"> Статья 82. Принудительный выкуп доли у участника товарищества с ограниченной ответственностью</w:t>
      </w:r>
    </w:p>
    <w:bookmarkEnd w:id="493"/>
    <w:bookmarkStart w:name="z913" w:id="494"/>
    <w:p>
      <w:pPr>
        <w:spacing w:after="0"/>
        <w:ind w:left="0"/>
        <w:jc w:val="both"/>
      </w:pPr>
      <w:r>
        <w:rPr>
          <w:rFonts w:ascii="Times New Roman"/>
          <w:b w:val="false"/>
          <w:i w:val="false"/>
          <w:color w:val="000000"/>
          <w:sz w:val="28"/>
        </w:rPr>
        <w:t>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в порядке, установленном Законом Республики Казахстан "О товариществах с ограниченной и дополнительной ответственностью".</w:t>
      </w:r>
    </w:p>
    <w:bookmarkEnd w:id="4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в редакции Закона РК от 02.03.1998 </w:t>
      </w:r>
      <w:r>
        <w:rPr>
          <w:rFonts w:ascii="Times New Roman"/>
          <w:b w:val="false"/>
          <w:i w:val="false"/>
          <w:color w:val="000000"/>
          <w:sz w:val="28"/>
        </w:rPr>
        <w:t>№ 211</w:t>
      </w:r>
      <w:r>
        <w:rPr>
          <w:rFonts w:ascii="Times New Roman"/>
          <w:b w:val="false"/>
          <w:i w:val="false"/>
          <w:color w:val="ff0000"/>
          <w:sz w:val="28"/>
        </w:rPr>
        <w:t xml:space="preserve">; с изменениями, внесенными Законом РК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8" w:id="495"/>
    <w:p>
      <w:pPr>
        <w:spacing w:after="0"/>
        <w:ind w:left="0"/>
        <w:jc w:val="left"/>
      </w:pPr>
      <w:r>
        <w:rPr>
          <w:rFonts w:ascii="Times New Roman"/>
          <w:b/>
          <w:i w:val="false"/>
          <w:color w:val="000000"/>
        </w:rPr>
        <w:t xml:space="preserve"> Статья 83. Обращение взыскания на долю участника в товариществе с ограниченной ответственностью</w:t>
      </w:r>
    </w:p>
    <w:bookmarkEnd w:id="495"/>
    <w:bookmarkStart w:name="z914" w:id="496"/>
    <w:p>
      <w:pPr>
        <w:spacing w:after="0"/>
        <w:ind w:left="0"/>
        <w:jc w:val="both"/>
      </w:pPr>
      <w:r>
        <w:rPr>
          <w:rFonts w:ascii="Times New Roman"/>
          <w:b w:val="false"/>
          <w:i w:val="false"/>
          <w:color w:val="000000"/>
          <w:sz w:val="28"/>
        </w:rPr>
        <w:t>
      При недостаточности имущества участника товарищества с ограниченной ответственностью для покрытия личных долгов кредиторы могут потребовать в установленном порядке выделения доли участника-должника.</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изменениями, внесенными Законом РК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179" w:id="497"/>
    <w:p>
      <w:pPr>
        <w:spacing w:after="0"/>
        <w:ind w:left="0"/>
        <w:jc w:val="left"/>
      </w:pPr>
      <w:r>
        <w:rPr>
          <w:rFonts w:ascii="Times New Roman"/>
          <w:b/>
          <w:i w:val="false"/>
          <w:color w:val="000000"/>
        </w:rPr>
        <w:t xml:space="preserve"> 5. Товарищество с дополнительной ответственностью</w:t>
      </w:r>
    </w:p>
    <w:bookmarkEnd w:id="497"/>
    <w:bookmarkStart w:name="z181" w:id="498"/>
    <w:p>
      <w:pPr>
        <w:spacing w:after="0"/>
        <w:ind w:left="0"/>
        <w:jc w:val="left"/>
      </w:pPr>
      <w:r>
        <w:rPr>
          <w:rFonts w:ascii="Times New Roman"/>
          <w:b/>
          <w:i w:val="false"/>
          <w:color w:val="000000"/>
        </w:rPr>
        <w:t xml:space="preserve"> Статья 84. Основные положения о товариществе с дополнительной ответственностью</w:t>
      </w:r>
    </w:p>
    <w:bookmarkEnd w:id="498"/>
    <w:bookmarkStart w:name="z915" w:id="499"/>
    <w:p>
      <w:pPr>
        <w:spacing w:after="0"/>
        <w:ind w:left="0"/>
        <w:jc w:val="both"/>
      </w:pPr>
      <w:r>
        <w:rPr>
          <w:rFonts w:ascii="Times New Roman"/>
          <w:b w:val="false"/>
          <w:i w:val="false"/>
          <w:color w:val="000000"/>
          <w:sz w:val="28"/>
        </w:rPr>
        <w:t xml:space="preserve">
      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 дополнительно принадлежащим им имуществом в размере, кратном внесенным ими вкладам. </w:t>
      </w:r>
    </w:p>
    <w:bookmarkEnd w:id="499"/>
    <w:bookmarkStart w:name="z916" w:id="500"/>
    <w:p>
      <w:pPr>
        <w:spacing w:after="0"/>
        <w:ind w:left="0"/>
        <w:jc w:val="both"/>
      </w:pPr>
      <w:r>
        <w:rPr>
          <w:rFonts w:ascii="Times New Roman"/>
          <w:b w:val="false"/>
          <w:i w:val="false"/>
          <w:color w:val="000000"/>
          <w:sz w:val="28"/>
        </w:rPr>
        <w:t xml:space="preserve">
      2. Предельный размер ответственности участников предусматривается в уставе. </w:t>
      </w:r>
    </w:p>
    <w:bookmarkEnd w:id="500"/>
    <w:bookmarkStart w:name="z917" w:id="501"/>
    <w:p>
      <w:pPr>
        <w:spacing w:after="0"/>
        <w:ind w:left="0"/>
        <w:jc w:val="both"/>
      </w:pPr>
      <w:r>
        <w:rPr>
          <w:rFonts w:ascii="Times New Roman"/>
          <w:b w:val="false"/>
          <w:i w:val="false"/>
          <w:color w:val="000000"/>
          <w:sz w:val="28"/>
        </w:rPr>
        <w:t xml:space="preserve">
      При банкротстве 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w:t>
      </w:r>
    </w:p>
    <w:bookmarkEnd w:id="501"/>
    <w:bookmarkStart w:name="z918" w:id="502"/>
    <w:p>
      <w:pPr>
        <w:spacing w:after="0"/>
        <w:ind w:left="0"/>
        <w:jc w:val="both"/>
      </w:pPr>
      <w:r>
        <w:rPr>
          <w:rFonts w:ascii="Times New Roman"/>
          <w:b w:val="false"/>
          <w:i w:val="false"/>
          <w:color w:val="000000"/>
          <w:sz w:val="28"/>
        </w:rPr>
        <w:t xml:space="preserve">
      3.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 </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84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22.04.1998 </w:t>
      </w:r>
      <w:r>
        <w:rPr>
          <w:rFonts w:ascii="Times New Roman"/>
          <w:b w:val="false"/>
          <w:i w:val="false"/>
          <w:color w:val="000000"/>
          <w:sz w:val="28"/>
        </w:rPr>
        <w:t>№ 221</w:t>
      </w:r>
      <w:r>
        <w:rPr>
          <w:rFonts w:ascii="Times New Roman"/>
          <w:b w:val="false"/>
          <w:i w:val="false"/>
          <w:color w:val="ff0000"/>
          <w:sz w:val="28"/>
        </w:rPr>
        <w:t>.</w:t>
      </w:r>
      <w:r>
        <w:br/>
      </w:r>
      <w:r>
        <w:rPr>
          <w:rFonts w:ascii="Times New Roman"/>
          <w:b w:val="false"/>
          <w:i w:val="false"/>
          <w:color w:val="000000"/>
          <w:sz w:val="28"/>
        </w:rPr>
        <w:t>
</w:t>
      </w:r>
    </w:p>
    <w:bookmarkStart w:name="z183" w:id="503"/>
    <w:p>
      <w:pPr>
        <w:spacing w:after="0"/>
        <w:ind w:left="0"/>
        <w:jc w:val="left"/>
      </w:pPr>
      <w:r>
        <w:rPr>
          <w:rFonts w:ascii="Times New Roman"/>
          <w:b/>
          <w:i w:val="false"/>
          <w:color w:val="000000"/>
        </w:rPr>
        <w:t xml:space="preserve"> III. Акционерное общество</w:t>
      </w:r>
    </w:p>
    <w:bookmarkEnd w:id="503"/>
    <w:p>
      <w:pPr>
        <w:spacing w:after="0"/>
        <w:ind w:left="0"/>
        <w:jc w:val="both"/>
      </w:pPr>
      <w:r>
        <w:rPr>
          <w:rFonts w:ascii="Times New Roman"/>
          <w:b w:val="false"/>
          <w:i w:val="false"/>
          <w:color w:val="ff0000"/>
          <w:sz w:val="28"/>
        </w:rPr>
        <w:t xml:space="preserve">
      Сноска. Подраздел 6 считать частью III - Законом РК от 10 июля 1998 г. </w:t>
      </w:r>
      <w:r>
        <w:rPr>
          <w:rFonts w:ascii="Times New Roman"/>
          <w:b w:val="false"/>
          <w:i w:val="false"/>
          <w:color w:val="ff0000"/>
          <w:sz w:val="28"/>
        </w:rPr>
        <w:t>№ 282</w:t>
      </w:r>
      <w:r>
        <w:rPr>
          <w:rFonts w:ascii="Times New Roman"/>
          <w:b w:val="false"/>
          <w:i w:val="false"/>
          <w:color w:val="ff0000"/>
          <w:sz w:val="28"/>
        </w:rPr>
        <w:t>.</w:t>
      </w:r>
    </w:p>
    <w:bookmarkStart w:name="z185" w:id="504"/>
    <w:p>
      <w:pPr>
        <w:spacing w:after="0"/>
        <w:ind w:left="0"/>
        <w:jc w:val="left"/>
      </w:pPr>
      <w:r>
        <w:rPr>
          <w:rFonts w:ascii="Times New Roman"/>
          <w:b/>
          <w:i w:val="false"/>
          <w:color w:val="000000"/>
        </w:rPr>
        <w:t xml:space="preserve"> Статья 85. Понятие акционерного общества</w:t>
      </w:r>
    </w:p>
    <w:bookmarkEnd w:id="504"/>
    <w:bookmarkStart w:name="z919" w:id="505"/>
    <w:p>
      <w:pPr>
        <w:spacing w:after="0"/>
        <w:ind w:left="0"/>
        <w:jc w:val="both"/>
      </w:pPr>
      <w:r>
        <w:rPr>
          <w:rFonts w:ascii="Times New Roman"/>
          <w:b w:val="false"/>
          <w:i w:val="false"/>
          <w:color w:val="000000"/>
          <w:sz w:val="28"/>
        </w:rPr>
        <w:t xml:space="preserve">
      1. Акционерным обществом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случаев, предусмотренных законодательными актами. </w:t>
      </w:r>
    </w:p>
    <w:bookmarkEnd w:id="505"/>
    <w:bookmarkStart w:name="z920" w:id="506"/>
    <w:p>
      <w:pPr>
        <w:spacing w:after="0"/>
        <w:ind w:left="0"/>
        <w:jc w:val="both"/>
      </w:pPr>
      <w:r>
        <w:rPr>
          <w:rFonts w:ascii="Times New Roman"/>
          <w:b w:val="false"/>
          <w:i w:val="false"/>
          <w:color w:val="000000"/>
          <w:sz w:val="28"/>
        </w:rPr>
        <w:t>
      2.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по обязательствам своих участников.</w:t>
      </w:r>
    </w:p>
    <w:bookmarkEnd w:id="506"/>
    <w:bookmarkStart w:name="z922" w:id="507"/>
    <w:p>
      <w:pPr>
        <w:spacing w:after="0"/>
        <w:ind w:left="0"/>
        <w:jc w:val="both"/>
      </w:pPr>
      <w:r>
        <w:rPr>
          <w:rFonts w:ascii="Times New Roman"/>
          <w:b w:val="false"/>
          <w:i w:val="false"/>
          <w:color w:val="000000"/>
          <w:sz w:val="28"/>
        </w:rPr>
        <w:t xml:space="preserve">
      3. Акционерное общество может быть создано одним лицом или состоять из одного лица в случае приобретения одним акционером всех акций общества, если иное не предусмотрено законодательными актами. </w:t>
      </w:r>
    </w:p>
    <w:bookmarkEnd w:id="507"/>
    <w:bookmarkStart w:name="z923" w:id="508"/>
    <w:p>
      <w:pPr>
        <w:spacing w:after="0"/>
        <w:ind w:left="0"/>
        <w:jc w:val="both"/>
      </w:pPr>
      <w:r>
        <w:rPr>
          <w:rFonts w:ascii="Times New Roman"/>
          <w:b w:val="false"/>
          <w:i w:val="false"/>
          <w:color w:val="000000"/>
          <w:sz w:val="28"/>
        </w:rPr>
        <w:t xml:space="preserve">
      4. Правовое положение акционерного общества, права и обязанности акционеров определяются в соответствии с настоящим Кодексом, законодательными актами. Особенности правового положения акционерных обществ, созданных путем приватизации государственных предприятий или контрольный пакет акций которых принадлежит государству, определяются законодательными актами Республики Казахстан. </w:t>
      </w:r>
    </w:p>
    <w:bookmarkEnd w:id="508"/>
    <w:bookmarkStart w:name="z924" w:id="509"/>
    <w:p>
      <w:pPr>
        <w:spacing w:after="0"/>
        <w:ind w:left="0"/>
        <w:jc w:val="both"/>
      </w:pPr>
      <w:r>
        <w:rPr>
          <w:rFonts w:ascii="Times New Roman"/>
          <w:b w:val="false"/>
          <w:i w:val="false"/>
          <w:color w:val="000000"/>
          <w:sz w:val="28"/>
        </w:rPr>
        <w:t xml:space="preserve">
      5. В случаях, предусмотренных законодательством, в организационно-правовой форме акционерного общества могут создаваться некоммерческие организации. </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19.06.1997 </w:t>
      </w:r>
      <w:r>
        <w:rPr>
          <w:rFonts w:ascii="Times New Roman"/>
          <w:b w:val="false"/>
          <w:i w:val="false"/>
          <w:color w:val="000000"/>
          <w:sz w:val="28"/>
        </w:rPr>
        <w:t>№</w:t>
      </w:r>
      <w:r>
        <w:rPr>
          <w:rFonts w:ascii="Times New Roman"/>
          <w:b w:val="false"/>
          <w:i w:val="false"/>
          <w:color w:val="000000"/>
          <w:sz w:val="28"/>
        </w:rPr>
        <w:t xml:space="preserve"> 134</w:t>
      </w:r>
      <w:r>
        <w:rPr>
          <w:rFonts w:ascii="Times New Roman"/>
          <w:b w:val="false"/>
          <w:i w:val="false"/>
          <w:color w:val="ff0000"/>
          <w:sz w:val="28"/>
        </w:rPr>
        <w:t xml:space="preserve">;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13.10.2003 </w:t>
      </w:r>
      <w:r>
        <w:rPr>
          <w:rFonts w:ascii="Times New Roman"/>
          <w:b w:val="false"/>
          <w:i w:val="false"/>
          <w:color w:val="000000"/>
          <w:sz w:val="28"/>
        </w:rPr>
        <w:t>№</w:t>
      </w:r>
      <w:r>
        <w:rPr>
          <w:rFonts w:ascii="Times New Roman"/>
          <w:b w:val="false"/>
          <w:i w:val="false"/>
          <w:color w:val="000000"/>
          <w:sz w:val="28"/>
        </w:rPr>
        <w:t xml:space="preserve"> 486</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7" w:id="510"/>
    <w:p>
      <w:pPr>
        <w:spacing w:after="0"/>
        <w:ind w:left="0"/>
        <w:jc w:val="left"/>
      </w:pPr>
      <w:r>
        <w:rPr>
          <w:rFonts w:ascii="Times New Roman"/>
          <w:b/>
          <w:i w:val="false"/>
          <w:color w:val="000000"/>
        </w:rPr>
        <w:t xml:space="preserve"> Статья 86. Открытые и закрытые акционерные общества</w:t>
      </w:r>
    </w:p>
    <w:bookmarkEnd w:id="510"/>
    <w:p>
      <w:pPr>
        <w:spacing w:after="0"/>
        <w:ind w:left="0"/>
        <w:jc w:val="both"/>
      </w:pPr>
      <w:r>
        <w:rPr>
          <w:rFonts w:ascii="Times New Roman"/>
          <w:b w:val="false"/>
          <w:i w:val="false"/>
          <w:color w:val="ff0000"/>
          <w:sz w:val="28"/>
        </w:rPr>
        <w:t xml:space="preserve">
      Сноска. Статья 86 исключена Законом РК от 16.05.2003 </w:t>
      </w:r>
      <w:r>
        <w:rPr>
          <w:rFonts w:ascii="Times New Roman"/>
          <w:b w:val="false"/>
          <w:i w:val="false"/>
          <w:color w:val="ff0000"/>
          <w:sz w:val="28"/>
        </w:rPr>
        <w:t>№ 416</w:t>
      </w:r>
      <w:r>
        <w:rPr>
          <w:rFonts w:ascii="Times New Roman"/>
          <w:b w:val="false"/>
          <w:i w:val="false"/>
          <w:color w:val="ff0000"/>
          <w:sz w:val="28"/>
        </w:rPr>
        <w:t>.</w:t>
      </w:r>
    </w:p>
    <w:bookmarkStart w:name="z189" w:id="511"/>
    <w:p>
      <w:pPr>
        <w:spacing w:after="0"/>
        <w:ind w:left="0"/>
        <w:jc w:val="left"/>
      </w:pPr>
      <w:r>
        <w:rPr>
          <w:rFonts w:ascii="Times New Roman"/>
          <w:b/>
          <w:i w:val="false"/>
          <w:color w:val="000000"/>
        </w:rPr>
        <w:t xml:space="preserve"> Статья 87. Учредительные документы акционерного общества</w:t>
      </w:r>
    </w:p>
    <w:bookmarkEnd w:id="511"/>
    <w:bookmarkStart w:name="z925" w:id="512"/>
    <w:p>
      <w:pPr>
        <w:spacing w:after="0"/>
        <w:ind w:left="0"/>
        <w:jc w:val="both"/>
      </w:pPr>
      <w:r>
        <w:rPr>
          <w:rFonts w:ascii="Times New Roman"/>
          <w:b w:val="false"/>
          <w:i w:val="false"/>
          <w:color w:val="000000"/>
          <w:sz w:val="28"/>
        </w:rPr>
        <w:t xml:space="preserve">
      1. Учредительными документами акционерного общества являются учредительный договор (решение единственного учредителя) и устав. </w:t>
      </w:r>
    </w:p>
    <w:bookmarkEnd w:id="512"/>
    <w:bookmarkStart w:name="z926" w:id="513"/>
    <w:p>
      <w:pPr>
        <w:spacing w:after="0"/>
        <w:ind w:left="0"/>
        <w:jc w:val="both"/>
      </w:pPr>
      <w:r>
        <w:rPr>
          <w:rFonts w:ascii="Times New Roman"/>
          <w:b w:val="false"/>
          <w:i w:val="false"/>
          <w:color w:val="000000"/>
          <w:sz w:val="28"/>
        </w:rPr>
        <w:t xml:space="preserve">
      Учредительные документы акционерного общества должны содержать сведения, определенные настоящим Кодексом и иными законодательными актами Республики Казахстан. </w:t>
      </w:r>
    </w:p>
    <w:bookmarkEnd w:id="513"/>
    <w:bookmarkStart w:name="z927" w:id="514"/>
    <w:p>
      <w:pPr>
        <w:spacing w:after="0"/>
        <w:ind w:left="0"/>
        <w:jc w:val="both"/>
      </w:pPr>
      <w:r>
        <w:rPr>
          <w:rFonts w:ascii="Times New Roman"/>
          <w:b w:val="false"/>
          <w:i w:val="false"/>
          <w:color w:val="000000"/>
          <w:sz w:val="28"/>
        </w:rPr>
        <w:t xml:space="preserve">
      Учредительные документы акционерного общества подлежат нотариальному удостоверению. </w:t>
      </w:r>
    </w:p>
    <w:bookmarkEnd w:id="514"/>
    <w:bookmarkStart w:name="z928" w:id="515"/>
    <w:p>
      <w:pPr>
        <w:spacing w:after="0"/>
        <w:ind w:left="0"/>
        <w:jc w:val="both"/>
      </w:pPr>
      <w:r>
        <w:rPr>
          <w:rFonts w:ascii="Times New Roman"/>
          <w:b w:val="false"/>
          <w:i w:val="false"/>
          <w:color w:val="000000"/>
          <w:sz w:val="28"/>
        </w:rPr>
        <w:t xml:space="preserve">
      2. Действие учредительного договора (решения единственного учредителя) прекращается со дня государственной регистрации выпуска объявленных акций. </w:t>
      </w:r>
    </w:p>
    <w:bookmarkEnd w:id="515"/>
    <w:bookmarkStart w:name="z929" w:id="516"/>
    <w:p>
      <w:pPr>
        <w:spacing w:after="0"/>
        <w:ind w:left="0"/>
        <w:jc w:val="both"/>
      </w:pPr>
      <w:r>
        <w:rPr>
          <w:rFonts w:ascii="Times New Roman"/>
          <w:b w:val="false"/>
          <w:i w:val="false"/>
          <w:color w:val="000000"/>
          <w:sz w:val="28"/>
        </w:rPr>
        <w:t xml:space="preserve">
      3. Порядок утверждения устава акционерного общества устанавливается законодательными актами Республики Казахстан. </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в редакции Закона РК от 16.05.2003 </w:t>
      </w:r>
      <w:r>
        <w:rPr>
          <w:rFonts w:ascii="Times New Roman"/>
          <w:b w:val="false"/>
          <w:i w:val="false"/>
          <w:color w:val="000000"/>
          <w:sz w:val="28"/>
        </w:rPr>
        <w:t>№ 416</w:t>
      </w:r>
      <w:r>
        <w:rPr>
          <w:rFonts w:ascii="Times New Roman"/>
          <w:b w:val="false"/>
          <w:i w:val="false"/>
          <w:color w:val="ff0000"/>
          <w:sz w:val="28"/>
        </w:rPr>
        <w:t>.</w:t>
      </w:r>
      <w:r>
        <w:br/>
      </w:r>
      <w:r>
        <w:rPr>
          <w:rFonts w:ascii="Times New Roman"/>
          <w:b w:val="false"/>
          <w:i w:val="false"/>
          <w:color w:val="000000"/>
          <w:sz w:val="28"/>
        </w:rPr>
        <w:t>
</w:t>
      </w:r>
    </w:p>
    <w:bookmarkStart w:name="z191" w:id="517"/>
    <w:p>
      <w:pPr>
        <w:spacing w:after="0"/>
        <w:ind w:left="0"/>
        <w:jc w:val="left"/>
      </w:pPr>
      <w:r>
        <w:rPr>
          <w:rFonts w:ascii="Times New Roman"/>
          <w:b/>
          <w:i w:val="false"/>
          <w:color w:val="000000"/>
        </w:rPr>
        <w:t xml:space="preserve"> Статья 88. Уставный капитал акционерного общества</w:t>
      </w:r>
    </w:p>
    <w:bookmarkEnd w:id="517"/>
    <w:bookmarkStart w:name="z930" w:id="518"/>
    <w:p>
      <w:pPr>
        <w:spacing w:after="0"/>
        <w:ind w:left="0"/>
        <w:jc w:val="both"/>
      </w:pPr>
      <w:r>
        <w:rPr>
          <w:rFonts w:ascii="Times New Roman"/>
          <w:b w:val="false"/>
          <w:i w:val="false"/>
          <w:color w:val="000000"/>
          <w:sz w:val="28"/>
        </w:rPr>
        <w:t xml:space="preserve">
      Минимальный размер и порядок формирования уставного капитала акционерного общества, а также порядок его увеличения определяются законодательными актами Республики Казахстан. </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в редакции Закона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с изменениями, внесенными Законом РК от 08.07.2005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w:t>
      </w:r>
      <w:r>
        <w:br/>
      </w:r>
      <w:r>
        <w:rPr>
          <w:rFonts w:ascii="Times New Roman"/>
          <w:b w:val="false"/>
          <w:i w:val="false"/>
          <w:color w:val="000000"/>
          <w:sz w:val="28"/>
        </w:rPr>
        <w:t>
</w:t>
      </w:r>
    </w:p>
    <w:bookmarkStart w:name="z193" w:id="519"/>
    <w:p>
      <w:pPr>
        <w:spacing w:after="0"/>
        <w:ind w:left="0"/>
        <w:jc w:val="left"/>
      </w:pPr>
      <w:r>
        <w:rPr>
          <w:rFonts w:ascii="Times New Roman"/>
          <w:b/>
          <w:i w:val="false"/>
          <w:color w:val="000000"/>
        </w:rPr>
        <w:t xml:space="preserve"> Статья 89. Увеличение объявленного и выпущенного (оплаченного) уставного капитала</w:t>
      </w:r>
    </w:p>
    <w:bookmarkEnd w:id="519"/>
    <w:p>
      <w:pPr>
        <w:spacing w:after="0"/>
        <w:ind w:left="0"/>
        <w:jc w:val="both"/>
      </w:pPr>
      <w:r>
        <w:rPr>
          <w:rFonts w:ascii="Times New Roman"/>
          <w:b w:val="false"/>
          <w:i w:val="false"/>
          <w:color w:val="ff0000"/>
          <w:sz w:val="28"/>
        </w:rPr>
        <w:t xml:space="preserve">
      Сноска. Статья 89 исключена Законом РК от 16.05.2003 </w:t>
      </w:r>
      <w:r>
        <w:rPr>
          <w:rFonts w:ascii="Times New Roman"/>
          <w:b w:val="false"/>
          <w:i w:val="false"/>
          <w:color w:val="ff0000"/>
          <w:sz w:val="28"/>
        </w:rPr>
        <w:t>№ 416</w:t>
      </w:r>
      <w:r>
        <w:rPr>
          <w:rFonts w:ascii="Times New Roman"/>
          <w:b w:val="false"/>
          <w:i w:val="false"/>
          <w:color w:val="ff0000"/>
          <w:sz w:val="28"/>
        </w:rPr>
        <w:t>.</w:t>
      </w:r>
    </w:p>
    <w:bookmarkStart w:name="z859" w:id="520"/>
    <w:p>
      <w:pPr>
        <w:spacing w:after="0"/>
        <w:ind w:left="0"/>
        <w:jc w:val="left"/>
      </w:pPr>
      <w:r>
        <w:rPr>
          <w:rFonts w:ascii="Times New Roman"/>
          <w:b/>
          <w:i w:val="false"/>
          <w:color w:val="000000"/>
        </w:rPr>
        <w:t xml:space="preserve"> Статья 90. Уменьшение объявленного и выпущенного (оплаченного) уставного капитала</w:t>
      </w:r>
    </w:p>
    <w:bookmarkEnd w:id="520"/>
    <w:p>
      <w:pPr>
        <w:spacing w:after="0"/>
        <w:ind w:left="0"/>
        <w:jc w:val="both"/>
      </w:pPr>
      <w:r>
        <w:rPr>
          <w:rFonts w:ascii="Times New Roman"/>
          <w:b w:val="false"/>
          <w:i w:val="false"/>
          <w:color w:val="ff0000"/>
          <w:sz w:val="28"/>
        </w:rPr>
        <w:t xml:space="preserve">
      Сноска. Статья 90 исключена Законом РК от 16.05.2003 </w:t>
      </w:r>
      <w:r>
        <w:rPr>
          <w:rFonts w:ascii="Times New Roman"/>
          <w:b w:val="false"/>
          <w:i w:val="false"/>
          <w:color w:val="ff0000"/>
          <w:sz w:val="28"/>
        </w:rPr>
        <w:t>№ 416</w:t>
      </w:r>
      <w:r>
        <w:rPr>
          <w:rFonts w:ascii="Times New Roman"/>
          <w:b w:val="false"/>
          <w:i w:val="false"/>
          <w:color w:val="ff0000"/>
          <w:sz w:val="28"/>
        </w:rPr>
        <w:t>.</w:t>
      </w:r>
    </w:p>
    <w:bookmarkStart w:name="z196" w:id="521"/>
    <w:p>
      <w:pPr>
        <w:spacing w:after="0"/>
        <w:ind w:left="0"/>
        <w:jc w:val="left"/>
      </w:pPr>
      <w:r>
        <w:rPr>
          <w:rFonts w:ascii="Times New Roman"/>
          <w:b/>
          <w:i w:val="false"/>
          <w:color w:val="000000"/>
        </w:rPr>
        <w:t xml:space="preserve"> Статья 91. Выпуск и размещение ценных бумаг</w:t>
      </w:r>
    </w:p>
    <w:bookmarkEnd w:id="521"/>
    <w:bookmarkStart w:name="z931" w:id="522"/>
    <w:p>
      <w:pPr>
        <w:spacing w:after="0"/>
        <w:ind w:left="0"/>
        <w:jc w:val="both"/>
      </w:pPr>
      <w:r>
        <w:rPr>
          <w:rFonts w:ascii="Times New Roman"/>
          <w:b w:val="false"/>
          <w:i w:val="false"/>
          <w:color w:val="000000"/>
          <w:sz w:val="28"/>
        </w:rPr>
        <w:t>
      1. Виды ценных бумаг, выпускаемых акционерным обществом, определяются законодательными актами.</w:t>
      </w:r>
    </w:p>
    <w:bookmarkEnd w:id="522"/>
    <w:bookmarkStart w:name="z932" w:id="523"/>
    <w:p>
      <w:pPr>
        <w:spacing w:after="0"/>
        <w:ind w:left="0"/>
        <w:jc w:val="both"/>
      </w:pPr>
      <w:r>
        <w:rPr>
          <w:rFonts w:ascii="Times New Roman"/>
          <w:b w:val="false"/>
          <w:i w:val="false"/>
          <w:color w:val="000000"/>
          <w:sz w:val="28"/>
        </w:rPr>
        <w:t xml:space="preserve">
      2. Порядок государственной регистрации выпуска объявленных акций и их размещения определяется в соответствии с законодательными актами Республики Казахстан. </w:t>
      </w:r>
    </w:p>
    <w:bookmarkEnd w:id="523"/>
    <w:bookmarkStart w:name="z933" w:id="524"/>
    <w:p>
      <w:pPr>
        <w:spacing w:after="0"/>
        <w:ind w:left="0"/>
        <w:jc w:val="both"/>
      </w:pPr>
      <w:r>
        <w:rPr>
          <w:rFonts w:ascii="Times New Roman"/>
          <w:b w:val="false"/>
          <w:i w:val="false"/>
          <w:color w:val="000000"/>
          <w:sz w:val="28"/>
        </w:rPr>
        <w:t>
      3. Акционерное общество вправе выпускать обеспеченные облигации и облигации без обеспечения, за исключением случаев, предусмотренных законами Республики Казахстан. Условия и порядок выпуска облигаций определяются законодательством Республики Казахстан о рынке ценных бумаг.</w:t>
      </w:r>
    </w:p>
    <w:bookmarkEnd w:id="524"/>
    <w:bookmarkStart w:name="z934" w:id="525"/>
    <w:p>
      <w:pPr>
        <w:spacing w:after="0"/>
        <w:ind w:left="0"/>
        <w:jc w:val="both"/>
      </w:pPr>
      <w:r>
        <w:rPr>
          <w:rFonts w:ascii="Times New Roman"/>
          <w:b w:val="false"/>
          <w:i w:val="false"/>
          <w:color w:val="000000"/>
          <w:sz w:val="28"/>
        </w:rPr>
        <w:t xml:space="preserve">
      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 </w:t>
      </w:r>
    </w:p>
    <w:bookmarkEnd w:id="525"/>
    <w:bookmarkStart w:name="z935" w:id="526"/>
    <w:p>
      <w:pPr>
        <w:spacing w:after="0"/>
        <w:ind w:left="0"/>
        <w:jc w:val="both"/>
      </w:pPr>
      <w:r>
        <w:rPr>
          <w:rFonts w:ascii="Times New Roman"/>
          <w:b w:val="false"/>
          <w:i w:val="false"/>
          <w:color w:val="000000"/>
          <w:sz w:val="28"/>
        </w:rPr>
        <w:t xml:space="preserve">
      5. Акционерное общество не вправе выплачивать дивиденды по акциям общества: </w:t>
      </w:r>
    </w:p>
    <w:bookmarkEnd w:id="526"/>
    <w:bookmarkStart w:name="z936" w:id="527"/>
    <w:p>
      <w:pPr>
        <w:spacing w:after="0"/>
        <w:ind w:left="0"/>
        <w:jc w:val="both"/>
      </w:pPr>
      <w:r>
        <w:rPr>
          <w:rFonts w:ascii="Times New Roman"/>
          <w:b w:val="false"/>
          <w:i w:val="false"/>
          <w:color w:val="000000"/>
          <w:sz w:val="28"/>
        </w:rPr>
        <w:t xml:space="preserve">
      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 </w:t>
      </w:r>
    </w:p>
    <w:bookmarkEnd w:id="527"/>
    <w:bookmarkStart w:name="z937" w:id="528"/>
    <w:p>
      <w:pPr>
        <w:spacing w:after="0"/>
        <w:ind w:left="0"/>
        <w:jc w:val="both"/>
      </w:pPr>
      <w:r>
        <w:rPr>
          <w:rFonts w:ascii="Times New Roman"/>
          <w:b w:val="false"/>
          <w:i w:val="false"/>
          <w:color w:val="000000"/>
          <w:sz w:val="28"/>
        </w:rPr>
        <w:t>
      2) если оно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выплаты дивидендов по его акциям.</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предусмотрены и иные основания, запрещающие выплату дивидендов по акциям акционерным обществом. </w:t>
      </w:r>
    </w:p>
    <w:bookmarkStart w:name="z939" w:id="529"/>
    <w:p>
      <w:pPr>
        <w:spacing w:after="0"/>
        <w:ind w:left="0"/>
        <w:jc w:val="both"/>
      </w:pPr>
      <w:r>
        <w:rPr>
          <w:rFonts w:ascii="Times New Roman"/>
          <w:b w:val="false"/>
          <w:i w:val="false"/>
          <w:color w:val="000000"/>
          <w:sz w:val="28"/>
        </w:rPr>
        <w:t>
      6. Акционерное общество вправе выпускать производные ценные бумаги, опционы и конвертируемые ценные бумаги в порядке, определяемом законодательством.</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91 в редакции Закона РК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с изменениями, внесенными законами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20.02.2006 </w:t>
      </w:r>
      <w:r>
        <w:rPr>
          <w:rFonts w:ascii="Times New Roman"/>
          <w:b w:val="false"/>
          <w:i w:val="false"/>
          <w:color w:val="000000"/>
          <w:sz w:val="28"/>
        </w:rPr>
        <w:t>№</w:t>
      </w:r>
      <w:r>
        <w:rPr>
          <w:rFonts w:ascii="Times New Roman"/>
          <w:b w:val="false"/>
          <w:i w:val="false"/>
          <w:color w:val="000000"/>
          <w:sz w:val="28"/>
        </w:rPr>
        <w:t xml:space="preserve"> 127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19.02.2007 </w:t>
      </w:r>
      <w:r>
        <w:rPr>
          <w:rFonts w:ascii="Times New Roman"/>
          <w:b w:val="false"/>
          <w:i w:val="false"/>
          <w:color w:val="000000"/>
          <w:sz w:val="28"/>
        </w:rPr>
        <w:t>№</w:t>
      </w:r>
      <w:r>
        <w:rPr>
          <w:rFonts w:ascii="Times New Roman"/>
          <w:b w:val="false"/>
          <w:i w:val="false"/>
          <w:color w:val="000000"/>
          <w:sz w:val="28"/>
        </w:rPr>
        <w:t xml:space="preserve"> 230</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15.07.2010 </w:t>
      </w:r>
      <w:r>
        <w:rPr>
          <w:rFonts w:ascii="Times New Roman"/>
          <w:b w:val="false"/>
          <w:i w:val="false"/>
          <w:color w:val="000000"/>
          <w:sz w:val="28"/>
        </w:rPr>
        <w:t>№</w:t>
      </w:r>
      <w:r>
        <w:rPr>
          <w:rFonts w:ascii="Times New Roman"/>
          <w:b w:val="false"/>
          <w:i w:val="false"/>
          <w:color w:val="000000"/>
          <w:sz w:val="28"/>
        </w:rPr>
        <w:t xml:space="preserve">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8" w:id="530"/>
    <w:p>
      <w:pPr>
        <w:spacing w:after="0"/>
        <w:ind w:left="0"/>
        <w:jc w:val="left"/>
      </w:pPr>
      <w:r>
        <w:rPr>
          <w:rFonts w:ascii="Times New Roman"/>
          <w:b/>
          <w:i w:val="false"/>
          <w:color w:val="000000"/>
        </w:rPr>
        <w:t xml:space="preserve"> Статья 92. Управление акционерным обществом</w:t>
      </w:r>
    </w:p>
    <w:bookmarkEnd w:id="530"/>
    <w:bookmarkStart w:name="z940" w:id="531"/>
    <w:p>
      <w:pPr>
        <w:spacing w:after="0"/>
        <w:ind w:left="0"/>
        <w:jc w:val="both"/>
      </w:pPr>
      <w:r>
        <w:rPr>
          <w:rFonts w:ascii="Times New Roman"/>
          <w:b w:val="false"/>
          <w:i w:val="false"/>
          <w:color w:val="000000"/>
          <w:sz w:val="28"/>
        </w:rPr>
        <w:t>
      1. Высшим органом акционерного общества является общее собрание его акционеров.</w:t>
      </w:r>
    </w:p>
    <w:bookmarkEnd w:id="531"/>
    <w:bookmarkStart w:name="z941" w:id="532"/>
    <w:p>
      <w:pPr>
        <w:spacing w:after="0"/>
        <w:ind w:left="0"/>
        <w:jc w:val="both"/>
      </w:pPr>
      <w:r>
        <w:rPr>
          <w:rFonts w:ascii="Times New Roman"/>
          <w:b w:val="false"/>
          <w:i w:val="false"/>
          <w:color w:val="000000"/>
          <w:sz w:val="28"/>
        </w:rPr>
        <w:t>
      2. Исключительная компетенция общего собрания акционеров определяется законодательными актами.</w:t>
      </w:r>
    </w:p>
    <w:bookmarkEnd w:id="532"/>
    <w:bookmarkStart w:name="z942" w:id="533"/>
    <w:p>
      <w:pPr>
        <w:spacing w:after="0"/>
        <w:ind w:left="0"/>
        <w:jc w:val="both"/>
      </w:pPr>
      <w:r>
        <w:rPr>
          <w:rFonts w:ascii="Times New Roman"/>
          <w:b w:val="false"/>
          <w:i w:val="false"/>
          <w:color w:val="000000"/>
          <w:sz w:val="28"/>
        </w:rPr>
        <w:t xml:space="preserve">
      3. Решение вопросов, отнесенных к исключительной компетенции общего собрания акционеров, не может быть передано иным органам акционерного общества. </w:t>
      </w:r>
    </w:p>
    <w:bookmarkEnd w:id="533"/>
    <w:bookmarkStart w:name="z943" w:id="534"/>
    <w:p>
      <w:pPr>
        <w:spacing w:after="0"/>
        <w:ind w:left="0"/>
        <w:jc w:val="both"/>
      </w:pPr>
      <w:r>
        <w:rPr>
          <w:rFonts w:ascii="Times New Roman"/>
          <w:b w:val="false"/>
          <w:i w:val="false"/>
          <w:color w:val="000000"/>
          <w:sz w:val="28"/>
        </w:rPr>
        <w:t>
      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 совета директоров, не могут быть переданы для решения исполнительному органу акционерного общества.</w:t>
      </w:r>
    </w:p>
    <w:bookmarkEnd w:id="534"/>
    <w:bookmarkStart w:name="z945" w:id="535"/>
    <w:p>
      <w:pPr>
        <w:spacing w:after="0"/>
        <w:ind w:left="0"/>
        <w:jc w:val="both"/>
      </w:pPr>
      <w:r>
        <w:rPr>
          <w:rFonts w:ascii="Times New Roman"/>
          <w:b w:val="false"/>
          <w:i w:val="false"/>
          <w:color w:val="000000"/>
          <w:sz w:val="28"/>
        </w:rPr>
        <w:t xml:space="preserve">
      5. Исполнительный орган акционерного общества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совету директоров и общему собранию акционеров. </w:t>
      </w:r>
    </w:p>
    <w:bookmarkEnd w:id="535"/>
    <w:bookmarkStart w:name="z946" w:id="536"/>
    <w:p>
      <w:pPr>
        <w:spacing w:after="0"/>
        <w:ind w:left="0"/>
        <w:jc w:val="both"/>
      </w:pPr>
      <w:r>
        <w:rPr>
          <w:rFonts w:ascii="Times New Roman"/>
          <w:b w:val="false"/>
          <w:i w:val="false"/>
          <w:color w:val="000000"/>
          <w:sz w:val="28"/>
        </w:rPr>
        <w:t xml:space="preserve">
      К компетенции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определенную законодательством или учредительными документами. </w:t>
      </w:r>
    </w:p>
    <w:bookmarkEnd w:id="536"/>
    <w:bookmarkStart w:name="z947" w:id="537"/>
    <w:p>
      <w:pPr>
        <w:spacing w:after="0"/>
        <w:ind w:left="0"/>
        <w:jc w:val="both"/>
      </w:pPr>
      <w:r>
        <w:rPr>
          <w:rFonts w:ascii="Times New Roman"/>
          <w:b w:val="false"/>
          <w:i w:val="false"/>
          <w:color w:val="000000"/>
          <w:sz w:val="28"/>
        </w:rPr>
        <w:t xml:space="preserve">
      6. В акционерном обществе могут быть созданы иные органы в соответствии с законодательными актами. </w:t>
      </w:r>
    </w:p>
    <w:bookmarkEnd w:id="537"/>
    <w:bookmarkStart w:name="z268" w:id="538"/>
    <w:p>
      <w:pPr>
        <w:spacing w:after="0"/>
        <w:ind w:left="0"/>
        <w:jc w:val="both"/>
      </w:pPr>
      <w:r>
        <w:rPr>
          <w:rFonts w:ascii="Times New Roman"/>
          <w:b w:val="false"/>
          <w:i w:val="false"/>
          <w:color w:val="000000"/>
          <w:sz w:val="28"/>
        </w:rPr>
        <w:t>
      6-1.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538"/>
    <w:bookmarkStart w:name="z948" w:id="539"/>
    <w:p>
      <w:pPr>
        <w:spacing w:after="0"/>
        <w:ind w:left="0"/>
        <w:jc w:val="both"/>
      </w:pPr>
      <w:r>
        <w:rPr>
          <w:rFonts w:ascii="Times New Roman"/>
          <w:b w:val="false"/>
          <w:i w:val="false"/>
          <w:color w:val="000000"/>
          <w:sz w:val="28"/>
        </w:rPr>
        <w:t xml:space="preserve">
      7. Компетенция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 </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w:t>
      </w:r>
      <w:r>
        <w:br/>
      </w:r>
      <w:r>
        <w:rPr>
          <w:rFonts w:ascii="Times New Roman"/>
          <w:b w:val="false"/>
          <w:i w:val="false"/>
          <w:color w:val="000000"/>
          <w:sz w:val="28"/>
        </w:rPr>
        <w:t>
</w:t>
      </w:r>
      <w:r>
        <w:rPr>
          <w:rFonts w:ascii="Times New Roman"/>
          <w:b w:val="false"/>
          <w:i w:val="false"/>
          <w:color w:val="ff0000"/>
          <w:sz w:val="28"/>
        </w:rPr>
        <w:t xml:space="preserve">      Сноска. Статья 92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0" w:id="540"/>
    <w:p>
      <w:pPr>
        <w:spacing w:after="0"/>
        <w:ind w:left="0"/>
        <w:jc w:val="left"/>
      </w:pPr>
      <w:r>
        <w:rPr>
          <w:rFonts w:ascii="Times New Roman"/>
          <w:b/>
          <w:i w:val="false"/>
          <w:color w:val="000000"/>
        </w:rPr>
        <w:t xml:space="preserve"> Статья 93. Реорганизация и ликвидация акционерного общества</w:t>
      </w:r>
    </w:p>
    <w:bookmarkEnd w:id="540"/>
    <w:bookmarkStart w:name="z950" w:id="541"/>
    <w:p>
      <w:pPr>
        <w:spacing w:after="0"/>
        <w:ind w:left="0"/>
        <w:jc w:val="both"/>
      </w:pPr>
      <w:r>
        <w:rPr>
          <w:rFonts w:ascii="Times New Roman"/>
          <w:b w:val="false"/>
          <w:i w:val="false"/>
          <w:color w:val="000000"/>
          <w:sz w:val="28"/>
        </w:rPr>
        <w:t xml:space="preserve">
      1. Акционерное общество может быть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Кодексом и иными законодательными актами. </w:t>
      </w:r>
    </w:p>
    <w:bookmarkEnd w:id="541"/>
    <w:bookmarkStart w:name="z951" w:id="542"/>
    <w:p>
      <w:pPr>
        <w:spacing w:after="0"/>
        <w:ind w:left="0"/>
        <w:jc w:val="both"/>
      </w:pPr>
      <w:r>
        <w:rPr>
          <w:rFonts w:ascii="Times New Roman"/>
          <w:b w:val="false"/>
          <w:i w:val="false"/>
          <w:color w:val="000000"/>
          <w:sz w:val="28"/>
        </w:rPr>
        <w:t xml:space="preserve">
      2. 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инновационном кластере "Парк инновационных технологий".</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93 в редакции Закона РК от 15.07.1996 </w:t>
      </w:r>
      <w:r>
        <w:rPr>
          <w:rFonts w:ascii="Times New Roman"/>
          <w:b w:val="false"/>
          <w:i w:val="false"/>
          <w:color w:val="000000"/>
          <w:sz w:val="28"/>
        </w:rPr>
        <w:t>№</w:t>
      </w:r>
      <w:r>
        <w:rPr>
          <w:rFonts w:ascii="Times New Roman"/>
          <w:b w:val="false"/>
          <w:i w:val="false"/>
          <w:color w:val="000000"/>
          <w:sz w:val="28"/>
        </w:rPr>
        <w:t xml:space="preserve"> 30</w:t>
      </w:r>
      <w:r>
        <w:rPr>
          <w:rFonts w:ascii="Times New Roman"/>
          <w:b w:val="false"/>
          <w:i w:val="false"/>
          <w:color w:val="ff0000"/>
          <w:sz w:val="28"/>
        </w:rPr>
        <w:t xml:space="preserve">; с изменениями, внесенными законами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19.01.2011 </w:t>
      </w:r>
      <w:r>
        <w:rPr>
          <w:rFonts w:ascii="Times New Roman"/>
          <w:b w:val="false"/>
          <w:i w:val="false"/>
          <w:color w:val="000000"/>
          <w:sz w:val="28"/>
        </w:rPr>
        <w:t>№</w:t>
      </w:r>
      <w:r>
        <w:rPr>
          <w:rFonts w:ascii="Times New Roman"/>
          <w:b w:val="false"/>
          <w:i w:val="false"/>
          <w:color w:val="000000"/>
          <w:sz w:val="28"/>
        </w:rPr>
        <w:t xml:space="preserve"> 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 208-V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1" w:id="543"/>
    <w:p>
      <w:pPr>
        <w:spacing w:after="0"/>
        <w:ind w:left="0"/>
        <w:jc w:val="left"/>
      </w:pPr>
      <w:r>
        <w:rPr>
          <w:rFonts w:ascii="Times New Roman"/>
          <w:b/>
          <w:i w:val="false"/>
          <w:color w:val="000000"/>
        </w:rPr>
        <w:t xml:space="preserve"> IV. Дочерняя организация и зависимое</w:t>
      </w:r>
      <w:r>
        <w:br/>
      </w:r>
      <w:r>
        <w:rPr>
          <w:rFonts w:ascii="Times New Roman"/>
          <w:b/>
          <w:i w:val="false"/>
          <w:color w:val="000000"/>
        </w:rPr>
        <w:t>акционерное общество</w:t>
      </w:r>
    </w:p>
    <w:bookmarkEnd w:id="543"/>
    <w:p>
      <w:pPr>
        <w:spacing w:after="0"/>
        <w:ind w:left="0"/>
        <w:jc w:val="both"/>
      </w:pPr>
      <w:r>
        <w:rPr>
          <w:rFonts w:ascii="Times New Roman"/>
          <w:b w:val="false"/>
          <w:i w:val="false"/>
          <w:color w:val="ff0000"/>
          <w:sz w:val="28"/>
        </w:rPr>
        <w:t xml:space="preserve">
      Сноска. Подраздел седьмой считать частью IV - Законом РК от 10.07.1998 </w:t>
      </w:r>
      <w:r>
        <w:rPr>
          <w:rFonts w:ascii="Times New Roman"/>
          <w:b w:val="false"/>
          <w:i w:val="false"/>
          <w:color w:val="ff0000"/>
          <w:sz w:val="28"/>
        </w:rPr>
        <w:t>№ 282</w:t>
      </w:r>
      <w:r>
        <w:rPr>
          <w:rFonts w:ascii="Times New Roman"/>
          <w:b w:val="false"/>
          <w:i w:val="false"/>
          <w:color w:val="ff0000"/>
          <w:sz w:val="28"/>
        </w:rPr>
        <w:t>.</w:t>
      </w:r>
    </w:p>
    <w:bookmarkStart w:name="z203" w:id="544"/>
    <w:p>
      <w:pPr>
        <w:spacing w:after="0"/>
        <w:ind w:left="0"/>
        <w:jc w:val="left"/>
      </w:pPr>
      <w:r>
        <w:rPr>
          <w:rFonts w:ascii="Times New Roman"/>
          <w:b/>
          <w:i w:val="false"/>
          <w:color w:val="000000"/>
        </w:rPr>
        <w:t xml:space="preserve"> Статья 94. Дочерняя организация</w:t>
      </w:r>
    </w:p>
    <w:bookmarkEnd w:id="544"/>
    <w:bookmarkStart w:name="z952" w:id="545"/>
    <w:p>
      <w:pPr>
        <w:spacing w:after="0"/>
        <w:ind w:left="0"/>
        <w:jc w:val="both"/>
      </w:pPr>
      <w:r>
        <w:rPr>
          <w:rFonts w:ascii="Times New Roman"/>
          <w:b w:val="false"/>
          <w:i w:val="false"/>
          <w:color w:val="000000"/>
          <w:sz w:val="28"/>
        </w:rPr>
        <w:t>
      1. Дочерней организацией является 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либо иным образом.</w:t>
      </w:r>
    </w:p>
    <w:bookmarkEnd w:id="545"/>
    <w:bookmarkStart w:name="z953" w:id="546"/>
    <w:p>
      <w:pPr>
        <w:spacing w:after="0"/>
        <w:ind w:left="0"/>
        <w:jc w:val="both"/>
      </w:pPr>
      <w:r>
        <w:rPr>
          <w:rFonts w:ascii="Times New Roman"/>
          <w:b w:val="false"/>
          <w:i w:val="false"/>
          <w:color w:val="000000"/>
          <w:sz w:val="28"/>
        </w:rPr>
        <w:t xml:space="preserve">
      2. Дочерняя организация не отвечает по долгам своей основной организации. </w:t>
      </w:r>
    </w:p>
    <w:bookmarkEnd w:id="546"/>
    <w:bookmarkStart w:name="z954" w:id="547"/>
    <w:p>
      <w:pPr>
        <w:spacing w:after="0"/>
        <w:ind w:left="0"/>
        <w:jc w:val="both"/>
      </w:pPr>
      <w:r>
        <w:rPr>
          <w:rFonts w:ascii="Times New Roman"/>
          <w:b w:val="false"/>
          <w:i w:val="false"/>
          <w:color w:val="000000"/>
          <w:sz w:val="28"/>
        </w:rPr>
        <w:t xml:space="preserve">
      Основная организация, которая по договору с дочерней организацией (либо иным образом) имеет право давать последней обязательные для нее указания, отвечает субсидиарно с дочерней организацией по сделкам, заключенным последней во исполнение таких указаний. </w:t>
      </w:r>
    </w:p>
    <w:bookmarkEnd w:id="547"/>
    <w:bookmarkStart w:name="z955" w:id="548"/>
    <w:p>
      <w:pPr>
        <w:spacing w:after="0"/>
        <w:ind w:left="0"/>
        <w:jc w:val="both"/>
      </w:pPr>
      <w:r>
        <w:rPr>
          <w:rFonts w:ascii="Times New Roman"/>
          <w:b w:val="false"/>
          <w:i w:val="false"/>
          <w:color w:val="000000"/>
          <w:sz w:val="28"/>
        </w:rPr>
        <w:t>
      В случае банкротства дочерней организации по вине основной организации последняя несет субсидиарную ответственность по ее долгам.</w:t>
      </w:r>
    </w:p>
    <w:bookmarkEnd w:id="548"/>
    <w:bookmarkStart w:name="z1900" w:id="549"/>
    <w:p>
      <w:pPr>
        <w:spacing w:after="0"/>
        <w:ind w:left="0"/>
        <w:jc w:val="both"/>
      </w:pPr>
      <w:r>
        <w:rPr>
          <w:rFonts w:ascii="Times New Roman"/>
          <w:b w:val="false"/>
          <w:i w:val="false"/>
          <w:color w:val="000000"/>
          <w:sz w:val="28"/>
        </w:rPr>
        <w:t>
      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p>
    <w:bookmarkEnd w:id="549"/>
    <w:bookmarkStart w:name="z956" w:id="550"/>
    <w:p>
      <w:pPr>
        <w:spacing w:after="0"/>
        <w:ind w:left="0"/>
        <w:jc w:val="both"/>
      </w:pPr>
      <w:r>
        <w:rPr>
          <w:rFonts w:ascii="Times New Roman"/>
          <w:b w:val="false"/>
          <w:i w:val="false"/>
          <w:color w:val="000000"/>
          <w:sz w:val="28"/>
        </w:rPr>
        <w:t xml:space="preserve">
      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 </w:t>
      </w:r>
    </w:p>
    <w:bookmarkEnd w:id="550"/>
    <w:bookmarkStart w:name="z957" w:id="551"/>
    <w:p>
      <w:pPr>
        <w:spacing w:after="0"/>
        <w:ind w:left="0"/>
        <w:jc w:val="both"/>
      </w:pPr>
      <w:r>
        <w:rPr>
          <w:rFonts w:ascii="Times New Roman"/>
          <w:b w:val="false"/>
          <w:i w:val="false"/>
          <w:color w:val="000000"/>
          <w:sz w:val="28"/>
        </w:rPr>
        <w:t xml:space="preserve">
      4. Особенности положения дочерних организаций, не предусмотренные настоящей статьей, определяются законодательными актами. </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в редакции Закона РК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с изменениями, внесенными законами РК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5" w:id="552"/>
    <w:p>
      <w:pPr>
        <w:spacing w:after="0"/>
        <w:ind w:left="0"/>
        <w:jc w:val="left"/>
      </w:pPr>
      <w:r>
        <w:rPr>
          <w:rFonts w:ascii="Times New Roman"/>
          <w:b/>
          <w:i w:val="false"/>
          <w:color w:val="000000"/>
        </w:rPr>
        <w:t xml:space="preserve"> Статья 95. Зависимое акционерное общество</w:t>
      </w:r>
    </w:p>
    <w:bookmarkEnd w:id="552"/>
    <w:bookmarkStart w:name="z958" w:id="553"/>
    <w:p>
      <w:pPr>
        <w:spacing w:after="0"/>
        <w:ind w:left="0"/>
        <w:jc w:val="both"/>
      </w:pPr>
      <w:r>
        <w:rPr>
          <w:rFonts w:ascii="Times New Roman"/>
          <w:b w:val="false"/>
          <w:i w:val="false"/>
          <w:color w:val="000000"/>
          <w:sz w:val="28"/>
        </w:rPr>
        <w:t xml:space="preserve">
      1. Акционерное общество признается зависимым, если другое (участвующее, преобладающее) юридическое лицо имеет более двадцати процентов его голосующих акций. </w:t>
      </w:r>
    </w:p>
    <w:bookmarkEnd w:id="553"/>
    <w:bookmarkStart w:name="z959" w:id="554"/>
    <w:p>
      <w:pPr>
        <w:spacing w:after="0"/>
        <w:ind w:left="0"/>
        <w:jc w:val="both"/>
      </w:pPr>
      <w:r>
        <w:rPr>
          <w:rFonts w:ascii="Times New Roman"/>
          <w:b w:val="false"/>
          <w:i w:val="false"/>
          <w:color w:val="000000"/>
          <w:sz w:val="28"/>
        </w:rPr>
        <w:t xml:space="preserve">
      2. Исключен Законом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54"/>
    <w:bookmarkStart w:name="z960" w:id="555"/>
    <w:p>
      <w:pPr>
        <w:spacing w:after="0"/>
        <w:ind w:left="0"/>
        <w:jc w:val="both"/>
      </w:pPr>
      <w:r>
        <w:rPr>
          <w:rFonts w:ascii="Times New Roman"/>
          <w:b w:val="false"/>
          <w:i w:val="false"/>
          <w:color w:val="000000"/>
          <w:sz w:val="28"/>
        </w:rPr>
        <w:t xml:space="preserve">
      3. Исключен Законом РК от 28.12.2011 </w:t>
      </w:r>
      <w:r>
        <w:rPr>
          <w:rFonts w:ascii="Times New Roman"/>
          <w:b w:val="false"/>
          <w:i w:val="false"/>
          <w:color w:val="000000"/>
          <w:sz w:val="28"/>
        </w:rPr>
        <w:t>№</w:t>
      </w:r>
      <w:r>
        <w:rPr>
          <w:rFonts w:ascii="Times New Roman"/>
          <w:b w:val="false"/>
          <w:i w:val="false"/>
          <w:color w:val="000000"/>
          <w:sz w:val="28"/>
        </w:rPr>
        <w:t xml:space="preserve"> 524-IV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555"/>
    <w:bookmarkStart w:name="z961" w:id="556"/>
    <w:p>
      <w:pPr>
        <w:spacing w:after="0"/>
        <w:ind w:left="0"/>
        <w:jc w:val="both"/>
      </w:pPr>
      <w:r>
        <w:rPr>
          <w:rFonts w:ascii="Times New Roman"/>
          <w:b w:val="false"/>
          <w:i w:val="false"/>
          <w:color w:val="000000"/>
          <w:sz w:val="28"/>
        </w:rPr>
        <w:t>
      4. Особенности положения зависимых и взаимно участвующих в уставных капиталах друг друга акционерных обществ, не предусмотренные настоящей статьей, определяются законодательными актами.</w:t>
      </w:r>
    </w:p>
    <w:bookmarkEnd w:id="556"/>
    <w:bookmarkStart w:name="z8307" w:id="557"/>
    <w:p>
      <w:pPr>
        <w:spacing w:after="0"/>
        <w:ind w:left="0"/>
        <w:jc w:val="both"/>
      </w:pPr>
      <w:r>
        <w:rPr>
          <w:rFonts w:ascii="Times New Roman"/>
          <w:b w:val="false"/>
          <w:i w:val="false"/>
          <w:color w:val="000000"/>
          <w:sz w:val="28"/>
        </w:rPr>
        <w:t>
      5. Участвующее (преобладающее) юридическое лицо обязано в порядке, предусмотренном законами, публиковать информацию о приобретении им более двадцати процентов голосующих акций акционерного общества.</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10.07.1998 </w:t>
      </w:r>
      <w:r>
        <w:rPr>
          <w:rFonts w:ascii="Times New Roman"/>
          <w:b w:val="false"/>
          <w:i w:val="false"/>
          <w:color w:val="000000"/>
          <w:sz w:val="28"/>
        </w:rPr>
        <w:t>№</w:t>
      </w:r>
      <w:r>
        <w:rPr>
          <w:rFonts w:ascii="Times New Roman"/>
          <w:b w:val="false"/>
          <w:i w:val="false"/>
          <w:color w:val="000000"/>
          <w:sz w:val="28"/>
        </w:rPr>
        <w:t xml:space="preserve"> 282</w:t>
      </w:r>
      <w:r>
        <w:rPr>
          <w:rFonts w:ascii="Times New Roman"/>
          <w:b w:val="false"/>
          <w:i w:val="false"/>
          <w:color w:val="ff0000"/>
          <w:sz w:val="28"/>
        </w:rPr>
        <w:t xml:space="preserve">;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7" w:id="558"/>
    <w:p>
      <w:pPr>
        <w:spacing w:after="0"/>
        <w:ind w:left="0"/>
        <w:jc w:val="left"/>
      </w:pPr>
      <w:r>
        <w:rPr>
          <w:rFonts w:ascii="Times New Roman"/>
          <w:b/>
          <w:i w:val="false"/>
          <w:color w:val="000000"/>
        </w:rPr>
        <w:t xml:space="preserve"> V. Производственный кооператив</w:t>
      </w:r>
    </w:p>
    <w:bookmarkEnd w:id="558"/>
    <w:bookmarkStart w:name="z208" w:id="559"/>
    <w:p>
      <w:pPr>
        <w:spacing w:after="0"/>
        <w:ind w:left="0"/>
        <w:jc w:val="left"/>
      </w:pPr>
      <w:r>
        <w:rPr>
          <w:rFonts w:ascii="Times New Roman"/>
          <w:b/>
          <w:i w:val="false"/>
          <w:color w:val="000000"/>
        </w:rPr>
        <w:t xml:space="preserve"> Статья 96. Общие положения о производственном кооперативе</w:t>
      </w:r>
    </w:p>
    <w:bookmarkEnd w:id="559"/>
    <w:bookmarkStart w:name="z962" w:id="560"/>
    <w:p>
      <w:pPr>
        <w:spacing w:after="0"/>
        <w:ind w:left="0"/>
        <w:jc w:val="both"/>
      </w:pPr>
      <w:r>
        <w:rPr>
          <w:rFonts w:ascii="Times New Roman"/>
          <w:b w:val="false"/>
          <w:i w:val="false"/>
          <w:color w:val="000000"/>
          <w:sz w:val="28"/>
        </w:rPr>
        <w:t xml:space="preserve">
      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w:t>
      </w:r>
    </w:p>
    <w:bookmarkEnd w:id="560"/>
    <w:bookmarkStart w:name="z963" w:id="561"/>
    <w:p>
      <w:pPr>
        <w:spacing w:after="0"/>
        <w:ind w:left="0"/>
        <w:jc w:val="both"/>
      </w:pPr>
      <w:r>
        <w:rPr>
          <w:rFonts w:ascii="Times New Roman"/>
          <w:b w:val="false"/>
          <w:i w:val="false"/>
          <w:color w:val="000000"/>
          <w:sz w:val="28"/>
        </w:rPr>
        <w:t xml:space="preserve">
      2. Членов кооператива должно быть не менее двух. </w:t>
      </w:r>
    </w:p>
    <w:bookmarkEnd w:id="561"/>
    <w:bookmarkStart w:name="z964" w:id="562"/>
    <w:p>
      <w:pPr>
        <w:spacing w:after="0"/>
        <w:ind w:left="0"/>
        <w:jc w:val="both"/>
      </w:pPr>
      <w:r>
        <w:rPr>
          <w:rFonts w:ascii="Times New Roman"/>
          <w:b w:val="false"/>
          <w:i w:val="false"/>
          <w:color w:val="000000"/>
          <w:sz w:val="28"/>
        </w:rPr>
        <w:t xml:space="preserve">
      3. Члены производственного кооператива несут по обязательствам кооператива дополнительную (субсидиарную) ответственность в размерах и порядке, предусмотренных Законом о производственном кооперативе. </w:t>
      </w:r>
    </w:p>
    <w:bookmarkEnd w:id="562"/>
    <w:bookmarkStart w:name="z965" w:id="563"/>
    <w:p>
      <w:pPr>
        <w:spacing w:after="0"/>
        <w:ind w:left="0"/>
        <w:jc w:val="both"/>
      </w:pPr>
      <w:r>
        <w:rPr>
          <w:rFonts w:ascii="Times New Roman"/>
          <w:b w:val="false"/>
          <w:i w:val="false"/>
          <w:color w:val="000000"/>
          <w:sz w:val="28"/>
        </w:rPr>
        <w:t>
      4. Правовое положение производственного кооператива и его членов определяется в соответствии с настоящим Кодексом, законодательными актами.</w:t>
      </w:r>
    </w:p>
    <w:bookmarkEnd w:id="563"/>
    <w:bookmarkStart w:name="z278" w:id="564"/>
    <w:p>
      <w:pPr>
        <w:spacing w:after="0"/>
        <w:ind w:left="0"/>
        <w:jc w:val="both"/>
      </w:pPr>
      <w:r>
        <w:rPr>
          <w:rFonts w:ascii="Times New Roman"/>
          <w:b w:val="false"/>
          <w:i w:val="false"/>
          <w:color w:val="000000"/>
          <w:sz w:val="28"/>
        </w:rPr>
        <w:t xml:space="preserve">
      5. Правовое положение сельскохозяйственного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Кодексом и иными законами Республики Казахстан, за исключением случаев,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сельскохозяйственных кооперативах".</w:t>
      </w:r>
    </w:p>
    <w:bookmarkEnd w:id="5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c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29.10.2015 </w:t>
      </w:r>
      <w:r>
        <w:rPr>
          <w:rFonts w:ascii="Times New Roman"/>
          <w:b w:val="false"/>
          <w:i w:val="false"/>
          <w:color w:val="000000"/>
          <w:sz w:val="28"/>
        </w:rPr>
        <w:t>№</w:t>
      </w:r>
      <w:r>
        <w:rPr>
          <w:rFonts w:ascii="Times New Roman"/>
          <w:b w:val="false"/>
          <w:i w:val="false"/>
          <w:color w:val="000000"/>
          <w:sz w:val="28"/>
        </w:rPr>
        <w:t xml:space="preserve"> 373-V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210" w:id="565"/>
    <w:p>
      <w:pPr>
        <w:spacing w:after="0"/>
        <w:ind w:left="0"/>
        <w:jc w:val="left"/>
      </w:pPr>
      <w:r>
        <w:rPr>
          <w:rFonts w:ascii="Times New Roman"/>
          <w:b/>
          <w:i w:val="false"/>
          <w:color w:val="000000"/>
        </w:rPr>
        <w:t xml:space="preserve"> Статья 97. Устав производственного кооператива</w:t>
      </w:r>
    </w:p>
    <w:bookmarkEnd w:id="565"/>
    <w:bookmarkStart w:name="z966" w:id="566"/>
    <w:p>
      <w:pPr>
        <w:spacing w:after="0"/>
        <w:ind w:left="0"/>
        <w:jc w:val="both"/>
      </w:pPr>
      <w:r>
        <w:rPr>
          <w:rFonts w:ascii="Times New Roman"/>
          <w:b w:val="false"/>
          <w:i w:val="false"/>
          <w:color w:val="000000"/>
          <w:sz w:val="28"/>
        </w:rPr>
        <w:t xml:space="preserve">
      Устав производственного кооператива должен содержать помимо сведений, указанных в пункте 5 статьи 41 настоящего Кодекса, условия о размере пая членов кооператива; 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w:t>
      </w:r>
    </w:p>
    <w:bookmarkEnd w:id="5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212" w:id="567"/>
    <w:p>
      <w:pPr>
        <w:spacing w:after="0"/>
        <w:ind w:left="0"/>
        <w:jc w:val="left"/>
      </w:pPr>
      <w:r>
        <w:rPr>
          <w:rFonts w:ascii="Times New Roman"/>
          <w:b/>
          <w:i w:val="false"/>
          <w:color w:val="000000"/>
        </w:rPr>
        <w:t xml:space="preserve"> Статья 98. Имущество производственного кооператива</w:t>
      </w:r>
    </w:p>
    <w:bookmarkEnd w:id="567"/>
    <w:bookmarkStart w:name="z967" w:id="568"/>
    <w:p>
      <w:pPr>
        <w:spacing w:after="0"/>
        <w:ind w:left="0"/>
        <w:jc w:val="both"/>
      </w:pPr>
      <w:r>
        <w:rPr>
          <w:rFonts w:ascii="Times New Roman"/>
          <w:b w:val="false"/>
          <w:i w:val="false"/>
          <w:color w:val="000000"/>
          <w:sz w:val="28"/>
        </w:rPr>
        <w:t xml:space="preserve">
      1. Имущество, находящееся в собственности производственного кооператива, делится на паи его членов пропорционально их взносам, если уставом кооператива не предусмотрено иное. </w:t>
      </w:r>
    </w:p>
    <w:bookmarkEnd w:id="568"/>
    <w:bookmarkStart w:name="z968" w:id="569"/>
    <w:p>
      <w:pPr>
        <w:spacing w:after="0"/>
        <w:ind w:left="0"/>
        <w:jc w:val="both"/>
      </w:pPr>
      <w:r>
        <w:rPr>
          <w:rFonts w:ascii="Times New Roman"/>
          <w:b w:val="false"/>
          <w:i w:val="false"/>
          <w:color w:val="000000"/>
          <w:sz w:val="28"/>
        </w:rPr>
        <w:t xml:space="preserve">
      2. Чистый доход кооператива распределяется между его членами в соответствии с их трудовым участием, если иной порядок не предусмотрен уставом кооператива. </w:t>
      </w:r>
    </w:p>
    <w:bookmarkEnd w:id="569"/>
    <w:bookmarkStart w:name="z969" w:id="570"/>
    <w:p>
      <w:pPr>
        <w:spacing w:after="0"/>
        <w:ind w:left="0"/>
        <w:jc w:val="both"/>
      </w:pPr>
      <w:r>
        <w:rPr>
          <w:rFonts w:ascii="Times New Roman"/>
          <w:b w:val="false"/>
          <w:i w:val="false"/>
          <w:color w:val="000000"/>
          <w:sz w:val="28"/>
        </w:rPr>
        <w:t xml:space="preserve">
      3. В случае ликвидации производственного кооператива или выхода из него члена кооператива последний имеет право на выдел своего пая. </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214" w:id="571"/>
    <w:p>
      <w:pPr>
        <w:spacing w:after="0"/>
        <w:ind w:left="0"/>
        <w:jc w:val="left"/>
      </w:pPr>
      <w:r>
        <w:rPr>
          <w:rFonts w:ascii="Times New Roman"/>
          <w:b/>
          <w:i w:val="false"/>
          <w:color w:val="000000"/>
        </w:rPr>
        <w:t xml:space="preserve"> Статья 99. Управление производственным кооперативом</w:t>
      </w:r>
    </w:p>
    <w:bookmarkEnd w:id="571"/>
    <w:bookmarkStart w:name="z970" w:id="572"/>
    <w:p>
      <w:pPr>
        <w:spacing w:after="0"/>
        <w:ind w:left="0"/>
        <w:jc w:val="both"/>
      </w:pPr>
      <w:r>
        <w:rPr>
          <w:rFonts w:ascii="Times New Roman"/>
          <w:b w:val="false"/>
          <w:i w:val="false"/>
          <w:color w:val="000000"/>
          <w:sz w:val="28"/>
        </w:rPr>
        <w:t xml:space="preserve">
      1. Высшим органом производственного кооператива является общее собрание его членов. </w:t>
      </w:r>
    </w:p>
    <w:bookmarkEnd w:id="572"/>
    <w:p>
      <w:pPr>
        <w:spacing w:after="0"/>
        <w:ind w:left="0"/>
        <w:jc w:val="both"/>
      </w:pPr>
      <w:r>
        <w:rPr>
          <w:rFonts w:ascii="Times New Roman"/>
          <w:b w:val="false"/>
          <w:i w:val="false"/>
          <w:color w:val="000000"/>
          <w:sz w:val="28"/>
        </w:rPr>
        <w:t>
      В производственном кооперативе может быть создан наблюдательный совет, который осуществляет контроль за деятельностью исполнительного органа кооператива. Члены наблюдательного совета не вправе действовать от имени производственного кооператива.</w:t>
      </w:r>
    </w:p>
    <w:p>
      <w:pPr>
        <w:spacing w:after="0"/>
        <w:ind w:left="0"/>
        <w:jc w:val="both"/>
      </w:pPr>
      <w:r>
        <w:rPr>
          <w:rFonts w:ascii="Times New Roman"/>
          <w:b w:val="false"/>
          <w:i w:val="false"/>
          <w:color w:val="000000"/>
          <w:sz w:val="28"/>
        </w:rPr>
        <w:t>
      Исполнительным органом кооператива является правление или председатель кооператива.</w:t>
      </w:r>
    </w:p>
    <w:p>
      <w:pPr>
        <w:spacing w:after="0"/>
        <w:ind w:left="0"/>
        <w:jc w:val="both"/>
      </w:pPr>
      <w:r>
        <w:rPr>
          <w:rFonts w:ascii="Times New Roman"/>
          <w:b w:val="false"/>
          <w:i w:val="false"/>
          <w:color w:val="000000"/>
          <w:sz w:val="28"/>
        </w:rPr>
        <w:t xml:space="preserve">
      Исполнительный орган осуществляет текущее руководство деятельностью кооператива и подотчетен наблюдательному совету и общему собранию членов кооператива. </w:t>
      </w:r>
    </w:p>
    <w:bookmarkStart w:name="z8308" w:id="573"/>
    <w:p>
      <w:pPr>
        <w:spacing w:after="0"/>
        <w:ind w:left="0"/>
        <w:jc w:val="both"/>
      </w:pPr>
      <w:r>
        <w:rPr>
          <w:rFonts w:ascii="Times New Roman"/>
          <w:b w:val="false"/>
          <w:i w:val="false"/>
          <w:color w:val="000000"/>
          <w:sz w:val="28"/>
        </w:rPr>
        <w:t>
      Членами наблюдательного совета и правления производственного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правления (председателем кооператива).</w:t>
      </w:r>
    </w:p>
    <w:bookmarkEnd w:id="573"/>
    <w:bookmarkStart w:name="z974" w:id="574"/>
    <w:p>
      <w:pPr>
        <w:spacing w:after="0"/>
        <w:ind w:left="0"/>
        <w:jc w:val="both"/>
      </w:pPr>
      <w:r>
        <w:rPr>
          <w:rFonts w:ascii="Times New Roman"/>
          <w:b w:val="false"/>
          <w:i w:val="false"/>
          <w:color w:val="000000"/>
          <w:sz w:val="28"/>
        </w:rPr>
        <w:t xml:space="preserve">
      2. Компетенция органов управления производственным кооперативом, а также порядок принятия ими решений и выступления от имени кооператива определяются законодательными актами и учредительными документами. </w:t>
      </w:r>
    </w:p>
    <w:bookmarkEnd w:id="574"/>
    <w:bookmarkStart w:name="z975" w:id="575"/>
    <w:p>
      <w:pPr>
        <w:spacing w:after="0"/>
        <w:ind w:left="0"/>
        <w:jc w:val="both"/>
      </w:pPr>
      <w:r>
        <w:rPr>
          <w:rFonts w:ascii="Times New Roman"/>
          <w:b w:val="false"/>
          <w:i w:val="false"/>
          <w:color w:val="000000"/>
          <w:sz w:val="28"/>
        </w:rPr>
        <w:t xml:space="preserve">
      3. К исключительной компетенции общего собрания членов производственного кооператива относится: </w:t>
      </w:r>
    </w:p>
    <w:bookmarkEnd w:id="575"/>
    <w:bookmarkStart w:name="z976" w:id="576"/>
    <w:p>
      <w:pPr>
        <w:spacing w:after="0"/>
        <w:ind w:left="0"/>
        <w:jc w:val="both"/>
      </w:pPr>
      <w:r>
        <w:rPr>
          <w:rFonts w:ascii="Times New Roman"/>
          <w:b w:val="false"/>
          <w:i w:val="false"/>
          <w:color w:val="000000"/>
          <w:sz w:val="28"/>
        </w:rPr>
        <w:t xml:space="preserve">
      1) изменение устава кооператива; </w:t>
      </w:r>
    </w:p>
    <w:bookmarkEnd w:id="576"/>
    <w:bookmarkStart w:name="z977" w:id="577"/>
    <w:p>
      <w:pPr>
        <w:spacing w:after="0"/>
        <w:ind w:left="0"/>
        <w:jc w:val="both"/>
      </w:pPr>
      <w:r>
        <w:rPr>
          <w:rFonts w:ascii="Times New Roman"/>
          <w:b w:val="false"/>
          <w:i w:val="false"/>
          <w:color w:val="000000"/>
          <w:sz w:val="28"/>
        </w:rPr>
        <w:t xml:space="preserve">
      2) образование исполнительного органа, ревизионных органов и наблюдательного совета и отзыв их членов; </w:t>
      </w:r>
    </w:p>
    <w:bookmarkEnd w:id="577"/>
    <w:bookmarkStart w:name="z978" w:id="578"/>
    <w:p>
      <w:pPr>
        <w:spacing w:after="0"/>
        <w:ind w:left="0"/>
        <w:jc w:val="both"/>
      </w:pPr>
      <w:r>
        <w:rPr>
          <w:rFonts w:ascii="Times New Roman"/>
          <w:b w:val="false"/>
          <w:i w:val="false"/>
          <w:color w:val="000000"/>
          <w:sz w:val="28"/>
        </w:rPr>
        <w:t xml:space="preserve">
      3) прием и исключение членов кооператива; </w:t>
      </w:r>
    </w:p>
    <w:bookmarkEnd w:id="578"/>
    <w:bookmarkStart w:name="z979" w:id="579"/>
    <w:p>
      <w:pPr>
        <w:spacing w:after="0"/>
        <w:ind w:left="0"/>
        <w:jc w:val="both"/>
      </w:pPr>
      <w:r>
        <w:rPr>
          <w:rFonts w:ascii="Times New Roman"/>
          <w:b w:val="false"/>
          <w:i w:val="false"/>
          <w:color w:val="000000"/>
          <w:sz w:val="28"/>
        </w:rPr>
        <w:t xml:space="preserve">
      4) утверждение финансовой отчетности кооператива и распределение его чистого дохода; </w:t>
      </w:r>
    </w:p>
    <w:bookmarkEnd w:id="579"/>
    <w:bookmarkStart w:name="z980" w:id="580"/>
    <w:p>
      <w:pPr>
        <w:spacing w:after="0"/>
        <w:ind w:left="0"/>
        <w:jc w:val="both"/>
      </w:pPr>
      <w:r>
        <w:rPr>
          <w:rFonts w:ascii="Times New Roman"/>
          <w:b w:val="false"/>
          <w:i w:val="false"/>
          <w:color w:val="000000"/>
          <w:sz w:val="28"/>
        </w:rPr>
        <w:t xml:space="preserve">
      5) решение о реорганизации и ликвидации кооператива. </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Законодательными актами и учредительными документами к исключительной компетенции общего собрания может быть также отнесено решение иных вопросов. </w:t>
      </w:r>
    </w:p>
    <w:bookmarkStart w:name="z982" w:id="581"/>
    <w:p>
      <w:pPr>
        <w:spacing w:after="0"/>
        <w:ind w:left="0"/>
        <w:jc w:val="both"/>
      </w:pPr>
      <w:r>
        <w:rPr>
          <w:rFonts w:ascii="Times New Roman"/>
          <w:b w:val="false"/>
          <w:i w:val="false"/>
          <w:color w:val="000000"/>
          <w:sz w:val="28"/>
        </w:rPr>
        <w:t xml:space="preserve">
      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исполнительного органа кооператива. </w:t>
      </w:r>
    </w:p>
    <w:bookmarkEnd w:id="581"/>
    <w:bookmarkStart w:name="z270" w:id="582"/>
    <w:p>
      <w:pPr>
        <w:spacing w:after="0"/>
        <w:ind w:left="0"/>
        <w:jc w:val="both"/>
      </w:pPr>
      <w:r>
        <w:rPr>
          <w:rFonts w:ascii="Times New Roman"/>
          <w:b w:val="false"/>
          <w:i w:val="false"/>
          <w:color w:val="000000"/>
          <w:sz w:val="28"/>
        </w:rPr>
        <w:t>
      3-1. 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582"/>
    <w:bookmarkStart w:name="z983" w:id="583"/>
    <w:p>
      <w:pPr>
        <w:spacing w:after="0"/>
        <w:ind w:left="0"/>
        <w:jc w:val="both"/>
      </w:pPr>
      <w:r>
        <w:rPr>
          <w:rFonts w:ascii="Times New Roman"/>
          <w:b w:val="false"/>
          <w:i w:val="false"/>
          <w:color w:val="000000"/>
          <w:sz w:val="28"/>
        </w:rPr>
        <w:t xml:space="preserve">
      4. Член кооператива имеет один голос при принятии решений общим собранием. </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584"/>
    <w:p>
      <w:pPr>
        <w:spacing w:after="0"/>
        <w:ind w:left="0"/>
        <w:jc w:val="left"/>
      </w:pPr>
      <w:r>
        <w:rPr>
          <w:rFonts w:ascii="Times New Roman"/>
          <w:b/>
          <w:i w:val="false"/>
          <w:color w:val="000000"/>
        </w:rPr>
        <w:t xml:space="preserve"> Статья 100. Прекращение членства в производственном кооперативе</w:t>
      </w:r>
    </w:p>
    <w:bookmarkEnd w:id="584"/>
    <w:bookmarkStart w:name="z984" w:id="585"/>
    <w:p>
      <w:pPr>
        <w:spacing w:after="0"/>
        <w:ind w:left="0"/>
        <w:jc w:val="both"/>
      </w:pPr>
      <w:r>
        <w:rPr>
          <w:rFonts w:ascii="Times New Roman"/>
          <w:b w:val="false"/>
          <w:i w:val="false"/>
          <w:color w:val="000000"/>
          <w:sz w:val="28"/>
        </w:rPr>
        <w:t xml:space="preserve">
      1. Член производственного кооператива вправе по своему усмотрению выйти из кооператива. В этом случае ему должен быть выплачен или выдан его пай, а также осуществлены другие выплаты, предусмотренные уставом. </w:t>
      </w:r>
    </w:p>
    <w:bookmarkEnd w:id="585"/>
    <w:bookmarkStart w:name="z985" w:id="586"/>
    <w:p>
      <w:pPr>
        <w:spacing w:after="0"/>
        <w:ind w:left="0"/>
        <w:jc w:val="both"/>
      </w:pPr>
      <w:r>
        <w:rPr>
          <w:rFonts w:ascii="Times New Roman"/>
          <w:b w:val="false"/>
          <w:i w:val="false"/>
          <w:color w:val="000000"/>
          <w:sz w:val="28"/>
        </w:rPr>
        <w:t xml:space="preserve">
      Выдача пая и другого имущества выходящему члену кооператива производится по окончании отчетного периода и утверждении финансовой отчетности кооператива. </w:t>
      </w:r>
    </w:p>
    <w:bookmarkEnd w:id="586"/>
    <w:bookmarkStart w:name="z986" w:id="587"/>
    <w:p>
      <w:pPr>
        <w:spacing w:after="0"/>
        <w:ind w:left="0"/>
        <w:jc w:val="both"/>
      </w:pPr>
      <w:r>
        <w:rPr>
          <w:rFonts w:ascii="Times New Roman"/>
          <w:b w:val="false"/>
          <w:i w:val="false"/>
          <w:color w:val="000000"/>
          <w:sz w:val="28"/>
        </w:rPr>
        <w:t xml:space="preserve">
      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законодательными актами и учредительными документами. </w:t>
      </w:r>
    </w:p>
    <w:bookmarkEnd w:id="587"/>
    <w:bookmarkStart w:name="z987" w:id="588"/>
    <w:p>
      <w:pPr>
        <w:spacing w:after="0"/>
        <w:ind w:left="0"/>
        <w:jc w:val="both"/>
      </w:pPr>
      <w:r>
        <w:rPr>
          <w:rFonts w:ascii="Times New Roman"/>
          <w:b w:val="false"/>
          <w:i w:val="false"/>
          <w:color w:val="000000"/>
          <w:sz w:val="28"/>
        </w:rPr>
        <w:t xml:space="preserve">
      Исключение из членов производственного кооператива может быть обжаловано в суд. </w:t>
      </w:r>
    </w:p>
    <w:bookmarkEnd w:id="588"/>
    <w:bookmarkStart w:name="z988" w:id="589"/>
    <w:p>
      <w:pPr>
        <w:spacing w:after="0"/>
        <w:ind w:left="0"/>
        <w:jc w:val="both"/>
      </w:pPr>
      <w:r>
        <w:rPr>
          <w:rFonts w:ascii="Times New Roman"/>
          <w:b w:val="false"/>
          <w:i w:val="false"/>
          <w:color w:val="000000"/>
          <w:sz w:val="28"/>
        </w:rPr>
        <w:t xml:space="preserve">
      Член производственного кооператива может быть исключен из него по решению общего собрания в связи с членством в аналогичном кооперативе. </w:t>
      </w:r>
    </w:p>
    <w:bookmarkEnd w:id="589"/>
    <w:bookmarkStart w:name="z989" w:id="590"/>
    <w:p>
      <w:pPr>
        <w:spacing w:after="0"/>
        <w:ind w:left="0"/>
        <w:jc w:val="both"/>
      </w:pPr>
      <w:r>
        <w:rPr>
          <w:rFonts w:ascii="Times New Roman"/>
          <w:b w:val="false"/>
          <w:i w:val="false"/>
          <w:color w:val="000000"/>
          <w:sz w:val="28"/>
        </w:rPr>
        <w:t xml:space="preserve">
      Член производственного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 </w:t>
      </w:r>
    </w:p>
    <w:bookmarkEnd w:id="590"/>
    <w:bookmarkStart w:name="z990" w:id="591"/>
    <w:p>
      <w:pPr>
        <w:spacing w:after="0"/>
        <w:ind w:left="0"/>
        <w:jc w:val="both"/>
      </w:pPr>
      <w:r>
        <w:rPr>
          <w:rFonts w:ascii="Times New Roman"/>
          <w:b w:val="false"/>
          <w:i w:val="false"/>
          <w:color w:val="000000"/>
          <w:sz w:val="28"/>
        </w:rPr>
        <w:t xml:space="preserve">
      3. Член производственного кооператива вправе передать свой пай или его часть другому члену кооператива, если иное не предусмотрено настоящим Кодексом, иными законодательными актами и учредительными документами. </w:t>
      </w:r>
    </w:p>
    <w:bookmarkEnd w:id="591"/>
    <w:bookmarkStart w:name="z991" w:id="592"/>
    <w:p>
      <w:pPr>
        <w:spacing w:after="0"/>
        <w:ind w:left="0"/>
        <w:jc w:val="both"/>
      </w:pPr>
      <w:r>
        <w:rPr>
          <w:rFonts w:ascii="Times New Roman"/>
          <w:b w:val="false"/>
          <w:i w:val="false"/>
          <w:color w:val="000000"/>
          <w:sz w:val="28"/>
        </w:rPr>
        <w:t xml:space="preserve">
      Передача пая (его части) гражданину, не являющемуся членом производственного кооператива, допускается лишь с согласия кооператива, если иное не предусмотрено законодательными актами. В этом случае другие члены кооператива пользуются преимущественным правом покупки такого пая (его части), за исключением случаев, предусмотренных настоящим Кодексом. </w:t>
      </w:r>
    </w:p>
    <w:bookmarkEnd w:id="592"/>
    <w:bookmarkStart w:name="z992" w:id="593"/>
    <w:p>
      <w:pPr>
        <w:spacing w:after="0"/>
        <w:ind w:left="0"/>
        <w:jc w:val="both"/>
      </w:pPr>
      <w:r>
        <w:rPr>
          <w:rFonts w:ascii="Times New Roman"/>
          <w:b w:val="false"/>
          <w:i w:val="false"/>
          <w:color w:val="000000"/>
          <w:sz w:val="28"/>
        </w:rPr>
        <w:t xml:space="preserve">
      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вступления в кооператив либо отказе кооператива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 </w:t>
      </w:r>
    </w:p>
    <w:bookmarkEnd w:id="593"/>
    <w:bookmarkStart w:name="z993" w:id="594"/>
    <w:p>
      <w:pPr>
        <w:spacing w:after="0"/>
        <w:ind w:left="0"/>
        <w:jc w:val="both"/>
      </w:pPr>
      <w:r>
        <w:rPr>
          <w:rFonts w:ascii="Times New Roman"/>
          <w:b w:val="false"/>
          <w:i w:val="false"/>
          <w:color w:val="000000"/>
          <w:sz w:val="28"/>
        </w:rPr>
        <w:t xml:space="preserve">
      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долгов в порядке, предусмотренном законодательными актами и учредительными документами кооператива. </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изменениями, внесенными законами РК от 02.03.1998 № </w:t>
      </w:r>
      <w:r>
        <w:rPr>
          <w:rFonts w:ascii="Times New Roman"/>
          <w:b w:val="false"/>
          <w:i w:val="false"/>
          <w:color w:val="000000"/>
          <w:sz w:val="28"/>
        </w:rPr>
        <w:t>211</w:t>
      </w:r>
      <w:r>
        <w:rPr>
          <w:rFonts w:ascii="Times New Roman"/>
          <w:b w:val="false"/>
          <w:i w:val="false"/>
          <w:color w:val="ff0000"/>
          <w:sz w:val="28"/>
        </w:rPr>
        <w:t xml:space="preserve">; от 07.08.2007 N </w:t>
      </w:r>
      <w:r>
        <w:rPr>
          <w:rFonts w:ascii="Times New Roman"/>
          <w:b w:val="false"/>
          <w:i w:val="false"/>
          <w:color w:val="000000"/>
          <w:sz w:val="28"/>
        </w:rPr>
        <w:t>321</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218" w:id="595"/>
    <w:p>
      <w:pPr>
        <w:spacing w:after="0"/>
        <w:ind w:left="0"/>
        <w:jc w:val="left"/>
      </w:pPr>
      <w:r>
        <w:rPr>
          <w:rFonts w:ascii="Times New Roman"/>
          <w:b/>
          <w:i w:val="false"/>
          <w:color w:val="000000"/>
        </w:rPr>
        <w:t xml:space="preserve"> Статья 101. Реорганизация и ликвидация производственного кооператива</w:t>
      </w:r>
    </w:p>
    <w:bookmarkEnd w:id="595"/>
    <w:bookmarkStart w:name="z994" w:id="596"/>
    <w:p>
      <w:pPr>
        <w:spacing w:after="0"/>
        <w:ind w:left="0"/>
        <w:jc w:val="both"/>
      </w:pPr>
      <w:r>
        <w:rPr>
          <w:rFonts w:ascii="Times New Roman"/>
          <w:b w:val="false"/>
          <w:i w:val="false"/>
          <w:color w:val="000000"/>
          <w:sz w:val="28"/>
        </w:rPr>
        <w:t xml:space="preserve">
      1. Производственный кооператив может быть добровольно реорганизован или ликвидирован по решению общего собрания его членов. </w:t>
      </w:r>
    </w:p>
    <w:bookmarkEnd w:id="596"/>
    <w:bookmarkStart w:name="z995" w:id="597"/>
    <w:p>
      <w:pPr>
        <w:spacing w:after="0"/>
        <w:ind w:left="0"/>
        <w:jc w:val="both"/>
      </w:pPr>
      <w:r>
        <w:rPr>
          <w:rFonts w:ascii="Times New Roman"/>
          <w:b w:val="false"/>
          <w:i w:val="false"/>
          <w:color w:val="000000"/>
          <w:sz w:val="28"/>
        </w:rPr>
        <w:t>
      Иные основания и порядок реорганизации и ликвидации производственного кооператива определяются настоящим Кодексом и другими законодательными актами.</w:t>
      </w:r>
    </w:p>
    <w:bookmarkEnd w:id="597"/>
    <w:bookmarkStart w:name="z996" w:id="598"/>
    <w:p>
      <w:pPr>
        <w:spacing w:after="0"/>
        <w:ind w:left="0"/>
        <w:jc w:val="both"/>
      </w:pPr>
      <w:r>
        <w:rPr>
          <w:rFonts w:ascii="Times New Roman"/>
          <w:b w:val="false"/>
          <w:i w:val="false"/>
          <w:color w:val="000000"/>
          <w:sz w:val="28"/>
        </w:rPr>
        <w:t xml:space="preserve">
      2. Производственный кооператив по единогласному решению его членов может преобразоваться в хозяйственное товарищество. </w:t>
      </w:r>
    </w:p>
    <w:bookmarkEnd w:id="598"/>
    <w:bookmarkStart w:name="z220" w:id="599"/>
    <w:p>
      <w:pPr>
        <w:spacing w:after="0"/>
        <w:ind w:left="0"/>
        <w:jc w:val="left"/>
      </w:pPr>
      <w:r>
        <w:rPr>
          <w:rFonts w:ascii="Times New Roman"/>
          <w:b/>
          <w:i w:val="false"/>
          <w:color w:val="000000"/>
        </w:rPr>
        <w:t xml:space="preserve"> VI. Государственное предприятие</w:t>
      </w:r>
    </w:p>
    <w:bookmarkEnd w:id="599"/>
    <w:bookmarkStart w:name="z221" w:id="600"/>
    <w:p>
      <w:pPr>
        <w:spacing w:after="0"/>
        <w:ind w:left="0"/>
        <w:jc w:val="left"/>
      </w:pPr>
      <w:r>
        <w:rPr>
          <w:rFonts w:ascii="Times New Roman"/>
          <w:b/>
          <w:i w:val="false"/>
          <w:color w:val="000000"/>
        </w:rPr>
        <w:t xml:space="preserve"> Статья 102. Основные положения о государственном предприятии</w:t>
      </w:r>
    </w:p>
    <w:bookmarkEnd w:id="600"/>
    <w:bookmarkStart w:name="z997" w:id="601"/>
    <w:p>
      <w:pPr>
        <w:spacing w:after="0"/>
        <w:ind w:left="0"/>
        <w:jc w:val="both"/>
      </w:pPr>
      <w:r>
        <w:rPr>
          <w:rFonts w:ascii="Times New Roman"/>
          <w:b w:val="false"/>
          <w:i w:val="false"/>
          <w:color w:val="000000"/>
          <w:sz w:val="28"/>
        </w:rPr>
        <w:t>
      1. К государственным относятся предприятия:</w:t>
      </w:r>
    </w:p>
    <w:bookmarkEnd w:id="601"/>
    <w:bookmarkStart w:name="z998" w:id="602"/>
    <w:p>
      <w:pPr>
        <w:spacing w:after="0"/>
        <w:ind w:left="0"/>
        <w:jc w:val="both"/>
      </w:pPr>
      <w:r>
        <w:rPr>
          <w:rFonts w:ascii="Times New Roman"/>
          <w:b w:val="false"/>
          <w:i w:val="false"/>
          <w:color w:val="000000"/>
          <w:sz w:val="28"/>
        </w:rPr>
        <w:t>
      1) основанные на праве хозяйственного ведения;</w:t>
      </w:r>
    </w:p>
    <w:bookmarkEnd w:id="602"/>
    <w:bookmarkStart w:name="z999" w:id="603"/>
    <w:p>
      <w:pPr>
        <w:spacing w:after="0"/>
        <w:ind w:left="0"/>
        <w:jc w:val="both"/>
      </w:pPr>
      <w:r>
        <w:rPr>
          <w:rFonts w:ascii="Times New Roman"/>
          <w:b w:val="false"/>
          <w:i w:val="false"/>
          <w:color w:val="000000"/>
          <w:sz w:val="28"/>
        </w:rPr>
        <w:t>
      2) основанные на праве оперативного управления (казенное предприятие).</w:t>
      </w:r>
    </w:p>
    <w:bookmarkEnd w:id="603"/>
    <w:bookmarkStart w:name="z1000" w:id="604"/>
    <w:p>
      <w:pPr>
        <w:spacing w:after="0"/>
        <w:ind w:left="0"/>
        <w:jc w:val="both"/>
      </w:pPr>
      <w:r>
        <w:rPr>
          <w:rFonts w:ascii="Times New Roman"/>
          <w:b w:val="false"/>
          <w:i w:val="false"/>
          <w:color w:val="000000"/>
          <w:sz w:val="28"/>
        </w:rPr>
        <w:t>
      2. Имущество государственного предприятия является неделимым и не может быть распределено по вкладам (долям, паям), в том числе между работниками предприятия.</w:t>
      </w:r>
    </w:p>
    <w:bookmarkEnd w:id="604"/>
    <w:bookmarkStart w:name="z1001" w:id="605"/>
    <w:p>
      <w:pPr>
        <w:spacing w:after="0"/>
        <w:ind w:left="0"/>
        <w:jc w:val="both"/>
      </w:pPr>
      <w:r>
        <w:rPr>
          <w:rFonts w:ascii="Times New Roman"/>
          <w:b w:val="false"/>
          <w:i w:val="false"/>
          <w:color w:val="000000"/>
          <w:sz w:val="28"/>
        </w:rPr>
        <w:t>
      3. Фирменное наименование государственных предприятий должно содержать указание на собственника его имущества.</w:t>
      </w:r>
    </w:p>
    <w:bookmarkEnd w:id="6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Государственное предприятие создается, ликвидируется и реорганизуется в соответствии с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Органом государственного предприятия является руководитель, который назначается в порядке, определенном законами Республики Казахстан.</w:t>
      </w:r>
    </w:p>
    <w:p>
      <w:pPr>
        <w:spacing w:after="0"/>
        <w:ind w:left="0"/>
        <w:jc w:val="both"/>
      </w:pPr>
      <w:r>
        <w:rPr>
          <w:rFonts w:ascii="Times New Roman"/>
          <w:b w:val="false"/>
          <w:i w:val="false"/>
          <w:color w:val="000000"/>
          <w:sz w:val="28"/>
        </w:rPr>
        <w:t>
      В случаях, предусмотренных законодательным актом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p>
    <w:bookmarkStart w:name="z272" w:id="606"/>
    <w:p>
      <w:pPr>
        <w:spacing w:after="0"/>
        <w:ind w:left="0"/>
        <w:jc w:val="both"/>
      </w:pPr>
      <w:r>
        <w:rPr>
          <w:rFonts w:ascii="Times New Roman"/>
          <w:b w:val="false"/>
          <w:i w:val="false"/>
          <w:color w:val="000000"/>
          <w:sz w:val="28"/>
        </w:rPr>
        <w:t>
      5-1. В случаях признания государственного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6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(исключен)</w:t>
      </w:r>
      <w:r>
        <w:br/>
      </w:r>
      <w:r>
        <w:rPr>
          <w:rFonts w:ascii="Times New Roman"/>
          <w:b w:val="false"/>
          <w:i w:val="false"/>
          <w:color w:val="000000"/>
          <w:sz w:val="28"/>
        </w:rPr>
        <w:t>
</w:t>
      </w:r>
    </w:p>
    <w:bookmarkStart w:name="z1005" w:id="607"/>
    <w:p>
      <w:pPr>
        <w:spacing w:after="0"/>
        <w:ind w:left="0"/>
        <w:jc w:val="both"/>
      </w:pPr>
      <w:r>
        <w:rPr>
          <w:rFonts w:ascii="Times New Roman"/>
          <w:b w:val="false"/>
          <w:i w:val="false"/>
          <w:color w:val="000000"/>
          <w:sz w:val="28"/>
        </w:rPr>
        <w:t>
      7. Правовое положение государственного предприятия определяется настоящим Кодексом и иными законодательными актами.</w:t>
      </w:r>
    </w:p>
    <w:bookmarkEnd w:id="6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23" w:id="608"/>
    <w:p>
      <w:pPr>
        <w:spacing w:after="0"/>
        <w:ind w:left="0"/>
        <w:jc w:val="left"/>
      </w:pPr>
      <w:r>
        <w:rPr>
          <w:rFonts w:ascii="Times New Roman"/>
          <w:b/>
          <w:i w:val="false"/>
          <w:color w:val="000000"/>
        </w:rPr>
        <w:t xml:space="preserve"> Статья 103. Предприятие, основанное на праве хозяйственного ведения</w:t>
      </w:r>
    </w:p>
    <w:bookmarkEnd w:id="608"/>
    <w:bookmarkStart w:name="z1006" w:id="609"/>
    <w:p>
      <w:pPr>
        <w:spacing w:after="0"/>
        <w:ind w:left="0"/>
        <w:jc w:val="both"/>
      </w:pPr>
      <w:r>
        <w:rPr>
          <w:rFonts w:ascii="Times New Roman"/>
          <w:b w:val="false"/>
          <w:i w:val="false"/>
          <w:color w:val="000000"/>
          <w:sz w:val="28"/>
        </w:rPr>
        <w:t xml:space="preserve">
      1. Учредительным документом предприятия, основанного на праве хозяйственного ведения, является его устав, утверждаемый учредителем. </w:t>
      </w:r>
    </w:p>
    <w:bookmarkEnd w:id="609"/>
    <w:bookmarkStart w:name="z1007" w:id="610"/>
    <w:p>
      <w:pPr>
        <w:spacing w:after="0"/>
        <w:ind w:left="0"/>
        <w:jc w:val="both"/>
      </w:pPr>
      <w:r>
        <w:rPr>
          <w:rFonts w:ascii="Times New Roman"/>
          <w:b w:val="false"/>
          <w:i w:val="false"/>
          <w:color w:val="000000"/>
          <w:sz w:val="28"/>
        </w:rPr>
        <w:t xml:space="preserve">
      2. Предприятие, основанное на праве хозяйственного ведения, отвечает по своим обязательствам всем принадлежащим ему имуществом. </w:t>
      </w:r>
    </w:p>
    <w:bookmarkEnd w:id="610"/>
    <w:bookmarkStart w:name="z1008" w:id="611"/>
    <w:p>
      <w:pPr>
        <w:spacing w:after="0"/>
        <w:ind w:left="0"/>
        <w:jc w:val="both"/>
      </w:pPr>
      <w:r>
        <w:rPr>
          <w:rFonts w:ascii="Times New Roman"/>
          <w:b w:val="false"/>
          <w:i w:val="false"/>
          <w:color w:val="000000"/>
          <w:sz w:val="28"/>
        </w:rPr>
        <w:t xml:space="preserve">
      Предприятие, основанное на праве хозяйственного ведения, не несет ответственности по обязательствам государства. </w:t>
      </w:r>
    </w:p>
    <w:bookmarkEnd w:id="611"/>
    <w:bookmarkStart w:name="z1009" w:id="612"/>
    <w:p>
      <w:pPr>
        <w:spacing w:after="0"/>
        <w:ind w:left="0"/>
        <w:jc w:val="both"/>
      </w:pPr>
      <w:r>
        <w:rPr>
          <w:rFonts w:ascii="Times New Roman"/>
          <w:b w:val="false"/>
          <w:i w:val="false"/>
          <w:color w:val="000000"/>
          <w:sz w:val="28"/>
        </w:rPr>
        <w:t>
      Государство не отвечает по обязательствам предприятия, основанного на праве хозяйственного ведения, за исключением случаев, предусмотренных настоящим Кодексом и иными законодательными актами.</w:t>
      </w:r>
    </w:p>
    <w:bookmarkEnd w:id="6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02.03.1998 </w:t>
      </w:r>
      <w:r>
        <w:rPr>
          <w:rFonts w:ascii="Times New Roman"/>
          <w:b w:val="false"/>
          <w:i w:val="false"/>
          <w:color w:val="000000"/>
          <w:sz w:val="28"/>
        </w:rPr>
        <w:t>N 211</w:t>
      </w:r>
      <w:r>
        <w:rPr>
          <w:rFonts w:ascii="Times New Roman"/>
          <w:b w:val="false"/>
          <w:i w:val="false"/>
          <w:color w:val="ff0000"/>
          <w:sz w:val="28"/>
        </w:rPr>
        <w:t>.</w:t>
      </w:r>
      <w:r>
        <w:br/>
      </w:r>
      <w:r>
        <w:rPr>
          <w:rFonts w:ascii="Times New Roman"/>
          <w:b w:val="false"/>
          <w:i w:val="false"/>
          <w:color w:val="000000"/>
          <w:sz w:val="28"/>
        </w:rPr>
        <w:t>
</w:t>
      </w:r>
    </w:p>
    <w:bookmarkStart w:name="z225" w:id="613"/>
    <w:p>
      <w:pPr>
        <w:spacing w:after="0"/>
        <w:ind w:left="0"/>
        <w:jc w:val="left"/>
      </w:pPr>
      <w:r>
        <w:rPr>
          <w:rFonts w:ascii="Times New Roman"/>
          <w:b/>
          <w:i w:val="false"/>
          <w:color w:val="000000"/>
        </w:rPr>
        <w:t xml:space="preserve"> Статья 104. Казенное предприятие</w:t>
      </w:r>
    </w:p>
    <w:bookmarkEnd w:id="613"/>
    <w:bookmarkStart w:name="z1010" w:id="614"/>
    <w:p>
      <w:pPr>
        <w:spacing w:after="0"/>
        <w:ind w:left="0"/>
        <w:jc w:val="both"/>
      </w:pPr>
      <w:r>
        <w:rPr>
          <w:rFonts w:ascii="Times New Roman"/>
          <w:b w:val="false"/>
          <w:i w:val="false"/>
          <w:color w:val="000000"/>
          <w:sz w:val="28"/>
        </w:rPr>
        <w:t>
      1. Казенным является предприятие, обладающее государственным имуществом на праве оперативного управления.</w:t>
      </w:r>
    </w:p>
    <w:bookmarkEnd w:id="6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Казенное предприятие создается по решению Правительства Республики Казахстан или местного исполнительного органа либо аппарата акима города районного значения, села, поселка, сельского округа в соответствии с законами Республики Казахстан.</w:t>
      </w:r>
    </w:p>
    <w:bookmarkStart w:name="z1012" w:id="615"/>
    <w:p>
      <w:pPr>
        <w:spacing w:after="0"/>
        <w:ind w:left="0"/>
        <w:jc w:val="both"/>
      </w:pPr>
      <w:r>
        <w:rPr>
          <w:rFonts w:ascii="Times New Roman"/>
          <w:b w:val="false"/>
          <w:i w:val="false"/>
          <w:color w:val="000000"/>
          <w:sz w:val="28"/>
        </w:rPr>
        <w:t xml:space="preserve">
      3. Учредительным документом казенного предприятия является его устав, утверждаемый учредителем. </w:t>
      </w:r>
    </w:p>
    <w:bookmarkEnd w:id="615"/>
    <w:bookmarkStart w:name="z1013" w:id="616"/>
    <w:p>
      <w:pPr>
        <w:spacing w:after="0"/>
        <w:ind w:left="0"/>
        <w:jc w:val="both"/>
      </w:pPr>
      <w:r>
        <w:rPr>
          <w:rFonts w:ascii="Times New Roman"/>
          <w:b w:val="false"/>
          <w:i w:val="false"/>
          <w:color w:val="000000"/>
          <w:sz w:val="28"/>
        </w:rPr>
        <w:t xml:space="preserve">
      4. Фирменное наименование предприятия, основанного на праве оперативного управления, должно содержать указание на то, что предприятие является казенным. </w:t>
      </w:r>
    </w:p>
    <w:bookmarkEnd w:id="616"/>
    <w:bookmarkStart w:name="z1014" w:id="617"/>
    <w:p>
      <w:pPr>
        <w:spacing w:after="0"/>
        <w:ind w:left="0"/>
        <w:jc w:val="both"/>
      </w:pPr>
      <w:r>
        <w:rPr>
          <w:rFonts w:ascii="Times New Roman"/>
          <w:b w:val="false"/>
          <w:i w:val="false"/>
          <w:color w:val="000000"/>
          <w:sz w:val="28"/>
        </w:rPr>
        <w:t xml:space="preserve">
      5. Хозяйственная деятельность казенного предприятия определяется его целями и задачами, зафиксированными в уставе. </w:t>
      </w:r>
    </w:p>
    <w:bookmarkEnd w:id="617"/>
    <w:bookmarkStart w:name="z1015" w:id="618"/>
    <w:p>
      <w:pPr>
        <w:spacing w:after="0"/>
        <w:ind w:left="0"/>
        <w:jc w:val="both"/>
      </w:pPr>
      <w:r>
        <w:rPr>
          <w:rFonts w:ascii="Times New Roman"/>
          <w:b w:val="false"/>
          <w:i w:val="false"/>
          <w:color w:val="000000"/>
          <w:sz w:val="28"/>
        </w:rPr>
        <w:t>
      6. Республика Казахстан или административно-территориальная единица несут субсидиарную ответственность по обязательствам казенного предприятия. По договорным обязательствам ответственность наступает в порядке, установленном законодательным актом Республики Казахстан о государственном имуществе.</w:t>
      </w:r>
    </w:p>
    <w:bookmarkEnd w:id="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изменениями, внесенными законами РК от 16.12.1998 </w:t>
      </w:r>
      <w:r>
        <w:rPr>
          <w:rFonts w:ascii="Times New Roman"/>
          <w:b w:val="false"/>
          <w:i w:val="false"/>
          <w:color w:val="000000"/>
          <w:sz w:val="28"/>
        </w:rPr>
        <w:t>N 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27" w:id="619"/>
    <w:p>
      <w:pPr>
        <w:spacing w:after="0"/>
        <w:ind w:left="0"/>
        <w:jc w:val="left"/>
      </w:pPr>
      <w:r>
        <w:rPr>
          <w:rFonts w:ascii="Times New Roman"/>
          <w:b/>
          <w:i w:val="false"/>
          <w:color w:val="000000"/>
        </w:rPr>
        <w:t xml:space="preserve"> VII. Некоммерческие организации</w:t>
      </w:r>
    </w:p>
    <w:bookmarkEnd w:id="619"/>
    <w:bookmarkStart w:name="z228" w:id="620"/>
    <w:p>
      <w:pPr>
        <w:spacing w:after="0"/>
        <w:ind w:left="0"/>
        <w:jc w:val="left"/>
      </w:pPr>
      <w:r>
        <w:rPr>
          <w:rFonts w:ascii="Times New Roman"/>
          <w:b/>
          <w:i w:val="false"/>
          <w:color w:val="000000"/>
        </w:rPr>
        <w:t xml:space="preserve"> Статья 105. Учреждение</w:t>
      </w:r>
    </w:p>
    <w:bookmarkEnd w:id="620"/>
    <w:bookmarkStart w:name="z1016" w:id="621"/>
    <w:p>
      <w:pPr>
        <w:spacing w:after="0"/>
        <w:ind w:left="0"/>
        <w:jc w:val="both"/>
      </w:pPr>
      <w:r>
        <w:rPr>
          <w:rFonts w:ascii="Times New Roman"/>
          <w:b w:val="false"/>
          <w:i w:val="false"/>
          <w:color w:val="000000"/>
          <w:sz w:val="28"/>
        </w:rPr>
        <w:t>
      1. Учреждением признается организация, созданная и финансируемая его учредителем, если иное не предусмотрено законодательными актами Республики Казахстан, для осуществления управленческих, социально-культурных или иных функций некоммерческого характера.</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Государственным учреждением признается учреждение, создаваемое государством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законами Республики Казахстан или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а также аппаратов акимов городов районного значения, сел, поселков, сельских округов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w:t>
      </w:r>
    </w:p>
    <w:bookmarkStart w:name="z503" w:id="622"/>
    <w:p>
      <w:pPr>
        <w:spacing w:after="0"/>
        <w:ind w:left="0"/>
        <w:jc w:val="both"/>
      </w:pPr>
      <w:r>
        <w:rPr>
          <w:rFonts w:ascii="Times New Roman"/>
          <w:b w:val="false"/>
          <w:i w:val="false"/>
          <w:color w:val="000000"/>
          <w:sz w:val="28"/>
        </w:rPr>
        <w:t xml:space="preserve">
      3. Принятие государственным учреждением договорных обязательств осуществляется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622"/>
    <w:bookmarkStart w:name="z505" w:id="623"/>
    <w:p>
      <w:pPr>
        <w:spacing w:after="0"/>
        <w:ind w:left="0"/>
        <w:jc w:val="both"/>
      </w:pPr>
      <w:r>
        <w:rPr>
          <w:rFonts w:ascii="Times New Roman"/>
          <w:b w:val="false"/>
          <w:i w:val="false"/>
          <w:color w:val="000000"/>
          <w:sz w:val="28"/>
        </w:rPr>
        <w:t>
      4. Правовое положение учреждений определяется настоящим Кодексом, законодательным актом Республики Казахстан о государственном имуществе и иными законодательными актами Республики Казахстан.</w:t>
      </w:r>
    </w:p>
    <w:bookmarkEnd w:id="6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30" w:id="624"/>
    <w:p>
      <w:pPr>
        <w:spacing w:after="0"/>
        <w:ind w:left="0"/>
        <w:jc w:val="left"/>
      </w:pPr>
      <w:r>
        <w:rPr>
          <w:rFonts w:ascii="Times New Roman"/>
          <w:b/>
          <w:i w:val="false"/>
          <w:color w:val="000000"/>
        </w:rPr>
        <w:t xml:space="preserve"> Статья 106. Общественное объединение</w:t>
      </w:r>
    </w:p>
    <w:bookmarkEnd w:id="624"/>
    <w:bookmarkStart w:name="z1021" w:id="625"/>
    <w:p>
      <w:pPr>
        <w:spacing w:after="0"/>
        <w:ind w:left="0"/>
        <w:jc w:val="both"/>
      </w:pPr>
      <w:r>
        <w:rPr>
          <w:rFonts w:ascii="Times New Roman"/>
          <w:b w:val="false"/>
          <w:i w:val="false"/>
          <w:color w:val="000000"/>
          <w:sz w:val="28"/>
        </w:rPr>
        <w:t xml:space="preserve">
      1. Общественными объединениями в Республике Казахстан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если иное не предусмотрено законами. </w:t>
      </w:r>
    </w:p>
    <w:bookmarkEnd w:id="625"/>
    <w:p>
      <w:pPr>
        <w:spacing w:after="0"/>
        <w:ind w:left="0"/>
        <w:jc w:val="both"/>
      </w:pPr>
      <w:r>
        <w:rPr>
          <w:rFonts w:ascii="Times New Roman"/>
          <w:b w:val="false"/>
          <w:i w:val="false"/>
          <w:color w:val="000000"/>
          <w:sz w:val="28"/>
        </w:rPr>
        <w:t>
      Особенности создания общественных объединений физических лиц, осуществляющих деятельность на финансовом рынке, и участия в них устанавливаются законодательными актами Республики Казахстан.</w:t>
      </w:r>
    </w:p>
    <w:bookmarkStart w:name="z1022" w:id="626"/>
    <w:p>
      <w:pPr>
        <w:spacing w:after="0"/>
        <w:ind w:left="0"/>
        <w:jc w:val="both"/>
      </w:pPr>
      <w:r>
        <w:rPr>
          <w:rFonts w:ascii="Times New Roman"/>
          <w:b w:val="false"/>
          <w:i w:val="false"/>
          <w:color w:val="000000"/>
          <w:sz w:val="28"/>
        </w:rPr>
        <w:t>
      Члены (участники) общественных объединений не имеют прав на переданное ими этим объединениям имущество, в том числе на членские взносы, если иное не предусмотрено законодательством Республики Казахстан о саморегулировании. Они не отвечают по обязательствам общественных объединений, в которых участвуют в качестве членов (участников), а указанные объединения не отвечают по обязательствам своих членов (участников), если иное не предусмотрено законодательством Республики Казахстан о саморегулировании.</w:t>
      </w:r>
    </w:p>
    <w:bookmarkEnd w:id="626"/>
    <w:bookmarkStart w:name="z1879" w:id="627"/>
    <w:p>
      <w:pPr>
        <w:spacing w:after="0"/>
        <w:ind w:left="0"/>
        <w:jc w:val="both"/>
      </w:pPr>
      <w:r>
        <w:rPr>
          <w:rFonts w:ascii="Times New Roman"/>
          <w:b w:val="false"/>
          <w:i w:val="false"/>
          <w:color w:val="000000"/>
          <w:sz w:val="28"/>
        </w:rPr>
        <w:t xml:space="preserve">
      2. - 6. Исключены Законом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color w:val="000000"/>
          <w:sz w:val="28"/>
        </w:rPr>
        <w:t>.</w:t>
      </w:r>
    </w:p>
    <w:bookmarkEnd w:id="627"/>
    <w:bookmarkStart w:name="z1023" w:id="628"/>
    <w:p>
      <w:pPr>
        <w:spacing w:after="0"/>
        <w:ind w:left="0"/>
        <w:jc w:val="both"/>
      </w:pPr>
      <w:r>
        <w:rPr>
          <w:rFonts w:ascii="Times New Roman"/>
          <w:b w:val="false"/>
          <w:i w:val="false"/>
          <w:color w:val="000000"/>
          <w:sz w:val="28"/>
        </w:rPr>
        <w:t xml:space="preserve">
      7.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 </w:t>
      </w:r>
    </w:p>
    <w:bookmarkEnd w:id="628"/>
    <w:bookmarkStart w:name="z1024" w:id="629"/>
    <w:p>
      <w:pPr>
        <w:spacing w:after="0"/>
        <w:ind w:left="0"/>
        <w:jc w:val="both"/>
      </w:pPr>
      <w:r>
        <w:rPr>
          <w:rFonts w:ascii="Times New Roman"/>
          <w:b w:val="false"/>
          <w:i w:val="false"/>
          <w:color w:val="000000"/>
          <w:sz w:val="28"/>
        </w:rPr>
        <w:t>
      Имущество общественного объединения, ликвидированного по решению суда, используется в соответствии с настоящим Кодексом или иными законодательными актами.</w:t>
      </w:r>
    </w:p>
    <w:bookmarkEnd w:id="629"/>
    <w:bookmarkStart w:name="z1025" w:id="630"/>
    <w:p>
      <w:pPr>
        <w:spacing w:after="0"/>
        <w:ind w:left="0"/>
        <w:jc w:val="both"/>
      </w:pPr>
      <w:r>
        <w:rPr>
          <w:rFonts w:ascii="Times New Roman"/>
          <w:b w:val="false"/>
          <w:i w:val="false"/>
          <w:color w:val="000000"/>
          <w:sz w:val="28"/>
        </w:rPr>
        <w:t>
      8. Правовое положение общественного объединения определяется в соответствии с настоящим Кодексом законодательными актами.</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106 с изменениями, внесенными Указом Президента РК, имеющим силу Закона, от 05.10.1995 </w:t>
      </w:r>
      <w:r>
        <w:rPr>
          <w:rFonts w:ascii="Times New Roman"/>
          <w:b w:val="false"/>
          <w:i w:val="false"/>
          <w:color w:val="000000"/>
          <w:sz w:val="28"/>
        </w:rPr>
        <w:t>№</w:t>
      </w:r>
      <w:r>
        <w:rPr>
          <w:rFonts w:ascii="Times New Roman"/>
          <w:b w:val="false"/>
          <w:i w:val="false"/>
          <w:color w:val="000000"/>
          <w:sz w:val="28"/>
        </w:rPr>
        <w:t xml:space="preserve"> 2489</w:t>
      </w:r>
      <w:r>
        <w:rPr>
          <w:rFonts w:ascii="Times New Roman"/>
          <w:b w:val="false"/>
          <w:i w:val="false"/>
          <w:color w:val="ff0000"/>
          <w:sz w:val="28"/>
        </w:rPr>
        <w:t xml:space="preserve">; законами РК от 11.07.1997 </w:t>
      </w:r>
      <w:r>
        <w:rPr>
          <w:rFonts w:ascii="Times New Roman"/>
          <w:b w:val="false"/>
          <w:i w:val="false"/>
          <w:color w:val="000000"/>
          <w:sz w:val="28"/>
        </w:rPr>
        <w:t>№</w:t>
      </w:r>
      <w:r>
        <w:rPr>
          <w:rFonts w:ascii="Times New Roman"/>
          <w:b w:val="false"/>
          <w:i w:val="false"/>
          <w:color w:val="000000"/>
          <w:sz w:val="28"/>
        </w:rPr>
        <w:t xml:space="preserve"> 154</w:t>
      </w:r>
      <w:r>
        <w:rPr>
          <w:rFonts w:ascii="Times New Roman"/>
          <w:b w:val="false"/>
          <w:i w:val="false"/>
          <w:color w:val="ff0000"/>
          <w:sz w:val="28"/>
        </w:rPr>
        <w:t xml:space="preserve">;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15.07.2010 </w:t>
      </w:r>
      <w:r>
        <w:rPr>
          <w:rFonts w:ascii="Times New Roman"/>
          <w:b w:val="false"/>
          <w:i w:val="false"/>
          <w:color w:val="000000"/>
          <w:sz w:val="28"/>
        </w:rPr>
        <w:t>№</w:t>
      </w:r>
      <w:r>
        <w:rPr>
          <w:rFonts w:ascii="Times New Roman"/>
          <w:b w:val="false"/>
          <w:i w:val="false"/>
          <w:color w:val="000000"/>
          <w:sz w:val="28"/>
        </w:rPr>
        <w:t xml:space="preserve"> 338-IV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12.01.2012 </w:t>
      </w:r>
      <w:r>
        <w:rPr>
          <w:rFonts w:ascii="Times New Roman"/>
          <w:b w:val="false"/>
          <w:i w:val="false"/>
          <w:color w:val="000000"/>
          <w:sz w:val="28"/>
        </w:rPr>
        <w:t>№ 537-IV</w:t>
      </w:r>
      <w:r>
        <w:rPr>
          <w:rFonts w:ascii="Times New Roman"/>
          <w:b w:val="false"/>
          <w:i w:val="false"/>
          <w:color w:val="ff0000"/>
          <w:sz w:val="28"/>
        </w:rPr>
        <w:t xml:space="preserve"> (вводится в действие по истечении 10 календарных дней после его первого официального опубликования); от 21.12.2023 </w:t>
      </w:r>
      <w:r>
        <w:rPr>
          <w:rFonts w:ascii="Times New Roman"/>
          <w:b w:val="false"/>
          <w:i w:val="false"/>
          <w:color w:val="000000"/>
          <w:sz w:val="28"/>
        </w:rPr>
        <w:t>№ 49-VIII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631"/>
    <w:p>
      <w:pPr>
        <w:spacing w:after="0"/>
        <w:ind w:left="0"/>
        <w:jc w:val="left"/>
      </w:pPr>
      <w:r>
        <w:rPr>
          <w:rFonts w:ascii="Times New Roman"/>
          <w:b/>
          <w:i w:val="false"/>
          <w:color w:val="000000"/>
        </w:rPr>
        <w:t xml:space="preserve"> Статья 107. Фонд</w:t>
      </w:r>
    </w:p>
    <w:bookmarkEnd w:id="631"/>
    <w:bookmarkStart w:name="z1026" w:id="632"/>
    <w:p>
      <w:pPr>
        <w:spacing w:after="0"/>
        <w:ind w:left="0"/>
        <w:jc w:val="both"/>
      </w:pPr>
      <w:r>
        <w:rPr>
          <w:rFonts w:ascii="Times New Roman"/>
          <w:b w:val="false"/>
          <w:i w:val="false"/>
          <w:color w:val="000000"/>
          <w:sz w:val="28"/>
        </w:rPr>
        <w:t>
      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bookmarkEnd w:id="632"/>
    <w:bookmarkStart w:name="z1027" w:id="633"/>
    <w:p>
      <w:pPr>
        <w:spacing w:after="0"/>
        <w:ind w:left="0"/>
        <w:jc w:val="both"/>
      </w:pPr>
      <w:r>
        <w:rPr>
          <w:rFonts w:ascii="Times New Roman"/>
          <w:b w:val="false"/>
          <w:i w:val="false"/>
          <w:color w:val="000000"/>
          <w:sz w:val="28"/>
        </w:rPr>
        <w:t>
      2. Фонд является юридическим лицом, в гражданском обороте представлен органами фонда, имеет самостоятельный баланс и банковский счет.</w:t>
      </w:r>
    </w:p>
    <w:bookmarkEnd w:id="633"/>
    <w:bookmarkStart w:name="z1028" w:id="634"/>
    <w:p>
      <w:pPr>
        <w:spacing w:after="0"/>
        <w:ind w:left="0"/>
        <w:jc w:val="both"/>
      </w:pPr>
      <w:r>
        <w:rPr>
          <w:rFonts w:ascii="Times New Roman"/>
          <w:b w:val="false"/>
          <w:i w:val="false"/>
          <w:color w:val="000000"/>
          <w:sz w:val="28"/>
        </w:rPr>
        <w:t>
      3. Имущество, переданное фонду его учредителями, является собственностью фонда.</w:t>
      </w:r>
    </w:p>
    <w:bookmarkEnd w:id="634"/>
    <w:bookmarkStart w:name="z1029" w:id="635"/>
    <w:p>
      <w:pPr>
        <w:spacing w:after="0"/>
        <w:ind w:left="0"/>
        <w:jc w:val="both"/>
      </w:pPr>
      <w:r>
        <w:rPr>
          <w:rFonts w:ascii="Times New Roman"/>
          <w:b w:val="false"/>
          <w:i w:val="false"/>
          <w:color w:val="000000"/>
          <w:sz w:val="28"/>
        </w:rPr>
        <w:t>
      Учредители фонда не имеют имущественных прав на имущество фонда.</w:t>
      </w:r>
    </w:p>
    <w:bookmarkEnd w:id="635"/>
    <w:bookmarkStart w:name="z1030" w:id="636"/>
    <w:p>
      <w:pPr>
        <w:spacing w:after="0"/>
        <w:ind w:left="0"/>
        <w:jc w:val="both"/>
      </w:pPr>
      <w:r>
        <w:rPr>
          <w:rFonts w:ascii="Times New Roman"/>
          <w:b w:val="false"/>
          <w:i w:val="false"/>
          <w:color w:val="000000"/>
          <w:sz w:val="28"/>
        </w:rPr>
        <w:t>
      4. Финансовым источником фонда являются деньги, а также другое имущество учредителей, добровольные пожертвования и иные законные поступления.</w:t>
      </w:r>
    </w:p>
    <w:bookmarkEnd w:id="636"/>
    <w:bookmarkStart w:name="z1031" w:id="637"/>
    <w:p>
      <w:pPr>
        <w:spacing w:after="0"/>
        <w:ind w:left="0"/>
        <w:jc w:val="both"/>
      </w:pPr>
      <w:r>
        <w:rPr>
          <w:rFonts w:ascii="Times New Roman"/>
          <w:b w:val="false"/>
          <w:i w:val="false"/>
          <w:color w:val="000000"/>
          <w:sz w:val="28"/>
        </w:rPr>
        <w:t>
      5. Порядок управления фондом и порядок формирования его органов определяются его уставом, утверждаемым учредителями.</w:t>
      </w:r>
    </w:p>
    <w:bookmarkEnd w:id="637"/>
    <w:bookmarkStart w:name="z1032" w:id="638"/>
    <w:p>
      <w:pPr>
        <w:spacing w:after="0"/>
        <w:ind w:left="0"/>
        <w:jc w:val="both"/>
      </w:pPr>
      <w:r>
        <w:rPr>
          <w:rFonts w:ascii="Times New Roman"/>
          <w:b w:val="false"/>
          <w:i w:val="false"/>
          <w:color w:val="000000"/>
          <w:sz w:val="28"/>
        </w:rPr>
        <w:t xml:space="preserve">
      Устав фонда, помимо сведений, содержащихся в </w:t>
      </w:r>
      <w:r>
        <w:rPr>
          <w:rFonts w:ascii="Times New Roman"/>
          <w:b w:val="false"/>
          <w:i w:val="false"/>
          <w:color w:val="000000"/>
          <w:sz w:val="28"/>
        </w:rPr>
        <w:t>пункте 5</w:t>
      </w:r>
      <w:r>
        <w:rPr>
          <w:rFonts w:ascii="Times New Roman"/>
          <w:b w:val="false"/>
          <w:i w:val="false"/>
          <w:color w:val="000000"/>
          <w:sz w:val="28"/>
        </w:rPr>
        <w:t xml:space="preserve"> статьи 41 настоящего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p>
    <w:bookmarkEnd w:id="638"/>
    <w:bookmarkStart w:name="z1033" w:id="639"/>
    <w:p>
      <w:pPr>
        <w:spacing w:after="0"/>
        <w:ind w:left="0"/>
        <w:jc w:val="both"/>
      </w:pPr>
      <w:r>
        <w:rPr>
          <w:rFonts w:ascii="Times New Roman"/>
          <w:b w:val="false"/>
          <w:i w:val="false"/>
          <w:color w:val="000000"/>
          <w:sz w:val="28"/>
        </w:rPr>
        <w:t>
      6. Фонд обязан ежегодно публиковать отчеты об использовании своего имущества в официальных печатных изданиях.</w:t>
      </w:r>
    </w:p>
    <w:bookmarkEnd w:id="639"/>
    <w:bookmarkStart w:name="z1034" w:id="640"/>
    <w:p>
      <w:pPr>
        <w:spacing w:after="0"/>
        <w:ind w:left="0"/>
        <w:jc w:val="both"/>
      </w:pPr>
      <w:r>
        <w:rPr>
          <w:rFonts w:ascii="Times New Roman"/>
          <w:b w:val="false"/>
          <w:i w:val="false"/>
          <w:color w:val="000000"/>
          <w:sz w:val="28"/>
        </w:rPr>
        <w:t>
      7. По решению суда фонд может быть ликвидирован в случаях:</w:t>
      </w:r>
    </w:p>
    <w:bookmarkEnd w:id="640"/>
    <w:bookmarkStart w:name="z1035" w:id="641"/>
    <w:p>
      <w:pPr>
        <w:spacing w:after="0"/>
        <w:ind w:left="0"/>
        <w:jc w:val="both"/>
      </w:pPr>
      <w:r>
        <w:rPr>
          <w:rFonts w:ascii="Times New Roman"/>
          <w:b w:val="false"/>
          <w:i w:val="false"/>
          <w:color w:val="000000"/>
          <w:sz w:val="28"/>
        </w:rPr>
        <w:t>
      1) если имущества фонда недостаточно для осуществления его целей и вероятность получения необходимого имущества нереальна;</w:t>
      </w:r>
    </w:p>
    <w:bookmarkEnd w:id="641"/>
    <w:bookmarkStart w:name="z1036" w:id="642"/>
    <w:p>
      <w:pPr>
        <w:spacing w:after="0"/>
        <w:ind w:left="0"/>
        <w:jc w:val="both"/>
      </w:pPr>
      <w:r>
        <w:rPr>
          <w:rFonts w:ascii="Times New Roman"/>
          <w:b w:val="false"/>
          <w:i w:val="false"/>
          <w:color w:val="000000"/>
          <w:sz w:val="28"/>
        </w:rPr>
        <w:t>
      2) если цели фонда не могут быть достигнуты, а необходимые изменения целей фонда не могут быть произведены;</w:t>
      </w:r>
    </w:p>
    <w:bookmarkEnd w:id="642"/>
    <w:bookmarkStart w:name="z1037" w:id="643"/>
    <w:p>
      <w:pPr>
        <w:spacing w:after="0"/>
        <w:ind w:left="0"/>
        <w:jc w:val="both"/>
      </w:pPr>
      <w:r>
        <w:rPr>
          <w:rFonts w:ascii="Times New Roman"/>
          <w:b w:val="false"/>
          <w:i w:val="false"/>
          <w:color w:val="000000"/>
          <w:sz w:val="28"/>
        </w:rPr>
        <w:t>
      3) в случае уклонения фонда в его деятельности от целей, предусмотренных уставом;</w:t>
      </w:r>
    </w:p>
    <w:bookmarkEnd w:id="643"/>
    <w:bookmarkStart w:name="z1038" w:id="644"/>
    <w:p>
      <w:pPr>
        <w:spacing w:after="0"/>
        <w:ind w:left="0"/>
        <w:jc w:val="both"/>
      </w:pPr>
      <w:r>
        <w:rPr>
          <w:rFonts w:ascii="Times New Roman"/>
          <w:b w:val="false"/>
          <w:i w:val="false"/>
          <w:color w:val="000000"/>
          <w:sz w:val="28"/>
        </w:rPr>
        <w:t>
      4) в других случаях, предусмотренных законодательными актами или учредительными документами.</w:t>
      </w:r>
    </w:p>
    <w:bookmarkEnd w:id="644"/>
    <w:bookmarkStart w:name="z1039" w:id="645"/>
    <w:p>
      <w:pPr>
        <w:spacing w:after="0"/>
        <w:ind w:left="0"/>
        <w:jc w:val="both"/>
      </w:pPr>
      <w:r>
        <w:rPr>
          <w:rFonts w:ascii="Times New Roman"/>
          <w:b w:val="false"/>
          <w:i w:val="false"/>
          <w:color w:val="000000"/>
          <w:sz w:val="28"/>
        </w:rPr>
        <w:t>
      8. Имущество, оставшееся после ликвидации фонда, направляется на цели, предусмотренные его уставом.</w:t>
      </w:r>
    </w:p>
    <w:bookmarkEnd w:id="6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в редакции Закона РК от 27.04.2012 </w:t>
      </w:r>
      <w:r>
        <w:rPr>
          <w:rFonts w:ascii="Times New Roman"/>
          <w:b w:val="false"/>
          <w:i w:val="false"/>
          <w:color w:val="000000"/>
          <w:sz w:val="28"/>
        </w:rPr>
        <w:t>№</w:t>
      </w:r>
      <w:r>
        <w:rPr>
          <w:rFonts w:ascii="Times New Roman"/>
          <w:b w:val="false"/>
          <w:i w:val="false"/>
          <w:color w:val="000000"/>
          <w:sz w:val="28"/>
        </w:rPr>
        <w:t xml:space="preserve">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646"/>
    <w:p>
      <w:pPr>
        <w:spacing w:after="0"/>
        <w:ind w:left="0"/>
        <w:jc w:val="left"/>
      </w:pPr>
      <w:r>
        <w:rPr>
          <w:rFonts w:ascii="Times New Roman"/>
          <w:b/>
          <w:i w:val="false"/>
          <w:color w:val="000000"/>
        </w:rPr>
        <w:t xml:space="preserve"> Статья 108. Потребительский кооператив</w:t>
      </w:r>
    </w:p>
    <w:bookmarkEnd w:id="646"/>
    <w:bookmarkStart w:name="z1040" w:id="647"/>
    <w:p>
      <w:pPr>
        <w:spacing w:after="0"/>
        <w:ind w:left="0"/>
        <w:jc w:val="both"/>
      </w:pPr>
      <w:r>
        <w:rPr>
          <w:rFonts w:ascii="Times New Roman"/>
          <w:b w:val="false"/>
          <w:i w:val="false"/>
          <w:color w:val="000000"/>
          <w:sz w:val="28"/>
        </w:rPr>
        <w:t xml:space="preserve">
      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 </w:t>
      </w:r>
    </w:p>
    <w:bookmarkEnd w:id="647"/>
    <w:bookmarkStart w:name="z1041" w:id="648"/>
    <w:p>
      <w:pPr>
        <w:spacing w:after="0"/>
        <w:ind w:left="0"/>
        <w:jc w:val="both"/>
      </w:pPr>
      <w:r>
        <w:rPr>
          <w:rFonts w:ascii="Times New Roman"/>
          <w:b w:val="false"/>
          <w:i w:val="false"/>
          <w:color w:val="000000"/>
          <w:sz w:val="28"/>
        </w:rPr>
        <w:t xml:space="preserve">
      В случаях, предусмотренных законодательными актами, в потребительский кооператив могут вступать юридические лица. </w:t>
      </w:r>
    </w:p>
    <w:bookmarkEnd w:id="648"/>
    <w:bookmarkStart w:name="z1042" w:id="649"/>
    <w:p>
      <w:pPr>
        <w:spacing w:after="0"/>
        <w:ind w:left="0"/>
        <w:jc w:val="both"/>
      </w:pPr>
      <w:r>
        <w:rPr>
          <w:rFonts w:ascii="Times New Roman"/>
          <w:b w:val="false"/>
          <w:i w:val="false"/>
          <w:color w:val="000000"/>
          <w:sz w:val="28"/>
        </w:rPr>
        <w:t xml:space="preserve">
      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p>
    <w:bookmarkEnd w:id="649"/>
    <w:bookmarkStart w:name="z1043" w:id="650"/>
    <w:p>
      <w:pPr>
        <w:spacing w:after="0"/>
        <w:ind w:left="0"/>
        <w:jc w:val="both"/>
      </w:pPr>
      <w:r>
        <w:rPr>
          <w:rFonts w:ascii="Times New Roman"/>
          <w:b w:val="false"/>
          <w:i w:val="false"/>
          <w:color w:val="000000"/>
          <w:sz w:val="28"/>
        </w:rPr>
        <w:t xml:space="preserve">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 </w:t>
      </w:r>
    </w:p>
    <w:bookmarkEnd w:id="650"/>
    <w:bookmarkStart w:name="z1044" w:id="651"/>
    <w:p>
      <w:pPr>
        <w:spacing w:after="0"/>
        <w:ind w:left="0"/>
        <w:jc w:val="both"/>
      </w:pPr>
      <w:r>
        <w:rPr>
          <w:rFonts w:ascii="Times New Roman"/>
          <w:b w:val="false"/>
          <w:i w:val="false"/>
          <w:color w:val="000000"/>
          <w:sz w:val="28"/>
        </w:rPr>
        <w:t xml:space="preserve">
      3. Устав потребительского кооператива должен содержать помимо сведений, указанных в пункте 5 статьи 41 настоящего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 </w:t>
      </w:r>
    </w:p>
    <w:bookmarkEnd w:id="651"/>
    <w:bookmarkStart w:name="z1045" w:id="652"/>
    <w:p>
      <w:pPr>
        <w:spacing w:after="0"/>
        <w:ind w:left="0"/>
        <w:jc w:val="both"/>
      </w:pPr>
      <w:r>
        <w:rPr>
          <w:rFonts w:ascii="Times New Roman"/>
          <w:b w:val="false"/>
          <w:i w:val="false"/>
          <w:color w:val="000000"/>
          <w:sz w:val="28"/>
        </w:rPr>
        <w:t xml:space="preserve">
      4. Доходы, полученные потребительским кооперативом, не могут распределяться между его членами и направляются на уставные цели. </w:t>
      </w:r>
    </w:p>
    <w:bookmarkEnd w:id="652"/>
    <w:bookmarkStart w:name="z1046" w:id="653"/>
    <w:p>
      <w:pPr>
        <w:spacing w:after="0"/>
        <w:ind w:left="0"/>
        <w:jc w:val="both"/>
      </w:pPr>
      <w:r>
        <w:rPr>
          <w:rFonts w:ascii="Times New Roman"/>
          <w:b w:val="false"/>
          <w:i w:val="false"/>
          <w:color w:val="000000"/>
          <w:sz w:val="28"/>
        </w:rPr>
        <w:t xml:space="preserve">
      5.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 </w:t>
      </w:r>
    </w:p>
    <w:bookmarkEnd w:id="653"/>
    <w:bookmarkStart w:name="z1047" w:id="654"/>
    <w:p>
      <w:pPr>
        <w:spacing w:after="0"/>
        <w:ind w:left="0"/>
        <w:jc w:val="both"/>
      </w:pPr>
      <w:r>
        <w:rPr>
          <w:rFonts w:ascii="Times New Roman"/>
          <w:b w:val="false"/>
          <w:i w:val="false"/>
          <w:color w:val="000000"/>
          <w:sz w:val="28"/>
        </w:rPr>
        <w:t xml:space="preserve">
      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 </w:t>
      </w:r>
    </w:p>
    <w:bookmarkEnd w:id="654"/>
    <w:bookmarkStart w:name="z1048" w:id="655"/>
    <w:p>
      <w:pPr>
        <w:spacing w:after="0"/>
        <w:ind w:left="0"/>
        <w:jc w:val="both"/>
      </w:pPr>
      <w:r>
        <w:rPr>
          <w:rFonts w:ascii="Times New Roman"/>
          <w:b w:val="false"/>
          <w:i w:val="false"/>
          <w:color w:val="000000"/>
          <w:sz w:val="28"/>
        </w:rPr>
        <w:t>
      6. Правовое положение потребительского кооператива, а также права и обязанности его членов определяются в соответствии с настоящим Кодексом законодательными актами.</w:t>
      </w:r>
    </w:p>
    <w:bookmarkEnd w:id="655"/>
    <w:bookmarkStart w:name="z1049" w:id="656"/>
    <w:p>
      <w:pPr>
        <w:spacing w:after="0"/>
        <w:ind w:left="0"/>
        <w:jc w:val="both"/>
      </w:pPr>
      <w:r>
        <w:rPr>
          <w:rFonts w:ascii="Times New Roman"/>
          <w:b w:val="false"/>
          <w:i w:val="false"/>
          <w:color w:val="000000"/>
          <w:sz w:val="28"/>
        </w:rPr>
        <w:t xml:space="preserve">
      7. Исключен Законом РК от 29.10.2015 </w:t>
      </w:r>
      <w:r>
        <w:rPr>
          <w:rFonts w:ascii="Times New Roman"/>
          <w:b w:val="false"/>
          <w:i w:val="false"/>
          <w:color w:val="000000"/>
          <w:sz w:val="28"/>
        </w:rPr>
        <w:t>№ 373-V</w:t>
      </w:r>
      <w:r>
        <w:rPr>
          <w:rFonts w:ascii="Times New Roman"/>
          <w:b w:val="false"/>
          <w:i/>
          <w:color w:val="000000"/>
          <w:sz w:val="28"/>
        </w:rPr>
        <w:t xml:space="preserve"> (</w:t>
      </w:r>
      <w:r>
        <w:rPr>
          <w:rFonts w:ascii="Times New Roman"/>
          <w:b w:val="false"/>
          <w:i w:val="false"/>
          <w:color w:val="000000"/>
          <w:sz w:val="28"/>
        </w:rPr>
        <w:t>вводится</w:t>
      </w:r>
      <w:r>
        <w:rPr>
          <w:rFonts w:ascii="Times New Roman"/>
          <w:b w:val="false"/>
          <w:i w:val="false"/>
          <w:color w:val="000000"/>
          <w:sz w:val="28"/>
        </w:rPr>
        <w:t xml:space="preserve"> в действие с 01.01.2016).</w:t>
      </w:r>
    </w:p>
    <w:bookmarkEnd w:id="656"/>
    <w:bookmarkStart w:name="z1051" w:id="657"/>
    <w:p>
      <w:pPr>
        <w:spacing w:after="0"/>
        <w:ind w:left="0"/>
        <w:jc w:val="both"/>
      </w:pPr>
      <w:r>
        <w:rPr>
          <w:rFonts w:ascii="Times New Roman"/>
          <w:b w:val="false"/>
          <w:i w:val="false"/>
          <w:color w:val="000000"/>
          <w:sz w:val="28"/>
        </w:rPr>
        <w:t>
      8. Особенности деятельности потребительских кооперативов - обществ взаимного страхования определяются законодательными актами Республики Казахстан.</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108 дополнен абзацем вторым - Закон РК от 2 марта 1998 г.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с изменениями, внесенными законами РК от 5 июля 2006 года </w:t>
      </w:r>
      <w:r>
        <w:rPr>
          <w:rFonts w:ascii="Times New Roman"/>
          <w:b w:val="false"/>
          <w:i w:val="false"/>
          <w:color w:val="000000"/>
          <w:sz w:val="28"/>
        </w:rPr>
        <w:t>№</w:t>
      </w:r>
      <w:r>
        <w:rPr>
          <w:rFonts w:ascii="Times New Roman"/>
          <w:b w:val="false"/>
          <w:i w:val="false"/>
          <w:color w:val="000000"/>
          <w:sz w:val="28"/>
        </w:rPr>
        <w:t xml:space="preserve"> 164</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от 29.10.2015</w:t>
      </w:r>
      <w:r>
        <w:rPr>
          <w:rFonts w:ascii="Times New Roman"/>
          <w:b w:val="false"/>
          <w:i w:val="false"/>
          <w:color w:val="000000"/>
          <w:sz w:val="28"/>
        </w:rPr>
        <w:t xml:space="preserve"> №</w:t>
      </w:r>
      <w:r>
        <w:rPr>
          <w:rFonts w:ascii="Times New Roman"/>
          <w:b w:val="false"/>
          <w:i w:val="false"/>
          <w:color w:val="000000"/>
          <w:sz w:val="28"/>
        </w:rPr>
        <w:t xml:space="preserve"> 373-V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236" w:id="658"/>
    <w:p>
      <w:pPr>
        <w:spacing w:after="0"/>
        <w:ind w:left="0"/>
        <w:jc w:val="left"/>
      </w:pPr>
      <w:r>
        <w:rPr>
          <w:rFonts w:ascii="Times New Roman"/>
          <w:b/>
          <w:i w:val="false"/>
          <w:color w:val="000000"/>
        </w:rPr>
        <w:t xml:space="preserve"> Статья 109. Религиозное объединение</w:t>
      </w:r>
    </w:p>
    <w:bookmarkEnd w:id="658"/>
    <w:bookmarkStart w:name="z1052" w:id="659"/>
    <w:p>
      <w:pPr>
        <w:spacing w:after="0"/>
        <w:ind w:left="0"/>
        <w:jc w:val="both"/>
      </w:pPr>
      <w:r>
        <w:rPr>
          <w:rFonts w:ascii="Times New Roman"/>
          <w:b w:val="false"/>
          <w:i w:val="false"/>
          <w:color w:val="000000"/>
          <w:sz w:val="28"/>
        </w:rPr>
        <w:t xml:space="preserve">
      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bookmarkEnd w:id="6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(исключен)</w:t>
      </w:r>
      <w:r>
        <w:br/>
      </w:r>
      <w:r>
        <w:rPr>
          <w:rFonts w:ascii="Times New Roman"/>
          <w:b w:val="false"/>
          <w:i w:val="false"/>
          <w:color w:val="000000"/>
          <w:sz w:val="28"/>
        </w:rPr>
        <w:t>
</w:t>
      </w:r>
    </w:p>
    <w:bookmarkStart w:name="z1054" w:id="660"/>
    <w:p>
      <w:pPr>
        <w:spacing w:after="0"/>
        <w:ind w:left="0"/>
        <w:jc w:val="both"/>
      </w:pPr>
      <w:r>
        <w:rPr>
          <w:rFonts w:ascii="Times New Roman"/>
          <w:b w:val="false"/>
          <w:i w:val="false"/>
          <w:color w:val="000000"/>
          <w:sz w:val="28"/>
        </w:rPr>
        <w:t xml:space="preserve">
      3. Религиозные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 </w:t>
      </w:r>
    </w:p>
    <w:bookmarkEnd w:id="6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4 - 8. (исключены)</w:t>
      </w:r>
      <w:r>
        <w:br/>
      </w:r>
      <w:r>
        <w:rPr>
          <w:rFonts w:ascii="Times New Roman"/>
          <w:b w:val="false"/>
          <w:i w:val="false"/>
          <w:color w:val="000000"/>
          <w:sz w:val="28"/>
        </w:rPr>
        <w:t>
</w:t>
      </w:r>
    </w:p>
    <w:bookmarkStart w:name="z1056" w:id="661"/>
    <w:p>
      <w:pPr>
        <w:spacing w:after="0"/>
        <w:ind w:left="0"/>
        <w:jc w:val="both"/>
      </w:pPr>
      <w:r>
        <w:rPr>
          <w:rFonts w:ascii="Times New Roman"/>
          <w:b w:val="false"/>
          <w:i w:val="false"/>
          <w:color w:val="000000"/>
          <w:sz w:val="28"/>
        </w:rPr>
        <w:t xml:space="preserve">
      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 </w:t>
      </w:r>
    </w:p>
    <w:bookmarkEnd w:id="661"/>
    <w:bookmarkStart w:name="z1057" w:id="662"/>
    <w:p>
      <w:pPr>
        <w:spacing w:after="0"/>
        <w:ind w:left="0"/>
        <w:jc w:val="both"/>
      </w:pPr>
      <w:r>
        <w:rPr>
          <w:rFonts w:ascii="Times New Roman"/>
          <w:b w:val="false"/>
          <w:i w:val="false"/>
          <w:color w:val="000000"/>
          <w:sz w:val="28"/>
        </w:rPr>
        <w:t xml:space="preserve">
      10.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 </w:t>
      </w:r>
    </w:p>
    <w:bookmarkEnd w:id="662"/>
    <w:bookmarkStart w:name="z1058" w:id="663"/>
    <w:p>
      <w:pPr>
        <w:spacing w:after="0"/>
        <w:ind w:left="0"/>
        <w:jc w:val="both"/>
      </w:pPr>
      <w:r>
        <w:rPr>
          <w:rFonts w:ascii="Times New Roman"/>
          <w:b w:val="false"/>
          <w:i w:val="false"/>
          <w:color w:val="000000"/>
          <w:sz w:val="28"/>
        </w:rPr>
        <w:t xml:space="preserve">
      11. Особенности правового положения религиозного объединения определяются в соответствии с настоящим Кодексом, законодательными актами Республики Казахстан. </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109 с изменениями, внесенными Указом Президента РК, имеющим силу Закона, от 05.10.1995 </w:t>
      </w:r>
      <w:r>
        <w:rPr>
          <w:rFonts w:ascii="Times New Roman"/>
          <w:b w:val="false"/>
          <w:i w:val="false"/>
          <w:color w:val="000000"/>
          <w:sz w:val="28"/>
        </w:rPr>
        <w:t>№</w:t>
      </w:r>
      <w:r>
        <w:rPr>
          <w:rFonts w:ascii="Times New Roman"/>
          <w:b w:val="false"/>
          <w:i w:val="false"/>
          <w:color w:val="000000"/>
          <w:sz w:val="28"/>
        </w:rPr>
        <w:t xml:space="preserve"> 2489</w:t>
      </w:r>
      <w:r>
        <w:rPr>
          <w:rFonts w:ascii="Times New Roman"/>
          <w:b w:val="false"/>
          <w:i w:val="false"/>
          <w:color w:val="ff0000"/>
          <w:sz w:val="28"/>
        </w:rPr>
        <w:t xml:space="preserve">. Пункты 2, 4-8 исключены Законом РК от 02.03.1998 </w:t>
      </w:r>
      <w:r>
        <w:rPr>
          <w:rFonts w:ascii="Times New Roman"/>
          <w:b w:val="false"/>
          <w:i w:val="false"/>
          <w:color w:val="000000"/>
          <w:sz w:val="28"/>
        </w:rPr>
        <w:t>№ 211</w:t>
      </w:r>
      <w:r>
        <w:rPr>
          <w:rFonts w:ascii="Times New Roman"/>
          <w:b w:val="false"/>
          <w:i w:val="false"/>
          <w:color w:val="ff0000"/>
          <w:sz w:val="28"/>
        </w:rPr>
        <w:t>.</w:t>
      </w:r>
      <w:r>
        <w:br/>
      </w:r>
      <w:r>
        <w:rPr>
          <w:rFonts w:ascii="Times New Roman"/>
          <w:b w:val="false"/>
          <w:i w:val="false"/>
          <w:color w:val="000000"/>
          <w:sz w:val="28"/>
        </w:rPr>
        <w:t>
</w:t>
      </w:r>
    </w:p>
    <w:bookmarkStart w:name="z238" w:id="664"/>
    <w:p>
      <w:pPr>
        <w:spacing w:after="0"/>
        <w:ind w:left="0"/>
        <w:jc w:val="left"/>
      </w:pPr>
      <w:r>
        <w:rPr>
          <w:rFonts w:ascii="Times New Roman"/>
          <w:b/>
          <w:i w:val="false"/>
          <w:color w:val="000000"/>
        </w:rPr>
        <w:t xml:space="preserve"> Статья 110. Объединение индивидуальных предпринимателей и (или) юридических лиц в форме ассоциации (союза)</w:t>
      </w:r>
    </w:p>
    <w:bookmarkEnd w:id="664"/>
    <w:bookmarkStart w:name="z1059" w:id="665"/>
    <w:p>
      <w:pPr>
        <w:spacing w:after="0"/>
        <w:ind w:left="0"/>
        <w:jc w:val="both"/>
      </w:pPr>
      <w:r>
        <w:rPr>
          <w:rFonts w:ascii="Times New Roman"/>
          <w:b w:val="false"/>
          <w:i w:val="false"/>
          <w:color w:val="000000"/>
          <w:sz w:val="28"/>
        </w:rPr>
        <w:t xml:space="preserve">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 </w:t>
      </w:r>
    </w:p>
    <w:bookmarkEnd w:id="665"/>
    <w:bookmarkStart w:name="z1060" w:id="666"/>
    <w:p>
      <w:pPr>
        <w:spacing w:after="0"/>
        <w:ind w:left="0"/>
        <w:jc w:val="both"/>
      </w:pPr>
      <w:r>
        <w:rPr>
          <w:rFonts w:ascii="Times New Roman"/>
          <w:b w:val="false"/>
          <w:i w:val="false"/>
          <w:color w:val="000000"/>
          <w:sz w:val="28"/>
        </w:rPr>
        <w:t xml:space="preserve">
      Особенности создания ассоциаций (союзов) юридических лиц, осуществляющих деятельность на финансовом рынке, и участия в них устанавливаются законодательными актами Республики Казахстан. </w:t>
      </w:r>
    </w:p>
    <w:bookmarkEnd w:id="666"/>
    <w:bookmarkStart w:name="z1061" w:id="667"/>
    <w:p>
      <w:pPr>
        <w:spacing w:after="0"/>
        <w:ind w:left="0"/>
        <w:jc w:val="both"/>
      </w:pPr>
      <w:r>
        <w:rPr>
          <w:rFonts w:ascii="Times New Roman"/>
          <w:b w:val="false"/>
          <w:i w:val="false"/>
          <w:color w:val="000000"/>
          <w:sz w:val="28"/>
        </w:rPr>
        <w:t xml:space="preserve">
      2. Общественные объединения и иные некоммерческие организации, в том числе учреждения, могут добровольно объединяться в ассоциации (союзы) этих организаций. </w:t>
      </w:r>
    </w:p>
    <w:bookmarkEnd w:id="667"/>
    <w:bookmarkStart w:name="z1062" w:id="668"/>
    <w:p>
      <w:pPr>
        <w:spacing w:after="0"/>
        <w:ind w:left="0"/>
        <w:jc w:val="both"/>
      </w:pPr>
      <w:r>
        <w:rPr>
          <w:rFonts w:ascii="Times New Roman"/>
          <w:b w:val="false"/>
          <w:i w:val="false"/>
          <w:color w:val="000000"/>
          <w:sz w:val="28"/>
        </w:rPr>
        <w:t xml:space="preserve">
      3. Ассоциация (союз) является некоммерческой организацией. </w:t>
      </w:r>
    </w:p>
    <w:bookmarkEnd w:id="668"/>
    <w:bookmarkStart w:name="z1063" w:id="669"/>
    <w:p>
      <w:pPr>
        <w:spacing w:after="0"/>
        <w:ind w:left="0"/>
        <w:jc w:val="both"/>
      </w:pPr>
      <w:r>
        <w:rPr>
          <w:rFonts w:ascii="Times New Roman"/>
          <w:b w:val="false"/>
          <w:i w:val="false"/>
          <w:color w:val="000000"/>
          <w:sz w:val="28"/>
        </w:rPr>
        <w:t xml:space="preserve">
      4. Члены ассоциации (союза) сохраняют свою самостоятельность. </w:t>
      </w:r>
    </w:p>
    <w:bookmarkEnd w:id="669"/>
    <w:bookmarkStart w:name="z1064" w:id="670"/>
    <w:p>
      <w:pPr>
        <w:spacing w:after="0"/>
        <w:ind w:left="0"/>
        <w:jc w:val="both"/>
      </w:pPr>
      <w:r>
        <w:rPr>
          <w:rFonts w:ascii="Times New Roman"/>
          <w:b w:val="false"/>
          <w:i w:val="false"/>
          <w:color w:val="000000"/>
          <w:sz w:val="28"/>
        </w:rPr>
        <w:t>
      5. Ассоциация (союз) не отвечает по обязательствам своих членов, если иное не предусмотрено законами Республики Казахстан и учредительными документами. Члены ассоциации (союза) несут субсидиарную ответственность по ее обязательствам в размере и порядке, предусмотренным учредительными документами ассоциации (союза), если иное не установлено законами Республики Казахстан.</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02.03.1998 № </w:t>
      </w:r>
      <w:r>
        <w:rPr>
          <w:rFonts w:ascii="Times New Roman"/>
          <w:b w:val="false"/>
          <w:i w:val="false"/>
          <w:color w:val="000000"/>
          <w:sz w:val="28"/>
        </w:rPr>
        <w:t>211</w:t>
      </w:r>
      <w:r>
        <w:rPr>
          <w:rFonts w:ascii="Times New Roman"/>
          <w:b w:val="false"/>
          <w:i w:val="false"/>
          <w:color w:val="ff0000"/>
          <w:sz w:val="28"/>
        </w:rPr>
        <w:t xml:space="preserve">; от 16.05.2003 </w:t>
      </w:r>
      <w:r>
        <w:rPr>
          <w:rFonts w:ascii="Times New Roman"/>
          <w:b w:val="false"/>
          <w:i w:val="false"/>
          <w:color w:val="000000"/>
          <w:sz w:val="28"/>
        </w:rPr>
        <w:t>N 416</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12.11.2015 </w:t>
      </w:r>
      <w:r>
        <w:rPr>
          <w:rFonts w:ascii="Times New Roman"/>
          <w:b w:val="false"/>
          <w:i w:val="false"/>
          <w:color w:val="000000"/>
          <w:sz w:val="28"/>
        </w:rPr>
        <w:t>№</w:t>
      </w:r>
      <w:r>
        <w:rPr>
          <w:rFonts w:ascii="Times New Roman"/>
          <w:b w:val="false"/>
          <w:i w:val="false"/>
          <w:color w:val="000000"/>
          <w:sz w:val="28"/>
        </w:rPr>
        <w:t xml:space="preserve"> 391-V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860" w:id="671"/>
    <w:p>
      <w:pPr>
        <w:spacing w:after="0"/>
        <w:ind w:left="0"/>
        <w:jc w:val="left"/>
      </w:pPr>
      <w:r>
        <w:rPr>
          <w:rFonts w:ascii="Times New Roman"/>
          <w:b/>
          <w:i w:val="false"/>
          <w:color w:val="000000"/>
        </w:rPr>
        <w:t xml:space="preserve"> Параграф 3. УЧАСТИЕ ГОСУДАРСТВА И АДМИНИСТРАТИВНО-ТЕРРИТОРИАЛЬНОЙ ЕДИНИЦЫ В ОТНОШЕНИЯХ, РЕГУЛИРУЕМЫХ ГРАЖДАНСКИМ ЗАКОНОДАТЕЛЬСТВОМ</w:t>
      </w:r>
    </w:p>
    <w:bookmarkEnd w:id="671"/>
    <w:bookmarkStart w:name="z241" w:id="672"/>
    <w:p>
      <w:pPr>
        <w:spacing w:after="0"/>
        <w:ind w:left="0"/>
        <w:jc w:val="left"/>
      </w:pPr>
      <w:r>
        <w:rPr>
          <w:rFonts w:ascii="Times New Roman"/>
          <w:b/>
          <w:i w:val="false"/>
          <w:color w:val="000000"/>
        </w:rPr>
        <w:t xml:space="preserve"> Статья 111. Участие Республики Казахстан в гражданских правоотношениях </w:t>
      </w:r>
    </w:p>
    <w:bookmarkEnd w:id="672"/>
    <w:bookmarkStart w:name="z1065" w:id="673"/>
    <w:p>
      <w:pPr>
        <w:spacing w:after="0"/>
        <w:ind w:left="0"/>
        <w:jc w:val="both"/>
      </w:pPr>
      <w:r>
        <w:rPr>
          <w:rFonts w:ascii="Times New Roman"/>
          <w:b w:val="false"/>
          <w:i w:val="false"/>
          <w:color w:val="000000"/>
          <w:sz w:val="28"/>
        </w:rPr>
        <w:t xml:space="preserve">
      1. Республика Казахстан выступает в отношениях, регулируемых гражданским законодательством, на равных началах с иными участниками этих отношений. </w:t>
      </w:r>
    </w:p>
    <w:bookmarkEnd w:id="673"/>
    <w:bookmarkStart w:name="z1066" w:id="674"/>
    <w:p>
      <w:pPr>
        <w:spacing w:after="0"/>
        <w:ind w:left="0"/>
        <w:jc w:val="both"/>
      </w:pPr>
      <w:r>
        <w:rPr>
          <w:rFonts w:ascii="Times New Roman"/>
          <w:b w:val="false"/>
          <w:i w:val="false"/>
          <w:color w:val="000000"/>
          <w:sz w:val="28"/>
        </w:rPr>
        <w:t xml:space="preserve">
      2. От имени Республики Казахстан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Республики Казахстан в рамках их компетенции, установленной законодательными актами Республики Казахстан, положениями или иными актами, определяющими статус этих органов. </w:t>
      </w:r>
    </w:p>
    <w:bookmarkEnd w:id="674"/>
    <w:bookmarkStart w:name="z1067" w:id="675"/>
    <w:p>
      <w:pPr>
        <w:spacing w:after="0"/>
        <w:ind w:left="0"/>
        <w:jc w:val="both"/>
      </w:pPr>
      <w:r>
        <w:rPr>
          <w:rFonts w:ascii="Times New Roman"/>
          <w:b w:val="false"/>
          <w:i w:val="false"/>
          <w:color w:val="000000"/>
          <w:sz w:val="28"/>
        </w:rPr>
        <w:t xml:space="preserve">
      В случаях и в порядке, предусмотренных законодательством Республики Казахстан, по специальному поручению Республики Казахстан от ее имени могут выступать иные государственные органы, юридические лица и граждане. </w:t>
      </w:r>
    </w:p>
    <w:bookmarkEnd w:id="675"/>
    <w:bookmarkStart w:name="z1068" w:id="676"/>
    <w:p>
      <w:pPr>
        <w:spacing w:after="0"/>
        <w:ind w:left="0"/>
        <w:jc w:val="both"/>
      </w:pPr>
      <w:r>
        <w:rPr>
          <w:rFonts w:ascii="Times New Roman"/>
          <w:b w:val="false"/>
          <w:i w:val="false"/>
          <w:color w:val="000000"/>
          <w:sz w:val="28"/>
        </w:rPr>
        <w:t xml:space="preserve">
      3. Гражданско-правовые споры с участием Республики Казахстан разрешаются судами. </w:t>
      </w:r>
    </w:p>
    <w:bookmarkEnd w:id="6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43" w:id="677"/>
    <w:p>
      <w:pPr>
        <w:spacing w:after="0"/>
        <w:ind w:left="0"/>
        <w:jc w:val="left"/>
      </w:pPr>
      <w:r>
        <w:rPr>
          <w:rFonts w:ascii="Times New Roman"/>
          <w:b/>
          <w:i w:val="false"/>
          <w:color w:val="000000"/>
        </w:rPr>
        <w:t xml:space="preserve"> Статья 112. Участие административно-территориальной единицы в гражданско-правовых отношениях</w:t>
      </w:r>
    </w:p>
    <w:bookmarkEnd w:id="677"/>
    <w:bookmarkStart w:name="z1069" w:id="678"/>
    <w:p>
      <w:pPr>
        <w:spacing w:after="0"/>
        <w:ind w:left="0"/>
        <w:jc w:val="both"/>
      </w:pPr>
      <w:r>
        <w:rPr>
          <w:rFonts w:ascii="Times New Roman"/>
          <w:b w:val="false"/>
          <w:i w:val="false"/>
          <w:color w:val="000000"/>
          <w:sz w:val="28"/>
        </w:rPr>
        <w:t xml:space="preserve">
      1. Административно-территориальная единица выступает в отношениях, регулируемых гражданским законодательством, на равных началах с иными участниками этих отношений. </w:t>
      </w:r>
    </w:p>
    <w:bookmarkEnd w:id="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От имени административно-территориальной единицы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поселков, сельских округов в рамках их компетенции, установленной законами Республики Казахстан, положениями или иными актами, определяющими статус этих органов.</w:t>
      </w:r>
    </w:p>
    <w:bookmarkStart w:name="z1071" w:id="679"/>
    <w:p>
      <w:pPr>
        <w:spacing w:after="0"/>
        <w:ind w:left="0"/>
        <w:jc w:val="both"/>
      </w:pPr>
      <w:r>
        <w:rPr>
          <w:rFonts w:ascii="Times New Roman"/>
          <w:b w:val="false"/>
          <w:i w:val="false"/>
          <w:color w:val="000000"/>
          <w:sz w:val="28"/>
        </w:rPr>
        <w:t xml:space="preserve">
      В случаях и в порядке, предусмотренных законодательством, по специальному поручению от имени административно-территориальной единицы могут выступать местные государственные органы, юридические лица и граждане. </w:t>
      </w:r>
    </w:p>
    <w:bookmarkEnd w:id="679"/>
    <w:bookmarkStart w:name="z1072" w:id="680"/>
    <w:p>
      <w:pPr>
        <w:spacing w:after="0"/>
        <w:ind w:left="0"/>
        <w:jc w:val="both"/>
      </w:pPr>
      <w:r>
        <w:rPr>
          <w:rFonts w:ascii="Times New Roman"/>
          <w:b w:val="false"/>
          <w:i w:val="false"/>
          <w:color w:val="000000"/>
          <w:sz w:val="28"/>
        </w:rPr>
        <w:t xml:space="preserve">
      3. В случаях, определенных законодательством, административно-территориальная единица может выступать в гражданских правоотношениях от имени государства. </w:t>
      </w:r>
    </w:p>
    <w:bookmarkEnd w:id="680"/>
    <w:bookmarkStart w:name="z1073" w:id="681"/>
    <w:p>
      <w:pPr>
        <w:spacing w:after="0"/>
        <w:ind w:left="0"/>
        <w:jc w:val="both"/>
      </w:pPr>
      <w:r>
        <w:rPr>
          <w:rFonts w:ascii="Times New Roman"/>
          <w:b w:val="false"/>
          <w:i w:val="false"/>
          <w:color w:val="000000"/>
          <w:sz w:val="28"/>
        </w:rPr>
        <w:t xml:space="preserve">
      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 не вытекает из законодательства. </w:t>
      </w:r>
    </w:p>
    <w:bookmarkEnd w:id="681"/>
    <w:bookmarkStart w:name="z1074" w:id="682"/>
    <w:p>
      <w:pPr>
        <w:spacing w:after="0"/>
        <w:ind w:left="0"/>
        <w:jc w:val="both"/>
      </w:pPr>
      <w:r>
        <w:rPr>
          <w:rFonts w:ascii="Times New Roman"/>
          <w:b w:val="false"/>
          <w:i w:val="false"/>
          <w:color w:val="000000"/>
          <w:sz w:val="28"/>
        </w:rPr>
        <w:t>
      5. Гражданско-правовые споры с участием административно-территориальной единицы разрешаются судами.</w:t>
      </w:r>
    </w:p>
    <w:bookmarkEnd w:id="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Законом РК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245" w:id="683"/>
    <w:p>
      <w:pPr>
        <w:spacing w:after="0"/>
        <w:ind w:left="0"/>
        <w:jc w:val="left"/>
      </w:pPr>
      <w:r>
        <w:rPr>
          <w:rFonts w:ascii="Times New Roman"/>
          <w:b/>
          <w:i w:val="false"/>
          <w:color w:val="000000"/>
        </w:rPr>
        <w:t xml:space="preserve"> Статья 113. Обращение взыскания по обязательствам Республики Казахстан и административно-территориальной единицы </w:t>
      </w:r>
    </w:p>
    <w:bookmarkEnd w:id="683"/>
    <w:bookmarkStart w:name="z1075" w:id="684"/>
    <w:p>
      <w:pPr>
        <w:spacing w:after="0"/>
        <w:ind w:left="0"/>
        <w:jc w:val="both"/>
      </w:pPr>
      <w:r>
        <w:rPr>
          <w:rFonts w:ascii="Times New Roman"/>
          <w:b w:val="false"/>
          <w:i w:val="false"/>
          <w:color w:val="000000"/>
          <w:sz w:val="28"/>
        </w:rPr>
        <w:t xml:space="preserve">
      1. Республика Казахстан отвечает по своим обязательствам имуществом государственной казны, а административно-территориальная единица отвечает по своим обязательствам имуществом местной казны. </w:t>
      </w:r>
    </w:p>
    <w:bookmarkEnd w:id="684"/>
    <w:bookmarkStart w:name="z1076" w:id="685"/>
    <w:p>
      <w:pPr>
        <w:spacing w:after="0"/>
        <w:ind w:left="0"/>
        <w:jc w:val="both"/>
      </w:pPr>
      <w:r>
        <w:rPr>
          <w:rFonts w:ascii="Times New Roman"/>
          <w:b w:val="false"/>
          <w:i w:val="false"/>
          <w:color w:val="000000"/>
          <w:sz w:val="28"/>
        </w:rPr>
        <w:t xml:space="preserve">
      2. Республика Казахстан и административно-территориальная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предусмотренных настоящим Кодексом и законодательными актами. </w:t>
      </w:r>
    </w:p>
    <w:bookmarkEnd w:id="685"/>
    <w:bookmarkStart w:name="z247" w:id="686"/>
    <w:p>
      <w:pPr>
        <w:spacing w:after="0"/>
        <w:ind w:left="0"/>
        <w:jc w:val="left"/>
      </w:pPr>
      <w:r>
        <w:rPr>
          <w:rFonts w:ascii="Times New Roman"/>
          <w:b/>
          <w:i w:val="false"/>
          <w:color w:val="000000"/>
        </w:rPr>
        <w:t xml:space="preserve"> Статья 114. Применение к государству и административно-территориальной единице норм о юридических лицах </w:t>
      </w:r>
    </w:p>
    <w:bookmarkEnd w:id="686"/>
    <w:bookmarkStart w:name="z1077" w:id="687"/>
    <w:p>
      <w:pPr>
        <w:spacing w:after="0"/>
        <w:ind w:left="0"/>
        <w:jc w:val="both"/>
      </w:pPr>
      <w:r>
        <w:rPr>
          <w:rFonts w:ascii="Times New Roman"/>
          <w:b w:val="false"/>
          <w:i w:val="false"/>
          <w:color w:val="000000"/>
          <w:sz w:val="28"/>
        </w:rPr>
        <w:t xml:space="preserve">
      К государству и административно-территориальным 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актов. </w:t>
      </w:r>
    </w:p>
    <w:bookmarkEnd w:id="687"/>
    <w:bookmarkStart w:name="z249" w:id="688"/>
    <w:p>
      <w:pPr>
        <w:spacing w:after="0"/>
        <w:ind w:left="0"/>
        <w:jc w:val="left"/>
      </w:pPr>
      <w:r>
        <w:rPr>
          <w:rFonts w:ascii="Times New Roman"/>
          <w:b/>
          <w:i w:val="false"/>
          <w:color w:val="000000"/>
        </w:rPr>
        <w:t xml:space="preserve"> Глава 3. Объекты гражданских прав</w:t>
      </w:r>
      <w:r>
        <w:br/>
      </w:r>
      <w:r>
        <w:rPr>
          <w:rFonts w:ascii="Times New Roman"/>
          <w:b/>
          <w:i w:val="false"/>
          <w:color w:val="000000"/>
        </w:rPr>
        <w:t>Параграф 1. Общие положения</w:t>
      </w:r>
    </w:p>
    <w:bookmarkEnd w:id="688"/>
    <w:bookmarkStart w:name="z251" w:id="689"/>
    <w:p>
      <w:pPr>
        <w:spacing w:after="0"/>
        <w:ind w:left="0"/>
        <w:jc w:val="left"/>
      </w:pPr>
      <w:r>
        <w:rPr>
          <w:rFonts w:ascii="Times New Roman"/>
          <w:b/>
          <w:i w:val="false"/>
          <w:color w:val="000000"/>
        </w:rPr>
        <w:t xml:space="preserve"> Статья 115. Виды объектов гражданских прав </w:t>
      </w:r>
    </w:p>
    <w:bookmarkEnd w:id="689"/>
    <w:bookmarkStart w:name="z1078" w:id="690"/>
    <w:p>
      <w:pPr>
        <w:spacing w:after="0"/>
        <w:ind w:left="0"/>
        <w:jc w:val="both"/>
      </w:pPr>
      <w:r>
        <w:rPr>
          <w:rFonts w:ascii="Times New Roman"/>
          <w:b w:val="false"/>
          <w:i w:val="false"/>
          <w:color w:val="000000"/>
          <w:sz w:val="28"/>
        </w:rPr>
        <w:t xml:space="preserve">
      1. Объектами гражданских прав могут быть имущественные и личные неимущественные блага и права. </w:t>
      </w:r>
    </w:p>
    <w:bookmarkEnd w:id="690"/>
    <w:bookmarkStart w:name="z1079" w:id="691"/>
    <w:p>
      <w:pPr>
        <w:spacing w:after="0"/>
        <w:ind w:left="0"/>
        <w:jc w:val="both"/>
      </w:pPr>
      <w:r>
        <w:rPr>
          <w:rFonts w:ascii="Times New Roman"/>
          <w:b w:val="false"/>
          <w:i w:val="false"/>
          <w:color w:val="000000"/>
          <w:sz w:val="28"/>
        </w:rPr>
        <w:t xml:space="preserve">
      2. К имущественным благам и правам (имуществу) относятся: вещи, деньги, в том числе иностранная валюта, финансовые инструменты,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цифровые активы и другое имущество. </w:t>
      </w:r>
    </w:p>
    <w:bookmarkEnd w:id="691"/>
    <w:bookmarkStart w:name="z1080" w:id="692"/>
    <w:p>
      <w:pPr>
        <w:spacing w:after="0"/>
        <w:ind w:left="0"/>
        <w:jc w:val="both"/>
      </w:pPr>
      <w:r>
        <w:rPr>
          <w:rFonts w:ascii="Times New Roman"/>
          <w:b w:val="false"/>
          <w:i w:val="false"/>
          <w:color w:val="000000"/>
          <w:sz w:val="28"/>
        </w:rPr>
        <w:t xml:space="preserve">
      2-1. К деньгам и правам (требованиям) по денежному обязательству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Республики Казахстан или не вытекает из существа обязательства. </w:t>
      </w:r>
    </w:p>
    <w:bookmarkEnd w:id="692"/>
    <w:bookmarkStart w:name="z1081" w:id="693"/>
    <w:p>
      <w:pPr>
        <w:spacing w:after="0"/>
        <w:ind w:left="0"/>
        <w:jc w:val="both"/>
      </w:pPr>
      <w:r>
        <w:rPr>
          <w:rFonts w:ascii="Times New Roman"/>
          <w:b w:val="false"/>
          <w:i w:val="false"/>
          <w:color w:val="000000"/>
          <w:sz w:val="28"/>
        </w:rPr>
        <w:t xml:space="preserve">
      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на неприкосновенность произведения и другие нематериальные блага и права. </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 w:id="694"/>
    <w:p>
      <w:pPr>
        <w:spacing w:after="0"/>
        <w:ind w:left="0"/>
        <w:jc w:val="left"/>
      </w:pPr>
      <w:r>
        <w:rPr>
          <w:rFonts w:ascii="Times New Roman"/>
          <w:b/>
          <w:i w:val="false"/>
          <w:color w:val="000000"/>
        </w:rPr>
        <w:t xml:space="preserve"> Статья 116. Оборотоспособность объектов гражданских прав</w:t>
      </w:r>
    </w:p>
    <w:bookmarkEnd w:id="694"/>
    <w:bookmarkStart w:name="z1082" w:id="695"/>
    <w:p>
      <w:pPr>
        <w:spacing w:after="0"/>
        <w:ind w:left="0"/>
        <w:jc w:val="both"/>
      </w:pPr>
      <w:r>
        <w:rPr>
          <w:rFonts w:ascii="Times New Roman"/>
          <w:b w:val="false"/>
          <w:i w:val="false"/>
          <w:color w:val="000000"/>
          <w:sz w:val="28"/>
        </w:rPr>
        <w:t xml:space="preserve">
      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 </w:t>
      </w:r>
    </w:p>
    <w:bookmarkEnd w:id="695"/>
    <w:bookmarkStart w:name="z1083" w:id="696"/>
    <w:p>
      <w:pPr>
        <w:spacing w:after="0"/>
        <w:ind w:left="0"/>
        <w:jc w:val="both"/>
      </w:pPr>
      <w:r>
        <w:rPr>
          <w:rFonts w:ascii="Times New Roman"/>
          <w:b w:val="false"/>
          <w:i w:val="false"/>
          <w:color w:val="000000"/>
          <w:sz w:val="28"/>
        </w:rPr>
        <w:t xml:space="preserve">
      2. Виды имущества, отчуждение которых не допускается (изъятые из оборота), должны быть прямо указаны в законах. </w:t>
      </w:r>
    </w:p>
    <w:bookmarkEnd w:id="696"/>
    <w:bookmarkStart w:name="z1084" w:id="697"/>
    <w:p>
      <w:pPr>
        <w:spacing w:after="0"/>
        <w:ind w:left="0"/>
        <w:jc w:val="both"/>
      </w:pPr>
      <w:r>
        <w:rPr>
          <w:rFonts w:ascii="Times New Roman"/>
          <w:b w:val="false"/>
          <w:i w:val="false"/>
          <w:color w:val="000000"/>
          <w:sz w:val="28"/>
        </w:rPr>
        <w:t>
      3. Виды имущества, которые могут принадлежать лишь определенным участникам оборота либо приобретение или отчуждение которых допускается по специальному разрешению (ограниченно оборотоспособные), определяются законодательством.</w:t>
      </w:r>
    </w:p>
    <w:bookmarkEnd w:id="697"/>
    <w:bookmarkStart w:name="z8336" w:id="698"/>
    <w:p>
      <w:pPr>
        <w:spacing w:after="0"/>
        <w:ind w:left="0"/>
        <w:jc w:val="both"/>
      </w:pPr>
      <w:r>
        <w:rPr>
          <w:rFonts w:ascii="Times New Roman"/>
          <w:b w:val="false"/>
          <w:i w:val="false"/>
          <w:color w:val="000000"/>
          <w:sz w:val="28"/>
        </w:rPr>
        <w:t>
      3-1. Понятие и виды цифровых активов, а также особенности оборота цифровых активов определяются законодательством Республики Казахстан, актами Международного финансового центра "Астана".</w:t>
      </w:r>
    </w:p>
    <w:bookmarkEnd w:id="698"/>
    <w:bookmarkStart w:name="z1085" w:id="699"/>
    <w:p>
      <w:pPr>
        <w:spacing w:after="0"/>
        <w:ind w:left="0"/>
        <w:jc w:val="both"/>
      </w:pPr>
      <w:r>
        <w:rPr>
          <w:rFonts w:ascii="Times New Roman"/>
          <w:b w:val="false"/>
          <w:i w:val="false"/>
          <w:color w:val="000000"/>
          <w:sz w:val="28"/>
        </w:rPr>
        <w:t>
      4. Личные неимущественные блага и права неотчуждаемы и непередаваемы иным способом, за исключением случаев, установленных законодательными актами.</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5" w:id="700"/>
    <w:p>
      <w:pPr>
        <w:spacing w:after="0"/>
        <w:ind w:left="0"/>
        <w:jc w:val="left"/>
      </w:pPr>
      <w:r>
        <w:rPr>
          <w:rFonts w:ascii="Times New Roman"/>
          <w:b/>
          <w:i w:val="false"/>
          <w:color w:val="000000"/>
        </w:rPr>
        <w:t xml:space="preserve"> Статья 117. Недвижимое и движимое имущество </w:t>
      </w:r>
    </w:p>
    <w:bookmarkEnd w:id="700"/>
    <w:bookmarkStart w:name="z1086" w:id="701"/>
    <w:p>
      <w:pPr>
        <w:spacing w:after="0"/>
        <w:ind w:left="0"/>
        <w:jc w:val="both"/>
      </w:pPr>
      <w:r>
        <w:rPr>
          <w:rFonts w:ascii="Times New Roman"/>
          <w:b w:val="false"/>
          <w:i w:val="false"/>
          <w:color w:val="000000"/>
          <w:sz w:val="28"/>
        </w:rPr>
        <w:t>
      1. К недвижимому имуществу (недвижимые вещи, недвижимость) относятся: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p>
    <w:bookmarkEnd w:id="701"/>
    <w:p>
      <w:pPr>
        <w:spacing w:after="0"/>
        <w:ind w:left="0"/>
        <w:jc w:val="both"/>
      </w:pPr>
      <w:r>
        <w:rPr>
          <w:rFonts w:ascii="Times New Roman"/>
          <w:b w:val="false"/>
          <w:i w:val="false"/>
          <w:color w:val="000000"/>
          <w:sz w:val="28"/>
        </w:rPr>
        <w:t>
      Квартиры и иные жилые помещения, а также нежилые помещения, находящиеся в составе объекта кондоминиума, признаются самостоятельными объектами (видами) недвижимости, если они находятся в индивидуальной (раздельной) собственности.</w:t>
      </w:r>
    </w:p>
    <w:bookmarkStart w:name="z1087" w:id="702"/>
    <w:p>
      <w:pPr>
        <w:spacing w:after="0"/>
        <w:ind w:left="0"/>
        <w:jc w:val="both"/>
      </w:pPr>
      <w:r>
        <w:rPr>
          <w:rFonts w:ascii="Times New Roman"/>
          <w:b w:val="false"/>
          <w:i w:val="false"/>
          <w:color w:val="000000"/>
          <w:sz w:val="28"/>
        </w:rPr>
        <w:t>
      2. К недвижимым вещам приравниваются также подлежащие государственной регистрации воздушные и морские суда, суда внутреннего водного плавания, суда плавания "река-море", космические объекты, линейная часть магистральных трубопроводов. Законодательными актами к недвижимым вещам может быть отнесено и иное имущество.</w:t>
      </w:r>
    </w:p>
    <w:bookmarkEnd w:id="702"/>
    <w:p>
      <w:pPr>
        <w:spacing w:after="0"/>
        <w:ind w:left="0"/>
        <w:jc w:val="both"/>
      </w:pPr>
      <w:r>
        <w:rPr>
          <w:rFonts w:ascii="Times New Roman"/>
          <w:b w:val="false"/>
          <w:i w:val="false"/>
          <w:color w:val="000000"/>
          <w:sz w:val="28"/>
        </w:rPr>
        <w:t>
      Нормы настоящего Кодекса и иных законодательных актов, регулирующих отношения, связанные с недвижимыми вещами, применяются к вещам, указанным в настоящем пункте, в случае, прямо предусмотренном законодательными актами Республики Казахстан.</w:t>
      </w:r>
    </w:p>
    <w:bookmarkStart w:name="z1088" w:id="703"/>
    <w:p>
      <w:pPr>
        <w:spacing w:after="0"/>
        <w:ind w:left="0"/>
        <w:jc w:val="both"/>
      </w:pPr>
      <w:r>
        <w:rPr>
          <w:rFonts w:ascii="Times New Roman"/>
          <w:b w:val="false"/>
          <w:i w:val="false"/>
          <w:color w:val="000000"/>
          <w:sz w:val="28"/>
        </w:rPr>
        <w:t>
      3. Имущество, не относящееся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законодательных актах.</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в редакции Закона РК от 25.03.2011 </w:t>
      </w:r>
      <w:r>
        <w:rPr>
          <w:rFonts w:ascii="Times New Roman"/>
          <w:b w:val="false"/>
          <w:i w:val="false"/>
          <w:color w:val="000000"/>
          <w:sz w:val="28"/>
        </w:rPr>
        <w:t>№</w:t>
      </w:r>
      <w:r>
        <w:rPr>
          <w:rFonts w:ascii="Times New Roman"/>
          <w:b w:val="false"/>
          <w:i w:val="false"/>
          <w:color w:val="000000"/>
          <w:sz w:val="28"/>
        </w:rPr>
        <w:t xml:space="preserve">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22.06.2012 </w:t>
      </w:r>
      <w:r>
        <w:rPr>
          <w:rFonts w:ascii="Times New Roman"/>
          <w:b w:val="false"/>
          <w:i w:val="false"/>
          <w:color w:val="000000"/>
          <w:sz w:val="28"/>
        </w:rPr>
        <w:t>№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57" w:id="704"/>
    <w:p>
      <w:pPr>
        <w:spacing w:after="0"/>
        <w:ind w:left="0"/>
        <w:jc w:val="left"/>
      </w:pPr>
      <w:r>
        <w:rPr>
          <w:rFonts w:ascii="Times New Roman"/>
          <w:b/>
          <w:i w:val="false"/>
          <w:color w:val="000000"/>
        </w:rPr>
        <w:t xml:space="preserve"> Статья 118. Государственная регистрация прав на недвижимое имущество</w:t>
      </w:r>
    </w:p>
    <w:bookmarkEnd w:id="704"/>
    <w:bookmarkStart w:name="z1089" w:id="705"/>
    <w:p>
      <w:pPr>
        <w:spacing w:after="0"/>
        <w:ind w:left="0"/>
        <w:jc w:val="both"/>
      </w:pPr>
      <w:r>
        <w:rPr>
          <w:rFonts w:ascii="Times New Roman"/>
          <w:b w:val="false"/>
          <w:i w:val="false"/>
          <w:color w:val="000000"/>
          <w:sz w:val="28"/>
        </w:rPr>
        <w:t xml:space="preserve">
      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05"/>
    <w:p>
      <w:pPr>
        <w:spacing w:after="0"/>
        <w:ind w:left="0"/>
        <w:jc w:val="both"/>
      </w:pPr>
      <w:r>
        <w:rPr>
          <w:rFonts w:ascii="Times New Roman"/>
          <w:b w:val="false"/>
          <w:i w:val="false"/>
          <w:color w:val="000000"/>
          <w:sz w:val="28"/>
        </w:rPr>
        <w:t xml:space="preserve">
      Иные объекты государственной регистрации, связанные с недвижимым имуществом,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Start w:name="z1090" w:id="706"/>
    <w:p>
      <w:pPr>
        <w:spacing w:after="0"/>
        <w:ind w:left="0"/>
        <w:jc w:val="both"/>
      </w:pPr>
      <w:r>
        <w:rPr>
          <w:rFonts w:ascii="Times New Roman"/>
          <w:b w:val="false"/>
          <w:i w:val="false"/>
          <w:color w:val="000000"/>
          <w:sz w:val="28"/>
        </w:rPr>
        <w:t xml:space="preserve">
      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уведомления о произведенной регистрации.</w:t>
      </w:r>
    </w:p>
    <w:bookmarkEnd w:id="706"/>
    <w:bookmarkStart w:name="z1091" w:id="707"/>
    <w:p>
      <w:pPr>
        <w:spacing w:after="0"/>
        <w:ind w:left="0"/>
        <w:jc w:val="both"/>
      </w:pPr>
      <w:r>
        <w:rPr>
          <w:rFonts w:ascii="Times New Roman"/>
          <w:b w:val="false"/>
          <w:i w:val="false"/>
          <w:color w:val="000000"/>
          <w:sz w:val="28"/>
        </w:rPr>
        <w:t xml:space="preserve">
      3. Орган, осуществляющий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совершением надписи на правоустанавливающем документе, представленном на регистрацию. В случаях,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 органом, осуществляющим регистрацию, выдается свидетельство о праве собственности (ином вещном праве) на недвижимое имущество.</w:t>
      </w:r>
    </w:p>
    <w:bookmarkEnd w:id="707"/>
    <w:bookmarkStart w:name="z1092" w:id="708"/>
    <w:p>
      <w:pPr>
        <w:spacing w:after="0"/>
        <w:ind w:left="0"/>
        <w:jc w:val="both"/>
      </w:pPr>
      <w:r>
        <w:rPr>
          <w:rFonts w:ascii="Times New Roman"/>
          <w:b w:val="false"/>
          <w:i w:val="false"/>
          <w:color w:val="000000"/>
          <w:sz w:val="28"/>
        </w:rPr>
        <w:t xml:space="preserve">
      4. Государственная регистрация прав на недвижимое имущество является публичной. Орган, осуществляющий регистрацию, обязан предоставлять информацию о зарегистрированных правах на недвижимое имущество любому лицу с учетом ограничений,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08"/>
    <w:bookmarkStart w:name="z1093" w:id="709"/>
    <w:p>
      <w:pPr>
        <w:spacing w:after="0"/>
        <w:ind w:left="0"/>
        <w:jc w:val="both"/>
      </w:pPr>
      <w:r>
        <w:rPr>
          <w:rFonts w:ascii="Times New Roman"/>
          <w:b w:val="false"/>
          <w:i w:val="false"/>
          <w:color w:val="000000"/>
          <w:sz w:val="28"/>
        </w:rPr>
        <w:t>
      5. Отказ в государственной регистрации права на недвижимое имущество либо необоснованное уклонение от регистрации могут быть обжалованы в порядке, установленном законами Республики Казахстан.</w:t>
      </w:r>
    </w:p>
    <w:bookmarkEnd w:id="709"/>
    <w:bookmarkStart w:name="z1094" w:id="710"/>
    <w:p>
      <w:pPr>
        <w:spacing w:after="0"/>
        <w:ind w:left="0"/>
        <w:jc w:val="both"/>
      </w:pPr>
      <w:r>
        <w:rPr>
          <w:rFonts w:ascii="Times New Roman"/>
          <w:b w:val="false"/>
          <w:i w:val="false"/>
          <w:color w:val="000000"/>
          <w:sz w:val="28"/>
        </w:rPr>
        <w:t xml:space="preserve">
      6. Порядок государственной регистрации устанавливается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10"/>
    <w:bookmarkStart w:name="z1095" w:id="711"/>
    <w:p>
      <w:pPr>
        <w:spacing w:after="0"/>
        <w:ind w:left="0"/>
        <w:jc w:val="both"/>
      </w:pPr>
      <w:r>
        <w:rPr>
          <w:rFonts w:ascii="Times New Roman"/>
          <w:b w:val="false"/>
          <w:i w:val="false"/>
          <w:color w:val="000000"/>
          <w:sz w:val="28"/>
        </w:rPr>
        <w:t>
      7. Порядок государственной регистрации гражданских воздушных судов, морских судов, судов внутреннего водного плавания, судов плавания "река-море", космических объектов, как объектов, приравненных к недвижимости, регулируется законами Республики Казахстан в сфере использования воздушного пространства и деятельности авиации, торгового мореплавания, внутреннего водного транспорта, космической деятельности.</w:t>
      </w:r>
    </w:p>
    <w:bookmarkEnd w:id="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в редакции Закона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Pr>
          <w:rFonts w:ascii="Times New Roman"/>
          <w:b w:val="false"/>
          <w:i w:val="false"/>
          <w:color w:val="000000"/>
          <w:sz w:val="28"/>
        </w:rPr>
        <w:t>№</w:t>
      </w:r>
      <w:r>
        <w:rPr>
          <w:rFonts w:ascii="Times New Roman"/>
          <w:b w:val="false"/>
          <w:i w:val="false"/>
          <w:color w:val="000000"/>
          <w:sz w:val="28"/>
        </w:rPr>
        <w:t xml:space="preserve"> 529-IV</w:t>
      </w:r>
      <w:r>
        <w:rPr>
          <w:rFonts w:ascii="Times New Roman"/>
          <w:b w:val="false"/>
          <w:i w:val="false"/>
          <w:color w:val="ff0000"/>
          <w:sz w:val="28"/>
        </w:rPr>
        <w:t xml:space="preserve"> (вводится в действие по истечении 21 календарного дня после его первого официального опубликования);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59" w:id="712"/>
    <w:p>
      <w:pPr>
        <w:spacing w:after="0"/>
        <w:ind w:left="0"/>
        <w:jc w:val="left"/>
      </w:pPr>
      <w:r>
        <w:rPr>
          <w:rFonts w:ascii="Times New Roman"/>
          <w:b/>
          <w:i w:val="false"/>
          <w:color w:val="000000"/>
        </w:rPr>
        <w:t xml:space="preserve"> Статья 119. Предприятие</w:t>
      </w:r>
    </w:p>
    <w:bookmarkEnd w:id="712"/>
    <w:bookmarkStart w:name="z1096" w:id="713"/>
    <w:p>
      <w:pPr>
        <w:spacing w:after="0"/>
        <w:ind w:left="0"/>
        <w:jc w:val="both"/>
      </w:pPr>
      <w:r>
        <w:rPr>
          <w:rFonts w:ascii="Times New Roman"/>
          <w:b w:val="false"/>
          <w:i w:val="false"/>
          <w:color w:val="000000"/>
          <w:sz w:val="28"/>
        </w:rPr>
        <w:t>
      1. Предприятием, как объектом прав, признается имущественный комплекс, используемый для осуществления предпринимательской деятельности.</w:t>
      </w:r>
    </w:p>
    <w:bookmarkEnd w:id="713"/>
    <w:bookmarkStart w:name="z1098" w:id="714"/>
    <w:p>
      <w:pPr>
        <w:spacing w:after="0"/>
        <w:ind w:left="0"/>
        <w:jc w:val="both"/>
      </w:pPr>
      <w:r>
        <w:rPr>
          <w:rFonts w:ascii="Times New Roman"/>
          <w:b w:val="false"/>
          <w:i w:val="false"/>
          <w:color w:val="000000"/>
          <w:sz w:val="28"/>
        </w:rPr>
        <w:t xml:space="preserve">
      2.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договором. </w:t>
      </w:r>
    </w:p>
    <w:bookmarkEnd w:id="714"/>
    <w:bookmarkStart w:name="z1099" w:id="715"/>
    <w:p>
      <w:pPr>
        <w:spacing w:after="0"/>
        <w:ind w:left="0"/>
        <w:jc w:val="both"/>
      </w:pPr>
      <w:r>
        <w:rPr>
          <w:rFonts w:ascii="Times New Roman"/>
          <w:b w:val="false"/>
          <w:i w:val="false"/>
          <w:color w:val="000000"/>
          <w:sz w:val="28"/>
        </w:rPr>
        <w:t xml:space="preserve">
      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w:t>
      </w:r>
    </w:p>
    <w:bookmarkEnd w:id="715"/>
    <w:bookmarkStart w:name="z1097" w:id="716"/>
    <w:p>
      <w:pPr>
        <w:spacing w:after="0"/>
        <w:ind w:left="0"/>
        <w:jc w:val="both"/>
      </w:pPr>
      <w:r>
        <w:rPr>
          <w:rFonts w:ascii="Times New Roman"/>
          <w:b w:val="false"/>
          <w:i w:val="false"/>
          <w:color w:val="000000"/>
          <w:sz w:val="28"/>
        </w:rPr>
        <w:t xml:space="preserve">
      3-1. Особенности государственной регистрации прав на недвижимое имущество, входящее в состав предприятия как имущественного комплекса,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прав на недвижимое имущество".</w:t>
      </w:r>
    </w:p>
    <w:bookmarkEnd w:id="716"/>
    <w:bookmarkStart w:name="z1100" w:id="717"/>
    <w:p>
      <w:pPr>
        <w:spacing w:after="0"/>
        <w:ind w:left="0"/>
        <w:jc w:val="both"/>
      </w:pPr>
      <w:r>
        <w:rPr>
          <w:rFonts w:ascii="Times New Roman"/>
          <w:b w:val="false"/>
          <w:i w:val="false"/>
          <w:color w:val="000000"/>
          <w:sz w:val="28"/>
        </w:rPr>
        <w:t xml:space="preserve">
      4. При передаче долгов в составе предприятия как имущественного комплекса права кредиторов гарантируются в порядке, предусмотренном </w:t>
      </w:r>
      <w:r>
        <w:rPr>
          <w:rFonts w:ascii="Times New Roman"/>
          <w:b w:val="false"/>
          <w:i w:val="false"/>
          <w:color w:val="000000"/>
          <w:sz w:val="28"/>
        </w:rPr>
        <w:t>статьей 48</w:t>
      </w:r>
      <w:r>
        <w:rPr>
          <w:rFonts w:ascii="Times New Roman"/>
          <w:b w:val="false"/>
          <w:i w:val="false"/>
          <w:color w:val="000000"/>
          <w:sz w:val="28"/>
        </w:rPr>
        <w:t xml:space="preserve"> настоящего Кодекса. </w:t>
      </w:r>
    </w:p>
    <w:bookmarkEnd w:id="7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61" w:id="718"/>
    <w:p>
      <w:pPr>
        <w:spacing w:after="0"/>
        <w:ind w:left="0"/>
        <w:jc w:val="left"/>
      </w:pPr>
      <w:r>
        <w:rPr>
          <w:rFonts w:ascii="Times New Roman"/>
          <w:b/>
          <w:i w:val="false"/>
          <w:color w:val="000000"/>
        </w:rPr>
        <w:t xml:space="preserve"> Статья 120. Делимое и неделимое имущество</w:t>
      </w:r>
    </w:p>
    <w:bookmarkEnd w:id="718"/>
    <w:bookmarkStart w:name="z1101" w:id="719"/>
    <w:p>
      <w:pPr>
        <w:spacing w:after="0"/>
        <w:ind w:left="0"/>
        <w:jc w:val="both"/>
      </w:pPr>
      <w:r>
        <w:rPr>
          <w:rFonts w:ascii="Times New Roman"/>
          <w:b w:val="false"/>
          <w:i w:val="false"/>
          <w:color w:val="000000"/>
          <w:sz w:val="28"/>
        </w:rPr>
        <w:t xml:space="preserve">
      1. Имущество может быть делимым и неделимым. </w:t>
      </w:r>
    </w:p>
    <w:bookmarkEnd w:id="719"/>
    <w:bookmarkStart w:name="z1102" w:id="720"/>
    <w:p>
      <w:pPr>
        <w:spacing w:after="0"/>
        <w:ind w:left="0"/>
        <w:jc w:val="both"/>
      </w:pPr>
      <w:r>
        <w:rPr>
          <w:rFonts w:ascii="Times New Roman"/>
          <w:b w:val="false"/>
          <w:i w:val="false"/>
          <w:color w:val="000000"/>
          <w:sz w:val="28"/>
        </w:rPr>
        <w:t xml:space="preserve">
      Делимое имущество - это имущество, части которого в результате раздела не утрачивают своего назначения (функций). </w:t>
      </w:r>
    </w:p>
    <w:bookmarkEnd w:id="720"/>
    <w:bookmarkStart w:name="z1103" w:id="721"/>
    <w:p>
      <w:pPr>
        <w:spacing w:after="0"/>
        <w:ind w:left="0"/>
        <w:jc w:val="both"/>
      </w:pPr>
      <w:r>
        <w:rPr>
          <w:rFonts w:ascii="Times New Roman"/>
          <w:b w:val="false"/>
          <w:i w:val="false"/>
          <w:color w:val="000000"/>
          <w:sz w:val="28"/>
        </w:rPr>
        <w:t xml:space="preserve">
      Неделимое имущество - это такое имущество, которое не может быть разделено без изменения его хозяйственного назначения (функций) или не подлежит разделу в силу предписания законодательного акта. </w:t>
      </w:r>
    </w:p>
    <w:bookmarkEnd w:id="721"/>
    <w:bookmarkStart w:name="z1104" w:id="722"/>
    <w:p>
      <w:pPr>
        <w:spacing w:after="0"/>
        <w:ind w:left="0"/>
        <w:jc w:val="both"/>
      </w:pPr>
      <w:r>
        <w:rPr>
          <w:rFonts w:ascii="Times New Roman"/>
          <w:b w:val="false"/>
          <w:i w:val="false"/>
          <w:color w:val="000000"/>
          <w:sz w:val="28"/>
        </w:rPr>
        <w:t xml:space="preserve">
      2. Особенности неделимых вещей как объектов права определяются законодательством. </w:t>
      </w:r>
    </w:p>
    <w:bookmarkEnd w:id="722"/>
    <w:bookmarkStart w:name="z263" w:id="723"/>
    <w:p>
      <w:pPr>
        <w:spacing w:after="0"/>
        <w:ind w:left="0"/>
        <w:jc w:val="left"/>
      </w:pPr>
      <w:r>
        <w:rPr>
          <w:rFonts w:ascii="Times New Roman"/>
          <w:b/>
          <w:i w:val="false"/>
          <w:color w:val="000000"/>
        </w:rPr>
        <w:t xml:space="preserve"> Статья 121. Сложные вещи</w:t>
      </w:r>
    </w:p>
    <w:bookmarkEnd w:id="723"/>
    <w:bookmarkStart w:name="z1105" w:id="724"/>
    <w:p>
      <w:pPr>
        <w:spacing w:after="0"/>
        <w:ind w:left="0"/>
        <w:jc w:val="both"/>
      </w:pPr>
      <w:r>
        <w:rPr>
          <w:rFonts w:ascii="Times New Roman"/>
          <w:b w:val="false"/>
          <w:i w:val="false"/>
          <w:color w:val="000000"/>
          <w:sz w:val="28"/>
        </w:rPr>
        <w:t xml:space="preserve">
      1.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 </w:t>
      </w:r>
    </w:p>
    <w:bookmarkEnd w:id="724"/>
    <w:bookmarkStart w:name="z1106" w:id="725"/>
    <w:p>
      <w:pPr>
        <w:spacing w:after="0"/>
        <w:ind w:left="0"/>
        <w:jc w:val="both"/>
      </w:pPr>
      <w:r>
        <w:rPr>
          <w:rFonts w:ascii="Times New Roman"/>
          <w:b w:val="false"/>
          <w:i w:val="false"/>
          <w:color w:val="000000"/>
          <w:sz w:val="28"/>
        </w:rPr>
        <w:t xml:space="preserve">
      2. Действие сделки, заключенной по поводу сложной вещи, распространяется на все ее составные части, если договором не установлено иное. </w:t>
      </w:r>
    </w:p>
    <w:bookmarkEnd w:id="725"/>
    <w:bookmarkStart w:name="z265" w:id="726"/>
    <w:p>
      <w:pPr>
        <w:spacing w:after="0"/>
        <w:ind w:left="0"/>
        <w:jc w:val="left"/>
      </w:pPr>
      <w:r>
        <w:rPr>
          <w:rFonts w:ascii="Times New Roman"/>
          <w:b/>
          <w:i w:val="false"/>
          <w:color w:val="000000"/>
        </w:rPr>
        <w:t xml:space="preserve"> Статья 122. Главная вещь и принадлежность</w:t>
      </w:r>
    </w:p>
    <w:bookmarkEnd w:id="726"/>
    <w:p>
      <w:pPr>
        <w:spacing w:after="0"/>
        <w:ind w:left="0"/>
        <w:jc w:val="both"/>
      </w:pPr>
      <w:r>
        <w:rPr>
          <w:rFonts w:ascii="Times New Roman"/>
          <w:b w:val="false"/>
          <w:i w:val="false"/>
          <w:color w:val="000000"/>
          <w:sz w:val="28"/>
        </w:rPr>
        <w:t xml:space="preserve">
      Принадлежность, то есть вещь, предназначенная служить главной вещи и связанная с ней общим хозяйственным назначением, следует судьбе главной вещи, если законодательством или договором не установлено иное. </w:t>
      </w:r>
    </w:p>
    <w:bookmarkStart w:name="z267" w:id="727"/>
    <w:p>
      <w:pPr>
        <w:spacing w:after="0"/>
        <w:ind w:left="0"/>
        <w:jc w:val="left"/>
      </w:pPr>
      <w:r>
        <w:rPr>
          <w:rFonts w:ascii="Times New Roman"/>
          <w:b/>
          <w:i w:val="false"/>
          <w:color w:val="000000"/>
        </w:rPr>
        <w:t xml:space="preserve"> Статья 123. Плоды, продукция и доходы</w:t>
      </w:r>
    </w:p>
    <w:bookmarkEnd w:id="727"/>
    <w:p>
      <w:pPr>
        <w:spacing w:after="0"/>
        <w:ind w:left="0"/>
        <w:jc w:val="both"/>
      </w:pPr>
      <w:r>
        <w:rPr>
          <w:rFonts w:ascii="Times New Roman"/>
          <w:b w:val="false"/>
          <w:i w:val="false"/>
          <w:color w:val="000000"/>
          <w:sz w:val="28"/>
        </w:rPr>
        <w:t xml:space="preserve">
      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 </w:t>
      </w:r>
    </w:p>
    <w:bookmarkStart w:name="z269" w:id="728"/>
    <w:p>
      <w:pPr>
        <w:spacing w:after="0"/>
        <w:ind w:left="0"/>
        <w:jc w:val="left"/>
      </w:pPr>
      <w:r>
        <w:rPr>
          <w:rFonts w:ascii="Times New Roman"/>
          <w:b/>
          <w:i w:val="false"/>
          <w:color w:val="000000"/>
        </w:rPr>
        <w:t xml:space="preserve"> Статья 124. Животные</w:t>
      </w:r>
    </w:p>
    <w:bookmarkEnd w:id="728"/>
    <w:p>
      <w:pPr>
        <w:spacing w:after="0"/>
        <w:ind w:left="0"/>
        <w:jc w:val="both"/>
      </w:pPr>
      <w:r>
        <w:rPr>
          <w:rFonts w:ascii="Times New Roman"/>
          <w:b w:val="false"/>
          <w:i w:val="false"/>
          <w:color w:val="000000"/>
          <w:sz w:val="28"/>
        </w:rPr>
        <w:t xml:space="preserve">
      К животным применяются общие правила о вещах, поскольку законодательством не установлено иное. </w:t>
      </w:r>
    </w:p>
    <w:bookmarkStart w:name="z271" w:id="729"/>
    <w:p>
      <w:pPr>
        <w:spacing w:after="0"/>
        <w:ind w:left="0"/>
        <w:jc w:val="left"/>
      </w:pPr>
      <w:r>
        <w:rPr>
          <w:rFonts w:ascii="Times New Roman"/>
          <w:b/>
          <w:i w:val="false"/>
          <w:color w:val="000000"/>
        </w:rPr>
        <w:t xml:space="preserve"> Статья 125. Интеллектуальная собственность</w:t>
      </w:r>
    </w:p>
    <w:bookmarkEnd w:id="729"/>
    <w:bookmarkStart w:name="z1107" w:id="730"/>
    <w:p>
      <w:pPr>
        <w:spacing w:after="0"/>
        <w:ind w:left="0"/>
        <w:jc w:val="both"/>
      </w:pPr>
      <w:r>
        <w:rPr>
          <w:rFonts w:ascii="Times New Roman"/>
          <w:b w:val="false"/>
          <w:i w:val="false"/>
          <w:color w:val="000000"/>
          <w:sz w:val="28"/>
        </w:rPr>
        <w:t xml:space="preserve">
      1. В случаях и в порядке, установленных настоящим Кодексом и иными законодательными актами, признается исключительное право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выполняемых ими работ или услуг (фирменное наименование, товарный знак, знак обслуживания и т.п.). </w:t>
      </w:r>
    </w:p>
    <w:bookmarkEnd w:id="730"/>
    <w:bookmarkStart w:name="z1108" w:id="731"/>
    <w:p>
      <w:pPr>
        <w:spacing w:after="0"/>
        <w:ind w:left="0"/>
        <w:jc w:val="both"/>
      </w:pPr>
      <w:r>
        <w:rPr>
          <w:rFonts w:ascii="Times New Roman"/>
          <w:b w:val="false"/>
          <w:i w:val="false"/>
          <w:color w:val="000000"/>
          <w:sz w:val="28"/>
        </w:rPr>
        <w:t xml:space="preserve">
      2. Использование результатов интеллектуальной творческой деятельности и средств индивидуализации, которые могут быть объектом исключительных прав (интеллектуальной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 </w:t>
      </w:r>
    </w:p>
    <w:bookmarkEnd w:id="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07.04.2015 </w:t>
      </w:r>
      <w:r>
        <w:rPr>
          <w:rFonts w:ascii="Times New Roman"/>
          <w:b w:val="false"/>
          <w:i w:val="false"/>
          <w:color w:val="000000"/>
          <w:sz w:val="28"/>
        </w:rPr>
        <w:t>№ 300-V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3" w:id="732"/>
    <w:p>
      <w:pPr>
        <w:spacing w:after="0"/>
        <w:ind w:left="0"/>
        <w:jc w:val="left"/>
      </w:pPr>
      <w:r>
        <w:rPr>
          <w:rFonts w:ascii="Times New Roman"/>
          <w:b/>
          <w:i w:val="false"/>
          <w:color w:val="000000"/>
        </w:rPr>
        <w:t xml:space="preserve"> Статья 126. Служебная и коммерческая тайна</w:t>
      </w:r>
    </w:p>
    <w:bookmarkEnd w:id="732"/>
    <w:bookmarkStart w:name="z1109" w:id="733"/>
    <w:p>
      <w:pPr>
        <w:spacing w:after="0"/>
        <w:ind w:left="0"/>
        <w:jc w:val="both"/>
      </w:pPr>
      <w:r>
        <w:rPr>
          <w:rFonts w:ascii="Times New Roman"/>
          <w:b w:val="false"/>
          <w:i w:val="false"/>
          <w:color w:val="000000"/>
          <w:sz w:val="28"/>
        </w:rPr>
        <w:t xml:space="preserve">
      1. Гражданским законодательством защищается информация, составляющая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w:t>
      </w:r>
    </w:p>
    <w:bookmarkEnd w:id="733"/>
    <w:bookmarkStart w:name="z1110" w:id="734"/>
    <w:p>
      <w:pPr>
        <w:spacing w:after="0"/>
        <w:ind w:left="0"/>
        <w:jc w:val="both"/>
      </w:pPr>
      <w:r>
        <w:rPr>
          <w:rFonts w:ascii="Times New Roman"/>
          <w:b w:val="false"/>
          <w:i w:val="false"/>
          <w:color w:val="000000"/>
          <w:sz w:val="28"/>
        </w:rPr>
        <w:t xml:space="preserve">
      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возместить причиненный ущерб. </w:t>
      </w:r>
    </w:p>
    <w:bookmarkEnd w:id="734"/>
    <w:bookmarkStart w:name="z275" w:id="735"/>
    <w:p>
      <w:pPr>
        <w:spacing w:after="0"/>
        <w:ind w:left="0"/>
        <w:jc w:val="left"/>
      </w:pPr>
      <w:r>
        <w:rPr>
          <w:rFonts w:ascii="Times New Roman"/>
          <w:b/>
          <w:i w:val="false"/>
          <w:color w:val="000000"/>
        </w:rPr>
        <w:t xml:space="preserve"> Статья 127. Деньги (валюта)</w:t>
      </w:r>
    </w:p>
    <w:bookmarkEnd w:id="735"/>
    <w:bookmarkStart w:name="z1111" w:id="736"/>
    <w:p>
      <w:pPr>
        <w:spacing w:after="0"/>
        <w:ind w:left="0"/>
        <w:jc w:val="both"/>
      </w:pPr>
      <w:r>
        <w:rPr>
          <w:rFonts w:ascii="Times New Roman"/>
          <w:b w:val="false"/>
          <w:i w:val="false"/>
          <w:color w:val="000000"/>
          <w:sz w:val="28"/>
        </w:rPr>
        <w:t xml:space="preserve">
      1. Денежной единицей в Республике Казахстан является тенге. </w:t>
      </w:r>
    </w:p>
    <w:bookmarkEnd w:id="736"/>
    <w:bookmarkStart w:name="z1112" w:id="737"/>
    <w:p>
      <w:pPr>
        <w:spacing w:after="0"/>
        <w:ind w:left="0"/>
        <w:jc w:val="both"/>
      </w:pPr>
      <w:r>
        <w:rPr>
          <w:rFonts w:ascii="Times New Roman"/>
          <w:b w:val="false"/>
          <w:i w:val="false"/>
          <w:color w:val="000000"/>
          <w:sz w:val="28"/>
        </w:rPr>
        <w:t xml:space="preserve">
      2. Тенге является законным платежным средством, обязательным к приему по нарицательной стоимости на всей территории Республики Казахстан. </w:t>
      </w:r>
    </w:p>
    <w:bookmarkEnd w:id="737"/>
    <w:bookmarkStart w:name="z1113" w:id="738"/>
    <w:p>
      <w:pPr>
        <w:spacing w:after="0"/>
        <w:ind w:left="0"/>
        <w:jc w:val="both"/>
      </w:pPr>
      <w:r>
        <w:rPr>
          <w:rFonts w:ascii="Times New Roman"/>
          <w:b w:val="false"/>
          <w:i w:val="false"/>
          <w:color w:val="000000"/>
          <w:sz w:val="28"/>
        </w:rPr>
        <w:t xml:space="preserve">
      3. Платежи на территории Республики Казахстан осуществляются в виде наличных и безналичных расчетов. </w:t>
      </w:r>
    </w:p>
    <w:bookmarkEnd w:id="738"/>
    <w:bookmarkStart w:name="z1114" w:id="739"/>
    <w:p>
      <w:pPr>
        <w:spacing w:after="0"/>
        <w:ind w:left="0"/>
        <w:jc w:val="both"/>
      </w:pPr>
      <w:r>
        <w:rPr>
          <w:rFonts w:ascii="Times New Roman"/>
          <w:b w:val="false"/>
          <w:i w:val="false"/>
          <w:color w:val="000000"/>
          <w:sz w:val="28"/>
        </w:rPr>
        <w:t xml:space="preserve">
      4. Случаи, порядок и условия расчетов в иностранной валюте на территории Республики Казахстан определяются законодательством Республики Казахстан. </w:t>
      </w:r>
    </w:p>
    <w:bookmarkEnd w:id="739"/>
    <w:bookmarkStart w:name="z277" w:id="740"/>
    <w:p>
      <w:pPr>
        <w:spacing w:after="0"/>
        <w:ind w:left="0"/>
        <w:jc w:val="left"/>
      </w:pPr>
      <w:r>
        <w:rPr>
          <w:rFonts w:ascii="Times New Roman"/>
          <w:b/>
          <w:i w:val="false"/>
          <w:color w:val="000000"/>
        </w:rPr>
        <w:t xml:space="preserve"> Статья 128. Валютные ценности</w:t>
      </w:r>
    </w:p>
    <w:bookmarkEnd w:id="740"/>
    <w:bookmarkStart w:name="z1115" w:id="741"/>
    <w:p>
      <w:pPr>
        <w:spacing w:after="0"/>
        <w:ind w:left="0"/>
        <w:jc w:val="both"/>
      </w:pPr>
      <w:r>
        <w:rPr>
          <w:rFonts w:ascii="Times New Roman"/>
          <w:b w:val="false"/>
          <w:i w:val="false"/>
          <w:color w:val="000000"/>
          <w:sz w:val="28"/>
        </w:rPr>
        <w:t>
      1. Виды имущества, признаваемого валютными ценностями, и порядок сделок с ними определяются законодательными актами.</w:t>
      </w:r>
    </w:p>
    <w:bookmarkEnd w:id="741"/>
    <w:bookmarkStart w:name="z1116" w:id="742"/>
    <w:p>
      <w:pPr>
        <w:spacing w:after="0"/>
        <w:ind w:left="0"/>
        <w:jc w:val="both"/>
      </w:pPr>
      <w:r>
        <w:rPr>
          <w:rFonts w:ascii="Times New Roman"/>
          <w:b w:val="false"/>
          <w:i w:val="false"/>
          <w:color w:val="000000"/>
          <w:sz w:val="28"/>
        </w:rPr>
        <w:t xml:space="preserve">
      2. Право собственности на валютные ценности защищается в Республике Казахстан на общих основаниях. </w:t>
      </w:r>
    </w:p>
    <w:bookmarkEnd w:id="742"/>
    <w:bookmarkStart w:name="z1" w:id="743"/>
    <w:p>
      <w:pPr>
        <w:spacing w:after="0"/>
        <w:ind w:left="0"/>
        <w:jc w:val="left"/>
      </w:pPr>
      <w:r>
        <w:rPr>
          <w:rFonts w:ascii="Times New Roman"/>
          <w:b/>
          <w:i w:val="false"/>
          <w:color w:val="000000"/>
        </w:rPr>
        <w:t xml:space="preserve"> Параграф 1-1. Финансовые инструменты</w:t>
      </w:r>
    </w:p>
    <w:bookmarkEnd w:id="743"/>
    <w:p>
      <w:pPr>
        <w:spacing w:after="0"/>
        <w:ind w:left="0"/>
        <w:jc w:val="both"/>
      </w:pPr>
      <w:r>
        <w:rPr>
          <w:rFonts w:ascii="Times New Roman"/>
          <w:b w:val="false"/>
          <w:i w:val="false"/>
          <w:color w:val="ff0000"/>
          <w:sz w:val="28"/>
        </w:rPr>
        <w:t xml:space="preserve">
      Сноска. Раздел 3 дополнен параграфом 1-1 в соответствии с Законом РК от 10.12.2008 </w:t>
      </w:r>
      <w:r>
        <w:rPr>
          <w:rFonts w:ascii="Times New Roman"/>
          <w:b w:val="false"/>
          <w:i w:val="false"/>
          <w:color w:val="ff0000"/>
          <w:sz w:val="28"/>
        </w:rPr>
        <w:t>N 101-IV</w:t>
      </w:r>
      <w:r>
        <w:rPr>
          <w:rFonts w:ascii="Times New Roman"/>
          <w:b w:val="false"/>
          <w:i w:val="false"/>
          <w:color w:val="ff0000"/>
          <w:sz w:val="28"/>
        </w:rPr>
        <w:t xml:space="preserve"> (вводится в действие с 01.01.2009). </w:t>
      </w:r>
    </w:p>
    <w:bookmarkStart w:name="z2" w:id="744"/>
    <w:p>
      <w:pPr>
        <w:spacing w:after="0"/>
        <w:ind w:left="0"/>
        <w:jc w:val="left"/>
      </w:pPr>
      <w:r>
        <w:rPr>
          <w:rFonts w:ascii="Times New Roman"/>
          <w:b/>
          <w:i w:val="false"/>
          <w:color w:val="000000"/>
        </w:rPr>
        <w:t xml:space="preserve"> Статья 128-1. Финансовые инструменты</w:t>
      </w:r>
    </w:p>
    <w:bookmarkEnd w:id="744"/>
    <w:bookmarkStart w:name="z3" w:id="745"/>
    <w:p>
      <w:pPr>
        <w:spacing w:after="0"/>
        <w:ind w:left="0"/>
        <w:jc w:val="both"/>
      </w:pPr>
      <w:r>
        <w:rPr>
          <w:rFonts w:ascii="Times New Roman"/>
          <w:b w:val="false"/>
          <w:i w:val="false"/>
          <w:color w:val="000000"/>
          <w:sz w:val="28"/>
        </w:rPr>
        <w:t>
      1. Финансовый инструмент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p>
    <w:bookmarkEnd w:id="745"/>
    <w:bookmarkStart w:name="z4" w:id="746"/>
    <w:p>
      <w:pPr>
        <w:spacing w:after="0"/>
        <w:ind w:left="0"/>
        <w:jc w:val="both"/>
      </w:pPr>
      <w:r>
        <w:rPr>
          <w:rFonts w:ascii="Times New Roman"/>
          <w:b w:val="false"/>
          <w:i w:val="false"/>
          <w:color w:val="000000"/>
          <w:sz w:val="28"/>
        </w:rPr>
        <w:t>
      2. Финансовый актив – любой актив, который представляет собой деньги, долевой инструмент другого лица, договорное право на получение денег или иного финансового актива от другого лица или на обмен финансовых активов или финансовых обязательств с другим лицом на потенциально 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производным инструментом, по которому у лица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bookmarkEnd w:id="746"/>
    <w:bookmarkStart w:name="z5" w:id="747"/>
    <w:p>
      <w:pPr>
        <w:spacing w:after="0"/>
        <w:ind w:left="0"/>
        <w:jc w:val="both"/>
      </w:pPr>
      <w:r>
        <w:rPr>
          <w:rFonts w:ascii="Times New Roman"/>
          <w:b w:val="false"/>
          <w:i w:val="false"/>
          <w:color w:val="000000"/>
          <w:sz w:val="28"/>
        </w:rPr>
        <w:t>
      3.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другого лица или обменять финансовые активы или финансовые обязательства с другим лицом на потенциально невыгодных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непроизводным инструментом, по которому у лица есть или может появиться обязанность предоставить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bookmarkEnd w:id="747"/>
    <w:bookmarkStart w:name="z6" w:id="748"/>
    <w:p>
      <w:pPr>
        <w:spacing w:after="0"/>
        <w:ind w:left="0"/>
        <w:jc w:val="both"/>
      </w:pPr>
      <w:r>
        <w:rPr>
          <w:rFonts w:ascii="Times New Roman"/>
          <w:b w:val="false"/>
          <w:i w:val="false"/>
          <w:color w:val="000000"/>
          <w:sz w:val="28"/>
        </w:rPr>
        <w:t>
      4. Долевой инструмент - любой договор, подтверждающий право на остаточную долю в активах организации, оставшихся после вычета всех ее обязательств.</w:t>
      </w:r>
    </w:p>
    <w:bookmarkEnd w:id="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128-1 с изменениями, внесенными Законом РК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749"/>
    <w:p>
      <w:pPr>
        <w:spacing w:after="0"/>
        <w:ind w:left="0"/>
        <w:jc w:val="left"/>
      </w:pPr>
      <w:r>
        <w:rPr>
          <w:rFonts w:ascii="Times New Roman"/>
          <w:b/>
          <w:i w:val="false"/>
          <w:color w:val="000000"/>
        </w:rPr>
        <w:t xml:space="preserve"> Статья 128-2. Производные финансовые инструменты</w:t>
      </w:r>
    </w:p>
    <w:bookmarkEnd w:id="749"/>
    <w:bookmarkStart w:name="z8" w:id="750"/>
    <w:p>
      <w:pPr>
        <w:spacing w:after="0"/>
        <w:ind w:left="0"/>
        <w:jc w:val="both"/>
      </w:pPr>
      <w:r>
        <w:rPr>
          <w:rFonts w:ascii="Times New Roman"/>
          <w:b w:val="false"/>
          <w:i w:val="false"/>
          <w:color w:val="000000"/>
          <w:sz w:val="28"/>
        </w:rPr>
        <w:t xml:space="preserve">
      1. Производный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 </w:t>
      </w:r>
    </w:p>
    <w:bookmarkEnd w:id="750"/>
    <w:bookmarkStart w:name="z9" w:id="751"/>
    <w:p>
      <w:pPr>
        <w:spacing w:after="0"/>
        <w:ind w:left="0"/>
        <w:jc w:val="both"/>
      </w:pPr>
      <w:r>
        <w:rPr>
          <w:rFonts w:ascii="Times New Roman"/>
          <w:b w:val="false"/>
          <w:i w:val="false"/>
          <w:color w:val="000000"/>
          <w:sz w:val="28"/>
        </w:rPr>
        <w:t xml:space="preserve">
      2. К производным финансовым инструментам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 </w:t>
      </w:r>
    </w:p>
    <w:bookmarkEnd w:id="751"/>
    <w:bookmarkStart w:name="z11" w:id="752"/>
    <w:p>
      <w:pPr>
        <w:spacing w:after="0"/>
        <w:ind w:left="0"/>
        <w:jc w:val="both"/>
      </w:pPr>
      <w:r>
        <w:rPr>
          <w:rFonts w:ascii="Times New Roman"/>
          <w:b w:val="false"/>
          <w:i w:val="false"/>
          <w:color w:val="000000"/>
          <w:sz w:val="28"/>
        </w:rPr>
        <w:t xml:space="preserve">
      3. Базовыми активами производных финансовых инструментов являются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 </w:t>
      </w:r>
    </w:p>
    <w:bookmarkEnd w:id="752"/>
    <w:bookmarkStart w:name="z13" w:id="753"/>
    <w:p>
      <w:pPr>
        <w:spacing w:after="0"/>
        <w:ind w:left="0"/>
        <w:jc w:val="left"/>
      </w:pPr>
      <w:r>
        <w:rPr>
          <w:rFonts w:ascii="Times New Roman"/>
          <w:b/>
          <w:i w:val="false"/>
          <w:color w:val="000000"/>
        </w:rPr>
        <w:t xml:space="preserve"> Статья 128-3. Опцион </w:t>
      </w:r>
    </w:p>
    <w:bookmarkEnd w:id="753"/>
    <w:bookmarkStart w:name="z15" w:id="754"/>
    <w:p>
      <w:pPr>
        <w:spacing w:after="0"/>
        <w:ind w:left="0"/>
        <w:jc w:val="both"/>
      </w:pPr>
      <w:r>
        <w:rPr>
          <w:rFonts w:ascii="Times New Roman"/>
          <w:b w:val="false"/>
          <w:i w:val="false"/>
          <w:color w:val="000000"/>
          <w:sz w:val="28"/>
        </w:rPr>
        <w:t xml:space="preserve">
      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Продавец опциона берет на себя обязательство, а покупатель приобретает право. </w:t>
      </w:r>
    </w:p>
    <w:bookmarkEnd w:id="754"/>
    <w:bookmarkStart w:name="z17" w:id="755"/>
    <w:p>
      <w:pPr>
        <w:spacing w:after="0"/>
        <w:ind w:left="0"/>
        <w:jc w:val="both"/>
      </w:pPr>
      <w:r>
        <w:rPr>
          <w:rFonts w:ascii="Times New Roman"/>
          <w:b w:val="false"/>
          <w:i w:val="false"/>
          <w:color w:val="000000"/>
          <w:sz w:val="28"/>
        </w:rPr>
        <w:t xml:space="preserve">
      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 </w:t>
      </w:r>
    </w:p>
    <w:bookmarkEnd w:id="755"/>
    <w:bookmarkStart w:name="z19" w:id="756"/>
    <w:p>
      <w:pPr>
        <w:spacing w:after="0"/>
        <w:ind w:left="0"/>
        <w:jc w:val="both"/>
      </w:pPr>
      <w:r>
        <w:rPr>
          <w:rFonts w:ascii="Times New Roman"/>
          <w:b w:val="false"/>
          <w:i w:val="false"/>
          <w:color w:val="000000"/>
          <w:sz w:val="28"/>
        </w:rPr>
        <w:t xml:space="preserve">
      3. Опцион считается исполненным, если покупатель опциона реализует приобретенное им право. </w:t>
      </w:r>
    </w:p>
    <w:bookmarkEnd w:id="756"/>
    <w:bookmarkStart w:name="z21" w:id="757"/>
    <w:p>
      <w:pPr>
        <w:spacing w:after="0"/>
        <w:ind w:left="0"/>
        <w:jc w:val="left"/>
      </w:pPr>
      <w:r>
        <w:rPr>
          <w:rFonts w:ascii="Times New Roman"/>
          <w:b/>
          <w:i w:val="false"/>
          <w:color w:val="000000"/>
        </w:rPr>
        <w:t xml:space="preserve"> Статья 128-4. Своп </w:t>
      </w:r>
    </w:p>
    <w:bookmarkEnd w:id="757"/>
    <w:bookmarkStart w:name="z23" w:id="758"/>
    <w:p>
      <w:pPr>
        <w:spacing w:after="0"/>
        <w:ind w:left="0"/>
        <w:jc w:val="both"/>
      </w:pPr>
      <w:r>
        <w:rPr>
          <w:rFonts w:ascii="Times New Roman"/>
          <w:b w:val="false"/>
          <w:i w:val="false"/>
          <w:color w:val="000000"/>
          <w:sz w:val="28"/>
        </w:rPr>
        <w:t xml:space="preserve">
      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согласованных условиях. </w:t>
      </w:r>
    </w:p>
    <w:bookmarkEnd w:id="758"/>
    <w:bookmarkStart w:name="z25" w:id="759"/>
    <w:p>
      <w:pPr>
        <w:spacing w:after="0"/>
        <w:ind w:left="0"/>
        <w:jc w:val="left"/>
      </w:pPr>
      <w:r>
        <w:rPr>
          <w:rFonts w:ascii="Times New Roman"/>
          <w:b/>
          <w:i w:val="false"/>
          <w:color w:val="000000"/>
        </w:rPr>
        <w:t xml:space="preserve"> Статья 128-5. Форвард </w:t>
      </w:r>
    </w:p>
    <w:bookmarkEnd w:id="759"/>
    <w:bookmarkStart w:name="z29" w:id="760"/>
    <w:p>
      <w:pPr>
        <w:spacing w:after="0"/>
        <w:ind w:left="0"/>
        <w:jc w:val="both"/>
      </w:pPr>
      <w:r>
        <w:rPr>
          <w:rFonts w:ascii="Times New Roman"/>
          <w:b w:val="false"/>
          <w:i w:val="false"/>
          <w:color w:val="000000"/>
          <w:sz w:val="28"/>
        </w:rPr>
        <w:t xml:space="preserve">
      1. Форвард - производный финансовый инструмент, покупатель (или продавец) которого берет на себя обязательство по истечении определенного срока купить (или продать) базовый актив на согласованных условиях в будущем. </w:t>
      </w:r>
    </w:p>
    <w:bookmarkEnd w:id="760"/>
    <w:bookmarkStart w:name="z30" w:id="761"/>
    <w:p>
      <w:pPr>
        <w:spacing w:after="0"/>
        <w:ind w:left="0"/>
        <w:jc w:val="both"/>
      </w:pPr>
      <w:r>
        <w:rPr>
          <w:rFonts w:ascii="Times New Roman"/>
          <w:b w:val="false"/>
          <w:i w:val="false"/>
          <w:color w:val="000000"/>
          <w:sz w:val="28"/>
        </w:rPr>
        <w:t xml:space="preserve">
      2. Форвард заключается на неорганизованном рынке. </w:t>
      </w:r>
    </w:p>
    <w:bookmarkEnd w:id="761"/>
    <w:bookmarkStart w:name="z31" w:id="762"/>
    <w:p>
      <w:pPr>
        <w:spacing w:after="0"/>
        <w:ind w:left="0"/>
        <w:jc w:val="left"/>
      </w:pPr>
      <w:r>
        <w:rPr>
          <w:rFonts w:ascii="Times New Roman"/>
          <w:b/>
          <w:i w:val="false"/>
          <w:color w:val="000000"/>
        </w:rPr>
        <w:t xml:space="preserve"> Статья 128-6. Фьючерс </w:t>
      </w:r>
    </w:p>
    <w:bookmarkEnd w:id="762"/>
    <w:bookmarkStart w:name="z33" w:id="763"/>
    <w:p>
      <w:pPr>
        <w:spacing w:after="0"/>
        <w:ind w:left="0"/>
        <w:jc w:val="both"/>
      </w:pPr>
      <w:r>
        <w:rPr>
          <w:rFonts w:ascii="Times New Roman"/>
          <w:b w:val="false"/>
          <w:i w:val="false"/>
          <w:color w:val="000000"/>
          <w:sz w:val="28"/>
        </w:rPr>
        <w:t xml:space="preserve">
      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 </w:t>
      </w:r>
    </w:p>
    <w:bookmarkEnd w:id="763"/>
    <w:bookmarkStart w:name="z279" w:id="764"/>
    <w:p>
      <w:pPr>
        <w:spacing w:after="0"/>
        <w:ind w:left="0"/>
        <w:jc w:val="left"/>
      </w:pPr>
      <w:r>
        <w:rPr>
          <w:rFonts w:ascii="Times New Roman"/>
          <w:b/>
          <w:i w:val="false"/>
          <w:color w:val="000000"/>
        </w:rPr>
        <w:t xml:space="preserve"> Параграф 2. Ценные бумаги</w:t>
      </w:r>
    </w:p>
    <w:bookmarkEnd w:id="764"/>
    <w:bookmarkStart w:name="z280" w:id="765"/>
    <w:p>
      <w:pPr>
        <w:spacing w:after="0"/>
        <w:ind w:left="0"/>
        <w:jc w:val="left"/>
      </w:pPr>
      <w:r>
        <w:rPr>
          <w:rFonts w:ascii="Times New Roman"/>
          <w:b/>
          <w:i w:val="false"/>
          <w:color w:val="000000"/>
        </w:rPr>
        <w:t xml:space="preserve"> Статья 129. Ценные бумаги </w:t>
      </w:r>
    </w:p>
    <w:bookmarkEnd w:id="765"/>
    <w:bookmarkStart w:name="z35" w:id="766"/>
    <w:p>
      <w:pPr>
        <w:spacing w:after="0"/>
        <w:ind w:left="0"/>
        <w:jc w:val="both"/>
      </w:pPr>
      <w:r>
        <w:rPr>
          <w:rFonts w:ascii="Times New Roman"/>
          <w:b w:val="false"/>
          <w:i w:val="false"/>
          <w:color w:val="000000"/>
          <w:sz w:val="28"/>
        </w:rPr>
        <w:t xml:space="preserve">
      1. Ценная бумага - совокупность определенных записей и других обозначений, удостоверяющих имущественные права. </w:t>
      </w:r>
    </w:p>
    <w:bookmarkEnd w:id="766"/>
    <w:bookmarkStart w:name="z37" w:id="767"/>
    <w:p>
      <w:pPr>
        <w:spacing w:after="0"/>
        <w:ind w:left="0"/>
        <w:jc w:val="both"/>
      </w:pPr>
      <w:r>
        <w:rPr>
          <w:rFonts w:ascii="Times New Roman"/>
          <w:b w:val="false"/>
          <w:i w:val="false"/>
          <w:color w:val="000000"/>
          <w:sz w:val="28"/>
        </w:rPr>
        <w:t xml:space="preserve">
      1-1. Ценные бумаги могут быть долговыми и долевыми. </w:t>
      </w:r>
    </w:p>
    <w:bookmarkEnd w:id="767"/>
    <w:bookmarkStart w:name="z39" w:id="768"/>
    <w:p>
      <w:pPr>
        <w:spacing w:after="0"/>
        <w:ind w:left="0"/>
        <w:jc w:val="both"/>
      </w:pPr>
      <w:r>
        <w:rPr>
          <w:rFonts w:ascii="Times New Roman"/>
          <w:b w:val="false"/>
          <w:i w:val="false"/>
          <w:color w:val="000000"/>
          <w:sz w:val="28"/>
        </w:rPr>
        <w:t xml:space="preserve">
      Долговые ценные бумаги - ценные бумаги, удостоверяющие обязательство эмитента (должника) по выплате основной суммы долга на условиях выпуска данных ценных бумаг. </w:t>
      </w:r>
    </w:p>
    <w:bookmarkEnd w:id="768"/>
    <w:bookmarkStart w:name="z41" w:id="769"/>
    <w:p>
      <w:pPr>
        <w:spacing w:after="0"/>
        <w:ind w:left="0"/>
        <w:jc w:val="both"/>
      </w:pPr>
      <w:r>
        <w:rPr>
          <w:rFonts w:ascii="Times New Roman"/>
          <w:b w:val="false"/>
          <w:i w:val="false"/>
          <w:color w:val="000000"/>
          <w:sz w:val="28"/>
        </w:rPr>
        <w:t xml:space="preserve">
      Долевая ценная бумага - ценная бумага, удостоверяющая право ее владельца на определенную долю в имуществе в случаях, предусмотренных законодательством Республики Казахстан. </w:t>
      </w:r>
    </w:p>
    <w:bookmarkEnd w:id="769"/>
    <w:bookmarkStart w:name="z1117" w:id="770"/>
    <w:p>
      <w:pPr>
        <w:spacing w:after="0"/>
        <w:ind w:left="0"/>
        <w:jc w:val="both"/>
      </w:pPr>
      <w:r>
        <w:rPr>
          <w:rFonts w:ascii="Times New Roman"/>
          <w:b w:val="false"/>
          <w:i w:val="false"/>
          <w:color w:val="000000"/>
          <w:sz w:val="28"/>
        </w:rPr>
        <w:t xml:space="preserve">
      2. К ценным бумагам относятся акции, облигации и иные виды ценных бумаг, определенные в соответствии с настоящим Кодексом и иными законодательными актами Республики Казахстан. </w:t>
      </w:r>
    </w:p>
    <w:bookmarkEnd w:id="770"/>
    <w:bookmarkStart w:name="z1118" w:id="771"/>
    <w:p>
      <w:pPr>
        <w:spacing w:after="0"/>
        <w:ind w:left="0"/>
        <w:jc w:val="both"/>
      </w:pPr>
      <w:r>
        <w:rPr>
          <w:rFonts w:ascii="Times New Roman"/>
          <w:b w:val="false"/>
          <w:i w:val="false"/>
          <w:color w:val="000000"/>
          <w:sz w:val="28"/>
        </w:rPr>
        <w:t xml:space="preserve">
      3. Ценные бумаги по форме выпуска подразделяются на: </w:t>
      </w:r>
    </w:p>
    <w:bookmarkEnd w:id="771"/>
    <w:p>
      <w:pPr>
        <w:spacing w:after="0"/>
        <w:ind w:left="0"/>
        <w:jc w:val="both"/>
      </w:pPr>
      <w:r>
        <w:rPr>
          <w:rFonts w:ascii="Times New Roman"/>
          <w:b w:val="false"/>
          <w:i w:val="false"/>
          <w:color w:val="000000"/>
          <w:sz w:val="28"/>
        </w:rPr>
        <w:t xml:space="preserve">
      1) документарные и бездокументарные; </w:t>
      </w:r>
    </w:p>
    <w:p>
      <w:pPr>
        <w:spacing w:after="0"/>
        <w:ind w:left="0"/>
        <w:jc w:val="both"/>
      </w:pPr>
      <w:r>
        <w:rPr>
          <w:rFonts w:ascii="Times New Roman"/>
          <w:b w:val="false"/>
          <w:i w:val="false"/>
          <w:color w:val="000000"/>
          <w:sz w:val="28"/>
        </w:rPr>
        <w:t xml:space="preserve">
      2) эмиссионные и неэмиссионные; </w:t>
      </w:r>
    </w:p>
    <w:p>
      <w:pPr>
        <w:spacing w:after="0"/>
        <w:ind w:left="0"/>
        <w:jc w:val="both"/>
      </w:pPr>
      <w:r>
        <w:rPr>
          <w:rFonts w:ascii="Times New Roman"/>
          <w:b w:val="false"/>
          <w:i w:val="false"/>
          <w:color w:val="000000"/>
          <w:sz w:val="28"/>
        </w:rPr>
        <w:t xml:space="preserve">
      3) именные, предъявительские и ордерные. </w:t>
      </w:r>
    </w:p>
    <w:bookmarkStart w:name="z1119" w:id="772"/>
    <w:p>
      <w:pPr>
        <w:spacing w:after="0"/>
        <w:ind w:left="0"/>
        <w:jc w:val="both"/>
      </w:pPr>
      <w:r>
        <w:rPr>
          <w:rFonts w:ascii="Times New Roman"/>
          <w:b w:val="false"/>
          <w:i w:val="false"/>
          <w:color w:val="000000"/>
          <w:sz w:val="28"/>
        </w:rPr>
        <w:t xml:space="preserve">
      Документарные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 </w:t>
      </w:r>
    </w:p>
    <w:bookmarkEnd w:id="772"/>
    <w:bookmarkStart w:name="z1120" w:id="773"/>
    <w:p>
      <w:pPr>
        <w:spacing w:after="0"/>
        <w:ind w:left="0"/>
        <w:jc w:val="both"/>
      </w:pPr>
      <w:r>
        <w:rPr>
          <w:rFonts w:ascii="Times New Roman"/>
          <w:b w:val="false"/>
          <w:i w:val="false"/>
          <w:color w:val="000000"/>
          <w:sz w:val="28"/>
        </w:rPr>
        <w:t xml:space="preserve">
      Бездокументарные ценные бумаги - ценные бумаги, выпущенные в бездокументарной форме (в виде совокупности электронных записей). </w:t>
      </w:r>
    </w:p>
    <w:bookmarkEnd w:id="773"/>
    <w:bookmarkStart w:name="z1121" w:id="774"/>
    <w:p>
      <w:pPr>
        <w:spacing w:after="0"/>
        <w:ind w:left="0"/>
        <w:jc w:val="both"/>
      </w:pPr>
      <w:r>
        <w:rPr>
          <w:rFonts w:ascii="Times New Roman"/>
          <w:b w:val="false"/>
          <w:i w:val="false"/>
          <w:color w:val="000000"/>
          <w:sz w:val="28"/>
        </w:rPr>
        <w:t xml:space="preserve">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 </w:t>
      </w:r>
    </w:p>
    <w:bookmarkEnd w:id="774"/>
    <w:bookmarkStart w:name="z1122" w:id="775"/>
    <w:p>
      <w:pPr>
        <w:spacing w:after="0"/>
        <w:ind w:left="0"/>
        <w:jc w:val="both"/>
      </w:pPr>
      <w:r>
        <w:rPr>
          <w:rFonts w:ascii="Times New Roman"/>
          <w:b w:val="false"/>
          <w:i w:val="false"/>
          <w:color w:val="000000"/>
          <w:sz w:val="28"/>
        </w:rPr>
        <w:t xml:space="preserve">
      Неэмиссионные ценные бумаги - ценные бумаги, не соответствующие признакам, указанным в части четвертой настоящего пункта. </w:t>
      </w:r>
    </w:p>
    <w:bookmarkEnd w:id="775"/>
    <w:bookmarkStart w:name="z1123" w:id="776"/>
    <w:p>
      <w:pPr>
        <w:spacing w:after="0"/>
        <w:ind w:left="0"/>
        <w:jc w:val="both"/>
      </w:pPr>
      <w:r>
        <w:rPr>
          <w:rFonts w:ascii="Times New Roman"/>
          <w:b w:val="false"/>
          <w:i w:val="false"/>
          <w:color w:val="000000"/>
          <w:sz w:val="28"/>
        </w:rPr>
        <w:t xml:space="preserve">
      Именная ценная бумага - ценная бумага, подтверждающая принадлежность удостоверенных ею прав названному в ней лицу. </w:t>
      </w:r>
    </w:p>
    <w:bookmarkEnd w:id="776"/>
    <w:bookmarkStart w:name="z1124" w:id="777"/>
    <w:p>
      <w:pPr>
        <w:spacing w:after="0"/>
        <w:ind w:left="0"/>
        <w:jc w:val="both"/>
      </w:pPr>
      <w:r>
        <w:rPr>
          <w:rFonts w:ascii="Times New Roman"/>
          <w:b w:val="false"/>
          <w:i w:val="false"/>
          <w:color w:val="000000"/>
          <w:sz w:val="28"/>
        </w:rPr>
        <w:t xml:space="preserve">
      Предъявительская ценная бумага - ценная бумага, подтверждающая принадлежность удостоверенных ею прав предъявителю ценной бумаги. </w:t>
      </w:r>
    </w:p>
    <w:bookmarkEnd w:id="777"/>
    <w:bookmarkStart w:name="z1125" w:id="778"/>
    <w:p>
      <w:pPr>
        <w:spacing w:after="0"/>
        <w:ind w:left="0"/>
        <w:jc w:val="both"/>
      </w:pPr>
      <w:r>
        <w:rPr>
          <w:rFonts w:ascii="Times New Roman"/>
          <w:b w:val="false"/>
          <w:i w:val="false"/>
          <w:color w:val="000000"/>
          <w:sz w:val="28"/>
        </w:rPr>
        <w:t xml:space="preserve">
      Ордерная ценная бумага - ценная бумага, подтверждающая принадлежность удостоверенных ею прав названному в ней лицу, а в случае передачи им этих прав в порядке, предусмотренном пунктом 3 статьи 132 настоящего Кодекса, - другому лицу. </w:t>
      </w:r>
    </w:p>
    <w:bookmarkEnd w:id="778"/>
    <w:bookmarkStart w:name="z1126" w:id="779"/>
    <w:p>
      <w:pPr>
        <w:spacing w:after="0"/>
        <w:ind w:left="0"/>
        <w:jc w:val="both"/>
      </w:pPr>
      <w:r>
        <w:rPr>
          <w:rFonts w:ascii="Times New Roman"/>
          <w:b w:val="false"/>
          <w:i w:val="false"/>
          <w:color w:val="000000"/>
          <w:sz w:val="28"/>
        </w:rPr>
        <w:t xml:space="preserve">
      4. Настоящим Кодексом и иными законодательными актами Республики Казахстан может быть исключена возможность выпуска определенного вида ценных бумаг в той или иной форме. </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в редакции Закона РК от 16 мая 2003 г.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Законом РК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w:t>
      </w:r>
      <w:r>
        <w:br/>
      </w:r>
      <w:r>
        <w:rPr>
          <w:rFonts w:ascii="Times New Roman"/>
          <w:b w:val="false"/>
          <w:i w:val="false"/>
          <w:color w:val="000000"/>
          <w:sz w:val="28"/>
        </w:rPr>
        <w:t>
</w:t>
      </w:r>
    </w:p>
    <w:bookmarkStart w:name="z282" w:id="780"/>
    <w:p>
      <w:pPr>
        <w:spacing w:after="0"/>
        <w:ind w:left="0"/>
        <w:jc w:val="left"/>
      </w:pPr>
      <w:r>
        <w:rPr>
          <w:rFonts w:ascii="Times New Roman"/>
          <w:b/>
          <w:i w:val="false"/>
          <w:color w:val="000000"/>
        </w:rPr>
        <w:t xml:space="preserve"> Статья 130. Подтверждение прав на ценную бумагу</w:t>
      </w:r>
    </w:p>
    <w:bookmarkEnd w:id="780"/>
    <w:bookmarkStart w:name="z1127" w:id="781"/>
    <w:p>
      <w:pPr>
        <w:spacing w:after="0"/>
        <w:ind w:left="0"/>
        <w:jc w:val="both"/>
      </w:pPr>
      <w:r>
        <w:rPr>
          <w:rFonts w:ascii="Times New Roman"/>
          <w:b w:val="false"/>
          <w:i w:val="false"/>
          <w:color w:val="000000"/>
          <w:sz w:val="28"/>
        </w:rPr>
        <w:t xml:space="preserve">
      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или в соответствии с законодательными актами Республики Казахстан,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приоритет имеет выписка. </w:t>
      </w:r>
    </w:p>
    <w:bookmarkEnd w:id="781"/>
    <w:bookmarkStart w:name="z1128" w:id="782"/>
    <w:p>
      <w:pPr>
        <w:spacing w:after="0"/>
        <w:ind w:left="0"/>
        <w:jc w:val="both"/>
      </w:pPr>
      <w:r>
        <w:rPr>
          <w:rFonts w:ascii="Times New Roman"/>
          <w:b w:val="false"/>
          <w:i w:val="false"/>
          <w:color w:val="000000"/>
          <w:sz w:val="28"/>
        </w:rPr>
        <w:t xml:space="preserve">
      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соответствии с выданной ему лицензией или в соответствии с законодательными актами Республики Казахстан. </w:t>
      </w:r>
    </w:p>
    <w:bookmarkEnd w:id="782"/>
    <w:bookmarkStart w:name="z1129" w:id="783"/>
    <w:p>
      <w:pPr>
        <w:spacing w:after="0"/>
        <w:ind w:left="0"/>
        <w:jc w:val="both"/>
      </w:pPr>
      <w:r>
        <w:rPr>
          <w:rFonts w:ascii="Times New Roman"/>
          <w:b w:val="false"/>
          <w:i w:val="false"/>
          <w:color w:val="000000"/>
          <w:sz w:val="28"/>
        </w:rPr>
        <w:t xml:space="preserve">
      3. Порядок открытия и ведения профессиональными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законодательством Республики Казахстан. </w:t>
      </w:r>
    </w:p>
    <w:bookmarkEnd w:id="7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в редакции Закона РК от 16.05.2003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Законом РК от 28.12.2011 </w:t>
      </w:r>
      <w:r>
        <w:rPr>
          <w:rFonts w:ascii="Times New Roman"/>
          <w:b w:val="false"/>
          <w:i w:val="false"/>
          <w:color w:val="000000"/>
          <w:sz w:val="28"/>
        </w:rPr>
        <w:t>№ 524-IV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4" w:id="784"/>
    <w:p>
      <w:pPr>
        <w:spacing w:after="0"/>
        <w:ind w:left="0"/>
        <w:jc w:val="left"/>
      </w:pPr>
      <w:r>
        <w:rPr>
          <w:rFonts w:ascii="Times New Roman"/>
          <w:b/>
          <w:i w:val="false"/>
          <w:color w:val="000000"/>
        </w:rPr>
        <w:t xml:space="preserve"> Статья 131. Требования к ценной бумаге</w:t>
      </w:r>
    </w:p>
    <w:bookmarkEnd w:id="784"/>
    <w:bookmarkStart w:name="z1130" w:id="785"/>
    <w:p>
      <w:pPr>
        <w:spacing w:after="0"/>
        <w:ind w:left="0"/>
        <w:jc w:val="both"/>
      </w:pPr>
      <w:r>
        <w:rPr>
          <w:rFonts w:ascii="Times New Roman"/>
          <w:b w:val="false"/>
          <w:i w:val="false"/>
          <w:color w:val="000000"/>
          <w:sz w:val="28"/>
        </w:rPr>
        <w:t xml:space="preserve">
      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законодательными актами или в установленном ими порядке. </w:t>
      </w:r>
    </w:p>
    <w:bookmarkEnd w:id="785"/>
    <w:bookmarkStart w:name="z1131" w:id="786"/>
    <w:p>
      <w:pPr>
        <w:spacing w:after="0"/>
        <w:ind w:left="0"/>
        <w:jc w:val="both"/>
      </w:pPr>
      <w:r>
        <w:rPr>
          <w:rFonts w:ascii="Times New Roman"/>
          <w:b w:val="false"/>
          <w:i w:val="false"/>
          <w:color w:val="000000"/>
          <w:sz w:val="28"/>
        </w:rPr>
        <w:t xml:space="preserve">
      2. Отсутствие обязательных реквизитов ценной бумаги или несоответствие ценной бумаги установленной для нее форме влечет ее недействительность. </w:t>
      </w:r>
    </w:p>
    <w:bookmarkEnd w:id="786"/>
    <w:bookmarkStart w:name="z286" w:id="787"/>
    <w:p>
      <w:pPr>
        <w:spacing w:after="0"/>
        <w:ind w:left="0"/>
        <w:jc w:val="left"/>
      </w:pPr>
      <w:r>
        <w:rPr>
          <w:rFonts w:ascii="Times New Roman"/>
          <w:b/>
          <w:i w:val="false"/>
          <w:color w:val="000000"/>
        </w:rPr>
        <w:t xml:space="preserve"> Статья 132. Передача прав по ценной бумаге</w:t>
      </w:r>
    </w:p>
    <w:bookmarkEnd w:id="787"/>
    <w:bookmarkStart w:name="z1132" w:id="788"/>
    <w:p>
      <w:pPr>
        <w:spacing w:after="0"/>
        <w:ind w:left="0"/>
        <w:jc w:val="both"/>
      </w:pPr>
      <w:r>
        <w:rPr>
          <w:rFonts w:ascii="Times New Roman"/>
          <w:b w:val="false"/>
          <w:i w:val="false"/>
          <w:color w:val="000000"/>
          <w:sz w:val="28"/>
        </w:rPr>
        <w:t xml:space="preserve">
      1. Для передачи другому лицу прав, удостоверенных ценной бумагой на предъявителя, достаточно вручения ценной бумаги этому лицу. </w:t>
      </w:r>
    </w:p>
    <w:bookmarkEnd w:id="788"/>
    <w:bookmarkStart w:name="z1133" w:id="789"/>
    <w:p>
      <w:pPr>
        <w:spacing w:after="0"/>
        <w:ind w:left="0"/>
        <w:jc w:val="both"/>
      </w:pPr>
      <w:r>
        <w:rPr>
          <w:rFonts w:ascii="Times New Roman"/>
          <w:b w:val="false"/>
          <w:i w:val="false"/>
          <w:color w:val="000000"/>
          <w:sz w:val="28"/>
        </w:rPr>
        <w:t xml:space="preserve">
      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соответствии со </w:t>
      </w:r>
      <w:r>
        <w:rPr>
          <w:rFonts w:ascii="Times New Roman"/>
          <w:b w:val="false"/>
          <w:i w:val="false"/>
          <w:color w:val="000000"/>
          <w:sz w:val="28"/>
        </w:rPr>
        <w:t>статьей 347</w:t>
      </w:r>
      <w:r>
        <w:rPr>
          <w:rFonts w:ascii="Times New Roman"/>
          <w:b w:val="false"/>
          <w:i w:val="false"/>
          <w:color w:val="000000"/>
          <w:sz w:val="28"/>
        </w:rPr>
        <w:t xml:space="preserve">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p>
    <w:bookmarkEnd w:id="789"/>
    <w:bookmarkStart w:name="z1134" w:id="790"/>
    <w:p>
      <w:pPr>
        <w:spacing w:after="0"/>
        <w:ind w:left="0"/>
        <w:jc w:val="both"/>
      </w:pPr>
      <w:r>
        <w:rPr>
          <w:rFonts w:ascii="Times New Roman"/>
          <w:b w:val="false"/>
          <w:i w:val="false"/>
          <w:color w:val="000000"/>
          <w:sz w:val="28"/>
        </w:rPr>
        <w:t xml:space="preserve">
      2-1. Особенности передачи прав по эмиссионным ценным бумагам и подтверждение прав по ним определяются законодательными актами Республики Казахстан. </w:t>
      </w:r>
    </w:p>
    <w:bookmarkEnd w:id="790"/>
    <w:bookmarkStart w:name="z1135" w:id="791"/>
    <w:p>
      <w:pPr>
        <w:spacing w:after="0"/>
        <w:ind w:left="0"/>
        <w:jc w:val="both"/>
      </w:pPr>
      <w:r>
        <w:rPr>
          <w:rFonts w:ascii="Times New Roman"/>
          <w:b w:val="false"/>
          <w:i w:val="false"/>
          <w:color w:val="000000"/>
          <w:sz w:val="28"/>
        </w:rPr>
        <w:t xml:space="preserve">
      3. Права по ордерной ценной бумаге передаются путем совершения на этой бумаге передаточной надписи -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установленных законодательным актом Республики Казахстан об ипотеке недвижимого имущества. </w:t>
      </w:r>
    </w:p>
    <w:bookmarkEnd w:id="791"/>
    <w:bookmarkStart w:name="z1136" w:id="792"/>
    <w:p>
      <w:pPr>
        <w:spacing w:after="0"/>
        <w:ind w:left="0"/>
        <w:jc w:val="both"/>
      </w:pPr>
      <w:r>
        <w:rPr>
          <w:rFonts w:ascii="Times New Roman"/>
          <w:b w:val="false"/>
          <w:i w:val="false"/>
          <w:color w:val="000000"/>
          <w:sz w:val="28"/>
        </w:rPr>
        <w:t xml:space="preserve">
      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w:t>
      </w:r>
    </w:p>
    <w:bookmarkEnd w:id="792"/>
    <w:bookmarkStart w:name="z1137" w:id="793"/>
    <w:p>
      <w:pPr>
        <w:spacing w:after="0"/>
        <w:ind w:left="0"/>
        <w:jc w:val="both"/>
      </w:pPr>
      <w:r>
        <w:rPr>
          <w:rFonts w:ascii="Times New Roman"/>
          <w:b w:val="false"/>
          <w:i w:val="false"/>
          <w:color w:val="000000"/>
          <w:sz w:val="28"/>
        </w:rPr>
        <w:t xml:space="preserve">
      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 </w:t>
      </w:r>
    </w:p>
    <w:bookmarkEnd w:id="7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w:t>
      </w:r>
      <w:r>
        <w:rPr>
          <w:rFonts w:ascii="Times New Roman"/>
          <w:b w:val="false"/>
          <w:i w:val="false"/>
          <w:color w:val="000000"/>
          <w:sz w:val="28"/>
        </w:rPr>
        <w:t>Законом</w:t>
      </w:r>
      <w:r>
        <w:rPr>
          <w:rFonts w:ascii="Times New Roman"/>
          <w:b w:val="false"/>
          <w:i w:val="false"/>
          <w:color w:val="ff0000"/>
          <w:sz w:val="28"/>
        </w:rPr>
        <w:t xml:space="preserve"> РК от 02.03.1998 N 211; от 16.05.2003 </w:t>
      </w:r>
      <w:r>
        <w:rPr>
          <w:rFonts w:ascii="Times New Roman"/>
          <w:b w:val="false"/>
          <w:i w:val="false"/>
          <w:color w:val="000000"/>
          <w:sz w:val="28"/>
        </w:rPr>
        <w:t>N 416</w:t>
      </w:r>
      <w:r>
        <w:rPr>
          <w:rFonts w:ascii="Times New Roman"/>
          <w:b w:val="false"/>
          <w:i w:val="false"/>
          <w:color w:val="ff0000"/>
          <w:sz w:val="28"/>
        </w:rPr>
        <w:t xml:space="preserve">; от 03.06.2003 </w:t>
      </w:r>
      <w:r>
        <w:rPr>
          <w:rFonts w:ascii="Times New Roman"/>
          <w:b w:val="false"/>
          <w:i w:val="false"/>
          <w:color w:val="000000"/>
          <w:sz w:val="28"/>
        </w:rPr>
        <w:t>N 426</w:t>
      </w:r>
      <w:r>
        <w:rPr>
          <w:rFonts w:ascii="Times New Roman"/>
          <w:b w:val="false"/>
          <w:i w:val="false"/>
          <w:color w:val="ff0000"/>
          <w:sz w:val="28"/>
        </w:rPr>
        <w:t xml:space="preserve">; от 21.06.2013 </w:t>
      </w:r>
      <w:r>
        <w:rPr>
          <w:rFonts w:ascii="Times New Roman"/>
          <w:b w:val="false"/>
          <w:i w:val="false"/>
          <w:color w:val="000000"/>
          <w:sz w:val="28"/>
        </w:rPr>
        <w:t>№</w:t>
      </w:r>
      <w:r>
        <w:rPr>
          <w:rFonts w:ascii="Times New Roman"/>
          <w:b w:val="false"/>
          <w:i w:val="false"/>
          <w:color w:val="000000"/>
          <w:sz w:val="28"/>
        </w:rPr>
        <w:t xml:space="preserve">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w:t>
      </w:r>
      <w:r>
        <w:rPr>
          <w:rFonts w:ascii="Times New Roman"/>
          <w:b w:val="false"/>
          <w:i w:val="false"/>
          <w:color w:val="000000"/>
          <w:sz w:val="28"/>
        </w:rPr>
        <w:t xml:space="preserve">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288" w:id="794"/>
    <w:p>
      <w:pPr>
        <w:spacing w:after="0"/>
        <w:ind w:left="0"/>
        <w:jc w:val="left"/>
      </w:pPr>
      <w:r>
        <w:rPr>
          <w:rFonts w:ascii="Times New Roman"/>
          <w:b/>
          <w:i w:val="false"/>
          <w:color w:val="000000"/>
        </w:rPr>
        <w:t xml:space="preserve"> Статья 133. Исполнение по ценной бумаге</w:t>
      </w:r>
    </w:p>
    <w:bookmarkEnd w:id="794"/>
    <w:bookmarkStart w:name="z1138" w:id="795"/>
    <w:p>
      <w:pPr>
        <w:spacing w:after="0"/>
        <w:ind w:left="0"/>
        <w:jc w:val="both"/>
      </w:pPr>
      <w:r>
        <w:rPr>
          <w:rFonts w:ascii="Times New Roman"/>
          <w:b w:val="false"/>
          <w:i w:val="false"/>
          <w:color w:val="000000"/>
          <w:sz w:val="28"/>
        </w:rPr>
        <w:t xml:space="preserve">
      1. Лицо, выдавшее ценную бумагу, и все лица, индоссировавшие ее, отвечают перед ее законным владельцем солидарно, за исключением случаев, установленных законодательным актом Республики Казахстан об ипотеке недвижимого имущества.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ранее их обязавшимся по ценной бумаге. </w:t>
      </w:r>
    </w:p>
    <w:bookmarkEnd w:id="795"/>
    <w:bookmarkStart w:name="z1139" w:id="796"/>
    <w:p>
      <w:pPr>
        <w:spacing w:after="0"/>
        <w:ind w:left="0"/>
        <w:jc w:val="both"/>
      </w:pPr>
      <w:r>
        <w:rPr>
          <w:rFonts w:ascii="Times New Roman"/>
          <w:b w:val="false"/>
          <w:i w:val="false"/>
          <w:color w:val="000000"/>
          <w:sz w:val="28"/>
        </w:rPr>
        <w:t xml:space="preserve">
      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 </w:t>
      </w:r>
    </w:p>
    <w:bookmarkEnd w:id="796"/>
    <w:bookmarkStart w:name="z1140" w:id="797"/>
    <w:p>
      <w:pPr>
        <w:spacing w:after="0"/>
        <w:ind w:left="0"/>
        <w:jc w:val="both"/>
      </w:pPr>
      <w:r>
        <w:rPr>
          <w:rFonts w:ascii="Times New Roman"/>
          <w:b w:val="false"/>
          <w:i w:val="false"/>
          <w:color w:val="000000"/>
          <w:sz w:val="28"/>
        </w:rPr>
        <w:t xml:space="preserve">
      3.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 </w:t>
      </w:r>
    </w:p>
    <w:bookmarkEnd w:id="797"/>
    <w:bookmarkStart w:name="z1141" w:id="798"/>
    <w:p>
      <w:pPr>
        <w:spacing w:after="0"/>
        <w:ind w:left="0"/>
        <w:jc w:val="both"/>
      </w:pPr>
      <w:r>
        <w:rPr>
          <w:rFonts w:ascii="Times New Roman"/>
          <w:b w:val="false"/>
          <w:i w:val="false"/>
          <w:color w:val="000000"/>
          <w:sz w:val="28"/>
        </w:rPr>
        <w:t xml:space="preserve">
      4. Права по ценной бумаге, находящейся у незаконного владельца, не подлежат осуществлению. </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133 внесены изменения - Законом РК от 3 июня 2003 г. </w:t>
      </w:r>
      <w:r>
        <w:rPr>
          <w:rFonts w:ascii="Times New Roman"/>
          <w:b w:val="false"/>
          <w:i w:val="false"/>
          <w:color w:val="000000"/>
          <w:sz w:val="28"/>
        </w:rPr>
        <w:t>N 426</w:t>
      </w:r>
      <w:r>
        <w:br/>
      </w:r>
      <w:r>
        <w:rPr>
          <w:rFonts w:ascii="Times New Roman"/>
          <w:b w:val="false"/>
          <w:i w:val="false"/>
          <w:color w:val="000000"/>
          <w:sz w:val="28"/>
        </w:rPr>
        <w:t>
</w:t>
      </w:r>
    </w:p>
    <w:bookmarkStart w:name="z290" w:id="799"/>
    <w:p>
      <w:pPr>
        <w:spacing w:after="0"/>
        <w:ind w:left="0"/>
        <w:jc w:val="left"/>
      </w:pPr>
      <w:r>
        <w:rPr>
          <w:rFonts w:ascii="Times New Roman"/>
          <w:b/>
          <w:i w:val="false"/>
          <w:color w:val="000000"/>
        </w:rPr>
        <w:t xml:space="preserve"> Статья 134. Восстановление ценной бумаги</w:t>
      </w:r>
    </w:p>
    <w:bookmarkEnd w:id="799"/>
    <w:p>
      <w:pPr>
        <w:spacing w:after="0"/>
        <w:ind w:left="0"/>
        <w:jc w:val="both"/>
      </w:pPr>
      <w:r>
        <w:rPr>
          <w:rFonts w:ascii="Times New Roman"/>
          <w:b w:val="false"/>
          <w:i w:val="false"/>
          <w:color w:val="000000"/>
          <w:sz w:val="28"/>
        </w:rPr>
        <w:t>
      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bookmarkStart w:name="z292" w:id="800"/>
    <w:p>
      <w:pPr>
        <w:spacing w:after="0"/>
        <w:ind w:left="0"/>
        <w:jc w:val="left"/>
      </w:pPr>
      <w:r>
        <w:rPr>
          <w:rFonts w:ascii="Times New Roman"/>
          <w:b/>
          <w:i w:val="false"/>
          <w:color w:val="000000"/>
        </w:rPr>
        <w:t xml:space="preserve"> Статья 135. Бездокументарные ценные бумаги</w:t>
      </w:r>
    </w:p>
    <w:bookmarkEnd w:id="800"/>
    <w:p>
      <w:pPr>
        <w:spacing w:after="0"/>
        <w:ind w:left="0"/>
        <w:jc w:val="both"/>
      </w:pPr>
      <w:r>
        <w:rPr>
          <w:rFonts w:ascii="Times New Roman"/>
          <w:b w:val="false"/>
          <w:i w:val="false"/>
          <w:color w:val="ff0000"/>
          <w:sz w:val="28"/>
        </w:rPr>
        <w:t xml:space="preserve">
      (Статья 135 исключена - Законом РК от 16 мая 2003 г. </w:t>
      </w:r>
      <w:r>
        <w:rPr>
          <w:rFonts w:ascii="Times New Roman"/>
          <w:b w:val="false"/>
          <w:i w:val="false"/>
          <w:color w:val="ff0000"/>
          <w:sz w:val="28"/>
        </w:rPr>
        <w:t>N 416</w:t>
      </w:r>
      <w:r>
        <w:rPr>
          <w:rFonts w:ascii="Times New Roman"/>
          <w:b w:val="false"/>
          <w:i w:val="false"/>
          <w:color w:val="ff0000"/>
          <w:sz w:val="28"/>
        </w:rPr>
        <w:t>)</w:t>
      </w:r>
    </w:p>
    <w:bookmarkStart w:name="z294" w:id="801"/>
    <w:p>
      <w:pPr>
        <w:spacing w:after="0"/>
        <w:ind w:left="0"/>
        <w:jc w:val="left"/>
      </w:pPr>
      <w:r>
        <w:rPr>
          <w:rFonts w:ascii="Times New Roman"/>
          <w:b/>
          <w:i w:val="false"/>
          <w:color w:val="000000"/>
        </w:rPr>
        <w:t xml:space="preserve"> Статья 136. Облигация</w:t>
      </w:r>
    </w:p>
    <w:bookmarkEnd w:id="801"/>
    <w:bookmarkStart w:name="z1142" w:id="802"/>
    <w:p>
      <w:pPr>
        <w:spacing w:after="0"/>
        <w:ind w:left="0"/>
        <w:jc w:val="both"/>
      </w:pPr>
      <w:r>
        <w:rPr>
          <w:rFonts w:ascii="Times New Roman"/>
          <w:b w:val="false"/>
          <w:i w:val="false"/>
          <w:color w:val="000000"/>
          <w:sz w:val="28"/>
        </w:rPr>
        <w:t>
      1. 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bookmarkEnd w:id="802"/>
    <w:bookmarkStart w:name="z1143" w:id="803"/>
    <w:p>
      <w:pPr>
        <w:spacing w:after="0"/>
        <w:ind w:left="0"/>
        <w:jc w:val="both"/>
      </w:pPr>
      <w:r>
        <w:rPr>
          <w:rFonts w:ascii="Times New Roman"/>
          <w:b w:val="false"/>
          <w:i w:val="false"/>
          <w:color w:val="000000"/>
          <w:sz w:val="28"/>
        </w:rPr>
        <w:t xml:space="preserve">
      2. Облигации выпускаются только как именные эмиссионные ценные бумаги. </w:t>
      </w:r>
    </w:p>
    <w:bookmarkEnd w:id="803"/>
    <w:bookmarkStart w:name="z1144" w:id="804"/>
    <w:p>
      <w:pPr>
        <w:spacing w:after="0"/>
        <w:ind w:left="0"/>
        <w:jc w:val="both"/>
      </w:pPr>
      <w:r>
        <w:rPr>
          <w:rFonts w:ascii="Times New Roman"/>
          <w:b w:val="false"/>
          <w:i w:val="false"/>
          <w:color w:val="000000"/>
          <w:sz w:val="28"/>
        </w:rPr>
        <w:t xml:space="preserve">
      3. Правительство Республики Казахстан, Национальный Банк Республики Казахстан, коммерческие организации вправе выпускать облигации. </w:t>
      </w:r>
    </w:p>
    <w:bookmarkEnd w:id="804"/>
    <w:bookmarkStart w:name="z1145" w:id="805"/>
    <w:p>
      <w:pPr>
        <w:spacing w:after="0"/>
        <w:ind w:left="0"/>
        <w:jc w:val="both"/>
      </w:pPr>
      <w:r>
        <w:rPr>
          <w:rFonts w:ascii="Times New Roman"/>
          <w:b w:val="false"/>
          <w:i w:val="false"/>
          <w:color w:val="000000"/>
          <w:sz w:val="28"/>
        </w:rPr>
        <w:t>
      4. Виды облигаций и порядок их выпуска устанавливаются законодательством Республики Казахстан.</w:t>
      </w:r>
    </w:p>
    <w:bookmarkEnd w:id="8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в редакции Закона РК от 16.05.2003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75" w:id="806"/>
    <w:p>
      <w:pPr>
        <w:spacing w:after="0"/>
        <w:ind w:left="0"/>
        <w:jc w:val="left"/>
      </w:pPr>
      <w:r>
        <w:rPr>
          <w:rFonts w:ascii="Times New Roman"/>
          <w:b/>
          <w:i w:val="false"/>
          <w:color w:val="000000"/>
        </w:rPr>
        <w:t xml:space="preserve"> Статья 137. Чек</w:t>
      </w:r>
    </w:p>
    <w:bookmarkEnd w:id="806"/>
    <w:p>
      <w:pPr>
        <w:spacing w:after="0"/>
        <w:ind w:left="0"/>
        <w:jc w:val="both"/>
      </w:pPr>
      <w:r>
        <w:rPr>
          <w:rFonts w:ascii="Times New Roman"/>
          <w:b w:val="false"/>
          <w:i w:val="false"/>
          <w:color w:val="ff0000"/>
          <w:sz w:val="28"/>
        </w:rPr>
        <w:t xml:space="preserve">
      Сноска. Статья 137 исключена Законом РК от 11.07.1997 </w:t>
      </w:r>
      <w:r>
        <w:rPr>
          <w:rFonts w:ascii="Times New Roman"/>
          <w:b w:val="false"/>
          <w:i w:val="false"/>
          <w:color w:val="ff0000"/>
          <w:sz w:val="28"/>
        </w:rPr>
        <w:t>N 154</w:t>
      </w:r>
      <w:r>
        <w:rPr>
          <w:rFonts w:ascii="Times New Roman"/>
          <w:b w:val="false"/>
          <w:i w:val="false"/>
          <w:color w:val="ff0000"/>
          <w:sz w:val="28"/>
        </w:rPr>
        <w:t>.</w:t>
      </w:r>
    </w:p>
    <w:bookmarkStart w:name="z1876" w:id="807"/>
    <w:p>
      <w:pPr>
        <w:spacing w:after="0"/>
        <w:ind w:left="0"/>
        <w:jc w:val="left"/>
      </w:pPr>
      <w:r>
        <w:rPr>
          <w:rFonts w:ascii="Times New Roman"/>
          <w:b/>
          <w:i w:val="false"/>
          <w:color w:val="000000"/>
        </w:rPr>
        <w:t xml:space="preserve"> Статья 138. Вексель</w:t>
      </w:r>
    </w:p>
    <w:bookmarkEnd w:id="807"/>
    <w:p>
      <w:pPr>
        <w:spacing w:after="0"/>
        <w:ind w:left="0"/>
        <w:jc w:val="both"/>
      </w:pPr>
      <w:r>
        <w:rPr>
          <w:rFonts w:ascii="Times New Roman"/>
          <w:b w:val="false"/>
          <w:i w:val="false"/>
          <w:color w:val="ff0000"/>
          <w:sz w:val="28"/>
        </w:rPr>
        <w:t xml:space="preserve">
      Сноска. Статья 138 исключена Законом РК от 11.07.1997 </w:t>
      </w:r>
      <w:r>
        <w:rPr>
          <w:rFonts w:ascii="Times New Roman"/>
          <w:b w:val="false"/>
          <w:i w:val="false"/>
          <w:color w:val="ff0000"/>
          <w:sz w:val="28"/>
        </w:rPr>
        <w:t>N 154</w:t>
      </w:r>
      <w:r>
        <w:rPr>
          <w:rFonts w:ascii="Times New Roman"/>
          <w:b w:val="false"/>
          <w:i w:val="false"/>
          <w:color w:val="ff0000"/>
          <w:sz w:val="28"/>
        </w:rPr>
        <w:t>.</w:t>
      </w:r>
    </w:p>
    <w:bookmarkStart w:name="z296" w:id="808"/>
    <w:p>
      <w:pPr>
        <w:spacing w:after="0"/>
        <w:ind w:left="0"/>
        <w:jc w:val="left"/>
      </w:pPr>
      <w:r>
        <w:rPr>
          <w:rFonts w:ascii="Times New Roman"/>
          <w:b/>
          <w:i w:val="false"/>
          <w:color w:val="000000"/>
        </w:rPr>
        <w:t xml:space="preserve"> Статья 139. Акция</w:t>
      </w:r>
    </w:p>
    <w:bookmarkEnd w:id="808"/>
    <w:bookmarkStart w:name="z1146" w:id="809"/>
    <w:p>
      <w:pPr>
        <w:spacing w:after="0"/>
        <w:ind w:left="0"/>
        <w:jc w:val="both"/>
      </w:pPr>
      <w:r>
        <w:rPr>
          <w:rFonts w:ascii="Times New Roman"/>
          <w:b w:val="false"/>
          <w:i w:val="false"/>
          <w:color w:val="000000"/>
          <w:sz w:val="28"/>
        </w:rPr>
        <w:t xml:space="preserve">
      1.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акционерного общества при его ликвидации, а также иные права, предусмотренные законодательными актами Республики Казахстан. </w:t>
      </w:r>
    </w:p>
    <w:bookmarkEnd w:id="809"/>
    <w:bookmarkStart w:name="z1147" w:id="810"/>
    <w:p>
      <w:pPr>
        <w:spacing w:after="0"/>
        <w:ind w:left="0"/>
        <w:jc w:val="both"/>
      </w:pPr>
      <w:r>
        <w:rPr>
          <w:rFonts w:ascii="Times New Roman"/>
          <w:b w:val="false"/>
          <w:i w:val="false"/>
          <w:color w:val="000000"/>
          <w:sz w:val="28"/>
        </w:rPr>
        <w:t xml:space="preserve">
      2. Акции выпускаются только как именные эмиссионные ценные бумаги. </w:t>
      </w:r>
    </w:p>
    <w:bookmarkEnd w:id="810"/>
    <w:bookmarkStart w:name="z1148" w:id="811"/>
    <w:p>
      <w:pPr>
        <w:spacing w:after="0"/>
        <w:ind w:left="0"/>
        <w:jc w:val="both"/>
      </w:pPr>
      <w:r>
        <w:rPr>
          <w:rFonts w:ascii="Times New Roman"/>
          <w:b w:val="false"/>
          <w:i w:val="false"/>
          <w:color w:val="000000"/>
          <w:sz w:val="28"/>
        </w:rPr>
        <w:t xml:space="preserve">
      3. Виды акций устанавливаются законодательными актами Республики Казахстан. </w:t>
      </w:r>
    </w:p>
    <w:bookmarkEnd w:id="811"/>
    <w:bookmarkStart w:name="z1149" w:id="812"/>
    <w:p>
      <w:pPr>
        <w:spacing w:after="0"/>
        <w:ind w:left="0"/>
        <w:jc w:val="both"/>
      </w:pPr>
      <w:r>
        <w:rPr>
          <w:rFonts w:ascii="Times New Roman"/>
          <w:b w:val="false"/>
          <w:i w:val="false"/>
          <w:color w:val="000000"/>
          <w:sz w:val="28"/>
        </w:rPr>
        <w:t xml:space="preserve">
      Порядок выпуска акций устанавливается законодательством Республики Казахстан о рынке ценных бумаг. </w:t>
      </w:r>
    </w:p>
    <w:bookmarkEnd w:id="812"/>
    <w:bookmarkStart w:name="z1150" w:id="813"/>
    <w:p>
      <w:pPr>
        <w:spacing w:after="0"/>
        <w:ind w:left="0"/>
        <w:jc w:val="both"/>
      </w:pPr>
      <w:r>
        <w:rPr>
          <w:rFonts w:ascii="Times New Roman"/>
          <w:b w:val="false"/>
          <w:i w:val="false"/>
          <w:color w:val="000000"/>
          <w:sz w:val="28"/>
        </w:rPr>
        <w:t xml:space="preserve">
      4. Некоммерческие организации, созданные в организационно-правовой форме акционерного общества, выплату дивидендов по своим акциям не осуществляют. </w:t>
      </w:r>
    </w:p>
    <w:bookmarkEnd w:id="813"/>
    <w:bookmarkStart w:name="z1151" w:id="814"/>
    <w:p>
      <w:pPr>
        <w:spacing w:after="0"/>
        <w:ind w:left="0"/>
        <w:jc w:val="both"/>
      </w:pPr>
      <w:r>
        <w:rPr>
          <w:rFonts w:ascii="Times New Roman"/>
          <w:b w:val="false"/>
          <w:i w:val="false"/>
          <w:color w:val="000000"/>
          <w:sz w:val="28"/>
        </w:rPr>
        <w:t>
      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w:t>
      </w:r>
    </w:p>
    <w:bookmarkEnd w:id="8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Законодательными актами Республики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в редакции Закона РК от 16 мая 2003 г. </w:t>
      </w:r>
      <w:r>
        <w:rPr>
          <w:rFonts w:ascii="Times New Roman"/>
          <w:b w:val="false"/>
          <w:i w:val="false"/>
          <w:color w:val="000000"/>
          <w:sz w:val="28"/>
        </w:rPr>
        <w:t>N 416</w:t>
      </w:r>
      <w:r>
        <w:rPr>
          <w:rFonts w:ascii="Times New Roman"/>
          <w:b w:val="false"/>
          <w:i w:val="false"/>
          <w:color w:val="ff0000"/>
          <w:sz w:val="28"/>
        </w:rPr>
        <w:t xml:space="preserve">; с изменениями, внесенными Законом РК от 8 июля 2005 г.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ст.2) .</w:t>
      </w:r>
      <w:r>
        <w:br/>
      </w:r>
      <w:r>
        <w:rPr>
          <w:rFonts w:ascii="Times New Roman"/>
          <w:b w:val="false"/>
          <w:i w:val="false"/>
          <w:color w:val="000000"/>
          <w:sz w:val="28"/>
        </w:rPr>
        <w:t>
</w:t>
      </w:r>
    </w:p>
    <w:bookmarkStart w:name="z8261" w:id="815"/>
    <w:p>
      <w:pPr>
        <w:spacing w:after="0"/>
        <w:ind w:left="0"/>
        <w:jc w:val="left"/>
      </w:pPr>
      <w:r>
        <w:rPr>
          <w:rFonts w:ascii="Times New Roman"/>
          <w:b/>
          <w:i w:val="false"/>
          <w:color w:val="000000"/>
        </w:rPr>
        <w:t xml:space="preserve"> Статья 139-1. Банковский депозитный сертификат</w:t>
      </w:r>
    </w:p>
    <w:bookmarkEnd w:id="815"/>
    <w:p>
      <w:pPr>
        <w:spacing w:after="0"/>
        <w:ind w:left="0"/>
        <w:jc w:val="left"/>
      </w:pPr>
    </w:p>
    <w:p>
      <w:pPr>
        <w:spacing w:after="0"/>
        <w:ind w:left="0"/>
        <w:jc w:val="both"/>
      </w:pPr>
      <w:r>
        <w:rPr>
          <w:rFonts w:ascii="Times New Roman"/>
          <w:b w:val="false"/>
          <w:i w:val="false"/>
          <w:color w:val="000000"/>
          <w:sz w:val="28"/>
        </w:rPr>
        <w:t xml:space="preserve">
      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стоимости, а также вознаграждения в размере, установленном условиями выпуска.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139-1 в соответствии с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1877" w:id="816"/>
    <w:p>
      <w:pPr>
        <w:spacing w:after="0"/>
        <w:ind w:left="0"/>
        <w:jc w:val="left"/>
      </w:pPr>
      <w:r>
        <w:rPr>
          <w:rFonts w:ascii="Times New Roman"/>
          <w:b/>
          <w:i w:val="false"/>
          <w:color w:val="000000"/>
        </w:rPr>
        <w:t xml:space="preserve"> Статья 140. Банковский сертификат</w:t>
      </w:r>
    </w:p>
    <w:bookmarkEnd w:id="816"/>
    <w:p>
      <w:pPr>
        <w:spacing w:after="0"/>
        <w:ind w:left="0"/>
        <w:jc w:val="both"/>
      </w:pPr>
      <w:r>
        <w:rPr>
          <w:rFonts w:ascii="Times New Roman"/>
          <w:b w:val="false"/>
          <w:i w:val="false"/>
          <w:color w:val="ff0000"/>
          <w:sz w:val="28"/>
        </w:rPr>
        <w:t xml:space="preserve">
      Сноска. Статья 140 исключена Законом РК от 11.07.1997 </w:t>
      </w:r>
      <w:r>
        <w:rPr>
          <w:rFonts w:ascii="Times New Roman"/>
          <w:b w:val="false"/>
          <w:i w:val="false"/>
          <w:color w:val="ff0000"/>
          <w:sz w:val="28"/>
        </w:rPr>
        <w:t>N 154</w:t>
      </w:r>
      <w:r>
        <w:rPr>
          <w:rFonts w:ascii="Times New Roman"/>
          <w:b w:val="false"/>
          <w:i w:val="false"/>
          <w:color w:val="ff0000"/>
          <w:sz w:val="28"/>
        </w:rPr>
        <w:t>.</w:t>
      </w:r>
    </w:p>
    <w:bookmarkStart w:name="z298" w:id="817"/>
    <w:p>
      <w:pPr>
        <w:spacing w:after="0"/>
        <w:ind w:left="0"/>
        <w:jc w:val="left"/>
      </w:pPr>
      <w:r>
        <w:rPr>
          <w:rFonts w:ascii="Times New Roman"/>
          <w:b/>
          <w:i w:val="false"/>
          <w:color w:val="000000"/>
        </w:rPr>
        <w:t xml:space="preserve"> Параграф 3. Личные неимущественные права</w:t>
      </w:r>
    </w:p>
    <w:bookmarkEnd w:id="817"/>
    <w:bookmarkStart w:name="z299" w:id="818"/>
    <w:p>
      <w:pPr>
        <w:spacing w:after="0"/>
        <w:ind w:left="0"/>
        <w:jc w:val="left"/>
      </w:pPr>
      <w:r>
        <w:rPr>
          <w:rFonts w:ascii="Times New Roman"/>
          <w:b/>
          <w:i w:val="false"/>
          <w:color w:val="000000"/>
        </w:rPr>
        <w:t xml:space="preserve"> Статья 141. Защита личных неимущественных прав </w:t>
      </w:r>
    </w:p>
    <w:bookmarkEnd w:id="818"/>
    <w:bookmarkStart w:name="z1154" w:id="819"/>
    <w:p>
      <w:pPr>
        <w:spacing w:after="0"/>
        <w:ind w:left="0"/>
        <w:jc w:val="both"/>
      </w:pPr>
      <w:r>
        <w:rPr>
          <w:rFonts w:ascii="Times New Roman"/>
          <w:b w:val="false"/>
          <w:i w:val="false"/>
          <w:color w:val="000000"/>
          <w:sz w:val="28"/>
        </w:rPr>
        <w:t xml:space="preserve">
      1. Физическое лицо, личные неимущественные права которого нарушены, помимо мер, предусмотренных статьей 9 настоящего Кодекса, имеет право на возмещение морального вреда по правилам настоящего Кодекса. </w:t>
      </w:r>
    </w:p>
    <w:bookmarkEnd w:id="819"/>
    <w:bookmarkStart w:name="z1155" w:id="820"/>
    <w:p>
      <w:pPr>
        <w:spacing w:after="0"/>
        <w:ind w:left="0"/>
        <w:jc w:val="both"/>
      </w:pPr>
      <w:r>
        <w:rPr>
          <w:rFonts w:ascii="Times New Roman"/>
          <w:b w:val="false"/>
          <w:i w:val="false"/>
          <w:color w:val="000000"/>
          <w:sz w:val="28"/>
        </w:rPr>
        <w:t>
      2. Защита личных неимущественных прав осуществляется судом в порядке, предусмотренном гражданским процессуальным законодательством.</w:t>
      </w:r>
    </w:p>
    <w:bookmarkEnd w:id="820"/>
    <w:bookmarkStart w:name="z1156" w:id="821"/>
    <w:p>
      <w:pPr>
        <w:spacing w:after="0"/>
        <w:ind w:left="0"/>
        <w:jc w:val="both"/>
      </w:pPr>
      <w:r>
        <w:rPr>
          <w:rFonts w:ascii="Times New Roman"/>
          <w:b w:val="false"/>
          <w:i w:val="false"/>
          <w:color w:val="000000"/>
          <w:sz w:val="28"/>
        </w:rPr>
        <w:t xml:space="preserve">
      3.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о защите, должно доказать факт нарушения его личного неимущественного права. </w:t>
      </w:r>
    </w:p>
    <w:bookmarkEnd w:id="821"/>
    <w:bookmarkStart w:name="z1157" w:id="822"/>
    <w:p>
      <w:pPr>
        <w:spacing w:after="0"/>
        <w:ind w:left="0"/>
        <w:jc w:val="both"/>
      </w:pPr>
      <w:r>
        <w:rPr>
          <w:rFonts w:ascii="Times New Roman"/>
          <w:b w:val="false"/>
          <w:i w:val="false"/>
          <w:color w:val="000000"/>
          <w:sz w:val="28"/>
        </w:rPr>
        <w:t xml:space="preserve">
      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 третьему лицу. </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1" w:id="823"/>
    <w:p>
      <w:pPr>
        <w:spacing w:after="0"/>
        <w:ind w:left="0"/>
        <w:jc w:val="left"/>
      </w:pPr>
      <w:r>
        <w:rPr>
          <w:rFonts w:ascii="Times New Roman"/>
          <w:b/>
          <w:i w:val="false"/>
          <w:color w:val="000000"/>
        </w:rPr>
        <w:t xml:space="preserve"> Статья 142. Личные неимущественные права, связанные с имущественными</w:t>
      </w:r>
    </w:p>
    <w:bookmarkEnd w:id="823"/>
    <w:p>
      <w:pPr>
        <w:spacing w:after="0"/>
        <w:ind w:left="0"/>
        <w:jc w:val="both"/>
      </w:pPr>
      <w:r>
        <w:rPr>
          <w:rFonts w:ascii="Times New Roman"/>
          <w:b w:val="false"/>
          <w:i w:val="false"/>
          <w:color w:val="000000"/>
          <w:sz w:val="28"/>
        </w:rPr>
        <w:t xml:space="preserve">
      При одновременном нарушении личных неимущественных и имущественных прав размер возмещения имущественного вреда увеличивается с учетом компенсации, причитающейся потерпевшему за нарушение личных неимущественных прав. </w:t>
      </w:r>
    </w:p>
    <w:bookmarkStart w:name="z303" w:id="824"/>
    <w:p>
      <w:pPr>
        <w:spacing w:after="0"/>
        <w:ind w:left="0"/>
        <w:jc w:val="left"/>
      </w:pPr>
      <w:r>
        <w:rPr>
          <w:rFonts w:ascii="Times New Roman"/>
          <w:b/>
          <w:i w:val="false"/>
          <w:color w:val="000000"/>
        </w:rPr>
        <w:t xml:space="preserve"> Статья 143. Защита чести, достоинства и деловой репутации</w:t>
      </w:r>
    </w:p>
    <w:bookmarkEnd w:id="824"/>
    <w:bookmarkStart w:name="z1158" w:id="825"/>
    <w:p>
      <w:pPr>
        <w:spacing w:after="0"/>
        <w:ind w:left="0"/>
        <w:jc w:val="both"/>
      </w:pPr>
      <w:r>
        <w:rPr>
          <w:rFonts w:ascii="Times New Roman"/>
          <w:b w:val="false"/>
          <w:i w:val="false"/>
          <w:color w:val="000000"/>
          <w:sz w:val="28"/>
        </w:rPr>
        <w:t xml:space="preserve">
      1. Гражданин вправе требовать в судебном порядке опровержения сведений, порочащих его честь, достоинство или деловую репутацию. </w:t>
      </w:r>
    </w:p>
    <w:bookmarkEnd w:id="825"/>
    <w:bookmarkStart w:name="z1159" w:id="826"/>
    <w:p>
      <w:pPr>
        <w:spacing w:after="0"/>
        <w:ind w:left="0"/>
        <w:jc w:val="both"/>
      </w:pPr>
      <w:r>
        <w:rPr>
          <w:rFonts w:ascii="Times New Roman"/>
          <w:b w:val="false"/>
          <w:i w:val="false"/>
          <w:color w:val="000000"/>
          <w:sz w:val="28"/>
        </w:rPr>
        <w:t xml:space="preserve">
      2. Если сведения, порочащие честь, достоинство или деловую репутацию гражданина или юридического лица, распространены в средствах массовой информации, они должны быть бесплатно опровергнуты в тех же средствах массовой информации. </w:t>
      </w:r>
    </w:p>
    <w:bookmarkEnd w:id="826"/>
    <w:bookmarkStart w:name="z1160" w:id="827"/>
    <w:p>
      <w:pPr>
        <w:spacing w:after="0"/>
        <w:ind w:left="0"/>
        <w:jc w:val="both"/>
      </w:pPr>
      <w:r>
        <w:rPr>
          <w:rFonts w:ascii="Times New Roman"/>
          <w:b w:val="false"/>
          <w:i w:val="false"/>
          <w:color w:val="000000"/>
          <w:sz w:val="28"/>
        </w:rPr>
        <w:t xml:space="preserve">
      В случае, если указанные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 </w:t>
      </w:r>
    </w:p>
    <w:bookmarkEnd w:id="827"/>
    <w:bookmarkStart w:name="z1161" w:id="828"/>
    <w:p>
      <w:pPr>
        <w:spacing w:after="0"/>
        <w:ind w:left="0"/>
        <w:jc w:val="both"/>
      </w:pPr>
      <w:r>
        <w:rPr>
          <w:rFonts w:ascii="Times New Roman"/>
          <w:b w:val="false"/>
          <w:i w:val="false"/>
          <w:color w:val="000000"/>
          <w:sz w:val="28"/>
        </w:rPr>
        <w:t xml:space="preserve">
      Порядок опровержения в иных случаях устанавливается судом. </w:t>
      </w:r>
    </w:p>
    <w:bookmarkEnd w:id="828"/>
    <w:bookmarkStart w:name="z1162" w:id="829"/>
    <w:p>
      <w:pPr>
        <w:spacing w:after="0"/>
        <w:ind w:left="0"/>
        <w:jc w:val="both"/>
      </w:pPr>
      <w:r>
        <w:rPr>
          <w:rFonts w:ascii="Times New Roman"/>
          <w:b w:val="false"/>
          <w:i w:val="false"/>
          <w:color w:val="000000"/>
          <w:sz w:val="28"/>
        </w:rPr>
        <w:t xml:space="preserve">
      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 </w:t>
      </w:r>
    </w:p>
    <w:bookmarkEnd w:id="829"/>
    <w:bookmarkStart w:name="z1163" w:id="830"/>
    <w:p>
      <w:pPr>
        <w:spacing w:after="0"/>
        <w:ind w:left="0"/>
        <w:jc w:val="both"/>
      </w:pPr>
      <w:r>
        <w:rPr>
          <w:rFonts w:ascii="Times New Roman"/>
          <w:b w:val="false"/>
          <w:i w:val="false"/>
          <w:color w:val="000000"/>
          <w:sz w:val="28"/>
        </w:rPr>
        <w:t xml:space="preserve">
      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публикацию, а также в случае его ликвидации. </w:t>
      </w:r>
    </w:p>
    <w:bookmarkEnd w:id="830"/>
    <w:bookmarkStart w:name="z1164" w:id="831"/>
    <w:p>
      <w:pPr>
        <w:spacing w:after="0"/>
        <w:ind w:left="0"/>
        <w:jc w:val="both"/>
      </w:pPr>
      <w:r>
        <w:rPr>
          <w:rFonts w:ascii="Times New Roman"/>
          <w:b w:val="false"/>
          <w:i w:val="false"/>
          <w:color w:val="000000"/>
          <w:sz w:val="28"/>
        </w:rPr>
        <w:t xml:space="preserve">
      5. Если решение суда не выполнено, суд вправе наложить на нарушителя штраф, взыскиваемый в доход бюджета. Штраф налагается в порядке и размерах, установленных гражданским процессуальным законодательством. Уплата штрафа не освобождает нарушителя от обязанности выполнить предусмотренное решением суда действие. </w:t>
      </w:r>
    </w:p>
    <w:bookmarkEnd w:id="831"/>
    <w:bookmarkStart w:name="z1165" w:id="832"/>
    <w:p>
      <w:pPr>
        <w:spacing w:after="0"/>
        <w:ind w:left="0"/>
        <w:jc w:val="both"/>
      </w:pPr>
      <w:r>
        <w:rPr>
          <w:rFonts w:ascii="Times New Roman"/>
          <w:b w:val="false"/>
          <w:i w:val="false"/>
          <w:color w:val="000000"/>
          <w:sz w:val="28"/>
        </w:rPr>
        <w:t>
      6.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bookmarkEnd w:id="832"/>
    <w:p>
      <w:pPr>
        <w:spacing w:after="0"/>
        <w:ind w:left="0"/>
        <w:jc w:val="both"/>
      </w:pPr>
      <w:r>
        <w:rPr>
          <w:rFonts w:ascii="Times New Roman"/>
          <w:b w:val="false"/>
          <w:i w:val="false"/>
          <w:color w:val="000000"/>
          <w:sz w:val="28"/>
        </w:rPr>
        <w:t>
      Правила настоящей статьи о защите деловой репутации гражданина соответственно применяются к защите деловой репутации юридического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p>
    <w:bookmarkStart w:name="z1166" w:id="833"/>
    <w:p>
      <w:pPr>
        <w:spacing w:after="0"/>
        <w:ind w:left="0"/>
        <w:jc w:val="both"/>
      </w:pPr>
      <w:r>
        <w:rPr>
          <w:rFonts w:ascii="Times New Roman"/>
          <w:b w:val="false"/>
          <w:i w:val="false"/>
          <w:color w:val="000000"/>
          <w:sz w:val="28"/>
        </w:rPr>
        <w:t xml:space="preserve">
      7. Если установить лицо, распространившее сведения, порочащие честь, достоинство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 </w:t>
      </w:r>
    </w:p>
    <w:bookmarkEnd w:id="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изменениями, внесенными законами РК от 06.02.2009 </w:t>
      </w:r>
      <w:r>
        <w:rPr>
          <w:rFonts w:ascii="Times New Roman"/>
          <w:b w:val="false"/>
          <w:i w:val="false"/>
          <w:color w:val="000000"/>
          <w:sz w:val="28"/>
        </w:rPr>
        <w:t>N 123-IV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.2</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05" w:id="834"/>
    <w:p>
      <w:pPr>
        <w:spacing w:after="0"/>
        <w:ind w:left="0"/>
        <w:jc w:val="left"/>
      </w:pPr>
      <w:r>
        <w:rPr>
          <w:rFonts w:ascii="Times New Roman"/>
          <w:b/>
          <w:i w:val="false"/>
          <w:color w:val="000000"/>
        </w:rPr>
        <w:t xml:space="preserve"> Статья 144. Право на охрану тайны личной жизни</w:t>
      </w:r>
    </w:p>
    <w:bookmarkEnd w:id="834"/>
    <w:bookmarkStart w:name="z1167" w:id="8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Гражданин имеет право на охрану тайны личной жизни, в том числе тайны переписки, телефонных переговоров, дневников, заметок, записок, интимной жизни, усыновления, рождения, адвокатской тайны, тайны медицинского работника, банковских вкладов и иной охраняемой законами Республики Казахстан тайны.</w:t>
      </w:r>
    </w:p>
    <w:bookmarkEnd w:id="835"/>
    <w:bookmarkStart w:name="z8357" w:id="836"/>
    <w:p>
      <w:pPr>
        <w:spacing w:after="0"/>
        <w:ind w:left="0"/>
        <w:jc w:val="both"/>
      </w:pPr>
      <w:r>
        <w:rPr>
          <w:rFonts w:ascii="Times New Roman"/>
          <w:b w:val="false"/>
          <w:i w:val="false"/>
          <w:color w:val="000000"/>
          <w:sz w:val="28"/>
        </w:rPr>
        <w:t>
      Раскрытие тайны личной жизни возможно лишь в случаях, прямо установленных законами Республики Казахстан.</w:t>
      </w:r>
    </w:p>
    <w:bookmarkEnd w:id="836"/>
    <w:bookmarkStart w:name="z1169" w:id="837"/>
    <w:p>
      <w:pPr>
        <w:spacing w:after="0"/>
        <w:ind w:left="0"/>
        <w:jc w:val="both"/>
      </w:pPr>
      <w:r>
        <w:rPr>
          <w:rFonts w:ascii="Times New Roman"/>
          <w:b w:val="false"/>
          <w:i w:val="false"/>
          <w:color w:val="000000"/>
          <w:sz w:val="28"/>
        </w:rPr>
        <w:t xml:space="preserve">
      2. Опубликование дневников, записок, заметок и других документов допускается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 </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изменениями, внесенными законами РК от 11.07.1997 </w:t>
      </w:r>
      <w:r>
        <w:rPr>
          <w:rFonts w:ascii="Times New Roman"/>
          <w:b w:val="false"/>
          <w:i w:val="false"/>
          <w:color w:val="000000"/>
          <w:sz w:val="28"/>
        </w:rPr>
        <w:t>№ 154</w:t>
      </w:r>
      <w:r>
        <w:rPr>
          <w:rFonts w:ascii="Times New Roman"/>
          <w:b w:val="false"/>
          <w:i w:val="false"/>
          <w:color w:val="ff0000"/>
          <w:sz w:val="28"/>
        </w:rPr>
        <w:t xml:space="preserve">; от 14.07.2022 </w:t>
      </w:r>
      <w:r>
        <w:rPr>
          <w:rFonts w:ascii="Times New Roman"/>
          <w:b w:val="false"/>
          <w:i w:val="false"/>
          <w:color w:val="000000"/>
          <w:sz w:val="28"/>
        </w:rPr>
        <w:t>№ 141-VII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7" w:id="838"/>
    <w:p>
      <w:pPr>
        <w:spacing w:after="0"/>
        <w:ind w:left="0"/>
        <w:jc w:val="left"/>
      </w:pPr>
      <w:r>
        <w:rPr>
          <w:rFonts w:ascii="Times New Roman"/>
          <w:b/>
          <w:i w:val="false"/>
          <w:color w:val="000000"/>
        </w:rPr>
        <w:t xml:space="preserve"> Статья 145. Право на собственное изображение</w:t>
      </w:r>
    </w:p>
    <w:bookmarkEnd w:id="838"/>
    <w:bookmarkStart w:name="z1170" w:id="839"/>
    <w:p>
      <w:pPr>
        <w:spacing w:after="0"/>
        <w:ind w:left="0"/>
        <w:jc w:val="both"/>
      </w:pPr>
      <w:r>
        <w:rPr>
          <w:rFonts w:ascii="Times New Roman"/>
          <w:b w:val="false"/>
          <w:i w:val="false"/>
          <w:color w:val="000000"/>
          <w:sz w:val="28"/>
        </w:rPr>
        <w:t xml:space="preserve">
      1. Никто не имеет право использовать изображение какого-либо лица без его согласия, а в случае его смерти - без согласия наследников. </w:t>
      </w:r>
    </w:p>
    <w:bookmarkEnd w:id="839"/>
    <w:bookmarkStart w:name="z1171" w:id="840"/>
    <w:p>
      <w:pPr>
        <w:spacing w:after="0"/>
        <w:ind w:left="0"/>
        <w:jc w:val="both"/>
      </w:pPr>
      <w:r>
        <w:rPr>
          <w:rFonts w:ascii="Times New Roman"/>
          <w:b w:val="false"/>
          <w:i w:val="false"/>
          <w:color w:val="000000"/>
          <w:sz w:val="28"/>
        </w:rPr>
        <w:t xml:space="preserve">
      2. Опубликование, воспроизведение, использование и распространение изобразительного 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законами Республики Казахстан, либо изображенное лицо позировало за плату. </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145 с изменениями, внесенными Законом РК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 w:id="841"/>
    <w:p>
      <w:pPr>
        <w:spacing w:after="0"/>
        <w:ind w:left="0"/>
        <w:jc w:val="left"/>
      </w:pPr>
      <w:r>
        <w:rPr>
          <w:rFonts w:ascii="Times New Roman"/>
          <w:b/>
          <w:i w:val="false"/>
          <w:color w:val="000000"/>
        </w:rPr>
        <w:t xml:space="preserve"> Статья 146. Право на неприкосновенность жилища </w:t>
      </w:r>
    </w:p>
    <w:bookmarkEnd w:id="841"/>
    <w:bookmarkStart w:name="z1172" w:id="842"/>
    <w:p>
      <w:pPr>
        <w:spacing w:after="0"/>
        <w:ind w:left="0"/>
        <w:jc w:val="both"/>
      </w:pPr>
      <w:r>
        <w:rPr>
          <w:rFonts w:ascii="Times New Roman"/>
          <w:b w:val="false"/>
          <w:i w:val="false"/>
          <w:color w:val="000000"/>
          <w:sz w:val="28"/>
        </w:rPr>
        <w:t>
      Гражданин имеет право на неприкосновенность жилища, то есть право пресекать любые попытки вторжения в жилище помимо его воли, кроме случаев, предусмотренных законодательными актами.</w:t>
      </w:r>
    </w:p>
    <w:bookmarkEnd w:id="842"/>
    <w:bookmarkStart w:name="z311" w:id="843"/>
    <w:p>
      <w:pPr>
        <w:spacing w:after="0"/>
        <w:ind w:left="0"/>
        <w:jc w:val="left"/>
      </w:pPr>
      <w:r>
        <w:rPr>
          <w:rFonts w:ascii="Times New Roman"/>
          <w:b/>
          <w:i w:val="false"/>
          <w:color w:val="000000"/>
        </w:rPr>
        <w:t xml:space="preserve"> Глава 4. Сделки Статья 147. Понятие сделки </w:t>
      </w:r>
    </w:p>
    <w:bookmarkEnd w:id="843"/>
    <w:p>
      <w:pPr>
        <w:spacing w:after="0"/>
        <w:ind w:left="0"/>
        <w:jc w:val="both"/>
      </w:pPr>
      <w:r>
        <w:rPr>
          <w:rFonts w:ascii="Times New Roman"/>
          <w:b w:val="false"/>
          <w:i w:val="false"/>
          <w:color w:val="000000"/>
          <w:sz w:val="28"/>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w:t>
      </w:r>
    </w:p>
    <w:p>
      <w:pPr>
        <w:spacing w:after="0"/>
        <w:ind w:left="0"/>
        <w:jc w:val="left"/>
      </w:pPr>
      <w:r>
        <w:rPr>
          <w:rFonts w:ascii="Times New Roman"/>
          <w:b/>
          <w:i w:val="false"/>
          <w:color w:val="000000"/>
        </w:rPr>
        <w:t xml:space="preserve"> Статья 148. Односторонние сделки и договоры </w:t>
      </w:r>
    </w:p>
    <w:bookmarkStart w:name="z1173" w:id="844"/>
    <w:p>
      <w:pPr>
        <w:spacing w:after="0"/>
        <w:ind w:left="0"/>
        <w:jc w:val="both"/>
      </w:pPr>
      <w:r>
        <w:rPr>
          <w:rFonts w:ascii="Times New Roman"/>
          <w:b w:val="false"/>
          <w:i w:val="false"/>
          <w:color w:val="000000"/>
          <w:sz w:val="28"/>
        </w:rPr>
        <w:t xml:space="preserve">
      1. Сделки могут быть односторонними и двух- или многосторонними (договоры). </w:t>
      </w:r>
    </w:p>
    <w:bookmarkEnd w:id="844"/>
    <w:bookmarkStart w:name="z1174" w:id="845"/>
    <w:p>
      <w:pPr>
        <w:spacing w:after="0"/>
        <w:ind w:left="0"/>
        <w:jc w:val="both"/>
      </w:pPr>
      <w:r>
        <w:rPr>
          <w:rFonts w:ascii="Times New Roman"/>
          <w:b w:val="false"/>
          <w:i w:val="false"/>
          <w:color w:val="000000"/>
          <w:sz w:val="28"/>
        </w:rPr>
        <w:t xml:space="preserve">
      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 </w:t>
      </w:r>
    </w:p>
    <w:bookmarkEnd w:id="845"/>
    <w:bookmarkStart w:name="z1175" w:id="846"/>
    <w:p>
      <w:pPr>
        <w:spacing w:after="0"/>
        <w:ind w:left="0"/>
        <w:jc w:val="both"/>
      </w:pPr>
      <w:r>
        <w:rPr>
          <w:rFonts w:ascii="Times New Roman"/>
          <w:b w:val="false"/>
          <w:i w:val="false"/>
          <w:color w:val="000000"/>
          <w:sz w:val="28"/>
        </w:rPr>
        <w:t xml:space="preserve">
      3. Для совершения договора необходимо выражение согласованной воли двух сторон (двусторонняя сделка) либо трех или более сторон (многосторонняя сделка). </w:t>
      </w:r>
    </w:p>
    <w:bookmarkEnd w:id="846"/>
    <w:bookmarkStart w:name="z316" w:id="847"/>
    <w:p>
      <w:pPr>
        <w:spacing w:after="0"/>
        <w:ind w:left="0"/>
        <w:jc w:val="left"/>
      </w:pPr>
      <w:r>
        <w:rPr>
          <w:rFonts w:ascii="Times New Roman"/>
          <w:b/>
          <w:i w:val="false"/>
          <w:color w:val="000000"/>
        </w:rPr>
        <w:t xml:space="preserve"> Статья 149. Правовое регулирование односторонних сделок </w:t>
      </w:r>
    </w:p>
    <w:bookmarkEnd w:id="847"/>
    <w:bookmarkStart w:name="z1176" w:id="848"/>
    <w:p>
      <w:pPr>
        <w:spacing w:after="0"/>
        <w:ind w:left="0"/>
        <w:jc w:val="both"/>
      </w:pPr>
      <w:r>
        <w:rPr>
          <w:rFonts w:ascii="Times New Roman"/>
          <w:b w:val="false"/>
          <w:i w:val="false"/>
          <w:color w:val="000000"/>
          <w:sz w:val="28"/>
        </w:rPr>
        <w:t xml:space="preserve">
      1. 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 </w:t>
      </w:r>
    </w:p>
    <w:bookmarkEnd w:id="848"/>
    <w:bookmarkStart w:name="z1177" w:id="849"/>
    <w:p>
      <w:pPr>
        <w:spacing w:after="0"/>
        <w:ind w:left="0"/>
        <w:jc w:val="both"/>
      </w:pPr>
      <w:r>
        <w:rPr>
          <w:rFonts w:ascii="Times New Roman"/>
          <w:b w:val="false"/>
          <w:i w:val="false"/>
          <w:color w:val="000000"/>
          <w:sz w:val="28"/>
        </w:rPr>
        <w:t xml:space="preserve">
      2. К односторонним сделкам соответственно применяются общие положения об обязательствах и о договорах, поскольку это не противоречит законодательству, природе и существу сделки. </w:t>
      </w:r>
    </w:p>
    <w:bookmarkEnd w:id="849"/>
    <w:p>
      <w:pPr>
        <w:spacing w:after="0"/>
        <w:ind w:left="0"/>
        <w:jc w:val="left"/>
      </w:pPr>
      <w:r>
        <w:rPr>
          <w:rFonts w:ascii="Times New Roman"/>
          <w:b/>
          <w:i w:val="false"/>
          <w:color w:val="000000"/>
        </w:rPr>
        <w:t xml:space="preserve"> Статья 150. Сделки, совершенные под условием </w:t>
      </w:r>
    </w:p>
    <w:bookmarkStart w:name="z1178" w:id="850"/>
    <w:p>
      <w:pPr>
        <w:spacing w:after="0"/>
        <w:ind w:left="0"/>
        <w:jc w:val="both"/>
      </w:pPr>
      <w:r>
        <w:rPr>
          <w:rFonts w:ascii="Times New Roman"/>
          <w:b w:val="false"/>
          <w:i w:val="false"/>
          <w:color w:val="000000"/>
          <w:sz w:val="28"/>
        </w:rPr>
        <w:t xml:space="preserve">
      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bookmarkEnd w:id="850"/>
    <w:bookmarkStart w:name="z1179" w:id="851"/>
    <w:p>
      <w:pPr>
        <w:spacing w:after="0"/>
        <w:ind w:left="0"/>
        <w:jc w:val="both"/>
      </w:pPr>
      <w:r>
        <w:rPr>
          <w:rFonts w:ascii="Times New Roman"/>
          <w:b w:val="false"/>
          <w:i w:val="false"/>
          <w:color w:val="000000"/>
          <w:sz w:val="28"/>
        </w:rPr>
        <w:t xml:space="preserve">
      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bookmarkEnd w:id="851"/>
    <w:bookmarkStart w:name="z1180" w:id="852"/>
    <w:p>
      <w:pPr>
        <w:spacing w:after="0"/>
        <w:ind w:left="0"/>
        <w:jc w:val="both"/>
      </w:pPr>
      <w:r>
        <w:rPr>
          <w:rFonts w:ascii="Times New Roman"/>
          <w:b w:val="false"/>
          <w:i w:val="false"/>
          <w:color w:val="000000"/>
          <w:sz w:val="28"/>
        </w:rPr>
        <w:t xml:space="preserve">
      3. Если наступлению условия недобросовестно воспрепятствовала сторона, которой наступление условия невыгодно, то условие признается наступившим. </w:t>
      </w:r>
    </w:p>
    <w:bookmarkEnd w:id="852"/>
    <w:bookmarkStart w:name="z1181" w:id="853"/>
    <w:p>
      <w:pPr>
        <w:spacing w:after="0"/>
        <w:ind w:left="0"/>
        <w:jc w:val="both"/>
      </w:pPr>
      <w:r>
        <w:rPr>
          <w:rFonts w:ascii="Times New Roman"/>
          <w:b w:val="false"/>
          <w:i w:val="false"/>
          <w:color w:val="000000"/>
          <w:sz w:val="28"/>
        </w:rPr>
        <w:t xml:space="preserve">
      Если наступлению условия недобросовестно содействовала сторона, которой наступление условия выгодно, то условие признается ненаступившим. </w:t>
      </w:r>
    </w:p>
    <w:bookmarkEnd w:id="853"/>
    <w:p>
      <w:pPr>
        <w:spacing w:after="0"/>
        <w:ind w:left="0"/>
        <w:jc w:val="left"/>
      </w:pPr>
      <w:r>
        <w:rPr>
          <w:rFonts w:ascii="Times New Roman"/>
          <w:b/>
          <w:i w:val="false"/>
          <w:color w:val="000000"/>
        </w:rPr>
        <w:t xml:space="preserve"> Статья 151. Форма сделки </w:t>
      </w:r>
    </w:p>
    <w:bookmarkStart w:name="z1182" w:id="854"/>
    <w:p>
      <w:pPr>
        <w:spacing w:after="0"/>
        <w:ind w:left="0"/>
        <w:jc w:val="both"/>
      </w:pPr>
      <w:r>
        <w:rPr>
          <w:rFonts w:ascii="Times New Roman"/>
          <w:b w:val="false"/>
          <w:i w:val="false"/>
          <w:color w:val="000000"/>
          <w:sz w:val="28"/>
        </w:rPr>
        <w:t xml:space="preserve">
      1. Сделки совершаются устно или в письменной форме (простой или нотариальной). </w:t>
      </w:r>
    </w:p>
    <w:bookmarkEnd w:id="854"/>
    <w:bookmarkStart w:name="z1183" w:id="855"/>
    <w:p>
      <w:pPr>
        <w:spacing w:after="0"/>
        <w:ind w:left="0"/>
        <w:jc w:val="both"/>
      </w:pPr>
      <w:r>
        <w:rPr>
          <w:rFonts w:ascii="Times New Roman"/>
          <w:b w:val="false"/>
          <w:i w:val="false"/>
          <w:color w:val="000000"/>
          <w:sz w:val="28"/>
        </w:rPr>
        <w:t xml:space="preserve">
      2.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совершена устно, в частности -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 </w:t>
      </w:r>
    </w:p>
    <w:bookmarkEnd w:id="855"/>
    <w:bookmarkStart w:name="z1184" w:id="856"/>
    <w:p>
      <w:pPr>
        <w:spacing w:after="0"/>
        <w:ind w:left="0"/>
        <w:jc w:val="both"/>
      </w:pPr>
      <w:r>
        <w:rPr>
          <w:rFonts w:ascii="Times New Roman"/>
          <w:b w:val="false"/>
          <w:i w:val="false"/>
          <w:color w:val="000000"/>
          <w:sz w:val="28"/>
        </w:rPr>
        <w:t xml:space="preserve">
      3. Сделка, подтвержденная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 </w:t>
      </w:r>
    </w:p>
    <w:bookmarkEnd w:id="856"/>
    <w:bookmarkStart w:name="z1185" w:id="857"/>
    <w:p>
      <w:pPr>
        <w:spacing w:after="0"/>
        <w:ind w:left="0"/>
        <w:jc w:val="both"/>
      </w:pPr>
      <w:r>
        <w:rPr>
          <w:rFonts w:ascii="Times New Roman"/>
          <w:b w:val="false"/>
          <w:i w:val="false"/>
          <w:color w:val="000000"/>
          <w:sz w:val="28"/>
        </w:rPr>
        <w:t xml:space="preserve">
      4. Молчание признается выражением воли совершить сделку в случаях, предусмотренных законодательством или соглашением сторон. </w:t>
      </w:r>
    </w:p>
    <w:bookmarkEnd w:id="857"/>
    <w:bookmarkStart w:name="z1186" w:id="858"/>
    <w:p>
      <w:pPr>
        <w:spacing w:after="0"/>
        <w:ind w:left="0"/>
        <w:jc w:val="both"/>
      </w:pPr>
      <w:r>
        <w:rPr>
          <w:rFonts w:ascii="Times New Roman"/>
          <w:b w:val="false"/>
          <w:i w:val="false"/>
          <w:color w:val="000000"/>
          <w:sz w:val="28"/>
        </w:rPr>
        <w:t xml:space="preserve">
      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w:t>
      </w:r>
    </w:p>
    <w:bookmarkEnd w:id="858"/>
    <w:bookmarkStart w:name="z322" w:id="859"/>
    <w:p>
      <w:pPr>
        <w:spacing w:after="0"/>
        <w:ind w:left="0"/>
        <w:jc w:val="left"/>
      </w:pPr>
      <w:r>
        <w:rPr>
          <w:rFonts w:ascii="Times New Roman"/>
          <w:b/>
          <w:i w:val="false"/>
          <w:color w:val="000000"/>
        </w:rPr>
        <w:t xml:space="preserve"> Статья 152. Письменная форма сделки</w:t>
      </w:r>
    </w:p>
    <w:bookmarkEnd w:id="859"/>
    <w:bookmarkStart w:name="z1187" w:id="860"/>
    <w:p>
      <w:pPr>
        <w:spacing w:after="0"/>
        <w:ind w:left="0"/>
        <w:jc w:val="both"/>
      </w:pPr>
      <w:r>
        <w:rPr>
          <w:rFonts w:ascii="Times New Roman"/>
          <w:b w:val="false"/>
          <w:i w:val="false"/>
          <w:color w:val="000000"/>
          <w:sz w:val="28"/>
        </w:rPr>
        <w:t xml:space="preserve">
      1. В письменной форме должны совершаться сделки: </w:t>
      </w:r>
    </w:p>
    <w:bookmarkEnd w:id="860"/>
    <w:bookmarkStart w:name="z1188" w:id="861"/>
    <w:p>
      <w:pPr>
        <w:spacing w:after="0"/>
        <w:ind w:left="0"/>
        <w:jc w:val="both"/>
      </w:pPr>
      <w:r>
        <w:rPr>
          <w:rFonts w:ascii="Times New Roman"/>
          <w:b w:val="false"/>
          <w:i w:val="false"/>
          <w:color w:val="000000"/>
          <w:sz w:val="28"/>
        </w:rPr>
        <w:t xml:space="preserve">
      1) осуществляемые в процессе предпринимательской деятельности, кроме сделок, исполняемых при самом их совершении, если для отдельных видов сделок иное специально не предусмотрено законодательством или не вытекает из обычаев делового оборота; </w:t>
      </w:r>
    </w:p>
    <w:bookmarkEnd w:id="861"/>
    <w:bookmarkStart w:name="z1189" w:id="862"/>
    <w:p>
      <w:pPr>
        <w:spacing w:after="0"/>
        <w:ind w:left="0"/>
        <w:jc w:val="both"/>
      </w:pPr>
      <w:r>
        <w:rPr>
          <w:rFonts w:ascii="Times New Roman"/>
          <w:b w:val="false"/>
          <w:i w:val="false"/>
          <w:color w:val="000000"/>
          <w:sz w:val="28"/>
        </w:rPr>
        <w:t xml:space="preserve">
      2) на сумму свыше ста месячных расчетных показателей, за исключением сделок, исполняемых при самом их совершении; </w:t>
      </w:r>
    </w:p>
    <w:bookmarkEnd w:id="862"/>
    <w:bookmarkStart w:name="z1190" w:id="863"/>
    <w:p>
      <w:pPr>
        <w:spacing w:after="0"/>
        <w:ind w:left="0"/>
        <w:jc w:val="both"/>
      </w:pPr>
      <w:r>
        <w:rPr>
          <w:rFonts w:ascii="Times New Roman"/>
          <w:b w:val="false"/>
          <w:i w:val="false"/>
          <w:color w:val="000000"/>
          <w:sz w:val="28"/>
        </w:rPr>
        <w:t>
      3) в иных случаях, предусмотренных законодательством или соглашением сторон.</w:t>
      </w:r>
    </w:p>
    <w:bookmarkEnd w:id="863"/>
    <w:bookmarkStart w:name="z653" w:id="864"/>
    <w:p>
      <w:pPr>
        <w:spacing w:after="0"/>
        <w:ind w:left="0"/>
        <w:jc w:val="both"/>
      </w:pPr>
      <w:r>
        <w:rPr>
          <w:rFonts w:ascii="Times New Roman"/>
          <w:b w:val="false"/>
          <w:i w:val="false"/>
          <w:color w:val="000000"/>
          <w:sz w:val="28"/>
        </w:rPr>
        <w:t>
      1-1. Письменная форма сделки совершается на бумажном носителе или в электронной форме.</w:t>
      </w:r>
    </w:p>
    <w:bookmarkEnd w:id="864"/>
    <w:bookmarkStart w:name="z1191" w:id="865"/>
    <w:p>
      <w:pPr>
        <w:spacing w:after="0"/>
        <w:ind w:left="0"/>
        <w:jc w:val="both"/>
      </w:pPr>
      <w:r>
        <w:rPr>
          <w:rFonts w:ascii="Times New Roman"/>
          <w:b w:val="false"/>
          <w:i w:val="false"/>
          <w:color w:val="000000"/>
          <w:sz w:val="28"/>
        </w:rPr>
        <w:t xml:space="preserve">
      2. Сделка, совершенная в письменной форме, должна быть подписана сторонами или их представителями, если иное не вытекает из обычаев делового оборота. </w:t>
      </w:r>
    </w:p>
    <w:bookmarkEnd w:id="865"/>
    <w:bookmarkStart w:name="z1192" w:id="866"/>
    <w:p>
      <w:pPr>
        <w:spacing w:after="0"/>
        <w:ind w:left="0"/>
        <w:jc w:val="both"/>
      </w:pPr>
      <w:r>
        <w:rPr>
          <w:rFonts w:ascii="Times New Roman"/>
          <w:b w:val="false"/>
          <w:i w:val="false"/>
          <w:color w:val="000000"/>
          <w:sz w:val="28"/>
        </w:rPr>
        <w:t xml:space="preserve">
      Допускается при совершении сделки использование средств факсимильного копирования подписи, электронной цифровой подписи, если это не противоречит законодательству или требованию одного из участников. </w:t>
      </w:r>
    </w:p>
    <w:bookmarkEnd w:id="866"/>
    <w:bookmarkStart w:name="z1193" w:id="867"/>
    <w:p>
      <w:pPr>
        <w:spacing w:after="0"/>
        <w:ind w:left="0"/>
        <w:jc w:val="both"/>
      </w:pPr>
      <w:r>
        <w:rPr>
          <w:rFonts w:ascii="Times New Roman"/>
          <w:b w:val="false"/>
          <w:i w:val="false"/>
          <w:color w:val="000000"/>
          <w:sz w:val="28"/>
        </w:rPr>
        <w:t xml:space="preserve">
      3. Двусторонние сделки могут совершаться путем обмена документами, каждый из которых подписывается стороной, от которой он исходит. </w:t>
      </w:r>
    </w:p>
    <w:bookmarkEnd w:id="867"/>
    <w:bookmarkStart w:name="z1194" w:id="868"/>
    <w:p>
      <w:pPr>
        <w:spacing w:after="0"/>
        <w:ind w:left="0"/>
        <w:jc w:val="both"/>
      </w:pPr>
      <w:r>
        <w:rPr>
          <w:rFonts w:ascii="Times New Roman"/>
          <w:b w:val="false"/>
          <w:i w:val="false"/>
          <w:color w:val="000000"/>
          <w:sz w:val="28"/>
        </w:rPr>
        <w:t>
      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электронными документами, электронными сообщениями или иными документами, определяющими субъектов и содержание их волеизъявления.</w:t>
      </w:r>
    </w:p>
    <w:bookmarkEnd w:id="868"/>
    <w:bookmarkStart w:name="z1195" w:id="869"/>
    <w:p>
      <w:pPr>
        <w:spacing w:after="0"/>
        <w:ind w:left="0"/>
        <w:jc w:val="both"/>
      </w:pPr>
      <w:r>
        <w:rPr>
          <w:rFonts w:ascii="Times New Roman"/>
          <w:b w:val="false"/>
          <w:i w:val="false"/>
          <w:color w:val="000000"/>
          <w:sz w:val="28"/>
        </w:rPr>
        <w:t>
      Законами Республики Казахстан и (или) по требованию одной из сторон могут устанавливаться дополнительные требования, которым должна соответствовать форма сделки, в частности совершение на бланке определенной формы, скрепление печатью юридического лица, если данное лицо в соответствии с законодательством Республики Казахстан должно иметь печать.</w:t>
      </w:r>
    </w:p>
    <w:bookmarkEnd w:id="869"/>
    <w:bookmarkStart w:name="z1196" w:id="870"/>
    <w:p>
      <w:pPr>
        <w:spacing w:after="0"/>
        <w:ind w:left="0"/>
        <w:jc w:val="both"/>
      </w:pPr>
      <w:r>
        <w:rPr>
          <w:rFonts w:ascii="Times New Roman"/>
          <w:b w:val="false"/>
          <w:i w:val="false"/>
          <w:color w:val="000000"/>
          <w:sz w:val="28"/>
        </w:rPr>
        <w:t xml:space="preserve">
      4.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 </w:t>
      </w:r>
    </w:p>
    <w:bookmarkEnd w:id="870"/>
    <w:bookmarkStart w:name="z1197" w:id="871"/>
    <w:p>
      <w:pPr>
        <w:spacing w:after="0"/>
        <w:ind w:left="0"/>
        <w:jc w:val="both"/>
      </w:pPr>
      <w:r>
        <w:rPr>
          <w:rFonts w:ascii="Times New Roman"/>
          <w:b w:val="false"/>
          <w:i w:val="false"/>
          <w:color w:val="000000"/>
          <w:sz w:val="28"/>
        </w:rPr>
        <w:t xml:space="preserve">
      5. Сторона, исполнившая сделку, совершенную в письменной форме, вправе требовать от другой стороны документ, подтверждающий исполнение. </w:t>
      </w:r>
    </w:p>
    <w:bookmarkEnd w:id="871"/>
    <w:bookmarkStart w:name="z1198" w:id="872"/>
    <w:p>
      <w:pPr>
        <w:spacing w:after="0"/>
        <w:ind w:left="0"/>
        <w:jc w:val="both"/>
      </w:pPr>
      <w:r>
        <w:rPr>
          <w:rFonts w:ascii="Times New Roman"/>
          <w:b w:val="false"/>
          <w:i w:val="false"/>
          <w:color w:val="000000"/>
          <w:sz w:val="28"/>
        </w:rPr>
        <w:t xml:space="preserve">
      Такое же право имеет сторона, исполнившая устную предпринимательскую сделку, кроме сделок, исполняемых при самом их совершении. </w:t>
      </w:r>
    </w:p>
    <w:bookmarkEnd w:id="8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изменениями, внесенными законами РК от 02.03.1998 г.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07.01.2003 г. </w:t>
      </w:r>
      <w:r>
        <w:rPr>
          <w:rFonts w:ascii="Times New Roman"/>
          <w:b w:val="false"/>
          <w:i w:val="false"/>
          <w:color w:val="000000"/>
          <w:sz w:val="28"/>
        </w:rPr>
        <w:t>№</w:t>
      </w:r>
      <w:r>
        <w:rPr>
          <w:rFonts w:ascii="Times New Roman"/>
          <w:b w:val="false"/>
          <w:i w:val="false"/>
          <w:color w:val="000000"/>
          <w:sz w:val="28"/>
        </w:rPr>
        <w:t xml:space="preserve"> 372</w:t>
      </w:r>
      <w:r>
        <w:rPr>
          <w:rFonts w:ascii="Times New Roman"/>
          <w:b w:val="false"/>
          <w:i w:val="false"/>
          <w:color w:val="ff0000"/>
          <w:sz w:val="28"/>
        </w:rPr>
        <w:t>;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w:t>
      </w:r>
      <w:r>
        <w:rPr>
          <w:rFonts w:ascii="Times New Roman"/>
          <w:b w:val="false"/>
          <w:i w:val="false"/>
          <w:color w:val="000000"/>
          <w:sz w:val="28"/>
        </w:rPr>
        <w:t xml:space="preserve">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873"/>
    <w:p>
      <w:pPr>
        <w:spacing w:after="0"/>
        <w:ind w:left="0"/>
        <w:jc w:val="left"/>
      </w:pPr>
      <w:r>
        <w:rPr>
          <w:rFonts w:ascii="Times New Roman"/>
          <w:b/>
          <w:i w:val="false"/>
          <w:color w:val="000000"/>
        </w:rPr>
        <w:t xml:space="preserve"> Статья 153. Последствия несоблюдения письменной формы сделки</w:t>
      </w:r>
    </w:p>
    <w:bookmarkEnd w:id="873"/>
    <w:bookmarkStart w:name="z1199" w:id="874"/>
    <w:p>
      <w:pPr>
        <w:spacing w:after="0"/>
        <w:ind w:left="0"/>
        <w:jc w:val="both"/>
      </w:pPr>
      <w:r>
        <w:rPr>
          <w:rFonts w:ascii="Times New Roman"/>
          <w:b w:val="false"/>
          <w:i w:val="false"/>
          <w:color w:val="000000"/>
          <w:sz w:val="28"/>
        </w:rPr>
        <w:t xml:space="preserve">
      1. 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 </w:t>
      </w:r>
    </w:p>
    <w:bookmarkEnd w:id="874"/>
    <w:bookmarkStart w:name="z1200" w:id="875"/>
    <w:p>
      <w:pPr>
        <w:spacing w:after="0"/>
        <w:ind w:left="0"/>
        <w:jc w:val="both"/>
      </w:pPr>
      <w:r>
        <w:rPr>
          <w:rFonts w:ascii="Times New Roman"/>
          <w:b w:val="false"/>
          <w:i w:val="false"/>
          <w:color w:val="000000"/>
          <w:sz w:val="28"/>
        </w:rPr>
        <w:t>
      2. В случаях, прямо указанных в законах Республики Казахстан или соглашении сторон, при несоблюдении простой письменной формы сделка считается ничтожной.</w:t>
      </w:r>
    </w:p>
    <w:bookmarkEnd w:id="875"/>
    <w:bookmarkStart w:name="z1201" w:id="876"/>
    <w:p>
      <w:pPr>
        <w:spacing w:after="0"/>
        <w:ind w:left="0"/>
        <w:jc w:val="both"/>
      </w:pPr>
      <w:r>
        <w:rPr>
          <w:rFonts w:ascii="Times New Roman"/>
          <w:b w:val="false"/>
          <w:i w:val="false"/>
          <w:color w:val="000000"/>
          <w:sz w:val="28"/>
        </w:rPr>
        <w:t>
      3. При несоблюдении простой письменной формы внешнеэкономическая сделка считается ничтожной.</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6" w:id="877"/>
    <w:p>
      <w:pPr>
        <w:spacing w:after="0"/>
        <w:ind w:left="0"/>
        <w:jc w:val="left"/>
      </w:pPr>
      <w:r>
        <w:rPr>
          <w:rFonts w:ascii="Times New Roman"/>
          <w:b/>
          <w:i w:val="false"/>
          <w:color w:val="000000"/>
        </w:rPr>
        <w:t xml:space="preserve"> Статья 154. Нотариальное удостоверение сделки </w:t>
      </w:r>
    </w:p>
    <w:bookmarkEnd w:id="877"/>
    <w:bookmarkStart w:name="z1202" w:id="878"/>
    <w:p>
      <w:pPr>
        <w:spacing w:after="0"/>
        <w:ind w:left="0"/>
        <w:jc w:val="both"/>
      </w:pPr>
      <w:r>
        <w:rPr>
          <w:rFonts w:ascii="Times New Roman"/>
          <w:b w:val="false"/>
          <w:i w:val="false"/>
          <w:color w:val="000000"/>
          <w:sz w:val="28"/>
        </w:rPr>
        <w:t xml:space="preserve">
      1. В случаях, установленных законами Республики Казахстан или соглашением сторон, письменные сделки считаются совершенными только после их нотариального удостоверения. </w:t>
      </w:r>
    </w:p>
    <w:bookmarkEnd w:id="878"/>
    <w:p>
      <w:pPr>
        <w:spacing w:after="0"/>
        <w:ind w:left="0"/>
        <w:jc w:val="both"/>
      </w:pPr>
      <w:r>
        <w:rPr>
          <w:rFonts w:ascii="Times New Roman"/>
          <w:b w:val="false"/>
          <w:i w:val="false"/>
          <w:color w:val="000000"/>
          <w:sz w:val="28"/>
        </w:rPr>
        <w:t>
      Несоблюдение требования о нотариальном удостоверении влечет ничтожность сделки с последствиями, предусмотренными пунктом 3 статьи 157-1 настоящего Кодекса, за исключением случаев, установленных пунктом 2 настоящей статьи.</w:t>
      </w:r>
    </w:p>
    <w:bookmarkStart w:name="z1203" w:id="879"/>
    <w:p>
      <w:pPr>
        <w:spacing w:after="0"/>
        <w:ind w:left="0"/>
        <w:jc w:val="both"/>
      </w:pPr>
      <w:r>
        <w:rPr>
          <w:rFonts w:ascii="Times New Roman"/>
          <w:b w:val="false"/>
          <w:i w:val="false"/>
          <w:color w:val="000000"/>
          <w:sz w:val="28"/>
        </w:rPr>
        <w:t xml:space="preserve">
      2. Если сделка, требующая нотариального удостоверения,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 </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155. Регистрация сделок</w:t>
      </w:r>
    </w:p>
    <w:bookmarkStart w:name="z8265" w:id="880"/>
    <w:p>
      <w:pPr>
        <w:spacing w:after="0"/>
        <w:ind w:left="0"/>
        <w:jc w:val="both"/>
      </w:pPr>
      <w:r>
        <w:rPr>
          <w:rFonts w:ascii="Times New Roman"/>
          <w:b w:val="false"/>
          <w:i w:val="false"/>
          <w:color w:val="000000"/>
          <w:sz w:val="28"/>
        </w:rPr>
        <w:t xml:space="preserve">
      1. Сделки, подлежащие в соответствии с законодательными актами обязательной государственной или иной регистрации, считаются совершенными с момента регистрации, если иное не предусмотрено законодательными актами. </w:t>
      </w:r>
    </w:p>
    <w:bookmarkEnd w:id="880"/>
    <w:p>
      <w:pPr>
        <w:spacing w:after="0"/>
        <w:ind w:left="0"/>
        <w:jc w:val="both"/>
      </w:pPr>
      <w:r>
        <w:rPr>
          <w:rFonts w:ascii="Times New Roman"/>
          <w:b w:val="false"/>
          <w:i w:val="false"/>
          <w:color w:val="000000"/>
          <w:sz w:val="28"/>
        </w:rPr>
        <w:t xml:space="preserve">
      Отказ в регистрации должен быть оформлен в письменном виде и возможен лишь со ссылкой на нарушение требований законодательства. </w:t>
      </w:r>
    </w:p>
    <w:bookmarkStart w:name="z8266" w:id="881"/>
    <w:p>
      <w:pPr>
        <w:spacing w:after="0"/>
        <w:ind w:left="0"/>
        <w:jc w:val="both"/>
      </w:pPr>
      <w:r>
        <w:rPr>
          <w:rFonts w:ascii="Times New Roman"/>
          <w:b w:val="false"/>
          <w:i w:val="false"/>
          <w:color w:val="000000"/>
          <w:sz w:val="28"/>
        </w:rPr>
        <w:t xml:space="preserve">
      2. Если одна из сторон уклоняется от государственной регистрации сделки, суд вправе по требованию другой стороны вынести решение о регистрации сделки. В этом случае сделка регистрируется в соответствии с решением суда. </w:t>
      </w:r>
    </w:p>
    <w:bookmarkEnd w:id="8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в редакции Закона РК от 26.07.2007 </w:t>
      </w:r>
      <w:r>
        <w:rPr>
          <w:rFonts w:ascii="Times New Roman"/>
          <w:b w:val="false"/>
          <w:i w:val="false"/>
          <w:color w:val="000000"/>
          <w:sz w:val="28"/>
        </w:rPr>
        <w:t>№</w:t>
      </w:r>
      <w:r>
        <w:rPr>
          <w:rFonts w:ascii="Times New Roman"/>
          <w:b w:val="false"/>
          <w:i w:val="false"/>
          <w:color w:val="000000"/>
          <w:sz w:val="28"/>
        </w:rPr>
        <w:t xml:space="preserve"> 311</w:t>
      </w:r>
      <w:r>
        <w:rPr>
          <w:rFonts w:ascii="Times New Roman"/>
          <w:b w:val="false"/>
          <w:i w:val="false"/>
          <w:color w:val="ff0000"/>
          <w:sz w:val="28"/>
        </w:rPr>
        <w:t xml:space="preserve"> (вводится в действие по истечении 10 календарных дней после официального опубликования); с изменениями, внесенными Законом РК от 25.03.2011 </w:t>
      </w:r>
      <w:r>
        <w:rPr>
          <w:rFonts w:ascii="Times New Roman"/>
          <w:b w:val="false"/>
          <w:i w:val="false"/>
          <w:color w:val="000000"/>
          <w:sz w:val="28"/>
        </w:rPr>
        <w:t>№ 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Статья 156. Биржевые сделки</w:t>
      </w:r>
    </w:p>
    <w:bookmarkStart w:name="z1204" w:id="882"/>
    <w:p>
      <w:pPr>
        <w:spacing w:after="0"/>
        <w:ind w:left="0"/>
        <w:jc w:val="both"/>
      </w:pPr>
      <w:r>
        <w:rPr>
          <w:rFonts w:ascii="Times New Roman"/>
          <w:b w:val="false"/>
          <w:i w:val="false"/>
          <w:color w:val="000000"/>
          <w:sz w:val="28"/>
        </w:rPr>
        <w:t>
      1. Биржевые сделки - сделки, предметом которых является имущество, допущенное к обращению на бирже, и которые заключаются на бирже участниками проводимых ею торгов в соответствии с законодательством Республики Казахстан о соответствующих биржах (товарных, фондовых и других) и правилами биржевой торговли.</w:t>
      </w:r>
    </w:p>
    <w:bookmarkEnd w:id="882"/>
    <w:bookmarkStart w:name="z1205" w:id="883"/>
    <w:p>
      <w:pPr>
        <w:spacing w:after="0"/>
        <w:ind w:left="0"/>
        <w:jc w:val="both"/>
      </w:pPr>
      <w:r>
        <w:rPr>
          <w:rFonts w:ascii="Times New Roman"/>
          <w:b w:val="false"/>
          <w:i w:val="false"/>
          <w:color w:val="000000"/>
          <w:sz w:val="28"/>
        </w:rPr>
        <w:t xml:space="preserve">
      2. Биржевые сделки оформляются документами, выдаваемыми биржей в подтверждение заключения данных сделок. </w:t>
      </w:r>
    </w:p>
    <w:bookmarkEnd w:id="883"/>
    <w:bookmarkStart w:name="z1206" w:id="884"/>
    <w:p>
      <w:pPr>
        <w:spacing w:after="0"/>
        <w:ind w:left="0"/>
        <w:jc w:val="both"/>
      </w:pPr>
      <w:r>
        <w:rPr>
          <w:rFonts w:ascii="Times New Roman"/>
          <w:b w:val="false"/>
          <w:i w:val="false"/>
          <w:color w:val="000000"/>
          <w:sz w:val="28"/>
        </w:rPr>
        <w:t xml:space="preserve">
      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законодательства, соглашения сторон или существа сделки. </w:t>
      </w:r>
    </w:p>
    <w:bookmarkEnd w:id="884"/>
    <w:bookmarkStart w:name="z1207" w:id="885"/>
    <w:p>
      <w:pPr>
        <w:spacing w:after="0"/>
        <w:ind w:left="0"/>
        <w:jc w:val="both"/>
      </w:pPr>
      <w:r>
        <w:rPr>
          <w:rFonts w:ascii="Times New Roman"/>
          <w:b w:val="false"/>
          <w:i w:val="false"/>
          <w:color w:val="000000"/>
          <w:sz w:val="28"/>
        </w:rPr>
        <w:t xml:space="preserve">
      4. Законодательством или правилами биржевой торговли могут предусматриваться условия биржевых сделок, составляющие коммерческую тайну сторон и не подлежащие разглашению без их согласия, кроме сведений, представляемых в уполномоченный орган по финансовому мониторингу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w:t>
      </w:r>
    </w:p>
    <w:bookmarkEnd w:id="885"/>
    <w:bookmarkStart w:name="z1208" w:id="886"/>
    <w:p>
      <w:pPr>
        <w:spacing w:after="0"/>
        <w:ind w:left="0"/>
        <w:jc w:val="both"/>
      </w:pPr>
      <w:r>
        <w:rPr>
          <w:rFonts w:ascii="Times New Roman"/>
          <w:b w:val="false"/>
          <w:i w:val="false"/>
          <w:color w:val="000000"/>
          <w:sz w:val="28"/>
        </w:rPr>
        <w:t>
      5. Споры, связанные с заключением биржевых сделок, рассматриваются в арбитраже при соответствующей бирже, решение которого может быть отменено судом в случаях, предусмотренных законом Республики Казахстан.</w:t>
      </w:r>
    </w:p>
    <w:bookmarkEnd w:id="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(исключен).</w:t>
      </w:r>
      <w:r>
        <w:br/>
      </w: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законами РК от 02.03.1998 </w:t>
      </w:r>
      <w:r>
        <w:rPr>
          <w:rFonts w:ascii="Times New Roman"/>
          <w:b w:val="false"/>
          <w:i w:val="false"/>
          <w:color w:val="000000"/>
          <w:sz w:val="28"/>
        </w:rPr>
        <w:t>№</w:t>
      </w:r>
      <w:r>
        <w:rPr>
          <w:rFonts w:ascii="Times New Roman"/>
          <w:b w:val="false"/>
          <w:i w:val="false"/>
          <w:color w:val="000000"/>
          <w:sz w:val="28"/>
        </w:rPr>
        <w:t xml:space="preserve"> 211</w:t>
      </w:r>
      <w:r>
        <w:rPr>
          <w:rFonts w:ascii="Times New Roman"/>
          <w:b w:val="false"/>
          <w:i w:val="false"/>
          <w:color w:val="ff0000"/>
          <w:sz w:val="28"/>
        </w:rPr>
        <w:t xml:space="preserve">; от 16.05.2003 </w:t>
      </w:r>
      <w:r>
        <w:rPr>
          <w:rFonts w:ascii="Times New Roman"/>
          <w:b w:val="false"/>
          <w:i w:val="false"/>
          <w:color w:val="000000"/>
          <w:sz w:val="28"/>
        </w:rPr>
        <w:t>№</w:t>
      </w:r>
      <w:r>
        <w:rPr>
          <w:rFonts w:ascii="Times New Roman"/>
          <w:b w:val="false"/>
          <w:i w:val="false"/>
          <w:color w:val="000000"/>
          <w:sz w:val="28"/>
        </w:rPr>
        <w:t xml:space="preserve"> 416</w:t>
      </w:r>
      <w:r>
        <w:rPr>
          <w:rFonts w:ascii="Times New Roman"/>
          <w:b w:val="false"/>
          <w:i w:val="false"/>
          <w:color w:val="ff0000"/>
          <w:sz w:val="28"/>
        </w:rPr>
        <w:t xml:space="preserve">; от 28.08.2009 </w:t>
      </w:r>
      <w:r>
        <w:rPr>
          <w:rFonts w:ascii="Times New Roman"/>
          <w:b w:val="false"/>
          <w:i w:val="false"/>
          <w:color w:val="000000"/>
          <w:sz w:val="28"/>
        </w:rPr>
        <w:t>№</w:t>
      </w:r>
      <w:r>
        <w:rPr>
          <w:rFonts w:ascii="Times New Roman"/>
          <w:b w:val="false"/>
          <w:i w:val="false"/>
          <w:color w:val="000000"/>
          <w:sz w:val="28"/>
        </w:rPr>
        <w:t xml:space="preserve"> 192-IV</w:t>
      </w:r>
      <w:r>
        <w:rPr>
          <w:rFonts w:ascii="Times New Roman"/>
          <w:b w:val="false"/>
          <w:i w:val="false"/>
          <w:color w:val="ff0000"/>
          <w:sz w:val="28"/>
        </w:rPr>
        <w:t xml:space="preserve"> (вводится в действие с 08.03.2010);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21.06.2012 </w:t>
      </w:r>
      <w:r>
        <w:rPr>
          <w:rFonts w:ascii="Times New Roman"/>
          <w:b w:val="false"/>
          <w:i w:val="false"/>
          <w:color w:val="000000"/>
          <w:sz w:val="28"/>
        </w:rPr>
        <w:t>№</w:t>
      </w:r>
      <w:r>
        <w:rPr>
          <w:rFonts w:ascii="Times New Roman"/>
          <w:b w:val="false"/>
          <w:i w:val="false"/>
          <w:color w:val="000000"/>
          <w:sz w:val="28"/>
        </w:rPr>
        <w:t xml:space="preserve"> 19-V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10.06.2014 </w:t>
      </w:r>
      <w:r>
        <w:rPr>
          <w:rFonts w:ascii="Times New Roman"/>
          <w:b w:val="false"/>
          <w:i w:val="false"/>
          <w:color w:val="000000"/>
          <w:sz w:val="28"/>
        </w:rPr>
        <w:t>№</w:t>
      </w:r>
      <w:r>
        <w:rPr>
          <w:rFonts w:ascii="Times New Roman"/>
          <w:b w:val="false"/>
          <w:i w:val="false"/>
          <w:color w:val="000000"/>
          <w:sz w:val="28"/>
        </w:rPr>
        <w:t xml:space="preserve"> 206-V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2" w:id="887"/>
    <w:p>
      <w:pPr>
        <w:spacing w:after="0"/>
        <w:ind w:left="0"/>
        <w:jc w:val="left"/>
      </w:pPr>
      <w:r>
        <w:rPr>
          <w:rFonts w:ascii="Times New Roman"/>
          <w:b/>
          <w:i w:val="false"/>
          <w:color w:val="000000"/>
        </w:rPr>
        <w:t xml:space="preserve"> Статья 157. Оспоримые и ничтожные сделки</w:t>
      </w:r>
    </w:p>
    <w:bookmarkEnd w:id="887"/>
    <w:p>
      <w:pPr>
        <w:spacing w:after="0"/>
        <w:ind w:left="0"/>
        <w:jc w:val="both"/>
      </w:pPr>
      <w:r>
        <w:rPr>
          <w:rFonts w:ascii="Times New Roman"/>
          <w:b w:val="false"/>
          <w:i w:val="false"/>
          <w:color w:val="000000"/>
          <w:sz w:val="28"/>
        </w:rPr>
        <w:t>
      1. Сделка недействительна по основаниям, установленным настоящим Кодексом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bookmarkStart w:name="z310" w:id="888"/>
    <w:p>
      <w:pPr>
        <w:spacing w:after="0"/>
        <w:ind w:left="0"/>
        <w:jc w:val="both"/>
      </w:pPr>
      <w:r>
        <w:rPr>
          <w:rFonts w:ascii="Times New Roman"/>
          <w:b w:val="false"/>
          <w:i w:val="false"/>
          <w:color w:val="000000"/>
          <w:sz w:val="28"/>
        </w:rPr>
        <w:t>
      Сделка относится к оспоримой, если ее ничтожность не предусмотрена законодательными актами.</w:t>
      </w:r>
    </w:p>
    <w:bookmarkEnd w:id="888"/>
    <w:p>
      <w:pPr>
        <w:spacing w:after="0"/>
        <w:ind w:left="0"/>
        <w:jc w:val="both"/>
      </w:pPr>
      <w:r>
        <w:rPr>
          <w:rFonts w:ascii="Times New Roman"/>
          <w:b w:val="false"/>
          <w:i w:val="false"/>
          <w:color w:val="000000"/>
          <w:sz w:val="28"/>
        </w:rPr>
        <w:t>
      В случае возникновения спора о ничтожности сделки, ее недействительность устанавливается судом.</w:t>
      </w:r>
    </w:p>
    <w:bookmarkStart w:name="z312" w:id="889"/>
    <w:p>
      <w:pPr>
        <w:spacing w:after="0"/>
        <w:ind w:left="0"/>
        <w:jc w:val="both"/>
      </w:pPr>
      <w:r>
        <w:rPr>
          <w:rFonts w:ascii="Times New Roman"/>
          <w:b w:val="false"/>
          <w:i w:val="false"/>
          <w:color w:val="000000"/>
          <w:sz w:val="28"/>
        </w:rPr>
        <w:t>
      2. Сделка признается недействительной при нарушении требований, предъявляемых к форме, содержанию и участникам сделки, а также к свободе их волеизъявления по основаниям, установленным настоящим Кодексом или иными законодательными актами.</w:t>
      </w:r>
    </w:p>
    <w:bookmarkEnd w:id="889"/>
    <w:bookmarkStart w:name="z313" w:id="890"/>
    <w:p>
      <w:pPr>
        <w:spacing w:after="0"/>
        <w:ind w:left="0"/>
        <w:jc w:val="both"/>
      </w:pPr>
      <w:r>
        <w:rPr>
          <w:rFonts w:ascii="Times New Roman"/>
          <w:b w:val="false"/>
          <w:i w:val="false"/>
          <w:color w:val="000000"/>
          <w:sz w:val="28"/>
        </w:rPr>
        <w:t>
      3. Требование о признании сделки недействительной может быть предъявлено заинтересованными лицами, надлежащим государственным органом либо прокурором.</w:t>
      </w:r>
    </w:p>
    <w:bookmarkEnd w:id="890"/>
    <w:bookmarkStart w:name="z314" w:id="891"/>
    <w:p>
      <w:pPr>
        <w:spacing w:after="0"/>
        <w:ind w:left="0"/>
        <w:jc w:val="both"/>
      </w:pPr>
      <w:r>
        <w:rPr>
          <w:rFonts w:ascii="Times New Roman"/>
          <w:b w:val="false"/>
          <w:i w:val="false"/>
          <w:color w:val="000000"/>
          <w:sz w:val="28"/>
        </w:rPr>
        <w:t>
      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bookmarkEnd w:id="891"/>
    <w:p>
      <w:pPr>
        <w:spacing w:after="0"/>
        <w:ind w:left="0"/>
        <w:jc w:val="both"/>
      </w:pPr>
      <w:r>
        <w:rPr>
          <w:rFonts w:ascii="Times New Roman"/>
          <w:b w:val="false"/>
          <w:i w:val="false"/>
          <w:color w:val="000000"/>
          <w:sz w:val="28"/>
        </w:rPr>
        <w:t>
      Перечень лиц, имеющих право требовать признания ее недействительной, устанавливается настоящим Кодексом и (или) иными законодательными актами.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09" w:id="892"/>
    <w:p>
      <w:pPr>
        <w:spacing w:after="0"/>
        <w:ind w:left="0"/>
        <w:jc w:val="left"/>
      </w:pPr>
      <w:r>
        <w:rPr>
          <w:rFonts w:ascii="Times New Roman"/>
          <w:b/>
          <w:i w:val="false"/>
          <w:color w:val="000000"/>
        </w:rPr>
        <w:t xml:space="preserve"> Статья 157-1. Общие положения о последствиях недействительности сделки</w:t>
      </w:r>
    </w:p>
    <w:bookmarkEnd w:id="892"/>
    <w:bookmarkStart w:name="z318" w:id="893"/>
    <w:p>
      <w:pPr>
        <w:spacing w:after="0"/>
        <w:ind w:left="0"/>
        <w:jc w:val="both"/>
      </w:pPr>
      <w:r>
        <w:rPr>
          <w:rFonts w:ascii="Times New Roman"/>
          <w:b w:val="false"/>
          <w:i w:val="false"/>
          <w:color w:val="000000"/>
          <w:sz w:val="28"/>
        </w:rPr>
        <w:t xml:space="preserve">
      1. Требование о применении последствий недействительности ничтожной сделки вправе предъявить сторона сделки либо лица, установленные в </w:t>
      </w:r>
      <w:r>
        <w:rPr>
          <w:rFonts w:ascii="Times New Roman"/>
          <w:b w:val="false"/>
          <w:i w:val="false"/>
          <w:color w:val="000000"/>
          <w:sz w:val="28"/>
        </w:rPr>
        <w:t>пункте 3</w:t>
      </w:r>
      <w:r>
        <w:rPr>
          <w:rFonts w:ascii="Times New Roman"/>
          <w:b w:val="false"/>
          <w:i w:val="false"/>
          <w:color w:val="000000"/>
          <w:sz w:val="28"/>
        </w:rPr>
        <w:t xml:space="preserve"> статьи 157 настоящего Кодекса. </w:t>
      </w:r>
    </w:p>
    <w:bookmarkEnd w:id="893"/>
    <w:bookmarkStart w:name="z319" w:id="894"/>
    <w:p>
      <w:pPr>
        <w:spacing w:after="0"/>
        <w:ind w:left="0"/>
        <w:jc w:val="both"/>
      </w:pPr>
      <w:r>
        <w:rPr>
          <w:rFonts w:ascii="Times New Roman"/>
          <w:b w:val="false"/>
          <w:i w:val="false"/>
          <w:color w:val="000000"/>
          <w:sz w:val="28"/>
        </w:rPr>
        <w:t xml:space="preserve">
      2.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Казахстан или не вытекает из существа или содержания сделки. </w:t>
      </w:r>
    </w:p>
    <w:bookmarkEnd w:id="894"/>
    <w:bookmarkStart w:name="z320" w:id="895"/>
    <w:p>
      <w:pPr>
        <w:spacing w:after="0"/>
        <w:ind w:left="0"/>
        <w:jc w:val="both"/>
      </w:pPr>
      <w:r>
        <w:rPr>
          <w:rFonts w:ascii="Times New Roman"/>
          <w:b w:val="false"/>
          <w:i w:val="false"/>
          <w:color w:val="000000"/>
          <w:sz w:val="28"/>
        </w:rPr>
        <w:t xml:space="preserve">
      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Кодексом или иными законодательными актами Республики Казахстан. </w:t>
      </w:r>
    </w:p>
    <w:bookmarkEnd w:id="895"/>
    <w:bookmarkStart w:name="z321" w:id="896"/>
    <w:p>
      <w:pPr>
        <w:spacing w:after="0"/>
        <w:ind w:left="0"/>
        <w:jc w:val="both"/>
      </w:pPr>
      <w:r>
        <w:rPr>
          <w:rFonts w:ascii="Times New Roman"/>
          <w:b w:val="false"/>
          <w:i w:val="false"/>
          <w:color w:val="000000"/>
          <w:sz w:val="28"/>
        </w:rPr>
        <w:t xml:space="preserve">
      4.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 </w:t>
      </w:r>
    </w:p>
    <w:bookmarkEnd w:id="896"/>
    <w:bookmarkStart w:name="z8315" w:id="897"/>
    <w:p>
      <w:pPr>
        <w:spacing w:after="0"/>
        <w:ind w:left="0"/>
        <w:jc w:val="both"/>
      </w:pPr>
      <w:r>
        <w:rPr>
          <w:rFonts w:ascii="Times New Roman"/>
          <w:b w:val="false"/>
          <w:i w:val="false"/>
          <w:color w:val="000000"/>
          <w:sz w:val="28"/>
        </w:rPr>
        <w:t>
      5. Если сделка направлена на достижение преступной цели, противоправность которой установлена приговором (постановлением) суда, то при наличии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исполнению, конфискации подлежит все, предусмотренное сделкой к исполнению.</w:t>
      </w:r>
    </w:p>
    <w:bookmarkEnd w:id="897"/>
    <w:bookmarkStart w:name="z323" w:id="898"/>
    <w:p>
      <w:pPr>
        <w:spacing w:after="0"/>
        <w:ind w:left="0"/>
        <w:jc w:val="both"/>
      </w:pPr>
      <w:r>
        <w:rPr>
          <w:rFonts w:ascii="Times New Roman"/>
          <w:b w:val="false"/>
          <w:i w:val="false"/>
          <w:color w:val="000000"/>
          <w:sz w:val="28"/>
        </w:rPr>
        <w:t xml:space="preserve">
      6. При наличии умысла на достижение преступной цели, противоправность которой установлена приговором (постановлением) суда, лишь у одной из сторон все, полученное ею по сделке, подлежит возвращению другой стороне, а полученное последней либо причитавшееся ей по сделке подлежит конфискации. </w:t>
      </w:r>
    </w:p>
    <w:bookmarkEnd w:id="898"/>
    <w:bookmarkStart w:name="z324" w:id="899"/>
    <w:p>
      <w:pPr>
        <w:spacing w:after="0"/>
        <w:ind w:left="0"/>
        <w:jc w:val="both"/>
      </w:pPr>
      <w:r>
        <w:rPr>
          <w:rFonts w:ascii="Times New Roman"/>
          <w:b w:val="false"/>
          <w:i w:val="false"/>
          <w:color w:val="000000"/>
          <w:sz w:val="28"/>
        </w:rPr>
        <w:t xml:space="preserve">
      7. С учетом конкретных обстоятельств суд вправе не применять частично либо полностью последствий, предусмотренных пунктами 5 и 6 настоящей статьи, в части конфискации имущества, полученного либо подлежащего получению по недействительной сделке. В этой части наступают последствия, предусмотренные пунктом 3 настоящей статьи. </w:t>
      </w:r>
    </w:p>
    <w:bookmarkEnd w:id="899"/>
    <w:bookmarkStart w:name="z8310" w:id="900"/>
    <w:p>
      <w:pPr>
        <w:spacing w:after="0"/>
        <w:ind w:left="0"/>
        <w:jc w:val="both"/>
      </w:pPr>
      <w:r>
        <w:rPr>
          <w:rFonts w:ascii="Times New Roman"/>
          <w:b w:val="false"/>
          <w:i w:val="false"/>
          <w:color w:val="000000"/>
          <w:sz w:val="28"/>
        </w:rPr>
        <w:t>
      8. Признавая сделку недействительной, суд вправе с учетом конкретных обстоятельств ограничиться запретом ее дальнейшего исполнения.</w:t>
      </w:r>
    </w:p>
    <w:bookmarkEnd w:id="9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4 дополнена статьей 157-1 в соответствии с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4" w:id="901"/>
    <w:p>
      <w:pPr>
        <w:spacing w:after="0"/>
        <w:ind w:left="0"/>
        <w:jc w:val="left"/>
      </w:pPr>
      <w:r>
        <w:rPr>
          <w:rFonts w:ascii="Times New Roman"/>
          <w:b/>
          <w:i w:val="false"/>
          <w:color w:val="000000"/>
        </w:rPr>
        <w:t xml:space="preserve"> Статья 158. Недействительность сделки, содержание которой не соответствует требованиям законодательства Республики Казахстан</w:t>
      </w:r>
    </w:p>
    <w:bookmarkEnd w:id="901"/>
    <w:bookmarkStart w:name="z328" w:id="902"/>
    <w:p>
      <w:pPr>
        <w:spacing w:after="0"/>
        <w:ind w:left="0"/>
        <w:jc w:val="both"/>
      </w:pPr>
      <w:r>
        <w:rPr>
          <w:rFonts w:ascii="Times New Roman"/>
          <w:b w:val="false"/>
          <w:i w:val="false"/>
          <w:color w:val="000000"/>
          <w:sz w:val="28"/>
        </w:rPr>
        <w:t xml:space="preserve">
      1.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 если настоящим Кодексом и иными законодательными актами Республики Казахстан не установлено иное. </w:t>
      </w:r>
    </w:p>
    <w:bookmarkEnd w:id="902"/>
    <w:bookmarkStart w:name="z329" w:id="903"/>
    <w:p>
      <w:pPr>
        <w:spacing w:after="0"/>
        <w:ind w:left="0"/>
        <w:jc w:val="both"/>
      </w:pPr>
      <w:r>
        <w:rPr>
          <w:rFonts w:ascii="Times New Roman"/>
          <w:b w:val="false"/>
          <w:i w:val="false"/>
          <w:color w:val="000000"/>
          <w:sz w:val="28"/>
        </w:rPr>
        <w:t xml:space="preserve">
      2. Сделка, направленная на достижение преступной цели, противоправность которой установлена приговором (постановлением) суда, ничтожна. </w:t>
      </w:r>
    </w:p>
    <w:bookmarkEnd w:id="903"/>
    <w:bookmarkStart w:name="z330" w:id="904"/>
    <w:p>
      <w:pPr>
        <w:spacing w:after="0"/>
        <w:ind w:left="0"/>
        <w:jc w:val="both"/>
      </w:pPr>
      <w:r>
        <w:rPr>
          <w:rFonts w:ascii="Times New Roman"/>
          <w:b w:val="false"/>
          <w:i w:val="false"/>
          <w:color w:val="000000"/>
          <w:sz w:val="28"/>
        </w:rPr>
        <w:t xml:space="preserve">
      3. Лицо, умышленно заключившее сделку, которая нарушает требование законодательства Республики Казахстан,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p>
    <w:bookmarkEnd w:id="904"/>
    <w:bookmarkStart w:name="z8311" w:id="905"/>
    <w:p>
      <w:pPr>
        <w:spacing w:after="0"/>
        <w:ind w:left="0"/>
        <w:jc w:val="both"/>
      </w:pPr>
      <w:r>
        <w:rPr>
          <w:rFonts w:ascii="Times New Roman"/>
          <w:b w:val="false"/>
          <w:i w:val="false"/>
          <w:color w:val="000000"/>
          <w:sz w:val="28"/>
        </w:rPr>
        <w:t>
      4. В случае, если один из участников сделки совершил ее с намерением уклониться от исполнения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w:t>
      </w:r>
    </w:p>
    <w:bookmarkEnd w:id="9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6" w:id="906"/>
    <w:p>
      <w:pPr>
        <w:spacing w:after="0"/>
        <w:ind w:left="0"/>
        <w:jc w:val="left"/>
      </w:pPr>
      <w:r>
        <w:rPr>
          <w:rFonts w:ascii="Times New Roman"/>
          <w:b/>
          <w:i w:val="false"/>
          <w:color w:val="000000"/>
        </w:rPr>
        <w:t xml:space="preserve"> Статья 159. Основания недействительности сделок</w:t>
      </w:r>
    </w:p>
    <w:bookmarkEnd w:id="906"/>
    <w:bookmarkStart w:name="z1222" w:id="907"/>
    <w:p>
      <w:pPr>
        <w:spacing w:after="0"/>
        <w:ind w:left="0"/>
        <w:jc w:val="both"/>
      </w:pPr>
      <w:r>
        <w:rPr>
          <w:rFonts w:ascii="Times New Roman"/>
          <w:b w:val="false"/>
          <w:i w:val="false"/>
          <w:color w:val="000000"/>
          <w:sz w:val="28"/>
        </w:rPr>
        <w:t>
      1. Ничтожна сделка, совершенная без получения необходимого разрешения либо после окончания срока действия разрешения.</w:t>
      </w:r>
    </w:p>
    <w:bookmarkEnd w:id="907"/>
    <w:bookmarkStart w:name="z1223" w:id="908"/>
    <w:p>
      <w:pPr>
        <w:spacing w:after="0"/>
        <w:ind w:left="0"/>
        <w:jc w:val="both"/>
      </w:pPr>
      <w:r>
        <w:rPr>
          <w:rFonts w:ascii="Times New Roman"/>
          <w:b w:val="false"/>
          <w:i w:val="false"/>
          <w:color w:val="000000"/>
          <w:sz w:val="28"/>
        </w:rPr>
        <w:t>
      2. Может быть признана судом недействительной сделка, преследующая цели недобросовестной конкуренции или нарушающая требования деловой этики.</w:t>
      </w:r>
    </w:p>
    <w:bookmarkEnd w:id="908"/>
    <w:bookmarkStart w:name="z1224" w:id="909"/>
    <w:p>
      <w:pPr>
        <w:spacing w:after="0"/>
        <w:ind w:left="0"/>
        <w:jc w:val="both"/>
      </w:pPr>
      <w:r>
        <w:rPr>
          <w:rFonts w:ascii="Times New Roman"/>
          <w:b w:val="false"/>
          <w:i w:val="false"/>
          <w:color w:val="000000"/>
          <w:sz w:val="28"/>
        </w:rPr>
        <w:t xml:space="preserve">
      3. Ничтожна сделка, совершенная лицом, не достигшим четырнадцати лет (малолетним), кроме сделок, предусмотренных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909"/>
    <w:bookmarkStart w:name="z1225" w:id="910"/>
    <w:p>
      <w:pPr>
        <w:spacing w:after="0"/>
        <w:ind w:left="0"/>
        <w:jc w:val="both"/>
      </w:pPr>
      <w:r>
        <w:rPr>
          <w:rFonts w:ascii="Times New Roman"/>
          <w:b w:val="false"/>
          <w:i w:val="false"/>
          <w:color w:val="000000"/>
          <w:sz w:val="28"/>
        </w:rPr>
        <w:t>
      4. Сделка, совершенная несовершеннолетним, достигшим четырнадцати лет, без согласия его законных представителей, кроме сделок, которые он по закону имеет право совершать самостоятельно, может быть признана судом недействительной по иску законных представителей. Правила настоящей статьи не распространяются на сделки несовершеннолетних, признаваемых в соответствии с настоящим Кодексом полностью дееспособными (</w:t>
      </w:r>
      <w:r>
        <w:rPr>
          <w:rFonts w:ascii="Times New Roman"/>
          <w:b w:val="false"/>
          <w:i w:val="false"/>
          <w:color w:val="000000"/>
          <w:sz w:val="28"/>
        </w:rPr>
        <w:t>пункт 2</w:t>
      </w:r>
      <w:r>
        <w:rPr>
          <w:rFonts w:ascii="Times New Roman"/>
          <w:b w:val="false"/>
          <w:i w:val="false"/>
          <w:color w:val="000000"/>
          <w:sz w:val="28"/>
        </w:rPr>
        <w:t xml:space="preserve"> статьи 17,</w:t>
      </w:r>
      <w:r>
        <w:rPr>
          <w:rFonts w:ascii="Times New Roman"/>
          <w:b w:val="false"/>
          <w:i w:val="false"/>
          <w:color w:val="000000"/>
          <w:sz w:val="28"/>
        </w:rPr>
        <w:t xml:space="preserve"> статья 22-1</w:t>
      </w:r>
      <w:r>
        <w:rPr>
          <w:rFonts w:ascii="Times New Roman"/>
          <w:b w:val="false"/>
          <w:i w:val="false"/>
          <w:color w:val="000000"/>
          <w:sz w:val="28"/>
        </w:rPr>
        <w:t xml:space="preserve"> настоящего Кодекса).</w:t>
      </w:r>
    </w:p>
    <w:bookmarkEnd w:id="910"/>
    <w:bookmarkStart w:name="z1226" w:id="911"/>
    <w:p>
      <w:pPr>
        <w:spacing w:after="0"/>
        <w:ind w:left="0"/>
        <w:jc w:val="both"/>
      </w:pPr>
      <w:r>
        <w:rPr>
          <w:rFonts w:ascii="Times New Roman"/>
          <w:b w:val="false"/>
          <w:i w:val="false"/>
          <w:color w:val="000000"/>
          <w:sz w:val="28"/>
        </w:rPr>
        <w:t>
      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w:t>
      </w:r>
      <w:r>
        <w:rPr>
          <w:rFonts w:ascii="Times New Roman"/>
          <w:b w:val="false"/>
          <w:i w:val="false"/>
          <w:color w:val="000000"/>
          <w:sz w:val="28"/>
        </w:rPr>
        <w:t>статья 26</w:t>
      </w:r>
      <w:r>
        <w:rPr>
          <w:rFonts w:ascii="Times New Roman"/>
          <w:b w:val="false"/>
          <w:i w:val="false"/>
          <w:color w:val="000000"/>
          <w:sz w:val="28"/>
        </w:rPr>
        <w:t xml:space="preserve"> настоящего Кодекса), является оспоримой 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w:t>
      </w:r>
    </w:p>
    <w:bookmarkEnd w:id="911"/>
    <w:bookmarkStart w:name="z1227" w:id="912"/>
    <w:p>
      <w:pPr>
        <w:spacing w:after="0"/>
        <w:ind w:left="0"/>
        <w:jc w:val="both"/>
      </w:pPr>
      <w:r>
        <w:rPr>
          <w:rFonts w:ascii="Times New Roman"/>
          <w:b w:val="false"/>
          <w:i w:val="false"/>
          <w:color w:val="000000"/>
          <w:sz w:val="28"/>
        </w:rPr>
        <w:t xml:space="preserve">
      6. По требованию попечителя суд может признать недействительной сделку, совершенную лицом, ограниченным судом в дееспособности. </w:t>
      </w:r>
    </w:p>
    <w:bookmarkEnd w:id="912"/>
    <w:bookmarkStart w:name="z1228" w:id="913"/>
    <w:p>
      <w:pPr>
        <w:spacing w:after="0"/>
        <w:ind w:left="0"/>
        <w:jc w:val="both"/>
      </w:pPr>
      <w:r>
        <w:rPr>
          <w:rFonts w:ascii="Times New Roman"/>
          <w:b w:val="false"/>
          <w:i w:val="false"/>
          <w:color w:val="000000"/>
          <w:sz w:val="28"/>
        </w:rPr>
        <w:t xml:space="preserve">
      7. 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 по иску других заинтересованных лиц. </w:t>
      </w:r>
    </w:p>
    <w:bookmarkEnd w:id="913"/>
    <w:bookmarkStart w:name="z1229" w:id="914"/>
    <w:p>
      <w:pPr>
        <w:spacing w:after="0"/>
        <w:ind w:left="0"/>
        <w:jc w:val="both"/>
      </w:pPr>
      <w:r>
        <w:rPr>
          <w:rFonts w:ascii="Times New Roman"/>
          <w:b w:val="false"/>
          <w:i w:val="false"/>
          <w:color w:val="000000"/>
          <w:sz w:val="28"/>
        </w:rPr>
        <w:t xml:space="preserve">
      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отменительного условия (статья 150 настоящего Кодекса). </w:t>
      </w:r>
    </w:p>
    <w:bookmarkEnd w:id="914"/>
    <w:bookmarkStart w:name="z1230" w:id="915"/>
    <w:p>
      <w:pPr>
        <w:spacing w:after="0"/>
        <w:ind w:left="0"/>
        <w:jc w:val="both"/>
      </w:pPr>
      <w:r>
        <w:rPr>
          <w:rFonts w:ascii="Times New Roman"/>
          <w:b w:val="false"/>
          <w:i w:val="false"/>
          <w:color w:val="000000"/>
          <w:sz w:val="28"/>
        </w:rPr>
        <w:t xml:space="preserve">
      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 </w:t>
      </w:r>
    </w:p>
    <w:bookmarkEnd w:id="915"/>
    <w:bookmarkStart w:name="z1231" w:id="916"/>
    <w:p>
      <w:pPr>
        <w:spacing w:after="0"/>
        <w:ind w:left="0"/>
        <w:jc w:val="both"/>
      </w:pPr>
      <w:r>
        <w:rPr>
          <w:rFonts w:ascii="Times New Roman"/>
          <w:b w:val="false"/>
          <w:i w:val="false"/>
          <w:color w:val="000000"/>
          <w:sz w:val="28"/>
        </w:rPr>
        <w:t xml:space="preserve">
      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w:t>
      </w:r>
    </w:p>
    <w:bookmarkEnd w:id="916"/>
    <w:bookmarkStart w:name="z1232" w:id="917"/>
    <w:p>
      <w:pPr>
        <w:spacing w:after="0"/>
        <w:ind w:left="0"/>
        <w:jc w:val="both"/>
      </w:pPr>
      <w:r>
        <w:rPr>
          <w:rFonts w:ascii="Times New Roman"/>
          <w:b w:val="false"/>
          <w:i w:val="false"/>
          <w:color w:val="000000"/>
          <w:sz w:val="28"/>
        </w:rPr>
        <w:t xml:space="preserve">
      10.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потерпевшей стороны. Возмещение убытков, понесенных потерпевшей стороной (пункт 4 статья 9 настоящего Кодекса), в субсидиарном порядке может быть возложено на недобросовестного представителя. </w:t>
      </w:r>
    </w:p>
    <w:bookmarkEnd w:id="917"/>
    <w:bookmarkStart w:name="z1233" w:id="918"/>
    <w:p>
      <w:pPr>
        <w:spacing w:after="0"/>
        <w:ind w:left="0"/>
        <w:jc w:val="both"/>
      </w:pPr>
      <w:r>
        <w:rPr>
          <w:rFonts w:ascii="Times New Roman"/>
          <w:b w:val="false"/>
          <w:i w:val="false"/>
          <w:color w:val="000000"/>
          <w:sz w:val="28"/>
        </w:rPr>
        <w:t>
      11. Сделка, совершенная юридическим лицом в противоречии с целями деятельности, определенно ограниченными настоящим Кодексом, иными законодательными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w:t>
      </w:r>
    </w:p>
    <w:bookmarkEnd w:id="918"/>
    <w:bookmarkStart w:name="z1234" w:id="919"/>
    <w:p>
      <w:pPr>
        <w:spacing w:after="0"/>
        <w:ind w:left="0"/>
        <w:jc w:val="both"/>
      </w:pPr>
      <w:r>
        <w:rPr>
          <w:rFonts w:ascii="Times New Roman"/>
          <w:b w:val="false"/>
          <w:i w:val="false"/>
          <w:color w:val="000000"/>
          <w:sz w:val="28"/>
        </w:rPr>
        <w:t xml:space="preserve">
      12. Сделки, предусмотренные пунктами 3, 5 настоящей статьи, по требованию законных представителей малолетних или недееспособных лиц решением суда могут быть признаны действительными, если они совершены к выгоде указанных лиц. </w:t>
      </w:r>
    </w:p>
    <w:bookmarkEnd w:id="9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w:t>
      </w:r>
      <w:r>
        <w:rPr>
          <w:rFonts w:ascii="Times New Roman"/>
          <w:b w:val="false"/>
          <w:i w:val="false"/>
          <w:color w:val="000000"/>
          <w:sz w:val="28"/>
        </w:rPr>
        <w:t xml:space="preserve">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8" w:id="920"/>
    <w:p>
      <w:pPr>
        <w:spacing w:after="0"/>
        <w:ind w:left="0"/>
        <w:jc w:val="left"/>
      </w:pPr>
      <w:r>
        <w:rPr>
          <w:rFonts w:ascii="Times New Roman"/>
          <w:b/>
          <w:i w:val="false"/>
          <w:color w:val="000000"/>
        </w:rPr>
        <w:t xml:space="preserve"> Статья 160. Мнимые или притворные сделки</w:t>
      </w:r>
    </w:p>
    <w:bookmarkEnd w:id="920"/>
    <w:bookmarkStart w:name="z1235" w:id="921"/>
    <w:p>
      <w:pPr>
        <w:spacing w:after="0"/>
        <w:ind w:left="0"/>
        <w:jc w:val="both"/>
      </w:pPr>
      <w:r>
        <w:rPr>
          <w:rFonts w:ascii="Times New Roman"/>
          <w:b w:val="false"/>
          <w:i w:val="false"/>
          <w:color w:val="000000"/>
          <w:sz w:val="28"/>
        </w:rPr>
        <w:t>
      1. Сделка, совершенная лишь для вида, без намерения создать соответствующие ей правовые последствия (мнимая сделка), признается недействительной судом по иску заинтересованного лица, надлежащего государственного органа или прокурора.</w:t>
      </w:r>
    </w:p>
    <w:bookmarkEnd w:id="921"/>
    <w:bookmarkStart w:name="z1236" w:id="922"/>
    <w:p>
      <w:pPr>
        <w:spacing w:after="0"/>
        <w:ind w:left="0"/>
        <w:jc w:val="both"/>
      </w:pPr>
      <w:r>
        <w:rPr>
          <w:rFonts w:ascii="Times New Roman"/>
          <w:b w:val="false"/>
          <w:i w:val="false"/>
          <w:color w:val="000000"/>
          <w:sz w:val="28"/>
        </w:rPr>
        <w:t>
      2. Если сделка совершена с целью прикрыть другую сделку (притворная), то применяются правила, относящиеся к той сделке, которую стороны действительно имели в виду.</w:t>
      </w:r>
    </w:p>
    <w:bookmarkEnd w:id="9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 w:id="923"/>
    <w:p>
      <w:pPr>
        <w:spacing w:after="0"/>
        <w:ind w:left="0"/>
        <w:jc w:val="left"/>
      </w:pPr>
      <w:r>
        <w:rPr>
          <w:rFonts w:ascii="Times New Roman"/>
          <w:b/>
          <w:i w:val="false"/>
          <w:color w:val="000000"/>
        </w:rPr>
        <w:t xml:space="preserve"> Статья 161. Последствия недействительности части сделки</w:t>
      </w:r>
    </w:p>
    <w:bookmarkEnd w:id="923"/>
    <w:bookmarkStart w:name="z1237" w:id="924"/>
    <w:p>
      <w:pPr>
        <w:spacing w:after="0"/>
        <w:ind w:left="0"/>
        <w:jc w:val="both"/>
      </w:pPr>
      <w:r>
        <w:rPr>
          <w:rFonts w:ascii="Times New Roman"/>
          <w:b w:val="false"/>
          <w:i w:val="false"/>
          <w:color w:val="000000"/>
          <w:sz w:val="28"/>
        </w:rPr>
        <w:t xml:space="preserve">
      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 </w:t>
      </w:r>
    </w:p>
    <w:bookmarkEnd w:id="924"/>
    <w:bookmarkStart w:name="z342" w:id="925"/>
    <w:p>
      <w:pPr>
        <w:spacing w:after="0"/>
        <w:ind w:left="0"/>
        <w:jc w:val="left"/>
      </w:pPr>
      <w:r>
        <w:rPr>
          <w:rFonts w:ascii="Times New Roman"/>
          <w:b/>
          <w:i w:val="false"/>
          <w:color w:val="000000"/>
        </w:rPr>
        <w:t xml:space="preserve"> Статья 162. Сроки исковой давности по недействительным сделкам </w:t>
      </w:r>
    </w:p>
    <w:bookmarkEnd w:id="925"/>
    <w:bookmarkStart w:name="z1238" w:id="926"/>
    <w:p>
      <w:pPr>
        <w:spacing w:after="0"/>
        <w:ind w:left="0"/>
        <w:jc w:val="both"/>
      </w:pPr>
      <w:r>
        <w:rPr>
          <w:rFonts w:ascii="Times New Roman"/>
          <w:b w:val="false"/>
          <w:i w:val="false"/>
          <w:color w:val="ff0000"/>
          <w:sz w:val="28"/>
        </w:rPr>
        <w:t xml:space="preserve">
      1. (исключен) </w:t>
      </w:r>
    </w:p>
    <w:bookmarkEnd w:id="926"/>
    <w:bookmarkStart w:name="z1239" w:id="927"/>
    <w:p>
      <w:pPr>
        <w:spacing w:after="0"/>
        <w:ind w:left="0"/>
        <w:jc w:val="both"/>
      </w:pPr>
      <w:r>
        <w:rPr>
          <w:rFonts w:ascii="Times New Roman"/>
          <w:b w:val="false"/>
          <w:i w:val="false"/>
          <w:color w:val="000000"/>
          <w:sz w:val="28"/>
        </w:rPr>
        <w:t xml:space="preserve">
      2. Исковая давность по спорам, связанным с недействительностью сделки по основаниям, предусмотренным пунктами 9 и 10 статьи 159 настоящего Кодекса, составляет год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 </w:t>
      </w:r>
    </w:p>
    <w:bookmarkEnd w:id="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162 исключен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344" w:id="928"/>
    <w:p>
      <w:pPr>
        <w:spacing w:after="0"/>
        <w:ind w:left="0"/>
        <w:jc w:val="left"/>
      </w:pPr>
      <w:r>
        <w:rPr>
          <w:rFonts w:ascii="Times New Roman"/>
          <w:b/>
          <w:i w:val="false"/>
          <w:color w:val="000000"/>
        </w:rPr>
        <w:t xml:space="preserve"> Глава 5. Представительство и доверенность</w:t>
      </w:r>
    </w:p>
    <w:bookmarkEnd w:id="928"/>
    <w:bookmarkStart w:name="z345" w:id="929"/>
    <w:p>
      <w:pPr>
        <w:spacing w:after="0"/>
        <w:ind w:left="0"/>
        <w:jc w:val="left"/>
      </w:pPr>
      <w:r>
        <w:rPr>
          <w:rFonts w:ascii="Times New Roman"/>
          <w:b/>
          <w:i w:val="false"/>
          <w:color w:val="000000"/>
        </w:rPr>
        <w:t xml:space="preserve"> Статья 163. Представительство </w:t>
      </w:r>
    </w:p>
    <w:bookmarkEnd w:id="929"/>
    <w:bookmarkStart w:name="z1240" w:id="930"/>
    <w:p>
      <w:pPr>
        <w:spacing w:after="0"/>
        <w:ind w:left="0"/>
        <w:jc w:val="both"/>
      </w:pPr>
      <w:r>
        <w:rPr>
          <w:rFonts w:ascii="Times New Roman"/>
          <w:b w:val="false"/>
          <w:i w:val="false"/>
          <w:color w:val="000000"/>
          <w:sz w:val="28"/>
        </w:rPr>
        <w:t xml:space="preserve">
      1. Сделка, совершенная одним лицом (представителем) от имени другого лица (представляемого) в силу полномочия, основанного на доверенности, законодательстве, решении суда либо административном акте, непосредственно создает, изменяет и прекращает гражданские права и обязанности представляемого. </w:t>
      </w:r>
    </w:p>
    <w:bookmarkEnd w:id="930"/>
    <w:p>
      <w:pPr>
        <w:spacing w:after="0"/>
        <w:ind w:left="0"/>
        <w:jc w:val="both"/>
      </w:pPr>
      <w:r>
        <w:rPr>
          <w:rFonts w:ascii="Times New Roman"/>
          <w:b w:val="false"/>
          <w:i w:val="false"/>
          <w:color w:val="000000"/>
          <w:sz w:val="28"/>
        </w:rPr>
        <w:t xml:space="preserve">
      Полномочие может также явствовать из обстановки, в которой действует представитель (продавец в розничной торговле, кассир и т.п.). </w:t>
      </w:r>
    </w:p>
    <w:bookmarkStart w:name="z1241" w:id="931"/>
    <w:p>
      <w:pPr>
        <w:spacing w:after="0"/>
        <w:ind w:left="0"/>
        <w:jc w:val="both"/>
      </w:pPr>
      <w:r>
        <w:rPr>
          <w:rFonts w:ascii="Times New Roman"/>
          <w:b w:val="false"/>
          <w:i w:val="false"/>
          <w:color w:val="000000"/>
          <w:sz w:val="28"/>
        </w:rPr>
        <w:t xml:space="preserve">
      2. По сделке, совершенной представителем, права и обязанности возникают непосредственно у представляемого. </w:t>
      </w:r>
    </w:p>
    <w:bookmarkEnd w:id="931"/>
    <w:bookmarkStart w:name="z1242" w:id="932"/>
    <w:p>
      <w:pPr>
        <w:spacing w:after="0"/>
        <w:ind w:left="0"/>
        <w:jc w:val="both"/>
      </w:pPr>
      <w:r>
        <w:rPr>
          <w:rFonts w:ascii="Times New Roman"/>
          <w:b w:val="false"/>
          <w:i w:val="false"/>
          <w:color w:val="000000"/>
          <w:sz w:val="28"/>
        </w:rPr>
        <w:t>
      3. Представитель не может совершать сделки от имени представляемого ни в отношении себя лично, ни в отношении другого лица, представителем которого он одновременно является.</w:t>
      </w:r>
    </w:p>
    <w:bookmarkEnd w:id="932"/>
    <w:p>
      <w:pPr>
        <w:spacing w:after="0"/>
        <w:ind w:left="0"/>
        <w:jc w:val="both"/>
      </w:pPr>
      <w:r>
        <w:rPr>
          <w:rFonts w:ascii="Times New Roman"/>
          <w:b w:val="false"/>
          <w:i w:val="false"/>
          <w:color w:val="000000"/>
          <w:sz w:val="28"/>
        </w:rPr>
        <w:t>
      Данное правило не распространяется на коммерческое представительство.</w:t>
      </w:r>
    </w:p>
    <w:bookmarkStart w:name="z1243" w:id="933"/>
    <w:p>
      <w:pPr>
        <w:spacing w:after="0"/>
        <w:ind w:left="0"/>
        <w:jc w:val="both"/>
      </w:pPr>
      <w:r>
        <w:rPr>
          <w:rFonts w:ascii="Times New Roman"/>
          <w:b w:val="false"/>
          <w:i w:val="false"/>
          <w:color w:val="000000"/>
          <w:sz w:val="28"/>
        </w:rPr>
        <w:t xml:space="preserve">
      4. Не являются представителями лица, действующие хотя и в чужих интересах, но от собственного имени (коммерческие посредники, душеприказчики при наследовании и т.п.), а также лица, уполномоченные на вступление в переговоры относительно возможных в будущем сделок. </w:t>
      </w:r>
    </w:p>
    <w:bookmarkEnd w:id="933"/>
    <w:bookmarkStart w:name="z1244" w:id="934"/>
    <w:p>
      <w:pPr>
        <w:spacing w:after="0"/>
        <w:ind w:left="0"/>
        <w:jc w:val="both"/>
      </w:pPr>
      <w:r>
        <w:rPr>
          <w:rFonts w:ascii="Times New Roman"/>
          <w:b w:val="false"/>
          <w:i w:val="false"/>
          <w:color w:val="000000"/>
          <w:sz w:val="28"/>
        </w:rPr>
        <w:t xml:space="preserve">
      5. Не допускается совершение через представителя сделки, которая по своему характеру может быть совершена только лично, а также других сделок в случаях, предусмотренных законодательными актами. </w:t>
      </w:r>
    </w:p>
    <w:bookmarkEnd w:id="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47" w:id="935"/>
    <w:p>
      <w:pPr>
        <w:spacing w:after="0"/>
        <w:ind w:left="0"/>
        <w:jc w:val="left"/>
      </w:pPr>
      <w:r>
        <w:rPr>
          <w:rFonts w:ascii="Times New Roman"/>
          <w:b/>
          <w:i w:val="false"/>
          <w:color w:val="000000"/>
        </w:rPr>
        <w:t xml:space="preserve"> Статья 164. Представительство за недееспособных лиц</w:t>
      </w:r>
    </w:p>
    <w:bookmarkEnd w:id="935"/>
    <w:p>
      <w:pPr>
        <w:spacing w:after="0"/>
        <w:ind w:left="0"/>
        <w:jc w:val="both"/>
      </w:pPr>
      <w:r>
        <w:rPr>
          <w:rFonts w:ascii="Times New Roman"/>
          <w:b w:val="false"/>
          <w:i w:val="false"/>
          <w:color w:val="000000"/>
          <w:sz w:val="28"/>
        </w:rPr>
        <w:t xml:space="preserve">
      От имени недееспособных граждан сделки совершают их законные представители.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49" w:id="936"/>
    <w:p>
      <w:pPr>
        <w:spacing w:after="0"/>
        <w:ind w:left="0"/>
        <w:jc w:val="left"/>
      </w:pPr>
      <w:r>
        <w:rPr>
          <w:rFonts w:ascii="Times New Roman"/>
          <w:b/>
          <w:i w:val="false"/>
          <w:color w:val="000000"/>
        </w:rPr>
        <w:t xml:space="preserve"> Статья 165. Представительство без полномочия</w:t>
      </w:r>
    </w:p>
    <w:bookmarkEnd w:id="936"/>
    <w:bookmarkStart w:name="z1245" w:id="937"/>
    <w:p>
      <w:pPr>
        <w:spacing w:after="0"/>
        <w:ind w:left="0"/>
        <w:jc w:val="both"/>
      </w:pPr>
      <w:r>
        <w:rPr>
          <w:rFonts w:ascii="Times New Roman"/>
          <w:b w:val="false"/>
          <w:i w:val="false"/>
          <w:color w:val="000000"/>
          <w:sz w:val="28"/>
        </w:rPr>
        <w:t xml:space="preserve">
      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им этой сделки. </w:t>
      </w:r>
    </w:p>
    <w:bookmarkEnd w:id="937"/>
    <w:bookmarkStart w:name="z1246" w:id="938"/>
    <w:p>
      <w:pPr>
        <w:spacing w:after="0"/>
        <w:ind w:left="0"/>
        <w:jc w:val="both"/>
      </w:pPr>
      <w:r>
        <w:rPr>
          <w:rFonts w:ascii="Times New Roman"/>
          <w:b w:val="false"/>
          <w:i w:val="false"/>
          <w:color w:val="000000"/>
          <w:sz w:val="28"/>
        </w:rPr>
        <w:t xml:space="preserve">
      Последующее одобрение представляемым делает сделку действительной с момента ее совершения. </w:t>
      </w:r>
    </w:p>
    <w:bookmarkEnd w:id="938"/>
    <w:bookmarkStart w:name="z351" w:id="939"/>
    <w:p>
      <w:pPr>
        <w:spacing w:after="0"/>
        <w:ind w:left="0"/>
        <w:jc w:val="left"/>
      </w:pPr>
      <w:r>
        <w:rPr>
          <w:rFonts w:ascii="Times New Roman"/>
          <w:b/>
          <w:i w:val="false"/>
          <w:color w:val="000000"/>
        </w:rPr>
        <w:t xml:space="preserve"> Статья 166. Коммерческое представительство</w:t>
      </w:r>
    </w:p>
    <w:bookmarkEnd w:id="939"/>
    <w:bookmarkStart w:name="z1247" w:id="940"/>
    <w:p>
      <w:pPr>
        <w:spacing w:after="0"/>
        <w:ind w:left="0"/>
        <w:jc w:val="both"/>
      </w:pPr>
      <w:r>
        <w:rPr>
          <w:rFonts w:ascii="Times New Roman"/>
          <w:b w:val="false"/>
          <w:i w:val="false"/>
          <w:color w:val="000000"/>
          <w:sz w:val="28"/>
        </w:rPr>
        <w:t xml:space="preserve">
      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указания на полномочия представителя, а при отсутствии таких указаний - также доверенности. </w:t>
      </w:r>
    </w:p>
    <w:bookmarkEnd w:id="940"/>
    <w:bookmarkStart w:name="z1248" w:id="941"/>
    <w:p>
      <w:pPr>
        <w:spacing w:after="0"/>
        <w:ind w:left="0"/>
        <w:jc w:val="both"/>
      </w:pPr>
      <w:r>
        <w:rPr>
          <w:rFonts w:ascii="Times New Roman"/>
          <w:b w:val="false"/>
          <w:i w:val="false"/>
          <w:color w:val="000000"/>
          <w:sz w:val="28"/>
        </w:rPr>
        <w:t xml:space="preserve">
      2. 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 поручения с заботливостью обычного предпринимателя. </w:t>
      </w:r>
    </w:p>
    <w:bookmarkEnd w:id="941"/>
    <w:bookmarkStart w:name="z1249" w:id="942"/>
    <w:p>
      <w:pPr>
        <w:spacing w:after="0"/>
        <w:ind w:left="0"/>
        <w:jc w:val="both"/>
      </w:pPr>
      <w:r>
        <w:rPr>
          <w:rFonts w:ascii="Times New Roman"/>
          <w:b w:val="false"/>
          <w:i w:val="false"/>
          <w:color w:val="000000"/>
          <w:sz w:val="28"/>
        </w:rPr>
        <w:t xml:space="preserve">
      3. 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 </w:t>
      </w:r>
    </w:p>
    <w:bookmarkEnd w:id="942"/>
    <w:bookmarkStart w:name="z1250" w:id="943"/>
    <w:p>
      <w:pPr>
        <w:spacing w:after="0"/>
        <w:ind w:left="0"/>
        <w:jc w:val="both"/>
      </w:pPr>
      <w:r>
        <w:rPr>
          <w:rFonts w:ascii="Times New Roman"/>
          <w:b w:val="false"/>
          <w:i w:val="false"/>
          <w:color w:val="000000"/>
          <w:sz w:val="28"/>
        </w:rPr>
        <w:t xml:space="preserve">
      4. Коммерческий представитель обязан сохранять в тайне ставшие ему известными сведения о торговых сделках и после исполнения данного ему поручения. </w:t>
      </w:r>
    </w:p>
    <w:bookmarkEnd w:id="943"/>
    <w:bookmarkStart w:name="z1251" w:id="944"/>
    <w:p>
      <w:pPr>
        <w:spacing w:after="0"/>
        <w:ind w:left="0"/>
        <w:jc w:val="both"/>
      </w:pPr>
      <w:r>
        <w:rPr>
          <w:rFonts w:ascii="Times New Roman"/>
          <w:b w:val="false"/>
          <w:i w:val="false"/>
          <w:color w:val="000000"/>
          <w:sz w:val="28"/>
        </w:rPr>
        <w:t>
      5. Особенности коммерческого представительства в отдельных сферах предпринимательской деятельности устанавливаются законодательством.</w:t>
      </w:r>
    </w:p>
    <w:bookmarkEnd w:id="944"/>
    <w:bookmarkStart w:name="z353" w:id="945"/>
    <w:p>
      <w:pPr>
        <w:spacing w:after="0"/>
        <w:ind w:left="0"/>
        <w:jc w:val="left"/>
      </w:pPr>
      <w:r>
        <w:rPr>
          <w:rFonts w:ascii="Times New Roman"/>
          <w:b/>
          <w:i w:val="false"/>
          <w:color w:val="000000"/>
        </w:rPr>
        <w:t xml:space="preserve"> Статья 167. Доверенность </w:t>
      </w:r>
    </w:p>
    <w:bookmarkEnd w:id="945"/>
    <w:bookmarkStart w:name="z1252" w:id="946"/>
    <w:p>
      <w:pPr>
        <w:spacing w:after="0"/>
        <w:ind w:left="0"/>
        <w:jc w:val="both"/>
      </w:pPr>
      <w:r>
        <w:rPr>
          <w:rFonts w:ascii="Times New Roman"/>
          <w:b w:val="false"/>
          <w:i w:val="false"/>
          <w:color w:val="000000"/>
          <w:sz w:val="28"/>
        </w:rPr>
        <w:t xml:space="preserve">
      1. Доверенностью признается письменное уполномочие одного лица (доверителя) для представительства от его имени, выдаваемое им другому лицу (поверенному). </w:t>
      </w:r>
    </w:p>
    <w:bookmarkEnd w:id="946"/>
    <w:bookmarkStart w:name="z1253" w:id="947"/>
    <w:p>
      <w:pPr>
        <w:spacing w:after="0"/>
        <w:ind w:left="0"/>
        <w:jc w:val="both"/>
      </w:pPr>
      <w:r>
        <w:rPr>
          <w:rFonts w:ascii="Times New Roman"/>
          <w:b w:val="false"/>
          <w:i w:val="false"/>
          <w:color w:val="000000"/>
          <w:sz w:val="28"/>
        </w:rPr>
        <w:t xml:space="preserve">
      2. Должна быть нотариально заверена доверенность на управление имуществом и на совершение сделок, требующих нотариального удостоверения, если иное не установлено законодательными актами. </w:t>
      </w:r>
    </w:p>
    <w:bookmarkEnd w:id="947"/>
    <w:bookmarkStart w:name="z1254" w:id="948"/>
    <w:p>
      <w:pPr>
        <w:spacing w:after="0"/>
        <w:ind w:left="0"/>
        <w:jc w:val="both"/>
      </w:pPr>
      <w:r>
        <w:rPr>
          <w:rFonts w:ascii="Times New Roman"/>
          <w:b w:val="false"/>
          <w:i w:val="false"/>
          <w:color w:val="000000"/>
          <w:sz w:val="28"/>
        </w:rPr>
        <w:t xml:space="preserve">
      3. К нотариально удостоверенным доверенностям приравниваются: </w:t>
      </w:r>
    </w:p>
    <w:bookmarkEnd w:id="948"/>
    <w:bookmarkStart w:name="z1255" w:id="949"/>
    <w:p>
      <w:pPr>
        <w:spacing w:after="0"/>
        <w:ind w:left="0"/>
        <w:jc w:val="both"/>
      </w:pPr>
      <w:r>
        <w:rPr>
          <w:rFonts w:ascii="Times New Roman"/>
          <w:b w:val="false"/>
          <w:i w:val="false"/>
          <w:color w:val="000000"/>
          <w:sz w:val="28"/>
        </w:rPr>
        <w:t xml:space="preserve">
      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других военно-лечебных учреждений; </w:t>
      </w:r>
    </w:p>
    <w:bookmarkEnd w:id="949"/>
    <w:bookmarkStart w:name="z1256" w:id="950"/>
    <w:p>
      <w:pPr>
        <w:spacing w:after="0"/>
        <w:ind w:left="0"/>
        <w:jc w:val="both"/>
      </w:pPr>
      <w:r>
        <w:rPr>
          <w:rFonts w:ascii="Times New Roman"/>
          <w:b w:val="false"/>
          <w:i w:val="false"/>
          <w:color w:val="000000"/>
          <w:sz w:val="28"/>
        </w:rPr>
        <w:t xml:space="preserve">
      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заведений; </w:t>
      </w:r>
    </w:p>
    <w:bookmarkEnd w:id="950"/>
    <w:bookmarkStart w:name="z1257" w:id="951"/>
    <w:p>
      <w:pPr>
        <w:spacing w:after="0"/>
        <w:ind w:left="0"/>
        <w:jc w:val="both"/>
      </w:pPr>
      <w:r>
        <w:rPr>
          <w:rFonts w:ascii="Times New Roman"/>
          <w:b w:val="false"/>
          <w:i w:val="false"/>
          <w:color w:val="000000"/>
          <w:sz w:val="28"/>
        </w:rPr>
        <w:t xml:space="preserve">
      3) доверенности лиц, находящихся в местах лишения свободы, удостоверенные начальниками мест лишения свободы; </w:t>
      </w:r>
    </w:p>
    <w:bookmarkEnd w:id="951"/>
    <w:bookmarkStart w:name="z1258" w:id="952"/>
    <w:p>
      <w:pPr>
        <w:spacing w:after="0"/>
        <w:ind w:left="0"/>
        <w:jc w:val="both"/>
      </w:pPr>
      <w:r>
        <w:rPr>
          <w:rFonts w:ascii="Times New Roman"/>
          <w:b w:val="false"/>
          <w:i w:val="false"/>
          <w:color w:val="000000"/>
          <w:sz w:val="28"/>
        </w:rPr>
        <w:t>
      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bookmarkEnd w:id="952"/>
    <w:bookmarkStart w:name="z8312" w:id="953"/>
    <w:p>
      <w:pPr>
        <w:spacing w:after="0"/>
        <w:ind w:left="0"/>
        <w:jc w:val="both"/>
      </w:pPr>
      <w:r>
        <w:rPr>
          <w:rFonts w:ascii="Times New Roman"/>
          <w:b w:val="false"/>
          <w:i w:val="false"/>
          <w:color w:val="000000"/>
          <w:sz w:val="28"/>
        </w:rPr>
        <w:t xml:space="preserve">
      5) доверенности лиц, находящихся в следственных изоляторах, удостоверенные начальниками следственных изоляторов. </w:t>
      </w:r>
    </w:p>
    <w:bookmarkEnd w:id="953"/>
    <w:bookmarkStart w:name="z1259" w:id="954"/>
    <w:p>
      <w:pPr>
        <w:spacing w:after="0"/>
        <w:ind w:left="0"/>
        <w:jc w:val="both"/>
      </w:pPr>
      <w:r>
        <w:rPr>
          <w:rFonts w:ascii="Times New Roman"/>
          <w:b w:val="false"/>
          <w:i w:val="false"/>
          <w:color w:val="000000"/>
          <w:sz w:val="28"/>
        </w:rPr>
        <w:t xml:space="preserve">
      4. Доверенность на получение корреспонденции, в том числе денежной и посылочной, на получение заработной платы и иных выплат от граждан и юридических лиц может быть удостоверена местными исполнительными органами городов республиканского значения, столицы, районов, городов областного значения, акимами города районного значения, поселка, села, где проживает доверитель, организацией, в которой он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 а также командованием соответствующих воинских частей, когда доверенность выдается военнослужащим. Доверенность, посылаемая по телеграфу, а также по другим видам связи, когда отправку документа осуществляет работник связи, удостоверяется органами связи. </w:t>
      </w:r>
    </w:p>
    <w:bookmarkEnd w:id="954"/>
    <w:bookmarkStart w:name="z1260" w:id="955"/>
    <w:p>
      <w:pPr>
        <w:spacing w:after="0"/>
        <w:ind w:left="0"/>
        <w:jc w:val="both"/>
      </w:pPr>
      <w:r>
        <w:rPr>
          <w:rFonts w:ascii="Times New Roman"/>
          <w:b w:val="false"/>
          <w:i w:val="false"/>
          <w:color w:val="000000"/>
          <w:sz w:val="28"/>
        </w:rPr>
        <w:t xml:space="preserve">
      5. Третьи лица вправе считать подлинной выданную для совершения действий в их отношении доверенность, направленную доверителем поверенному по факсимильной и иной связи, без посредства официальных органов связи. </w:t>
      </w:r>
    </w:p>
    <w:bookmarkEnd w:id="955"/>
    <w:bookmarkStart w:name="z1261" w:id="956"/>
    <w:p>
      <w:pPr>
        <w:spacing w:after="0"/>
        <w:ind w:left="0"/>
        <w:jc w:val="both"/>
      </w:pPr>
      <w:r>
        <w:rPr>
          <w:rFonts w:ascii="Times New Roman"/>
          <w:b w:val="false"/>
          <w:i w:val="false"/>
          <w:color w:val="000000"/>
          <w:sz w:val="28"/>
        </w:rPr>
        <w:t>
      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w:t>
      </w:r>
    </w:p>
    <w:bookmarkEnd w:id="956"/>
    <w:bookmarkStart w:name="z1262" w:id="957"/>
    <w:p>
      <w:pPr>
        <w:spacing w:after="0"/>
        <w:ind w:left="0"/>
        <w:jc w:val="both"/>
      </w:pPr>
      <w:r>
        <w:rPr>
          <w:rFonts w:ascii="Times New Roman"/>
          <w:b w:val="false"/>
          <w:i w:val="false"/>
          <w:color w:val="000000"/>
          <w:sz w:val="28"/>
        </w:rPr>
        <w:t xml:space="preserve">
      7.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организации. </w:t>
      </w:r>
    </w:p>
    <w:bookmarkEnd w:id="957"/>
    <w:bookmarkStart w:name="z1263" w:id="958"/>
    <w:p>
      <w:pPr>
        <w:spacing w:after="0"/>
        <w:ind w:left="0"/>
        <w:jc w:val="both"/>
      </w:pPr>
      <w:r>
        <w:rPr>
          <w:rFonts w:ascii="Times New Roman"/>
          <w:b w:val="false"/>
          <w:i w:val="false"/>
          <w:color w:val="000000"/>
          <w:sz w:val="28"/>
        </w:rPr>
        <w:t xml:space="preserve">
      8. Порядок выдачи и форма доверенностей на совершение операций в банке и доверенностей на совершение сделок в области торговли могут определяться специальными правилами. </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167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Конституционным Законом РК от 03.07.2013 </w:t>
      </w:r>
      <w:r>
        <w:rPr>
          <w:rFonts w:ascii="Times New Roman"/>
          <w:b w:val="false"/>
          <w:i w:val="false"/>
          <w:color w:val="000000"/>
          <w:sz w:val="28"/>
        </w:rPr>
        <w:t>№</w:t>
      </w:r>
      <w:r>
        <w:rPr>
          <w:rFonts w:ascii="Times New Roman"/>
          <w:b w:val="false"/>
          <w:i w:val="false"/>
          <w:color w:val="000000"/>
          <w:sz w:val="28"/>
        </w:rPr>
        <w:t xml:space="preserve">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w:t>
      </w:r>
      <w:r>
        <w:rPr>
          <w:rFonts w:ascii="Times New Roman"/>
          <w:b w:val="false"/>
          <w:i w:val="false"/>
          <w:color w:val="000000"/>
          <w:sz w:val="28"/>
        </w:rPr>
        <w:t xml:space="preserve"> 269-V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5" w:id="959"/>
    <w:p>
      <w:pPr>
        <w:spacing w:after="0"/>
        <w:ind w:left="0"/>
        <w:jc w:val="left"/>
      </w:pPr>
      <w:r>
        <w:rPr>
          <w:rFonts w:ascii="Times New Roman"/>
          <w:b/>
          <w:i w:val="false"/>
          <w:color w:val="000000"/>
        </w:rPr>
        <w:t xml:space="preserve"> Статья 168. Срок доверенности</w:t>
      </w:r>
    </w:p>
    <w:bookmarkEnd w:id="959"/>
    <w:bookmarkStart w:name="z1264" w:id="960"/>
    <w:p>
      <w:pPr>
        <w:spacing w:after="0"/>
        <w:ind w:left="0"/>
        <w:jc w:val="both"/>
      </w:pPr>
      <w:r>
        <w:rPr>
          <w:rFonts w:ascii="Times New Roman"/>
          <w:b w:val="false"/>
          <w:i w:val="false"/>
          <w:color w:val="000000"/>
          <w:sz w:val="28"/>
        </w:rPr>
        <w:t xml:space="preserve">
      1. Доверенность может быть выдана на срок не более трех лет. Если в доверенности указан более длительный срок, она действительна в течение трех лет, а если в ней срок действия не указан - в течение одного года со дня выдачи. </w:t>
      </w:r>
    </w:p>
    <w:bookmarkEnd w:id="960"/>
    <w:bookmarkStart w:name="z1265" w:id="961"/>
    <w:p>
      <w:pPr>
        <w:spacing w:after="0"/>
        <w:ind w:left="0"/>
        <w:jc w:val="both"/>
      </w:pPr>
      <w:r>
        <w:rPr>
          <w:rFonts w:ascii="Times New Roman"/>
          <w:b w:val="false"/>
          <w:i w:val="false"/>
          <w:color w:val="000000"/>
          <w:sz w:val="28"/>
        </w:rPr>
        <w:t>
      2. Доверенность, в которой не указана дата ее выдачи, является ничтожной.</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7" w:id="962"/>
    <w:p>
      <w:pPr>
        <w:spacing w:after="0"/>
        <w:ind w:left="0"/>
        <w:jc w:val="left"/>
      </w:pPr>
      <w:r>
        <w:rPr>
          <w:rFonts w:ascii="Times New Roman"/>
          <w:b/>
          <w:i w:val="false"/>
          <w:color w:val="000000"/>
        </w:rPr>
        <w:t xml:space="preserve"> Статья 169. Передоверие</w:t>
      </w:r>
    </w:p>
    <w:bookmarkEnd w:id="962"/>
    <w:bookmarkStart w:name="z1266" w:id="963"/>
    <w:p>
      <w:pPr>
        <w:spacing w:after="0"/>
        <w:ind w:left="0"/>
        <w:jc w:val="both"/>
      </w:pPr>
      <w:r>
        <w:rPr>
          <w:rFonts w:ascii="Times New Roman"/>
          <w:b w:val="false"/>
          <w:i w:val="false"/>
          <w:color w:val="000000"/>
          <w:sz w:val="28"/>
        </w:rPr>
        <w:t xml:space="preserve">
      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интересов доверителя. </w:t>
      </w:r>
    </w:p>
    <w:bookmarkEnd w:id="963"/>
    <w:bookmarkStart w:name="z1267" w:id="964"/>
    <w:p>
      <w:pPr>
        <w:spacing w:after="0"/>
        <w:ind w:left="0"/>
        <w:jc w:val="both"/>
      </w:pPr>
      <w:r>
        <w:rPr>
          <w:rFonts w:ascii="Times New Roman"/>
          <w:b w:val="false"/>
          <w:i w:val="false"/>
          <w:color w:val="000000"/>
          <w:sz w:val="28"/>
        </w:rPr>
        <w:t xml:space="preserve">
      2. Доверенность, по которой поверенный передает полномочия другому лицу, должна быть нотариально удостоверена, кроме случаев, предусмотренных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167 настоящего Кодекса.</w:t>
      </w:r>
    </w:p>
    <w:bookmarkEnd w:id="964"/>
    <w:p>
      <w:pPr>
        <w:spacing w:after="0"/>
        <w:ind w:left="0"/>
        <w:jc w:val="both"/>
      </w:pPr>
      <w:r>
        <w:rPr>
          <w:rFonts w:ascii="Times New Roman"/>
          <w:b w:val="false"/>
          <w:i w:val="false"/>
          <w:color w:val="000000"/>
          <w:sz w:val="28"/>
        </w:rPr>
        <w:t>
      К доверенности, по которой поверенный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нескольким лицам, должна быть приложена нотариально засвидетельствованная копия первоначальной доверенности.</w:t>
      </w:r>
    </w:p>
    <w:bookmarkStart w:name="z1268" w:id="965"/>
    <w:p>
      <w:pPr>
        <w:spacing w:after="0"/>
        <w:ind w:left="0"/>
        <w:jc w:val="both"/>
      </w:pPr>
      <w:r>
        <w:rPr>
          <w:rFonts w:ascii="Times New Roman"/>
          <w:b w:val="false"/>
          <w:i w:val="false"/>
          <w:color w:val="000000"/>
          <w:sz w:val="28"/>
        </w:rPr>
        <w:t xml:space="preserve">
      3. Срок действия доверенности, выданной по передоверию, не может превышать срока действия первоначальной доверенности, на основании которой она выдана. </w:t>
      </w:r>
    </w:p>
    <w:bookmarkEnd w:id="965"/>
    <w:bookmarkStart w:name="z1269" w:id="966"/>
    <w:p>
      <w:pPr>
        <w:spacing w:after="0"/>
        <w:ind w:left="0"/>
        <w:jc w:val="both"/>
      </w:pPr>
      <w:r>
        <w:rPr>
          <w:rFonts w:ascii="Times New Roman"/>
          <w:b w:val="false"/>
          <w:i w:val="false"/>
          <w:color w:val="000000"/>
          <w:sz w:val="28"/>
        </w:rPr>
        <w:t xml:space="preserve">
      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за действия лица, которому он передал полномочия, как за свои собственные. </w:t>
      </w:r>
    </w:p>
    <w:bookmarkEnd w:id="9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62" w:id="967"/>
    <w:p>
      <w:pPr>
        <w:spacing w:after="0"/>
        <w:ind w:left="0"/>
        <w:jc w:val="left"/>
      </w:pPr>
      <w:r>
        <w:rPr>
          <w:rFonts w:ascii="Times New Roman"/>
          <w:b/>
          <w:i w:val="false"/>
          <w:color w:val="000000"/>
        </w:rPr>
        <w:t xml:space="preserve"> Статья 170. Прекращение доверенности</w:t>
      </w:r>
    </w:p>
    <w:bookmarkEnd w:id="967"/>
    <w:bookmarkStart w:name="z1270" w:id="968"/>
    <w:p>
      <w:pPr>
        <w:spacing w:after="0"/>
        <w:ind w:left="0"/>
        <w:jc w:val="both"/>
      </w:pPr>
      <w:r>
        <w:rPr>
          <w:rFonts w:ascii="Times New Roman"/>
          <w:b w:val="false"/>
          <w:i w:val="false"/>
          <w:color w:val="000000"/>
          <w:sz w:val="28"/>
        </w:rPr>
        <w:t xml:space="preserve">
      1. Действие доверенности прекращается вследствие: </w:t>
      </w:r>
    </w:p>
    <w:bookmarkEnd w:id="968"/>
    <w:p>
      <w:pPr>
        <w:spacing w:after="0"/>
        <w:ind w:left="0"/>
        <w:jc w:val="both"/>
      </w:pPr>
      <w:r>
        <w:rPr>
          <w:rFonts w:ascii="Times New Roman"/>
          <w:b w:val="false"/>
          <w:i w:val="false"/>
          <w:color w:val="000000"/>
          <w:sz w:val="28"/>
        </w:rPr>
        <w:t xml:space="preserve">
      1) истечения срока доверенности; </w:t>
      </w:r>
    </w:p>
    <w:p>
      <w:pPr>
        <w:spacing w:after="0"/>
        <w:ind w:left="0"/>
        <w:jc w:val="both"/>
      </w:pPr>
      <w:r>
        <w:rPr>
          <w:rFonts w:ascii="Times New Roman"/>
          <w:b w:val="false"/>
          <w:i w:val="false"/>
          <w:color w:val="000000"/>
          <w:sz w:val="28"/>
        </w:rPr>
        <w:t xml:space="preserve">
      2) осуществления действий, предусмотренных доверенностью; </w:t>
      </w:r>
    </w:p>
    <w:p>
      <w:pPr>
        <w:spacing w:after="0"/>
        <w:ind w:left="0"/>
        <w:jc w:val="both"/>
      </w:pPr>
      <w:r>
        <w:rPr>
          <w:rFonts w:ascii="Times New Roman"/>
          <w:b w:val="false"/>
          <w:i w:val="false"/>
          <w:color w:val="000000"/>
          <w:sz w:val="28"/>
        </w:rPr>
        <w:t xml:space="preserve">
      3) отмены доверенности лицом, выдавшим ее; </w:t>
      </w:r>
    </w:p>
    <w:p>
      <w:pPr>
        <w:spacing w:after="0"/>
        <w:ind w:left="0"/>
        <w:jc w:val="both"/>
      </w:pPr>
      <w:r>
        <w:rPr>
          <w:rFonts w:ascii="Times New Roman"/>
          <w:b w:val="false"/>
          <w:i w:val="false"/>
          <w:color w:val="000000"/>
          <w:sz w:val="28"/>
        </w:rPr>
        <w:t xml:space="preserve">
      4) отказа лица, которому выдана доверенность; </w:t>
      </w:r>
    </w:p>
    <w:p>
      <w:pPr>
        <w:spacing w:after="0"/>
        <w:ind w:left="0"/>
        <w:jc w:val="both"/>
      </w:pPr>
      <w:r>
        <w:rPr>
          <w:rFonts w:ascii="Times New Roman"/>
          <w:b w:val="false"/>
          <w:i w:val="false"/>
          <w:color w:val="000000"/>
          <w:sz w:val="28"/>
        </w:rPr>
        <w:t xml:space="preserve">
      5) прекращения юридического лица, от имени которого выдана доверенность; </w:t>
      </w:r>
    </w:p>
    <w:p>
      <w:pPr>
        <w:spacing w:after="0"/>
        <w:ind w:left="0"/>
        <w:jc w:val="both"/>
      </w:pPr>
      <w:r>
        <w:rPr>
          <w:rFonts w:ascii="Times New Roman"/>
          <w:b w:val="false"/>
          <w:i w:val="false"/>
          <w:color w:val="000000"/>
          <w:sz w:val="28"/>
        </w:rPr>
        <w:t xml:space="preserve">
      6) ликвидации юридического лица, на имя которого выдана доверенность; </w:t>
      </w:r>
    </w:p>
    <w:p>
      <w:pPr>
        <w:spacing w:after="0"/>
        <w:ind w:left="0"/>
        <w:jc w:val="both"/>
      </w:pPr>
      <w:r>
        <w:rPr>
          <w:rFonts w:ascii="Times New Roman"/>
          <w:b w:val="false"/>
          <w:i w:val="false"/>
          <w:color w:val="000000"/>
          <w:sz w:val="28"/>
        </w:rPr>
        <w:t xml:space="preserve">
      7) смерти лица (в том числе объявления умершим), выдавшего доверенность, признания его недееспособным, ограниченно дееспособным или безвестно отсутствующим; </w:t>
      </w:r>
    </w:p>
    <w:p>
      <w:pPr>
        <w:spacing w:after="0"/>
        <w:ind w:left="0"/>
        <w:jc w:val="both"/>
      </w:pPr>
      <w:r>
        <w:rPr>
          <w:rFonts w:ascii="Times New Roman"/>
          <w:b w:val="false"/>
          <w:i w:val="false"/>
          <w:color w:val="000000"/>
          <w:sz w:val="28"/>
        </w:rPr>
        <w:t xml:space="preserve">
      8) смерти гражданина (в том числе объявления умершим), которому выдана доверенность, признания его недееспособным, ограниченно дееспособным или безвестно отсутствующим. </w:t>
      </w:r>
    </w:p>
    <w:bookmarkStart w:name="z1271" w:id="969"/>
    <w:p>
      <w:pPr>
        <w:spacing w:after="0"/>
        <w:ind w:left="0"/>
        <w:jc w:val="both"/>
      </w:pPr>
      <w:r>
        <w:rPr>
          <w:rFonts w:ascii="Times New Roman"/>
          <w:b w:val="false"/>
          <w:i w:val="false"/>
          <w:color w:val="000000"/>
          <w:sz w:val="28"/>
        </w:rPr>
        <w:t>
      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0" w:id="970"/>
    <w:p>
      <w:pPr>
        <w:spacing w:after="0"/>
        <w:ind w:left="0"/>
        <w:jc w:val="left"/>
      </w:pPr>
      <w:r>
        <w:rPr>
          <w:rFonts w:ascii="Times New Roman"/>
          <w:b/>
          <w:i w:val="false"/>
          <w:color w:val="000000"/>
        </w:rPr>
        <w:t xml:space="preserve"> Статья 171. Последствия прекращения доверенности</w:t>
      </w:r>
    </w:p>
    <w:bookmarkEnd w:id="970"/>
    <w:bookmarkStart w:name="z1272" w:id="971"/>
    <w:p>
      <w:pPr>
        <w:spacing w:after="0"/>
        <w:ind w:left="0"/>
        <w:jc w:val="both"/>
      </w:pPr>
      <w:r>
        <w:rPr>
          <w:rFonts w:ascii="Times New Roman"/>
          <w:b w:val="false"/>
          <w:i w:val="false"/>
          <w:color w:val="000000"/>
          <w:sz w:val="28"/>
        </w:rPr>
        <w:t xml:space="preserve">
      1. Об отмене доверенности (статья 170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правопреемников лица, выдавшего доверенность, в случаях ее прекращения по основаниям, указанным в пунктах 5 и 7 статьи 170 настоящего Кодекса. </w:t>
      </w:r>
    </w:p>
    <w:bookmarkEnd w:id="971"/>
    <w:bookmarkStart w:name="z1273" w:id="972"/>
    <w:p>
      <w:pPr>
        <w:spacing w:after="0"/>
        <w:ind w:left="0"/>
        <w:jc w:val="both"/>
      </w:pPr>
      <w:r>
        <w:rPr>
          <w:rFonts w:ascii="Times New Roman"/>
          <w:b w:val="false"/>
          <w:i w:val="false"/>
          <w:color w:val="000000"/>
          <w:sz w:val="28"/>
        </w:rPr>
        <w:t xml:space="preserve">
      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 </w:t>
      </w:r>
    </w:p>
    <w:bookmarkEnd w:id="972"/>
    <w:bookmarkStart w:name="z1274" w:id="973"/>
    <w:p>
      <w:pPr>
        <w:spacing w:after="0"/>
        <w:ind w:left="0"/>
        <w:jc w:val="both"/>
      </w:pPr>
      <w:r>
        <w:rPr>
          <w:rFonts w:ascii="Times New Roman"/>
          <w:b w:val="false"/>
          <w:i w:val="false"/>
          <w:color w:val="000000"/>
          <w:sz w:val="28"/>
        </w:rPr>
        <w:t xml:space="preserve">
      3. По прекращении доверенности лицо, которому она выдана, или его правопреемник должен немедленно вернуть доверенность. </w:t>
      </w:r>
    </w:p>
    <w:bookmarkEnd w:id="973"/>
    <w:bookmarkStart w:name="z1275" w:id="974"/>
    <w:p>
      <w:pPr>
        <w:spacing w:after="0"/>
        <w:ind w:left="0"/>
        <w:jc w:val="both"/>
      </w:pPr>
      <w:r>
        <w:rPr>
          <w:rFonts w:ascii="Times New Roman"/>
          <w:b w:val="false"/>
          <w:i w:val="false"/>
          <w:color w:val="000000"/>
          <w:sz w:val="28"/>
        </w:rPr>
        <w:t xml:space="preserve">
      4. С прекращением доверенности теряет силу и передача полномочий по этой доверенности другому лицу (передоверие). </w:t>
      </w:r>
    </w:p>
    <w:bookmarkEnd w:id="974"/>
    <w:bookmarkStart w:name="z362" w:id="975"/>
    <w:p>
      <w:pPr>
        <w:spacing w:after="0"/>
        <w:ind w:left="0"/>
        <w:jc w:val="left"/>
      </w:pPr>
      <w:r>
        <w:rPr>
          <w:rFonts w:ascii="Times New Roman"/>
          <w:b/>
          <w:i w:val="false"/>
          <w:color w:val="000000"/>
        </w:rPr>
        <w:t xml:space="preserve"> Глава 6. Исчисление сроков</w:t>
      </w:r>
    </w:p>
    <w:bookmarkEnd w:id="975"/>
    <w:bookmarkStart w:name="z363" w:id="976"/>
    <w:p>
      <w:pPr>
        <w:spacing w:after="0"/>
        <w:ind w:left="0"/>
        <w:jc w:val="left"/>
      </w:pPr>
      <w:r>
        <w:rPr>
          <w:rFonts w:ascii="Times New Roman"/>
          <w:b/>
          <w:i w:val="false"/>
          <w:color w:val="000000"/>
        </w:rPr>
        <w:t xml:space="preserve"> Статья 172. Определение срока </w:t>
      </w:r>
    </w:p>
    <w:bookmarkEnd w:id="976"/>
    <w:bookmarkStart w:name="z1276" w:id="977"/>
    <w:p>
      <w:pPr>
        <w:spacing w:after="0"/>
        <w:ind w:left="0"/>
        <w:jc w:val="both"/>
      </w:pPr>
      <w:r>
        <w:rPr>
          <w:rFonts w:ascii="Times New Roman"/>
          <w:b w:val="false"/>
          <w:i w:val="false"/>
          <w:color w:val="000000"/>
          <w:sz w:val="28"/>
        </w:rPr>
        <w:t xml:space="preserve">
      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 </w:t>
      </w:r>
    </w:p>
    <w:bookmarkEnd w:id="977"/>
    <w:bookmarkStart w:name="z1277" w:id="978"/>
    <w:p>
      <w:pPr>
        <w:spacing w:after="0"/>
        <w:ind w:left="0"/>
        <w:jc w:val="both"/>
      </w:pPr>
      <w:r>
        <w:rPr>
          <w:rFonts w:ascii="Times New Roman"/>
          <w:b w:val="false"/>
          <w:i w:val="false"/>
          <w:color w:val="000000"/>
          <w:sz w:val="28"/>
        </w:rPr>
        <w:t xml:space="preserve">
      2. Срок может устанавливаться также как период времени, который исчисляется годами, месяцами, неделями, днями или часами. </w:t>
      </w:r>
    </w:p>
    <w:bookmarkEnd w:id="978"/>
    <w:bookmarkStart w:name="z365" w:id="979"/>
    <w:p>
      <w:pPr>
        <w:spacing w:after="0"/>
        <w:ind w:left="0"/>
        <w:jc w:val="left"/>
      </w:pPr>
      <w:r>
        <w:rPr>
          <w:rFonts w:ascii="Times New Roman"/>
          <w:b/>
          <w:i w:val="false"/>
          <w:color w:val="000000"/>
        </w:rPr>
        <w:t xml:space="preserve"> Статья 173. Начало срока, определяемого периодом времени </w:t>
      </w:r>
    </w:p>
    <w:bookmarkEnd w:id="979"/>
    <w:bookmarkStart w:name="z1278" w:id="980"/>
    <w:p>
      <w:pPr>
        <w:spacing w:after="0"/>
        <w:ind w:left="0"/>
        <w:jc w:val="both"/>
      </w:pPr>
      <w:r>
        <w:rPr>
          <w:rFonts w:ascii="Times New Roman"/>
          <w:b w:val="false"/>
          <w:i w:val="false"/>
          <w:color w:val="000000"/>
          <w:sz w:val="28"/>
        </w:rPr>
        <w:t xml:space="preserve">
      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 </w:t>
      </w:r>
    </w:p>
    <w:bookmarkEnd w:id="980"/>
    <w:bookmarkStart w:name="z367" w:id="981"/>
    <w:p>
      <w:pPr>
        <w:spacing w:after="0"/>
        <w:ind w:left="0"/>
        <w:jc w:val="left"/>
      </w:pPr>
      <w:r>
        <w:rPr>
          <w:rFonts w:ascii="Times New Roman"/>
          <w:b/>
          <w:i w:val="false"/>
          <w:color w:val="000000"/>
        </w:rPr>
        <w:t xml:space="preserve"> Статья 174. Окончание срока, определяемого периодом времени </w:t>
      </w:r>
    </w:p>
    <w:bookmarkEnd w:id="981"/>
    <w:bookmarkStart w:name="z1279" w:id="982"/>
    <w:p>
      <w:pPr>
        <w:spacing w:after="0"/>
        <w:ind w:left="0"/>
        <w:jc w:val="both"/>
      </w:pPr>
      <w:r>
        <w:rPr>
          <w:rFonts w:ascii="Times New Roman"/>
          <w:b w:val="false"/>
          <w:i w:val="false"/>
          <w:color w:val="000000"/>
          <w:sz w:val="28"/>
        </w:rPr>
        <w:t xml:space="preserve">
      1. Срок, исчисляемый годами, истекает в соответствующий месяц и число последнего года срока. </w:t>
      </w:r>
    </w:p>
    <w:bookmarkEnd w:id="982"/>
    <w:p>
      <w:pPr>
        <w:spacing w:after="0"/>
        <w:ind w:left="0"/>
        <w:jc w:val="both"/>
      </w:pPr>
      <w:r>
        <w:rPr>
          <w:rFonts w:ascii="Times New Roman"/>
          <w:b w:val="false"/>
          <w:i w:val="false"/>
          <w:color w:val="000000"/>
          <w:sz w:val="28"/>
        </w:rPr>
        <w:t xml:space="preserve">
      К сроку, исчисляемому в полгода, применяются правила для сроков, исчисляемых месяцами. </w:t>
      </w:r>
    </w:p>
    <w:bookmarkStart w:name="z1280" w:id="983"/>
    <w:p>
      <w:pPr>
        <w:spacing w:after="0"/>
        <w:ind w:left="0"/>
        <w:jc w:val="both"/>
      </w:pPr>
      <w:r>
        <w:rPr>
          <w:rFonts w:ascii="Times New Roman"/>
          <w:b w:val="false"/>
          <w:i w:val="false"/>
          <w:color w:val="000000"/>
          <w:sz w:val="28"/>
        </w:rPr>
        <w:t xml:space="preserve">
      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 </w:t>
      </w:r>
    </w:p>
    <w:bookmarkEnd w:id="983"/>
    <w:bookmarkStart w:name="z1281" w:id="984"/>
    <w:p>
      <w:pPr>
        <w:spacing w:after="0"/>
        <w:ind w:left="0"/>
        <w:jc w:val="both"/>
      </w:pPr>
      <w:r>
        <w:rPr>
          <w:rFonts w:ascii="Times New Roman"/>
          <w:b w:val="false"/>
          <w:i w:val="false"/>
          <w:color w:val="000000"/>
          <w:sz w:val="28"/>
        </w:rPr>
        <w:t xml:space="preserve">
      3. Срок, исчисляемый месяцами, истекает в соответствующее число последнего месяца срока. </w:t>
      </w:r>
    </w:p>
    <w:bookmarkEnd w:id="984"/>
    <w:p>
      <w:pPr>
        <w:spacing w:after="0"/>
        <w:ind w:left="0"/>
        <w:jc w:val="both"/>
      </w:pPr>
      <w:r>
        <w:rPr>
          <w:rFonts w:ascii="Times New Roman"/>
          <w:b w:val="false"/>
          <w:i w:val="false"/>
          <w:color w:val="000000"/>
          <w:sz w:val="28"/>
        </w:rPr>
        <w:t xml:space="preserve">
      Срок, определяемый в полмесяца, рассматривается как срок, исчисляемый днями, и считается равным пятнадцати дням. </w:t>
      </w:r>
    </w:p>
    <w:p>
      <w:pPr>
        <w:spacing w:after="0"/>
        <w:ind w:left="0"/>
        <w:jc w:val="both"/>
      </w:pPr>
      <w:r>
        <w:rPr>
          <w:rFonts w:ascii="Times New Roman"/>
          <w:b w:val="false"/>
          <w:i w:val="false"/>
          <w:color w:val="000000"/>
          <w:sz w:val="28"/>
        </w:rPr>
        <w:t xml:space="preserve">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w:t>
      </w:r>
    </w:p>
    <w:bookmarkStart w:name="z1282" w:id="985"/>
    <w:p>
      <w:pPr>
        <w:spacing w:after="0"/>
        <w:ind w:left="0"/>
        <w:jc w:val="both"/>
      </w:pPr>
      <w:r>
        <w:rPr>
          <w:rFonts w:ascii="Times New Roman"/>
          <w:b w:val="false"/>
          <w:i w:val="false"/>
          <w:color w:val="000000"/>
          <w:sz w:val="28"/>
        </w:rPr>
        <w:t xml:space="preserve">
      4. Срок, исчисляемый неделями, истекает в соответствующий день последней недели срока. </w:t>
      </w:r>
    </w:p>
    <w:bookmarkEnd w:id="985"/>
    <w:bookmarkStart w:name="z369" w:id="986"/>
    <w:p>
      <w:pPr>
        <w:spacing w:after="0"/>
        <w:ind w:left="0"/>
        <w:jc w:val="left"/>
      </w:pPr>
      <w:r>
        <w:rPr>
          <w:rFonts w:ascii="Times New Roman"/>
          <w:b/>
          <w:i w:val="false"/>
          <w:color w:val="000000"/>
        </w:rPr>
        <w:t xml:space="preserve"> Статья 175. Окончание срока в нерабочий день </w:t>
      </w:r>
    </w:p>
    <w:bookmarkEnd w:id="986"/>
    <w:p>
      <w:pPr>
        <w:spacing w:after="0"/>
        <w:ind w:left="0"/>
        <w:jc w:val="both"/>
      </w:pPr>
      <w:r>
        <w:rPr>
          <w:rFonts w:ascii="Times New Roman"/>
          <w:b w:val="false"/>
          <w:i w:val="false"/>
          <w:color w:val="000000"/>
          <w:sz w:val="28"/>
        </w:rPr>
        <w:t xml:space="preserve">
      Если последний день срока приходится на нерабочий день, днем окончания срока считается ближайший следующий за ним рабочий день. </w:t>
      </w:r>
    </w:p>
    <w:bookmarkStart w:name="z371" w:id="987"/>
    <w:p>
      <w:pPr>
        <w:spacing w:after="0"/>
        <w:ind w:left="0"/>
        <w:jc w:val="left"/>
      </w:pPr>
      <w:r>
        <w:rPr>
          <w:rFonts w:ascii="Times New Roman"/>
          <w:b/>
          <w:i w:val="false"/>
          <w:color w:val="000000"/>
        </w:rPr>
        <w:t xml:space="preserve"> Статья 176. Порядок совершения действий в последний день срока </w:t>
      </w:r>
    </w:p>
    <w:bookmarkEnd w:id="987"/>
    <w:bookmarkStart w:name="z1283" w:id="988"/>
    <w:p>
      <w:pPr>
        <w:spacing w:after="0"/>
        <w:ind w:left="0"/>
        <w:jc w:val="both"/>
      </w:pPr>
      <w:r>
        <w:rPr>
          <w:rFonts w:ascii="Times New Roman"/>
          <w:b w:val="false"/>
          <w:i w:val="false"/>
          <w:color w:val="000000"/>
          <w:sz w:val="28"/>
        </w:rPr>
        <w:t xml:space="preserve">
      1. Если срок установлен для совершения какого-либо действия, оно может быть выполнено до двадцати четырех часов последнего дня срока. </w:t>
      </w:r>
    </w:p>
    <w:bookmarkEnd w:id="988"/>
    <w:p>
      <w:pPr>
        <w:spacing w:after="0"/>
        <w:ind w:left="0"/>
        <w:jc w:val="both"/>
      </w:pPr>
      <w:r>
        <w:rPr>
          <w:rFonts w:ascii="Times New Roman"/>
          <w:b w:val="false"/>
          <w:i w:val="false"/>
          <w:color w:val="000000"/>
          <w:sz w:val="28"/>
        </w:rPr>
        <w:t xml:space="preserve">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 </w:t>
      </w:r>
    </w:p>
    <w:bookmarkStart w:name="z1284" w:id="989"/>
    <w:p>
      <w:pPr>
        <w:spacing w:after="0"/>
        <w:ind w:left="0"/>
        <w:jc w:val="both"/>
      </w:pPr>
      <w:r>
        <w:rPr>
          <w:rFonts w:ascii="Times New Roman"/>
          <w:b w:val="false"/>
          <w:i w:val="false"/>
          <w:color w:val="000000"/>
          <w:sz w:val="28"/>
        </w:rPr>
        <w:t xml:space="preserve">
      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 </w:t>
      </w:r>
    </w:p>
    <w:bookmarkEnd w:id="989"/>
    <w:bookmarkStart w:name="z373" w:id="990"/>
    <w:p>
      <w:pPr>
        <w:spacing w:after="0"/>
        <w:ind w:left="0"/>
        <w:jc w:val="left"/>
      </w:pPr>
      <w:r>
        <w:rPr>
          <w:rFonts w:ascii="Times New Roman"/>
          <w:b/>
          <w:i w:val="false"/>
          <w:color w:val="000000"/>
        </w:rPr>
        <w:t xml:space="preserve"> Глава 7. Исковая давность</w:t>
      </w:r>
    </w:p>
    <w:bookmarkEnd w:id="990"/>
    <w:bookmarkStart w:name="z374" w:id="991"/>
    <w:p>
      <w:pPr>
        <w:spacing w:after="0"/>
        <w:ind w:left="0"/>
        <w:jc w:val="left"/>
      </w:pPr>
      <w:r>
        <w:rPr>
          <w:rFonts w:ascii="Times New Roman"/>
          <w:b/>
          <w:i w:val="false"/>
          <w:color w:val="000000"/>
        </w:rPr>
        <w:t xml:space="preserve"> Статья 177. Понятие исковой давности </w:t>
      </w:r>
    </w:p>
    <w:bookmarkEnd w:id="991"/>
    <w:bookmarkStart w:name="z1285" w:id="992"/>
    <w:p>
      <w:pPr>
        <w:spacing w:after="0"/>
        <w:ind w:left="0"/>
        <w:jc w:val="both"/>
      </w:pPr>
      <w:r>
        <w:rPr>
          <w:rFonts w:ascii="Times New Roman"/>
          <w:b w:val="false"/>
          <w:i w:val="false"/>
          <w:color w:val="000000"/>
          <w:sz w:val="28"/>
        </w:rPr>
        <w:t xml:space="preserve">
      1.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 </w:t>
      </w:r>
    </w:p>
    <w:bookmarkEnd w:id="992"/>
    <w:bookmarkStart w:name="z1286" w:id="993"/>
    <w:p>
      <w:pPr>
        <w:spacing w:after="0"/>
        <w:ind w:left="0"/>
        <w:jc w:val="both"/>
      </w:pPr>
      <w:r>
        <w:rPr>
          <w:rFonts w:ascii="Times New Roman"/>
          <w:b w:val="false"/>
          <w:i w:val="false"/>
          <w:color w:val="000000"/>
          <w:sz w:val="28"/>
        </w:rPr>
        <w:t xml:space="preserve">
      2. Сроки исковой давности и порядок их исчисления предусматриваются законом и не могут быть изменены соглашением сторон. </w:t>
      </w:r>
    </w:p>
    <w:bookmarkEnd w:id="993"/>
    <w:bookmarkStart w:name="z376" w:id="994"/>
    <w:p>
      <w:pPr>
        <w:spacing w:after="0"/>
        <w:ind w:left="0"/>
        <w:jc w:val="left"/>
      </w:pPr>
      <w:r>
        <w:rPr>
          <w:rFonts w:ascii="Times New Roman"/>
          <w:b/>
          <w:i w:val="false"/>
          <w:color w:val="000000"/>
        </w:rPr>
        <w:t xml:space="preserve"> Статья 178. Сроки исковой давности </w:t>
      </w:r>
    </w:p>
    <w:bookmarkEnd w:id="994"/>
    <w:bookmarkStart w:name="z1287" w:id="995"/>
    <w:p>
      <w:pPr>
        <w:spacing w:after="0"/>
        <w:ind w:left="0"/>
        <w:jc w:val="both"/>
      </w:pPr>
      <w:r>
        <w:rPr>
          <w:rFonts w:ascii="Times New Roman"/>
          <w:b w:val="false"/>
          <w:i w:val="false"/>
          <w:color w:val="000000"/>
          <w:sz w:val="28"/>
        </w:rPr>
        <w:t xml:space="preserve">
      1. Общий срок исковой давности устанавливается в три года. </w:t>
      </w:r>
    </w:p>
    <w:bookmarkEnd w:id="995"/>
    <w:bookmarkStart w:name="z1288" w:id="996"/>
    <w:p>
      <w:pPr>
        <w:spacing w:after="0"/>
        <w:ind w:left="0"/>
        <w:jc w:val="both"/>
      </w:pPr>
      <w:r>
        <w:rPr>
          <w:rFonts w:ascii="Times New Roman"/>
          <w:b w:val="false"/>
          <w:i w:val="false"/>
          <w:color w:val="000000"/>
          <w:sz w:val="28"/>
        </w:rPr>
        <w:t xml:space="preserve">
      2. Для отдельных видов требований законодательными актами могут устанавливаться специальные сроки исковой давности, сокращенные или более длительные по сравнению с общим сроком. </w:t>
      </w:r>
    </w:p>
    <w:bookmarkEnd w:id="996"/>
    <w:bookmarkStart w:name="z1289" w:id="997"/>
    <w:p>
      <w:pPr>
        <w:spacing w:after="0"/>
        <w:ind w:left="0"/>
        <w:jc w:val="both"/>
      </w:pPr>
      <w:r>
        <w:rPr>
          <w:rFonts w:ascii="Times New Roman"/>
          <w:b w:val="false"/>
          <w:i w:val="false"/>
          <w:color w:val="000000"/>
          <w:sz w:val="28"/>
        </w:rPr>
        <w:t xml:space="preserve">
      3. Правила статей 177, 179-186 настоящего Кодекса распространяются также на специальные сроки исковой давности, если законодательными актами не установлено иное. </w:t>
      </w:r>
    </w:p>
    <w:bookmarkEnd w:id="997"/>
    <w:bookmarkStart w:name="z378" w:id="998"/>
    <w:p>
      <w:pPr>
        <w:spacing w:after="0"/>
        <w:ind w:left="0"/>
        <w:jc w:val="left"/>
      </w:pPr>
      <w:r>
        <w:rPr>
          <w:rFonts w:ascii="Times New Roman"/>
          <w:b/>
          <w:i w:val="false"/>
          <w:color w:val="000000"/>
        </w:rPr>
        <w:t xml:space="preserve"> Статья 179. Применение исковой давности </w:t>
      </w:r>
    </w:p>
    <w:bookmarkEnd w:id="998"/>
    <w:bookmarkStart w:name="z1290" w:id="999"/>
    <w:p>
      <w:pPr>
        <w:spacing w:after="0"/>
        <w:ind w:left="0"/>
        <w:jc w:val="both"/>
      </w:pPr>
      <w:r>
        <w:rPr>
          <w:rFonts w:ascii="Times New Roman"/>
          <w:b w:val="false"/>
          <w:i w:val="false"/>
          <w:color w:val="000000"/>
          <w:sz w:val="28"/>
        </w:rPr>
        <w:t xml:space="preserve">
      1. Требование о защите нарушенного права принимается к рассмотрению судом независимо от истечения срока исковой давности. </w:t>
      </w:r>
    </w:p>
    <w:bookmarkEnd w:id="999"/>
    <w:bookmarkStart w:name="z1291" w:id="1000"/>
    <w:p>
      <w:pPr>
        <w:spacing w:after="0"/>
        <w:ind w:left="0"/>
        <w:jc w:val="both"/>
      </w:pPr>
      <w:r>
        <w:rPr>
          <w:rFonts w:ascii="Times New Roman"/>
          <w:b w:val="false"/>
          <w:i w:val="false"/>
          <w:color w:val="000000"/>
          <w:sz w:val="28"/>
        </w:rPr>
        <w:t xml:space="preserve">
      2. Исковая давность применяется судом только по заявлению стороны в споре, сделанному до вынесения судом решения. </w:t>
      </w:r>
    </w:p>
    <w:bookmarkEnd w:id="1000"/>
    <w:bookmarkStart w:name="z1292" w:id="1001"/>
    <w:p>
      <w:pPr>
        <w:spacing w:after="0"/>
        <w:ind w:left="0"/>
        <w:jc w:val="both"/>
      </w:pPr>
      <w:r>
        <w:rPr>
          <w:rFonts w:ascii="Times New Roman"/>
          <w:b w:val="false"/>
          <w:i w:val="false"/>
          <w:color w:val="000000"/>
          <w:sz w:val="28"/>
        </w:rPr>
        <w:t xml:space="preserve">
      3. Истечение срока исковой давности до предъявления иска является основанием к вынесению судом решения об отказе в иске. </w:t>
      </w:r>
    </w:p>
    <w:bookmarkEnd w:id="1001"/>
    <w:bookmarkStart w:name="z1293" w:id="1002"/>
    <w:p>
      <w:pPr>
        <w:spacing w:after="0"/>
        <w:ind w:left="0"/>
        <w:jc w:val="both"/>
      </w:pPr>
      <w:r>
        <w:rPr>
          <w:rFonts w:ascii="Times New Roman"/>
          <w:b w:val="false"/>
          <w:i w:val="false"/>
          <w:color w:val="000000"/>
          <w:sz w:val="28"/>
        </w:rPr>
        <w:t xml:space="preserve">
      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 </w:t>
      </w:r>
    </w:p>
    <w:bookmarkEnd w:id="1002"/>
    <w:bookmarkStart w:name="z380" w:id="1003"/>
    <w:p>
      <w:pPr>
        <w:spacing w:after="0"/>
        <w:ind w:left="0"/>
        <w:jc w:val="left"/>
      </w:pPr>
      <w:r>
        <w:rPr>
          <w:rFonts w:ascii="Times New Roman"/>
          <w:b/>
          <w:i w:val="false"/>
          <w:color w:val="000000"/>
        </w:rPr>
        <w:t xml:space="preserve"> Статья 180. Течение срока исковой давности </w:t>
      </w:r>
    </w:p>
    <w:bookmarkEnd w:id="1003"/>
    <w:bookmarkStart w:name="z1294" w:id="1004"/>
    <w:p>
      <w:pPr>
        <w:spacing w:after="0"/>
        <w:ind w:left="0"/>
        <w:jc w:val="both"/>
      </w:pPr>
      <w:r>
        <w:rPr>
          <w:rFonts w:ascii="Times New Roman"/>
          <w:b w:val="false"/>
          <w:i w:val="false"/>
          <w:color w:val="000000"/>
          <w:sz w:val="28"/>
        </w:rPr>
        <w:t xml:space="preserve">
      1. Течение срока исковой давности начинается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 </w:t>
      </w:r>
    </w:p>
    <w:bookmarkEnd w:id="1004"/>
    <w:bookmarkStart w:name="z1295" w:id="1005"/>
    <w:p>
      <w:pPr>
        <w:spacing w:after="0"/>
        <w:ind w:left="0"/>
        <w:jc w:val="both"/>
      </w:pPr>
      <w:r>
        <w:rPr>
          <w:rFonts w:ascii="Times New Roman"/>
          <w:b w:val="false"/>
          <w:i w:val="false"/>
          <w:color w:val="000000"/>
          <w:sz w:val="28"/>
        </w:rPr>
        <w:t xml:space="preserve">
      2. По обязательствам с определенным сроком исполнения течение исковой давности начинается по окончании срока исполнения. </w:t>
      </w:r>
    </w:p>
    <w:bookmarkEnd w:id="1005"/>
    <w:bookmarkStart w:name="z1296" w:id="1006"/>
    <w:p>
      <w:pPr>
        <w:spacing w:after="0"/>
        <w:ind w:left="0"/>
        <w:jc w:val="both"/>
      </w:pPr>
      <w:r>
        <w:rPr>
          <w:rFonts w:ascii="Times New Roman"/>
          <w:b w:val="false"/>
          <w:i w:val="false"/>
          <w:color w:val="000000"/>
          <w:sz w:val="28"/>
        </w:rPr>
        <w:t xml:space="preserve">
      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(пункт 2 статьи 277 настоящего Кодекса). </w:t>
      </w:r>
    </w:p>
    <w:bookmarkEnd w:id="1006"/>
    <w:bookmarkStart w:name="z1297" w:id="1007"/>
    <w:p>
      <w:pPr>
        <w:spacing w:after="0"/>
        <w:ind w:left="0"/>
        <w:jc w:val="both"/>
      </w:pPr>
      <w:r>
        <w:rPr>
          <w:rFonts w:ascii="Times New Roman"/>
          <w:b w:val="false"/>
          <w:i w:val="false"/>
          <w:color w:val="000000"/>
          <w:sz w:val="28"/>
        </w:rPr>
        <w:t xml:space="preserve">
      4. По регрессным обязательствам течение исковой давности начинается с момента исполнения основного обязательства. </w:t>
      </w:r>
    </w:p>
    <w:bookmarkEnd w:id="1007"/>
    <w:bookmarkStart w:name="z382" w:id="1008"/>
    <w:p>
      <w:pPr>
        <w:spacing w:after="0"/>
        <w:ind w:left="0"/>
        <w:jc w:val="left"/>
      </w:pPr>
      <w:r>
        <w:rPr>
          <w:rFonts w:ascii="Times New Roman"/>
          <w:b/>
          <w:i w:val="false"/>
          <w:color w:val="000000"/>
        </w:rPr>
        <w:t xml:space="preserve"> Статья 181. Срок исковой давности при перемене лиц в обязательстве </w:t>
      </w:r>
    </w:p>
    <w:bookmarkEnd w:id="1008"/>
    <w:bookmarkStart w:name="z1298" w:id="1009"/>
    <w:p>
      <w:pPr>
        <w:spacing w:after="0"/>
        <w:ind w:left="0"/>
        <w:jc w:val="both"/>
      </w:pPr>
      <w:r>
        <w:rPr>
          <w:rFonts w:ascii="Times New Roman"/>
          <w:b w:val="false"/>
          <w:i w:val="false"/>
          <w:color w:val="000000"/>
          <w:sz w:val="28"/>
        </w:rPr>
        <w:t xml:space="preserve">
      Перемена лиц в обязательстве не влечет изменения срока исковой давности и порядка его исчисления. </w:t>
      </w:r>
    </w:p>
    <w:bookmarkEnd w:id="1009"/>
    <w:bookmarkStart w:name="z384" w:id="1010"/>
    <w:p>
      <w:pPr>
        <w:spacing w:after="0"/>
        <w:ind w:left="0"/>
        <w:jc w:val="left"/>
      </w:pPr>
      <w:r>
        <w:rPr>
          <w:rFonts w:ascii="Times New Roman"/>
          <w:b/>
          <w:i w:val="false"/>
          <w:color w:val="000000"/>
        </w:rPr>
        <w:t xml:space="preserve"> Статья 182. Приостановление течения срока исковой давности </w:t>
      </w:r>
    </w:p>
    <w:bookmarkEnd w:id="1010"/>
    <w:bookmarkStart w:name="z1299" w:id="1011"/>
    <w:p>
      <w:pPr>
        <w:spacing w:after="0"/>
        <w:ind w:left="0"/>
        <w:jc w:val="both"/>
      </w:pPr>
      <w:r>
        <w:rPr>
          <w:rFonts w:ascii="Times New Roman"/>
          <w:b w:val="false"/>
          <w:i w:val="false"/>
          <w:color w:val="000000"/>
          <w:sz w:val="28"/>
        </w:rPr>
        <w:t xml:space="preserve">
      1. Течение срока исковой давности приостанавливается: </w:t>
      </w:r>
    </w:p>
    <w:bookmarkEnd w:id="1011"/>
    <w:p>
      <w:pPr>
        <w:spacing w:after="0"/>
        <w:ind w:left="0"/>
        <w:jc w:val="both"/>
      </w:pPr>
      <w:r>
        <w:rPr>
          <w:rFonts w:ascii="Times New Roman"/>
          <w:b w:val="false"/>
          <w:i w:val="false"/>
          <w:color w:val="000000"/>
          <w:sz w:val="28"/>
        </w:rPr>
        <w:t xml:space="preserve">
      1) если предъявлению иска препятствовало чрезвычайное и непредотвратимое при данных условиях событие (непреодолимая сила); </w:t>
      </w:r>
    </w:p>
    <w:p>
      <w:pPr>
        <w:spacing w:after="0"/>
        <w:ind w:left="0"/>
        <w:jc w:val="both"/>
      </w:pPr>
      <w:r>
        <w:rPr>
          <w:rFonts w:ascii="Times New Roman"/>
          <w:b w:val="false"/>
          <w:i w:val="false"/>
          <w:color w:val="000000"/>
          <w:sz w:val="28"/>
        </w:rPr>
        <w:t xml:space="preserve">
      2) в силу объявленной Президентом Республики Казахстан отсрочки исполнения обязательств данного вида (моратория); </w:t>
      </w:r>
    </w:p>
    <w:p>
      <w:pPr>
        <w:spacing w:after="0"/>
        <w:ind w:left="0"/>
        <w:jc w:val="both"/>
      </w:pPr>
      <w:r>
        <w:rPr>
          <w:rFonts w:ascii="Times New Roman"/>
          <w:b w:val="false"/>
          <w:i w:val="false"/>
          <w:color w:val="000000"/>
          <w:sz w:val="28"/>
        </w:rPr>
        <w:t xml:space="preserve">
      3) если истец или ответчик находится в составе воинских подразделений, переведенных на военное положение; </w:t>
      </w:r>
    </w:p>
    <w:p>
      <w:pPr>
        <w:spacing w:after="0"/>
        <w:ind w:left="0"/>
        <w:jc w:val="both"/>
      </w:pPr>
      <w:r>
        <w:rPr>
          <w:rFonts w:ascii="Times New Roman"/>
          <w:b w:val="false"/>
          <w:i w:val="false"/>
          <w:color w:val="000000"/>
          <w:sz w:val="28"/>
        </w:rPr>
        <w:t xml:space="preserve">
      4) если у недееспособного лица отсутствует законный представитель; </w:t>
      </w:r>
    </w:p>
    <w:p>
      <w:pPr>
        <w:spacing w:after="0"/>
        <w:ind w:left="0"/>
        <w:jc w:val="both"/>
      </w:pPr>
      <w:r>
        <w:rPr>
          <w:rFonts w:ascii="Times New Roman"/>
          <w:b w:val="false"/>
          <w:i w:val="false"/>
          <w:color w:val="000000"/>
          <w:sz w:val="28"/>
        </w:rPr>
        <w:t>
      5) в силу приостановления действия законодательства, регулирующего соответствующее отношение;</w:t>
      </w:r>
    </w:p>
    <w:bookmarkStart w:name="z8374" w:id="1012"/>
    <w:p>
      <w:pPr>
        <w:spacing w:after="0"/>
        <w:ind w:left="0"/>
        <w:jc w:val="both"/>
      </w:pPr>
      <w:r>
        <w:rPr>
          <w:rFonts w:ascii="Times New Roman"/>
          <w:b w:val="false"/>
          <w:i w:val="false"/>
          <w:color w:val="000000"/>
          <w:sz w:val="28"/>
        </w:rPr>
        <w:t>
      6) при проведении проверки законности источников приобретения (происхождения) актива в соответствии с законодательством Республики Казахстан о возврате государству незаконно приобретенных активов.</w:t>
      </w:r>
    </w:p>
    <w:bookmarkEnd w:id="1012"/>
    <w:p>
      <w:pPr>
        <w:spacing w:after="0"/>
        <w:ind w:left="0"/>
        <w:jc w:val="both"/>
      </w:pPr>
      <w:r>
        <w:rPr>
          <w:rFonts w:ascii="Times New Roman"/>
          <w:b w:val="false"/>
          <w:i w:val="false"/>
          <w:color w:val="000000"/>
          <w:sz w:val="28"/>
        </w:rPr>
        <w:t xml:space="preserve">
      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соответствующим организациям о назначении и/или осуществлении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пенсионных выплат или назначении пособия. </w:t>
      </w:r>
    </w:p>
    <w:bookmarkStart w:name="z1300" w:id="1013"/>
    <w:p>
      <w:pPr>
        <w:spacing w:after="0"/>
        <w:ind w:left="0"/>
        <w:jc w:val="both"/>
      </w:pPr>
      <w:r>
        <w:rPr>
          <w:rFonts w:ascii="Times New Roman"/>
          <w:b w:val="false"/>
          <w:i w:val="false"/>
          <w:color w:val="000000"/>
          <w:sz w:val="28"/>
        </w:rPr>
        <w:t xml:space="preserve">
      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шести месяцев - в течение срока давности. </w:t>
      </w:r>
    </w:p>
    <w:bookmarkEnd w:id="1013"/>
    <w:bookmarkStart w:name="z1301" w:id="1014"/>
    <w:p>
      <w:pPr>
        <w:spacing w:after="0"/>
        <w:ind w:left="0"/>
        <w:jc w:val="both"/>
      </w:pPr>
      <w:r>
        <w:rPr>
          <w:rFonts w:ascii="Times New Roman"/>
          <w:b w:val="false"/>
          <w:i w:val="false"/>
          <w:color w:val="000000"/>
          <w:sz w:val="28"/>
        </w:rPr>
        <w:t xml:space="preserve">
      3. Со дня прекращения обстоятельства,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превышает шести месяцев - до срока давности. </w:t>
      </w:r>
    </w:p>
    <w:bookmarkEnd w:id="10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19.07.1997 </w:t>
      </w:r>
      <w:r>
        <w:rPr>
          <w:rFonts w:ascii="Times New Roman"/>
          <w:b w:val="false"/>
          <w:i w:val="false"/>
          <w:color w:val="000000"/>
          <w:sz w:val="28"/>
        </w:rPr>
        <w:t>№ 134</w:t>
      </w:r>
      <w:r>
        <w:rPr>
          <w:rFonts w:ascii="Times New Roman"/>
          <w:b w:val="false"/>
          <w:i w:val="false"/>
          <w:color w:val="ff0000"/>
          <w:sz w:val="28"/>
        </w:rPr>
        <w:t xml:space="preserve">; от 02.03.1998 </w:t>
      </w:r>
      <w:r>
        <w:rPr>
          <w:rFonts w:ascii="Times New Roman"/>
          <w:b w:val="false"/>
          <w:i w:val="false"/>
          <w:color w:val="000000"/>
          <w:sz w:val="28"/>
        </w:rPr>
        <w:t>№ 134</w:t>
      </w:r>
      <w:r>
        <w:rPr>
          <w:rFonts w:ascii="Times New Roman"/>
          <w:b w:val="false"/>
          <w:i w:val="false"/>
          <w:color w:val="ff0000"/>
          <w:sz w:val="28"/>
        </w:rPr>
        <w:t xml:space="preserve">; от 12.07.2023 </w:t>
      </w:r>
      <w:r>
        <w:rPr>
          <w:rFonts w:ascii="Times New Roman"/>
          <w:b w:val="false"/>
          <w:i w:val="false"/>
          <w:color w:val="000000"/>
          <w:sz w:val="28"/>
        </w:rPr>
        <w:t xml:space="preserve">№ 23-VIII </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6" w:id="1015"/>
    <w:p>
      <w:pPr>
        <w:spacing w:after="0"/>
        <w:ind w:left="0"/>
        <w:jc w:val="left"/>
      </w:pPr>
      <w:r>
        <w:rPr>
          <w:rFonts w:ascii="Times New Roman"/>
          <w:b/>
          <w:i w:val="false"/>
          <w:color w:val="000000"/>
        </w:rPr>
        <w:t xml:space="preserve"> Статья 183. Перерыв течения срока исковой давности</w:t>
      </w:r>
    </w:p>
    <w:bookmarkEnd w:id="1015"/>
    <w:bookmarkStart w:name="z1302" w:id="1016"/>
    <w:p>
      <w:pPr>
        <w:spacing w:after="0"/>
        <w:ind w:left="0"/>
        <w:jc w:val="both"/>
      </w:pPr>
      <w:r>
        <w:rPr>
          <w:rFonts w:ascii="Times New Roman"/>
          <w:b w:val="false"/>
          <w:i w:val="false"/>
          <w:color w:val="000000"/>
          <w:sz w:val="28"/>
        </w:rPr>
        <w:t xml:space="preserve">
      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долга или иной обязанности. </w:t>
      </w:r>
    </w:p>
    <w:bookmarkEnd w:id="1016"/>
    <w:p>
      <w:pPr>
        <w:spacing w:after="0"/>
        <w:ind w:left="0"/>
        <w:jc w:val="both"/>
      </w:pPr>
      <w:r>
        <w:rPr>
          <w:rFonts w:ascii="Times New Roman"/>
          <w:b w:val="false"/>
          <w:i w:val="false"/>
          <w:color w:val="000000"/>
          <w:sz w:val="28"/>
        </w:rPr>
        <w:t xml:space="preserve">
      2. После перерыва течение срока исковой давности начинается заново; время, истекшее до перерыва, не засчитывается в новый срок. </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183 с изменением, внесенным Законом РК от 28.01.2011</w:t>
      </w:r>
      <w:r>
        <w:rPr>
          <w:rFonts w:ascii="Times New Roman"/>
          <w:b w:val="false"/>
          <w:i w:val="false"/>
          <w:color w:val="000000"/>
          <w:sz w:val="28"/>
        </w:rPr>
        <w:t xml:space="preserve"> №</w:t>
      </w:r>
      <w:r>
        <w:rPr>
          <w:rFonts w:ascii="Times New Roman"/>
          <w:b w:val="false"/>
          <w:i w:val="false"/>
          <w:color w:val="000000"/>
          <w:sz w:val="28"/>
        </w:rPr>
        <w:t xml:space="preserve"> 402-IV</w:t>
      </w:r>
      <w:r>
        <w:rPr>
          <w:rFonts w:ascii="Times New Roman"/>
          <w:b w:val="false"/>
          <w:i w:val="false"/>
          <w:color w:val="ff0000"/>
          <w:sz w:val="28"/>
        </w:rPr>
        <w:t xml:space="preserve"> (вводится в действие с 05.08.2011).</w:t>
      </w:r>
      <w:r>
        <w:br/>
      </w:r>
      <w:r>
        <w:rPr>
          <w:rFonts w:ascii="Times New Roman"/>
          <w:b w:val="false"/>
          <w:i w:val="false"/>
          <w:color w:val="000000"/>
          <w:sz w:val="28"/>
        </w:rPr>
        <w:t>
</w:t>
      </w:r>
    </w:p>
    <w:bookmarkStart w:name="z388" w:id="1017"/>
    <w:p>
      <w:pPr>
        <w:spacing w:after="0"/>
        <w:ind w:left="0"/>
        <w:jc w:val="left"/>
      </w:pPr>
      <w:r>
        <w:rPr>
          <w:rFonts w:ascii="Times New Roman"/>
          <w:b/>
          <w:i w:val="false"/>
          <w:color w:val="000000"/>
        </w:rPr>
        <w:t xml:space="preserve"> Статья 184. Течение срока исковой давности в случае оставления иска без рассмотрения</w:t>
      </w:r>
    </w:p>
    <w:bookmarkEnd w:id="1017"/>
    <w:bookmarkStart w:name="z1303" w:id="1018"/>
    <w:p>
      <w:pPr>
        <w:spacing w:after="0"/>
        <w:ind w:left="0"/>
        <w:jc w:val="both"/>
      </w:pPr>
      <w:r>
        <w:rPr>
          <w:rFonts w:ascii="Times New Roman"/>
          <w:b w:val="false"/>
          <w:i w:val="false"/>
          <w:color w:val="000000"/>
          <w:sz w:val="28"/>
        </w:rPr>
        <w:t xml:space="preserve">
      1. Если иск оставлен судом без рассмотрения, начавшееся до предъявления иска течение срока исковой давности продолжается в общем порядке. </w:t>
      </w:r>
    </w:p>
    <w:bookmarkEnd w:id="1018"/>
    <w:bookmarkStart w:name="z1304" w:id="1019"/>
    <w:p>
      <w:pPr>
        <w:spacing w:after="0"/>
        <w:ind w:left="0"/>
        <w:jc w:val="both"/>
      </w:pPr>
      <w:r>
        <w:rPr>
          <w:rFonts w:ascii="Times New Roman"/>
          <w:b w:val="false"/>
          <w:i w:val="false"/>
          <w:color w:val="000000"/>
          <w:sz w:val="28"/>
        </w:rPr>
        <w:t xml:space="preserve">
      2. 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 </w:t>
      </w:r>
    </w:p>
    <w:bookmarkEnd w:id="1019"/>
    <w:bookmarkStart w:name="z390" w:id="1020"/>
    <w:p>
      <w:pPr>
        <w:spacing w:after="0"/>
        <w:ind w:left="0"/>
        <w:jc w:val="left"/>
      </w:pPr>
      <w:r>
        <w:rPr>
          <w:rFonts w:ascii="Times New Roman"/>
          <w:b/>
          <w:i w:val="false"/>
          <w:color w:val="000000"/>
        </w:rPr>
        <w:t xml:space="preserve"> Статья 185. Восстановление срока исковой давности</w:t>
      </w:r>
    </w:p>
    <w:bookmarkEnd w:id="1020"/>
    <w:bookmarkStart w:name="z1305" w:id="1021"/>
    <w:p>
      <w:pPr>
        <w:spacing w:after="0"/>
        <w:ind w:left="0"/>
        <w:jc w:val="both"/>
      </w:pPr>
      <w:r>
        <w:rPr>
          <w:rFonts w:ascii="Times New Roman"/>
          <w:b w:val="false"/>
          <w:i w:val="false"/>
          <w:color w:val="000000"/>
          <w:sz w:val="28"/>
        </w:rPr>
        <w:t xml:space="preserve">
      1.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p>
    <w:bookmarkEnd w:id="1021"/>
    <w:bookmarkStart w:name="z1306" w:id="1022"/>
    <w:p>
      <w:pPr>
        <w:spacing w:after="0"/>
        <w:ind w:left="0"/>
        <w:jc w:val="both"/>
      </w:pPr>
      <w:r>
        <w:rPr>
          <w:rFonts w:ascii="Times New Roman"/>
          <w:b w:val="false"/>
          <w:i w:val="false"/>
          <w:color w:val="000000"/>
          <w:sz w:val="28"/>
        </w:rPr>
        <w:t xml:space="preserve">
      2. 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 </w:t>
      </w:r>
    </w:p>
    <w:bookmarkEnd w:id="1022"/>
    <w:bookmarkStart w:name="z392" w:id="1023"/>
    <w:p>
      <w:pPr>
        <w:spacing w:after="0"/>
        <w:ind w:left="0"/>
        <w:jc w:val="left"/>
      </w:pPr>
      <w:r>
        <w:rPr>
          <w:rFonts w:ascii="Times New Roman"/>
          <w:b/>
          <w:i w:val="false"/>
          <w:color w:val="000000"/>
        </w:rPr>
        <w:t xml:space="preserve"> Статья 186. Исполнение обязанности по истечении срока исковой давности </w:t>
      </w:r>
    </w:p>
    <w:bookmarkEnd w:id="1023"/>
    <w:p>
      <w:pPr>
        <w:spacing w:after="0"/>
        <w:ind w:left="0"/>
        <w:jc w:val="both"/>
      </w:pPr>
      <w:r>
        <w:rPr>
          <w:rFonts w:ascii="Times New Roman"/>
          <w:b w:val="false"/>
          <w:i w:val="false"/>
          <w:color w:val="000000"/>
          <w:sz w:val="28"/>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 </w:t>
      </w:r>
    </w:p>
    <w:bookmarkStart w:name="z394" w:id="1024"/>
    <w:p>
      <w:pPr>
        <w:spacing w:after="0"/>
        <w:ind w:left="0"/>
        <w:jc w:val="left"/>
      </w:pPr>
      <w:r>
        <w:rPr>
          <w:rFonts w:ascii="Times New Roman"/>
          <w:b/>
          <w:i w:val="false"/>
          <w:color w:val="000000"/>
        </w:rPr>
        <w:t xml:space="preserve"> Статья 187. Требования, на которые исковая давность не распространяется</w:t>
      </w:r>
    </w:p>
    <w:bookmarkEnd w:id="1024"/>
    <w:p>
      <w:pPr>
        <w:spacing w:after="0"/>
        <w:ind w:left="0"/>
        <w:jc w:val="both"/>
      </w:pPr>
      <w:r>
        <w:rPr>
          <w:rFonts w:ascii="Times New Roman"/>
          <w:b w:val="false"/>
          <w:i w:val="false"/>
          <w:color w:val="000000"/>
          <w:sz w:val="28"/>
        </w:rPr>
        <w:t xml:space="preserve">
      Исковая давность не распространяется: </w:t>
      </w:r>
    </w:p>
    <w:p>
      <w:pPr>
        <w:spacing w:after="0"/>
        <w:ind w:left="0"/>
        <w:jc w:val="both"/>
      </w:pPr>
      <w:r>
        <w:rPr>
          <w:rFonts w:ascii="Times New Roman"/>
          <w:b w:val="false"/>
          <w:i w:val="false"/>
          <w:color w:val="000000"/>
          <w:sz w:val="28"/>
        </w:rPr>
        <w:t>
      1) на требования о защите нематериальных благ и личных неимущественных прав, кроме случаев, предусмотренных законодательными актами;</w:t>
      </w:r>
    </w:p>
    <w:p>
      <w:pPr>
        <w:spacing w:after="0"/>
        <w:ind w:left="0"/>
        <w:jc w:val="both"/>
      </w:pPr>
      <w:r>
        <w:rPr>
          <w:rFonts w:ascii="Times New Roman"/>
          <w:b w:val="false"/>
          <w:i w:val="false"/>
          <w:color w:val="000000"/>
          <w:sz w:val="28"/>
        </w:rPr>
        <w:t xml:space="preserve">
      2) на требования вкладчиков к банку о выдаче банковских вкладов; </w:t>
      </w:r>
    </w:p>
    <w:p>
      <w:pPr>
        <w:spacing w:after="0"/>
        <w:ind w:left="0"/>
        <w:jc w:val="both"/>
      </w:pPr>
      <w:r>
        <w:rPr>
          <w:rFonts w:ascii="Times New Roman"/>
          <w:b w:val="false"/>
          <w:i w:val="false"/>
          <w:color w:val="000000"/>
          <w:sz w:val="28"/>
        </w:rPr>
        <w:t xml:space="preserve">
      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предшествующие предъявлению иска; </w:t>
      </w:r>
    </w:p>
    <w:p>
      <w:pPr>
        <w:spacing w:after="0"/>
        <w:ind w:left="0"/>
        <w:jc w:val="both"/>
      </w:pPr>
      <w:r>
        <w:rPr>
          <w:rFonts w:ascii="Times New Roman"/>
          <w:b w:val="false"/>
          <w:i w:val="false"/>
          <w:color w:val="000000"/>
          <w:sz w:val="28"/>
        </w:rPr>
        <w:t xml:space="preserve">
      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(статьи 264, 265 настоящего Кодекса); </w:t>
      </w:r>
    </w:p>
    <w:p>
      <w:pPr>
        <w:spacing w:after="0"/>
        <w:ind w:left="0"/>
        <w:jc w:val="both"/>
      </w:pPr>
      <w:r>
        <w:rPr>
          <w:rFonts w:ascii="Times New Roman"/>
          <w:b w:val="false"/>
          <w:i w:val="false"/>
          <w:color w:val="000000"/>
          <w:sz w:val="28"/>
        </w:rPr>
        <w:t xml:space="preserve">
      5) в случаях, установленных законодательными актами, - и на другие требования.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187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 </w:t>
      </w:r>
      <w:r>
        <w:br/>
      </w:r>
      <w:r>
        <w:rPr>
          <w:rFonts w:ascii="Times New Roman"/>
          <w:b w:val="false"/>
          <w:i w:val="false"/>
          <w:color w:val="000000"/>
          <w:sz w:val="28"/>
        </w:rPr>
        <w:t>
</w:t>
      </w:r>
    </w:p>
    <w:bookmarkStart w:name="z864" w:id="1025"/>
    <w:p>
      <w:pPr>
        <w:spacing w:after="0"/>
        <w:ind w:left="0"/>
        <w:jc w:val="left"/>
      </w:pPr>
      <w:r>
        <w:rPr>
          <w:rFonts w:ascii="Times New Roman"/>
          <w:b/>
          <w:i w:val="false"/>
          <w:color w:val="000000"/>
        </w:rPr>
        <w:t xml:space="preserve"> РАЗДЕЛ 2. ПРАВО СОБСТВЕННОСТИ И ИНЫЕ</w:t>
      </w:r>
      <w:r>
        <w:br/>
      </w:r>
      <w:r>
        <w:rPr>
          <w:rFonts w:ascii="Times New Roman"/>
          <w:b/>
          <w:i w:val="false"/>
          <w:color w:val="000000"/>
        </w:rPr>
        <w:t>ВЕЩНЫЕ ПРАВА</w:t>
      </w:r>
      <w:r>
        <w:br/>
      </w:r>
      <w:r>
        <w:rPr>
          <w:rFonts w:ascii="Times New Roman"/>
          <w:b/>
          <w:i w:val="false"/>
          <w:color w:val="000000"/>
        </w:rPr>
        <w:t>Глава 8. Общие положения о праве собственности и иных вещных правах</w:t>
      </w:r>
    </w:p>
    <w:bookmarkEnd w:id="1025"/>
    <w:p>
      <w:pPr>
        <w:spacing w:after="0"/>
        <w:ind w:left="0"/>
        <w:jc w:val="both"/>
      </w:pPr>
      <w:r>
        <w:rPr>
          <w:rFonts w:ascii="Times New Roman"/>
          <w:b w:val="false"/>
          <w:i w:val="false"/>
          <w:color w:val="ff0000"/>
          <w:sz w:val="28"/>
        </w:rPr>
        <w:t xml:space="preserve">
      Сноска. Заголовок главы 8 в редакции Закона РК от 27.02.2017 </w:t>
      </w:r>
      <w:r>
        <w:rPr>
          <w:rFonts w:ascii="Times New Roman"/>
          <w:b w:val="false"/>
          <w:i w:val="false"/>
          <w:color w:val="ff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98" w:id="1026"/>
    <w:p>
      <w:pPr>
        <w:spacing w:after="0"/>
        <w:ind w:left="0"/>
        <w:jc w:val="left"/>
      </w:pPr>
      <w:r>
        <w:rPr>
          <w:rFonts w:ascii="Times New Roman"/>
          <w:b/>
          <w:i w:val="false"/>
          <w:color w:val="000000"/>
        </w:rPr>
        <w:t xml:space="preserve"> Статья 188. Понятие и содержание права собственности</w:t>
      </w:r>
    </w:p>
    <w:bookmarkEnd w:id="1026"/>
    <w:bookmarkStart w:name="z1307" w:id="1027"/>
    <w:p>
      <w:pPr>
        <w:spacing w:after="0"/>
        <w:ind w:left="0"/>
        <w:jc w:val="both"/>
      </w:pPr>
      <w:r>
        <w:rPr>
          <w:rFonts w:ascii="Times New Roman"/>
          <w:b w:val="false"/>
          <w:i w:val="false"/>
          <w:color w:val="000000"/>
          <w:sz w:val="28"/>
        </w:rPr>
        <w:t xml:space="preserve">
      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p>
    <w:bookmarkEnd w:id="1027"/>
    <w:p>
      <w:pPr>
        <w:spacing w:after="0"/>
        <w:ind w:left="0"/>
        <w:jc w:val="both"/>
      </w:pPr>
      <w:r>
        <w:rPr>
          <w:rFonts w:ascii="Times New Roman"/>
          <w:b w:val="false"/>
          <w:i w:val="false"/>
          <w:color w:val="000000"/>
          <w:sz w:val="28"/>
        </w:rPr>
        <w:t xml:space="preserve">
      Право собственности передается другому лицу со всеми обременениями, имевшимися на момент совершения сделки. </w:t>
      </w:r>
    </w:p>
    <w:bookmarkStart w:name="z1308" w:id="1028"/>
    <w:p>
      <w:pPr>
        <w:spacing w:after="0"/>
        <w:ind w:left="0"/>
        <w:jc w:val="both"/>
      </w:pPr>
      <w:r>
        <w:rPr>
          <w:rFonts w:ascii="Times New Roman"/>
          <w:b w:val="false"/>
          <w:i w:val="false"/>
          <w:color w:val="000000"/>
          <w:sz w:val="28"/>
        </w:rPr>
        <w:t xml:space="preserve">
      2. Собственнику принадлежат права владения, пользования и распоряжения своим имуществом. </w:t>
      </w:r>
    </w:p>
    <w:bookmarkEnd w:id="1028"/>
    <w:p>
      <w:pPr>
        <w:spacing w:after="0"/>
        <w:ind w:left="0"/>
        <w:jc w:val="both"/>
      </w:pPr>
      <w:r>
        <w:rPr>
          <w:rFonts w:ascii="Times New Roman"/>
          <w:b w:val="false"/>
          <w:i w:val="false"/>
          <w:color w:val="000000"/>
          <w:sz w:val="28"/>
        </w:rPr>
        <w:t xml:space="preserve">
      Право владения представляет собой юридически обеспеченную возможность осуществлять фактическое обладание имуществом. </w:t>
      </w:r>
    </w:p>
    <w:p>
      <w:pPr>
        <w:spacing w:after="0"/>
        <w:ind w:left="0"/>
        <w:jc w:val="both"/>
      </w:pPr>
      <w:r>
        <w:rPr>
          <w:rFonts w:ascii="Times New Roman"/>
          <w:b w:val="false"/>
          <w:i w:val="false"/>
          <w:color w:val="000000"/>
          <w:sz w:val="28"/>
        </w:rPr>
        <w:t xml:space="preserve">
      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выступать в виде дохода, приращения, плодов, приплода и в иных формах. </w:t>
      </w:r>
    </w:p>
    <w:p>
      <w:pPr>
        <w:spacing w:after="0"/>
        <w:ind w:left="0"/>
        <w:jc w:val="both"/>
      </w:pPr>
      <w:r>
        <w:rPr>
          <w:rFonts w:ascii="Times New Roman"/>
          <w:b w:val="false"/>
          <w:i w:val="false"/>
          <w:color w:val="000000"/>
          <w:sz w:val="28"/>
        </w:rPr>
        <w:t xml:space="preserve">
      Право распоряжения представляет собой юридически обеспеченную возможность определять юридическую судьбу имущества. </w:t>
      </w:r>
    </w:p>
    <w:bookmarkStart w:name="z1309" w:id="1029"/>
    <w:p>
      <w:pPr>
        <w:spacing w:after="0"/>
        <w:ind w:left="0"/>
        <w:jc w:val="both"/>
      </w:pPr>
      <w:r>
        <w:rPr>
          <w:rFonts w:ascii="Times New Roman"/>
          <w:b w:val="false"/>
          <w:i w:val="false"/>
          <w:color w:val="000000"/>
          <w:sz w:val="28"/>
        </w:rPr>
        <w:t xml:space="preserve">
      3. Собственник вправе по своему усмотрению совершать в отношении принадлежащего ему имущества любые действия, в том числе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образом. </w:t>
      </w:r>
    </w:p>
    <w:bookmarkEnd w:id="1029"/>
    <w:bookmarkStart w:name="z1310" w:id="1030"/>
    <w:p>
      <w:pPr>
        <w:spacing w:after="0"/>
        <w:ind w:left="0"/>
        <w:jc w:val="both"/>
      </w:pPr>
      <w:r>
        <w:rPr>
          <w:rFonts w:ascii="Times New Roman"/>
          <w:b w:val="false"/>
          <w:i w:val="false"/>
          <w:color w:val="000000"/>
          <w:sz w:val="28"/>
        </w:rPr>
        <w:t xml:space="preserve">
      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злоупотреблении собственником своим монопольным или иным доминирующим положением. </w:t>
      </w:r>
    </w:p>
    <w:bookmarkEnd w:id="1030"/>
    <w:p>
      <w:pPr>
        <w:spacing w:after="0"/>
        <w:ind w:left="0"/>
        <w:jc w:val="both"/>
      </w:pPr>
      <w:r>
        <w:rPr>
          <w:rFonts w:ascii="Times New Roman"/>
          <w:b w:val="false"/>
          <w:i w:val="false"/>
          <w:color w:val="000000"/>
          <w:sz w:val="28"/>
        </w:rPr>
        <w:t xml:space="preserve">
      Собственник обязан принимать меры, предотвращающие ущерб здоровью граждан и окружающей среде, который может быть нанесен при осуществлении его прав. </w:t>
      </w:r>
    </w:p>
    <w:bookmarkStart w:name="z1311" w:id="1031"/>
    <w:p>
      <w:pPr>
        <w:spacing w:after="0"/>
        <w:ind w:left="0"/>
        <w:jc w:val="both"/>
      </w:pPr>
      <w:r>
        <w:rPr>
          <w:rFonts w:ascii="Times New Roman"/>
          <w:b w:val="false"/>
          <w:i w:val="false"/>
          <w:color w:val="000000"/>
          <w:sz w:val="28"/>
        </w:rPr>
        <w:t xml:space="preserve">
      5. Право собственности бессрочно. Право собственности на имущество может быть принудительно прекращено только по основаниям, предусмотренным настоящим </w:t>
      </w:r>
      <w:r>
        <w:rPr>
          <w:rFonts w:ascii="Times New Roman"/>
          <w:b w:val="false"/>
          <w:i w:val="false"/>
          <w:color w:val="000000"/>
          <w:sz w:val="28"/>
        </w:rPr>
        <w:t>Кодексом</w:t>
      </w:r>
      <w:r>
        <w:rPr>
          <w:rFonts w:ascii="Times New Roman"/>
          <w:b w:val="false"/>
          <w:i w:val="false"/>
          <w:color w:val="000000"/>
          <w:sz w:val="28"/>
        </w:rPr>
        <w:t xml:space="preserve">. </w:t>
      </w:r>
    </w:p>
    <w:bookmarkEnd w:id="1031"/>
    <w:bookmarkStart w:name="z1312" w:id="1032"/>
    <w:p>
      <w:pPr>
        <w:spacing w:after="0"/>
        <w:ind w:left="0"/>
        <w:jc w:val="both"/>
      </w:pPr>
      <w:r>
        <w:rPr>
          <w:rFonts w:ascii="Times New Roman"/>
          <w:b w:val="false"/>
          <w:i w:val="false"/>
          <w:color w:val="000000"/>
          <w:sz w:val="28"/>
        </w:rPr>
        <w:t xml:space="preserve">
      6. В случаях, на условиях и в пределах, предусмотренных законодательными актами, собственник обязан допустить ограниченное пользование его имуществом другими лицами. </w:t>
      </w:r>
    </w:p>
    <w:bookmarkEnd w:id="10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статьи 188 дополнен абзацем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00" w:id="1033"/>
    <w:p>
      <w:pPr>
        <w:spacing w:after="0"/>
        <w:ind w:left="0"/>
        <w:jc w:val="left"/>
      </w:pPr>
      <w:r>
        <w:rPr>
          <w:rFonts w:ascii="Times New Roman"/>
          <w:b/>
          <w:i w:val="false"/>
          <w:color w:val="000000"/>
        </w:rPr>
        <w:t xml:space="preserve"> Статья 189. Бремя содержания имущества</w:t>
      </w:r>
    </w:p>
    <w:bookmarkEnd w:id="1033"/>
    <w:bookmarkStart w:name="z1313" w:id="1034"/>
    <w:p>
      <w:pPr>
        <w:spacing w:after="0"/>
        <w:ind w:left="0"/>
        <w:jc w:val="both"/>
      </w:pPr>
      <w:r>
        <w:rPr>
          <w:rFonts w:ascii="Times New Roman"/>
          <w:b w:val="false"/>
          <w:i w:val="false"/>
          <w:color w:val="000000"/>
          <w:sz w:val="28"/>
        </w:rPr>
        <w:t xml:space="preserve">
      1. Собственник несет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 </w:t>
      </w:r>
    </w:p>
    <w:bookmarkEnd w:id="1034"/>
    <w:bookmarkStart w:name="z1314" w:id="1035"/>
    <w:p>
      <w:pPr>
        <w:spacing w:after="0"/>
        <w:ind w:left="0"/>
        <w:jc w:val="both"/>
      </w:pPr>
      <w:r>
        <w:rPr>
          <w:rFonts w:ascii="Times New Roman"/>
          <w:b w:val="false"/>
          <w:i w:val="false"/>
          <w:color w:val="000000"/>
          <w:sz w:val="28"/>
        </w:rPr>
        <w:t xml:space="preserve">
      2. Если имущество правомерно находилось у третьих лиц, то понесенные ими расходы на содержание чужого имущества подлежат возмещению собственником, если иное не предусмотрено договором. </w:t>
      </w:r>
    </w:p>
    <w:bookmarkEnd w:id="1035"/>
    <w:p>
      <w:pPr>
        <w:spacing w:after="0"/>
        <w:ind w:left="0"/>
        <w:jc w:val="both"/>
      </w:pPr>
      <w:r>
        <w:rPr>
          <w:rFonts w:ascii="Times New Roman"/>
          <w:b w:val="false"/>
          <w:i w:val="false"/>
          <w:color w:val="000000"/>
          <w:sz w:val="28"/>
        </w:rPr>
        <w:t>
      Расходы по содержанию имущества не возмещаются лицу, обладавшему вещью недобросовестно и неправомерно (</w:t>
      </w:r>
      <w:r>
        <w:rPr>
          <w:rFonts w:ascii="Times New Roman"/>
          <w:b w:val="false"/>
          <w:i w:val="false"/>
          <w:color w:val="000000"/>
          <w:sz w:val="28"/>
        </w:rPr>
        <w:t>статья 263</w:t>
      </w:r>
      <w:r>
        <w:rPr>
          <w:rFonts w:ascii="Times New Roman"/>
          <w:b w:val="false"/>
          <w:i w:val="false"/>
          <w:color w:val="000000"/>
          <w:sz w:val="28"/>
        </w:rPr>
        <w:t xml:space="preserve"> настоящего Кодекса). </w:t>
      </w:r>
    </w:p>
    <w:bookmarkStart w:name="z402" w:id="1036"/>
    <w:p>
      <w:pPr>
        <w:spacing w:after="0"/>
        <w:ind w:left="0"/>
        <w:jc w:val="left"/>
      </w:pPr>
      <w:r>
        <w:rPr>
          <w:rFonts w:ascii="Times New Roman"/>
          <w:b/>
          <w:i w:val="false"/>
          <w:color w:val="000000"/>
        </w:rPr>
        <w:t xml:space="preserve"> Статья 190. Риск случайной гибели или случайной порчи имущества </w:t>
      </w:r>
    </w:p>
    <w:bookmarkEnd w:id="1036"/>
    <w:bookmarkStart w:name="z1315" w:id="1037"/>
    <w:p>
      <w:pPr>
        <w:spacing w:after="0"/>
        <w:ind w:left="0"/>
        <w:jc w:val="both"/>
      </w:pPr>
      <w:r>
        <w:rPr>
          <w:rFonts w:ascii="Times New Roman"/>
          <w:b w:val="false"/>
          <w:i w:val="false"/>
          <w:color w:val="000000"/>
          <w:sz w:val="28"/>
        </w:rPr>
        <w:t xml:space="preserve">
      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установлено законодательными актами или договором. </w:t>
      </w:r>
    </w:p>
    <w:bookmarkEnd w:id="1037"/>
    <w:bookmarkStart w:name="z1316" w:id="1038"/>
    <w:p>
      <w:pPr>
        <w:spacing w:after="0"/>
        <w:ind w:left="0"/>
        <w:jc w:val="both"/>
      </w:pPr>
      <w:r>
        <w:rPr>
          <w:rFonts w:ascii="Times New Roman"/>
          <w:b w:val="false"/>
          <w:i w:val="false"/>
          <w:color w:val="000000"/>
          <w:sz w:val="28"/>
        </w:rPr>
        <w:t xml:space="preserve">
      2. Если отчуждатель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 </w:t>
      </w:r>
    </w:p>
    <w:bookmarkEnd w:id="1038"/>
    <w:bookmarkStart w:name="z404" w:id="1039"/>
    <w:p>
      <w:pPr>
        <w:spacing w:after="0"/>
        <w:ind w:left="0"/>
        <w:jc w:val="left"/>
      </w:pPr>
      <w:r>
        <w:rPr>
          <w:rFonts w:ascii="Times New Roman"/>
          <w:b/>
          <w:i w:val="false"/>
          <w:color w:val="000000"/>
        </w:rPr>
        <w:t xml:space="preserve"> Статья 191. Понятие и виды частной собственности </w:t>
      </w:r>
    </w:p>
    <w:bookmarkEnd w:id="1039"/>
    <w:bookmarkStart w:name="z1317" w:id="1040"/>
    <w:p>
      <w:pPr>
        <w:spacing w:after="0"/>
        <w:ind w:left="0"/>
        <w:jc w:val="both"/>
      </w:pPr>
      <w:r>
        <w:rPr>
          <w:rFonts w:ascii="Times New Roman"/>
          <w:b w:val="false"/>
          <w:i w:val="false"/>
          <w:color w:val="000000"/>
          <w:sz w:val="28"/>
        </w:rPr>
        <w:t xml:space="preserve">
      1. Частная собственность выступает как собственность граждан и негосударственных юридических лиц и их объединений. </w:t>
      </w:r>
    </w:p>
    <w:bookmarkEnd w:id="1040"/>
    <w:bookmarkStart w:name="z1318" w:id="1041"/>
    <w:p>
      <w:pPr>
        <w:spacing w:after="0"/>
        <w:ind w:left="0"/>
        <w:jc w:val="both"/>
      </w:pPr>
      <w:r>
        <w:rPr>
          <w:rFonts w:ascii="Times New Roman"/>
          <w:b w:val="false"/>
          <w:i w:val="false"/>
          <w:color w:val="000000"/>
          <w:sz w:val="28"/>
        </w:rPr>
        <w:t xml:space="preserve">
      2. В частной собственности может находиться любое имущество, за исключением отдельных видов имущества, которые в соответствии с законодательными актами не могут принадлежать гражданам или юридическим лицам. </w:t>
      </w:r>
    </w:p>
    <w:bookmarkEnd w:id="1041"/>
    <w:bookmarkStart w:name="z1319" w:id="1042"/>
    <w:p>
      <w:pPr>
        <w:spacing w:after="0"/>
        <w:ind w:left="0"/>
        <w:jc w:val="both"/>
      </w:pPr>
      <w:r>
        <w:rPr>
          <w:rFonts w:ascii="Times New Roman"/>
          <w:b w:val="false"/>
          <w:i w:val="false"/>
          <w:color w:val="000000"/>
          <w:sz w:val="28"/>
        </w:rPr>
        <w:t xml:space="preserve">
      Количество и стоимость имущества, находящегося в частной собственности, не ограничивается. </w:t>
      </w:r>
    </w:p>
    <w:bookmarkEnd w:id="10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191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06" w:id="1043"/>
    <w:p>
      <w:pPr>
        <w:spacing w:after="0"/>
        <w:ind w:left="0"/>
        <w:jc w:val="left"/>
      </w:pPr>
      <w:r>
        <w:rPr>
          <w:rFonts w:ascii="Times New Roman"/>
          <w:b/>
          <w:i w:val="false"/>
          <w:color w:val="000000"/>
        </w:rPr>
        <w:t xml:space="preserve"> Статья 192. Право государственной собственности</w:t>
      </w:r>
    </w:p>
    <w:bookmarkEnd w:id="1043"/>
    <w:bookmarkStart w:name="z1320" w:id="1044"/>
    <w:p>
      <w:pPr>
        <w:spacing w:after="0"/>
        <w:ind w:left="0"/>
        <w:jc w:val="both"/>
      </w:pPr>
      <w:r>
        <w:rPr>
          <w:rFonts w:ascii="Times New Roman"/>
          <w:b w:val="false"/>
          <w:i w:val="false"/>
          <w:color w:val="000000"/>
          <w:sz w:val="28"/>
        </w:rPr>
        <w:t xml:space="preserve">
      1. Государственная собственность выступает в виде республиканской и коммунальной собственности. </w:t>
      </w:r>
    </w:p>
    <w:bookmarkEnd w:id="1044"/>
    <w:bookmarkStart w:name="z1321" w:id="1045"/>
    <w:p>
      <w:pPr>
        <w:spacing w:after="0"/>
        <w:ind w:left="0"/>
        <w:jc w:val="both"/>
      </w:pPr>
      <w:r>
        <w:rPr>
          <w:rFonts w:ascii="Times New Roman"/>
          <w:b w:val="false"/>
          <w:i w:val="false"/>
          <w:color w:val="000000"/>
          <w:sz w:val="28"/>
        </w:rPr>
        <w:t xml:space="preserve">
      2. Республиканская собственность состоит из государственной казны и имущества, закрепленного за государственными республиканскими юридическими лицами в соответствии с законодательными актами. </w:t>
      </w:r>
    </w:p>
    <w:bookmarkEnd w:id="1045"/>
    <w:p>
      <w:pPr>
        <w:spacing w:after="0"/>
        <w:ind w:left="0"/>
        <w:jc w:val="both"/>
      </w:pPr>
      <w:r>
        <w:rPr>
          <w:rFonts w:ascii="Times New Roman"/>
          <w:b w:val="false"/>
          <w:i w:val="false"/>
          <w:color w:val="000000"/>
          <w:sz w:val="28"/>
        </w:rPr>
        <w:t xml:space="preserve">
      Средства республиканского бюджета и иное государственное имущество, не закрепленное за государственными юридическими лицами, составляют государственную казну Республики Казахстан. </w:t>
      </w:r>
    </w:p>
    <w:bookmarkStart w:name="z1322" w:id="1046"/>
    <w:p>
      <w:pPr>
        <w:spacing w:after="0"/>
        <w:ind w:left="0"/>
        <w:jc w:val="both"/>
      </w:pPr>
      <w:r>
        <w:rPr>
          <w:rFonts w:ascii="Times New Roman"/>
          <w:b w:val="false"/>
          <w:i w:val="false"/>
          <w:color w:val="000000"/>
          <w:sz w:val="28"/>
        </w:rPr>
        <w:t>
      3. Коммунальная собственность состоит из местной казны и имущества, закрепленного за коммунальными юридическими лицами в соответствии с законодательными актами.</w:t>
      </w:r>
    </w:p>
    <w:bookmarkEnd w:id="1046"/>
    <w:p>
      <w:pPr>
        <w:spacing w:after="0"/>
        <w:ind w:left="0"/>
        <w:jc w:val="both"/>
      </w:pPr>
      <w:r>
        <w:rPr>
          <w:rFonts w:ascii="Times New Roman"/>
          <w:b w:val="false"/>
          <w:i w:val="false"/>
          <w:color w:val="000000"/>
          <w:sz w:val="28"/>
        </w:rPr>
        <w:t xml:space="preserve">
      Средства местного бюджета и иное коммунальное имущество, не закрепленное за государственными юридическими лицами, составляют местную казну.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3-1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Коммунальная собственность подразделяется по уровням местного государственного управления и самоуправления на: </w:t>
      </w:r>
    </w:p>
    <w:p>
      <w:pPr>
        <w:spacing w:after="0"/>
        <w:ind w:left="0"/>
        <w:jc w:val="both"/>
      </w:pPr>
      <w:r>
        <w:rPr>
          <w:rFonts w:ascii="Times New Roman"/>
          <w:b w:val="false"/>
          <w:i w:val="false"/>
          <w:color w:val="000000"/>
          <w:sz w:val="28"/>
        </w:rPr>
        <w:t>
      областную, города республиканского значения, столицы;</w:t>
      </w:r>
    </w:p>
    <w:p>
      <w:pPr>
        <w:spacing w:after="0"/>
        <w:ind w:left="0"/>
        <w:jc w:val="both"/>
      </w:pPr>
      <w:r>
        <w:rPr>
          <w:rFonts w:ascii="Times New Roman"/>
          <w:b w:val="false"/>
          <w:i w:val="false"/>
          <w:color w:val="000000"/>
          <w:sz w:val="28"/>
        </w:rPr>
        <w:t xml:space="preserve">
      районную (города областного значения); </w:t>
      </w:r>
    </w:p>
    <w:p>
      <w:pPr>
        <w:spacing w:after="0"/>
        <w:ind w:left="0"/>
        <w:jc w:val="both"/>
      </w:pPr>
      <w:r>
        <w:rPr>
          <w:rFonts w:ascii="Times New Roman"/>
          <w:b w:val="false"/>
          <w:i w:val="false"/>
          <w:color w:val="000000"/>
          <w:sz w:val="28"/>
        </w:rPr>
        <w:t>
      города районного значения, села, поселка, сельского округа (коммунальная собственность местного самоуправления).</w:t>
      </w:r>
    </w:p>
    <w:bookmarkStart w:name="z1324" w:id="1047"/>
    <w:p>
      <w:pPr>
        <w:spacing w:after="0"/>
        <w:ind w:left="0"/>
        <w:jc w:val="both"/>
      </w:pPr>
      <w:r>
        <w:rPr>
          <w:rFonts w:ascii="Times New Roman"/>
          <w:b w:val="false"/>
          <w:i w:val="false"/>
          <w:color w:val="000000"/>
          <w:sz w:val="28"/>
        </w:rPr>
        <w:t xml:space="preserve">
      4. 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 </w:t>
      </w:r>
    </w:p>
    <w:bookmarkEnd w:id="1047"/>
    <w:bookmarkStart w:name="z1325" w:id="1048"/>
    <w:p>
      <w:pPr>
        <w:spacing w:after="0"/>
        <w:ind w:left="0"/>
        <w:jc w:val="both"/>
      </w:pPr>
      <w:r>
        <w:rPr>
          <w:rFonts w:ascii="Times New Roman"/>
          <w:b w:val="false"/>
          <w:i w:val="false"/>
          <w:color w:val="000000"/>
          <w:sz w:val="28"/>
        </w:rPr>
        <w:t xml:space="preserve">
      5. Особенности правового режима государственного имущества, находящегося в ведении отдельных государственных учреждений, определяются законодательными актами. </w:t>
      </w:r>
    </w:p>
    <w:bookmarkEnd w:id="1048"/>
    <w:bookmarkStart w:name="z1326" w:id="1049"/>
    <w:p>
      <w:pPr>
        <w:spacing w:after="0"/>
        <w:ind w:left="0"/>
        <w:jc w:val="both"/>
      </w:pPr>
      <w:r>
        <w:rPr>
          <w:rFonts w:ascii="Times New Roman"/>
          <w:b w:val="false"/>
          <w:i w:val="false"/>
          <w:color w:val="000000"/>
          <w:sz w:val="28"/>
        </w:rPr>
        <w:t>
      6. Передача государственного имущества из одного вида государственной собственности в другой осуществляется в соответствии с законодательным актом Республики Казахстан о государственном имуществе.</w:t>
      </w:r>
    </w:p>
    <w:bookmarkEnd w:id="1049"/>
    <w:p>
      <w:pPr>
        <w:spacing w:after="0"/>
        <w:ind w:left="0"/>
        <w:jc w:val="both"/>
      </w:pPr>
      <w:r>
        <w:rPr>
          <w:rFonts w:ascii="Times New Roman"/>
          <w:b w:val="false"/>
          <w:i w:val="false"/>
          <w:color w:val="000000"/>
          <w:sz w:val="28"/>
        </w:rPr>
        <w:t xml:space="preserve">
      Добровольная и безвозмездная передача имущества из частной собственности в государственную осуществляется в порядке, определяемом законодательным актом Республики Казахстан о государственном имуществе.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части третьей пункта 6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Передача имущества,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соответствии с законодательным актом Республики Казахстан о государственном имуществе.</w:t>
      </w:r>
    </w:p>
    <w:p>
      <w:pPr>
        <w:spacing w:after="0"/>
        <w:ind w:left="0"/>
        <w:jc w:val="both"/>
      </w:pPr>
      <w:r>
        <w:rPr>
          <w:rFonts w:ascii="Times New Roman"/>
          <w:b w:val="false"/>
          <w:i w:val="false"/>
          <w:color w:val="000000"/>
          <w:sz w:val="28"/>
        </w:rPr>
        <w:t>
      7.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законодательным актом Республики Казахстан о государственном имуществе или не противоречит существу гражданских прав.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192 с изменениями, внесенными законами РК от 02.03.1998 № </w:t>
      </w:r>
      <w:r>
        <w:rPr>
          <w:rFonts w:ascii="Times New Roman"/>
          <w:b w:val="false"/>
          <w:i w:val="false"/>
          <w:color w:val="000000"/>
          <w:sz w:val="28"/>
        </w:rPr>
        <w:t>211</w:t>
      </w:r>
      <w:r>
        <w:rPr>
          <w:rFonts w:ascii="Times New Roman"/>
          <w:b w:val="false"/>
          <w:i w:val="false"/>
          <w:color w:val="ff0000"/>
          <w:sz w:val="28"/>
        </w:rPr>
        <w:t xml:space="preserve">; от 04.11.1999 № </w:t>
      </w:r>
      <w:r>
        <w:rPr>
          <w:rFonts w:ascii="Times New Roman"/>
          <w:b w:val="false"/>
          <w:i w:val="false"/>
          <w:color w:val="000000"/>
          <w:sz w:val="28"/>
        </w:rPr>
        <w:t>472</w:t>
      </w:r>
      <w:r>
        <w:rPr>
          <w:rFonts w:ascii="Times New Roman"/>
          <w:b w:val="false"/>
          <w:i w:val="false"/>
          <w:color w:val="ff0000"/>
          <w:sz w:val="28"/>
        </w:rPr>
        <w:t xml:space="preserve">; от 02.03.2001 № </w:t>
      </w:r>
      <w:r>
        <w:rPr>
          <w:rFonts w:ascii="Times New Roman"/>
          <w:b w:val="false"/>
          <w:i w:val="false"/>
          <w:color w:val="000000"/>
          <w:sz w:val="28"/>
        </w:rPr>
        <w:t>162</w:t>
      </w:r>
      <w:r>
        <w:rPr>
          <w:rFonts w:ascii="Times New Roman"/>
          <w:b w:val="false"/>
          <w:i w:val="false"/>
          <w:color w:val="ff0000"/>
          <w:sz w:val="28"/>
        </w:rPr>
        <w:t xml:space="preserve">; от 21.05.2002 № </w:t>
      </w:r>
      <w:r>
        <w:rPr>
          <w:rFonts w:ascii="Times New Roman"/>
          <w:b w:val="false"/>
          <w:i w:val="false"/>
          <w:color w:val="000000"/>
          <w:sz w:val="28"/>
        </w:rPr>
        <w:t>323</w:t>
      </w:r>
      <w:r>
        <w:rPr>
          <w:rFonts w:ascii="Times New Roman"/>
          <w:b w:val="false"/>
          <w:i w:val="false"/>
          <w:color w:val="ff0000"/>
          <w:sz w:val="28"/>
        </w:rPr>
        <w:t xml:space="preserve">; от 18.05.2005 </w:t>
      </w:r>
      <w:r>
        <w:rPr>
          <w:rFonts w:ascii="Times New Roman"/>
          <w:b w:val="false"/>
          <w:i w:val="false"/>
          <w:color w:val="000000"/>
          <w:sz w:val="28"/>
        </w:rPr>
        <w:t>N 50</w:t>
      </w:r>
      <w:r>
        <w:rPr>
          <w:rFonts w:ascii="Times New Roman"/>
          <w:b w:val="false"/>
          <w:i w:val="false"/>
          <w:color w:val="ff0000"/>
          <w:sz w:val="28"/>
        </w:rPr>
        <w:t xml:space="preserve">;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8" w:id="1050"/>
    <w:p>
      <w:pPr>
        <w:spacing w:after="0"/>
        <w:ind w:left="0"/>
        <w:jc w:val="left"/>
      </w:pPr>
      <w:r>
        <w:rPr>
          <w:rFonts w:ascii="Times New Roman"/>
          <w:b/>
          <w:i w:val="false"/>
          <w:color w:val="000000"/>
        </w:rPr>
        <w:t xml:space="preserve"> Статья 193. Собственность на землю и другие природные ресурсы</w:t>
      </w:r>
    </w:p>
    <w:bookmarkEnd w:id="1050"/>
    <w:bookmarkStart w:name="z8368" w:id="1051"/>
    <w:p>
      <w:pPr>
        <w:spacing w:after="0"/>
        <w:ind w:left="0"/>
        <w:jc w:val="both"/>
      </w:pPr>
      <w:r>
        <w:rPr>
          <w:rFonts w:ascii="Times New Roman"/>
          <w:b w:val="false"/>
          <w:i w:val="false"/>
          <w:color w:val="000000"/>
          <w:sz w:val="28"/>
        </w:rPr>
        <w:t xml:space="preserve">
      Земля и ее недра, воды, растительный и животный мир, другие природные ресурсы принадлежат народу Казахстана. От имени народа Казахстана право собственности осуществляет государство. </w:t>
      </w:r>
    </w:p>
    <w:bookmarkEnd w:id="1051"/>
    <w:bookmarkStart w:name="z8369" w:id="1052"/>
    <w:p>
      <w:pPr>
        <w:spacing w:after="0"/>
        <w:ind w:left="0"/>
        <w:jc w:val="both"/>
      </w:pPr>
      <w:r>
        <w:rPr>
          <w:rFonts w:ascii="Times New Roman"/>
          <w:b w:val="false"/>
          <w:i w:val="false"/>
          <w:color w:val="000000"/>
          <w:sz w:val="28"/>
        </w:rPr>
        <w:t>
      При этом осуществление права собственности государством реализуется через режим государственной собственности в интересах народа Казахстана.</w:t>
      </w:r>
    </w:p>
    <w:bookmarkEnd w:id="1052"/>
    <w:bookmarkStart w:name="z8370" w:id="1053"/>
    <w:p>
      <w:pPr>
        <w:spacing w:after="0"/>
        <w:ind w:left="0"/>
        <w:jc w:val="both"/>
      </w:pPr>
      <w:r>
        <w:rPr>
          <w:rFonts w:ascii="Times New Roman"/>
          <w:b w:val="false"/>
          <w:i w:val="false"/>
          <w:color w:val="000000"/>
          <w:sz w:val="28"/>
        </w:rPr>
        <w:t>
      Земля может находиться также в частной собственности на основаниях, условиях и в пределах, установленных законом.</w:t>
      </w:r>
    </w:p>
    <w:bookmarkEnd w:id="10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редакции – в редакции Закона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67" w:id="1054"/>
    <w:p>
      <w:pPr>
        <w:spacing w:after="0"/>
        <w:ind w:left="0"/>
        <w:jc w:val="left"/>
      </w:pPr>
      <w:r>
        <w:rPr>
          <w:rFonts w:ascii="Times New Roman"/>
          <w:b/>
          <w:i w:val="false"/>
          <w:color w:val="000000"/>
        </w:rPr>
        <w:t xml:space="preserve"> Статья 193-1. Стратегические объекты</w:t>
      </w:r>
    </w:p>
    <w:bookmarkEnd w:id="1054"/>
    <w:bookmarkStart w:name="z8268" w:id="1055"/>
    <w:p>
      <w:pPr>
        <w:spacing w:after="0"/>
        <w:ind w:left="0"/>
        <w:jc w:val="both"/>
      </w:pPr>
      <w:r>
        <w:rPr>
          <w:rFonts w:ascii="Times New Roman"/>
          <w:b w:val="false"/>
          <w:i w:val="false"/>
          <w:color w:val="000000"/>
          <w:sz w:val="28"/>
        </w:rPr>
        <w:t xml:space="preserve">
      1. Стратегическим объектом является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 </w:t>
      </w:r>
    </w:p>
    <w:bookmarkEnd w:id="1055"/>
    <w:bookmarkStart w:name="z8269" w:id="1056"/>
    <w:p>
      <w:pPr>
        <w:spacing w:after="0"/>
        <w:ind w:left="0"/>
        <w:jc w:val="both"/>
      </w:pPr>
      <w:r>
        <w:rPr>
          <w:rFonts w:ascii="Times New Roman"/>
          <w:b w:val="false"/>
          <w:i w:val="false"/>
          <w:color w:val="000000"/>
          <w:sz w:val="28"/>
        </w:rPr>
        <w:t xml:space="preserve">
      2. К стратегическим объектам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национальная почтовая сеть;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стационарные потенциально опасные биологические объекты, на которых осуществляется обращение с патогенными биологическими агентами I группы патогенности; объекты космической отрасли; водохозяйственные сооружения; автомобильные дороги общего пользования; имущественный комплекс организации оборонно-промышленного комплекса;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 </w:t>
      </w:r>
    </w:p>
    <w:bookmarkEnd w:id="10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Стратегические объекты могут находиться в государственной и частной собственности в соответствии с законодательными актами Республики Казахстан. </w:t>
      </w:r>
    </w:p>
    <w:bookmarkStart w:name="z8270" w:id="1057"/>
    <w:p>
      <w:pPr>
        <w:spacing w:after="0"/>
        <w:ind w:left="0"/>
        <w:jc w:val="both"/>
      </w:pPr>
      <w:r>
        <w:rPr>
          <w:rFonts w:ascii="Times New Roman"/>
          <w:b w:val="false"/>
          <w:i w:val="false"/>
          <w:color w:val="000000"/>
          <w:sz w:val="28"/>
        </w:rPr>
        <w:t>
      3. Обременение стратегических объектов правами третьих лиц либо их отчуждение возможно на основании решения Правительства Республики Казахстан о выдаче разрешения и в порядке, определяемом законодательным актом Республики Казахстан о государственном имуществе.</w:t>
      </w:r>
    </w:p>
    <w:bookmarkEnd w:id="1057"/>
    <w:bookmarkStart w:name="z8271" w:id="1058"/>
    <w:p>
      <w:pPr>
        <w:spacing w:after="0"/>
        <w:ind w:left="0"/>
        <w:jc w:val="both"/>
      </w:pPr>
      <w:r>
        <w:rPr>
          <w:rFonts w:ascii="Times New Roman"/>
          <w:b w:val="false"/>
          <w:i w:val="false"/>
          <w:color w:val="000000"/>
          <w:sz w:val="28"/>
        </w:rPr>
        <w:t>
      4. В случаях намерения гражданина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p>
    <w:bookmarkEnd w:id="1058"/>
    <w:bookmarkStart w:name="z663" w:id="1059"/>
    <w:p>
      <w:pPr>
        <w:spacing w:after="0"/>
        <w:ind w:left="0"/>
        <w:jc w:val="both"/>
      </w:pPr>
      <w:r>
        <w:rPr>
          <w:rFonts w:ascii="Times New Roman"/>
          <w:b w:val="false"/>
          <w:i w:val="false"/>
          <w:color w:val="000000"/>
          <w:sz w:val="28"/>
        </w:rPr>
        <w:t>
      Рыночная стоимость стратегического объекта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имуществе.</w:t>
      </w:r>
    </w:p>
    <w:bookmarkEnd w:id="1059"/>
    <w:bookmarkStart w:name="z665" w:id="1060"/>
    <w:p>
      <w:pPr>
        <w:spacing w:after="0"/>
        <w:ind w:left="0"/>
        <w:jc w:val="both"/>
      </w:pPr>
      <w:r>
        <w:rPr>
          <w:rFonts w:ascii="Times New Roman"/>
          <w:b w:val="false"/>
          <w:i w:val="false"/>
          <w:color w:val="000000"/>
          <w:sz w:val="28"/>
        </w:rPr>
        <w:t>
      Порядок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bookmarkEnd w:id="1060"/>
    <w:bookmarkStart w:name="z8272" w:id="1061"/>
    <w:p>
      <w:pPr>
        <w:spacing w:after="0"/>
        <w:ind w:left="0"/>
        <w:jc w:val="both"/>
      </w:pPr>
      <w:r>
        <w:rPr>
          <w:rFonts w:ascii="Times New Roman"/>
          <w:b w:val="false"/>
          <w:i w:val="false"/>
          <w:color w:val="000000"/>
          <w:sz w:val="28"/>
        </w:rPr>
        <w:t xml:space="preserve">
      5. Если при обременении стратегического объекта правами третьих лиц либо его отчуждении нарушены требования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такие сделки ничтожны.</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193-1 в соответствии с Законом РК от 07.08.2007 N </w:t>
      </w:r>
      <w:r>
        <w:rPr>
          <w:rFonts w:ascii="Times New Roman"/>
          <w:b w:val="false"/>
          <w:i w:val="false"/>
          <w:color w:val="000000"/>
          <w:sz w:val="28"/>
        </w:rPr>
        <w:t>321</w:t>
      </w:r>
      <w:r>
        <w:rPr>
          <w:rFonts w:ascii="Times New Roman"/>
          <w:b w:val="false"/>
          <w:i w:val="false"/>
          <w:color w:val="ff0000"/>
          <w:sz w:val="28"/>
        </w:rPr>
        <w:t xml:space="preserve"> (вводится в действие со дня его официального опубликования); с изменениями, внесенными законами РК от 13.02.2009 N </w:t>
      </w:r>
      <w:r>
        <w:rPr>
          <w:rFonts w:ascii="Times New Roman"/>
          <w:b w:val="false"/>
          <w:i w:val="false"/>
          <w:color w:val="000000"/>
          <w:sz w:val="28"/>
        </w:rPr>
        <w:t>135-IV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w:t>
      </w:r>
      <w:r>
        <w:rPr>
          <w:rFonts w:ascii="Times New Roman"/>
          <w:b w:val="false"/>
          <w:i w:val="false"/>
          <w:color w:val="000000"/>
          <w:sz w:val="28"/>
        </w:rPr>
        <w:t>.3</w:t>
      </w:r>
      <w:r>
        <w:rPr>
          <w:rFonts w:ascii="Times New Roman"/>
          <w:b w:val="false"/>
          <w:i w:val="false"/>
          <w:color w:val="ff0000"/>
          <w:sz w:val="28"/>
        </w:rPr>
        <w:t xml:space="preserve">); от 01.03.2011 </w:t>
      </w:r>
      <w:r>
        <w:rPr>
          <w:rFonts w:ascii="Times New Roman"/>
          <w:b w:val="false"/>
          <w:i w:val="false"/>
          <w:color w:val="000000"/>
          <w:sz w:val="28"/>
        </w:rPr>
        <w:t>№</w:t>
      </w:r>
      <w:r>
        <w:rPr>
          <w:rFonts w:ascii="Times New Roman"/>
          <w:b w:val="false"/>
          <w:i w:val="false"/>
          <w:color w:val="000000"/>
          <w:sz w:val="28"/>
        </w:rPr>
        <w:t xml:space="preserve"> 414-IV</w:t>
      </w:r>
      <w:r>
        <w:rPr>
          <w:rFonts w:ascii="Times New Roman"/>
          <w:b w:val="false"/>
          <w:i w:val="false"/>
          <w:color w:val="ff0000"/>
          <w:sz w:val="28"/>
        </w:rPr>
        <w:t xml:space="preserve"> (вводится в действие со дня его первого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22.06.2012 </w:t>
      </w:r>
      <w:r>
        <w:rPr>
          <w:rFonts w:ascii="Times New Roman"/>
          <w:b w:val="false"/>
          <w:i w:val="false"/>
          <w:color w:val="000000"/>
          <w:sz w:val="28"/>
        </w:rPr>
        <w:t>№</w:t>
      </w:r>
      <w:r>
        <w:rPr>
          <w:rFonts w:ascii="Times New Roman"/>
          <w:b w:val="false"/>
          <w:i w:val="false"/>
          <w:color w:val="000000"/>
          <w:sz w:val="28"/>
        </w:rPr>
        <w:t xml:space="preserve"> 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5" w:id="1062"/>
    <w:p>
      <w:pPr>
        <w:spacing w:after="0"/>
        <w:ind w:left="0"/>
        <w:jc w:val="left"/>
      </w:pPr>
      <w:r>
        <w:rPr>
          <w:rFonts w:ascii="Times New Roman"/>
          <w:b/>
          <w:i w:val="false"/>
          <w:color w:val="000000"/>
        </w:rPr>
        <w:t xml:space="preserve"> Статья 194. Право собственности и иные вещные права на жилище</w:t>
      </w:r>
    </w:p>
    <w:bookmarkEnd w:id="1062"/>
    <w:p>
      <w:pPr>
        <w:spacing w:after="0"/>
        <w:ind w:left="0"/>
        <w:jc w:val="both"/>
      </w:pPr>
      <w:r>
        <w:rPr>
          <w:rFonts w:ascii="Times New Roman"/>
          <w:b w:val="false"/>
          <w:i w:val="false"/>
          <w:color w:val="000000"/>
          <w:sz w:val="28"/>
        </w:rPr>
        <w:t>
      Особенности осуществления права собственности и иных вещных прав на жилище регулируются жилищным законодательством.</w:t>
      </w:r>
    </w:p>
    <w:bookmarkStart w:name="z866" w:id="1063"/>
    <w:p>
      <w:pPr>
        <w:spacing w:after="0"/>
        <w:ind w:left="0"/>
        <w:jc w:val="left"/>
      </w:pPr>
      <w:r>
        <w:rPr>
          <w:rFonts w:ascii="Times New Roman"/>
          <w:b/>
          <w:i w:val="false"/>
          <w:color w:val="000000"/>
        </w:rPr>
        <w:t xml:space="preserve"> Статья 195. Вещные права лиц, не являющихся собственниками</w:t>
      </w:r>
    </w:p>
    <w:bookmarkEnd w:id="1063"/>
    <w:bookmarkStart w:name="z1327" w:id="1064"/>
    <w:p>
      <w:pPr>
        <w:spacing w:after="0"/>
        <w:ind w:left="0"/>
        <w:jc w:val="both"/>
      </w:pPr>
      <w:r>
        <w:rPr>
          <w:rFonts w:ascii="Times New Roman"/>
          <w:b w:val="false"/>
          <w:i w:val="false"/>
          <w:color w:val="000000"/>
          <w:sz w:val="28"/>
        </w:rPr>
        <w:t xml:space="preserve">
      1. К вещным правам наряду с правом собственности относятся: </w:t>
      </w:r>
    </w:p>
    <w:bookmarkEnd w:id="1064"/>
    <w:p>
      <w:pPr>
        <w:spacing w:after="0"/>
        <w:ind w:left="0"/>
        <w:jc w:val="both"/>
      </w:pPr>
      <w:r>
        <w:rPr>
          <w:rFonts w:ascii="Times New Roman"/>
          <w:b w:val="false"/>
          <w:i w:val="false"/>
          <w:color w:val="000000"/>
          <w:sz w:val="28"/>
        </w:rPr>
        <w:t xml:space="preserve">
      1) право землепользования; </w:t>
      </w:r>
    </w:p>
    <w:p>
      <w:pPr>
        <w:spacing w:after="0"/>
        <w:ind w:left="0"/>
        <w:jc w:val="both"/>
      </w:pPr>
      <w:r>
        <w:rPr>
          <w:rFonts w:ascii="Times New Roman"/>
          <w:b w:val="false"/>
          <w:i w:val="false"/>
          <w:color w:val="000000"/>
          <w:sz w:val="28"/>
        </w:rPr>
        <w:t xml:space="preserve">
      2) право хозяйственного ведения; </w:t>
      </w:r>
    </w:p>
    <w:p>
      <w:pPr>
        <w:spacing w:after="0"/>
        <w:ind w:left="0"/>
        <w:jc w:val="both"/>
      </w:pPr>
      <w:r>
        <w:rPr>
          <w:rFonts w:ascii="Times New Roman"/>
          <w:b w:val="false"/>
          <w:i w:val="false"/>
          <w:color w:val="000000"/>
          <w:sz w:val="28"/>
        </w:rPr>
        <w:t xml:space="preserve">
      3) право оперативного управления; </w:t>
      </w:r>
    </w:p>
    <w:p>
      <w:pPr>
        <w:spacing w:after="0"/>
        <w:ind w:left="0"/>
        <w:jc w:val="both"/>
      </w:pPr>
      <w:r>
        <w:rPr>
          <w:rFonts w:ascii="Times New Roman"/>
          <w:b w:val="false"/>
          <w:i w:val="false"/>
          <w:color w:val="000000"/>
          <w:sz w:val="28"/>
        </w:rPr>
        <w:t>
      3-1) право ограниченного целевого пользования чужой недвижимостью (сервитут);</w:t>
      </w:r>
    </w:p>
    <w:bookmarkStart w:name="z667" w:id="1065"/>
    <w:p>
      <w:pPr>
        <w:spacing w:after="0"/>
        <w:ind w:left="0"/>
        <w:jc w:val="both"/>
      </w:pPr>
      <w:r>
        <w:rPr>
          <w:rFonts w:ascii="Times New Roman"/>
          <w:b w:val="false"/>
          <w:i w:val="false"/>
          <w:color w:val="000000"/>
          <w:sz w:val="28"/>
        </w:rPr>
        <w:t xml:space="preserve">
      4) другие вещные права, предусмотренные настоящим Кодексом или иными законодательными актами. </w:t>
      </w:r>
    </w:p>
    <w:bookmarkEnd w:id="1065"/>
    <w:bookmarkStart w:name="z1328" w:id="1066"/>
    <w:p>
      <w:pPr>
        <w:spacing w:after="0"/>
        <w:ind w:left="0"/>
        <w:jc w:val="both"/>
      </w:pPr>
      <w:r>
        <w:rPr>
          <w:rFonts w:ascii="Times New Roman"/>
          <w:b w:val="false"/>
          <w:i w:val="false"/>
          <w:color w:val="000000"/>
          <w:sz w:val="28"/>
        </w:rPr>
        <w:t xml:space="preserve">
      2. К вещным правам применяются нормы о праве собственности, если иное не предусмотрено законодательством или не противоречит природе данного вещного права. </w:t>
      </w:r>
    </w:p>
    <w:bookmarkEnd w:id="1066"/>
    <w:bookmarkStart w:name="z1329" w:id="1067"/>
    <w:p>
      <w:pPr>
        <w:spacing w:after="0"/>
        <w:ind w:left="0"/>
        <w:jc w:val="both"/>
      </w:pPr>
      <w:r>
        <w:rPr>
          <w:rFonts w:ascii="Times New Roman"/>
          <w:b w:val="false"/>
          <w:i w:val="false"/>
          <w:color w:val="000000"/>
          <w:sz w:val="28"/>
        </w:rPr>
        <w:t xml:space="preserve">
      3. Переход права собственности на имущество к другому лицу не является основанием для прекращения других вещных прав на это имущество, если иное не предусмотрено законодательными актами Республики Казахстан. </w:t>
      </w:r>
    </w:p>
    <w:bookmarkEnd w:id="10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11" w:id="1068"/>
    <w:p>
      <w:pPr>
        <w:spacing w:after="0"/>
        <w:ind w:left="0"/>
        <w:jc w:val="left"/>
      </w:pPr>
      <w:r>
        <w:rPr>
          <w:rFonts w:ascii="Times New Roman"/>
          <w:b/>
          <w:i w:val="false"/>
          <w:color w:val="000000"/>
        </w:rPr>
        <w:t xml:space="preserve"> Глава 9. Право хозяйственного ведения</w:t>
      </w:r>
    </w:p>
    <w:bookmarkEnd w:id="1068"/>
    <w:bookmarkStart w:name="z412" w:id="1069"/>
    <w:p>
      <w:pPr>
        <w:spacing w:after="0"/>
        <w:ind w:left="0"/>
        <w:jc w:val="left"/>
      </w:pPr>
      <w:r>
        <w:rPr>
          <w:rFonts w:ascii="Times New Roman"/>
          <w:b/>
          <w:i w:val="false"/>
          <w:color w:val="000000"/>
        </w:rPr>
        <w:t xml:space="preserve"> Статья 196. Право хозяйственного ведения государственного предприятия </w:t>
      </w:r>
    </w:p>
    <w:bookmarkEnd w:id="1069"/>
    <w:p>
      <w:pPr>
        <w:spacing w:after="0"/>
        <w:ind w:left="0"/>
        <w:jc w:val="both"/>
      </w:pPr>
      <w:r>
        <w:rPr>
          <w:rFonts w:ascii="Times New Roman"/>
          <w:b w:val="false"/>
          <w:i w:val="false"/>
          <w:color w:val="000000"/>
          <w:sz w:val="28"/>
        </w:rPr>
        <w:t xml:space="preserve">
      1. Право хозяйственного ведения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Казахстан, права владения, пользования и распоряжения этим имуществом. </w:t>
      </w:r>
    </w:p>
    <w:bookmarkStart w:name="z507" w:id="1070"/>
    <w:p>
      <w:pPr>
        <w:spacing w:after="0"/>
        <w:ind w:left="0"/>
        <w:jc w:val="both"/>
      </w:pPr>
      <w:r>
        <w:rPr>
          <w:rFonts w:ascii="Times New Roman"/>
          <w:b w:val="false"/>
          <w:i w:val="false"/>
          <w:color w:val="000000"/>
          <w:sz w:val="28"/>
        </w:rPr>
        <w:t>
      2. Особенности осуществления права хозяйственного ведения государственными предприятиями определяются законодательным актом Республики Казахстан о государственном имуществе.</w:t>
      </w:r>
    </w:p>
    <w:bookmarkEnd w:id="10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14" w:id="1071"/>
    <w:p>
      <w:pPr>
        <w:spacing w:after="0"/>
        <w:ind w:left="0"/>
        <w:jc w:val="left"/>
      </w:pPr>
      <w:r>
        <w:rPr>
          <w:rFonts w:ascii="Times New Roman"/>
          <w:b/>
          <w:i w:val="false"/>
          <w:color w:val="000000"/>
        </w:rPr>
        <w:t xml:space="preserve"> Статья 197. Объект права хозяйственного ведения</w:t>
      </w:r>
    </w:p>
    <w:bookmarkEnd w:id="1071"/>
    <w:p>
      <w:pPr>
        <w:spacing w:after="0"/>
        <w:ind w:left="0"/>
        <w:jc w:val="both"/>
      </w:pPr>
      <w:r>
        <w:rPr>
          <w:rFonts w:ascii="Times New Roman"/>
          <w:b w:val="false"/>
          <w:i w:val="false"/>
          <w:color w:val="000000"/>
          <w:sz w:val="28"/>
        </w:rPr>
        <w:t>
      Объектом права хозяйственного ведения может быть любое имущество, если иное не предусмотрено законодательными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197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16" w:id="1072"/>
    <w:p>
      <w:pPr>
        <w:spacing w:after="0"/>
        <w:ind w:left="0"/>
        <w:jc w:val="left"/>
      </w:pPr>
      <w:r>
        <w:rPr>
          <w:rFonts w:ascii="Times New Roman"/>
          <w:b/>
          <w:i w:val="false"/>
          <w:color w:val="000000"/>
        </w:rPr>
        <w:t xml:space="preserve"> Статья 198. Приобретение и прекращение права хозяйственного ведения</w:t>
      </w:r>
    </w:p>
    <w:bookmarkEnd w:id="1072"/>
    <w:bookmarkStart w:name="z1330" w:id="1073"/>
    <w:p>
      <w:pPr>
        <w:spacing w:after="0"/>
        <w:ind w:left="0"/>
        <w:jc w:val="both"/>
      </w:pPr>
      <w:r>
        <w:rPr>
          <w:rFonts w:ascii="Times New Roman"/>
          <w:b w:val="false"/>
          <w:i w:val="false"/>
          <w:color w:val="000000"/>
          <w:sz w:val="28"/>
        </w:rPr>
        <w:t xml:space="preserve">
      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возникает у этого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 </w:t>
      </w:r>
    </w:p>
    <w:bookmarkEnd w:id="1073"/>
    <w:bookmarkStart w:name="z1331" w:id="1074"/>
    <w:p>
      <w:pPr>
        <w:spacing w:after="0"/>
        <w:ind w:left="0"/>
        <w:jc w:val="both"/>
      </w:pPr>
      <w:r>
        <w:rPr>
          <w:rFonts w:ascii="Times New Roman"/>
          <w:b w:val="false"/>
          <w:i w:val="false"/>
          <w:color w:val="000000"/>
          <w:sz w:val="28"/>
        </w:rPr>
        <w:t xml:space="preserve">
      2. Плоды, продукция и доходы от использования имущества, находящегося в хозяйственном ведении,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 </w:t>
      </w:r>
    </w:p>
    <w:bookmarkEnd w:id="1074"/>
    <w:bookmarkStart w:name="z1332" w:id="1075"/>
    <w:p>
      <w:pPr>
        <w:spacing w:after="0"/>
        <w:ind w:left="0"/>
        <w:jc w:val="both"/>
      </w:pPr>
      <w:r>
        <w:rPr>
          <w:rFonts w:ascii="Times New Roman"/>
          <w:b w:val="false"/>
          <w:i w:val="false"/>
          <w:color w:val="000000"/>
          <w:sz w:val="28"/>
        </w:rPr>
        <w:t xml:space="preserve">
      3. Право хозяйственного ведения на имущество прекращается по основаниям и в порядке, предусмотренным законодательством для прекращения права собственности, а также в случаях правомерного изъятия имущества у предприятия по решению собственника. </w:t>
      </w:r>
    </w:p>
    <w:bookmarkEnd w:id="1075"/>
    <w:bookmarkStart w:name="z418" w:id="1076"/>
    <w:p>
      <w:pPr>
        <w:spacing w:after="0"/>
        <w:ind w:left="0"/>
        <w:jc w:val="left"/>
      </w:pPr>
      <w:r>
        <w:rPr>
          <w:rFonts w:ascii="Times New Roman"/>
          <w:b/>
          <w:i w:val="false"/>
          <w:color w:val="000000"/>
        </w:rPr>
        <w:t xml:space="preserve"> Статья 199. Права собственника в отношении имущества, находящегося в хозяйственном ведении </w:t>
      </w:r>
    </w:p>
    <w:bookmarkEnd w:id="1076"/>
    <w:bookmarkStart w:name="z1333" w:id="1077"/>
    <w:p>
      <w:pPr>
        <w:spacing w:after="0"/>
        <w:ind w:left="0"/>
        <w:jc w:val="both"/>
      </w:pPr>
      <w:r>
        <w:rPr>
          <w:rFonts w:ascii="Times New Roman"/>
          <w:b w:val="false"/>
          <w:i w:val="false"/>
          <w:color w:val="000000"/>
          <w:sz w:val="28"/>
        </w:rPr>
        <w:t xml:space="preserve">
      Собственник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реорганизации и ликвидации, осуществляет контроль за использованием по назначению и сохранностью принадлежащего предприятию имущества. </w:t>
      </w:r>
    </w:p>
    <w:bookmarkEnd w:id="1077"/>
    <w:bookmarkStart w:name="z1334" w:id="1078"/>
    <w:p>
      <w:pPr>
        <w:spacing w:after="0"/>
        <w:ind w:left="0"/>
        <w:jc w:val="both"/>
      </w:pPr>
      <w:r>
        <w:rPr>
          <w:rFonts w:ascii="Times New Roman"/>
          <w:b w:val="false"/>
          <w:i w:val="false"/>
          <w:color w:val="000000"/>
          <w:sz w:val="28"/>
        </w:rPr>
        <w:t xml:space="preserve">
      Собственник имеет право на получение части чистого дохода от использования имущества, находящегося в хозяйственном ведении созданного им предприятия. </w:t>
      </w:r>
    </w:p>
    <w:bookmarkEnd w:id="10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199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 </w:t>
      </w:r>
      <w:r>
        <w:br/>
      </w:r>
      <w:r>
        <w:rPr>
          <w:rFonts w:ascii="Times New Roman"/>
          <w:b w:val="false"/>
          <w:i w:val="false"/>
          <w:color w:val="000000"/>
          <w:sz w:val="28"/>
        </w:rPr>
        <w:t>
</w:t>
      </w:r>
    </w:p>
    <w:bookmarkStart w:name="z420" w:id="1079"/>
    <w:p>
      <w:pPr>
        <w:spacing w:after="0"/>
        <w:ind w:left="0"/>
        <w:jc w:val="left"/>
      </w:pPr>
      <w:r>
        <w:rPr>
          <w:rFonts w:ascii="Times New Roman"/>
          <w:b/>
          <w:i w:val="false"/>
          <w:color w:val="000000"/>
        </w:rPr>
        <w:t xml:space="preserve"> Статья 200. Условия осуществления имущественных прав государственного предприятия </w:t>
      </w:r>
    </w:p>
    <w:bookmarkEnd w:id="1079"/>
    <w:bookmarkStart w:name="z1335" w:id="1080"/>
    <w:p>
      <w:pPr>
        <w:spacing w:after="0"/>
        <w:ind w:left="0"/>
        <w:jc w:val="both"/>
      </w:pPr>
      <w:r>
        <w:rPr>
          <w:rFonts w:ascii="Times New Roman"/>
          <w:b w:val="false"/>
          <w:i w:val="false"/>
          <w:color w:val="000000"/>
          <w:sz w:val="28"/>
        </w:rPr>
        <w:t xml:space="preserve">
      1. Государственное предприятие, осуществляющее деятельность на праве хозяйственного ведения, если иное не предусмотрено законодательными актами, не вправе без письменного согласия собственника или уполномоченного им государственного органа: </w:t>
      </w:r>
    </w:p>
    <w:bookmarkEnd w:id="1080"/>
    <w:bookmarkStart w:name="z1336" w:id="1081"/>
    <w:p>
      <w:pPr>
        <w:spacing w:after="0"/>
        <w:ind w:left="0"/>
        <w:jc w:val="both"/>
      </w:pPr>
      <w:r>
        <w:rPr>
          <w:rFonts w:ascii="Times New Roman"/>
          <w:b w:val="false"/>
          <w:i w:val="false"/>
          <w:color w:val="000000"/>
          <w:sz w:val="28"/>
        </w:rPr>
        <w:t xml:space="preserve">
      1) отчуждать или иным способом распоряжаться (за исключением 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 </w:t>
      </w:r>
    </w:p>
    <w:bookmarkEnd w:id="1081"/>
    <w:bookmarkStart w:name="z1337" w:id="1082"/>
    <w:p>
      <w:pPr>
        <w:spacing w:after="0"/>
        <w:ind w:left="0"/>
        <w:jc w:val="both"/>
      </w:pPr>
      <w:r>
        <w:rPr>
          <w:rFonts w:ascii="Times New Roman"/>
          <w:b w:val="false"/>
          <w:i w:val="false"/>
          <w:color w:val="000000"/>
          <w:sz w:val="28"/>
        </w:rPr>
        <w:t xml:space="preserve">
      2) создавать филиалы, представительства, учреждать совместно с частными предпринимателями предприятия и совместные производства, вкладывать в них свой производственный и денежный капитал; </w:t>
      </w:r>
    </w:p>
    <w:bookmarkEnd w:id="1082"/>
    <w:bookmarkStart w:name="z1338" w:id="1083"/>
    <w:p>
      <w:pPr>
        <w:spacing w:after="0"/>
        <w:ind w:left="0"/>
        <w:jc w:val="both"/>
      </w:pPr>
      <w:r>
        <w:rPr>
          <w:rFonts w:ascii="Times New Roman"/>
          <w:b w:val="false"/>
          <w:i w:val="false"/>
          <w:color w:val="000000"/>
          <w:sz w:val="28"/>
        </w:rPr>
        <w:t xml:space="preserve">
      2-1) распоряжаться принадлежащими ему акциями (за исключением случаев, предусмотренных настоящей статьей), а также дебиторской задолженностью; </w:t>
      </w:r>
    </w:p>
    <w:bookmarkEnd w:id="1083"/>
    <w:bookmarkStart w:name="z1339" w:id="1084"/>
    <w:p>
      <w:pPr>
        <w:spacing w:after="0"/>
        <w:ind w:left="0"/>
        <w:jc w:val="both"/>
      </w:pPr>
      <w:r>
        <w:rPr>
          <w:rFonts w:ascii="Times New Roman"/>
          <w:b w:val="false"/>
          <w:i w:val="false"/>
          <w:color w:val="000000"/>
          <w:sz w:val="28"/>
        </w:rPr>
        <w:t xml:space="preserve">
      3) предоставлять займы; </w:t>
      </w:r>
    </w:p>
    <w:bookmarkEnd w:id="1084"/>
    <w:bookmarkStart w:name="z1340" w:id="1085"/>
    <w:p>
      <w:pPr>
        <w:spacing w:after="0"/>
        <w:ind w:left="0"/>
        <w:jc w:val="both"/>
      </w:pPr>
      <w:r>
        <w:rPr>
          <w:rFonts w:ascii="Times New Roman"/>
          <w:b w:val="false"/>
          <w:i w:val="false"/>
          <w:color w:val="000000"/>
          <w:sz w:val="28"/>
        </w:rPr>
        <w:t xml:space="preserve">
      4) выдавать поручительство или гарантию по обязательствам третьих лиц. </w:t>
      </w:r>
    </w:p>
    <w:bookmarkEnd w:id="1085"/>
    <w:bookmarkStart w:name="z1341" w:id="1086"/>
    <w:p>
      <w:pPr>
        <w:spacing w:after="0"/>
        <w:ind w:left="0"/>
        <w:jc w:val="both"/>
      </w:pPr>
      <w:r>
        <w:rPr>
          <w:rFonts w:ascii="Times New Roman"/>
          <w:b w:val="false"/>
          <w:i w:val="false"/>
          <w:color w:val="000000"/>
          <w:sz w:val="28"/>
        </w:rPr>
        <w:t xml:space="preserve">
      2. Государственное предприятие, если иное не предусмотрено законодательными актами Республики Казахстан, самостоятельно распоряжается закрепленным за ним на праве хозяйственного ведения имуществом, не относящимся к основным средствам. </w:t>
      </w:r>
    </w:p>
    <w:bookmarkEnd w:id="1086"/>
    <w:bookmarkStart w:name="z1342" w:id="1087"/>
    <w:p>
      <w:pPr>
        <w:spacing w:after="0"/>
        <w:ind w:left="0"/>
        <w:jc w:val="both"/>
      </w:pPr>
      <w:r>
        <w:rPr>
          <w:rFonts w:ascii="Times New Roman"/>
          <w:b w:val="false"/>
          <w:i w:val="false"/>
          <w:color w:val="000000"/>
          <w:sz w:val="28"/>
        </w:rPr>
        <w:t xml:space="preserve">
      Государственное предприятие на праве хозяйственного ведения не вправе продавать и заключать сделки дарения в отношении имущества, относящегося к основным средствам государственного предприятия, а также принадлежащих ему акций. </w:t>
      </w:r>
    </w:p>
    <w:bookmarkEnd w:id="10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с изменениями, внесенными законами РК от 11.07.1997 N </w:t>
      </w:r>
      <w:r>
        <w:rPr>
          <w:rFonts w:ascii="Times New Roman"/>
          <w:b w:val="false"/>
          <w:i w:val="false"/>
          <w:color w:val="000000"/>
          <w:sz w:val="28"/>
        </w:rPr>
        <w:t>154</w:t>
      </w:r>
      <w:r>
        <w:rPr>
          <w:rFonts w:ascii="Times New Roman"/>
          <w:b w:val="false"/>
          <w:i w:val="false"/>
          <w:color w:val="ff0000"/>
          <w:sz w:val="28"/>
        </w:rPr>
        <w:t xml:space="preserve">; от 02.03.1998 N </w:t>
      </w:r>
      <w:r>
        <w:rPr>
          <w:rFonts w:ascii="Times New Roman"/>
          <w:b w:val="false"/>
          <w:i w:val="false"/>
          <w:color w:val="000000"/>
          <w:sz w:val="28"/>
        </w:rPr>
        <w:t>211</w:t>
      </w:r>
      <w:r>
        <w:rPr>
          <w:rFonts w:ascii="Times New Roman"/>
          <w:b w:val="false"/>
          <w:i w:val="false"/>
          <w:color w:val="ff0000"/>
          <w:sz w:val="28"/>
        </w:rPr>
        <w:t xml:space="preserve">; от 21.05.2002 N </w:t>
      </w:r>
      <w:r>
        <w:rPr>
          <w:rFonts w:ascii="Times New Roman"/>
          <w:b w:val="false"/>
          <w:i w:val="false"/>
          <w:color w:val="000000"/>
          <w:sz w:val="28"/>
        </w:rPr>
        <w:t>323</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22" w:id="1088"/>
    <w:p>
      <w:pPr>
        <w:spacing w:after="0"/>
        <w:ind w:left="0"/>
        <w:jc w:val="left"/>
      </w:pPr>
      <w:r>
        <w:rPr>
          <w:rFonts w:ascii="Times New Roman"/>
          <w:b/>
          <w:i w:val="false"/>
          <w:color w:val="000000"/>
        </w:rPr>
        <w:t xml:space="preserve"> Статья 201. Распространение положений о праве собственности на отношения с участием государственных предприятий</w:t>
      </w:r>
    </w:p>
    <w:bookmarkEnd w:id="1088"/>
    <w:bookmarkStart w:name="z1343" w:id="1089"/>
    <w:p>
      <w:pPr>
        <w:spacing w:after="0"/>
        <w:ind w:left="0"/>
        <w:jc w:val="both"/>
      </w:pPr>
      <w:r>
        <w:rPr>
          <w:rFonts w:ascii="Times New Roman"/>
          <w:b w:val="false"/>
          <w:i w:val="false"/>
          <w:color w:val="000000"/>
          <w:sz w:val="28"/>
        </w:rPr>
        <w:t xml:space="preserve">
      На имущественные отношения с участием государственных предприятий распространяются положения настоящего </w:t>
      </w:r>
      <w:r>
        <w:rPr>
          <w:rFonts w:ascii="Times New Roman"/>
          <w:b w:val="false"/>
          <w:i w:val="false"/>
          <w:color w:val="000000"/>
          <w:sz w:val="28"/>
        </w:rPr>
        <w:t>Кодекса</w:t>
      </w:r>
      <w:r>
        <w:rPr>
          <w:rFonts w:ascii="Times New Roman"/>
          <w:b w:val="false"/>
          <w:i w:val="false"/>
          <w:color w:val="000000"/>
          <w:sz w:val="28"/>
        </w:rPr>
        <w:t xml:space="preserve"> о праве собственности, если иное не вытекает из настоящего Кодекса и иных законодательных актов. </w:t>
      </w:r>
    </w:p>
    <w:bookmarkEnd w:id="1089"/>
    <w:bookmarkStart w:name="z424" w:id="1090"/>
    <w:p>
      <w:pPr>
        <w:spacing w:after="0"/>
        <w:ind w:left="0"/>
        <w:jc w:val="left"/>
      </w:pPr>
      <w:r>
        <w:rPr>
          <w:rFonts w:ascii="Times New Roman"/>
          <w:b/>
          <w:i w:val="false"/>
          <w:color w:val="000000"/>
        </w:rPr>
        <w:t xml:space="preserve"> Глава 10. Право оперативного управления</w:t>
      </w:r>
    </w:p>
    <w:bookmarkEnd w:id="1090"/>
    <w:bookmarkStart w:name="z425" w:id="1091"/>
    <w:p>
      <w:pPr>
        <w:spacing w:after="0"/>
        <w:ind w:left="0"/>
        <w:jc w:val="left"/>
      </w:pPr>
      <w:r>
        <w:rPr>
          <w:rFonts w:ascii="Times New Roman"/>
          <w:b/>
          <w:i w:val="false"/>
          <w:color w:val="000000"/>
        </w:rPr>
        <w:t xml:space="preserve"> Статья 202. Понятие и содержание права</w:t>
      </w:r>
    </w:p>
    <w:bookmarkEnd w:id="1091"/>
    <w:p>
      <w:pPr>
        <w:spacing w:after="0"/>
        <w:ind w:left="0"/>
        <w:jc w:val="both"/>
      </w:pPr>
      <w:r>
        <w:rPr>
          <w:rFonts w:ascii="Times New Roman"/>
          <w:b w:val="false"/>
          <w:i w:val="false"/>
          <w:color w:val="000000"/>
          <w:sz w:val="28"/>
        </w:rPr>
        <w:t xml:space="preserve">
      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законодательными актами Республики Казахстан, в соответствии с целями своей деятельности, заданиями собственника и назначением имущества, права владения, пользования и распоряжения этим имуществом.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w:t>
      </w:r>
      <w:r>
        <w:rPr>
          <w:rFonts w:ascii="Times New Roman"/>
          <w:b w:val="false"/>
          <w:i w:val="false"/>
          <w:color w:val="ff0000"/>
          <w:sz w:val="28"/>
        </w:rPr>
        <w:t>№ 90-VI</w:t>
      </w:r>
      <w:r>
        <w:rPr>
          <w:rFonts w:ascii="Times New Roman"/>
          <w:b w:val="false"/>
          <w:i w:val="false"/>
          <w:color w:val="ff0000"/>
          <w:sz w:val="28"/>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268-XIII).</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Особенности осуществления права оперативного управления казенными предприятиями и государственными учреждениями определяются законами Республики Казахстан "О государственном имуществе" и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16.12.1998 N </w:t>
      </w:r>
      <w:r>
        <w:rPr>
          <w:rFonts w:ascii="Times New Roman"/>
          <w:b w:val="false"/>
          <w:i w:val="false"/>
          <w:color w:val="000000"/>
          <w:sz w:val="28"/>
        </w:rPr>
        <w:t>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11.07.2017 </w:t>
      </w:r>
      <w:r>
        <w:rPr>
          <w:rFonts w:ascii="Times New Roman"/>
          <w:b w:val="false"/>
          <w:i w:val="false"/>
          <w:color w:val="000000"/>
          <w:sz w:val="28"/>
        </w:rPr>
        <w:t>№ 90-VI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пп.1)</w:t>
      </w:r>
      <w:r>
        <w:rPr>
          <w:rFonts w:ascii="Times New Roman"/>
          <w:b w:val="false"/>
          <w:i w:val="false"/>
          <w:color w:val="ff0000"/>
          <w:sz w:val="28"/>
        </w:rPr>
        <w:t xml:space="preserve"> п.1 ст.2).</w:t>
      </w:r>
      <w:r>
        <w:br/>
      </w:r>
      <w:r>
        <w:rPr>
          <w:rFonts w:ascii="Times New Roman"/>
          <w:b w:val="false"/>
          <w:i w:val="false"/>
          <w:color w:val="000000"/>
          <w:sz w:val="28"/>
        </w:rPr>
        <w:t>
</w:t>
      </w:r>
    </w:p>
    <w:bookmarkStart w:name="z427" w:id="1092"/>
    <w:p>
      <w:pPr>
        <w:spacing w:after="0"/>
        <w:ind w:left="0"/>
        <w:jc w:val="left"/>
      </w:pPr>
      <w:r>
        <w:rPr>
          <w:rFonts w:ascii="Times New Roman"/>
          <w:b/>
          <w:i w:val="false"/>
          <w:color w:val="000000"/>
        </w:rPr>
        <w:t xml:space="preserve"> Статья 203. Приобретение и прекращение права оперативного управления</w:t>
      </w:r>
    </w:p>
    <w:bookmarkEnd w:id="1092"/>
    <w:p>
      <w:pPr>
        <w:spacing w:after="0"/>
        <w:ind w:left="0"/>
        <w:jc w:val="both"/>
      </w:pPr>
      <w:r>
        <w:rPr>
          <w:rFonts w:ascii="Times New Roman"/>
          <w:b w:val="false"/>
          <w:i w:val="false"/>
          <w:color w:val="000000"/>
          <w:sz w:val="28"/>
        </w:rPr>
        <w:t xml:space="preserve">
      Приобретение и прекращение права оперативного управления осуществляется на условиях и в порядке, предусмотренных </w:t>
      </w:r>
      <w:r>
        <w:rPr>
          <w:rFonts w:ascii="Times New Roman"/>
          <w:b w:val="false"/>
          <w:i w:val="false"/>
          <w:color w:val="000000"/>
          <w:sz w:val="28"/>
        </w:rPr>
        <w:t>главами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настоящего Кодекса, если иное не установлено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29" w:id="1093"/>
    <w:p>
      <w:pPr>
        <w:spacing w:after="0"/>
        <w:ind w:left="0"/>
        <w:jc w:val="left"/>
      </w:pPr>
      <w:r>
        <w:rPr>
          <w:rFonts w:ascii="Times New Roman"/>
          <w:b/>
          <w:i w:val="false"/>
          <w:color w:val="000000"/>
        </w:rPr>
        <w:t xml:space="preserve"> Статья 204. Права собственника имущества, переданного в оперативное управление</w:t>
      </w:r>
    </w:p>
    <w:bookmarkEnd w:id="1093"/>
    <w:bookmarkStart w:name="z1344" w:id="1094"/>
    <w:p>
      <w:pPr>
        <w:spacing w:after="0"/>
        <w:ind w:left="0"/>
        <w:jc w:val="both"/>
      </w:pPr>
      <w:r>
        <w:rPr>
          <w:rFonts w:ascii="Times New Roman"/>
          <w:b w:val="false"/>
          <w:i w:val="false"/>
          <w:color w:val="000000"/>
          <w:sz w:val="28"/>
        </w:rPr>
        <w:t xml:space="preserve">
      1. Собственник имущества, находящегося в оперативном управлении, в соответствии с законодательными актами Республики Казахстан решает вопросы создания учреждения, казенного предприятия, определения предмета и целей его деятельности, обладает правом определять юридическую судьбу учреждения, казенного предприятия, содержание его деятельности. </w:t>
      </w:r>
    </w:p>
    <w:bookmarkEnd w:id="1094"/>
    <w:bookmarkStart w:name="z1345" w:id="1095"/>
    <w:p>
      <w:pPr>
        <w:spacing w:after="0"/>
        <w:ind w:left="0"/>
        <w:jc w:val="both"/>
      </w:pPr>
      <w:r>
        <w:rPr>
          <w:rFonts w:ascii="Times New Roman"/>
          <w:b w:val="false"/>
          <w:i w:val="false"/>
          <w:color w:val="000000"/>
          <w:sz w:val="28"/>
        </w:rPr>
        <w:t xml:space="preserve">
      2. 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 </w:t>
      </w:r>
    </w:p>
    <w:bookmarkEnd w:id="1095"/>
    <w:bookmarkStart w:name="z1346" w:id="1096"/>
    <w:p>
      <w:pPr>
        <w:spacing w:after="0"/>
        <w:ind w:left="0"/>
        <w:jc w:val="both"/>
      </w:pPr>
      <w:r>
        <w:rPr>
          <w:rFonts w:ascii="Times New Roman"/>
          <w:b w:val="false"/>
          <w:i w:val="false"/>
          <w:color w:val="000000"/>
          <w:sz w:val="28"/>
        </w:rPr>
        <w:t xml:space="preserve">
      3. В случае, если учреждение создается несколькими собственниками, отношения между ними и права собственников на управление своим имуществом определяются учредительным договором или аналогичным соглашением. </w:t>
      </w:r>
    </w:p>
    <w:bookmarkEnd w:id="10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204 с изменениями, внесенными законами РК от 16.12.1998 </w:t>
      </w:r>
      <w:r>
        <w:rPr>
          <w:rFonts w:ascii="Times New Roman"/>
          <w:b w:val="false"/>
          <w:i w:val="false"/>
          <w:color w:val="000000"/>
          <w:sz w:val="28"/>
        </w:rPr>
        <w:t>№ 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1" w:id="1097"/>
    <w:p>
      <w:pPr>
        <w:spacing w:after="0"/>
        <w:ind w:left="0"/>
        <w:jc w:val="left"/>
      </w:pPr>
      <w:r>
        <w:rPr>
          <w:rFonts w:ascii="Times New Roman"/>
          <w:b/>
          <w:i w:val="false"/>
          <w:color w:val="000000"/>
        </w:rPr>
        <w:t xml:space="preserve"> Статья 205. Право собственника на изъятие и перераспределение имущества, переданного в оперативное управление</w:t>
      </w:r>
    </w:p>
    <w:bookmarkEnd w:id="1097"/>
    <w:p>
      <w:pPr>
        <w:spacing w:after="0"/>
        <w:ind w:left="0"/>
        <w:jc w:val="both"/>
      </w:pPr>
      <w:r>
        <w:rPr>
          <w:rFonts w:ascii="Times New Roman"/>
          <w:b w:val="false"/>
          <w:i w:val="false"/>
          <w:color w:val="000000"/>
          <w:sz w:val="28"/>
        </w:rPr>
        <w:t xml:space="preserve">
      Собственник закрепленного за учреждением или казенным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законодательными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205 с изменениями, внесенными законами РК от 16.12.1998 </w:t>
      </w:r>
      <w:r>
        <w:rPr>
          <w:rFonts w:ascii="Times New Roman"/>
          <w:b w:val="false"/>
          <w:i w:val="false"/>
          <w:color w:val="000000"/>
          <w:sz w:val="28"/>
        </w:rPr>
        <w:t>№ 320</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3" w:id="1098"/>
    <w:p>
      <w:pPr>
        <w:spacing w:after="0"/>
        <w:ind w:left="0"/>
        <w:jc w:val="left"/>
      </w:pPr>
      <w:r>
        <w:rPr>
          <w:rFonts w:ascii="Times New Roman"/>
          <w:b/>
          <w:i w:val="false"/>
          <w:color w:val="000000"/>
        </w:rPr>
        <w:t xml:space="preserve"> Статья 206. Распоряжение имуществом учреждения</w:t>
      </w:r>
    </w:p>
    <w:bookmarkEnd w:id="1098"/>
    <w:bookmarkStart w:name="z1347" w:id="1099"/>
    <w:p>
      <w:pPr>
        <w:spacing w:after="0"/>
        <w:ind w:left="0"/>
        <w:jc w:val="both"/>
      </w:pPr>
      <w:r>
        <w:rPr>
          <w:rFonts w:ascii="Times New Roman"/>
          <w:b w:val="false"/>
          <w:i w:val="false"/>
          <w:color w:val="000000"/>
          <w:sz w:val="28"/>
        </w:rPr>
        <w:t>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bookmarkEnd w:id="1099"/>
    <w:bookmarkStart w:name="z1017" w:id="1100"/>
    <w:p>
      <w:pPr>
        <w:spacing w:after="0"/>
        <w:ind w:left="0"/>
        <w:jc w:val="both"/>
      </w:pPr>
      <w:r>
        <w:rPr>
          <w:rFonts w:ascii="Times New Roman"/>
          <w:b w:val="false"/>
          <w:i w:val="false"/>
          <w:color w:val="000000"/>
          <w:sz w:val="28"/>
        </w:rPr>
        <w:t>
      Особенности осуществления государственными учреждениями приносящей доходы деятельности устанавливаются законодательными актами Республики Казахстан.</w:t>
      </w:r>
    </w:p>
    <w:bookmarkEnd w:id="1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206 в редакции Закона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5" w:id="1101"/>
    <w:p>
      <w:pPr>
        <w:spacing w:after="0"/>
        <w:ind w:left="0"/>
        <w:jc w:val="left"/>
      </w:pPr>
      <w:r>
        <w:rPr>
          <w:rFonts w:ascii="Times New Roman"/>
          <w:b/>
          <w:i w:val="false"/>
          <w:color w:val="000000"/>
        </w:rPr>
        <w:t xml:space="preserve"> Статья 207. Ответственность учредителя по долгам казенного предприятия и учреждения</w:t>
      </w:r>
    </w:p>
    <w:bookmarkEnd w:id="1101"/>
    <w:p>
      <w:pPr>
        <w:spacing w:after="0"/>
        <w:ind w:left="0"/>
        <w:jc w:val="both"/>
      </w:pPr>
      <w:r>
        <w:rPr>
          <w:rFonts w:ascii="Times New Roman"/>
          <w:b w:val="false"/>
          <w:i w:val="false"/>
          <w:color w:val="ff0000"/>
          <w:sz w:val="28"/>
        </w:rPr>
        <w:t xml:space="preserve">
      Сноска. Заголовок статьи 207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Start w:name="z1352" w:id="1102"/>
    <w:p>
      <w:pPr>
        <w:spacing w:after="0"/>
        <w:ind w:left="0"/>
        <w:jc w:val="both"/>
      </w:pPr>
      <w:r>
        <w:rPr>
          <w:rFonts w:ascii="Times New Roman"/>
          <w:b w:val="false"/>
          <w:i w:val="false"/>
          <w:color w:val="000000"/>
          <w:sz w:val="28"/>
        </w:rPr>
        <w:t xml:space="preserve">
      1. Казенное предприятие отвечает по своим обязательствам находящимися в его распоряжении деньгами. </w:t>
      </w:r>
    </w:p>
    <w:bookmarkEnd w:id="1102"/>
    <w:p>
      <w:pPr>
        <w:spacing w:after="0"/>
        <w:ind w:left="0"/>
        <w:jc w:val="both"/>
      </w:pPr>
      <w:r>
        <w:rPr>
          <w:rFonts w:ascii="Times New Roman"/>
          <w:b w:val="false"/>
          <w:i w:val="false"/>
          <w:color w:val="000000"/>
          <w:sz w:val="28"/>
        </w:rPr>
        <w:t>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Start w:name="z1353" w:id="1103"/>
    <w:p>
      <w:pPr>
        <w:spacing w:after="0"/>
        <w:ind w:left="0"/>
        <w:jc w:val="both"/>
      </w:pPr>
      <w:r>
        <w:rPr>
          <w:rFonts w:ascii="Times New Roman"/>
          <w:b w:val="false"/>
          <w:i w:val="false"/>
          <w:color w:val="000000"/>
          <w:sz w:val="28"/>
        </w:rPr>
        <w:t xml:space="preserve">
      2. Ответственность учреждения наступает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44 настоящего Кодекса. </w:t>
      </w:r>
    </w:p>
    <w:bookmarkEnd w:id="1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в редакции Закона РК от 16.12.1998 </w:t>
      </w:r>
      <w:r>
        <w:rPr>
          <w:rFonts w:ascii="Times New Roman"/>
          <w:b w:val="false"/>
          <w:i w:val="false"/>
          <w:color w:val="000000"/>
          <w:sz w:val="28"/>
        </w:rPr>
        <w:t>N 320</w:t>
      </w:r>
      <w:r>
        <w:rPr>
          <w:rFonts w:ascii="Times New Roman"/>
          <w:b w:val="false"/>
          <w:i w:val="false"/>
          <w:color w:val="ff0000"/>
          <w:sz w:val="28"/>
        </w:rPr>
        <w:t xml:space="preserve">;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37" w:id="1104"/>
    <w:p>
      <w:pPr>
        <w:spacing w:after="0"/>
        <w:ind w:left="0"/>
        <w:jc w:val="left"/>
      </w:pPr>
      <w:r>
        <w:rPr>
          <w:rFonts w:ascii="Times New Roman"/>
          <w:b/>
          <w:i w:val="false"/>
          <w:color w:val="000000"/>
        </w:rPr>
        <w:t xml:space="preserve"> Статья 208. Переход права собственности на учреждение </w:t>
      </w:r>
    </w:p>
    <w:bookmarkEnd w:id="1104"/>
    <w:p>
      <w:pPr>
        <w:spacing w:after="0"/>
        <w:ind w:left="0"/>
        <w:jc w:val="both"/>
      </w:pPr>
      <w:r>
        <w:rPr>
          <w:rFonts w:ascii="Times New Roman"/>
          <w:b w:val="false"/>
          <w:i w:val="false"/>
          <w:color w:val="000000"/>
          <w:sz w:val="28"/>
        </w:rPr>
        <w:t xml:space="preserve">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bookmarkStart w:name="z439" w:id="1105"/>
    <w:p>
      <w:pPr>
        <w:spacing w:after="0"/>
        <w:ind w:left="0"/>
        <w:jc w:val="left"/>
      </w:pPr>
      <w:r>
        <w:rPr>
          <w:rFonts w:ascii="Times New Roman"/>
          <w:b/>
          <w:i w:val="false"/>
          <w:color w:val="000000"/>
        </w:rPr>
        <w:t xml:space="preserve"> Глава 11. Общая собственность</w:t>
      </w:r>
    </w:p>
    <w:bookmarkEnd w:id="1105"/>
    <w:bookmarkStart w:name="z440" w:id="1106"/>
    <w:p>
      <w:pPr>
        <w:spacing w:after="0"/>
        <w:ind w:left="0"/>
        <w:jc w:val="left"/>
      </w:pPr>
      <w:r>
        <w:rPr>
          <w:rFonts w:ascii="Times New Roman"/>
          <w:b/>
          <w:i w:val="false"/>
          <w:color w:val="000000"/>
        </w:rPr>
        <w:t xml:space="preserve"> Статья 209. Понятие и основания возникновения общей собственности </w:t>
      </w:r>
    </w:p>
    <w:bookmarkEnd w:id="1106"/>
    <w:bookmarkStart w:name="z1354" w:id="1107"/>
    <w:p>
      <w:pPr>
        <w:spacing w:after="0"/>
        <w:ind w:left="0"/>
        <w:jc w:val="both"/>
      </w:pPr>
      <w:r>
        <w:rPr>
          <w:rFonts w:ascii="Times New Roman"/>
          <w:b w:val="false"/>
          <w:i w:val="false"/>
          <w:color w:val="000000"/>
          <w:sz w:val="28"/>
        </w:rPr>
        <w:t xml:space="preserve">
      1. Имущество, находящееся в собственности двух или нескольких лиц, принадлежит им на праве общей собственности. </w:t>
      </w:r>
    </w:p>
    <w:bookmarkEnd w:id="1107"/>
    <w:bookmarkStart w:name="z1355" w:id="1108"/>
    <w:p>
      <w:pPr>
        <w:spacing w:after="0"/>
        <w:ind w:left="0"/>
        <w:jc w:val="both"/>
      </w:pPr>
      <w:r>
        <w:rPr>
          <w:rFonts w:ascii="Times New Roman"/>
          <w:b w:val="false"/>
          <w:i w:val="false"/>
          <w:color w:val="000000"/>
          <w:sz w:val="28"/>
        </w:rPr>
        <w:t xml:space="preserve">
      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w:t>
      </w:r>
    </w:p>
    <w:bookmarkEnd w:id="1108"/>
    <w:bookmarkStart w:name="z1356" w:id="1109"/>
    <w:p>
      <w:pPr>
        <w:spacing w:after="0"/>
        <w:ind w:left="0"/>
        <w:jc w:val="both"/>
      </w:pPr>
      <w:r>
        <w:rPr>
          <w:rFonts w:ascii="Times New Roman"/>
          <w:b w:val="false"/>
          <w:i w:val="false"/>
          <w:color w:val="000000"/>
          <w:sz w:val="28"/>
        </w:rPr>
        <w:t xml:space="preserve">
      3. Общая собственность на имущество является долевой, за исключением случаев, когда законом предусмотрено образование совместной собственности на имущество. </w:t>
      </w:r>
    </w:p>
    <w:bookmarkEnd w:id="1109"/>
    <w:bookmarkStart w:name="z1357" w:id="1110"/>
    <w:p>
      <w:pPr>
        <w:spacing w:after="0"/>
        <w:ind w:left="0"/>
        <w:jc w:val="both"/>
      </w:pPr>
      <w:r>
        <w:rPr>
          <w:rFonts w:ascii="Times New Roman"/>
          <w:b w:val="false"/>
          <w:i w:val="false"/>
          <w:color w:val="000000"/>
          <w:sz w:val="28"/>
        </w:rPr>
        <w:t xml:space="preserve">
      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w:t>
      </w:r>
    </w:p>
    <w:bookmarkEnd w:id="1110"/>
    <w:p>
      <w:pPr>
        <w:spacing w:after="0"/>
        <w:ind w:left="0"/>
        <w:jc w:val="both"/>
      </w:pPr>
      <w:r>
        <w:rPr>
          <w:rFonts w:ascii="Times New Roman"/>
          <w:b w:val="false"/>
          <w:i w:val="false"/>
          <w:color w:val="000000"/>
          <w:sz w:val="28"/>
        </w:rPr>
        <w:t xml:space="preserve">
      Общая собственность на делимое имущество возникает в случаях, предусмотренных законодательными актами или договором. </w:t>
      </w:r>
    </w:p>
    <w:bookmarkStart w:name="z1358" w:id="1111"/>
    <w:p>
      <w:pPr>
        <w:spacing w:after="0"/>
        <w:ind w:left="0"/>
        <w:jc w:val="both"/>
      </w:pPr>
      <w:r>
        <w:rPr>
          <w:rFonts w:ascii="Times New Roman"/>
          <w:b w:val="false"/>
          <w:i w:val="false"/>
          <w:color w:val="000000"/>
          <w:sz w:val="28"/>
        </w:rPr>
        <w:t xml:space="preserve">
      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 </w:t>
      </w:r>
    </w:p>
    <w:bookmarkEnd w:id="1111"/>
    <w:bookmarkStart w:name="z1359" w:id="1112"/>
    <w:p>
      <w:pPr>
        <w:spacing w:after="0"/>
        <w:ind w:left="0"/>
        <w:jc w:val="both"/>
      </w:pPr>
      <w:r>
        <w:rPr>
          <w:rFonts w:ascii="Times New Roman"/>
          <w:b w:val="false"/>
          <w:i w:val="false"/>
          <w:color w:val="000000"/>
          <w:sz w:val="28"/>
        </w:rPr>
        <w:t xml:space="preserve">
      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долевой собственности. </w:t>
      </w:r>
    </w:p>
    <w:bookmarkEnd w:id="1112"/>
    <w:bookmarkStart w:name="z1360" w:id="1113"/>
    <w:p>
      <w:pPr>
        <w:spacing w:after="0"/>
        <w:ind w:left="0"/>
        <w:jc w:val="both"/>
      </w:pPr>
      <w:r>
        <w:rPr>
          <w:rFonts w:ascii="Times New Roman"/>
          <w:b w:val="false"/>
          <w:i w:val="false"/>
          <w:color w:val="000000"/>
          <w:sz w:val="28"/>
        </w:rPr>
        <w:t xml:space="preserve">
      Доля каждого собственника в общем имуществе неотделима от его раздельной собственности на принадлежащую ему часть недвижимости. </w:t>
      </w:r>
    </w:p>
    <w:bookmarkEnd w:id="1113"/>
    <w:bookmarkStart w:name="z1361" w:id="1114"/>
    <w:p>
      <w:pPr>
        <w:spacing w:after="0"/>
        <w:ind w:left="0"/>
        <w:jc w:val="both"/>
      </w:pPr>
      <w:r>
        <w:rPr>
          <w:rFonts w:ascii="Times New Roman"/>
          <w:b w:val="false"/>
          <w:i w:val="false"/>
          <w:color w:val="000000"/>
          <w:sz w:val="28"/>
        </w:rPr>
        <w:t xml:space="preserve">
      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 </w:t>
      </w:r>
    </w:p>
    <w:bookmarkEnd w:id="1114"/>
    <w:bookmarkStart w:name="z1362" w:id="1115"/>
    <w:p>
      <w:pPr>
        <w:spacing w:after="0"/>
        <w:ind w:left="0"/>
        <w:jc w:val="both"/>
      </w:pPr>
      <w:r>
        <w:rPr>
          <w:rFonts w:ascii="Times New Roman"/>
          <w:b w:val="false"/>
          <w:i w:val="false"/>
          <w:color w:val="000000"/>
          <w:sz w:val="28"/>
        </w:rPr>
        <w:t xml:space="preserve">
      Особенности правового режима разных видов кондоминиума могут определяться законодательными актами. </w:t>
      </w:r>
    </w:p>
    <w:bookmarkEnd w:id="1115"/>
    <w:bookmarkStart w:name="z1363" w:id="11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Особенности правового режима общей долевой собственности на активы паевого инвестиционного фонда определяются законодательным актом Республики Казахстан об инвестиционных и венчурных фондах.</w:t>
      </w:r>
    </w:p>
    <w:bookmarkEnd w:id="1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изменениями, внесенными законами РК от 02.03.1998 </w:t>
      </w:r>
      <w:r>
        <w:rPr>
          <w:rFonts w:ascii="Times New Roman"/>
          <w:b w:val="false"/>
          <w:i w:val="false"/>
          <w:color w:val="000000"/>
          <w:sz w:val="28"/>
        </w:rPr>
        <w:t>№ 211</w:t>
      </w:r>
      <w:r>
        <w:rPr>
          <w:rFonts w:ascii="Times New Roman"/>
          <w:b w:val="false"/>
          <w:i w:val="false"/>
          <w:color w:val="ff0000"/>
          <w:sz w:val="28"/>
        </w:rPr>
        <w:t xml:space="preserve">; от 07.07.2004 </w:t>
      </w:r>
      <w:r>
        <w:rPr>
          <w:rFonts w:ascii="Times New Roman"/>
          <w:b w:val="false"/>
          <w:i w:val="false"/>
          <w:color w:val="000000"/>
          <w:sz w:val="28"/>
        </w:rPr>
        <w:t>№ 577</w:t>
      </w:r>
      <w:r>
        <w:rPr>
          <w:rFonts w:ascii="Times New Roman"/>
          <w:b w:val="false"/>
          <w:i w:val="false"/>
          <w:color w:val="ff0000"/>
          <w:sz w:val="28"/>
        </w:rPr>
        <w:t xml:space="preserve">; от 04.07.2018 </w:t>
      </w:r>
      <w:r>
        <w:rPr>
          <w:rFonts w:ascii="Times New Roman"/>
          <w:b w:val="false"/>
          <w:i w:val="false"/>
          <w:color w:val="000000"/>
          <w:sz w:val="28"/>
        </w:rPr>
        <w:t>№ 174-VІ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2" w:id="1117"/>
    <w:p>
      <w:pPr>
        <w:spacing w:after="0"/>
        <w:ind w:left="0"/>
        <w:jc w:val="left"/>
      </w:pPr>
      <w:r>
        <w:rPr>
          <w:rFonts w:ascii="Times New Roman"/>
          <w:b/>
          <w:i w:val="false"/>
          <w:color w:val="000000"/>
        </w:rPr>
        <w:t xml:space="preserve"> Статья 210. Определение долей в праве долевой собственности</w:t>
      </w:r>
    </w:p>
    <w:bookmarkEnd w:id="1117"/>
    <w:bookmarkStart w:name="z1364" w:id="1118"/>
    <w:p>
      <w:pPr>
        <w:spacing w:after="0"/>
        <w:ind w:left="0"/>
        <w:jc w:val="both"/>
      </w:pPr>
      <w:r>
        <w:rPr>
          <w:rFonts w:ascii="Times New Roman"/>
          <w:b w:val="false"/>
          <w:i w:val="false"/>
          <w:color w:val="000000"/>
          <w:sz w:val="28"/>
        </w:rPr>
        <w:t>
      1. Если размер долей участников долевой собственности не может быть определен на основании законодательных актов и не установлен соглашением всех ее участников, доли считаются равными.</w:t>
      </w:r>
    </w:p>
    <w:bookmarkEnd w:id="1118"/>
    <w:bookmarkStart w:name="z1365" w:id="1119"/>
    <w:p>
      <w:pPr>
        <w:spacing w:after="0"/>
        <w:ind w:left="0"/>
        <w:jc w:val="both"/>
      </w:pPr>
      <w:r>
        <w:rPr>
          <w:rFonts w:ascii="Times New Roman"/>
          <w:b w:val="false"/>
          <w:i w:val="false"/>
          <w:color w:val="000000"/>
          <w:sz w:val="28"/>
        </w:rPr>
        <w:t>
      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bookmarkEnd w:id="1119"/>
    <w:bookmarkStart w:name="z444" w:id="1120"/>
    <w:p>
      <w:pPr>
        <w:spacing w:after="0"/>
        <w:ind w:left="0"/>
        <w:jc w:val="left"/>
      </w:pPr>
      <w:r>
        <w:rPr>
          <w:rFonts w:ascii="Times New Roman"/>
          <w:b/>
          <w:i w:val="false"/>
          <w:color w:val="000000"/>
        </w:rPr>
        <w:t xml:space="preserve"> Статья 211. Права участника долевой собственности, связанные с ее улучшением </w:t>
      </w:r>
    </w:p>
    <w:bookmarkEnd w:id="1120"/>
    <w:bookmarkStart w:name="z1366" w:id="1121"/>
    <w:p>
      <w:pPr>
        <w:spacing w:after="0"/>
        <w:ind w:left="0"/>
        <w:jc w:val="both"/>
      </w:pPr>
      <w:r>
        <w:rPr>
          <w:rFonts w:ascii="Times New Roman"/>
          <w:b w:val="false"/>
          <w:i w:val="false"/>
          <w:color w:val="000000"/>
          <w:sz w:val="28"/>
        </w:rPr>
        <w:t xml:space="preserve">
      1. Участник долевой собственности, осуществивший за свой счет с соблюдением установленного порядка использования общего имущества его неотделимые улучшения, имеет право на соответствующее увеличение своей доли в праве на общее имущество. </w:t>
      </w:r>
    </w:p>
    <w:bookmarkEnd w:id="1121"/>
    <w:bookmarkStart w:name="z1367" w:id="1122"/>
    <w:p>
      <w:pPr>
        <w:spacing w:after="0"/>
        <w:ind w:left="0"/>
        <w:jc w:val="both"/>
      </w:pPr>
      <w:r>
        <w:rPr>
          <w:rFonts w:ascii="Times New Roman"/>
          <w:b w:val="false"/>
          <w:i w:val="false"/>
          <w:color w:val="000000"/>
          <w:sz w:val="28"/>
        </w:rPr>
        <w:t xml:space="preserve">
      2. 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 </w:t>
      </w:r>
    </w:p>
    <w:bookmarkEnd w:id="1122"/>
    <w:bookmarkStart w:name="z446" w:id="1123"/>
    <w:p>
      <w:pPr>
        <w:spacing w:after="0"/>
        <w:ind w:left="0"/>
        <w:jc w:val="left"/>
      </w:pPr>
      <w:r>
        <w:rPr>
          <w:rFonts w:ascii="Times New Roman"/>
          <w:b/>
          <w:i w:val="false"/>
          <w:color w:val="000000"/>
        </w:rPr>
        <w:t xml:space="preserve"> Статья 212. Распоряжение имуществом, находящимся в долевой собственности </w:t>
      </w:r>
    </w:p>
    <w:bookmarkEnd w:id="1123"/>
    <w:bookmarkStart w:name="z1368" w:id="1124"/>
    <w:p>
      <w:pPr>
        <w:spacing w:after="0"/>
        <w:ind w:left="0"/>
        <w:jc w:val="both"/>
      </w:pPr>
      <w:r>
        <w:rPr>
          <w:rFonts w:ascii="Times New Roman"/>
          <w:b w:val="false"/>
          <w:i w:val="false"/>
          <w:color w:val="000000"/>
          <w:sz w:val="28"/>
        </w:rPr>
        <w:t xml:space="preserve">
      1. Распоряжение имуществом, находящимся в долевой собственности, осуществляется по соглашению всех ее участников. </w:t>
      </w:r>
    </w:p>
    <w:bookmarkEnd w:id="1124"/>
    <w:bookmarkStart w:name="z1369" w:id="1125"/>
    <w:p>
      <w:pPr>
        <w:spacing w:after="0"/>
        <w:ind w:left="0"/>
        <w:jc w:val="both"/>
      </w:pPr>
      <w:r>
        <w:rPr>
          <w:rFonts w:ascii="Times New Roman"/>
          <w:b w:val="false"/>
          <w:i w:val="false"/>
          <w:color w:val="000000"/>
          <w:sz w:val="28"/>
        </w:rPr>
        <w:t xml:space="preserve">
      2. Каждый участник долевой собственности вправе по своему усмотрению продать, подарить, завещать, заложить свою долю, либо распорядиться ею иным образом с соблюдением условий, предусмотренных </w:t>
      </w:r>
      <w:r>
        <w:rPr>
          <w:rFonts w:ascii="Times New Roman"/>
          <w:b w:val="false"/>
          <w:i w:val="false"/>
          <w:color w:val="000000"/>
          <w:sz w:val="28"/>
        </w:rPr>
        <w:t>статьей 216</w:t>
      </w:r>
      <w:r>
        <w:rPr>
          <w:rFonts w:ascii="Times New Roman"/>
          <w:b w:val="false"/>
          <w:i w:val="false"/>
          <w:color w:val="000000"/>
          <w:sz w:val="28"/>
        </w:rPr>
        <w:t xml:space="preserve"> настоящего Кодекса. </w:t>
      </w:r>
    </w:p>
    <w:bookmarkEnd w:id="1125"/>
    <w:bookmarkStart w:name="z448" w:id="1126"/>
    <w:p>
      <w:pPr>
        <w:spacing w:after="0"/>
        <w:ind w:left="0"/>
        <w:jc w:val="left"/>
      </w:pPr>
      <w:r>
        <w:rPr>
          <w:rFonts w:ascii="Times New Roman"/>
          <w:b/>
          <w:i w:val="false"/>
          <w:color w:val="000000"/>
        </w:rPr>
        <w:t xml:space="preserve"> Статья 213. Владение и пользование имуществом, находящимся в долевой собственности</w:t>
      </w:r>
    </w:p>
    <w:bookmarkEnd w:id="1126"/>
    <w:bookmarkStart w:name="z1370" w:id="1127"/>
    <w:p>
      <w:pPr>
        <w:spacing w:after="0"/>
        <w:ind w:left="0"/>
        <w:jc w:val="both"/>
      </w:pPr>
      <w:r>
        <w:rPr>
          <w:rFonts w:ascii="Times New Roman"/>
          <w:b w:val="false"/>
          <w:i w:val="false"/>
          <w:color w:val="000000"/>
          <w:sz w:val="28"/>
        </w:rPr>
        <w:t xml:space="preserve">
      1. Владение и пользование имуществом, находящимся в долевой собственности, осуществляется по согласию всех ее участников, а при недостижении соглашения - в порядке, устанавливаемом судом. </w:t>
      </w:r>
    </w:p>
    <w:bookmarkEnd w:id="1127"/>
    <w:bookmarkStart w:name="z1371" w:id="1128"/>
    <w:p>
      <w:pPr>
        <w:spacing w:after="0"/>
        <w:ind w:left="0"/>
        <w:jc w:val="both"/>
      </w:pPr>
      <w:r>
        <w:rPr>
          <w:rFonts w:ascii="Times New Roman"/>
          <w:b w:val="false"/>
          <w:i w:val="false"/>
          <w:color w:val="000000"/>
          <w:sz w:val="28"/>
        </w:rPr>
        <w:t xml:space="preserve">
      2.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 </w:t>
      </w:r>
    </w:p>
    <w:bookmarkEnd w:id="1128"/>
    <w:bookmarkStart w:name="z450" w:id="1129"/>
    <w:p>
      <w:pPr>
        <w:spacing w:after="0"/>
        <w:ind w:left="0"/>
        <w:jc w:val="left"/>
      </w:pPr>
      <w:r>
        <w:rPr>
          <w:rFonts w:ascii="Times New Roman"/>
          <w:b/>
          <w:i w:val="false"/>
          <w:color w:val="000000"/>
        </w:rPr>
        <w:t xml:space="preserve"> Статья 214. Плоды, продукция и доходы от использования имущества, находящегося в долевой собственности</w:t>
      </w:r>
    </w:p>
    <w:bookmarkEnd w:id="1129"/>
    <w:bookmarkStart w:name="z1372" w:id="1130"/>
    <w:p>
      <w:pPr>
        <w:spacing w:after="0"/>
        <w:ind w:left="0"/>
        <w:jc w:val="both"/>
      </w:pPr>
      <w:r>
        <w:rPr>
          <w:rFonts w:ascii="Times New Roman"/>
          <w:b w:val="false"/>
          <w:i w:val="false"/>
          <w:color w:val="000000"/>
          <w:sz w:val="28"/>
        </w:rPr>
        <w:t xml:space="preserve">
      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собственности соразмерно их долям, если иное не предусмотрено соглашением между ними. </w:t>
      </w:r>
    </w:p>
    <w:bookmarkEnd w:id="1130"/>
    <w:bookmarkStart w:name="z452" w:id="1131"/>
    <w:p>
      <w:pPr>
        <w:spacing w:after="0"/>
        <w:ind w:left="0"/>
        <w:jc w:val="left"/>
      </w:pPr>
      <w:r>
        <w:rPr>
          <w:rFonts w:ascii="Times New Roman"/>
          <w:b/>
          <w:i w:val="false"/>
          <w:color w:val="000000"/>
        </w:rPr>
        <w:t xml:space="preserve"> Статья 215. Расходы по содержанию имущества, находящегося в долевой собственности</w:t>
      </w:r>
    </w:p>
    <w:bookmarkEnd w:id="1131"/>
    <w:p>
      <w:pPr>
        <w:spacing w:after="0"/>
        <w:ind w:left="0"/>
        <w:jc w:val="both"/>
      </w:pPr>
      <w:r>
        <w:rPr>
          <w:rFonts w:ascii="Times New Roman"/>
          <w:b w:val="false"/>
          <w:i w:val="false"/>
          <w:color w:val="000000"/>
          <w:sz w:val="28"/>
        </w:rPr>
        <w:t xml:space="preserve">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 </w:t>
      </w:r>
    </w:p>
    <w:bookmarkStart w:name="z454" w:id="1132"/>
    <w:p>
      <w:pPr>
        <w:spacing w:after="0"/>
        <w:ind w:left="0"/>
        <w:jc w:val="left"/>
      </w:pPr>
      <w:r>
        <w:rPr>
          <w:rFonts w:ascii="Times New Roman"/>
          <w:b/>
          <w:i w:val="false"/>
          <w:color w:val="000000"/>
        </w:rPr>
        <w:t xml:space="preserve"> Статья 216. Преимущественное право покупки</w:t>
      </w:r>
    </w:p>
    <w:bookmarkEnd w:id="1132"/>
    <w:bookmarkStart w:name="z1373" w:id="1133"/>
    <w:p>
      <w:pPr>
        <w:spacing w:after="0"/>
        <w:ind w:left="0"/>
        <w:jc w:val="both"/>
      </w:pPr>
      <w:r>
        <w:rPr>
          <w:rFonts w:ascii="Times New Roman"/>
          <w:b w:val="false"/>
          <w:i w:val="false"/>
          <w:color w:val="000000"/>
          <w:sz w:val="28"/>
        </w:rPr>
        <w:t xml:space="preserve">
      1. При продаже доли в праве долевой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w:t>
      </w:r>
    </w:p>
    <w:bookmarkEnd w:id="1133"/>
    <w:bookmarkStart w:name="z1374" w:id="1134"/>
    <w:p>
      <w:pPr>
        <w:spacing w:after="0"/>
        <w:ind w:left="0"/>
        <w:jc w:val="both"/>
      </w:pPr>
      <w:r>
        <w:rPr>
          <w:rFonts w:ascii="Times New Roman"/>
          <w:b w:val="false"/>
          <w:i w:val="false"/>
          <w:color w:val="000000"/>
          <w:sz w:val="28"/>
        </w:rPr>
        <w:t xml:space="preserve">
      Публичные торги для продажи доли в праве долевой собственности при отсутствии согласия на это всех участников долевой собственности могут проводиться в случаях,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222 настоящего Кодекса, и в иных случаях, предусмотренных законодательными актами. </w:t>
      </w:r>
    </w:p>
    <w:bookmarkEnd w:id="1134"/>
    <w:bookmarkStart w:name="z1375" w:id="1135"/>
    <w:p>
      <w:pPr>
        <w:spacing w:after="0"/>
        <w:ind w:left="0"/>
        <w:jc w:val="both"/>
      </w:pPr>
      <w:r>
        <w:rPr>
          <w:rFonts w:ascii="Times New Roman"/>
          <w:b w:val="false"/>
          <w:i w:val="false"/>
          <w:color w:val="000000"/>
          <w:sz w:val="28"/>
        </w:rPr>
        <w:t xml:space="preserve">
      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получения извещения, продавец вправе продать свою долю любому лицу. </w:t>
      </w:r>
    </w:p>
    <w:bookmarkEnd w:id="1135"/>
    <w:bookmarkStart w:name="z1376" w:id="1136"/>
    <w:p>
      <w:pPr>
        <w:spacing w:after="0"/>
        <w:ind w:left="0"/>
        <w:jc w:val="both"/>
      </w:pPr>
      <w:r>
        <w:rPr>
          <w:rFonts w:ascii="Times New Roman"/>
          <w:b w:val="false"/>
          <w:i w:val="false"/>
          <w:color w:val="000000"/>
          <w:sz w:val="28"/>
        </w:rPr>
        <w:t xml:space="preserve">
      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 </w:t>
      </w:r>
    </w:p>
    <w:bookmarkEnd w:id="1136"/>
    <w:bookmarkStart w:name="z1377" w:id="1137"/>
    <w:p>
      <w:pPr>
        <w:spacing w:after="0"/>
        <w:ind w:left="0"/>
        <w:jc w:val="both"/>
      </w:pPr>
      <w:r>
        <w:rPr>
          <w:rFonts w:ascii="Times New Roman"/>
          <w:b w:val="false"/>
          <w:i w:val="false"/>
          <w:color w:val="000000"/>
          <w:sz w:val="28"/>
        </w:rPr>
        <w:t xml:space="preserve">
      4. Уступка преимущественного права покупки доли не допускается. </w:t>
      </w:r>
    </w:p>
    <w:bookmarkEnd w:id="1137"/>
    <w:bookmarkStart w:name="z1378" w:id="1138"/>
    <w:p>
      <w:pPr>
        <w:spacing w:after="0"/>
        <w:ind w:left="0"/>
        <w:jc w:val="both"/>
      </w:pPr>
      <w:r>
        <w:rPr>
          <w:rFonts w:ascii="Times New Roman"/>
          <w:b w:val="false"/>
          <w:i w:val="false"/>
          <w:color w:val="000000"/>
          <w:sz w:val="28"/>
        </w:rPr>
        <w:t xml:space="preserve">
      5. Правила настоящей статьи применяются также при отчуждении доли по договору мены. </w:t>
      </w:r>
    </w:p>
    <w:bookmarkEnd w:id="1138"/>
    <w:bookmarkStart w:name="z1379" w:id="1139"/>
    <w:p>
      <w:pPr>
        <w:spacing w:after="0"/>
        <w:ind w:left="0"/>
        <w:jc w:val="both"/>
      </w:pPr>
      <w:r>
        <w:rPr>
          <w:rFonts w:ascii="Times New Roman"/>
          <w:b w:val="false"/>
          <w:i w:val="false"/>
          <w:color w:val="000000"/>
          <w:sz w:val="28"/>
        </w:rPr>
        <w:t xml:space="preserve">
      6. Правила настоящей статьи не распространяются на случаи отчуждения стратегических объектов. </w:t>
      </w:r>
    </w:p>
    <w:bookmarkEnd w:id="1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216 с изменениями, внесенными Законом РК от 7 августа 2007 г. N </w:t>
      </w:r>
      <w:r>
        <w:rPr>
          <w:rFonts w:ascii="Times New Roman"/>
          <w:b w:val="false"/>
          <w:i w:val="false"/>
          <w:color w:val="000000"/>
          <w:sz w:val="28"/>
        </w:rPr>
        <w:t>321</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456" w:id="1140"/>
    <w:p>
      <w:pPr>
        <w:spacing w:after="0"/>
        <w:ind w:left="0"/>
        <w:jc w:val="left"/>
      </w:pPr>
      <w:r>
        <w:rPr>
          <w:rFonts w:ascii="Times New Roman"/>
          <w:b/>
          <w:i w:val="false"/>
          <w:color w:val="000000"/>
        </w:rPr>
        <w:t xml:space="preserve"> Статья 217. Момент перехода доли в праве долевой собственности к приобретателю по договору</w:t>
      </w:r>
    </w:p>
    <w:bookmarkEnd w:id="1140"/>
    <w:bookmarkStart w:name="z1380" w:id="1141"/>
    <w:p>
      <w:pPr>
        <w:spacing w:after="0"/>
        <w:ind w:left="0"/>
        <w:jc w:val="both"/>
      </w:pPr>
      <w:r>
        <w:rPr>
          <w:rFonts w:ascii="Times New Roman"/>
          <w:b w:val="false"/>
          <w:i w:val="false"/>
          <w:color w:val="000000"/>
          <w:sz w:val="28"/>
        </w:rPr>
        <w:t xml:space="preserve">
      Доля в праве долевой собственности переходит к приобретателю по договору с момента заключения договора, если соглашением сторон не предусмотрено иное. </w:t>
      </w:r>
    </w:p>
    <w:bookmarkEnd w:id="1141"/>
    <w:bookmarkStart w:name="z1381" w:id="1142"/>
    <w:p>
      <w:pPr>
        <w:spacing w:after="0"/>
        <w:ind w:left="0"/>
        <w:jc w:val="both"/>
      </w:pPr>
      <w:r>
        <w:rPr>
          <w:rFonts w:ascii="Times New Roman"/>
          <w:b w:val="false"/>
          <w:i w:val="false"/>
          <w:color w:val="000000"/>
          <w:sz w:val="28"/>
        </w:rPr>
        <w:t xml:space="preserve">
      Момент перехода доли в праве долевой собственности по договору, подлежащему государственной регистрации или нотариальному удостоверению, определяется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238 настоящего Кодекса. </w:t>
      </w:r>
    </w:p>
    <w:bookmarkEnd w:id="1142"/>
    <w:bookmarkStart w:name="z458" w:id="1143"/>
    <w:p>
      <w:pPr>
        <w:spacing w:after="0"/>
        <w:ind w:left="0"/>
        <w:jc w:val="left"/>
      </w:pPr>
      <w:r>
        <w:rPr>
          <w:rFonts w:ascii="Times New Roman"/>
          <w:b/>
          <w:i w:val="false"/>
          <w:color w:val="000000"/>
        </w:rPr>
        <w:t xml:space="preserve"> Статья 218. Раздел имущества, находящегося в долевой собственности, и выдел из него доли</w:t>
      </w:r>
    </w:p>
    <w:bookmarkEnd w:id="1143"/>
    <w:bookmarkStart w:name="z1382" w:id="1144"/>
    <w:p>
      <w:pPr>
        <w:spacing w:after="0"/>
        <w:ind w:left="0"/>
        <w:jc w:val="both"/>
      </w:pPr>
      <w:r>
        <w:rPr>
          <w:rFonts w:ascii="Times New Roman"/>
          <w:b w:val="false"/>
          <w:i w:val="false"/>
          <w:color w:val="000000"/>
          <w:sz w:val="28"/>
        </w:rPr>
        <w:t>
      1. Имущество, находящееся в долевой собственности, может быть разделено между ее участниками по соглашению между ними.</w:t>
      </w:r>
    </w:p>
    <w:bookmarkEnd w:id="1144"/>
    <w:bookmarkStart w:name="z1383" w:id="1145"/>
    <w:p>
      <w:pPr>
        <w:spacing w:after="0"/>
        <w:ind w:left="0"/>
        <w:jc w:val="both"/>
      </w:pPr>
      <w:r>
        <w:rPr>
          <w:rFonts w:ascii="Times New Roman"/>
          <w:b w:val="false"/>
          <w:i w:val="false"/>
          <w:color w:val="000000"/>
          <w:sz w:val="28"/>
        </w:rPr>
        <w:t xml:space="preserve">
      2. Участник долевой собственности вправе требовать выдела своей доли из общего имущества. </w:t>
      </w:r>
    </w:p>
    <w:bookmarkEnd w:id="1145"/>
    <w:bookmarkStart w:name="z1384" w:id="1146"/>
    <w:p>
      <w:pPr>
        <w:spacing w:after="0"/>
        <w:ind w:left="0"/>
        <w:jc w:val="both"/>
      </w:pPr>
      <w:r>
        <w:rPr>
          <w:rFonts w:ascii="Times New Roman"/>
          <w:b w:val="false"/>
          <w:i w:val="false"/>
          <w:color w:val="000000"/>
          <w:sz w:val="28"/>
        </w:rPr>
        <w:t xml:space="preserve">
      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 </w:t>
      </w:r>
    </w:p>
    <w:bookmarkEnd w:id="1146"/>
    <w:bookmarkStart w:name="z1385" w:id="1147"/>
    <w:p>
      <w:pPr>
        <w:spacing w:after="0"/>
        <w:ind w:left="0"/>
        <w:jc w:val="both"/>
      </w:pPr>
      <w:r>
        <w:rPr>
          <w:rFonts w:ascii="Times New Roman"/>
          <w:b w:val="false"/>
          <w:i w:val="false"/>
          <w:color w:val="000000"/>
          <w:sz w:val="28"/>
        </w:rPr>
        <w:t xml:space="preserve">
      Если выдел доли в натуре не допускается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w:t>
      </w:r>
    </w:p>
    <w:bookmarkEnd w:id="1147"/>
    <w:bookmarkStart w:name="z1386" w:id="1148"/>
    <w:p>
      <w:pPr>
        <w:spacing w:after="0"/>
        <w:ind w:left="0"/>
        <w:jc w:val="both"/>
      </w:pPr>
      <w:r>
        <w:rPr>
          <w:rFonts w:ascii="Times New Roman"/>
          <w:b w:val="false"/>
          <w:i w:val="false"/>
          <w:color w:val="000000"/>
          <w:sz w:val="28"/>
        </w:rPr>
        <w:t xml:space="preserve">
      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 </w:t>
      </w:r>
    </w:p>
    <w:bookmarkEnd w:id="1148"/>
    <w:bookmarkStart w:name="z1387" w:id="1149"/>
    <w:p>
      <w:pPr>
        <w:spacing w:after="0"/>
        <w:ind w:left="0"/>
        <w:jc w:val="both"/>
      </w:pPr>
      <w:r>
        <w:rPr>
          <w:rFonts w:ascii="Times New Roman"/>
          <w:b w:val="false"/>
          <w:i w:val="false"/>
          <w:color w:val="000000"/>
          <w:sz w:val="28"/>
        </w:rPr>
        <w:t xml:space="preserve">
      Выплата участнику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 </w:t>
      </w:r>
    </w:p>
    <w:bookmarkEnd w:id="1149"/>
    <w:bookmarkStart w:name="z1388" w:id="1150"/>
    <w:p>
      <w:pPr>
        <w:spacing w:after="0"/>
        <w:ind w:left="0"/>
        <w:jc w:val="both"/>
      </w:pPr>
      <w:r>
        <w:rPr>
          <w:rFonts w:ascii="Times New Roman"/>
          <w:b w:val="false"/>
          <w:i w:val="false"/>
          <w:color w:val="000000"/>
          <w:sz w:val="28"/>
        </w:rPr>
        <w:t xml:space="preserve">
      5. С получением компенсации в соответствии с пунктами 3 и 4 настоящей статьи собственник утрачивает право на долю в общем имуществе. </w:t>
      </w:r>
    </w:p>
    <w:bookmarkEnd w:id="1150"/>
    <w:bookmarkStart w:name="z1389" w:id="1151"/>
    <w:p>
      <w:pPr>
        <w:spacing w:after="0"/>
        <w:ind w:left="0"/>
        <w:jc w:val="both"/>
      </w:pPr>
      <w:r>
        <w:rPr>
          <w:rFonts w:ascii="Times New Roman"/>
          <w:b w:val="false"/>
          <w:i w:val="false"/>
          <w:color w:val="000000"/>
          <w:sz w:val="28"/>
        </w:rPr>
        <w:t xml:space="preserve">
      6. При невозможности раздела общего имущества либо выдела доли из него по правилам, изложенным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суд принимает 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w:t>
      </w:r>
    </w:p>
    <w:bookmarkEnd w:id="1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218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0" w:id="1152"/>
    <w:p>
      <w:pPr>
        <w:spacing w:after="0"/>
        <w:ind w:left="0"/>
        <w:jc w:val="left"/>
      </w:pPr>
      <w:r>
        <w:rPr>
          <w:rFonts w:ascii="Times New Roman"/>
          <w:b/>
          <w:i w:val="false"/>
          <w:color w:val="000000"/>
        </w:rPr>
        <w:t xml:space="preserve"> Статья 219. Общая совместная собственность </w:t>
      </w:r>
    </w:p>
    <w:bookmarkEnd w:id="1152"/>
    <w:bookmarkStart w:name="z1390" w:id="1153"/>
    <w:p>
      <w:pPr>
        <w:spacing w:after="0"/>
        <w:ind w:left="0"/>
        <w:jc w:val="both"/>
      </w:pPr>
      <w:r>
        <w:rPr>
          <w:rFonts w:ascii="Times New Roman"/>
          <w:b w:val="false"/>
          <w:i w:val="false"/>
          <w:color w:val="000000"/>
          <w:sz w:val="28"/>
        </w:rPr>
        <w:t>
      1. Общая совместная собственность существует в виде:</w:t>
      </w:r>
    </w:p>
    <w:bookmarkEnd w:id="1153"/>
    <w:p>
      <w:pPr>
        <w:spacing w:after="0"/>
        <w:ind w:left="0"/>
        <w:jc w:val="both"/>
      </w:pPr>
      <w:r>
        <w:rPr>
          <w:rFonts w:ascii="Times New Roman"/>
          <w:b w:val="false"/>
          <w:i w:val="false"/>
          <w:color w:val="000000"/>
          <w:sz w:val="28"/>
        </w:rPr>
        <w:t>
      1) общей собственности супругов;</w:t>
      </w:r>
    </w:p>
    <w:p>
      <w:pPr>
        <w:spacing w:after="0"/>
        <w:ind w:left="0"/>
        <w:jc w:val="both"/>
      </w:pPr>
      <w:r>
        <w:rPr>
          <w:rFonts w:ascii="Times New Roman"/>
          <w:b w:val="false"/>
          <w:i w:val="false"/>
          <w:color w:val="000000"/>
          <w:sz w:val="28"/>
        </w:rPr>
        <w:t>
      2) общей собственности членов крестьянского хозяйства;</w:t>
      </w:r>
    </w:p>
    <w:p>
      <w:pPr>
        <w:spacing w:after="0"/>
        <w:ind w:left="0"/>
        <w:jc w:val="both"/>
      </w:pPr>
      <w:r>
        <w:rPr>
          <w:rFonts w:ascii="Times New Roman"/>
          <w:b w:val="false"/>
          <w:i w:val="false"/>
          <w:color w:val="000000"/>
          <w:sz w:val="28"/>
        </w:rPr>
        <w:t>
      3) общей собственности на приватизированное жилище.</w:t>
      </w:r>
    </w:p>
    <w:bookmarkStart w:name="z1391" w:id="1154"/>
    <w:p>
      <w:pPr>
        <w:spacing w:after="0"/>
        <w:ind w:left="0"/>
        <w:jc w:val="both"/>
      </w:pPr>
      <w:r>
        <w:rPr>
          <w:rFonts w:ascii="Times New Roman"/>
          <w:b w:val="false"/>
          <w:i w:val="false"/>
          <w:color w:val="000000"/>
          <w:sz w:val="28"/>
        </w:rPr>
        <w:t xml:space="preserve">
      2. Законодательными актами могут быть предусмотрены и другие виды общей совместной собственности. </w:t>
      </w:r>
    </w:p>
    <w:bookmarkEnd w:id="1154"/>
    <w:bookmarkStart w:name="z1392" w:id="1155"/>
    <w:p>
      <w:pPr>
        <w:spacing w:after="0"/>
        <w:ind w:left="0"/>
        <w:jc w:val="both"/>
      </w:pPr>
      <w:r>
        <w:rPr>
          <w:rFonts w:ascii="Times New Roman"/>
          <w:b w:val="false"/>
          <w:i w:val="false"/>
          <w:color w:val="000000"/>
          <w:sz w:val="28"/>
        </w:rPr>
        <w:t xml:space="preserve">
      3. Общая совместная собственность устанавливается и существует, если договором между ее участниками не предусмотрено иное. </w:t>
      </w:r>
    </w:p>
    <w:bookmarkEnd w:id="1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219 с изменениями, внесенными Законом РК от 12.01.2007 </w:t>
      </w:r>
      <w:r>
        <w:rPr>
          <w:rFonts w:ascii="Times New Roman"/>
          <w:b w:val="false"/>
          <w:i w:val="false"/>
          <w:color w:val="000000"/>
          <w:sz w:val="28"/>
        </w:rPr>
        <w:t>N 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62" w:id="1156"/>
    <w:p>
      <w:pPr>
        <w:spacing w:after="0"/>
        <w:ind w:left="0"/>
        <w:jc w:val="left"/>
      </w:pPr>
      <w:r>
        <w:rPr>
          <w:rFonts w:ascii="Times New Roman"/>
          <w:b/>
          <w:i w:val="false"/>
          <w:color w:val="000000"/>
        </w:rPr>
        <w:t xml:space="preserve"> Статья 220. Владение, пользование и распоряжение имуществом, находящимся в совместной собственности </w:t>
      </w:r>
    </w:p>
    <w:bookmarkEnd w:id="1156"/>
    <w:bookmarkStart w:name="z1393" w:id="1157"/>
    <w:p>
      <w:pPr>
        <w:spacing w:after="0"/>
        <w:ind w:left="0"/>
        <w:jc w:val="both"/>
      </w:pPr>
      <w:r>
        <w:rPr>
          <w:rFonts w:ascii="Times New Roman"/>
          <w:b w:val="false"/>
          <w:i w:val="false"/>
          <w:color w:val="000000"/>
          <w:sz w:val="28"/>
        </w:rPr>
        <w:t xml:space="preserve">
      1. Участники совместной собственности, если иное не предусмотрено соглашением между ними, сообща владеют и пользуются общим имуществом. </w:t>
      </w:r>
    </w:p>
    <w:bookmarkEnd w:id="1157"/>
    <w:bookmarkStart w:name="z1394" w:id="1158"/>
    <w:p>
      <w:pPr>
        <w:spacing w:after="0"/>
        <w:ind w:left="0"/>
        <w:jc w:val="both"/>
      </w:pPr>
      <w:r>
        <w:rPr>
          <w:rFonts w:ascii="Times New Roman"/>
          <w:b w:val="false"/>
          <w:i w:val="false"/>
          <w:color w:val="000000"/>
          <w:sz w:val="28"/>
        </w:rPr>
        <w:t xml:space="preserve">
      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 </w:t>
      </w:r>
    </w:p>
    <w:bookmarkEnd w:id="1158"/>
    <w:bookmarkStart w:name="z1395" w:id="1159"/>
    <w:p>
      <w:pPr>
        <w:spacing w:after="0"/>
        <w:ind w:left="0"/>
        <w:jc w:val="both"/>
      </w:pPr>
      <w:r>
        <w:rPr>
          <w:rFonts w:ascii="Times New Roman"/>
          <w:b w:val="false"/>
          <w:i w:val="false"/>
          <w:color w:val="000000"/>
          <w:sz w:val="28"/>
        </w:rPr>
        <w:t xml:space="preserve">
      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 </w:t>
      </w:r>
    </w:p>
    <w:bookmarkEnd w:id="1159"/>
    <w:p>
      <w:pPr>
        <w:spacing w:after="0"/>
        <w:ind w:left="0"/>
        <w:jc w:val="both"/>
      </w:pPr>
      <w:r>
        <w:rPr>
          <w:rFonts w:ascii="Times New Roman"/>
          <w:b w:val="false"/>
          <w:i w:val="false"/>
          <w:color w:val="000000"/>
          <w:sz w:val="28"/>
        </w:rPr>
        <w:t xml:space="preserve">
      При совершении сделок, требующих нотариального удостоверения или государственной регистрации, согласие других участников совместной собственности на совершение сделки должно быть подтверждено в нотариальном порядке. </w:t>
      </w:r>
    </w:p>
    <w:bookmarkStart w:name="z1396" w:id="1160"/>
    <w:p>
      <w:pPr>
        <w:spacing w:after="0"/>
        <w:ind w:left="0"/>
        <w:jc w:val="both"/>
      </w:pPr>
      <w:r>
        <w:rPr>
          <w:rFonts w:ascii="Times New Roman"/>
          <w:b w:val="false"/>
          <w:i w:val="false"/>
          <w:color w:val="000000"/>
          <w:sz w:val="28"/>
        </w:rPr>
        <w:t xml:space="preserve">
      4. Пункты 1-3 настоящей статьи применяются, если иное для отдельных видов совместной собственности не установлено настоящим Кодексом или иными законодательными актами. </w:t>
      </w:r>
    </w:p>
    <w:bookmarkEnd w:id="1160"/>
    <w:bookmarkStart w:name="z464" w:id="1161"/>
    <w:p>
      <w:pPr>
        <w:spacing w:after="0"/>
        <w:ind w:left="0"/>
        <w:jc w:val="left"/>
      </w:pPr>
      <w:r>
        <w:rPr>
          <w:rFonts w:ascii="Times New Roman"/>
          <w:b/>
          <w:i w:val="false"/>
          <w:color w:val="000000"/>
        </w:rPr>
        <w:t xml:space="preserve"> Статья 221. Раздел имущества, находящегося в совместной собственности, и выдел из него доли </w:t>
      </w:r>
    </w:p>
    <w:bookmarkEnd w:id="1161"/>
    <w:bookmarkStart w:name="z1397" w:id="1162"/>
    <w:p>
      <w:pPr>
        <w:spacing w:after="0"/>
        <w:ind w:left="0"/>
        <w:jc w:val="both"/>
      </w:pPr>
      <w:r>
        <w:rPr>
          <w:rFonts w:ascii="Times New Roman"/>
          <w:b w:val="false"/>
          <w:i w:val="false"/>
          <w:color w:val="000000"/>
          <w:sz w:val="28"/>
        </w:rPr>
        <w:t xml:space="preserve">
      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 </w:t>
      </w:r>
    </w:p>
    <w:bookmarkEnd w:id="1162"/>
    <w:bookmarkStart w:name="z1398" w:id="1163"/>
    <w:p>
      <w:pPr>
        <w:spacing w:after="0"/>
        <w:ind w:left="0"/>
        <w:jc w:val="both"/>
      </w:pPr>
      <w:r>
        <w:rPr>
          <w:rFonts w:ascii="Times New Roman"/>
          <w:b w:val="false"/>
          <w:i w:val="false"/>
          <w:color w:val="000000"/>
          <w:sz w:val="28"/>
        </w:rPr>
        <w:t xml:space="preserve">
      2. При разделе общего имущества и выделе из него доли, если иное не предусмотрено законодательными актами или соглашением участников, их доли признаются равными. </w:t>
      </w:r>
    </w:p>
    <w:bookmarkEnd w:id="1163"/>
    <w:bookmarkStart w:name="z1399" w:id="1164"/>
    <w:p>
      <w:pPr>
        <w:spacing w:after="0"/>
        <w:ind w:left="0"/>
        <w:jc w:val="both"/>
      </w:pPr>
      <w:r>
        <w:rPr>
          <w:rFonts w:ascii="Times New Roman"/>
          <w:b w:val="false"/>
          <w:i w:val="false"/>
          <w:color w:val="000000"/>
          <w:sz w:val="28"/>
        </w:rPr>
        <w:t xml:space="preserve">
      3. Основания и порядок раздела общего имущества и выдела из него доли определяются по правилам </w:t>
      </w:r>
      <w:r>
        <w:rPr>
          <w:rFonts w:ascii="Times New Roman"/>
          <w:b w:val="false"/>
          <w:i w:val="false"/>
          <w:color w:val="000000"/>
          <w:sz w:val="28"/>
        </w:rPr>
        <w:t>статьи 218</w:t>
      </w:r>
      <w:r>
        <w:rPr>
          <w:rFonts w:ascii="Times New Roman"/>
          <w:b w:val="false"/>
          <w:i w:val="false"/>
          <w:color w:val="000000"/>
          <w:sz w:val="28"/>
        </w:rPr>
        <w:t xml:space="preserve"> настоящего Кодекса, поскольку иное для отдельных видов совместной собственности не установлено настоящим Кодексом, другими законодательными актами и не вытекает из существа отношений участников совместной собственности. </w:t>
      </w:r>
    </w:p>
    <w:bookmarkEnd w:id="1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66" w:id="1165"/>
    <w:p>
      <w:pPr>
        <w:spacing w:after="0"/>
        <w:ind w:left="0"/>
        <w:jc w:val="left"/>
      </w:pPr>
      <w:r>
        <w:rPr>
          <w:rFonts w:ascii="Times New Roman"/>
          <w:b/>
          <w:i w:val="false"/>
          <w:color w:val="000000"/>
        </w:rPr>
        <w:t xml:space="preserve"> Статья 222. Обращение взыскания на долю в общем имуществе </w:t>
      </w:r>
    </w:p>
    <w:bookmarkEnd w:id="1165"/>
    <w:bookmarkStart w:name="z1400" w:id="1166"/>
    <w:p>
      <w:pPr>
        <w:spacing w:after="0"/>
        <w:ind w:left="0"/>
        <w:jc w:val="both"/>
      </w:pPr>
      <w:r>
        <w:rPr>
          <w:rFonts w:ascii="Times New Roman"/>
          <w:b w:val="false"/>
          <w:i w:val="false"/>
          <w:color w:val="000000"/>
          <w:sz w:val="28"/>
        </w:rPr>
        <w:t xml:space="preserve">
      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 </w:t>
      </w:r>
    </w:p>
    <w:bookmarkEnd w:id="1166"/>
    <w:bookmarkStart w:name="z1401" w:id="1167"/>
    <w:p>
      <w:pPr>
        <w:spacing w:after="0"/>
        <w:ind w:left="0"/>
        <w:jc w:val="both"/>
      </w:pPr>
      <w:r>
        <w:rPr>
          <w:rFonts w:ascii="Times New Roman"/>
          <w:b w:val="false"/>
          <w:i w:val="false"/>
          <w:color w:val="000000"/>
          <w:sz w:val="28"/>
        </w:rPr>
        <w:t xml:space="preserve">
      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 </w:t>
      </w:r>
    </w:p>
    <w:bookmarkEnd w:id="1167"/>
    <w:bookmarkStart w:name="z1402" w:id="1168"/>
    <w:p>
      <w:pPr>
        <w:spacing w:after="0"/>
        <w:ind w:left="0"/>
        <w:jc w:val="both"/>
      </w:pPr>
      <w:r>
        <w:rPr>
          <w:rFonts w:ascii="Times New Roman"/>
          <w:b w:val="false"/>
          <w:i w:val="false"/>
          <w:color w:val="000000"/>
          <w:sz w:val="28"/>
        </w:rPr>
        <w:t xml:space="preserve">
      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t>
      </w:r>
    </w:p>
    <w:bookmarkEnd w:id="1168"/>
    <w:bookmarkStart w:name="z468" w:id="1169"/>
    <w:p>
      <w:pPr>
        <w:spacing w:after="0"/>
        <w:ind w:left="0"/>
        <w:jc w:val="left"/>
      </w:pPr>
      <w:r>
        <w:rPr>
          <w:rFonts w:ascii="Times New Roman"/>
          <w:b/>
          <w:i w:val="false"/>
          <w:color w:val="000000"/>
        </w:rPr>
        <w:t xml:space="preserve"> Статья 223. Общая собственность супругов </w:t>
      </w:r>
    </w:p>
    <w:bookmarkEnd w:id="1169"/>
    <w:bookmarkStart w:name="z1403" w:id="1170"/>
    <w:p>
      <w:pPr>
        <w:spacing w:after="0"/>
        <w:ind w:left="0"/>
        <w:jc w:val="both"/>
      </w:pPr>
      <w:r>
        <w:rPr>
          <w:rFonts w:ascii="Times New Roman"/>
          <w:b w:val="false"/>
          <w:i w:val="false"/>
          <w:color w:val="000000"/>
          <w:sz w:val="28"/>
        </w:rPr>
        <w:t xml:space="preserve">
      1. Имущество, нажитое супругами во время брака, является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 </w:t>
      </w:r>
    </w:p>
    <w:bookmarkEnd w:id="1170"/>
    <w:bookmarkStart w:name="z1404" w:id="1171"/>
    <w:p>
      <w:pPr>
        <w:spacing w:after="0"/>
        <w:ind w:left="0"/>
        <w:jc w:val="both"/>
      </w:pPr>
      <w:r>
        <w:rPr>
          <w:rFonts w:ascii="Times New Roman"/>
          <w:b w:val="false"/>
          <w:i w:val="false"/>
          <w:color w:val="000000"/>
          <w:sz w:val="28"/>
        </w:rPr>
        <w:t xml:space="preserve">
      2. Имущество, принадлежавшее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 </w:t>
      </w:r>
    </w:p>
    <w:bookmarkEnd w:id="1171"/>
    <w:bookmarkStart w:name="z1405" w:id="1172"/>
    <w:p>
      <w:pPr>
        <w:spacing w:after="0"/>
        <w:ind w:left="0"/>
        <w:jc w:val="both"/>
      </w:pPr>
      <w:r>
        <w:rPr>
          <w:rFonts w:ascii="Times New Roman"/>
          <w:b w:val="false"/>
          <w:i w:val="false"/>
          <w:color w:val="000000"/>
          <w:sz w:val="28"/>
        </w:rPr>
        <w:t xml:space="preserve">
      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 </w:t>
      </w:r>
    </w:p>
    <w:bookmarkEnd w:id="1172"/>
    <w:bookmarkStart w:name="z1406" w:id="1173"/>
    <w:p>
      <w:pPr>
        <w:spacing w:after="0"/>
        <w:ind w:left="0"/>
        <w:jc w:val="both"/>
      </w:pPr>
      <w:r>
        <w:rPr>
          <w:rFonts w:ascii="Times New Roman"/>
          <w:b w:val="false"/>
          <w:i w:val="false"/>
          <w:color w:val="000000"/>
          <w:sz w:val="28"/>
        </w:rPr>
        <w:t xml:space="preserve">
      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 </w:t>
      </w:r>
    </w:p>
    <w:bookmarkEnd w:id="1173"/>
    <w:bookmarkStart w:name="z1407" w:id="1174"/>
    <w:p>
      <w:pPr>
        <w:spacing w:after="0"/>
        <w:ind w:left="0"/>
        <w:jc w:val="both"/>
      </w:pPr>
      <w:r>
        <w:rPr>
          <w:rFonts w:ascii="Times New Roman"/>
          <w:b w:val="false"/>
          <w:i w:val="false"/>
          <w:color w:val="000000"/>
          <w:sz w:val="28"/>
        </w:rPr>
        <w:t xml:space="preserve">
      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w:t>
      </w:r>
    </w:p>
    <w:bookmarkEnd w:id="1174"/>
    <w:bookmarkStart w:name="z1408" w:id="1175"/>
    <w:p>
      <w:pPr>
        <w:spacing w:after="0"/>
        <w:ind w:left="0"/>
        <w:jc w:val="both"/>
      </w:pPr>
      <w:r>
        <w:rPr>
          <w:rFonts w:ascii="Times New Roman"/>
          <w:b w:val="false"/>
          <w:i w:val="false"/>
          <w:color w:val="000000"/>
          <w:sz w:val="28"/>
        </w:rPr>
        <w:t xml:space="preserve">
      4. Особенности права общей совместной собственности супругов определяются законодательством о браке и семье Республики Казахстан. </w:t>
      </w:r>
    </w:p>
    <w:bookmarkEnd w:id="1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 </w:t>
      </w:r>
      <w:r>
        <w:br/>
      </w:r>
      <w:r>
        <w:rPr>
          <w:rFonts w:ascii="Times New Roman"/>
          <w:b w:val="false"/>
          <w:i w:val="false"/>
          <w:color w:val="000000"/>
          <w:sz w:val="28"/>
        </w:rPr>
        <w:t>
</w:t>
      </w:r>
    </w:p>
    <w:bookmarkStart w:name="z470" w:id="1176"/>
    <w:p>
      <w:pPr>
        <w:spacing w:after="0"/>
        <w:ind w:left="0"/>
        <w:jc w:val="left"/>
      </w:pPr>
      <w:r>
        <w:rPr>
          <w:rFonts w:ascii="Times New Roman"/>
          <w:b/>
          <w:i w:val="false"/>
          <w:color w:val="000000"/>
        </w:rPr>
        <w:t xml:space="preserve"> Статья 224. Собственность крестьянского или фермерского хозяйства </w:t>
      </w:r>
    </w:p>
    <w:bookmarkEnd w:id="1176"/>
    <w:bookmarkStart w:name="z1409" w:id="1177"/>
    <w:p>
      <w:pPr>
        <w:spacing w:after="0"/>
        <w:ind w:left="0"/>
        <w:jc w:val="both"/>
      </w:pPr>
      <w:r>
        <w:rPr>
          <w:rFonts w:ascii="Times New Roman"/>
          <w:b w:val="false"/>
          <w:i w:val="false"/>
          <w:color w:val="000000"/>
          <w:sz w:val="28"/>
        </w:rPr>
        <w:t xml:space="preserve">
      1. Имущество крестьянского хозяйства принадлежит его членам на праве совместной собственности, если договором между ними не установлено иное. </w:t>
      </w:r>
    </w:p>
    <w:bookmarkEnd w:id="1177"/>
    <w:bookmarkStart w:name="z1410" w:id="1178"/>
    <w:p>
      <w:pPr>
        <w:spacing w:after="0"/>
        <w:ind w:left="0"/>
        <w:jc w:val="both"/>
      </w:pPr>
      <w:r>
        <w:rPr>
          <w:rFonts w:ascii="Times New Roman"/>
          <w:b w:val="false"/>
          <w:i w:val="false"/>
          <w:color w:val="000000"/>
          <w:sz w:val="28"/>
        </w:rPr>
        <w:t xml:space="preserve">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 </w:t>
      </w:r>
    </w:p>
    <w:bookmarkEnd w:id="1178"/>
    <w:bookmarkStart w:name="z1411" w:id="1179"/>
    <w:p>
      <w:pPr>
        <w:spacing w:after="0"/>
        <w:ind w:left="0"/>
        <w:jc w:val="both"/>
      </w:pPr>
      <w:r>
        <w:rPr>
          <w:rFonts w:ascii="Times New Roman"/>
          <w:b w:val="false"/>
          <w:i w:val="false"/>
          <w:color w:val="000000"/>
          <w:sz w:val="28"/>
        </w:rPr>
        <w:t xml:space="preserve">
      Имущество фермерского хозяйства, основанного на личном предпринимательстве, принадлежит ему на праве частной собственности. </w:t>
      </w:r>
    </w:p>
    <w:bookmarkEnd w:id="1179"/>
    <w:bookmarkStart w:name="z1412" w:id="1180"/>
    <w:p>
      <w:pPr>
        <w:spacing w:after="0"/>
        <w:ind w:left="0"/>
        <w:jc w:val="both"/>
      </w:pPr>
      <w:r>
        <w:rPr>
          <w:rFonts w:ascii="Times New Roman"/>
          <w:b w:val="false"/>
          <w:i w:val="false"/>
          <w:color w:val="000000"/>
          <w:sz w:val="28"/>
        </w:rPr>
        <w:t xml:space="preserve">
      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генетические ресурсы растений,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p>
    <w:bookmarkEnd w:id="1180"/>
    <w:bookmarkStart w:name="z1413" w:id="1181"/>
    <w:p>
      <w:pPr>
        <w:spacing w:after="0"/>
        <w:ind w:left="0"/>
        <w:jc w:val="both"/>
      </w:pPr>
      <w:r>
        <w:rPr>
          <w:rFonts w:ascii="Times New Roman"/>
          <w:b w:val="false"/>
          <w:i w:val="false"/>
          <w:color w:val="000000"/>
          <w:sz w:val="28"/>
        </w:rPr>
        <w:t xml:space="preserve">
      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 </w:t>
      </w:r>
    </w:p>
    <w:bookmarkEnd w:id="11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в редакции Закона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с изменением, внесенным Законом РК от 02.01.2023 </w:t>
      </w:r>
      <w:r>
        <w:rPr>
          <w:rFonts w:ascii="Times New Roman"/>
          <w:b w:val="false"/>
          <w:i w:val="false"/>
          <w:color w:val="000000"/>
          <w:sz w:val="28"/>
        </w:rPr>
        <w:t>№ 184-VII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2" w:id="1182"/>
    <w:p>
      <w:pPr>
        <w:spacing w:after="0"/>
        <w:ind w:left="0"/>
        <w:jc w:val="left"/>
      </w:pPr>
      <w:r>
        <w:rPr>
          <w:rFonts w:ascii="Times New Roman"/>
          <w:b/>
          <w:i w:val="false"/>
          <w:color w:val="000000"/>
        </w:rPr>
        <w:t xml:space="preserve"> Статья 225. Раздел имущества крестьянского или фермерского хозяйства</w:t>
      </w:r>
    </w:p>
    <w:bookmarkEnd w:id="1182"/>
    <w:bookmarkStart w:name="z1414" w:id="1183"/>
    <w:p>
      <w:pPr>
        <w:spacing w:after="0"/>
        <w:ind w:left="0"/>
        <w:jc w:val="both"/>
      </w:pPr>
      <w:r>
        <w:rPr>
          <w:rFonts w:ascii="Times New Roman"/>
          <w:b w:val="false"/>
          <w:i w:val="false"/>
          <w:color w:val="000000"/>
          <w:sz w:val="28"/>
        </w:rPr>
        <w:t xml:space="preserve">
      1. При прекращении крестьянского или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r>
        <w:rPr>
          <w:rFonts w:ascii="Times New Roman"/>
          <w:b w:val="false"/>
          <w:i w:val="false"/>
          <w:color w:val="000000"/>
          <w:sz w:val="28"/>
        </w:rPr>
        <w:t>статьями 218</w:t>
      </w:r>
      <w:r>
        <w:rPr>
          <w:rFonts w:ascii="Times New Roman"/>
          <w:b w:val="false"/>
          <w:i w:val="false"/>
          <w:color w:val="000000"/>
          <w:sz w:val="28"/>
        </w:rPr>
        <w:t xml:space="preserve"> и </w:t>
      </w:r>
      <w:r>
        <w:rPr>
          <w:rFonts w:ascii="Times New Roman"/>
          <w:b w:val="false"/>
          <w:i w:val="false"/>
          <w:color w:val="000000"/>
          <w:sz w:val="28"/>
        </w:rPr>
        <w:t>221</w:t>
      </w:r>
      <w:r>
        <w:rPr>
          <w:rFonts w:ascii="Times New Roman"/>
          <w:b w:val="false"/>
          <w:i w:val="false"/>
          <w:color w:val="000000"/>
          <w:sz w:val="28"/>
        </w:rPr>
        <w:t xml:space="preserve"> настоящего Кодекса. </w:t>
      </w:r>
    </w:p>
    <w:bookmarkEnd w:id="1183"/>
    <w:bookmarkStart w:name="z1415" w:id="1184"/>
    <w:p>
      <w:pPr>
        <w:spacing w:after="0"/>
        <w:ind w:left="0"/>
        <w:jc w:val="both"/>
      </w:pPr>
      <w:r>
        <w:rPr>
          <w:rFonts w:ascii="Times New Roman"/>
          <w:b w:val="false"/>
          <w:i w:val="false"/>
          <w:color w:val="000000"/>
          <w:sz w:val="28"/>
        </w:rPr>
        <w:t xml:space="preserve">
      2. Средства производства, принадлежащие крестьянскому или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 </w:t>
      </w:r>
    </w:p>
    <w:bookmarkEnd w:id="1184"/>
    <w:bookmarkStart w:name="z1416" w:id="1185"/>
    <w:p>
      <w:pPr>
        <w:spacing w:after="0"/>
        <w:ind w:left="0"/>
        <w:jc w:val="both"/>
      </w:pPr>
      <w:r>
        <w:rPr>
          <w:rFonts w:ascii="Times New Roman"/>
          <w:b w:val="false"/>
          <w:i w:val="false"/>
          <w:color w:val="000000"/>
          <w:sz w:val="28"/>
        </w:rPr>
        <w:t xml:space="preserve">
      3. В случаях, предусмотренных пунктами 1 и 2 настоящей статьи, доли членов крестьянского или фермерского хозяйства в праве совместной собственности на имущество хозяйства признаются равными, если соглашением между ними не установлено иное. </w:t>
      </w:r>
    </w:p>
    <w:bookmarkEnd w:id="1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p>
    <w:bookmarkStart w:name="z474" w:id="1186"/>
    <w:p>
      <w:pPr>
        <w:spacing w:after="0"/>
        <w:ind w:left="0"/>
        <w:jc w:val="left"/>
      </w:pPr>
      <w:r>
        <w:rPr>
          <w:rFonts w:ascii="Times New Roman"/>
          <w:b/>
          <w:i w:val="false"/>
          <w:color w:val="000000"/>
        </w:rPr>
        <w:t xml:space="preserve"> Статья 226. Правовой режим имущества при реорганизации крестьянского или фермерского хозяйства в хозяйственное товарищество или кооператив</w:t>
      </w:r>
    </w:p>
    <w:bookmarkEnd w:id="1186"/>
    <w:bookmarkStart w:name="z1417" w:id="1187"/>
    <w:p>
      <w:pPr>
        <w:spacing w:after="0"/>
        <w:ind w:left="0"/>
        <w:jc w:val="both"/>
      </w:pPr>
      <w:r>
        <w:rPr>
          <w:rFonts w:ascii="Times New Roman"/>
          <w:b w:val="false"/>
          <w:i w:val="false"/>
          <w:color w:val="000000"/>
          <w:sz w:val="28"/>
        </w:rPr>
        <w:t xml:space="preserve">
      1. Членами крестьянского или фермерского хозяйства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имущество, переданное ему в форме вкладов и других взносов членами крестьянского или фермерского хозяйства, а также на имущество, полученное в результате его деятельности и приобретенное по иным основаниям, не противоречащим законодательству. </w:t>
      </w:r>
    </w:p>
    <w:bookmarkEnd w:id="1187"/>
    <w:bookmarkStart w:name="z1418" w:id="1188"/>
    <w:p>
      <w:pPr>
        <w:spacing w:after="0"/>
        <w:ind w:left="0"/>
        <w:jc w:val="both"/>
      </w:pPr>
      <w:r>
        <w:rPr>
          <w:rFonts w:ascii="Times New Roman"/>
          <w:b w:val="false"/>
          <w:i w:val="false"/>
          <w:color w:val="000000"/>
          <w:sz w:val="28"/>
        </w:rPr>
        <w:t xml:space="preserve">
      2. Размер вкладов членов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определяемых в порядке, предусмотренном </w:t>
      </w:r>
      <w:r>
        <w:rPr>
          <w:rFonts w:ascii="Times New Roman"/>
          <w:b w:val="false"/>
          <w:i w:val="false"/>
          <w:color w:val="000000"/>
          <w:sz w:val="28"/>
        </w:rPr>
        <w:t>статьей 218</w:t>
      </w:r>
      <w:r>
        <w:rPr>
          <w:rFonts w:ascii="Times New Roman"/>
          <w:b w:val="false"/>
          <w:i w:val="false"/>
          <w:color w:val="000000"/>
          <w:sz w:val="28"/>
        </w:rPr>
        <w:t xml:space="preserve"> или пунктом 3 статьи 225 настоящего Кодекса. </w:t>
      </w:r>
    </w:p>
    <w:bookmarkEnd w:id="11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226 с изменениями, внесенными Законом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76" w:id="1189"/>
    <w:p>
      <w:pPr>
        <w:spacing w:after="0"/>
        <w:ind w:left="0"/>
        <w:jc w:val="left"/>
      </w:pPr>
      <w:r>
        <w:rPr>
          <w:rFonts w:ascii="Times New Roman"/>
          <w:b/>
          <w:i w:val="false"/>
          <w:color w:val="000000"/>
        </w:rPr>
        <w:t xml:space="preserve"> Статья 227. Общая собственность на приватизированное жилище</w:t>
      </w:r>
    </w:p>
    <w:bookmarkEnd w:id="1189"/>
    <w:p>
      <w:pPr>
        <w:spacing w:after="0"/>
        <w:ind w:left="0"/>
        <w:jc w:val="both"/>
      </w:pPr>
      <w:r>
        <w:rPr>
          <w:rFonts w:ascii="Times New Roman"/>
          <w:b w:val="false"/>
          <w:i w:val="false"/>
          <w:color w:val="000000"/>
          <w:sz w:val="28"/>
        </w:rPr>
        <w:t xml:space="preserve">
      Выкупленное или приобретенное безвозмездно нанимателем в соответствии с законодательством Республики Казахстан о государственном имуществе и жилищных отношениях жилище в домах государственного жилого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 </w:t>
      </w:r>
    </w:p>
    <w:bookmarkStart w:name="z671" w:id="1190"/>
    <w:p>
      <w:pPr>
        <w:spacing w:after="0"/>
        <w:ind w:left="0"/>
        <w:jc w:val="both"/>
      </w:pPr>
      <w:r>
        <w:rPr>
          <w:rFonts w:ascii="Times New Roman"/>
          <w:b w:val="false"/>
          <w:i w:val="false"/>
          <w:color w:val="000000"/>
          <w:sz w:val="28"/>
        </w:rPr>
        <w:t xml:space="preserve">
      Особенности права совместной собственности на приватизированное жилище определяются законодательными актами о жилищных отношениях. </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478" w:id="1191"/>
    <w:p>
      <w:pPr>
        <w:spacing w:after="0"/>
        <w:ind w:left="0"/>
        <w:jc w:val="left"/>
      </w:pPr>
      <w:r>
        <w:rPr>
          <w:rFonts w:ascii="Times New Roman"/>
          <w:b/>
          <w:i w:val="false"/>
          <w:color w:val="000000"/>
        </w:rPr>
        <w:t xml:space="preserve"> Глава 12. Договор о совместной деятельности</w:t>
      </w:r>
      <w:r>
        <w:br/>
      </w:r>
      <w:r>
        <w:rPr>
          <w:rFonts w:ascii="Times New Roman"/>
          <w:b/>
          <w:i w:val="false"/>
          <w:color w:val="000000"/>
        </w:rPr>
        <w:t xml:space="preserve">(простое товарищество) </w:t>
      </w:r>
    </w:p>
    <w:bookmarkEnd w:id="1191"/>
    <w:bookmarkStart w:name="z479" w:id="1192"/>
    <w:p>
      <w:pPr>
        <w:spacing w:after="0"/>
        <w:ind w:left="0"/>
        <w:jc w:val="left"/>
      </w:pPr>
      <w:r>
        <w:rPr>
          <w:rFonts w:ascii="Times New Roman"/>
          <w:b/>
          <w:i w:val="false"/>
          <w:color w:val="000000"/>
        </w:rPr>
        <w:t xml:space="preserve"> Статья 228. Простое товарищество </w:t>
      </w:r>
    </w:p>
    <w:bookmarkEnd w:id="1192"/>
    <w:bookmarkStart w:name="z1419" w:id="1193"/>
    <w:p>
      <w:pPr>
        <w:spacing w:after="0"/>
        <w:ind w:left="0"/>
        <w:jc w:val="both"/>
      </w:pPr>
      <w:r>
        <w:rPr>
          <w:rFonts w:ascii="Times New Roman"/>
          <w:b w:val="false"/>
          <w:i w:val="false"/>
          <w:color w:val="000000"/>
          <w:sz w:val="28"/>
        </w:rPr>
        <w:t xml:space="preserve">
      1. Простое товарищество образуется на основе договора о совместной деятельности. </w:t>
      </w:r>
    </w:p>
    <w:bookmarkEnd w:id="1193"/>
    <w:p>
      <w:pPr>
        <w:spacing w:after="0"/>
        <w:ind w:left="0"/>
        <w:jc w:val="both"/>
      </w:pPr>
      <w:r>
        <w:rPr>
          <w:rFonts w:ascii="Times New Roman"/>
          <w:b w:val="false"/>
          <w:i w:val="false"/>
          <w:color w:val="000000"/>
          <w:sz w:val="28"/>
        </w:rPr>
        <w:t xml:space="preserve">
      По договору о совместной деятельности (договору простого товарищества) стороны обязуются совместно действовать для получения доходов или достижения иной не противоречащей закону цели. </w:t>
      </w:r>
    </w:p>
    <w:p>
      <w:pPr>
        <w:spacing w:after="0"/>
        <w:ind w:left="0"/>
        <w:jc w:val="both"/>
      </w:pPr>
      <w:r>
        <w:rPr>
          <w:rFonts w:ascii="Times New Roman"/>
          <w:b w:val="false"/>
          <w:i w:val="false"/>
          <w:color w:val="000000"/>
          <w:sz w:val="28"/>
        </w:rPr>
        <w:t xml:space="preserve">
      Простое товарищество не является юридическим лицом. </w:t>
      </w:r>
    </w:p>
    <w:bookmarkStart w:name="z1420" w:id="1194"/>
    <w:p>
      <w:pPr>
        <w:spacing w:after="0"/>
        <w:ind w:left="0"/>
        <w:jc w:val="both"/>
      </w:pPr>
      <w:r>
        <w:rPr>
          <w:rFonts w:ascii="Times New Roman"/>
          <w:b w:val="false"/>
          <w:i w:val="false"/>
          <w:color w:val="000000"/>
          <w:sz w:val="28"/>
        </w:rPr>
        <w:t xml:space="preserve">
      2. Договор о совместной деятельности (договор простого товарищества) заключается между гражданами, гражданами и юридическими лицами, между юридическими лицами (консорциум). </w:t>
      </w:r>
    </w:p>
    <w:bookmarkEnd w:id="1194"/>
    <w:bookmarkStart w:name="z1421" w:id="1195"/>
    <w:p>
      <w:pPr>
        <w:spacing w:after="0"/>
        <w:ind w:left="0"/>
        <w:jc w:val="both"/>
      </w:pPr>
      <w:r>
        <w:rPr>
          <w:rFonts w:ascii="Times New Roman"/>
          <w:b w:val="false"/>
          <w:i w:val="false"/>
          <w:color w:val="000000"/>
          <w:sz w:val="28"/>
        </w:rPr>
        <w:t xml:space="preserve">
      3. Обязательства участников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иное. </w:t>
      </w:r>
    </w:p>
    <w:bookmarkEnd w:id="1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228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81" w:id="1196"/>
    <w:p>
      <w:pPr>
        <w:spacing w:after="0"/>
        <w:ind w:left="0"/>
        <w:jc w:val="left"/>
      </w:pPr>
      <w:r>
        <w:rPr>
          <w:rFonts w:ascii="Times New Roman"/>
          <w:b/>
          <w:i w:val="false"/>
          <w:color w:val="000000"/>
        </w:rPr>
        <w:t xml:space="preserve"> Статья 229. Ведение общих дел участников договора</w:t>
      </w:r>
    </w:p>
    <w:bookmarkEnd w:id="1196"/>
    <w:bookmarkStart w:name="z8338" w:id="1197"/>
    <w:p>
      <w:pPr>
        <w:spacing w:after="0"/>
        <w:ind w:left="0"/>
        <w:jc w:val="both"/>
      </w:pPr>
      <w:r>
        <w:rPr>
          <w:rFonts w:ascii="Times New Roman"/>
          <w:b w:val="false"/>
          <w:i w:val="false"/>
          <w:color w:val="000000"/>
          <w:sz w:val="28"/>
        </w:rPr>
        <w:t xml:space="preserve">
      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доверенности, выданной остальными участниками договора, или третьему лицу в случаях, предусмотренных </w:t>
      </w:r>
      <w:r>
        <w:rPr>
          <w:rFonts w:ascii="Times New Roman"/>
          <w:b w:val="false"/>
          <w:i w:val="false"/>
          <w:color w:val="000000"/>
          <w:sz w:val="28"/>
        </w:rPr>
        <w:t>статьей 823</w:t>
      </w:r>
      <w:r>
        <w:rPr>
          <w:rFonts w:ascii="Times New Roman"/>
          <w:b w:val="false"/>
          <w:i w:val="false"/>
          <w:color w:val="000000"/>
          <w:sz w:val="28"/>
        </w:rPr>
        <w:t xml:space="preserve"> настоящего Кодекса и законодательством Республики Казахстан о проектном финансировании и секьюритизации.</w:t>
      </w:r>
    </w:p>
    <w:bookmarkEnd w:id="1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229 - в редакции Закона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3" w:id="1198"/>
    <w:p>
      <w:pPr>
        <w:spacing w:after="0"/>
        <w:ind w:left="0"/>
        <w:jc w:val="left"/>
      </w:pPr>
      <w:r>
        <w:rPr>
          <w:rFonts w:ascii="Times New Roman"/>
          <w:b/>
          <w:i w:val="false"/>
          <w:color w:val="000000"/>
        </w:rPr>
        <w:t xml:space="preserve"> Статья 230. Общее имущество участников договора</w:t>
      </w:r>
    </w:p>
    <w:bookmarkEnd w:id="1198"/>
    <w:bookmarkStart w:name="z1422" w:id="1199"/>
    <w:p>
      <w:pPr>
        <w:spacing w:after="0"/>
        <w:ind w:left="0"/>
        <w:jc w:val="both"/>
      </w:pPr>
      <w:r>
        <w:rPr>
          <w:rFonts w:ascii="Times New Roman"/>
          <w:b w:val="false"/>
          <w:i w:val="false"/>
          <w:color w:val="000000"/>
          <w:sz w:val="28"/>
        </w:rPr>
        <w:t xml:space="preserve">
      1. Для достижения своих целей участники договора о совместной деятельности вносят взносы деньгами или другим имуществом либо путем трудового вклада. </w:t>
      </w:r>
    </w:p>
    <w:bookmarkEnd w:id="1199"/>
    <w:bookmarkStart w:name="z1423" w:id="1200"/>
    <w:p>
      <w:pPr>
        <w:spacing w:after="0"/>
        <w:ind w:left="0"/>
        <w:jc w:val="both"/>
      </w:pPr>
      <w:r>
        <w:rPr>
          <w:rFonts w:ascii="Times New Roman"/>
          <w:b w:val="false"/>
          <w:i w:val="false"/>
          <w:color w:val="000000"/>
          <w:sz w:val="28"/>
        </w:rPr>
        <w:t xml:space="preserve">
      2. Денежные или иные имущественные взносы участников договора, а также имущество, созданное или приобретенное в результате их совместной деятельности, являются их общей долевой собственностью. </w:t>
      </w:r>
    </w:p>
    <w:bookmarkEnd w:id="12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p>
    <w:bookmarkStart w:name="z1425" w:id="1201"/>
    <w:p>
      <w:pPr>
        <w:spacing w:after="0"/>
        <w:ind w:left="0"/>
        <w:jc w:val="both"/>
      </w:pPr>
      <w:r>
        <w:rPr>
          <w:rFonts w:ascii="Times New Roman"/>
          <w:b w:val="false"/>
          <w:i w:val="false"/>
          <w:color w:val="000000"/>
          <w:sz w:val="28"/>
        </w:rPr>
        <w:t xml:space="preserve">
      4. На имущество участников договора распространяются нормы настоящего Кодекса об общей долевой собственности, если иное не предусмотрено нормами настоящей главы, другими законодательными актами или договором о совместной деятельности. </w:t>
      </w:r>
    </w:p>
    <w:bookmarkEnd w:id="1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230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485" w:id="1202"/>
    <w:p>
      <w:pPr>
        <w:spacing w:after="0"/>
        <w:ind w:left="0"/>
        <w:jc w:val="left"/>
      </w:pPr>
      <w:r>
        <w:rPr>
          <w:rFonts w:ascii="Times New Roman"/>
          <w:b/>
          <w:i w:val="false"/>
          <w:color w:val="000000"/>
        </w:rPr>
        <w:t xml:space="preserve"> Статья 231. Общие расходы и убытки участников договора</w:t>
      </w:r>
    </w:p>
    <w:bookmarkEnd w:id="1202"/>
    <w:p>
      <w:pPr>
        <w:spacing w:after="0"/>
        <w:ind w:left="0"/>
        <w:jc w:val="both"/>
      </w:pPr>
      <w:r>
        <w:rPr>
          <w:rFonts w:ascii="Times New Roman"/>
          <w:b w:val="false"/>
          <w:i w:val="false"/>
          <w:color w:val="000000"/>
          <w:sz w:val="28"/>
        </w:rPr>
        <w:t xml:space="preserve">
      Порядок покрытия общих расходов по совместной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между ними пропорционально их долям в этом имуществе.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8256" w:id="1203"/>
    <w:p>
      <w:pPr>
        <w:spacing w:after="0"/>
        <w:ind w:left="0"/>
        <w:jc w:val="left"/>
      </w:pPr>
      <w:r>
        <w:rPr>
          <w:rFonts w:ascii="Times New Roman"/>
          <w:b/>
          <w:i w:val="false"/>
          <w:color w:val="000000"/>
        </w:rPr>
        <w:t xml:space="preserve"> Статья 232. Передача права и отказ от участия в совместной деятельности</w:t>
      </w:r>
    </w:p>
    <w:bookmarkEnd w:id="1203"/>
    <w:bookmarkStart w:name="z1426" w:id="1204"/>
    <w:p>
      <w:pPr>
        <w:spacing w:after="0"/>
        <w:ind w:left="0"/>
        <w:jc w:val="both"/>
      </w:pPr>
      <w:r>
        <w:rPr>
          <w:rFonts w:ascii="Times New Roman"/>
          <w:b w:val="false"/>
          <w:i w:val="false"/>
          <w:color w:val="000000"/>
          <w:sz w:val="28"/>
        </w:rPr>
        <w:t xml:space="preserve">
      1. Передача права на участие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 </w:t>
      </w:r>
    </w:p>
    <w:bookmarkEnd w:id="1204"/>
    <w:bookmarkStart w:name="z1427" w:id="1205"/>
    <w:p>
      <w:pPr>
        <w:spacing w:after="0"/>
        <w:ind w:left="0"/>
        <w:jc w:val="both"/>
      </w:pPr>
      <w:r>
        <w:rPr>
          <w:rFonts w:ascii="Times New Roman"/>
          <w:b w:val="false"/>
          <w:i w:val="false"/>
          <w:color w:val="000000"/>
          <w:sz w:val="28"/>
        </w:rPr>
        <w:t xml:space="preserve">
      2. Участник договора о совместной деятельности (договора простого товарищества) имеет право по своему усмотрению отказаться от участия в совместной деятельности. </w:t>
      </w:r>
    </w:p>
    <w:bookmarkEnd w:id="1205"/>
    <w:bookmarkStart w:name="z1428" w:id="1206"/>
    <w:p>
      <w:pPr>
        <w:spacing w:after="0"/>
        <w:ind w:left="0"/>
        <w:jc w:val="both"/>
      </w:pPr>
      <w:r>
        <w:rPr>
          <w:rFonts w:ascii="Times New Roman"/>
          <w:b w:val="false"/>
          <w:i w:val="false"/>
          <w:color w:val="000000"/>
          <w:sz w:val="28"/>
        </w:rPr>
        <w:t xml:space="preserve">
      3. Убытки участников, вызванные отказом кого-либо из них от участия в совместной деятельности, взыскиваются в полном объеме, если договором о совместной деятельности (договором простого товарищества) не предусмотрено иное. </w:t>
      </w:r>
    </w:p>
    <w:bookmarkEnd w:id="1206"/>
    <w:bookmarkStart w:name="z8253" w:id="1207"/>
    <w:p>
      <w:pPr>
        <w:spacing w:after="0"/>
        <w:ind w:left="0"/>
        <w:jc w:val="left"/>
      </w:pPr>
      <w:r>
        <w:rPr>
          <w:rFonts w:ascii="Times New Roman"/>
          <w:b/>
          <w:i w:val="false"/>
          <w:color w:val="000000"/>
        </w:rPr>
        <w:t xml:space="preserve"> Статья 233. Консорциум </w:t>
      </w:r>
    </w:p>
    <w:bookmarkEnd w:id="1207"/>
    <w:bookmarkStart w:name="z1429" w:id="1208"/>
    <w:p>
      <w:pPr>
        <w:spacing w:after="0"/>
        <w:ind w:left="0"/>
        <w:jc w:val="both"/>
      </w:pPr>
      <w:r>
        <w:rPr>
          <w:rFonts w:ascii="Times New Roman"/>
          <w:b w:val="false"/>
          <w:i w:val="false"/>
          <w:color w:val="000000"/>
          <w:sz w:val="28"/>
        </w:rPr>
        <w:t xml:space="preserve">
      1. Консорциум -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 </w:t>
      </w:r>
    </w:p>
    <w:bookmarkEnd w:id="1208"/>
    <w:bookmarkStart w:name="z1430" w:id="1209"/>
    <w:p>
      <w:pPr>
        <w:spacing w:after="0"/>
        <w:ind w:left="0"/>
        <w:jc w:val="both"/>
      </w:pPr>
      <w:r>
        <w:rPr>
          <w:rFonts w:ascii="Times New Roman"/>
          <w:b w:val="false"/>
          <w:i w:val="false"/>
          <w:color w:val="000000"/>
          <w:sz w:val="28"/>
        </w:rPr>
        <w:t xml:space="preserve">
      2. Участники консорциума сохраняют свою хозяйственную самостоятельность и могут принимать участие в деятельности других консорциумов, ассоциаций. </w:t>
      </w:r>
    </w:p>
    <w:bookmarkEnd w:id="1209"/>
    <w:p>
      <w:pPr>
        <w:spacing w:after="0"/>
        <w:ind w:left="0"/>
        <w:jc w:val="both"/>
      </w:pPr>
      <w:r>
        <w:rPr>
          <w:rFonts w:ascii="Times New Roman"/>
          <w:b w:val="false"/>
          <w:i w:val="false"/>
          <w:color w:val="000000"/>
          <w:sz w:val="28"/>
        </w:rPr>
        <w:t xml:space="preserve">
      Отношения между участниками консорциума строятся на договорной основе. </w:t>
      </w:r>
    </w:p>
    <w:bookmarkStart w:name="z1431" w:id="1210"/>
    <w:p>
      <w:pPr>
        <w:spacing w:after="0"/>
        <w:ind w:left="0"/>
        <w:jc w:val="both"/>
      </w:pPr>
      <w:r>
        <w:rPr>
          <w:rFonts w:ascii="Times New Roman"/>
          <w:b w:val="false"/>
          <w:i w:val="false"/>
          <w:color w:val="000000"/>
          <w:sz w:val="28"/>
        </w:rPr>
        <w:t xml:space="preserve">
      3. Управление консорциумом осуществляется в соответствии с консорциальным соглашением участников консорциума. </w:t>
      </w:r>
    </w:p>
    <w:bookmarkEnd w:id="1210"/>
    <w:bookmarkStart w:name="z1432" w:id="1211"/>
    <w:p>
      <w:pPr>
        <w:spacing w:after="0"/>
        <w:ind w:left="0"/>
        <w:jc w:val="both"/>
      </w:pPr>
      <w:r>
        <w:rPr>
          <w:rFonts w:ascii="Times New Roman"/>
          <w:b w:val="false"/>
          <w:i w:val="false"/>
          <w:color w:val="000000"/>
          <w:sz w:val="28"/>
        </w:rPr>
        <w:t xml:space="preserve">
      4. Участники консорциума несут солидарную ответственность по обязательствам, связанным с деятельностью консорциума, если иное не оговорено консорциальным соглашением. </w:t>
      </w:r>
    </w:p>
    <w:bookmarkEnd w:id="1211"/>
    <w:bookmarkStart w:name="z1433" w:id="1212"/>
    <w:p>
      <w:pPr>
        <w:spacing w:after="0"/>
        <w:ind w:left="0"/>
        <w:jc w:val="both"/>
      </w:pPr>
      <w:r>
        <w:rPr>
          <w:rFonts w:ascii="Times New Roman"/>
          <w:b w:val="false"/>
          <w:i w:val="false"/>
          <w:color w:val="000000"/>
          <w:sz w:val="28"/>
        </w:rPr>
        <w:t xml:space="preserve">
      5. Консорциум прекращает свою деятельность по выполнении поставленной задачи или по решению его участников. </w:t>
      </w:r>
    </w:p>
    <w:bookmarkEnd w:id="1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233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1" w:id="1213"/>
    <w:p>
      <w:pPr>
        <w:spacing w:after="0"/>
        <w:ind w:left="0"/>
        <w:jc w:val="left"/>
      </w:pPr>
      <w:r>
        <w:rPr>
          <w:rFonts w:ascii="Times New Roman"/>
          <w:b/>
          <w:i w:val="false"/>
          <w:color w:val="000000"/>
        </w:rPr>
        <w:t xml:space="preserve"> Статья 234. Правила об отдельных видах совместной деятельности </w:t>
      </w:r>
    </w:p>
    <w:bookmarkEnd w:id="1213"/>
    <w:p>
      <w:pPr>
        <w:spacing w:after="0"/>
        <w:ind w:left="0"/>
        <w:jc w:val="both"/>
      </w:pPr>
      <w:r>
        <w:rPr>
          <w:rFonts w:ascii="Times New Roman"/>
          <w:b w:val="false"/>
          <w:i w:val="false"/>
          <w:color w:val="000000"/>
          <w:sz w:val="28"/>
        </w:rPr>
        <w:t xml:space="preserve">
      Отдельные виды совместной деятельности регулируются в соответствии с настоящим Кодексом законодательством Республики Казахстан. </w:t>
      </w:r>
    </w:p>
    <w:bookmarkStart w:name="z493" w:id="1214"/>
    <w:p>
      <w:pPr>
        <w:spacing w:after="0"/>
        <w:ind w:left="0"/>
        <w:jc w:val="left"/>
      </w:pPr>
      <w:r>
        <w:rPr>
          <w:rFonts w:ascii="Times New Roman"/>
          <w:b/>
          <w:i w:val="false"/>
          <w:color w:val="000000"/>
        </w:rPr>
        <w:t xml:space="preserve"> Глава 13. Приобретение права собственности</w:t>
      </w:r>
      <w:r>
        <w:br/>
      </w:r>
      <w:r>
        <w:rPr>
          <w:rFonts w:ascii="Times New Roman"/>
          <w:b/>
          <w:i w:val="false"/>
          <w:color w:val="000000"/>
        </w:rPr>
        <w:t>и иных вещных прав</w:t>
      </w:r>
    </w:p>
    <w:bookmarkEnd w:id="1214"/>
    <w:bookmarkStart w:name="z494" w:id="1215"/>
    <w:p>
      <w:pPr>
        <w:spacing w:after="0"/>
        <w:ind w:left="0"/>
        <w:jc w:val="left"/>
      </w:pPr>
      <w:r>
        <w:rPr>
          <w:rFonts w:ascii="Times New Roman"/>
          <w:b/>
          <w:i w:val="false"/>
          <w:color w:val="000000"/>
        </w:rPr>
        <w:t xml:space="preserve"> Статья 235. Основания приобретения права собственности </w:t>
      </w:r>
    </w:p>
    <w:bookmarkEnd w:id="1215"/>
    <w:bookmarkStart w:name="z1434" w:id="1216"/>
    <w:p>
      <w:pPr>
        <w:spacing w:after="0"/>
        <w:ind w:left="0"/>
        <w:jc w:val="both"/>
      </w:pPr>
      <w:r>
        <w:rPr>
          <w:rFonts w:ascii="Times New Roman"/>
          <w:b w:val="false"/>
          <w:i w:val="false"/>
          <w:color w:val="000000"/>
          <w:sz w:val="28"/>
        </w:rPr>
        <w:t xml:space="preserve">
      1. Право собственности на новую вещь принадлежит лицу, изготовившему или создавшему ее, если иное не предусмотрено договором или законодательством. </w:t>
      </w:r>
    </w:p>
    <w:bookmarkEnd w:id="1216"/>
    <w:p>
      <w:pPr>
        <w:spacing w:after="0"/>
        <w:ind w:left="0"/>
        <w:jc w:val="both"/>
      </w:pPr>
      <w:r>
        <w:rPr>
          <w:rFonts w:ascii="Times New Roman"/>
          <w:b w:val="false"/>
          <w:i w:val="false"/>
          <w:color w:val="000000"/>
          <w:sz w:val="28"/>
        </w:rPr>
        <w:t xml:space="preserve">
      Право собственности на плоды, продукцию, доходы, полученные в результате использования имущества, приобретается в соответствии со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w:t>
      </w:r>
    </w:p>
    <w:bookmarkStart w:name="z1435" w:id="1217"/>
    <w:p>
      <w:pPr>
        <w:spacing w:after="0"/>
        <w:ind w:left="0"/>
        <w:jc w:val="both"/>
      </w:pPr>
      <w:r>
        <w:rPr>
          <w:rFonts w:ascii="Times New Roman"/>
          <w:b w:val="false"/>
          <w:i w:val="false"/>
          <w:color w:val="000000"/>
          <w:sz w:val="28"/>
        </w:rPr>
        <w:t xml:space="preserve">
      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w:t>
      </w:r>
    </w:p>
    <w:bookmarkEnd w:id="1217"/>
    <w:bookmarkStart w:name="z673" w:id="1218"/>
    <w:p>
      <w:pPr>
        <w:spacing w:after="0"/>
        <w:ind w:left="0"/>
        <w:jc w:val="both"/>
      </w:pPr>
      <w:r>
        <w:rPr>
          <w:rFonts w:ascii="Times New Roman"/>
          <w:b w:val="false"/>
          <w:i w:val="false"/>
          <w:color w:val="000000"/>
          <w:sz w:val="28"/>
        </w:rPr>
        <w:t xml:space="preserve">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w:t>
      </w:r>
    </w:p>
    <w:bookmarkEnd w:id="1218"/>
    <w:bookmarkStart w:name="z675" w:id="1219"/>
    <w:p>
      <w:pPr>
        <w:spacing w:after="0"/>
        <w:ind w:left="0"/>
        <w:jc w:val="both"/>
      </w:pPr>
      <w:r>
        <w:rPr>
          <w:rFonts w:ascii="Times New Roman"/>
          <w:b w:val="false"/>
          <w:i w:val="false"/>
          <w:color w:val="000000"/>
          <w:sz w:val="28"/>
        </w:rPr>
        <w:t>
      В случае реорганизации юридического лица право собственности на принадлежащее ему имущество переходит к юридическим лицам - правопреемникам реорганизованного юридического лица (</w:t>
      </w:r>
      <w:r>
        <w:rPr>
          <w:rFonts w:ascii="Times New Roman"/>
          <w:b w:val="false"/>
          <w:i w:val="false"/>
          <w:color w:val="000000"/>
          <w:sz w:val="28"/>
        </w:rPr>
        <w:t>статья 46</w:t>
      </w:r>
      <w:r>
        <w:rPr>
          <w:rFonts w:ascii="Times New Roman"/>
          <w:b w:val="false"/>
          <w:i w:val="false"/>
          <w:color w:val="000000"/>
          <w:sz w:val="28"/>
        </w:rPr>
        <w:t xml:space="preserve"> настоящего Кодекса). </w:t>
      </w:r>
    </w:p>
    <w:bookmarkEnd w:id="1219"/>
    <w:p>
      <w:pPr>
        <w:spacing w:after="0"/>
        <w:ind w:left="0"/>
        <w:jc w:val="both"/>
      </w:pPr>
      <w:r>
        <w:rPr>
          <w:rFonts w:ascii="Times New Roman"/>
          <w:b w:val="false"/>
          <w:i w:val="false"/>
          <w:color w:val="000000"/>
          <w:sz w:val="28"/>
        </w:rPr>
        <w:t xml:space="preserve">
      Отчуждение имущества от собственника другому лицу помимо воли собственника не допускается, кроме случаев, предусмотренных настоящим Кодексом. </w:t>
      </w:r>
    </w:p>
    <w:bookmarkStart w:name="z1436" w:id="1220"/>
    <w:p>
      <w:pPr>
        <w:spacing w:after="0"/>
        <w:ind w:left="0"/>
        <w:jc w:val="both"/>
      </w:pPr>
      <w:r>
        <w:rPr>
          <w:rFonts w:ascii="Times New Roman"/>
          <w:b w:val="false"/>
          <w:i w:val="false"/>
          <w:color w:val="000000"/>
          <w:sz w:val="28"/>
        </w:rPr>
        <w:t xml:space="preserve">
      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w:t>
      </w:r>
    </w:p>
    <w:bookmarkEnd w:id="1220"/>
    <w:bookmarkStart w:name="z1018" w:id="1221"/>
    <w:p>
      <w:pPr>
        <w:spacing w:after="0"/>
        <w:ind w:left="0"/>
        <w:jc w:val="both"/>
      </w:pPr>
      <w:r>
        <w:rPr>
          <w:rFonts w:ascii="Times New Roman"/>
          <w:b w:val="false"/>
          <w:i w:val="false"/>
          <w:color w:val="000000"/>
          <w:sz w:val="28"/>
        </w:rPr>
        <w:t>
      3-1. В случаях и порядке, которые предусмотрены законами Республики Казахстан, государство приобретает право собственности на имущество при реквизиции, национализации, принудительном изъятии земельного участка, в том числе для государственных нужд, а также при отчуждении недвижимого имущества в связи с изъятием земельного участка.</w:t>
      </w:r>
    </w:p>
    <w:bookmarkEnd w:id="1221"/>
    <w:bookmarkStart w:name="z1437" w:id="1222"/>
    <w:p>
      <w:pPr>
        <w:spacing w:after="0"/>
        <w:ind w:left="0"/>
        <w:jc w:val="both"/>
      </w:pPr>
      <w:r>
        <w:rPr>
          <w:rFonts w:ascii="Times New Roman"/>
          <w:b w:val="false"/>
          <w:i w:val="false"/>
          <w:color w:val="000000"/>
          <w:sz w:val="28"/>
        </w:rPr>
        <w:t xml:space="preserve">
      4. Члены потребительского кооператива (жилищного, жилищно-строительного, дачного, гаражного или иного),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указанное имущество. </w:t>
      </w:r>
    </w:p>
    <w:bookmarkEnd w:id="1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235 с изменением, внесенным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496" w:id="1223"/>
    <w:p>
      <w:pPr>
        <w:spacing w:after="0"/>
        <w:ind w:left="0"/>
        <w:jc w:val="left"/>
      </w:pPr>
      <w:r>
        <w:rPr>
          <w:rFonts w:ascii="Times New Roman"/>
          <w:b/>
          <w:i w:val="false"/>
          <w:color w:val="000000"/>
        </w:rPr>
        <w:t xml:space="preserve"> Статья 236. Возникновение права собственности на вновь создаваемое недвижимое имущество </w:t>
      </w:r>
    </w:p>
    <w:bookmarkEnd w:id="1223"/>
    <w:bookmarkStart w:name="z1438" w:id="1224"/>
    <w:p>
      <w:pPr>
        <w:spacing w:after="0"/>
        <w:ind w:left="0"/>
        <w:jc w:val="both"/>
      </w:pPr>
      <w:r>
        <w:rPr>
          <w:rFonts w:ascii="Times New Roman"/>
          <w:b w:val="false"/>
          <w:i w:val="false"/>
          <w:color w:val="000000"/>
          <w:sz w:val="28"/>
        </w:rPr>
        <w:t>
      1. Право собственности на вновь созданное недвижимое имущество возникает с момента государственной регистрации.</w:t>
      </w:r>
    </w:p>
    <w:bookmarkEnd w:id="1224"/>
    <w:bookmarkStart w:name="z1439" w:id="1225"/>
    <w:p>
      <w:pPr>
        <w:spacing w:after="0"/>
        <w:ind w:left="0"/>
        <w:jc w:val="both"/>
      </w:pPr>
      <w:r>
        <w:rPr>
          <w:rFonts w:ascii="Times New Roman"/>
          <w:b w:val="false"/>
          <w:i w:val="false"/>
          <w:color w:val="000000"/>
          <w:sz w:val="28"/>
        </w:rPr>
        <w:t xml:space="preserve">
      2. Если законодательными актами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 </w:t>
      </w:r>
    </w:p>
    <w:bookmarkEnd w:id="1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1" w:id="1226"/>
    <w:p>
      <w:pPr>
        <w:spacing w:after="0"/>
        <w:ind w:left="0"/>
        <w:jc w:val="both"/>
      </w:pPr>
      <w:r>
        <w:rPr>
          <w:rFonts w:ascii="Times New Roman"/>
          <w:b w:val="false"/>
          <w:i w:val="false"/>
          <w:color w:val="000000"/>
          <w:sz w:val="28"/>
        </w:rPr>
        <w:t>
      4.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создается.</w:t>
      </w:r>
    </w:p>
    <w:bookmarkEnd w:id="1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236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8" w:id="1227"/>
    <w:p>
      <w:pPr>
        <w:spacing w:after="0"/>
        <w:ind w:left="0"/>
        <w:jc w:val="left"/>
      </w:pPr>
      <w:r>
        <w:rPr>
          <w:rFonts w:ascii="Times New Roman"/>
          <w:b/>
          <w:i w:val="false"/>
          <w:color w:val="000000"/>
        </w:rPr>
        <w:t xml:space="preserve"> Статья 237. Переработка </w:t>
      </w:r>
    </w:p>
    <w:bookmarkEnd w:id="1227"/>
    <w:bookmarkStart w:name="z1442" w:id="1228"/>
    <w:p>
      <w:pPr>
        <w:spacing w:after="0"/>
        <w:ind w:left="0"/>
        <w:jc w:val="both"/>
      </w:pPr>
      <w:r>
        <w:rPr>
          <w:rFonts w:ascii="Times New Roman"/>
          <w:b w:val="false"/>
          <w:i w:val="false"/>
          <w:color w:val="000000"/>
          <w:sz w:val="28"/>
        </w:rPr>
        <w:t xml:space="preserve">
      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w:t>
      </w:r>
    </w:p>
    <w:bookmarkEnd w:id="1228"/>
    <w:p>
      <w:pPr>
        <w:spacing w:after="0"/>
        <w:ind w:left="0"/>
        <w:jc w:val="both"/>
      </w:pPr>
      <w:r>
        <w:rPr>
          <w:rFonts w:ascii="Times New Roman"/>
          <w:b w:val="false"/>
          <w:i w:val="false"/>
          <w:color w:val="000000"/>
          <w:sz w:val="28"/>
        </w:rPr>
        <w:t xml:space="preserve">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 </w:t>
      </w:r>
    </w:p>
    <w:bookmarkStart w:name="z1443" w:id="1229"/>
    <w:p>
      <w:pPr>
        <w:spacing w:after="0"/>
        <w:ind w:left="0"/>
        <w:jc w:val="both"/>
      </w:pPr>
      <w:r>
        <w:rPr>
          <w:rFonts w:ascii="Times New Roman"/>
          <w:b w:val="false"/>
          <w:i w:val="false"/>
          <w:color w:val="000000"/>
          <w:sz w:val="28"/>
        </w:rPr>
        <w:t xml:space="preserve">
      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 возместить собственнику материалов их стоимость. </w:t>
      </w:r>
    </w:p>
    <w:bookmarkEnd w:id="1229"/>
    <w:bookmarkStart w:name="z1444" w:id="1230"/>
    <w:p>
      <w:pPr>
        <w:spacing w:after="0"/>
        <w:ind w:left="0"/>
        <w:jc w:val="both"/>
      </w:pPr>
      <w:r>
        <w:rPr>
          <w:rFonts w:ascii="Times New Roman"/>
          <w:b w:val="false"/>
          <w:i w:val="false"/>
          <w:color w:val="000000"/>
          <w:sz w:val="28"/>
        </w:rPr>
        <w:t xml:space="preserve">
      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 </w:t>
      </w:r>
    </w:p>
    <w:bookmarkEnd w:id="1230"/>
    <w:bookmarkStart w:name="z500" w:id="1231"/>
    <w:p>
      <w:pPr>
        <w:spacing w:after="0"/>
        <w:ind w:left="0"/>
        <w:jc w:val="left"/>
      </w:pPr>
      <w:r>
        <w:rPr>
          <w:rFonts w:ascii="Times New Roman"/>
          <w:b/>
          <w:i w:val="false"/>
          <w:color w:val="000000"/>
        </w:rPr>
        <w:t xml:space="preserve"> Статья 238. Момент возникновения права собственности у приобретателя по договору </w:t>
      </w:r>
    </w:p>
    <w:bookmarkEnd w:id="1231"/>
    <w:bookmarkStart w:name="z1445" w:id="1232"/>
    <w:p>
      <w:pPr>
        <w:spacing w:after="0"/>
        <w:ind w:left="0"/>
        <w:jc w:val="both"/>
      </w:pPr>
      <w:r>
        <w:rPr>
          <w:rFonts w:ascii="Times New Roman"/>
          <w:b w:val="false"/>
          <w:i w:val="false"/>
          <w:color w:val="000000"/>
          <w:sz w:val="28"/>
        </w:rPr>
        <w:t xml:space="preserve">
      1. Право собственности у приобретателя имущества по договору возникает с момента передачи вещи, если иное не предусмотрено законодательными актами или договором. </w:t>
      </w:r>
    </w:p>
    <w:bookmarkEnd w:id="1232"/>
    <w:bookmarkStart w:name="z1459" w:id="1233"/>
    <w:p>
      <w:pPr>
        <w:spacing w:after="0"/>
        <w:ind w:left="0"/>
        <w:jc w:val="both"/>
      </w:pPr>
      <w:r>
        <w:rPr>
          <w:rFonts w:ascii="Times New Roman"/>
          <w:b w:val="false"/>
          <w:i w:val="false"/>
          <w:color w:val="000000"/>
          <w:sz w:val="28"/>
        </w:rPr>
        <w:t>
      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предусмотрено законодательными актами.</w:t>
      </w:r>
    </w:p>
    <w:bookmarkEnd w:id="1233"/>
    <w:bookmarkStart w:name="z1446" w:id="1234"/>
    <w:p>
      <w:pPr>
        <w:spacing w:after="0"/>
        <w:ind w:left="0"/>
        <w:jc w:val="both"/>
      </w:pPr>
      <w:r>
        <w:rPr>
          <w:rFonts w:ascii="Times New Roman"/>
          <w:b w:val="false"/>
          <w:i w:val="false"/>
          <w:color w:val="000000"/>
          <w:sz w:val="28"/>
        </w:rPr>
        <w:t xml:space="preserve">
      2. Если договор об отчуждении имущества подлежит государственной регистрации или нотариальному удостоверению,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государственной регистрации договора - с момента его регистрации. </w:t>
      </w:r>
    </w:p>
    <w:bookmarkEnd w:id="1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238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02" w:id="1235"/>
    <w:p>
      <w:pPr>
        <w:spacing w:after="0"/>
        <w:ind w:left="0"/>
        <w:jc w:val="left"/>
      </w:pPr>
      <w:r>
        <w:rPr>
          <w:rFonts w:ascii="Times New Roman"/>
          <w:b/>
          <w:i w:val="false"/>
          <w:color w:val="000000"/>
        </w:rPr>
        <w:t xml:space="preserve"> Статья 239. Передача вещей </w:t>
      </w:r>
    </w:p>
    <w:bookmarkEnd w:id="1235"/>
    <w:bookmarkStart w:name="z1447" w:id="1236"/>
    <w:p>
      <w:pPr>
        <w:spacing w:after="0"/>
        <w:ind w:left="0"/>
        <w:jc w:val="both"/>
      </w:pPr>
      <w:r>
        <w:rPr>
          <w:rFonts w:ascii="Times New Roman"/>
          <w:b w:val="false"/>
          <w:i w:val="false"/>
          <w:color w:val="000000"/>
          <w:sz w:val="28"/>
        </w:rPr>
        <w:t xml:space="preserve">
      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приобретателю вещей, отчужденных без обязательства доставки, если иное не предусмотрено законодательством или договором. </w:t>
      </w:r>
    </w:p>
    <w:bookmarkEnd w:id="1236"/>
    <w:bookmarkStart w:name="z1448" w:id="1237"/>
    <w:p>
      <w:pPr>
        <w:spacing w:after="0"/>
        <w:ind w:left="0"/>
        <w:jc w:val="both"/>
      </w:pPr>
      <w:r>
        <w:rPr>
          <w:rFonts w:ascii="Times New Roman"/>
          <w:b w:val="false"/>
          <w:i w:val="false"/>
          <w:color w:val="000000"/>
          <w:sz w:val="28"/>
        </w:rPr>
        <w:t xml:space="preserve">
      2. Если к моменту заключения договора об отчуждении вещи она уже находится во владении приобретателя, вещь признается переданной ему с этого момента. К передаче вещей приравнивается передача коносамента или иного распорядительного документа на вещи. </w:t>
      </w:r>
    </w:p>
    <w:bookmarkEnd w:id="1237"/>
    <w:bookmarkStart w:name="z504" w:id="1238"/>
    <w:p>
      <w:pPr>
        <w:spacing w:after="0"/>
        <w:ind w:left="0"/>
        <w:jc w:val="left"/>
      </w:pPr>
      <w:r>
        <w:rPr>
          <w:rFonts w:ascii="Times New Roman"/>
          <w:b/>
          <w:i w:val="false"/>
          <w:color w:val="000000"/>
        </w:rPr>
        <w:t xml:space="preserve"> Статья 240. Приобретательная давность </w:t>
      </w:r>
    </w:p>
    <w:bookmarkEnd w:id="1238"/>
    <w:bookmarkStart w:name="z1449" w:id="1239"/>
    <w:p>
      <w:pPr>
        <w:spacing w:after="0"/>
        <w:ind w:left="0"/>
        <w:jc w:val="both"/>
      </w:pPr>
      <w:r>
        <w:rPr>
          <w:rFonts w:ascii="Times New Roman"/>
          <w:b w:val="false"/>
          <w:i w:val="false"/>
          <w:color w:val="000000"/>
          <w:sz w:val="28"/>
        </w:rPr>
        <w:t xml:space="preserve">
      1. Гражданин или юридическое лицо, не являющееся собственниками имущества, но добросовестно, открыто и непрерывно владеющие как своим собственным недвижимым имуществом в течение семи лет, либо иным имуществом не менее пяти лет, приобретает право собственности на это имущество (приобретательная давность). </w:t>
      </w:r>
    </w:p>
    <w:bookmarkEnd w:id="1239"/>
    <w:bookmarkStart w:name="z1450" w:id="1240"/>
    <w:p>
      <w:pPr>
        <w:spacing w:after="0"/>
        <w:ind w:left="0"/>
        <w:jc w:val="both"/>
      </w:pPr>
      <w:r>
        <w:rPr>
          <w:rFonts w:ascii="Times New Roman"/>
          <w:b w:val="false"/>
          <w:i w:val="false"/>
          <w:color w:val="000000"/>
          <w:sz w:val="28"/>
        </w:rPr>
        <w:t xml:space="preserve">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w:t>
      </w:r>
    </w:p>
    <w:bookmarkEnd w:id="1240"/>
    <w:bookmarkStart w:name="z1451" w:id="1241"/>
    <w:p>
      <w:pPr>
        <w:spacing w:after="0"/>
        <w:ind w:left="0"/>
        <w:jc w:val="both"/>
      </w:pPr>
      <w:r>
        <w:rPr>
          <w:rFonts w:ascii="Times New Roman"/>
          <w:b w:val="false"/>
          <w:i w:val="false"/>
          <w:color w:val="000000"/>
          <w:sz w:val="28"/>
        </w:rPr>
        <w:t xml:space="preserve">
      2. До приобретения на имущество права собственности гражданин или юридическое лицо, владеющие им как своим собственным, имеют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 </w:t>
      </w:r>
    </w:p>
    <w:bookmarkEnd w:id="1241"/>
    <w:bookmarkStart w:name="z1452" w:id="1242"/>
    <w:p>
      <w:pPr>
        <w:spacing w:after="0"/>
        <w:ind w:left="0"/>
        <w:jc w:val="both"/>
      </w:pPr>
      <w:r>
        <w:rPr>
          <w:rFonts w:ascii="Times New Roman"/>
          <w:b w:val="false"/>
          <w:i w:val="false"/>
          <w:color w:val="000000"/>
          <w:sz w:val="28"/>
        </w:rPr>
        <w:t xml:space="preserve">
      3. Гражданин или юридическое лицо, которые ссылаются на давность владения, могут присоединить к своему владению все то время, в течение которого владел данной вещью тот, чьими правопреемниками они являются. </w:t>
      </w:r>
    </w:p>
    <w:bookmarkEnd w:id="1242"/>
    <w:bookmarkStart w:name="z1453" w:id="1243"/>
    <w:p>
      <w:pPr>
        <w:spacing w:after="0"/>
        <w:ind w:left="0"/>
        <w:jc w:val="both"/>
      </w:pPr>
      <w:r>
        <w:rPr>
          <w:rFonts w:ascii="Times New Roman"/>
          <w:b w:val="false"/>
          <w:i w:val="false"/>
          <w:color w:val="000000"/>
          <w:sz w:val="28"/>
        </w:rPr>
        <w:t>
      4. Течение срока приобретательной давности начинается с момента завладения вещью.</w:t>
      </w:r>
    </w:p>
    <w:bookmarkEnd w:id="1243"/>
    <w:bookmarkStart w:name="z1454" w:id="12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Исключен Законом РК от 25.03.2011 </w:t>
      </w:r>
      <w:r>
        <w:rPr>
          <w:rFonts w:ascii="Times New Roman"/>
          <w:b w:val="false"/>
          <w:i w:val="false"/>
          <w:color w:val="000000"/>
          <w:sz w:val="28"/>
        </w:rPr>
        <w:t>№ 421-IV</w:t>
      </w:r>
      <w:r>
        <w:rPr>
          <w:rFonts w:ascii="Times New Roman"/>
          <w:b w:val="false"/>
          <w:i w:val="false"/>
          <w:color w:val="000000"/>
          <w:sz w:val="28"/>
        </w:rPr>
        <w:t xml:space="preserve"> (вводится в действие по истечении десяти календарных дней после его первого официального опубликования).</w:t>
      </w:r>
    </w:p>
    <w:bookmarkEnd w:id="1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240 с изменениями, внесенными законами РК от 02.03.1998 N </w:t>
      </w:r>
      <w:r>
        <w:rPr>
          <w:rFonts w:ascii="Times New Roman"/>
          <w:b w:val="false"/>
          <w:i w:val="false"/>
          <w:color w:val="000000"/>
          <w:sz w:val="28"/>
        </w:rPr>
        <w:t>211</w:t>
      </w:r>
      <w:r>
        <w:rPr>
          <w:rFonts w:ascii="Times New Roman"/>
          <w:b w:val="false"/>
          <w:i w:val="false"/>
          <w:color w:val="ff0000"/>
          <w:sz w:val="28"/>
        </w:rPr>
        <w:t xml:space="preserve">;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06" w:id="1245"/>
    <w:p>
      <w:pPr>
        <w:spacing w:after="0"/>
        <w:ind w:left="0"/>
        <w:jc w:val="left"/>
      </w:pPr>
      <w:r>
        <w:rPr>
          <w:rFonts w:ascii="Times New Roman"/>
          <w:b/>
          <w:i w:val="false"/>
          <w:color w:val="000000"/>
        </w:rPr>
        <w:t xml:space="preserve"> Статья 241. Обращение в собственность общедоступных для сбора либо добычи вещей </w:t>
      </w:r>
    </w:p>
    <w:bookmarkEnd w:id="1245"/>
    <w:p>
      <w:pPr>
        <w:spacing w:after="0"/>
        <w:ind w:left="0"/>
        <w:jc w:val="both"/>
      </w:pPr>
      <w:r>
        <w:rPr>
          <w:rFonts w:ascii="Times New Roman"/>
          <w:b w:val="false"/>
          <w:i w:val="false"/>
          <w:color w:val="000000"/>
          <w:sz w:val="28"/>
        </w:rPr>
        <w:t xml:space="preserve">
      В случае, когда в соответствии с законодательством, местным обычаем или общим разрешением, данным собственником, в лесах, водоемах или на другой территории допускается сбор ягод, лов рыбы, охота на животных, сбор или добыча других предметов - право собственности на соответствующие вещи приобретает лицо, осуществившее их сбор или добычу. </w:t>
      </w:r>
    </w:p>
    <w:bookmarkStart w:name="z508" w:id="1246"/>
    <w:p>
      <w:pPr>
        <w:spacing w:after="0"/>
        <w:ind w:left="0"/>
        <w:jc w:val="left"/>
      </w:pPr>
      <w:r>
        <w:rPr>
          <w:rFonts w:ascii="Times New Roman"/>
          <w:b/>
          <w:i w:val="false"/>
          <w:color w:val="000000"/>
        </w:rPr>
        <w:t xml:space="preserve"> Статья 242. Бесхозяйные вещи </w:t>
      </w:r>
    </w:p>
    <w:bookmarkEnd w:id="1246"/>
    <w:bookmarkStart w:name="z1455" w:id="1247"/>
    <w:p>
      <w:pPr>
        <w:spacing w:after="0"/>
        <w:ind w:left="0"/>
        <w:jc w:val="both"/>
      </w:pPr>
      <w:r>
        <w:rPr>
          <w:rFonts w:ascii="Times New Roman"/>
          <w:b w:val="false"/>
          <w:i w:val="false"/>
          <w:color w:val="000000"/>
          <w:sz w:val="28"/>
        </w:rPr>
        <w:t xml:space="preserve">
      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 </w:t>
      </w:r>
    </w:p>
    <w:bookmarkEnd w:id="1247"/>
    <w:bookmarkStart w:name="z1456" w:id="1248"/>
    <w:p>
      <w:pPr>
        <w:spacing w:after="0"/>
        <w:ind w:left="0"/>
        <w:jc w:val="both"/>
      </w:pPr>
      <w:r>
        <w:rPr>
          <w:rFonts w:ascii="Times New Roman"/>
          <w:b w:val="false"/>
          <w:i w:val="false"/>
          <w:color w:val="000000"/>
          <w:sz w:val="28"/>
        </w:rPr>
        <w:t>
      2. Если это не исключается правилами о приобретении права собственности на вещи, от которых собственник отказался (</w:t>
      </w:r>
      <w:r>
        <w:rPr>
          <w:rFonts w:ascii="Times New Roman"/>
          <w:b w:val="false"/>
          <w:i w:val="false"/>
          <w:color w:val="000000"/>
          <w:sz w:val="28"/>
        </w:rPr>
        <w:t>статья 243</w:t>
      </w:r>
      <w:r>
        <w:rPr>
          <w:rFonts w:ascii="Times New Roman"/>
          <w:b w:val="false"/>
          <w:i w:val="false"/>
          <w:color w:val="000000"/>
          <w:sz w:val="28"/>
        </w:rPr>
        <w:t xml:space="preserve"> настоящего Кодекса), о находке (</w:t>
      </w:r>
      <w:r>
        <w:rPr>
          <w:rFonts w:ascii="Times New Roman"/>
          <w:b w:val="false"/>
          <w:i w:val="false"/>
          <w:color w:val="000000"/>
          <w:sz w:val="28"/>
        </w:rPr>
        <w:t>статья 245</w:t>
      </w:r>
      <w:r>
        <w:rPr>
          <w:rFonts w:ascii="Times New Roman"/>
          <w:b w:val="false"/>
          <w:i w:val="false"/>
          <w:color w:val="000000"/>
          <w:sz w:val="28"/>
        </w:rPr>
        <w:t xml:space="preserve"> настоящего Кодекса), о безнадзорных животных (</w:t>
      </w:r>
      <w:r>
        <w:rPr>
          <w:rFonts w:ascii="Times New Roman"/>
          <w:b w:val="false"/>
          <w:i w:val="false"/>
          <w:color w:val="000000"/>
          <w:sz w:val="28"/>
        </w:rPr>
        <w:t>статья 246</w:t>
      </w:r>
      <w:r>
        <w:rPr>
          <w:rFonts w:ascii="Times New Roman"/>
          <w:b w:val="false"/>
          <w:i w:val="false"/>
          <w:color w:val="000000"/>
          <w:sz w:val="28"/>
        </w:rPr>
        <w:t xml:space="preserve"> настоящего Кодекса) и клада (</w:t>
      </w:r>
      <w:r>
        <w:rPr>
          <w:rFonts w:ascii="Times New Roman"/>
          <w:b w:val="false"/>
          <w:i w:val="false"/>
          <w:color w:val="000000"/>
          <w:sz w:val="28"/>
        </w:rPr>
        <w:t>статья 247</w:t>
      </w:r>
      <w:r>
        <w:rPr>
          <w:rFonts w:ascii="Times New Roman"/>
          <w:b w:val="false"/>
          <w:i w:val="false"/>
          <w:color w:val="000000"/>
          <w:sz w:val="28"/>
        </w:rPr>
        <w:t xml:space="preserve"> настоящего Кодекса), право собственности на бесхозяйные движимые вещи может быть приобретено в силу приобретательной давности (</w:t>
      </w:r>
      <w:r>
        <w:rPr>
          <w:rFonts w:ascii="Times New Roman"/>
          <w:b w:val="false"/>
          <w:i w:val="false"/>
          <w:color w:val="000000"/>
          <w:sz w:val="28"/>
        </w:rPr>
        <w:t>статья 240</w:t>
      </w:r>
      <w:r>
        <w:rPr>
          <w:rFonts w:ascii="Times New Roman"/>
          <w:b w:val="false"/>
          <w:i w:val="false"/>
          <w:color w:val="000000"/>
          <w:sz w:val="28"/>
        </w:rPr>
        <w:t xml:space="preserve"> настоящего Кодекса). </w:t>
      </w:r>
    </w:p>
    <w:bookmarkEnd w:id="1248"/>
    <w:bookmarkStart w:name="z1457" w:id="1249"/>
    <w:p>
      <w:pPr>
        <w:spacing w:after="0"/>
        <w:ind w:left="0"/>
        <w:jc w:val="both"/>
      </w:pPr>
      <w:r>
        <w:rPr>
          <w:rFonts w:ascii="Times New Roman"/>
          <w:b w:val="false"/>
          <w:i w:val="false"/>
          <w:color w:val="000000"/>
          <w:sz w:val="28"/>
        </w:rPr>
        <w:t>
      3. Бесхозяйные недвижимые вещи принимаются на учет органом, осуществляющим государственную регистрацию прав на недвижимое имущество, по заявлению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коммунальную собственность.</w:t>
      </w:r>
    </w:p>
    <w:bookmarkEnd w:id="1249"/>
    <w:p>
      <w:pPr>
        <w:spacing w:after="0"/>
        <w:ind w:left="0"/>
        <w:jc w:val="both"/>
      </w:pPr>
      <w:r>
        <w:rPr>
          <w:rFonts w:ascii="Times New Roman"/>
          <w:b w:val="false"/>
          <w:i w:val="false"/>
          <w:color w:val="000000"/>
          <w:sz w:val="28"/>
        </w:rPr>
        <w:t>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w:t>
      </w:r>
    </w:p>
    <w:bookmarkStart w:name="z1019" w:id="1250"/>
    <w:p>
      <w:pPr>
        <w:spacing w:after="0"/>
        <w:ind w:left="0"/>
        <w:jc w:val="both"/>
      </w:pPr>
      <w:r>
        <w:rPr>
          <w:rFonts w:ascii="Times New Roman"/>
          <w:b w:val="false"/>
          <w:i w:val="false"/>
          <w:color w:val="000000"/>
          <w:sz w:val="28"/>
        </w:rPr>
        <w:t>
      Организация работы по учету, хранению, оценке, дальнейшему использованию и реализации имущества, поступившего в коммунальную собственность, осуществляется местным исполнительным органом.</w:t>
      </w:r>
    </w:p>
    <w:bookmarkEnd w:id="1250"/>
    <w:bookmarkStart w:name="z1020" w:id="1251"/>
    <w:p>
      <w:pPr>
        <w:spacing w:after="0"/>
        <w:ind w:left="0"/>
        <w:jc w:val="both"/>
      </w:pPr>
      <w:r>
        <w:rPr>
          <w:rFonts w:ascii="Times New Roman"/>
          <w:b w:val="false"/>
          <w:i w:val="false"/>
          <w:color w:val="000000"/>
          <w:sz w:val="28"/>
        </w:rPr>
        <w:t>
      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собственным.</w:t>
      </w:r>
    </w:p>
    <w:bookmarkEnd w:id="1251"/>
    <w:bookmarkStart w:name="z1348" w:id="1252"/>
    <w:p>
      <w:pPr>
        <w:spacing w:after="0"/>
        <w:ind w:left="0"/>
        <w:jc w:val="both"/>
      </w:pPr>
      <w:r>
        <w:rPr>
          <w:rFonts w:ascii="Times New Roman"/>
          <w:b w:val="false"/>
          <w:i w:val="false"/>
          <w:color w:val="000000"/>
          <w:sz w:val="28"/>
        </w:rPr>
        <w:t>
      Порядок учета, хранения,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p>
    <w:bookmarkEnd w:id="1252"/>
    <w:bookmarkStart w:name="z1349" w:id="1253"/>
    <w:p>
      <w:pPr>
        <w:spacing w:after="0"/>
        <w:ind w:left="0"/>
        <w:jc w:val="both"/>
      </w:pPr>
      <w:r>
        <w:rPr>
          <w:rFonts w:ascii="Times New Roman"/>
          <w:b w:val="false"/>
          <w:i w:val="false"/>
          <w:color w:val="000000"/>
          <w:sz w:val="28"/>
        </w:rPr>
        <w:t>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bookmarkEnd w:id="1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законами РК от 24 декабря 2001 г. N </w:t>
      </w:r>
      <w:r>
        <w:rPr>
          <w:rFonts w:ascii="Times New Roman"/>
          <w:b w:val="false"/>
          <w:i w:val="false"/>
          <w:color w:val="000000"/>
          <w:sz w:val="28"/>
        </w:rPr>
        <w:t>276</w:t>
      </w:r>
      <w:r>
        <w:rPr>
          <w:rFonts w:ascii="Times New Roman"/>
          <w:b w:val="false"/>
          <w:i w:val="false"/>
          <w:color w:val="ff0000"/>
          <w:sz w:val="28"/>
        </w:rPr>
        <w:t xml:space="preserve"> (вводится в действие с 1 января 2002 г.); от 20 декабря 2004 г. </w:t>
      </w:r>
      <w:r>
        <w:rPr>
          <w:rFonts w:ascii="Times New Roman"/>
          <w:b w:val="false"/>
          <w:i w:val="false"/>
          <w:color w:val="000000"/>
          <w:sz w:val="28"/>
        </w:rPr>
        <w:t>N 13</w:t>
      </w:r>
      <w:r>
        <w:rPr>
          <w:rFonts w:ascii="Times New Roman"/>
          <w:b w:val="false"/>
          <w:i w:val="false"/>
          <w:color w:val="ff0000"/>
          <w:sz w:val="28"/>
        </w:rPr>
        <w:t xml:space="preserve"> (вводится в действие с 1 января 2005 г.); от 22 июня 2006 года N </w:t>
      </w:r>
      <w:r>
        <w:rPr>
          <w:rFonts w:ascii="Times New Roman"/>
          <w:b w:val="false"/>
          <w:i w:val="false"/>
          <w:color w:val="000000"/>
          <w:sz w:val="28"/>
        </w:rPr>
        <w:t>147</w:t>
      </w:r>
      <w:r>
        <w:rPr>
          <w:rFonts w:ascii="Times New Roman"/>
          <w:b w:val="false"/>
          <w:i w:val="false"/>
          <w:color w:val="ff0000"/>
          <w:sz w:val="28"/>
        </w:rPr>
        <w:t xml:space="preserve">;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10" w:id="1254"/>
    <w:p>
      <w:pPr>
        <w:spacing w:after="0"/>
        <w:ind w:left="0"/>
        <w:jc w:val="left"/>
      </w:pPr>
      <w:r>
        <w:rPr>
          <w:rFonts w:ascii="Times New Roman"/>
          <w:b/>
          <w:i w:val="false"/>
          <w:color w:val="000000"/>
        </w:rPr>
        <w:t xml:space="preserve"> Статья 243. Движимые вещи, от которых собственник отказался </w:t>
      </w:r>
    </w:p>
    <w:bookmarkEnd w:id="1254"/>
    <w:bookmarkStart w:name="z1461" w:id="1255"/>
    <w:p>
      <w:pPr>
        <w:spacing w:after="0"/>
        <w:ind w:left="0"/>
        <w:jc w:val="both"/>
      </w:pPr>
      <w:r>
        <w:rPr>
          <w:rFonts w:ascii="Times New Roman"/>
          <w:b w:val="false"/>
          <w:i w:val="false"/>
          <w:color w:val="000000"/>
          <w:sz w:val="28"/>
        </w:rPr>
        <w:t xml:space="preserve">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 </w:t>
      </w:r>
    </w:p>
    <w:bookmarkEnd w:id="1255"/>
    <w:bookmarkStart w:name="z1462" w:id="1256"/>
    <w:p>
      <w:pPr>
        <w:spacing w:after="0"/>
        <w:ind w:left="0"/>
        <w:jc w:val="both"/>
      </w:pPr>
      <w:r>
        <w:rPr>
          <w:rFonts w:ascii="Times New Roman"/>
          <w:b w:val="false"/>
          <w:i w:val="false"/>
          <w:color w:val="000000"/>
          <w:sz w:val="28"/>
        </w:rPr>
        <w:t xml:space="preserve">
      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показателям, либо брошенные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w:t>
      </w:r>
    </w:p>
    <w:bookmarkEnd w:id="1256"/>
    <w:bookmarkStart w:name="z1463" w:id="1257"/>
    <w:p>
      <w:pPr>
        <w:spacing w:after="0"/>
        <w:ind w:left="0"/>
        <w:jc w:val="both"/>
      </w:pPr>
      <w:r>
        <w:rPr>
          <w:rFonts w:ascii="Times New Roman"/>
          <w:b w:val="false"/>
          <w:i w:val="false"/>
          <w:color w:val="000000"/>
          <w:sz w:val="28"/>
        </w:rPr>
        <w:t xml:space="preserve">
      Другие брошенные вещи поступают в собственность лица, вступившего во владение ими, если по заявлению этого лица они признаны судом бесхозяйными. </w:t>
      </w:r>
    </w:p>
    <w:bookmarkEnd w:id="1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243 в новой редакции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512" w:id="1258"/>
    <w:p>
      <w:pPr>
        <w:spacing w:after="0"/>
        <w:ind w:left="0"/>
        <w:jc w:val="left"/>
      </w:pPr>
      <w:r>
        <w:rPr>
          <w:rFonts w:ascii="Times New Roman"/>
          <w:b/>
          <w:i w:val="false"/>
          <w:color w:val="000000"/>
        </w:rPr>
        <w:t xml:space="preserve"> Статья 244. Самовольная постройка </w:t>
      </w:r>
    </w:p>
    <w:bookmarkEnd w:id="1258"/>
    <w:bookmarkStart w:name="z1464" w:id="1259"/>
    <w:p>
      <w:pPr>
        <w:spacing w:after="0"/>
        <w:ind w:left="0"/>
        <w:jc w:val="both"/>
      </w:pPr>
      <w:r>
        <w:rPr>
          <w:rFonts w:ascii="Times New Roman"/>
          <w:b w:val="false"/>
          <w:i w:val="false"/>
          <w:color w:val="000000"/>
          <w:sz w:val="28"/>
        </w:rPr>
        <w:t>
      1. Самовольной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Казахстан.</w:t>
      </w:r>
    </w:p>
    <w:bookmarkEnd w:id="1259"/>
    <w:bookmarkStart w:name="z1465" w:id="1260"/>
    <w:p>
      <w:pPr>
        <w:spacing w:after="0"/>
        <w:ind w:left="0"/>
        <w:jc w:val="both"/>
      </w:pPr>
      <w:r>
        <w:rPr>
          <w:rFonts w:ascii="Times New Roman"/>
          <w:b w:val="false"/>
          <w:i w:val="false"/>
          <w:color w:val="000000"/>
          <w:sz w:val="28"/>
        </w:rPr>
        <w:t xml:space="preserve">
      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p>
    <w:bookmarkEnd w:id="1260"/>
    <w:p>
      <w:pPr>
        <w:spacing w:after="0"/>
        <w:ind w:left="0"/>
        <w:jc w:val="both"/>
      </w:pPr>
      <w:r>
        <w:rPr>
          <w:rFonts w:ascii="Times New Roman"/>
          <w:b w:val="false"/>
          <w:i w:val="false"/>
          <w:color w:val="000000"/>
          <w:sz w:val="28"/>
        </w:rPr>
        <w:t xml:space="preserve">
      Самовольная постройка подлежит сносу осуществившим ее лицом либо за его счет, кроме случаев, предусмотренных пунктами 3 и 4 настоящей статьи. </w:t>
      </w:r>
    </w:p>
    <w:bookmarkStart w:name="z1466" w:id="1261"/>
    <w:p>
      <w:pPr>
        <w:spacing w:after="0"/>
        <w:ind w:left="0"/>
        <w:jc w:val="both"/>
      </w:pPr>
      <w:r>
        <w:rPr>
          <w:rFonts w:ascii="Times New Roman"/>
          <w:b w:val="false"/>
          <w:i w:val="false"/>
          <w:color w:val="000000"/>
          <w:sz w:val="28"/>
        </w:rPr>
        <w:t xml:space="preserve">
      3. Право собственности на самовольную постройку может быть признано судом за лицом,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размещение возведенной постройки. </w:t>
      </w:r>
    </w:p>
    <w:bookmarkEnd w:id="1261"/>
    <w:bookmarkStart w:name="z8300" w:id="1262"/>
    <w:p>
      <w:pPr>
        <w:spacing w:after="0"/>
        <w:ind w:left="0"/>
        <w:jc w:val="both"/>
      </w:pPr>
      <w:r>
        <w:rPr>
          <w:rFonts w:ascii="Times New Roman"/>
          <w:b w:val="false"/>
          <w:i w:val="false"/>
          <w:color w:val="000000"/>
          <w:sz w:val="28"/>
        </w:rPr>
        <w:t>
      Право собственности застройщика на самовольную постройку на не принадлежащем ему земельном участке, за исключением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 Республики Казахстан об архитектурной, градостроительной и строительной деятельности.</w:t>
      </w:r>
    </w:p>
    <w:bookmarkEnd w:id="1262"/>
    <w:bookmarkStart w:name="z1467" w:id="1263"/>
    <w:p>
      <w:pPr>
        <w:spacing w:after="0"/>
        <w:ind w:left="0"/>
        <w:jc w:val="both"/>
      </w:pPr>
      <w:r>
        <w:rPr>
          <w:rFonts w:ascii="Times New Roman"/>
          <w:b w:val="false"/>
          <w:i w:val="false"/>
          <w:color w:val="000000"/>
          <w:sz w:val="28"/>
        </w:rPr>
        <w:t xml:space="preserve">
      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 </w:t>
      </w:r>
    </w:p>
    <w:bookmarkEnd w:id="1263"/>
    <w:bookmarkStart w:name="z1468" w:id="1264"/>
    <w:p>
      <w:pPr>
        <w:spacing w:after="0"/>
        <w:ind w:left="0"/>
        <w:jc w:val="both"/>
      </w:pPr>
      <w:r>
        <w:rPr>
          <w:rFonts w:ascii="Times New Roman"/>
          <w:b w:val="false"/>
          <w:i w:val="false"/>
          <w:color w:val="000000"/>
          <w:sz w:val="28"/>
        </w:rPr>
        <w:t xml:space="preserve">
      Право собственности на самовольную постройку не может быть признано за указанными лицами, если сохранение постройки повлечет нарушения прав и охраняемых законом интересов других лиц либо будет создавать угрозу жизни и здоровью граждан. </w:t>
      </w:r>
    </w:p>
    <w:bookmarkEnd w:id="1264"/>
    <w:bookmarkStart w:name="z1469" w:id="1265"/>
    <w:p>
      <w:pPr>
        <w:spacing w:after="0"/>
        <w:ind w:left="0"/>
        <w:jc w:val="both"/>
      </w:pPr>
      <w:r>
        <w:rPr>
          <w:rFonts w:ascii="Times New Roman"/>
          <w:b w:val="false"/>
          <w:i w:val="false"/>
          <w:color w:val="000000"/>
          <w:sz w:val="28"/>
        </w:rPr>
        <w:t>
      4. С учетом социально-экономической целесообразности самовольная постройка,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p>
    <w:bookmarkEnd w:id="1265"/>
    <w:p>
      <w:pPr>
        <w:spacing w:after="0"/>
        <w:ind w:left="0"/>
        <w:jc w:val="both"/>
      </w:pPr>
      <w:r>
        <w:rPr>
          <w:rFonts w:ascii="Times New Roman"/>
          <w:b w:val="false"/>
          <w:i w:val="false"/>
          <w:color w:val="000000"/>
          <w:sz w:val="28"/>
        </w:rPr>
        <w:t>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из бюджетных средств.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4" w:id="1266"/>
    <w:p>
      <w:pPr>
        <w:spacing w:after="0"/>
        <w:ind w:left="0"/>
        <w:jc w:val="left"/>
      </w:pPr>
      <w:r>
        <w:rPr>
          <w:rFonts w:ascii="Times New Roman"/>
          <w:b/>
          <w:i w:val="false"/>
          <w:color w:val="000000"/>
        </w:rPr>
        <w:t xml:space="preserve"> Статья 245. Находка </w:t>
      </w:r>
    </w:p>
    <w:bookmarkEnd w:id="1266"/>
    <w:bookmarkStart w:name="z1470" w:id="1267"/>
    <w:p>
      <w:pPr>
        <w:spacing w:after="0"/>
        <w:ind w:left="0"/>
        <w:jc w:val="both"/>
      </w:pPr>
      <w:r>
        <w:rPr>
          <w:rFonts w:ascii="Times New Roman"/>
          <w:b w:val="false"/>
          <w:i w:val="false"/>
          <w:color w:val="000000"/>
          <w:sz w:val="28"/>
        </w:rPr>
        <w:t xml:space="preserve">
      1.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получить ее, и возвратить ему найденную вещь. </w:t>
      </w:r>
    </w:p>
    <w:bookmarkEnd w:id="1267"/>
    <w:bookmarkStart w:name="z1471" w:id="1268"/>
    <w:p>
      <w:pPr>
        <w:spacing w:after="0"/>
        <w:ind w:left="0"/>
        <w:jc w:val="both"/>
      </w:pPr>
      <w:r>
        <w:rPr>
          <w:rFonts w:ascii="Times New Roman"/>
          <w:b w:val="false"/>
          <w:i w:val="false"/>
          <w:color w:val="000000"/>
          <w:sz w:val="28"/>
        </w:rPr>
        <w:t xml:space="preserve">
      Если вещь найдена в помещении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нашедшего вещь. </w:t>
      </w:r>
    </w:p>
    <w:bookmarkEnd w:id="1268"/>
    <w:bookmarkStart w:name="z1472" w:id="1269"/>
    <w:p>
      <w:pPr>
        <w:spacing w:after="0"/>
        <w:ind w:left="0"/>
        <w:jc w:val="both"/>
      </w:pPr>
      <w:r>
        <w:rPr>
          <w:rFonts w:ascii="Times New Roman"/>
          <w:b w:val="false"/>
          <w:i w:val="false"/>
          <w:color w:val="000000"/>
          <w:sz w:val="28"/>
        </w:rPr>
        <w:t xml:space="preserve">
      2. Если лицо,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районов, городов областного значения. </w:t>
      </w:r>
    </w:p>
    <w:bookmarkEnd w:id="1269"/>
    <w:bookmarkStart w:name="z1473" w:id="1270"/>
    <w:p>
      <w:pPr>
        <w:spacing w:after="0"/>
        <w:ind w:left="0"/>
        <w:jc w:val="both"/>
      </w:pPr>
      <w:r>
        <w:rPr>
          <w:rFonts w:ascii="Times New Roman"/>
          <w:b w:val="false"/>
          <w:i w:val="false"/>
          <w:color w:val="000000"/>
          <w:sz w:val="28"/>
        </w:rPr>
        <w:t xml:space="preserve">
      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ими лицу. Скоропортящаяся вещь или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хранению и возврату лицу, управомоченному на получение вещи, или передаче в собственность другим лицам в порядке и на условиях, установленных для самой этой вещи. </w:t>
      </w:r>
    </w:p>
    <w:bookmarkEnd w:id="1270"/>
    <w:bookmarkStart w:name="z1474" w:id="1271"/>
    <w:p>
      <w:pPr>
        <w:spacing w:after="0"/>
        <w:ind w:left="0"/>
        <w:jc w:val="both"/>
      </w:pPr>
      <w:r>
        <w:rPr>
          <w:rFonts w:ascii="Times New Roman"/>
          <w:b w:val="false"/>
          <w:i w:val="false"/>
          <w:color w:val="000000"/>
          <w:sz w:val="28"/>
        </w:rPr>
        <w:t xml:space="preserve">
      Нашедший вещь отвечает за ее утрату или порчу лишь в случае его умысла или грубой неосторожности и в пределах стоимости этой вещи. </w:t>
      </w:r>
    </w:p>
    <w:bookmarkEnd w:id="1271"/>
    <w:bookmarkStart w:name="z1475" w:id="1272"/>
    <w:p>
      <w:pPr>
        <w:spacing w:after="0"/>
        <w:ind w:left="0"/>
        <w:jc w:val="both"/>
      </w:pPr>
      <w:r>
        <w:rPr>
          <w:rFonts w:ascii="Times New Roman"/>
          <w:b w:val="false"/>
          <w:i w:val="false"/>
          <w:color w:val="000000"/>
          <w:sz w:val="28"/>
        </w:rPr>
        <w:t xml:space="preserve">
      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значения лицо, управомоченное на получение утерянной вещи,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областного значения, нашедший вещь приобретает право собственности на нее. </w:t>
      </w:r>
    </w:p>
    <w:bookmarkEnd w:id="1272"/>
    <w:bookmarkStart w:name="z1476" w:id="1273"/>
    <w:p>
      <w:pPr>
        <w:spacing w:after="0"/>
        <w:ind w:left="0"/>
        <w:jc w:val="both"/>
      </w:pPr>
      <w:r>
        <w:rPr>
          <w:rFonts w:ascii="Times New Roman"/>
          <w:b w:val="false"/>
          <w:i w:val="false"/>
          <w:color w:val="000000"/>
          <w:sz w:val="28"/>
        </w:rPr>
        <w:t xml:space="preserve">
      Если нашедший вещь откажется от приобретения найденной вещи в собственность, она переходит в коммунальную собственность. </w:t>
      </w:r>
    </w:p>
    <w:bookmarkEnd w:id="1273"/>
    <w:bookmarkStart w:name="z1477" w:id="1274"/>
    <w:p>
      <w:pPr>
        <w:spacing w:after="0"/>
        <w:ind w:left="0"/>
        <w:jc w:val="both"/>
      </w:pPr>
      <w:r>
        <w:rPr>
          <w:rFonts w:ascii="Times New Roman"/>
          <w:b w:val="false"/>
          <w:i w:val="false"/>
          <w:color w:val="000000"/>
          <w:sz w:val="28"/>
        </w:rPr>
        <w:t xml:space="preserve">
      5. Нашедший и возвративший вещь лицу, управомоченному на ее получение, имеет право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 на обнаружение лица, управомоченного на получение вещи. </w:t>
      </w:r>
    </w:p>
    <w:bookmarkEnd w:id="1274"/>
    <w:bookmarkStart w:name="z1478" w:id="1275"/>
    <w:p>
      <w:pPr>
        <w:spacing w:after="0"/>
        <w:ind w:left="0"/>
        <w:jc w:val="both"/>
      </w:pPr>
      <w:r>
        <w:rPr>
          <w:rFonts w:ascii="Times New Roman"/>
          <w:b w:val="false"/>
          <w:i w:val="false"/>
          <w:color w:val="000000"/>
          <w:sz w:val="28"/>
        </w:rPr>
        <w:t xml:space="preserve">
      6. Нашедший вещь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только для лица, управомоченного на ее получение, то размер вознаграждения определяется по оценке, произведенной сторонами. </w:t>
      </w:r>
    </w:p>
    <w:bookmarkEnd w:id="1275"/>
    <w:bookmarkStart w:name="z1479" w:id="1276"/>
    <w:p>
      <w:pPr>
        <w:spacing w:after="0"/>
        <w:ind w:left="0"/>
        <w:jc w:val="both"/>
      </w:pPr>
      <w:r>
        <w:rPr>
          <w:rFonts w:ascii="Times New Roman"/>
          <w:b w:val="false"/>
          <w:i w:val="false"/>
          <w:color w:val="000000"/>
          <w:sz w:val="28"/>
        </w:rPr>
        <w:t xml:space="preserve">
      Право на вознаграждение не возникает, если нашедший вещь не исполнил свою обязанность заявить о находке или совершил иные действия, чтобы утаить находку. </w:t>
      </w:r>
    </w:p>
    <w:bookmarkEnd w:id="1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6" w:id="1277"/>
    <w:p>
      <w:pPr>
        <w:spacing w:after="0"/>
        <w:ind w:left="0"/>
        <w:jc w:val="left"/>
      </w:pPr>
      <w:r>
        <w:rPr>
          <w:rFonts w:ascii="Times New Roman"/>
          <w:b/>
          <w:i w:val="false"/>
          <w:color w:val="000000"/>
        </w:rPr>
        <w:t xml:space="preserve"> Статья 246. Безнадзорные животные </w:t>
      </w:r>
    </w:p>
    <w:bookmarkEnd w:id="1277"/>
    <w:bookmarkStart w:name="z1480" w:id="1278"/>
    <w:p>
      <w:pPr>
        <w:spacing w:after="0"/>
        <w:ind w:left="0"/>
        <w:jc w:val="both"/>
      </w:pPr>
      <w:r>
        <w:rPr>
          <w:rFonts w:ascii="Times New Roman"/>
          <w:b w:val="false"/>
          <w:i w:val="false"/>
          <w:color w:val="000000"/>
          <w:sz w:val="28"/>
        </w:rPr>
        <w:t xml:space="preserve">
      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 </w:t>
      </w:r>
    </w:p>
    <w:bookmarkEnd w:id="1278"/>
    <w:bookmarkStart w:name="z1481" w:id="1279"/>
    <w:p>
      <w:pPr>
        <w:spacing w:after="0"/>
        <w:ind w:left="0"/>
        <w:jc w:val="both"/>
      </w:pPr>
      <w:r>
        <w:rPr>
          <w:rFonts w:ascii="Times New Roman"/>
          <w:b w:val="false"/>
          <w:i w:val="false"/>
          <w:color w:val="000000"/>
          <w:sz w:val="28"/>
        </w:rPr>
        <w:t xml:space="preserve">
      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значения. </w:t>
      </w:r>
    </w:p>
    <w:bookmarkEnd w:id="1279"/>
    <w:bookmarkStart w:name="z1482" w:id="1280"/>
    <w:p>
      <w:pPr>
        <w:spacing w:after="0"/>
        <w:ind w:left="0"/>
        <w:jc w:val="both"/>
      </w:pPr>
      <w:r>
        <w:rPr>
          <w:rFonts w:ascii="Times New Roman"/>
          <w:b w:val="false"/>
          <w:i w:val="false"/>
          <w:color w:val="000000"/>
          <w:sz w:val="28"/>
        </w:rPr>
        <w:t xml:space="preserve">
      2. 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 </w:t>
      </w:r>
    </w:p>
    <w:bookmarkEnd w:id="1280"/>
    <w:bookmarkStart w:name="z1483" w:id="1281"/>
    <w:p>
      <w:pPr>
        <w:spacing w:after="0"/>
        <w:ind w:left="0"/>
        <w:jc w:val="both"/>
      </w:pPr>
      <w:r>
        <w:rPr>
          <w:rFonts w:ascii="Times New Roman"/>
          <w:b w:val="false"/>
          <w:i w:val="false"/>
          <w:color w:val="000000"/>
          <w:sz w:val="28"/>
        </w:rPr>
        <w:t xml:space="preserve">
      3. 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 </w:t>
      </w:r>
    </w:p>
    <w:bookmarkEnd w:id="1281"/>
    <w:bookmarkStart w:name="z1484" w:id="1282"/>
    <w:p>
      <w:pPr>
        <w:spacing w:after="0"/>
        <w:ind w:left="0"/>
        <w:jc w:val="both"/>
      </w:pPr>
      <w:r>
        <w:rPr>
          <w:rFonts w:ascii="Times New Roman"/>
          <w:b w:val="false"/>
          <w:i w:val="false"/>
          <w:color w:val="000000"/>
          <w:sz w:val="28"/>
        </w:rPr>
        <w:t xml:space="preserve">
      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столицы, районов, городов областного значения. </w:t>
      </w:r>
    </w:p>
    <w:bookmarkEnd w:id="1282"/>
    <w:bookmarkStart w:name="z1485" w:id="1283"/>
    <w:p>
      <w:pPr>
        <w:spacing w:after="0"/>
        <w:ind w:left="0"/>
        <w:jc w:val="both"/>
      </w:pPr>
      <w:r>
        <w:rPr>
          <w:rFonts w:ascii="Times New Roman"/>
          <w:b w:val="false"/>
          <w:i w:val="false"/>
          <w:color w:val="000000"/>
          <w:sz w:val="28"/>
        </w:rPr>
        <w:t xml:space="preserve">
      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выгод, извлеченных от пользования ими. </w:t>
      </w:r>
    </w:p>
    <w:bookmarkEnd w:id="1283"/>
    <w:bookmarkStart w:name="z1486" w:id="1284"/>
    <w:p>
      <w:pPr>
        <w:spacing w:after="0"/>
        <w:ind w:left="0"/>
        <w:jc w:val="both"/>
      </w:pPr>
      <w:r>
        <w:rPr>
          <w:rFonts w:ascii="Times New Roman"/>
          <w:b w:val="false"/>
          <w:i w:val="false"/>
          <w:color w:val="000000"/>
          <w:sz w:val="28"/>
        </w:rPr>
        <w:t xml:space="preserve">
      5. 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пунктом 6 статьи 245 настоящего Кодекса. </w:t>
      </w:r>
    </w:p>
    <w:bookmarkEnd w:id="1284"/>
    <w:bookmarkStart w:name="z1487" w:id="1285"/>
    <w:p>
      <w:pPr>
        <w:spacing w:after="0"/>
        <w:ind w:left="0"/>
        <w:jc w:val="both"/>
      </w:pPr>
      <w:r>
        <w:rPr>
          <w:rFonts w:ascii="Times New Roman"/>
          <w:b w:val="false"/>
          <w:i w:val="false"/>
          <w:color w:val="000000"/>
          <w:sz w:val="28"/>
        </w:rPr>
        <w:t xml:space="preserve">
      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 </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изменениями, внесенными законами РК от 20.12.2004 </w:t>
      </w:r>
      <w:r>
        <w:rPr>
          <w:rFonts w:ascii="Times New Roman"/>
          <w:b w:val="false"/>
          <w:i w:val="false"/>
          <w:color w:val="000000"/>
          <w:sz w:val="28"/>
        </w:rPr>
        <w:t>N 13</w:t>
      </w:r>
      <w:r>
        <w:rPr>
          <w:rFonts w:ascii="Times New Roman"/>
          <w:b w:val="false"/>
          <w:i w:val="false"/>
          <w:color w:val="ff0000"/>
          <w:sz w:val="28"/>
        </w:rPr>
        <w:t xml:space="preserve"> (вводится в действие с 01.01.2005);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18" w:id="1286"/>
    <w:p>
      <w:pPr>
        <w:spacing w:after="0"/>
        <w:ind w:left="0"/>
        <w:jc w:val="left"/>
      </w:pPr>
      <w:r>
        <w:rPr>
          <w:rFonts w:ascii="Times New Roman"/>
          <w:b/>
          <w:i w:val="false"/>
          <w:color w:val="000000"/>
        </w:rPr>
        <w:t xml:space="preserve"> Статья 247. Клад </w:t>
      </w:r>
    </w:p>
    <w:bookmarkEnd w:id="1286"/>
    <w:bookmarkStart w:name="z1488" w:id="1287"/>
    <w:p>
      <w:pPr>
        <w:spacing w:after="0"/>
        <w:ind w:left="0"/>
        <w:jc w:val="both"/>
      </w:pPr>
      <w:r>
        <w:rPr>
          <w:rFonts w:ascii="Times New Roman"/>
          <w:b w:val="false"/>
          <w:i w:val="false"/>
          <w:color w:val="000000"/>
          <w:sz w:val="28"/>
        </w:rPr>
        <w:t xml:space="preserve">
      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собственность в равных долях собственнику земельного участка или собственнику недвижимой вещи, в которой клад был сокрыт, и лицу, которое обнаружило клад, если договором между ними не установлено иное. </w:t>
      </w:r>
    </w:p>
    <w:bookmarkEnd w:id="1287"/>
    <w:bookmarkStart w:name="z1489" w:id="1288"/>
    <w:p>
      <w:pPr>
        <w:spacing w:after="0"/>
        <w:ind w:left="0"/>
        <w:jc w:val="both"/>
      </w:pPr>
      <w:r>
        <w:rPr>
          <w:rFonts w:ascii="Times New Roman"/>
          <w:b w:val="false"/>
          <w:i w:val="false"/>
          <w:color w:val="000000"/>
          <w:sz w:val="28"/>
        </w:rPr>
        <w:t xml:space="preserve">
      При обнаружении клада лицом, производившим раскопки или поиски ценностей без согласия на это пользователя земельного участка (землепользователя) или собственника недвижимой вещи, где клад был сокрыт, клад подлежит передаче собственнику. </w:t>
      </w:r>
    </w:p>
    <w:bookmarkEnd w:id="1288"/>
    <w:bookmarkStart w:name="z1490" w:id="1289"/>
    <w:p>
      <w:pPr>
        <w:spacing w:after="0"/>
        <w:ind w:left="0"/>
        <w:jc w:val="both"/>
      </w:pPr>
      <w:r>
        <w:rPr>
          <w:rFonts w:ascii="Times New Roman"/>
          <w:b w:val="false"/>
          <w:i w:val="false"/>
          <w:color w:val="000000"/>
          <w:sz w:val="28"/>
        </w:rPr>
        <w:t xml:space="preserve">
      2. В случае обнаружения клада, содержащего вещи, относящиеся к культурным ценностям, они подлежат передаче в собственность Республики Казахстан. При этом собственник земельного участка или собственник недвижимости, в которой был обнаружен такой клад, и лицо, обнаружившее клад, имеют право на 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 </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247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20" w:id="1290"/>
    <w:p>
      <w:pPr>
        <w:spacing w:after="0"/>
        <w:ind w:left="0"/>
        <w:jc w:val="left"/>
      </w:pPr>
      <w:r>
        <w:rPr>
          <w:rFonts w:ascii="Times New Roman"/>
          <w:b/>
          <w:i w:val="false"/>
          <w:color w:val="000000"/>
        </w:rPr>
        <w:t xml:space="preserve"> Статья 248. Приобретение имущества, изъятого у собственника </w:t>
      </w:r>
    </w:p>
    <w:bookmarkEnd w:id="1290"/>
    <w:p>
      <w:pPr>
        <w:spacing w:after="0"/>
        <w:ind w:left="0"/>
        <w:jc w:val="both"/>
      </w:pPr>
      <w:r>
        <w:rPr>
          <w:rFonts w:ascii="Times New Roman"/>
          <w:b w:val="false"/>
          <w:i w:val="false"/>
          <w:color w:val="000000"/>
          <w:sz w:val="28"/>
        </w:rPr>
        <w:t xml:space="preserve">
      Если лицо в порядке и на условиях, установленных законодательными актами, приобрело имущество, изъятое у собственника на законных основаниях, это лицо приобретает право собственности на имущество. </w:t>
      </w:r>
    </w:p>
    <w:bookmarkStart w:name="z522" w:id="1291"/>
    <w:p>
      <w:pPr>
        <w:spacing w:after="0"/>
        <w:ind w:left="0"/>
        <w:jc w:val="left"/>
      </w:pPr>
      <w:r>
        <w:rPr>
          <w:rFonts w:ascii="Times New Roman"/>
          <w:b/>
          <w:i w:val="false"/>
          <w:color w:val="000000"/>
        </w:rPr>
        <w:t xml:space="preserve"> Глава 14. Прекращение права собственности и</w:t>
      </w:r>
      <w:r>
        <w:br/>
      </w:r>
      <w:r>
        <w:rPr>
          <w:rFonts w:ascii="Times New Roman"/>
          <w:b/>
          <w:i w:val="false"/>
          <w:color w:val="000000"/>
        </w:rPr>
        <w:t>иных вещных прав</w:t>
      </w:r>
    </w:p>
    <w:bookmarkEnd w:id="1291"/>
    <w:bookmarkStart w:name="z523" w:id="1292"/>
    <w:p>
      <w:pPr>
        <w:spacing w:after="0"/>
        <w:ind w:left="0"/>
        <w:jc w:val="left"/>
      </w:pPr>
      <w:r>
        <w:rPr>
          <w:rFonts w:ascii="Times New Roman"/>
          <w:b/>
          <w:i w:val="false"/>
          <w:color w:val="000000"/>
        </w:rPr>
        <w:t xml:space="preserve"> Статья 249. Основания прекращения права собственности </w:t>
      </w:r>
    </w:p>
    <w:bookmarkEnd w:id="1292"/>
    <w:bookmarkStart w:name="z1491" w:id="1293"/>
    <w:p>
      <w:pPr>
        <w:spacing w:after="0"/>
        <w:ind w:left="0"/>
        <w:jc w:val="both"/>
      </w:pPr>
      <w:r>
        <w:rPr>
          <w:rFonts w:ascii="Times New Roman"/>
          <w:b w:val="false"/>
          <w:i w:val="false"/>
          <w:color w:val="000000"/>
          <w:sz w:val="28"/>
        </w:rPr>
        <w:t xml:space="preserve">
      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законодательными актами. </w:t>
      </w:r>
    </w:p>
    <w:bookmarkEnd w:id="1293"/>
    <w:bookmarkStart w:name="z1492" w:id="1294"/>
    <w:p>
      <w:pPr>
        <w:spacing w:after="0"/>
        <w:ind w:left="0"/>
        <w:jc w:val="both"/>
      </w:pPr>
      <w:r>
        <w:rPr>
          <w:rFonts w:ascii="Times New Roman"/>
          <w:b w:val="false"/>
          <w:i w:val="false"/>
          <w:color w:val="000000"/>
          <w:sz w:val="28"/>
        </w:rPr>
        <w:t xml:space="preserve">
      2. Принудительное отчуждение у собственника имущества не допускается, кроме случаев: </w:t>
      </w:r>
    </w:p>
    <w:bookmarkEnd w:id="1294"/>
    <w:p>
      <w:pPr>
        <w:spacing w:after="0"/>
        <w:ind w:left="0"/>
        <w:jc w:val="both"/>
      </w:pPr>
      <w:r>
        <w:rPr>
          <w:rFonts w:ascii="Times New Roman"/>
          <w:b w:val="false"/>
          <w:i w:val="false"/>
          <w:color w:val="000000"/>
          <w:sz w:val="28"/>
        </w:rPr>
        <w:t xml:space="preserve">
      1) обращения взыскания на имущество по обязательствам собственника; </w:t>
      </w:r>
    </w:p>
    <w:p>
      <w:pPr>
        <w:spacing w:after="0"/>
        <w:ind w:left="0"/>
        <w:jc w:val="both"/>
      </w:pPr>
      <w:r>
        <w:rPr>
          <w:rFonts w:ascii="Times New Roman"/>
          <w:b w:val="false"/>
          <w:i w:val="false"/>
          <w:color w:val="000000"/>
          <w:sz w:val="28"/>
        </w:rPr>
        <w:t xml:space="preserve">
      2) принудительного отчуждения имущества, которое в силу законодательных актов Республики Казахстан не может принадлежать данному лицу; </w:t>
      </w:r>
    </w:p>
    <w:p>
      <w:pPr>
        <w:spacing w:after="0"/>
        <w:ind w:left="0"/>
        <w:jc w:val="both"/>
      </w:pPr>
      <w:r>
        <w:rPr>
          <w:rFonts w:ascii="Times New Roman"/>
          <w:b w:val="false"/>
          <w:i w:val="false"/>
          <w:color w:val="000000"/>
          <w:sz w:val="28"/>
        </w:rPr>
        <w:t xml:space="preserve">
      3) реквизиции; </w:t>
      </w:r>
    </w:p>
    <w:p>
      <w:pPr>
        <w:spacing w:after="0"/>
        <w:ind w:left="0"/>
        <w:jc w:val="both"/>
      </w:pPr>
      <w:r>
        <w:rPr>
          <w:rFonts w:ascii="Times New Roman"/>
          <w:b w:val="false"/>
          <w:i w:val="false"/>
          <w:color w:val="000000"/>
          <w:sz w:val="28"/>
        </w:rPr>
        <w:t xml:space="preserve">
      4) конфискации; </w:t>
      </w:r>
    </w:p>
    <w:p>
      <w:pPr>
        <w:spacing w:after="0"/>
        <w:ind w:left="0"/>
        <w:jc w:val="both"/>
      </w:pPr>
      <w:r>
        <w:rPr>
          <w:rFonts w:ascii="Times New Roman"/>
          <w:b w:val="false"/>
          <w:i w:val="false"/>
          <w:color w:val="000000"/>
          <w:sz w:val="28"/>
        </w:rPr>
        <w:t xml:space="preserve">
      5) принудительного отчуждения недвижимого имущества в связи с изъятием земельного участка; </w:t>
      </w:r>
    </w:p>
    <w:p>
      <w:pPr>
        <w:spacing w:after="0"/>
        <w:ind w:left="0"/>
        <w:jc w:val="both"/>
      </w:pPr>
      <w:r>
        <w:rPr>
          <w:rFonts w:ascii="Times New Roman"/>
          <w:b w:val="false"/>
          <w:i w:val="false"/>
          <w:color w:val="000000"/>
          <w:sz w:val="28"/>
        </w:rPr>
        <w:t>
      6) изъятия бесхозяйственно содержащихся памятников истории и культуры, культурных ценностей;</w:t>
      </w:r>
    </w:p>
    <w:p>
      <w:pPr>
        <w:spacing w:after="0"/>
        <w:ind w:left="0"/>
        <w:jc w:val="both"/>
      </w:pPr>
      <w:r>
        <w:rPr>
          <w:rFonts w:ascii="Times New Roman"/>
          <w:b w:val="false"/>
          <w:i w:val="false"/>
          <w:color w:val="000000"/>
          <w:sz w:val="28"/>
        </w:rPr>
        <w:t>
      7) национализации;</w:t>
      </w:r>
    </w:p>
    <w:p>
      <w:pPr>
        <w:spacing w:after="0"/>
        <w:ind w:left="0"/>
        <w:jc w:val="both"/>
      </w:pPr>
      <w:r>
        <w:rPr>
          <w:rFonts w:ascii="Times New Roman"/>
          <w:b w:val="false"/>
          <w:i w:val="false"/>
          <w:color w:val="000000"/>
          <w:sz w:val="28"/>
        </w:rPr>
        <w:t xml:space="preserve">
      8) продажи имущества с публичных торгов по решению суда в случае невозможности раздела общего имущества либо выдела доли из него в соответствии со </w:t>
      </w:r>
      <w:r>
        <w:rPr>
          <w:rFonts w:ascii="Times New Roman"/>
          <w:b w:val="false"/>
          <w:i w:val="false"/>
          <w:color w:val="000000"/>
          <w:sz w:val="28"/>
        </w:rPr>
        <w:t>статьей 218</w:t>
      </w:r>
      <w:r>
        <w:rPr>
          <w:rFonts w:ascii="Times New Roman"/>
          <w:b w:val="false"/>
          <w:i w:val="false"/>
          <w:color w:val="000000"/>
          <w:sz w:val="28"/>
        </w:rPr>
        <w:t xml:space="preserve"> настоящего Кодекса.</w:t>
      </w:r>
    </w:p>
    <w:bookmarkStart w:name="z8376" w:id="1295"/>
    <w:p>
      <w:pPr>
        <w:spacing w:after="0"/>
        <w:ind w:left="0"/>
        <w:jc w:val="both"/>
      </w:pPr>
      <w:r>
        <w:rPr>
          <w:rFonts w:ascii="Times New Roman"/>
          <w:b w:val="false"/>
          <w:i w:val="false"/>
          <w:color w:val="000000"/>
          <w:sz w:val="28"/>
        </w:rPr>
        <w:t>
      9) обращения в доход государства имущества в соответствии с законодательством Республики Казахстан о возврате государству незаконно приобретенных активов.</w:t>
      </w:r>
    </w:p>
    <w:bookmarkEnd w:id="1295"/>
    <w:bookmarkStart w:name="z1493" w:id="1296"/>
    <w:p>
      <w:pPr>
        <w:spacing w:after="0"/>
        <w:ind w:left="0"/>
        <w:jc w:val="both"/>
      </w:pPr>
      <w:r>
        <w:rPr>
          <w:rFonts w:ascii="Times New Roman"/>
          <w:b w:val="false"/>
          <w:i w:val="false"/>
          <w:color w:val="000000"/>
          <w:sz w:val="28"/>
        </w:rPr>
        <w:t xml:space="preserve">
      3. Имущество, находящееся в государственной собственности, отчуждается в частную собственность: </w:t>
      </w:r>
    </w:p>
    <w:bookmarkEnd w:id="1296"/>
    <w:p>
      <w:pPr>
        <w:spacing w:after="0"/>
        <w:ind w:left="0"/>
        <w:jc w:val="both"/>
      </w:pPr>
      <w:r>
        <w:rPr>
          <w:rFonts w:ascii="Times New Roman"/>
          <w:b w:val="false"/>
          <w:i w:val="false"/>
          <w:color w:val="000000"/>
          <w:sz w:val="28"/>
        </w:rPr>
        <w:t>
      1) граждан и юридических лиц в случаях, на условиях и в порядке, которые предусмотрены законодательным актом Республики Казахстан о государственном имуществе;</w:t>
      </w:r>
    </w:p>
    <w:p>
      <w:pPr>
        <w:spacing w:after="0"/>
        <w:ind w:left="0"/>
        <w:jc w:val="both"/>
      </w:pPr>
      <w:r>
        <w:rPr>
          <w:rFonts w:ascii="Times New Roman"/>
          <w:b w:val="false"/>
          <w:i w:val="false"/>
          <w:color w:val="000000"/>
          <w:sz w:val="28"/>
        </w:rPr>
        <w:t xml:space="preserve">
      2) путем передачи объектов государственной собственности в оплату (формирование или увеличение) уставных капиталов юридических лиц; </w:t>
      </w:r>
    </w:p>
    <w:p>
      <w:pPr>
        <w:spacing w:after="0"/>
        <w:ind w:left="0"/>
        <w:jc w:val="both"/>
      </w:pPr>
      <w:r>
        <w:rPr>
          <w:rFonts w:ascii="Times New Roman"/>
          <w:b w:val="false"/>
          <w:i w:val="false"/>
          <w:color w:val="000000"/>
          <w:sz w:val="28"/>
        </w:rPr>
        <w:t xml:space="preserve">
      3) в иных случаях, прямо предусмотренных законами Республики Казахстан. </w:t>
      </w:r>
    </w:p>
    <w:bookmarkStart w:name="z1494" w:id="1297"/>
    <w:p>
      <w:pPr>
        <w:spacing w:after="0"/>
        <w:ind w:left="0"/>
        <w:jc w:val="both"/>
      </w:pPr>
      <w:r>
        <w:rPr>
          <w:rFonts w:ascii="Times New Roman"/>
          <w:b w:val="false"/>
          <w:i w:val="false"/>
          <w:color w:val="000000"/>
          <w:sz w:val="28"/>
        </w:rPr>
        <w:t xml:space="preserve">
      3-1. Объектом отчуждения не может быть имущество, которое в соответствии с законами Республики Казахстан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 либо Правительства Республики Казахстан по согласованию с Президентом Республики Казахстан. </w:t>
      </w:r>
    </w:p>
    <w:bookmarkEnd w:id="1297"/>
    <w:bookmarkStart w:name="z1495" w:id="1298"/>
    <w:p>
      <w:pPr>
        <w:spacing w:after="0"/>
        <w:ind w:left="0"/>
        <w:jc w:val="both"/>
      </w:pPr>
      <w:r>
        <w:rPr>
          <w:rFonts w:ascii="Times New Roman"/>
          <w:b w:val="false"/>
          <w:i w:val="false"/>
          <w:color w:val="000000"/>
          <w:sz w:val="28"/>
        </w:rPr>
        <w:t xml:space="preserve">
      4. В случае принятия Закона Республики Казахстан об обращении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w:t>
      </w:r>
      <w:r>
        <w:rPr>
          <w:rFonts w:ascii="Times New Roman"/>
          <w:b w:val="false"/>
          <w:i w:val="false"/>
          <w:color w:val="000000"/>
          <w:sz w:val="28"/>
        </w:rPr>
        <w:t>статьей 266</w:t>
      </w:r>
      <w:r>
        <w:rPr>
          <w:rFonts w:ascii="Times New Roman"/>
          <w:b w:val="false"/>
          <w:i w:val="false"/>
          <w:color w:val="000000"/>
          <w:sz w:val="28"/>
        </w:rPr>
        <w:t xml:space="preserve"> настоящего Кодекса. </w:t>
      </w:r>
    </w:p>
    <w:bookmarkEnd w:id="1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249 с изменениями, внесенными законами РК от 11.12.2008 </w:t>
      </w:r>
      <w:r>
        <w:rPr>
          <w:rFonts w:ascii="Times New Roman"/>
          <w:b w:val="false"/>
          <w:i w:val="false"/>
          <w:color w:val="000000"/>
          <w:sz w:val="28"/>
        </w:rPr>
        <w:t>N 102-IV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12.07.2023 </w:t>
      </w:r>
      <w:r>
        <w:rPr>
          <w:rFonts w:ascii="Times New Roman"/>
          <w:b w:val="false"/>
          <w:i w:val="false"/>
          <w:color w:val="000000"/>
          <w:sz w:val="28"/>
        </w:rPr>
        <w:t>№ 23-VIII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23.12.2023 </w:t>
      </w:r>
      <w:r>
        <w:rPr>
          <w:rFonts w:ascii="Times New Roman"/>
          <w:b w:val="false"/>
          <w:i w:val="false"/>
          <w:color w:val="000000"/>
          <w:sz w:val="28"/>
        </w:rPr>
        <w:t>№ 51-VIII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5" w:id="1299"/>
    <w:p>
      <w:pPr>
        <w:spacing w:after="0"/>
        <w:ind w:left="0"/>
        <w:jc w:val="left"/>
      </w:pPr>
      <w:r>
        <w:rPr>
          <w:rFonts w:ascii="Times New Roman"/>
          <w:b/>
          <w:i w:val="false"/>
          <w:color w:val="000000"/>
        </w:rPr>
        <w:t xml:space="preserve"> Статья 250. Отказ от права собственности </w:t>
      </w:r>
    </w:p>
    <w:bookmarkEnd w:id="1299"/>
    <w:bookmarkStart w:name="z366" w:id="1300"/>
    <w:p>
      <w:pPr>
        <w:spacing w:after="0"/>
        <w:ind w:left="0"/>
        <w:jc w:val="both"/>
      </w:pPr>
      <w:r>
        <w:rPr>
          <w:rFonts w:ascii="Times New Roman"/>
          <w:b w:val="false"/>
          <w:i w:val="false"/>
          <w:color w:val="000000"/>
          <w:sz w:val="28"/>
        </w:rPr>
        <w:t>
      Гражданин или юридическое лицо может отказаться от права собственности на принадлежащее ему имущество, объявив об этом в устной или письменной форме либо совершив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bookmarkEnd w:id="1300"/>
    <w:p>
      <w:pPr>
        <w:spacing w:after="0"/>
        <w:ind w:left="0"/>
        <w:jc w:val="both"/>
      </w:pPr>
      <w:r>
        <w:rPr>
          <w:rFonts w:ascii="Times New Roman"/>
          <w:b w:val="false"/>
          <w:i w:val="false"/>
          <w:color w:val="000000"/>
          <w:sz w:val="28"/>
        </w:rPr>
        <w:t>
      Отказ от права собственности должен быть правомерным, добровольным и указывающим, что собственник отказывается от владения, пользования, распоряжения имуществом.</w:t>
      </w:r>
    </w:p>
    <w:p>
      <w:pPr>
        <w:spacing w:after="0"/>
        <w:ind w:left="0"/>
        <w:jc w:val="both"/>
      </w:pPr>
      <w:r>
        <w:rPr>
          <w:rFonts w:ascii="Times New Roman"/>
          <w:b w:val="false"/>
          <w:i w:val="false"/>
          <w:color w:val="000000"/>
          <w:sz w:val="28"/>
        </w:rPr>
        <w:t xml:space="preserve">
      Отказ от права собственности является волеизъявлением собственника. Государство и его органы не вправе отказаться от права собственности, за исключением случаев, установленных законом. </w:t>
      </w:r>
    </w:p>
    <w:p>
      <w:pPr>
        <w:spacing w:after="0"/>
        <w:ind w:left="0"/>
        <w:jc w:val="both"/>
      </w:pPr>
      <w:r>
        <w:rPr>
          <w:rFonts w:ascii="Times New Roman"/>
          <w:b w:val="false"/>
          <w:i w:val="false"/>
          <w:color w:val="000000"/>
          <w:sz w:val="28"/>
        </w:rPr>
        <w:t>
      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250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7" w:id="1301"/>
    <w:p>
      <w:pPr>
        <w:spacing w:after="0"/>
        <w:ind w:left="0"/>
        <w:jc w:val="left"/>
      </w:pPr>
      <w:r>
        <w:rPr>
          <w:rFonts w:ascii="Times New Roman"/>
          <w:b/>
          <w:i w:val="false"/>
          <w:color w:val="000000"/>
        </w:rPr>
        <w:t xml:space="preserve"> Статья 251. Обращение взыскания на имущество собственника </w:t>
      </w:r>
    </w:p>
    <w:bookmarkEnd w:id="1301"/>
    <w:bookmarkStart w:name="z1496" w:id="1302"/>
    <w:p>
      <w:pPr>
        <w:spacing w:after="0"/>
        <w:ind w:left="0"/>
        <w:jc w:val="both"/>
      </w:pPr>
      <w:r>
        <w:rPr>
          <w:rFonts w:ascii="Times New Roman"/>
          <w:b w:val="false"/>
          <w:i w:val="false"/>
          <w:color w:val="000000"/>
          <w:sz w:val="28"/>
        </w:rPr>
        <w:t>
      1. Обращение взыскания на имущество по обязательствам собственника производится в судебном порядке, если иное не предусмотрено законодательными актами Республики Казахстан или договором.</w:t>
      </w:r>
    </w:p>
    <w:bookmarkEnd w:id="1302"/>
    <w:bookmarkStart w:name="z1497" w:id="1303"/>
    <w:p>
      <w:pPr>
        <w:spacing w:after="0"/>
        <w:ind w:left="0"/>
        <w:jc w:val="both"/>
      </w:pPr>
      <w:r>
        <w:rPr>
          <w:rFonts w:ascii="Times New Roman"/>
          <w:b w:val="false"/>
          <w:i w:val="false"/>
          <w:color w:val="000000"/>
          <w:sz w:val="28"/>
        </w:rPr>
        <w:t xml:space="preserve">
      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право собственности переходит в порядке, предусмотренном законодательством. </w:t>
      </w:r>
    </w:p>
    <w:bookmarkEnd w:id="1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29" w:id="1304"/>
    <w:p>
      <w:pPr>
        <w:spacing w:after="0"/>
        <w:ind w:left="0"/>
        <w:jc w:val="left"/>
      </w:pPr>
      <w:r>
        <w:rPr>
          <w:rFonts w:ascii="Times New Roman"/>
          <w:b/>
          <w:i w:val="false"/>
          <w:color w:val="000000"/>
        </w:rPr>
        <w:t xml:space="preserve"> Статья 252. Прекращение права собственности лица, которому в силу законодательных актов имущество не может принадлежать </w:t>
      </w:r>
    </w:p>
    <w:bookmarkEnd w:id="1304"/>
    <w:bookmarkStart w:name="z1498" w:id="1305"/>
    <w:p>
      <w:pPr>
        <w:spacing w:after="0"/>
        <w:ind w:left="0"/>
        <w:jc w:val="both"/>
      </w:pPr>
      <w:r>
        <w:rPr>
          <w:rFonts w:ascii="Times New Roman"/>
          <w:b w:val="false"/>
          <w:i w:val="false"/>
          <w:color w:val="000000"/>
          <w:sz w:val="28"/>
        </w:rPr>
        <w:t xml:space="preserve">
      1. Если по основаниям, допускаемым законодательными актами, в собственности лица оказалось имущество, которое не может ему принадлежать в силу законодательных актов, это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решению суда подлежит принудительному отчуждению с возмещением собственнику стоимости имущества за вычетом затрат по его отчуждению. </w:t>
      </w:r>
    </w:p>
    <w:bookmarkEnd w:id="1305"/>
    <w:bookmarkStart w:name="z1499" w:id="1306"/>
    <w:p>
      <w:pPr>
        <w:spacing w:after="0"/>
        <w:ind w:left="0"/>
        <w:jc w:val="both"/>
      </w:pPr>
      <w:r>
        <w:rPr>
          <w:rFonts w:ascii="Times New Roman"/>
          <w:b w:val="false"/>
          <w:i w:val="false"/>
          <w:color w:val="000000"/>
          <w:sz w:val="28"/>
        </w:rPr>
        <w:t xml:space="preserve">
      2. Если в собственности гражданина или юридического лица по основаниям, допускаемым законодательными актами,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 </w:t>
      </w:r>
    </w:p>
    <w:bookmarkEnd w:id="1306"/>
    <w:bookmarkStart w:name="z531" w:id="1307"/>
    <w:p>
      <w:pPr>
        <w:spacing w:after="0"/>
        <w:ind w:left="0"/>
        <w:jc w:val="left"/>
      </w:pPr>
      <w:r>
        <w:rPr>
          <w:rFonts w:ascii="Times New Roman"/>
          <w:b/>
          <w:i w:val="false"/>
          <w:color w:val="000000"/>
        </w:rPr>
        <w:t xml:space="preserve"> Статья 253. Реквизиция </w:t>
      </w:r>
    </w:p>
    <w:bookmarkEnd w:id="1307"/>
    <w:bookmarkStart w:name="z1500" w:id="1308"/>
    <w:p>
      <w:pPr>
        <w:spacing w:after="0"/>
        <w:ind w:left="0"/>
        <w:jc w:val="both"/>
      </w:pPr>
      <w:r>
        <w:rPr>
          <w:rFonts w:ascii="Times New Roman"/>
          <w:b w:val="false"/>
          <w:i w:val="false"/>
          <w:color w:val="000000"/>
          <w:sz w:val="28"/>
        </w:rPr>
        <w:t xml:space="preserve">
      1. В случае стихийных бедствий, аварий, эпидемий, эпизоотий, в период действия военного положения или в военное время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законами Республики Казахстан, с выплатой ему стоимости имущества (реквизиция). </w:t>
      </w:r>
    </w:p>
    <w:bookmarkEnd w:id="1308"/>
    <w:bookmarkStart w:name="z1501" w:id="1309"/>
    <w:p>
      <w:pPr>
        <w:spacing w:after="0"/>
        <w:ind w:left="0"/>
        <w:jc w:val="both"/>
      </w:pPr>
      <w:r>
        <w:rPr>
          <w:rFonts w:ascii="Times New Roman"/>
          <w:b w:val="false"/>
          <w:i w:val="false"/>
          <w:color w:val="000000"/>
          <w:sz w:val="28"/>
        </w:rPr>
        <w:t xml:space="preserve">
      2. Оценка, по которой собственнику была возмещена стоимость реквизированного имущества, может быть оспорена им в судебном порядке. </w:t>
      </w:r>
    </w:p>
    <w:bookmarkEnd w:id="1309"/>
    <w:bookmarkStart w:name="z1502" w:id="1310"/>
    <w:p>
      <w:pPr>
        <w:spacing w:after="0"/>
        <w:ind w:left="0"/>
        <w:jc w:val="both"/>
      </w:pPr>
      <w:r>
        <w:rPr>
          <w:rFonts w:ascii="Times New Roman"/>
          <w:b w:val="false"/>
          <w:i w:val="false"/>
          <w:color w:val="000000"/>
          <w:sz w:val="28"/>
        </w:rPr>
        <w:t xml:space="preserve">
      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 </w:t>
      </w:r>
    </w:p>
    <w:bookmarkEnd w:id="13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253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3" w:id="1311"/>
    <w:p>
      <w:pPr>
        <w:spacing w:after="0"/>
        <w:ind w:left="0"/>
        <w:jc w:val="left"/>
      </w:pPr>
      <w:r>
        <w:rPr>
          <w:rFonts w:ascii="Times New Roman"/>
          <w:b/>
          <w:i w:val="false"/>
          <w:color w:val="000000"/>
        </w:rPr>
        <w:t xml:space="preserve"> Статья 254. Конфискация</w:t>
      </w:r>
    </w:p>
    <w:bookmarkEnd w:id="1311"/>
    <w:p>
      <w:pPr>
        <w:spacing w:after="0"/>
        <w:ind w:left="0"/>
        <w:jc w:val="both"/>
      </w:pPr>
      <w:r>
        <w:rPr>
          <w:rFonts w:ascii="Times New Roman"/>
          <w:b w:val="false"/>
          <w:i w:val="false"/>
          <w:color w:val="000000"/>
          <w:sz w:val="28"/>
        </w:rPr>
        <w:t>
      В случаях, предусмотренных законодательными актами Республики Казахстан, имущество может быть безвозмездно изъято у собственника в судебном порядке в виде санкции за совершение административного или уголовного правонарушения (конфискация).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254 в редакции Закона РК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5" w:id="1312"/>
    <w:p>
      <w:pPr>
        <w:spacing w:after="0"/>
        <w:ind w:left="0"/>
        <w:jc w:val="left"/>
      </w:pPr>
      <w:r>
        <w:rPr>
          <w:rFonts w:ascii="Times New Roman"/>
          <w:b/>
          <w:i w:val="false"/>
          <w:color w:val="000000"/>
        </w:rPr>
        <w:t xml:space="preserve"> Статья 255. Прекращение права собственности на недвижимое имущество в связи с изъятием земельного участка и других природных ресурсов</w:t>
      </w:r>
    </w:p>
    <w:bookmarkEnd w:id="1312"/>
    <w:p>
      <w:pPr>
        <w:spacing w:after="0"/>
        <w:ind w:left="0"/>
        <w:jc w:val="both"/>
      </w:pPr>
      <w:r>
        <w:rPr>
          <w:rFonts w:ascii="Times New Roman"/>
          <w:b w:val="false"/>
          <w:i w:val="false"/>
          <w:color w:val="ff0000"/>
          <w:sz w:val="28"/>
        </w:rPr>
        <w:t xml:space="preserve">
      Сноска. Заголовок статьи 255 в редакции Закона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503" w:id="1313"/>
    <w:p>
      <w:pPr>
        <w:spacing w:after="0"/>
        <w:ind w:left="0"/>
        <w:jc w:val="both"/>
      </w:pPr>
      <w:r>
        <w:rPr>
          <w:rFonts w:ascii="Times New Roman"/>
          <w:b w:val="false"/>
          <w:i w:val="false"/>
          <w:color w:val="000000"/>
          <w:sz w:val="28"/>
        </w:rPr>
        <w:t xml:space="preserve">
       1. Прекращение права собственности на недвижимость в связи с решением государственного органа, не направленным непосредственно на изъятие имущества у собственника, в том числе решением об изъятии земельного участка, на котором находятся принадлежащие собственнику дом, иные строения, сооружения или насаждения, допускается лишь в случаях и порядке,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 </w:t>
      </w:r>
    </w:p>
    <w:bookmarkEnd w:id="1313"/>
    <w:bookmarkStart w:name="z1504" w:id="1314"/>
    <w:p>
      <w:pPr>
        <w:spacing w:after="0"/>
        <w:ind w:left="0"/>
        <w:jc w:val="both"/>
      </w:pPr>
      <w:r>
        <w:rPr>
          <w:rFonts w:ascii="Times New Roman"/>
          <w:b w:val="false"/>
          <w:i w:val="false"/>
          <w:color w:val="000000"/>
          <w:sz w:val="28"/>
        </w:rPr>
        <w:t xml:space="preserve">
      2. При несогласии собственника с решением, влекущим прекращение права собственности, оно не может быть осуществлено до разрешения спора в судебном порядке. При рассмотрении спора решаются также все вопросы возмещения собственнику причиненных убытков. </w:t>
      </w:r>
    </w:p>
    <w:bookmarkEnd w:id="1314"/>
    <w:bookmarkStart w:name="z1505" w:id="1315"/>
    <w:p>
      <w:pPr>
        <w:spacing w:after="0"/>
        <w:ind w:left="0"/>
        <w:jc w:val="both"/>
      </w:pPr>
      <w:r>
        <w:rPr>
          <w:rFonts w:ascii="Times New Roman"/>
          <w:b w:val="false"/>
          <w:i w:val="false"/>
          <w:color w:val="000000"/>
          <w:sz w:val="28"/>
        </w:rPr>
        <w:t xml:space="preserve">
      3.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горных отводов, участков акватории и других участков, на которых находится имущество. </w:t>
      </w:r>
    </w:p>
    <w:bookmarkEnd w:id="1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7" w:id="1316"/>
    <w:p>
      <w:pPr>
        <w:spacing w:after="0"/>
        <w:ind w:left="0"/>
        <w:jc w:val="left"/>
      </w:pPr>
      <w:r>
        <w:rPr>
          <w:rFonts w:ascii="Times New Roman"/>
          <w:b/>
          <w:i w:val="false"/>
          <w:color w:val="000000"/>
        </w:rPr>
        <w:t xml:space="preserve"> Статья 256. Изъятие бесхозяйственно содержащихся памятников истории и культуры, культурных ценностей</w:t>
      </w:r>
    </w:p>
    <w:bookmarkEnd w:id="1316"/>
    <w:p>
      <w:pPr>
        <w:spacing w:after="0"/>
        <w:ind w:left="0"/>
        <w:jc w:val="both"/>
      </w:pPr>
      <w:r>
        <w:rPr>
          <w:rFonts w:ascii="Times New Roman"/>
          <w:b w:val="false"/>
          <w:i w:val="false"/>
          <w:color w:val="ff0000"/>
          <w:sz w:val="28"/>
        </w:rPr>
        <w:t xml:space="preserve">
      Сноска. Заголовок статьи 256 в редакции Закона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Start w:name="z1506" w:id="1317"/>
    <w:p>
      <w:pPr>
        <w:spacing w:after="0"/>
        <w:ind w:left="0"/>
        <w:jc w:val="both"/>
      </w:pPr>
      <w:r>
        <w:rPr>
          <w:rFonts w:ascii="Times New Roman"/>
          <w:b w:val="false"/>
          <w:i w:val="false"/>
          <w:color w:val="000000"/>
          <w:sz w:val="28"/>
        </w:rPr>
        <w:t xml:space="preserve">
       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 </w:t>
      </w:r>
    </w:p>
    <w:bookmarkEnd w:id="1317"/>
    <w:bookmarkStart w:name="z1507" w:id="1318"/>
    <w:p>
      <w:pPr>
        <w:spacing w:after="0"/>
        <w:ind w:left="0"/>
        <w:jc w:val="both"/>
      </w:pPr>
      <w:r>
        <w:rPr>
          <w:rFonts w:ascii="Times New Roman"/>
          <w:b w:val="false"/>
          <w:i w:val="false"/>
          <w:color w:val="000000"/>
          <w:sz w:val="28"/>
        </w:rPr>
        <w:t xml:space="preserve">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w:t>
      </w:r>
    </w:p>
    <w:bookmarkEnd w:id="13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256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39" w:id="1319"/>
    <w:p>
      <w:pPr>
        <w:spacing w:after="0"/>
        <w:ind w:left="0"/>
        <w:jc w:val="left"/>
      </w:pPr>
      <w:r>
        <w:rPr>
          <w:rFonts w:ascii="Times New Roman"/>
          <w:b/>
          <w:i w:val="false"/>
          <w:color w:val="000000"/>
        </w:rPr>
        <w:t xml:space="preserve"> Статья 257. Оценка имущества при прекращении права собственности </w:t>
      </w:r>
    </w:p>
    <w:bookmarkEnd w:id="1319"/>
    <w:p>
      <w:pPr>
        <w:spacing w:after="0"/>
        <w:ind w:left="0"/>
        <w:jc w:val="both"/>
      </w:pPr>
      <w:r>
        <w:rPr>
          <w:rFonts w:ascii="Times New Roman"/>
          <w:b w:val="false"/>
          <w:i w:val="false"/>
          <w:color w:val="000000"/>
          <w:sz w:val="28"/>
        </w:rPr>
        <w:t xml:space="preserve">
      При прекращении права собственности имущество оценивается исходя из его рыночной цены, если иное не установлено законами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изменениями, внесенными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41" w:id="1320"/>
    <w:p>
      <w:pPr>
        <w:spacing w:after="0"/>
        <w:ind w:left="0"/>
        <w:jc w:val="left"/>
      </w:pPr>
      <w:r>
        <w:rPr>
          <w:rFonts w:ascii="Times New Roman"/>
          <w:b/>
          <w:i w:val="false"/>
          <w:color w:val="000000"/>
        </w:rPr>
        <w:t xml:space="preserve"> Статья 258. Прекращение вещных прав, принадлежащих несобственнику </w:t>
      </w:r>
    </w:p>
    <w:bookmarkEnd w:id="1320"/>
    <w:p>
      <w:pPr>
        <w:spacing w:after="0"/>
        <w:ind w:left="0"/>
        <w:jc w:val="both"/>
      </w:pPr>
      <w:r>
        <w:rPr>
          <w:rFonts w:ascii="Times New Roman"/>
          <w:b w:val="false"/>
          <w:i w:val="false"/>
          <w:color w:val="000000"/>
          <w:sz w:val="28"/>
        </w:rPr>
        <w:t xml:space="preserve">
      Вещные права, принадлежащие несобственнику, прекращаются по правилам, установленным статьями 249-257 настоящего Кодекса, а также по решению собственника в порядке, установленном законодательными актами, уставом юридического лица или договором собственника с владельцем имущества. </w:t>
      </w:r>
    </w:p>
    <w:bookmarkStart w:name="z868" w:id="1321"/>
    <w:p>
      <w:pPr>
        <w:spacing w:after="0"/>
        <w:ind w:left="0"/>
        <w:jc w:val="left"/>
      </w:pPr>
      <w:r>
        <w:rPr>
          <w:rFonts w:ascii="Times New Roman"/>
          <w:b/>
          <w:i w:val="false"/>
          <w:color w:val="000000"/>
        </w:rPr>
        <w:t xml:space="preserve"> Глава 15. Защита права собственности</w:t>
      </w:r>
      <w:r>
        <w:br/>
      </w:r>
      <w:r>
        <w:rPr>
          <w:rFonts w:ascii="Times New Roman"/>
          <w:b/>
          <w:i w:val="false"/>
          <w:color w:val="000000"/>
        </w:rPr>
        <w:t>и иных вещных прав</w:t>
      </w:r>
    </w:p>
    <w:bookmarkEnd w:id="1321"/>
    <w:bookmarkStart w:name="z869" w:id="1322"/>
    <w:p>
      <w:pPr>
        <w:spacing w:after="0"/>
        <w:ind w:left="0"/>
        <w:jc w:val="left"/>
      </w:pPr>
      <w:r>
        <w:rPr>
          <w:rFonts w:ascii="Times New Roman"/>
          <w:b/>
          <w:i w:val="false"/>
          <w:color w:val="000000"/>
        </w:rPr>
        <w:t xml:space="preserve"> Статья 259. Признание права собственности </w:t>
      </w:r>
    </w:p>
    <w:bookmarkEnd w:id="1322"/>
    <w:p>
      <w:pPr>
        <w:spacing w:after="0"/>
        <w:ind w:left="0"/>
        <w:jc w:val="both"/>
      </w:pPr>
      <w:r>
        <w:rPr>
          <w:rFonts w:ascii="Times New Roman"/>
          <w:b w:val="false"/>
          <w:i w:val="false"/>
          <w:color w:val="000000"/>
          <w:sz w:val="28"/>
        </w:rPr>
        <w:t xml:space="preserve">
      Собственник вправе требовать признания права собственности. </w:t>
      </w:r>
    </w:p>
    <w:bookmarkStart w:name="z870" w:id="1323"/>
    <w:p>
      <w:pPr>
        <w:spacing w:after="0"/>
        <w:ind w:left="0"/>
        <w:jc w:val="left"/>
      </w:pPr>
      <w:r>
        <w:rPr>
          <w:rFonts w:ascii="Times New Roman"/>
          <w:b/>
          <w:i w:val="false"/>
          <w:color w:val="000000"/>
        </w:rPr>
        <w:t xml:space="preserve"> Статья 260. Истребование имущества собственником из чужого незаконного владения </w:t>
      </w:r>
    </w:p>
    <w:bookmarkEnd w:id="1323"/>
    <w:p>
      <w:pPr>
        <w:spacing w:after="0"/>
        <w:ind w:left="0"/>
        <w:jc w:val="both"/>
      </w:pPr>
      <w:r>
        <w:rPr>
          <w:rFonts w:ascii="Times New Roman"/>
          <w:b w:val="false"/>
          <w:i w:val="false"/>
          <w:color w:val="000000"/>
          <w:sz w:val="28"/>
        </w:rPr>
        <w:t xml:space="preserve">
      Собственник вправе истребовать свое имущество из чужого незаконного владения. </w:t>
      </w:r>
    </w:p>
    <w:bookmarkStart w:name="z544" w:id="1324"/>
    <w:p>
      <w:pPr>
        <w:spacing w:after="0"/>
        <w:ind w:left="0"/>
        <w:jc w:val="left"/>
      </w:pPr>
      <w:r>
        <w:rPr>
          <w:rFonts w:ascii="Times New Roman"/>
          <w:b/>
          <w:i w:val="false"/>
          <w:color w:val="000000"/>
        </w:rPr>
        <w:t xml:space="preserve"> Статья 261. Истребование имущества у добросовестного приобретателя </w:t>
      </w:r>
    </w:p>
    <w:bookmarkEnd w:id="1324"/>
    <w:bookmarkStart w:name="z1508" w:id="1325"/>
    <w:p>
      <w:pPr>
        <w:spacing w:after="0"/>
        <w:ind w:left="0"/>
        <w:jc w:val="both"/>
      </w:pPr>
      <w:r>
        <w:rPr>
          <w:rFonts w:ascii="Times New Roman"/>
          <w:b w:val="false"/>
          <w:i w:val="false"/>
          <w:color w:val="000000"/>
          <w:sz w:val="28"/>
        </w:rPr>
        <w:t xml:space="preserve">
      1.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t>
      </w:r>
    </w:p>
    <w:bookmarkEnd w:id="1325"/>
    <w:bookmarkStart w:name="z1509" w:id="1326"/>
    <w:p>
      <w:pPr>
        <w:spacing w:after="0"/>
        <w:ind w:left="0"/>
        <w:jc w:val="both"/>
      </w:pPr>
      <w:r>
        <w:rPr>
          <w:rFonts w:ascii="Times New Roman"/>
          <w:b w:val="false"/>
          <w:i w:val="false"/>
          <w:color w:val="000000"/>
          <w:sz w:val="28"/>
        </w:rPr>
        <w:t xml:space="preserve">
      2. Если имущество приобретено безвозмездно от лица, которое не имело права его отчуждать, собственник вправе истребовать имущество во всех случаях. </w:t>
      </w:r>
    </w:p>
    <w:bookmarkEnd w:id="1326"/>
    <w:bookmarkStart w:name="z1510" w:id="1327"/>
    <w:p>
      <w:pPr>
        <w:spacing w:after="0"/>
        <w:ind w:left="0"/>
        <w:jc w:val="both"/>
      </w:pPr>
      <w:r>
        <w:rPr>
          <w:rFonts w:ascii="Times New Roman"/>
          <w:b w:val="false"/>
          <w:i w:val="false"/>
          <w:color w:val="000000"/>
          <w:sz w:val="28"/>
        </w:rPr>
        <w:t xml:space="preserve">
      3. Истребование имущества по основаниям, указанным в пункте 1 настоящей статьи, не допускается, если имущество было продано в порядке, установленном для исполнения судебных решений. </w:t>
      </w:r>
    </w:p>
    <w:bookmarkEnd w:id="1327"/>
    <w:bookmarkStart w:name="z8375" w:id="132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возврате государству незаконно приобретенных активов" могут быть установлены иные основания признания лица добросовестным приобретателем.</w:t>
      </w:r>
    </w:p>
    <w:bookmarkEnd w:id="1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Статью 261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12.07.2023 </w:t>
      </w:r>
      <w:r>
        <w:rPr>
          <w:rFonts w:ascii="Times New Roman"/>
          <w:b w:val="false"/>
          <w:i w:val="false"/>
          <w:color w:val="000000"/>
          <w:sz w:val="28"/>
        </w:rPr>
        <w:t>№ 23-VIII</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46" w:id="1329"/>
    <w:p>
      <w:pPr>
        <w:spacing w:after="0"/>
        <w:ind w:left="0"/>
        <w:jc w:val="left"/>
      </w:pPr>
      <w:r>
        <w:rPr>
          <w:rFonts w:ascii="Times New Roman"/>
          <w:b/>
          <w:i w:val="false"/>
          <w:color w:val="000000"/>
        </w:rPr>
        <w:t xml:space="preserve"> Статья 262. Ограничение истребования денег и ценных бумаг </w:t>
      </w:r>
    </w:p>
    <w:bookmarkEnd w:id="1329"/>
    <w:p>
      <w:pPr>
        <w:spacing w:after="0"/>
        <w:ind w:left="0"/>
        <w:jc w:val="both"/>
      </w:pPr>
      <w:r>
        <w:rPr>
          <w:rFonts w:ascii="Times New Roman"/>
          <w:b w:val="false"/>
          <w:i w:val="false"/>
          <w:color w:val="000000"/>
          <w:sz w:val="28"/>
        </w:rPr>
        <w:t xml:space="preserve">
      Деньги, а также ценные бумаги на предъявителя не могут быть истребованы от добросовестного приобретателя. </w:t>
      </w:r>
    </w:p>
    <w:bookmarkStart w:name="z548" w:id="1330"/>
    <w:p>
      <w:pPr>
        <w:spacing w:after="0"/>
        <w:ind w:left="0"/>
        <w:jc w:val="left"/>
      </w:pPr>
      <w:r>
        <w:rPr>
          <w:rFonts w:ascii="Times New Roman"/>
          <w:b/>
          <w:i w:val="false"/>
          <w:color w:val="000000"/>
        </w:rPr>
        <w:t xml:space="preserve"> Статья 263. Расчеты при возврате вещей из незаконного владения </w:t>
      </w:r>
    </w:p>
    <w:bookmarkEnd w:id="1330"/>
    <w:bookmarkStart w:name="z1511" w:id="1331"/>
    <w:p>
      <w:pPr>
        <w:spacing w:after="0"/>
        <w:ind w:left="0"/>
        <w:jc w:val="both"/>
      </w:pPr>
      <w:r>
        <w:rPr>
          <w:rFonts w:ascii="Times New Roman"/>
          <w:b w:val="false"/>
          <w:i w:val="false"/>
          <w:color w:val="000000"/>
          <w:sz w:val="28"/>
        </w:rPr>
        <w:t xml:space="preserve">
      1. Истребуя имущество на основании статей 260, 261 настоящего Кодекса, собственник вправе 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добросовестного же владельца - всех доходов, которые он извлек или 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 </w:t>
      </w:r>
    </w:p>
    <w:bookmarkEnd w:id="1331"/>
    <w:bookmarkStart w:name="z1512" w:id="1332"/>
    <w:p>
      <w:pPr>
        <w:spacing w:after="0"/>
        <w:ind w:left="0"/>
        <w:jc w:val="both"/>
      </w:pPr>
      <w:r>
        <w:rPr>
          <w:rFonts w:ascii="Times New Roman"/>
          <w:b w:val="false"/>
          <w:i w:val="false"/>
          <w:color w:val="000000"/>
          <w:sz w:val="28"/>
        </w:rPr>
        <w:t xml:space="preserve">
      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улучшение, но не свыше размера увеличения стоимости вещи. Недобросовестный владелец такого права не имеет. </w:t>
      </w:r>
    </w:p>
    <w:bookmarkEnd w:id="1332"/>
    <w:bookmarkStart w:name="z550" w:id="1333"/>
    <w:p>
      <w:pPr>
        <w:spacing w:after="0"/>
        <w:ind w:left="0"/>
        <w:jc w:val="left"/>
      </w:pPr>
      <w:r>
        <w:rPr>
          <w:rFonts w:ascii="Times New Roman"/>
          <w:b/>
          <w:i w:val="false"/>
          <w:color w:val="000000"/>
        </w:rPr>
        <w:t xml:space="preserve"> Статья 264. Защита прав собственника от нарушений, не соединенных с лишением владения </w:t>
      </w:r>
    </w:p>
    <w:bookmarkEnd w:id="1333"/>
    <w:p>
      <w:pPr>
        <w:spacing w:after="0"/>
        <w:ind w:left="0"/>
        <w:jc w:val="both"/>
      </w:pPr>
      <w:r>
        <w:rPr>
          <w:rFonts w:ascii="Times New Roman"/>
          <w:b w:val="false"/>
          <w:i w:val="false"/>
          <w:color w:val="000000"/>
          <w:sz w:val="28"/>
        </w:rPr>
        <w:t xml:space="preserve">
      Собственник вправе требовать устранения всяких нарушений его права, хотя бы эти нарушения и не были соединены с лишением владения. </w:t>
      </w:r>
    </w:p>
    <w:bookmarkStart w:name="z552" w:id="1334"/>
    <w:p>
      <w:pPr>
        <w:spacing w:after="0"/>
        <w:ind w:left="0"/>
        <w:jc w:val="left"/>
      </w:pPr>
      <w:r>
        <w:rPr>
          <w:rFonts w:ascii="Times New Roman"/>
          <w:b/>
          <w:i w:val="false"/>
          <w:color w:val="000000"/>
        </w:rPr>
        <w:t xml:space="preserve"> Статья 265. Защита вещных прав лица, не являющегося собственником </w:t>
      </w:r>
    </w:p>
    <w:bookmarkEnd w:id="1334"/>
    <w:p>
      <w:pPr>
        <w:spacing w:after="0"/>
        <w:ind w:left="0"/>
        <w:jc w:val="both"/>
      </w:pPr>
      <w:r>
        <w:rPr>
          <w:rFonts w:ascii="Times New Roman"/>
          <w:b w:val="false"/>
          <w:i w:val="false"/>
          <w:color w:val="000000"/>
          <w:sz w:val="28"/>
        </w:rPr>
        <w:t xml:space="preserve">
      Права, предусмотренные статьями 259-264 настоящего Кодекса, принадлежат также лицу, хотя и не являющемуся собственником, но владеющему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Это лицо имеет право на защиту его владения также против собственника. </w:t>
      </w:r>
    </w:p>
    <w:bookmarkStart w:name="z554" w:id="1335"/>
    <w:p>
      <w:pPr>
        <w:spacing w:after="0"/>
        <w:ind w:left="0"/>
        <w:jc w:val="left"/>
      </w:pPr>
      <w:r>
        <w:rPr>
          <w:rFonts w:ascii="Times New Roman"/>
          <w:b/>
          <w:i w:val="false"/>
          <w:color w:val="000000"/>
        </w:rPr>
        <w:t xml:space="preserve"> Статья 266. Защита интересов собственника при прекращении его прав по основаниям, предусмотренным законом </w:t>
      </w:r>
    </w:p>
    <w:bookmarkEnd w:id="1335"/>
    <w:p>
      <w:pPr>
        <w:spacing w:after="0"/>
        <w:ind w:left="0"/>
        <w:jc w:val="both"/>
      </w:pPr>
      <w:r>
        <w:rPr>
          <w:rFonts w:ascii="Times New Roman"/>
          <w:b w:val="false"/>
          <w:i w:val="false"/>
          <w:color w:val="000000"/>
          <w:sz w:val="28"/>
        </w:rPr>
        <w:t xml:space="preserve">
      В случае принятия Республикой Казахстан законодательных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Республикой Казахстан. </w:t>
      </w:r>
    </w:p>
    <w:bookmarkStart w:name="z556" w:id="1336"/>
    <w:p>
      <w:pPr>
        <w:spacing w:after="0"/>
        <w:ind w:left="0"/>
        <w:jc w:val="left"/>
      </w:pPr>
      <w:r>
        <w:rPr>
          <w:rFonts w:ascii="Times New Roman"/>
          <w:b/>
          <w:i w:val="false"/>
          <w:color w:val="000000"/>
        </w:rPr>
        <w:t xml:space="preserve"> Статья 267. Недействительность актов государственных органов и должностных лиц, нарушающих права собственника и другие вещные права </w:t>
      </w:r>
    </w:p>
    <w:bookmarkEnd w:id="1336"/>
    <w:p>
      <w:pPr>
        <w:spacing w:after="0"/>
        <w:ind w:left="0"/>
        <w:jc w:val="both"/>
      </w:pPr>
      <w:r>
        <w:rPr>
          <w:rFonts w:ascii="Times New Roman"/>
          <w:b w:val="false"/>
          <w:i w:val="false"/>
          <w:color w:val="ff0000"/>
          <w:sz w:val="28"/>
        </w:rPr>
        <w:t xml:space="preserve">
      Сноска. Заголовок статьи 267 с изменением, внесенным Законом РК от 01.03.2011 </w:t>
      </w:r>
      <w:r>
        <w:rPr>
          <w:rFonts w:ascii="Times New Roman"/>
          <w:b w:val="false"/>
          <w:i w:val="false"/>
          <w:color w:val="ff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p>
    <w:bookmarkStart w:name="z1513" w:id="1337"/>
    <w:p>
      <w:pPr>
        <w:spacing w:after="0"/>
        <w:ind w:left="0"/>
        <w:jc w:val="both"/>
      </w:pPr>
      <w:r>
        <w:rPr>
          <w:rFonts w:ascii="Times New Roman"/>
          <w:b w:val="false"/>
          <w:i w:val="false"/>
          <w:color w:val="000000"/>
          <w:sz w:val="28"/>
        </w:rPr>
        <w:t xml:space="preserve">
       1. Если в результате издания не соответствующего законодательству нормативного или индивидуального акта государственного органа либо должностного лица нарушаются права собственника и других лиц по владению, пользованию и распоряжению принадлежащим им имуществом, такой акт признается в судебном порядке недействительным по иску собственника или лица, права которого нарушены. </w:t>
      </w:r>
    </w:p>
    <w:bookmarkEnd w:id="1337"/>
    <w:bookmarkStart w:name="z1514" w:id="1338"/>
    <w:p>
      <w:pPr>
        <w:spacing w:after="0"/>
        <w:ind w:left="0"/>
        <w:jc w:val="both"/>
      </w:pPr>
      <w:r>
        <w:rPr>
          <w:rFonts w:ascii="Times New Roman"/>
          <w:b w:val="false"/>
          <w:i w:val="false"/>
          <w:color w:val="000000"/>
          <w:sz w:val="28"/>
        </w:rPr>
        <w:t xml:space="preserve">
      2. При вынесении судом решения по конкретному делу, акты государственных органов, противоречащие законодательным актам, не применяются. </w:t>
      </w:r>
    </w:p>
    <w:bookmarkEnd w:id="1338"/>
    <w:bookmarkStart w:name="z1515" w:id="1339"/>
    <w:p>
      <w:pPr>
        <w:spacing w:after="0"/>
        <w:ind w:left="0"/>
        <w:jc w:val="both"/>
      </w:pPr>
      <w:r>
        <w:rPr>
          <w:rFonts w:ascii="Times New Roman"/>
          <w:b w:val="false"/>
          <w:i w:val="false"/>
          <w:color w:val="000000"/>
          <w:sz w:val="28"/>
        </w:rPr>
        <w:t xml:space="preserve">
      Убытки, причиненные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в соответствии с правилами пункта 1 </w:t>
      </w:r>
      <w:r>
        <w:rPr>
          <w:rFonts w:ascii="Times New Roman"/>
          <w:b w:val="false"/>
          <w:i w:val="false"/>
          <w:color w:val="000000"/>
          <w:sz w:val="28"/>
        </w:rPr>
        <w:t>статьи 922</w:t>
      </w:r>
      <w:r>
        <w:rPr>
          <w:rFonts w:ascii="Times New Roman"/>
          <w:b w:val="false"/>
          <w:i w:val="false"/>
          <w:color w:val="000000"/>
          <w:sz w:val="28"/>
        </w:rPr>
        <w:t xml:space="preserve"> настоящего Кодекса. </w:t>
      </w:r>
    </w:p>
    <w:bookmarkEnd w:id="1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267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1" w:id="1340"/>
    <w:p>
      <w:pPr>
        <w:spacing w:after="0"/>
        <w:ind w:left="0"/>
        <w:jc w:val="left"/>
      </w:pPr>
      <w:r>
        <w:rPr>
          <w:rFonts w:ascii="Times New Roman"/>
          <w:b/>
          <w:i w:val="false"/>
          <w:color w:val="000000"/>
        </w:rPr>
        <w:t xml:space="preserve"> РАЗДЕЛ 3. ОБЯЗАТЕЛЬСТВЕННОЕ ПРАВО</w:t>
      </w:r>
    </w:p>
    <w:bookmarkEnd w:id="1340"/>
    <w:bookmarkStart w:name="z559" w:id="1341"/>
    <w:p>
      <w:pPr>
        <w:spacing w:after="0"/>
        <w:ind w:left="0"/>
        <w:jc w:val="left"/>
      </w:pPr>
      <w:r>
        <w:rPr>
          <w:rFonts w:ascii="Times New Roman"/>
          <w:b/>
          <w:i w:val="false"/>
          <w:color w:val="000000"/>
        </w:rPr>
        <w:t xml:space="preserve"> Подраздел 1. Общие положения об обязательстве</w:t>
      </w:r>
    </w:p>
    <w:bookmarkEnd w:id="1341"/>
    <w:bookmarkStart w:name="z8257" w:id="1342"/>
    <w:p>
      <w:pPr>
        <w:spacing w:after="0"/>
        <w:ind w:left="0"/>
        <w:jc w:val="left"/>
      </w:pPr>
      <w:r>
        <w:rPr>
          <w:rFonts w:ascii="Times New Roman"/>
          <w:b/>
          <w:i w:val="false"/>
          <w:color w:val="000000"/>
        </w:rPr>
        <w:t xml:space="preserve"> Глава 16. Понятие и основания</w:t>
      </w:r>
      <w:r>
        <w:br/>
      </w:r>
      <w:r>
        <w:rPr>
          <w:rFonts w:ascii="Times New Roman"/>
          <w:b/>
          <w:i w:val="false"/>
          <w:color w:val="000000"/>
        </w:rPr>
        <w:t xml:space="preserve">возникновения обязательства </w:t>
      </w:r>
    </w:p>
    <w:bookmarkEnd w:id="1342"/>
    <w:bookmarkStart w:name="z561" w:id="1343"/>
    <w:p>
      <w:pPr>
        <w:spacing w:after="0"/>
        <w:ind w:left="0"/>
        <w:jc w:val="left"/>
      </w:pPr>
      <w:r>
        <w:rPr>
          <w:rFonts w:ascii="Times New Roman"/>
          <w:b/>
          <w:i w:val="false"/>
          <w:color w:val="000000"/>
        </w:rPr>
        <w:t xml:space="preserve"> Статья 268. Обязательство </w:t>
      </w:r>
    </w:p>
    <w:bookmarkEnd w:id="1343"/>
    <w:p>
      <w:pPr>
        <w:spacing w:after="0"/>
        <w:ind w:left="0"/>
        <w:jc w:val="both"/>
      </w:pPr>
      <w:r>
        <w:rPr>
          <w:rFonts w:ascii="Times New Roman"/>
          <w:b w:val="false"/>
          <w:i w:val="false"/>
          <w:color w:val="000000"/>
          <w:sz w:val="28"/>
        </w:rPr>
        <w:t>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так далее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w:t>
      </w:r>
    </w:p>
    <w:p>
      <w:pPr>
        <w:spacing w:after="0"/>
        <w:ind w:left="0"/>
        <w:jc w:val="both"/>
      </w:pPr>
      <w:r>
        <w:rPr>
          <w:rFonts w:ascii="Times New Roman"/>
          <w:b w:val="false"/>
          <w:i w:val="false"/>
          <w:color w:val="000000"/>
          <w:sz w:val="28"/>
        </w:rPr>
        <w:t xml:space="preserve">
      К обязательствам применяются положения настоящего подраздела, если иное не предусмотрено Особенной частью настоящего Кодекса.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268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3" w:id="1344"/>
    <w:p>
      <w:pPr>
        <w:spacing w:after="0"/>
        <w:ind w:left="0"/>
        <w:jc w:val="left"/>
      </w:pPr>
      <w:r>
        <w:rPr>
          <w:rFonts w:ascii="Times New Roman"/>
          <w:b/>
          <w:i w:val="false"/>
          <w:color w:val="000000"/>
        </w:rPr>
        <w:t xml:space="preserve"> Статья 269. Стороны обязательства </w:t>
      </w:r>
    </w:p>
    <w:bookmarkEnd w:id="1344"/>
    <w:bookmarkStart w:name="z1516" w:id="1345"/>
    <w:p>
      <w:pPr>
        <w:spacing w:after="0"/>
        <w:ind w:left="0"/>
        <w:jc w:val="both"/>
      </w:pPr>
      <w:r>
        <w:rPr>
          <w:rFonts w:ascii="Times New Roman"/>
          <w:b w:val="false"/>
          <w:i w:val="false"/>
          <w:color w:val="ff0000"/>
          <w:sz w:val="28"/>
        </w:rPr>
        <w:t xml:space="preserve">
      1. (Исключен) </w:t>
      </w:r>
    </w:p>
    <w:bookmarkEnd w:id="1345"/>
    <w:bookmarkStart w:name="z1517" w:id="1346"/>
    <w:p>
      <w:pPr>
        <w:spacing w:after="0"/>
        <w:ind w:left="0"/>
        <w:jc w:val="both"/>
      </w:pPr>
      <w:r>
        <w:rPr>
          <w:rFonts w:ascii="Times New Roman"/>
          <w:b w:val="false"/>
          <w:i w:val="false"/>
          <w:color w:val="000000"/>
          <w:sz w:val="28"/>
        </w:rPr>
        <w:t>
      2. В обязательстве в качестве каждой из его сторон - кредитора или должника -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настоящим Кодексом (</w:t>
      </w:r>
      <w:r>
        <w:rPr>
          <w:rFonts w:ascii="Times New Roman"/>
          <w:b w:val="false"/>
          <w:i w:val="false"/>
          <w:color w:val="000000"/>
          <w:sz w:val="28"/>
        </w:rPr>
        <w:t>ст.286</w:t>
      </w:r>
      <w:r>
        <w:rPr>
          <w:rFonts w:ascii="Times New Roman"/>
          <w:b w:val="false"/>
          <w:i w:val="false"/>
          <w:color w:val="000000"/>
          <w:sz w:val="28"/>
        </w:rPr>
        <w:t>-</w:t>
      </w:r>
      <w:r>
        <w:rPr>
          <w:rFonts w:ascii="Times New Roman"/>
          <w:b w:val="false"/>
          <w:i w:val="false"/>
          <w:color w:val="000000"/>
          <w:sz w:val="28"/>
        </w:rPr>
        <w:t>288</w:t>
      </w:r>
      <w:r>
        <w:rPr>
          <w:rFonts w:ascii="Times New Roman"/>
          <w:b w:val="false"/>
          <w:i w:val="false"/>
          <w:color w:val="000000"/>
          <w:sz w:val="28"/>
        </w:rPr>
        <w:t xml:space="preserve"> настоящего Кодекса). </w:t>
      </w:r>
    </w:p>
    <w:bookmarkEnd w:id="1346"/>
    <w:bookmarkStart w:name="z1518" w:id="1347"/>
    <w:p>
      <w:pPr>
        <w:spacing w:after="0"/>
        <w:ind w:left="0"/>
        <w:jc w:val="both"/>
      </w:pPr>
      <w:r>
        <w:rPr>
          <w:rFonts w:ascii="Times New Roman"/>
          <w:b w:val="false"/>
          <w:i w:val="false"/>
          <w:color w:val="000000"/>
          <w:sz w:val="28"/>
        </w:rPr>
        <w:t xml:space="preserve">
      Недействительность требований кредитора к одному из лиц, участвующих в обязательстве на стороне должника, равно как истечение срока исковой давности по требованию к такому лицу, сами по себе не затрагивают требований кредитора к остальным таким лицам. </w:t>
      </w:r>
    </w:p>
    <w:bookmarkEnd w:id="1347"/>
    <w:bookmarkStart w:name="z1519" w:id="1348"/>
    <w:p>
      <w:pPr>
        <w:spacing w:after="0"/>
        <w:ind w:left="0"/>
        <w:jc w:val="both"/>
      </w:pPr>
      <w:r>
        <w:rPr>
          <w:rFonts w:ascii="Times New Roman"/>
          <w:b w:val="false"/>
          <w:i w:val="false"/>
          <w:color w:val="000000"/>
          <w:sz w:val="28"/>
        </w:rPr>
        <w:t xml:space="preserve">
      3. Если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w:t>
      </w:r>
    </w:p>
    <w:bookmarkEnd w:id="1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269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65" w:id="1349"/>
    <w:p>
      <w:pPr>
        <w:spacing w:after="0"/>
        <w:ind w:left="0"/>
        <w:jc w:val="left"/>
      </w:pPr>
      <w:r>
        <w:rPr>
          <w:rFonts w:ascii="Times New Roman"/>
          <w:b/>
          <w:i w:val="false"/>
          <w:color w:val="000000"/>
        </w:rPr>
        <w:t xml:space="preserve"> Статья 270. Участники обязательства </w:t>
      </w:r>
    </w:p>
    <w:bookmarkEnd w:id="1349"/>
    <w:bookmarkStart w:name="z1520" w:id="1350"/>
    <w:p>
      <w:pPr>
        <w:spacing w:after="0"/>
        <w:ind w:left="0"/>
        <w:jc w:val="both"/>
      </w:pPr>
      <w:r>
        <w:rPr>
          <w:rFonts w:ascii="Times New Roman"/>
          <w:b w:val="false"/>
          <w:i w:val="false"/>
          <w:color w:val="000000"/>
          <w:sz w:val="28"/>
        </w:rPr>
        <w:t xml:space="preserve">
      1. Участниками обязательства являются стороны (должник и кредитор) и третьи лица. </w:t>
      </w:r>
    </w:p>
    <w:bookmarkEnd w:id="1350"/>
    <w:bookmarkStart w:name="z1521" w:id="1351"/>
    <w:p>
      <w:pPr>
        <w:spacing w:after="0"/>
        <w:ind w:left="0"/>
        <w:jc w:val="both"/>
      </w:pPr>
      <w:r>
        <w:rPr>
          <w:rFonts w:ascii="Times New Roman"/>
          <w:b w:val="false"/>
          <w:i w:val="false"/>
          <w:color w:val="000000"/>
          <w:sz w:val="28"/>
        </w:rPr>
        <w:t xml:space="preserve">
      2. В качестве третьих лиц выступают лица, связанные обязательствами или иными правоотношениями с одной из сторон обязательства. </w:t>
      </w:r>
    </w:p>
    <w:bookmarkEnd w:id="1351"/>
    <w:bookmarkStart w:name="z1522" w:id="1352"/>
    <w:p>
      <w:pPr>
        <w:spacing w:after="0"/>
        <w:ind w:left="0"/>
        <w:jc w:val="both"/>
      </w:pPr>
      <w:r>
        <w:rPr>
          <w:rFonts w:ascii="Times New Roman"/>
          <w:b w:val="false"/>
          <w:i w:val="false"/>
          <w:color w:val="000000"/>
          <w:sz w:val="28"/>
        </w:rPr>
        <w:t xml:space="preserve">
      3. Обязательство не создает обязанностей для третьих лиц.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или соглашением сторон, обязательство может порождать для третьих лиц права в отношении одной или обеих сторон обязательства. </w:t>
      </w:r>
    </w:p>
    <w:bookmarkEnd w:id="1352"/>
    <w:bookmarkStart w:name="z567" w:id="1353"/>
    <w:p>
      <w:pPr>
        <w:spacing w:after="0"/>
        <w:ind w:left="0"/>
        <w:jc w:val="left"/>
      </w:pPr>
      <w:r>
        <w:rPr>
          <w:rFonts w:ascii="Times New Roman"/>
          <w:b/>
          <w:i w:val="false"/>
          <w:color w:val="000000"/>
        </w:rPr>
        <w:t xml:space="preserve"> Статья 271. Основания возникновения обязательства </w:t>
      </w:r>
    </w:p>
    <w:bookmarkEnd w:id="1353"/>
    <w:p>
      <w:pPr>
        <w:spacing w:after="0"/>
        <w:ind w:left="0"/>
        <w:jc w:val="both"/>
      </w:pPr>
      <w:r>
        <w:rPr>
          <w:rFonts w:ascii="Times New Roman"/>
          <w:b w:val="false"/>
          <w:i w:val="false"/>
          <w:color w:val="000000"/>
          <w:sz w:val="28"/>
        </w:rPr>
        <w:t xml:space="preserve">
      Обязательства возникают из договора, причинения вреда или иных оснований, указанных в </w:t>
      </w:r>
      <w:r>
        <w:rPr>
          <w:rFonts w:ascii="Times New Roman"/>
          <w:b w:val="false"/>
          <w:i w:val="false"/>
          <w:color w:val="000000"/>
          <w:sz w:val="28"/>
        </w:rPr>
        <w:t>статье 7</w:t>
      </w:r>
      <w:r>
        <w:rPr>
          <w:rFonts w:ascii="Times New Roman"/>
          <w:b w:val="false"/>
          <w:i w:val="false"/>
          <w:color w:val="000000"/>
          <w:sz w:val="28"/>
        </w:rPr>
        <w:t xml:space="preserve"> настоящего Кодекса. </w:t>
      </w:r>
    </w:p>
    <w:bookmarkStart w:name="z569" w:id="1354"/>
    <w:p>
      <w:pPr>
        <w:spacing w:after="0"/>
        <w:ind w:left="0"/>
        <w:jc w:val="left"/>
      </w:pPr>
      <w:r>
        <w:rPr>
          <w:rFonts w:ascii="Times New Roman"/>
          <w:b/>
          <w:i w:val="false"/>
          <w:color w:val="000000"/>
        </w:rPr>
        <w:t xml:space="preserve"> Глава 17. Исполнение обязательства</w:t>
      </w:r>
    </w:p>
    <w:bookmarkEnd w:id="1354"/>
    <w:bookmarkStart w:name="z570" w:id="1355"/>
    <w:p>
      <w:pPr>
        <w:spacing w:after="0"/>
        <w:ind w:left="0"/>
        <w:jc w:val="left"/>
      </w:pPr>
      <w:r>
        <w:rPr>
          <w:rFonts w:ascii="Times New Roman"/>
          <w:b/>
          <w:i w:val="false"/>
          <w:color w:val="000000"/>
        </w:rPr>
        <w:t xml:space="preserve"> Статья 272. Надлежащее исполнение обязательства</w:t>
      </w:r>
    </w:p>
    <w:bookmarkEnd w:id="1355"/>
    <w:p>
      <w:pPr>
        <w:spacing w:after="0"/>
        <w:ind w:left="0"/>
        <w:jc w:val="both"/>
      </w:pPr>
      <w:r>
        <w:rPr>
          <w:rFonts w:ascii="Times New Roman"/>
          <w:b w:val="false"/>
          <w:i w:val="false"/>
          <w:color w:val="000000"/>
          <w:sz w:val="28"/>
        </w:rPr>
        <w:t xml:space="preserve">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 </w:t>
      </w:r>
    </w:p>
    <w:bookmarkStart w:name="z572" w:id="1356"/>
    <w:p>
      <w:pPr>
        <w:spacing w:after="0"/>
        <w:ind w:left="0"/>
        <w:jc w:val="left"/>
      </w:pPr>
      <w:r>
        <w:rPr>
          <w:rFonts w:ascii="Times New Roman"/>
          <w:b/>
          <w:i w:val="false"/>
          <w:color w:val="000000"/>
        </w:rPr>
        <w:t xml:space="preserve"> Статья 273. Недопустимость одностороннего отказа от исполнения обязательства </w:t>
      </w:r>
    </w:p>
    <w:bookmarkEnd w:id="1356"/>
    <w:p>
      <w:pPr>
        <w:spacing w:after="0"/>
        <w:ind w:left="0"/>
        <w:jc w:val="both"/>
      </w:pPr>
      <w:r>
        <w:rPr>
          <w:rFonts w:ascii="Times New Roman"/>
          <w:b w:val="false"/>
          <w:i w:val="false"/>
          <w:color w:val="000000"/>
          <w:sz w:val="28"/>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 </w:t>
      </w:r>
    </w:p>
    <w:bookmarkStart w:name="z576" w:id="1357"/>
    <w:p>
      <w:pPr>
        <w:spacing w:after="0"/>
        <w:ind w:left="0"/>
        <w:jc w:val="left"/>
      </w:pPr>
      <w:r>
        <w:rPr>
          <w:rFonts w:ascii="Times New Roman"/>
          <w:b/>
          <w:i w:val="false"/>
          <w:color w:val="000000"/>
        </w:rPr>
        <w:t xml:space="preserve"> Статья 274. Исполнение обязательства по частям </w:t>
      </w:r>
    </w:p>
    <w:bookmarkEnd w:id="1357"/>
    <w:p>
      <w:pPr>
        <w:spacing w:after="0"/>
        <w:ind w:left="0"/>
        <w:jc w:val="both"/>
      </w:pPr>
      <w:r>
        <w:rPr>
          <w:rFonts w:ascii="Times New Roman"/>
          <w:b w:val="false"/>
          <w:i w:val="false"/>
          <w:color w:val="000000"/>
          <w:sz w:val="28"/>
        </w:rPr>
        <w:t xml:space="preserve">
      Кредитор вправе не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 </w:t>
      </w:r>
    </w:p>
    <w:bookmarkStart w:name="z578" w:id="1358"/>
    <w:p>
      <w:pPr>
        <w:spacing w:after="0"/>
        <w:ind w:left="0"/>
        <w:jc w:val="left"/>
      </w:pPr>
      <w:r>
        <w:rPr>
          <w:rFonts w:ascii="Times New Roman"/>
          <w:b/>
          <w:i w:val="false"/>
          <w:color w:val="000000"/>
        </w:rPr>
        <w:t xml:space="preserve"> Статья 275. Исполнение обязательства надлежащему лицу</w:t>
      </w:r>
    </w:p>
    <w:bookmarkEnd w:id="1358"/>
    <w:p>
      <w:pPr>
        <w:spacing w:after="0"/>
        <w:ind w:left="0"/>
        <w:jc w:val="both"/>
      </w:pPr>
      <w:r>
        <w:rPr>
          <w:rFonts w:ascii="Times New Roman"/>
          <w:b w:val="false"/>
          <w:i w:val="false"/>
          <w:color w:val="000000"/>
          <w:sz w:val="28"/>
        </w:rPr>
        <w:t xml:space="preserve">
      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 </w:t>
      </w:r>
    </w:p>
    <w:bookmarkStart w:name="z580" w:id="1359"/>
    <w:p>
      <w:pPr>
        <w:spacing w:after="0"/>
        <w:ind w:left="0"/>
        <w:jc w:val="left"/>
      </w:pPr>
      <w:r>
        <w:rPr>
          <w:rFonts w:ascii="Times New Roman"/>
          <w:b/>
          <w:i w:val="false"/>
          <w:color w:val="000000"/>
        </w:rPr>
        <w:t xml:space="preserve"> Статья 276. Исполнение обязательства третьим лицом </w:t>
      </w:r>
    </w:p>
    <w:bookmarkEnd w:id="1359"/>
    <w:bookmarkStart w:name="z1523" w:id="1360"/>
    <w:p>
      <w:pPr>
        <w:spacing w:after="0"/>
        <w:ind w:left="0"/>
        <w:jc w:val="both"/>
      </w:pPr>
      <w:r>
        <w:rPr>
          <w:rFonts w:ascii="Times New Roman"/>
          <w:b w:val="false"/>
          <w:i w:val="false"/>
          <w:color w:val="000000"/>
          <w:sz w:val="28"/>
        </w:rPr>
        <w:t xml:space="preserve">
      1. Исполнение обязательства может быть возложено в целом или в части на третье лицо, если это предусмотрено законодательством или договором, а равно если третье лицо связано с одной из сторон соответствующим договором. </w:t>
      </w:r>
    </w:p>
    <w:bookmarkEnd w:id="1360"/>
    <w:bookmarkStart w:name="z1524" w:id="1361"/>
    <w:p>
      <w:pPr>
        <w:spacing w:after="0"/>
        <w:ind w:left="0"/>
        <w:jc w:val="both"/>
      </w:pPr>
      <w:r>
        <w:rPr>
          <w:rFonts w:ascii="Times New Roman"/>
          <w:b w:val="false"/>
          <w:i w:val="false"/>
          <w:color w:val="000000"/>
          <w:sz w:val="28"/>
        </w:rPr>
        <w:t xml:space="preserve">
      2. Если из законодательства, условий обязательства или его существа не вытекает обязанность должника исполнить обязательство лично, кредитор обязан принять исполнение, предложенное за должника третьим лицом. </w:t>
      </w:r>
    </w:p>
    <w:bookmarkEnd w:id="1361"/>
    <w:bookmarkStart w:name="z1525" w:id="1362"/>
    <w:p>
      <w:pPr>
        <w:spacing w:after="0"/>
        <w:ind w:left="0"/>
        <w:jc w:val="both"/>
      </w:pPr>
      <w:r>
        <w:rPr>
          <w:rFonts w:ascii="Times New Roman"/>
          <w:b w:val="false"/>
          <w:i w:val="false"/>
          <w:color w:val="000000"/>
          <w:sz w:val="28"/>
        </w:rPr>
        <w:t>
      3. Третье лицо, подвергающееся опасности утратить свое право на имущество должника (право пользования, владения, залога и другие)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требования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w:t>
      </w:r>
    </w:p>
    <w:bookmarkEnd w:id="1362"/>
    <w:bookmarkStart w:name="z582" w:id="1363"/>
    <w:p>
      <w:pPr>
        <w:spacing w:after="0"/>
        <w:ind w:left="0"/>
        <w:jc w:val="left"/>
      </w:pPr>
      <w:r>
        <w:rPr>
          <w:rFonts w:ascii="Times New Roman"/>
          <w:b/>
          <w:i w:val="false"/>
          <w:color w:val="000000"/>
        </w:rPr>
        <w:t xml:space="preserve"> Статья 277. Срок исполнения обязательства </w:t>
      </w:r>
    </w:p>
    <w:bookmarkEnd w:id="1363"/>
    <w:bookmarkStart w:name="z1526" w:id="1364"/>
    <w:p>
      <w:pPr>
        <w:spacing w:after="0"/>
        <w:ind w:left="0"/>
        <w:jc w:val="both"/>
      </w:pPr>
      <w:r>
        <w:rPr>
          <w:rFonts w:ascii="Times New Roman"/>
          <w:b w:val="false"/>
          <w:i w:val="false"/>
          <w:color w:val="000000"/>
          <w:sz w:val="28"/>
        </w:rPr>
        <w:t xml:space="preserve">
      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w:t>
      </w:r>
    </w:p>
    <w:bookmarkEnd w:id="1364"/>
    <w:bookmarkStart w:name="z1527" w:id="1365"/>
    <w:p>
      <w:pPr>
        <w:spacing w:after="0"/>
        <w:ind w:left="0"/>
        <w:jc w:val="both"/>
      </w:pPr>
      <w:r>
        <w:rPr>
          <w:rFonts w:ascii="Times New Roman"/>
          <w:b w:val="false"/>
          <w:i w:val="false"/>
          <w:color w:val="000000"/>
          <w:sz w:val="28"/>
        </w:rPr>
        <w:t xml:space="preserve">
      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 </w:t>
      </w:r>
    </w:p>
    <w:bookmarkEnd w:id="1365"/>
    <w:bookmarkStart w:name="z1528" w:id="1366"/>
    <w:p>
      <w:pPr>
        <w:spacing w:after="0"/>
        <w:ind w:left="0"/>
        <w:jc w:val="both"/>
      </w:pPr>
      <w:r>
        <w:rPr>
          <w:rFonts w:ascii="Times New Roman"/>
          <w:b w:val="false"/>
          <w:i w:val="false"/>
          <w:color w:val="000000"/>
          <w:sz w:val="28"/>
        </w:rPr>
        <w:t xml:space="preserve">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w:t>
      </w:r>
    </w:p>
    <w:bookmarkEnd w:id="1366"/>
    <w:bookmarkStart w:name="z584" w:id="1367"/>
    <w:p>
      <w:pPr>
        <w:spacing w:after="0"/>
        <w:ind w:left="0"/>
        <w:jc w:val="left"/>
      </w:pPr>
      <w:r>
        <w:rPr>
          <w:rFonts w:ascii="Times New Roman"/>
          <w:b/>
          <w:i w:val="false"/>
          <w:color w:val="000000"/>
        </w:rPr>
        <w:t xml:space="preserve"> Статья 278. Требования к равномерности исполнения обязательства </w:t>
      </w:r>
    </w:p>
    <w:bookmarkEnd w:id="1367"/>
    <w:p>
      <w:pPr>
        <w:spacing w:after="0"/>
        <w:ind w:left="0"/>
        <w:jc w:val="both"/>
      </w:pPr>
      <w:r>
        <w:rPr>
          <w:rFonts w:ascii="Times New Roman"/>
          <w:b w:val="false"/>
          <w:i w:val="false"/>
          <w:color w:val="000000"/>
          <w:sz w:val="28"/>
        </w:rPr>
        <w:t xml:space="preserve">
      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обязательства либо не вытекает из существа обязательства или обычаев делового оборота. </w:t>
      </w:r>
    </w:p>
    <w:bookmarkStart w:name="z586" w:id="1368"/>
    <w:p>
      <w:pPr>
        <w:spacing w:after="0"/>
        <w:ind w:left="0"/>
        <w:jc w:val="left"/>
      </w:pPr>
      <w:r>
        <w:rPr>
          <w:rFonts w:ascii="Times New Roman"/>
          <w:b/>
          <w:i w:val="false"/>
          <w:color w:val="000000"/>
        </w:rPr>
        <w:t xml:space="preserve"> Статья 279. Досрочное исполнение обязательства </w:t>
      </w:r>
    </w:p>
    <w:bookmarkEnd w:id="1368"/>
    <w:bookmarkStart w:name="z1529" w:id="1369"/>
    <w:p>
      <w:pPr>
        <w:spacing w:after="0"/>
        <w:ind w:left="0"/>
        <w:jc w:val="both"/>
      </w:pPr>
      <w:r>
        <w:rPr>
          <w:rFonts w:ascii="Times New Roman"/>
          <w:b w:val="false"/>
          <w:i w:val="false"/>
          <w:color w:val="000000"/>
          <w:sz w:val="28"/>
        </w:rPr>
        <w:t xml:space="preserve">
      1.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 </w:t>
      </w:r>
    </w:p>
    <w:bookmarkEnd w:id="1369"/>
    <w:bookmarkStart w:name="z1530" w:id="1370"/>
    <w:p>
      <w:pPr>
        <w:spacing w:after="0"/>
        <w:ind w:left="0"/>
        <w:jc w:val="both"/>
      </w:pPr>
      <w:r>
        <w:rPr>
          <w:rFonts w:ascii="Times New Roman"/>
          <w:b w:val="false"/>
          <w:i w:val="false"/>
          <w:color w:val="000000"/>
          <w:sz w:val="28"/>
        </w:rPr>
        <w:t xml:space="preserve">
      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законодательством или условиями обязательства либо вытекает из обычаев делового оборота или существа обязательства. </w:t>
      </w:r>
    </w:p>
    <w:bookmarkEnd w:id="1370"/>
    <w:bookmarkStart w:name="z588" w:id="1371"/>
    <w:p>
      <w:pPr>
        <w:spacing w:after="0"/>
        <w:ind w:left="0"/>
        <w:jc w:val="left"/>
      </w:pPr>
      <w:r>
        <w:rPr>
          <w:rFonts w:ascii="Times New Roman"/>
          <w:b/>
          <w:i w:val="false"/>
          <w:color w:val="000000"/>
        </w:rPr>
        <w:t xml:space="preserve"> Статья 280. Информация о ходе исполнения обязательства </w:t>
      </w:r>
    </w:p>
    <w:bookmarkEnd w:id="1371"/>
    <w:p>
      <w:pPr>
        <w:spacing w:after="0"/>
        <w:ind w:left="0"/>
        <w:jc w:val="both"/>
      </w:pPr>
      <w:r>
        <w:rPr>
          <w:rFonts w:ascii="Times New Roman"/>
          <w:b w:val="false"/>
          <w:i w:val="false"/>
          <w:color w:val="000000"/>
          <w:sz w:val="28"/>
        </w:rPr>
        <w:t xml:space="preserve">
      Законодательством или условиями обязательства может быть предусмотрена обязанность должника сообщать кредитору о ходе исполнения обязательства. </w:t>
      </w:r>
    </w:p>
    <w:bookmarkStart w:name="z590" w:id="1372"/>
    <w:p>
      <w:pPr>
        <w:spacing w:after="0"/>
        <w:ind w:left="0"/>
        <w:jc w:val="left"/>
      </w:pPr>
      <w:r>
        <w:rPr>
          <w:rFonts w:ascii="Times New Roman"/>
          <w:b/>
          <w:i w:val="false"/>
          <w:color w:val="000000"/>
        </w:rPr>
        <w:t xml:space="preserve"> Статья 281. Место исполнения обязательства </w:t>
      </w:r>
    </w:p>
    <w:bookmarkEnd w:id="1372"/>
    <w:bookmarkStart w:name="z1531" w:id="1373"/>
    <w:p>
      <w:pPr>
        <w:spacing w:after="0"/>
        <w:ind w:left="0"/>
        <w:jc w:val="both"/>
      </w:pPr>
      <w:r>
        <w:rPr>
          <w:rFonts w:ascii="Times New Roman"/>
          <w:b w:val="false"/>
          <w:i w:val="false"/>
          <w:color w:val="000000"/>
          <w:sz w:val="28"/>
        </w:rPr>
        <w:t xml:space="preserve">
      Если место исполнения не определено законодательством или условиями обязательства или не явствует из существа обязательства или обычаев делового оборота, исполнение должно быть произведено: </w:t>
      </w:r>
    </w:p>
    <w:bookmarkEnd w:id="1373"/>
    <w:bookmarkStart w:name="z1532" w:id="1374"/>
    <w:p>
      <w:pPr>
        <w:spacing w:after="0"/>
        <w:ind w:left="0"/>
        <w:jc w:val="both"/>
      </w:pPr>
      <w:r>
        <w:rPr>
          <w:rFonts w:ascii="Times New Roman"/>
          <w:b w:val="false"/>
          <w:i w:val="false"/>
          <w:color w:val="000000"/>
          <w:sz w:val="28"/>
        </w:rPr>
        <w:t xml:space="preserve">
      1) по обязательству передать недвижимое имущество - в месте нахождения имущества; </w:t>
      </w:r>
    </w:p>
    <w:bookmarkEnd w:id="1374"/>
    <w:bookmarkStart w:name="z1533" w:id="1375"/>
    <w:p>
      <w:pPr>
        <w:spacing w:after="0"/>
        <w:ind w:left="0"/>
        <w:jc w:val="both"/>
      </w:pPr>
      <w:r>
        <w:rPr>
          <w:rFonts w:ascii="Times New Roman"/>
          <w:b w:val="false"/>
          <w:i w:val="false"/>
          <w:color w:val="000000"/>
          <w:sz w:val="28"/>
        </w:rPr>
        <w:t xml:space="preserve">
      2) по обязательству передать товар или иное имущество с использованием перевозки - в месте сдачи имущества первому перевозчику для доставки его кредитору; </w:t>
      </w:r>
    </w:p>
    <w:bookmarkEnd w:id="1375"/>
    <w:bookmarkStart w:name="z1534" w:id="1376"/>
    <w:p>
      <w:pPr>
        <w:spacing w:after="0"/>
        <w:ind w:left="0"/>
        <w:jc w:val="both"/>
      </w:pPr>
      <w:r>
        <w:rPr>
          <w:rFonts w:ascii="Times New Roman"/>
          <w:b w:val="false"/>
          <w:i w:val="false"/>
          <w:color w:val="000000"/>
          <w:sz w:val="28"/>
        </w:rPr>
        <w:t xml:space="preserve">
      3)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 </w:t>
      </w:r>
    </w:p>
    <w:bookmarkEnd w:id="1376"/>
    <w:bookmarkStart w:name="z1535" w:id="1377"/>
    <w:p>
      <w:pPr>
        <w:spacing w:after="0"/>
        <w:ind w:left="0"/>
        <w:jc w:val="both"/>
      </w:pPr>
      <w:r>
        <w:rPr>
          <w:rFonts w:ascii="Times New Roman"/>
          <w:b w:val="false"/>
          <w:i w:val="false"/>
          <w:color w:val="000000"/>
          <w:sz w:val="28"/>
        </w:rPr>
        <w:t xml:space="preserve">
      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 </w:t>
      </w:r>
    </w:p>
    <w:bookmarkEnd w:id="1377"/>
    <w:bookmarkStart w:name="z1536" w:id="1378"/>
    <w:p>
      <w:pPr>
        <w:spacing w:after="0"/>
        <w:ind w:left="0"/>
        <w:jc w:val="both"/>
      </w:pPr>
      <w:r>
        <w:rPr>
          <w:rFonts w:ascii="Times New Roman"/>
          <w:b w:val="false"/>
          <w:i w:val="false"/>
          <w:color w:val="000000"/>
          <w:sz w:val="28"/>
        </w:rPr>
        <w:t xml:space="preserve">
      5) по всем другим обязательствам - в месте жительства должника, а если должником является юридическое лицо - в месте его нахождения. </w:t>
      </w:r>
    </w:p>
    <w:bookmarkEnd w:id="1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2" w:id="1379"/>
    <w:p>
      <w:pPr>
        <w:spacing w:after="0"/>
        <w:ind w:left="0"/>
        <w:jc w:val="left"/>
      </w:pPr>
      <w:r>
        <w:rPr>
          <w:rFonts w:ascii="Times New Roman"/>
          <w:b/>
          <w:i w:val="false"/>
          <w:color w:val="000000"/>
        </w:rPr>
        <w:t xml:space="preserve"> Статья 282. Денежное обязательство </w:t>
      </w:r>
    </w:p>
    <w:bookmarkEnd w:id="1379"/>
    <w:bookmarkStart w:name="z1537" w:id="1380"/>
    <w:p>
      <w:pPr>
        <w:spacing w:after="0"/>
        <w:ind w:left="0"/>
        <w:jc w:val="both"/>
      </w:pPr>
      <w:r>
        <w:rPr>
          <w:rFonts w:ascii="Times New Roman"/>
          <w:b w:val="false"/>
          <w:i w:val="false"/>
          <w:color w:val="000000"/>
          <w:sz w:val="28"/>
        </w:rPr>
        <w:t xml:space="preserve">
      1. В силу денежного обязательства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уплате денег по возмездному договору,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установлено настоящим Кодексом, законодательными актами Республики Казахстан или не вытекает из существа обязательства. </w:t>
      </w:r>
    </w:p>
    <w:bookmarkEnd w:id="1380"/>
    <w:bookmarkStart w:name="z1538" w:id="1381"/>
    <w:p>
      <w:pPr>
        <w:spacing w:after="0"/>
        <w:ind w:left="0"/>
        <w:jc w:val="both"/>
      </w:pPr>
      <w:r>
        <w:rPr>
          <w:rFonts w:ascii="Times New Roman"/>
          <w:b w:val="false"/>
          <w:i w:val="false"/>
          <w:color w:val="000000"/>
          <w:sz w:val="28"/>
        </w:rPr>
        <w:t xml:space="preserve">
      Денежные обязательства на территории Республики Казахстан должны быть выражены в тенге (статья 127 настоящего Кодекса), за исключением случаев, предусмотренных законодательными актами Республики Казахстан. </w:t>
      </w:r>
    </w:p>
    <w:bookmarkEnd w:id="1381"/>
    <w:bookmarkStart w:name="z1539" w:id="1382"/>
    <w:p>
      <w:pPr>
        <w:spacing w:after="0"/>
        <w:ind w:left="0"/>
        <w:jc w:val="both"/>
      </w:pPr>
      <w:r>
        <w:rPr>
          <w:rFonts w:ascii="Times New Roman"/>
          <w:b w:val="false"/>
          <w:i w:val="false"/>
          <w:color w:val="000000"/>
          <w:sz w:val="28"/>
        </w:rPr>
        <w:t xml:space="preserve">
      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определенных законодательными актами Республики Казахстан или в установленном ими порядке. </w:t>
      </w:r>
    </w:p>
    <w:bookmarkEnd w:id="1382"/>
    <w:bookmarkStart w:name="z1540" w:id="1383"/>
    <w:p>
      <w:pPr>
        <w:spacing w:after="0"/>
        <w:ind w:left="0"/>
        <w:jc w:val="both"/>
      </w:pPr>
      <w:r>
        <w:rPr>
          <w:rFonts w:ascii="Times New Roman"/>
          <w:b w:val="false"/>
          <w:i w:val="false"/>
          <w:color w:val="000000"/>
          <w:sz w:val="28"/>
        </w:rPr>
        <w:t>
      Порядок и способы осуществления платежей и переводов устанавливаются законодательством Республики Казахстан о платежах и платежных системах и определяются сторонами в соответствующем договоре.</w:t>
      </w:r>
    </w:p>
    <w:bookmarkEnd w:id="1383"/>
    <w:bookmarkStart w:name="z1541" w:id="1384"/>
    <w:p>
      <w:pPr>
        <w:spacing w:after="0"/>
        <w:ind w:left="0"/>
        <w:jc w:val="both"/>
      </w:pPr>
      <w:r>
        <w:rPr>
          <w:rFonts w:ascii="Times New Roman"/>
          <w:b w:val="false"/>
          <w:i w:val="false"/>
          <w:color w:val="000000"/>
          <w:sz w:val="28"/>
        </w:rPr>
        <w:t>
      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p>
    <w:bookmarkEnd w:id="1384"/>
    <w:p>
      <w:pPr>
        <w:spacing w:after="0"/>
        <w:ind w:left="0"/>
        <w:jc w:val="both"/>
      </w:pPr>
      <w:r>
        <w:rPr>
          <w:rFonts w:ascii="Times New Roman"/>
          <w:b w:val="false"/>
          <w:i w:val="false"/>
          <w:color w:val="000000"/>
          <w:sz w:val="28"/>
        </w:rPr>
        <w:t>
      Особенности погашения платежей по договорам банковского займа или о предоставлении микрокредита устанавливаются банковским законодательством Республики Казахстан либо законодательством Республики Казахстан о микрофинансовой деятельности.</w:t>
      </w:r>
    </w:p>
    <w:bookmarkStart w:name="z1542" w:id="1385"/>
    <w:p>
      <w:pPr>
        <w:spacing w:after="0"/>
        <w:ind w:left="0"/>
        <w:jc w:val="both"/>
      </w:pPr>
      <w:r>
        <w:rPr>
          <w:rFonts w:ascii="Times New Roman"/>
          <w:b w:val="false"/>
          <w:i w:val="false"/>
          <w:color w:val="000000"/>
          <w:sz w:val="28"/>
        </w:rPr>
        <w:t>
      3. В долгосрочных обязательствах может быть предусмотрена индексация платежа на условиях, оговоренных сторонами, если иное не предусмотрено законодательными актами Республики Казахстан.</w:t>
      </w:r>
    </w:p>
    <w:bookmarkEnd w:id="13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282 с изменениями, внесенными законами РК от 11 июля 1997 г. N </w:t>
      </w:r>
      <w:r>
        <w:rPr>
          <w:rFonts w:ascii="Times New Roman"/>
          <w:b w:val="false"/>
          <w:i w:val="false"/>
          <w:color w:val="000000"/>
          <w:sz w:val="28"/>
        </w:rPr>
        <w:t>154</w:t>
      </w:r>
      <w:r>
        <w:rPr>
          <w:rFonts w:ascii="Times New Roman"/>
          <w:b w:val="false"/>
          <w:i w:val="false"/>
          <w:color w:val="ff0000"/>
          <w:sz w:val="28"/>
        </w:rPr>
        <w:t xml:space="preserve">; от 16 июля 1999 г. N </w:t>
      </w:r>
      <w:r>
        <w:rPr>
          <w:rFonts w:ascii="Times New Roman"/>
          <w:b w:val="false"/>
          <w:i w:val="false"/>
          <w:color w:val="000000"/>
          <w:sz w:val="28"/>
        </w:rPr>
        <w:t>436</w:t>
      </w:r>
      <w:r>
        <w:rPr>
          <w:rFonts w:ascii="Times New Roman"/>
          <w:b w:val="false"/>
          <w:i w:val="false"/>
          <w:color w:val="ff0000"/>
          <w:sz w:val="28"/>
        </w:rPr>
        <w:t xml:space="preserve">; от 24 декабря 2001 г. N </w:t>
      </w:r>
      <w:r>
        <w:rPr>
          <w:rFonts w:ascii="Times New Roman"/>
          <w:b w:val="false"/>
          <w:i w:val="false"/>
          <w:color w:val="000000"/>
          <w:sz w:val="28"/>
        </w:rPr>
        <w:t>276</w:t>
      </w:r>
      <w:r>
        <w:rPr>
          <w:rFonts w:ascii="Times New Roman"/>
          <w:b w:val="false"/>
          <w:i w:val="false"/>
          <w:color w:val="ff0000"/>
          <w:sz w:val="28"/>
        </w:rPr>
        <w:t xml:space="preserve"> (вводится в действие с 1 января 2002 г.); Законом Республики Казахстан от 10 июля 2003 года </w:t>
      </w:r>
      <w:r>
        <w:rPr>
          <w:rFonts w:ascii="Times New Roman"/>
          <w:b w:val="false"/>
          <w:i w:val="false"/>
          <w:color w:val="000000"/>
          <w:sz w:val="28"/>
        </w:rPr>
        <w:t>N 483</w:t>
      </w:r>
      <w:r>
        <w:rPr>
          <w:rFonts w:ascii="Times New Roman"/>
          <w:b w:val="false"/>
          <w:i w:val="false"/>
          <w:color w:val="ff0000"/>
          <w:sz w:val="28"/>
        </w:rPr>
        <w:t xml:space="preserve"> (вводится в действие с 1 января 2004 года);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26.07.2016 </w:t>
      </w:r>
      <w:r>
        <w:rPr>
          <w:rFonts w:ascii="Times New Roman"/>
          <w:b w:val="false"/>
          <w:i w:val="false"/>
          <w:color w:val="000000"/>
          <w:sz w:val="28"/>
        </w:rPr>
        <w:t>№ 12-VІ</w:t>
      </w:r>
      <w:r>
        <w:rPr>
          <w:rFonts w:ascii="Times New Roman"/>
          <w:b w:val="false"/>
          <w:i w:val="false"/>
          <w:color w:val="ff0000"/>
          <w:sz w:val="28"/>
        </w:rPr>
        <w:t xml:space="preserve"> (вводится в действие по истечении тридцати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593" w:id="1386"/>
    <w:p>
      <w:pPr>
        <w:spacing w:after="0"/>
        <w:ind w:left="0"/>
        <w:jc w:val="left"/>
      </w:pPr>
      <w:r>
        <w:rPr>
          <w:rFonts w:ascii="Times New Roman"/>
          <w:b/>
          <w:i w:val="false"/>
          <w:color w:val="000000"/>
        </w:rPr>
        <w:t xml:space="preserve">  Статья 283. Увеличение сумм, выплачиваемых на содержание гражданина</w:t>
      </w:r>
    </w:p>
    <w:bookmarkEnd w:id="1386"/>
    <w:bookmarkStart w:name="z1543" w:id="1387"/>
    <w:p>
      <w:pPr>
        <w:spacing w:after="0"/>
        <w:ind w:left="0"/>
        <w:jc w:val="both"/>
      </w:pPr>
      <w:r>
        <w:rPr>
          <w:rFonts w:ascii="Times New Roman"/>
          <w:b w:val="false"/>
          <w:i w:val="false"/>
          <w:color w:val="000000"/>
          <w:sz w:val="28"/>
        </w:rPr>
        <w:t>
      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прогнозируемого уровня инфляции.</w:t>
      </w:r>
    </w:p>
    <w:bookmarkEnd w:id="1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283 в редакции Закона РК от 27.04.2015 </w:t>
      </w:r>
      <w:r>
        <w:rPr>
          <w:rFonts w:ascii="Times New Roman"/>
          <w:b w:val="false"/>
          <w:i w:val="false"/>
          <w:color w:val="000000"/>
          <w:sz w:val="28"/>
        </w:rPr>
        <w:t>№ 311-V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6" w:id="1388"/>
    <w:p>
      <w:pPr>
        <w:spacing w:after="0"/>
        <w:ind w:left="0"/>
        <w:jc w:val="left"/>
      </w:pPr>
      <w:r>
        <w:rPr>
          <w:rFonts w:ascii="Times New Roman"/>
          <w:b/>
          <w:i w:val="false"/>
          <w:color w:val="000000"/>
        </w:rPr>
        <w:t xml:space="preserve"> Статья 284. Исполнение взаимных обязанностей </w:t>
      </w:r>
    </w:p>
    <w:bookmarkEnd w:id="1388"/>
    <w:bookmarkStart w:name="z1544" w:id="1389"/>
    <w:p>
      <w:pPr>
        <w:spacing w:after="0"/>
        <w:ind w:left="0"/>
        <w:jc w:val="both"/>
      </w:pPr>
      <w:r>
        <w:rPr>
          <w:rFonts w:ascii="Times New Roman"/>
          <w:b w:val="false"/>
          <w:i w:val="false"/>
          <w:color w:val="000000"/>
          <w:sz w:val="28"/>
        </w:rPr>
        <w:t xml:space="preserve">
      1. Взаимные обязанности должны исполняться сторонами одновременно, если из законодательства Республики Казахстан, договора, обычаев делового оборота, условий обязательства или его существа не вытекает иное. </w:t>
      </w:r>
    </w:p>
    <w:bookmarkEnd w:id="1389"/>
    <w:bookmarkStart w:name="z8313" w:id="1390"/>
    <w:p>
      <w:pPr>
        <w:spacing w:after="0"/>
        <w:ind w:left="0"/>
        <w:jc w:val="both"/>
      </w:pPr>
      <w:r>
        <w:rPr>
          <w:rFonts w:ascii="Times New Roman"/>
          <w:b w:val="false"/>
          <w:i w:val="false"/>
          <w:color w:val="000000"/>
          <w:sz w:val="28"/>
        </w:rPr>
        <w:t>
      2. В случае неисполнения или ненадлежащего исполнения обязательства одной из сторон, вторая сторона вправе приостановить исполнение своего обязательства либо отказаться от исполнения этого обязательства и потребовать возмещения убытков.</w:t>
      </w:r>
    </w:p>
    <w:bookmarkEnd w:id="1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284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8" w:id="1391"/>
    <w:p>
      <w:pPr>
        <w:spacing w:after="0"/>
        <w:ind w:left="0"/>
        <w:jc w:val="left"/>
      </w:pPr>
      <w:r>
        <w:rPr>
          <w:rFonts w:ascii="Times New Roman"/>
          <w:b/>
          <w:i w:val="false"/>
          <w:color w:val="000000"/>
        </w:rPr>
        <w:t xml:space="preserve"> Статья 285. Исполнение альтернативного обязательства </w:t>
      </w:r>
    </w:p>
    <w:bookmarkEnd w:id="1391"/>
    <w:p>
      <w:pPr>
        <w:spacing w:after="0"/>
        <w:ind w:left="0"/>
        <w:jc w:val="both"/>
      </w:pPr>
      <w:r>
        <w:rPr>
          <w:rFonts w:ascii="Times New Roman"/>
          <w:b w:val="false"/>
          <w:i w:val="false"/>
          <w:color w:val="000000"/>
          <w:sz w:val="28"/>
        </w:rPr>
        <w:t xml:space="preserve">
      Должнику, обязанному совершить одно из двух или нескольких действий, принадлежит право выбора, если из законодательства или условий обязательства не вытекает иное. </w:t>
      </w:r>
    </w:p>
    <w:bookmarkStart w:name="z600" w:id="1392"/>
    <w:p>
      <w:pPr>
        <w:spacing w:after="0"/>
        <w:ind w:left="0"/>
        <w:jc w:val="left"/>
      </w:pPr>
      <w:r>
        <w:rPr>
          <w:rFonts w:ascii="Times New Roman"/>
          <w:b/>
          <w:i w:val="false"/>
          <w:color w:val="000000"/>
        </w:rPr>
        <w:t xml:space="preserve"> Статья 286. Исполнение обязательства, в котором участвуют несколько кредиторов или несколько должников </w:t>
      </w:r>
    </w:p>
    <w:bookmarkEnd w:id="1392"/>
    <w:p>
      <w:pPr>
        <w:spacing w:after="0"/>
        <w:ind w:left="0"/>
        <w:jc w:val="both"/>
      </w:pPr>
      <w:r>
        <w:rPr>
          <w:rFonts w:ascii="Times New Roman"/>
          <w:b w:val="false"/>
          <w:i w:val="false"/>
          <w:color w:val="000000"/>
          <w:sz w:val="28"/>
        </w:rPr>
        <w:t xml:space="preserve">
      Если в обязательстве участвуют несколько кредиторов или несколько должников (обязательство со множественностью лиц),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 </w:t>
      </w:r>
    </w:p>
    <w:bookmarkStart w:name="z602" w:id="1393"/>
    <w:p>
      <w:pPr>
        <w:spacing w:after="0"/>
        <w:ind w:left="0"/>
        <w:jc w:val="left"/>
      </w:pPr>
      <w:r>
        <w:rPr>
          <w:rFonts w:ascii="Times New Roman"/>
          <w:b/>
          <w:i w:val="false"/>
          <w:color w:val="000000"/>
        </w:rPr>
        <w:t xml:space="preserve"> Статья 287. Исполнение солидарного обязательства </w:t>
      </w:r>
    </w:p>
    <w:bookmarkEnd w:id="1393"/>
    <w:bookmarkStart w:name="z1546" w:id="1394"/>
    <w:p>
      <w:pPr>
        <w:spacing w:after="0"/>
        <w:ind w:left="0"/>
        <w:jc w:val="both"/>
      </w:pPr>
      <w:r>
        <w:rPr>
          <w:rFonts w:ascii="Times New Roman"/>
          <w:b w:val="false"/>
          <w:i w:val="false"/>
          <w:color w:val="000000"/>
          <w:sz w:val="28"/>
        </w:rPr>
        <w:t xml:space="preserve">
      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 </w:t>
      </w:r>
    </w:p>
    <w:bookmarkEnd w:id="1394"/>
    <w:bookmarkStart w:name="z1547" w:id="1395"/>
    <w:p>
      <w:pPr>
        <w:spacing w:after="0"/>
        <w:ind w:left="0"/>
        <w:jc w:val="both"/>
      </w:pPr>
      <w:r>
        <w:rPr>
          <w:rFonts w:ascii="Times New Roman"/>
          <w:b w:val="false"/>
          <w:i w:val="false"/>
          <w:color w:val="000000"/>
          <w:sz w:val="28"/>
        </w:rPr>
        <w:t xml:space="preserve">
      Солидарная обязанность или солидарное требование возникают, если это предусмотрено договором или установлено законодательными </w:t>
      </w:r>
      <w:r>
        <w:rPr>
          <w:rFonts w:ascii="Times New Roman"/>
          <w:b w:val="false"/>
          <w:i w:val="false"/>
          <w:color w:val="000000"/>
          <w:sz w:val="28"/>
        </w:rPr>
        <w:t>актами</w:t>
      </w:r>
      <w:r>
        <w:rPr>
          <w:rFonts w:ascii="Times New Roman"/>
          <w:b w:val="false"/>
          <w:i w:val="false"/>
          <w:color w:val="000000"/>
          <w:sz w:val="28"/>
        </w:rPr>
        <w:t xml:space="preserve">, в частности, при неделимости предмета обязательства. </w:t>
      </w:r>
    </w:p>
    <w:bookmarkEnd w:id="1395"/>
    <w:bookmarkStart w:name="z1548" w:id="1396"/>
    <w:p>
      <w:pPr>
        <w:spacing w:after="0"/>
        <w:ind w:left="0"/>
        <w:jc w:val="both"/>
      </w:pPr>
      <w:r>
        <w:rPr>
          <w:rFonts w:ascii="Times New Roman"/>
          <w:b w:val="false"/>
          <w:i w:val="false"/>
          <w:color w:val="000000"/>
          <w:sz w:val="28"/>
        </w:rPr>
        <w:t xml:space="preserve">
      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 </w:t>
      </w:r>
    </w:p>
    <w:bookmarkEnd w:id="1396"/>
    <w:bookmarkStart w:name="z1549" w:id="1397"/>
    <w:p>
      <w:pPr>
        <w:spacing w:after="0"/>
        <w:ind w:left="0"/>
        <w:jc w:val="both"/>
      </w:pPr>
      <w:r>
        <w:rPr>
          <w:rFonts w:ascii="Times New Roman"/>
          <w:b w:val="false"/>
          <w:i w:val="false"/>
          <w:color w:val="000000"/>
          <w:sz w:val="28"/>
        </w:rPr>
        <w:t xml:space="preserve">
      3. При солидарной обязанности должников кредитор вправе требовать исполнения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w:t>
      </w:r>
    </w:p>
    <w:bookmarkEnd w:id="1397"/>
    <w:bookmarkStart w:name="z1550" w:id="1398"/>
    <w:p>
      <w:pPr>
        <w:spacing w:after="0"/>
        <w:ind w:left="0"/>
        <w:jc w:val="both"/>
      </w:pPr>
      <w:r>
        <w:rPr>
          <w:rFonts w:ascii="Times New Roman"/>
          <w:b w:val="false"/>
          <w:i w:val="false"/>
          <w:color w:val="000000"/>
          <w:sz w:val="28"/>
        </w:rPr>
        <w:t xml:space="preserve">
      Солидарные должники остаются обязанными до тех пор, пока обязательство не исполнено полностью. </w:t>
      </w:r>
    </w:p>
    <w:bookmarkEnd w:id="1398"/>
    <w:bookmarkStart w:name="z1551" w:id="1399"/>
    <w:p>
      <w:pPr>
        <w:spacing w:after="0"/>
        <w:ind w:left="0"/>
        <w:jc w:val="both"/>
      </w:pPr>
      <w:r>
        <w:rPr>
          <w:rFonts w:ascii="Times New Roman"/>
          <w:b w:val="false"/>
          <w:i w:val="false"/>
          <w:color w:val="000000"/>
          <w:sz w:val="28"/>
        </w:rPr>
        <w:t xml:space="preserve">
      Исполнение солидарной обязанности полностью одним из должников освобождает остальных должников от исполнения кредитору. </w:t>
      </w:r>
    </w:p>
    <w:bookmarkEnd w:id="1399"/>
    <w:bookmarkStart w:name="z1552" w:id="1400"/>
    <w:p>
      <w:pPr>
        <w:spacing w:after="0"/>
        <w:ind w:left="0"/>
        <w:jc w:val="both"/>
      </w:pPr>
      <w:r>
        <w:rPr>
          <w:rFonts w:ascii="Times New Roman"/>
          <w:b w:val="false"/>
          <w:i w:val="false"/>
          <w:color w:val="000000"/>
          <w:sz w:val="28"/>
        </w:rPr>
        <w:t xml:space="preserve">
      4. При солидарности требований любой из солидарных кредиторов вправе предъявить к должнику требование в полном объеме. </w:t>
      </w:r>
    </w:p>
    <w:bookmarkEnd w:id="1400"/>
    <w:bookmarkStart w:name="z1553" w:id="1401"/>
    <w:p>
      <w:pPr>
        <w:spacing w:after="0"/>
        <w:ind w:left="0"/>
        <w:jc w:val="both"/>
      </w:pPr>
      <w:r>
        <w:rPr>
          <w:rFonts w:ascii="Times New Roman"/>
          <w:b w:val="false"/>
          <w:i w:val="false"/>
          <w:color w:val="000000"/>
          <w:sz w:val="28"/>
        </w:rPr>
        <w:t xml:space="preserve">
      Исполнение обязательства полностью одному из солидарных кредиторов освобождает должника от исполнения остальным кредиторам. </w:t>
      </w:r>
    </w:p>
    <w:bookmarkEnd w:id="1401"/>
    <w:bookmarkStart w:name="z1554" w:id="1402"/>
    <w:p>
      <w:pPr>
        <w:spacing w:after="0"/>
        <w:ind w:left="0"/>
        <w:jc w:val="both"/>
      </w:pPr>
      <w:r>
        <w:rPr>
          <w:rFonts w:ascii="Times New Roman"/>
          <w:b w:val="false"/>
          <w:i w:val="false"/>
          <w:color w:val="000000"/>
          <w:sz w:val="28"/>
        </w:rPr>
        <w:t xml:space="preserve">
      5. В случае солидарной обязанности должник не вправе выдвигать против требования кредитора возражения, основанные на таких отношениях других должников к кредитору, в которых данный должник не участвует. </w:t>
      </w:r>
    </w:p>
    <w:bookmarkEnd w:id="1402"/>
    <w:bookmarkStart w:name="z1555" w:id="1403"/>
    <w:p>
      <w:pPr>
        <w:spacing w:after="0"/>
        <w:ind w:left="0"/>
        <w:jc w:val="both"/>
      </w:pPr>
      <w:r>
        <w:rPr>
          <w:rFonts w:ascii="Times New Roman"/>
          <w:b w:val="false"/>
          <w:i w:val="false"/>
          <w:color w:val="000000"/>
          <w:sz w:val="28"/>
        </w:rPr>
        <w:t xml:space="preserve">
      В случае солидарности требований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 </w:t>
      </w:r>
    </w:p>
    <w:bookmarkEnd w:id="1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287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06" w:id="1404"/>
    <w:p>
      <w:pPr>
        <w:spacing w:after="0"/>
        <w:ind w:left="0"/>
        <w:jc w:val="left"/>
      </w:pPr>
      <w:r>
        <w:rPr>
          <w:rFonts w:ascii="Times New Roman"/>
          <w:b/>
          <w:i w:val="false"/>
          <w:color w:val="000000"/>
        </w:rPr>
        <w:t xml:space="preserve"> Статья 288. Исполнение субсидиарного обязательства </w:t>
      </w:r>
    </w:p>
    <w:bookmarkEnd w:id="1404"/>
    <w:p>
      <w:pPr>
        <w:spacing w:after="0"/>
        <w:ind w:left="0"/>
        <w:jc w:val="both"/>
      </w:pPr>
      <w:r>
        <w:rPr>
          <w:rFonts w:ascii="Times New Roman"/>
          <w:b w:val="false"/>
          <w:i w:val="false"/>
          <w:color w:val="000000"/>
          <w:sz w:val="28"/>
        </w:rPr>
        <w:t xml:space="preserve">
      Законодательными актами или условиями обязательства между кредитором и должниками может быть предусмотрено, что при неудовлетворении основным должником требования кредитора об исполнении обязательства это требование может быть заявлено в неисполненной части другому должнику (субсидиарному должнику). </w:t>
      </w:r>
    </w:p>
    <w:bookmarkStart w:name="z608" w:id="1405"/>
    <w:p>
      <w:pPr>
        <w:spacing w:after="0"/>
        <w:ind w:left="0"/>
        <w:jc w:val="left"/>
      </w:pPr>
      <w:r>
        <w:rPr>
          <w:rFonts w:ascii="Times New Roman"/>
          <w:b/>
          <w:i w:val="false"/>
          <w:color w:val="000000"/>
        </w:rPr>
        <w:t xml:space="preserve"> Статья 289. Регрессные требования </w:t>
      </w:r>
    </w:p>
    <w:bookmarkEnd w:id="1405"/>
    <w:bookmarkStart w:name="z1556" w:id="1406"/>
    <w:p>
      <w:pPr>
        <w:spacing w:after="0"/>
        <w:ind w:left="0"/>
        <w:jc w:val="both"/>
      </w:pPr>
      <w:r>
        <w:rPr>
          <w:rFonts w:ascii="Times New Roman"/>
          <w:b w:val="false"/>
          <w:i w:val="false"/>
          <w:color w:val="000000"/>
          <w:sz w:val="28"/>
        </w:rPr>
        <w:t xml:space="preserve">
      1. Должник, исполнивший обязательство другого лица, имеет право обратного требования (регресса) к этому лицу в размере исполненного обязательства. </w:t>
      </w:r>
    </w:p>
    <w:bookmarkEnd w:id="1406"/>
    <w:p>
      <w:pPr>
        <w:spacing w:after="0"/>
        <w:ind w:left="0"/>
        <w:jc w:val="both"/>
      </w:pPr>
      <w:r>
        <w:rPr>
          <w:rFonts w:ascii="Times New Roman"/>
          <w:b w:val="false"/>
          <w:i w:val="false"/>
          <w:color w:val="000000"/>
          <w:sz w:val="28"/>
        </w:rPr>
        <w:t xml:space="preserve">
      Должник, не исполнивший обязательство вследствие действий третьего лица, имеет право требовать возмещения убытков с данного лица. </w:t>
      </w:r>
    </w:p>
    <w:bookmarkStart w:name="z1557" w:id="1407"/>
    <w:p>
      <w:pPr>
        <w:spacing w:after="0"/>
        <w:ind w:left="0"/>
        <w:jc w:val="both"/>
      </w:pPr>
      <w:r>
        <w:rPr>
          <w:rFonts w:ascii="Times New Roman"/>
          <w:b w:val="false"/>
          <w:i w:val="false"/>
          <w:color w:val="000000"/>
          <w:sz w:val="28"/>
        </w:rPr>
        <w:t xml:space="preserve">
      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него самого. </w:t>
      </w:r>
    </w:p>
    <w:bookmarkEnd w:id="1407"/>
    <w:p>
      <w:pPr>
        <w:spacing w:after="0"/>
        <w:ind w:left="0"/>
        <w:jc w:val="both"/>
      </w:pPr>
      <w:r>
        <w:rPr>
          <w:rFonts w:ascii="Times New Roman"/>
          <w:b w:val="false"/>
          <w:i w:val="false"/>
          <w:color w:val="000000"/>
          <w:sz w:val="28"/>
        </w:rPr>
        <w:t xml:space="preserve">
      Неуплаченное одним из содолжников должнику, исполнившему солидарную обязанность, падает в равной доле на этого должника и на остальных содолжников. </w:t>
      </w:r>
    </w:p>
    <w:p>
      <w:pPr>
        <w:spacing w:after="0"/>
        <w:ind w:left="0"/>
        <w:jc w:val="both"/>
      </w:pPr>
      <w:r>
        <w:rPr>
          <w:rFonts w:ascii="Times New Roman"/>
          <w:b w:val="false"/>
          <w:i w:val="false"/>
          <w:color w:val="000000"/>
          <w:sz w:val="28"/>
        </w:rPr>
        <w:t xml:space="preserve">
      Правила настоящего пункта применяются соответственно при прекращении солидарного обязательства зачетом встречного требования одного из должников. </w:t>
      </w:r>
    </w:p>
    <w:bookmarkStart w:name="z1558" w:id="1408"/>
    <w:p>
      <w:pPr>
        <w:spacing w:after="0"/>
        <w:ind w:left="0"/>
        <w:jc w:val="both"/>
      </w:pPr>
      <w:r>
        <w:rPr>
          <w:rFonts w:ascii="Times New Roman"/>
          <w:b w:val="false"/>
          <w:i w:val="false"/>
          <w:color w:val="000000"/>
          <w:sz w:val="28"/>
        </w:rPr>
        <w:t xml:space="preserve">
      3. Солидарный кредитор, получивший исполнение от должника, обязан возместить другим кредиторам причитающиеся им доли, если иное не вытекает из отношений между ними. </w:t>
      </w:r>
    </w:p>
    <w:bookmarkEnd w:id="1408"/>
    <w:bookmarkStart w:name="z610" w:id="1409"/>
    <w:p>
      <w:pPr>
        <w:spacing w:after="0"/>
        <w:ind w:left="0"/>
        <w:jc w:val="left"/>
      </w:pPr>
      <w:r>
        <w:rPr>
          <w:rFonts w:ascii="Times New Roman"/>
          <w:b/>
          <w:i w:val="false"/>
          <w:color w:val="000000"/>
        </w:rPr>
        <w:t xml:space="preserve"> Статья 290. Удостоверение исполнения обязательства </w:t>
      </w:r>
    </w:p>
    <w:bookmarkEnd w:id="1409"/>
    <w:bookmarkStart w:name="z1559" w:id="1410"/>
    <w:p>
      <w:pPr>
        <w:spacing w:after="0"/>
        <w:ind w:left="0"/>
        <w:jc w:val="both"/>
      </w:pPr>
      <w:r>
        <w:rPr>
          <w:rFonts w:ascii="Times New Roman"/>
          <w:b w:val="false"/>
          <w:i w:val="false"/>
          <w:color w:val="000000"/>
          <w:sz w:val="28"/>
        </w:rPr>
        <w:t xml:space="preserve">
      1. Кредитор, принимая исполнение, обязан по требованию должника выдать ему расписку в получении исполнения полностью или в части. </w:t>
      </w:r>
    </w:p>
    <w:bookmarkEnd w:id="1410"/>
    <w:p>
      <w:pPr>
        <w:spacing w:after="0"/>
        <w:ind w:left="0"/>
        <w:jc w:val="both"/>
      </w:pPr>
      <w:r>
        <w:rPr>
          <w:rFonts w:ascii="Times New Roman"/>
          <w:b w:val="false"/>
          <w:i w:val="false"/>
          <w:color w:val="000000"/>
          <w:sz w:val="28"/>
        </w:rPr>
        <w:t xml:space="preserve">
      Если должник выдал кредитору в удостоверение обязательства долговой документ, то кредитор, принимая исполнение, должен вернуть документ должнику. При невозможности возвращения он обязан указать на это в выдаваемой им расписке. </w:t>
      </w:r>
    </w:p>
    <w:p>
      <w:pPr>
        <w:spacing w:after="0"/>
        <w:ind w:left="0"/>
        <w:jc w:val="both"/>
      </w:pPr>
      <w:r>
        <w:rPr>
          <w:rFonts w:ascii="Times New Roman"/>
          <w:b w:val="false"/>
          <w:i w:val="false"/>
          <w:color w:val="000000"/>
          <w:sz w:val="28"/>
        </w:rPr>
        <w:t xml:space="preserve">
      Расписка может быть заменена надписью на долговом документе, возвращенном должнику. </w:t>
      </w:r>
    </w:p>
    <w:bookmarkStart w:name="z1560" w:id="1411"/>
    <w:p>
      <w:pPr>
        <w:spacing w:after="0"/>
        <w:ind w:left="0"/>
        <w:jc w:val="both"/>
      </w:pPr>
      <w:r>
        <w:rPr>
          <w:rFonts w:ascii="Times New Roman"/>
          <w:b w:val="false"/>
          <w:i w:val="false"/>
          <w:color w:val="000000"/>
          <w:sz w:val="28"/>
        </w:rPr>
        <w:t xml:space="preserve">
      2. Нахождение долгового документа у должника удостоверяет, пока не доказано иное, прекращение обязательства. </w:t>
      </w:r>
    </w:p>
    <w:bookmarkEnd w:id="1411"/>
    <w:bookmarkStart w:name="z1561" w:id="1412"/>
    <w:p>
      <w:pPr>
        <w:spacing w:after="0"/>
        <w:ind w:left="0"/>
        <w:jc w:val="both"/>
      </w:pPr>
      <w:r>
        <w:rPr>
          <w:rFonts w:ascii="Times New Roman"/>
          <w:b w:val="false"/>
          <w:i w:val="false"/>
          <w:color w:val="000000"/>
          <w:sz w:val="28"/>
        </w:rPr>
        <w:t xml:space="preserve">
      3. При отказе кредитора выдать расписку о произведенном исполнении, вернуть долговой документ или отметить невозможность его возвращения в расписке должник вправе задержать исполнение. В этом случае кредитор считается просрочившим. </w:t>
      </w:r>
    </w:p>
    <w:bookmarkEnd w:id="1412"/>
    <w:bookmarkStart w:name="z611" w:id="1413"/>
    <w:p>
      <w:pPr>
        <w:spacing w:after="0"/>
        <w:ind w:left="0"/>
        <w:jc w:val="left"/>
      </w:pPr>
      <w:r>
        <w:rPr>
          <w:rFonts w:ascii="Times New Roman"/>
          <w:b/>
          <w:i w:val="false"/>
          <w:color w:val="000000"/>
        </w:rPr>
        <w:t xml:space="preserve"> Статья 291. Исполнение обязательства внесением долга</w:t>
      </w:r>
    </w:p>
    <w:bookmarkEnd w:id="1413"/>
    <w:p>
      <w:pPr>
        <w:spacing w:after="0"/>
        <w:ind w:left="0"/>
        <w:jc w:val="both"/>
      </w:pPr>
      <w:r>
        <w:rPr>
          <w:rFonts w:ascii="Times New Roman"/>
          <w:b w:val="false"/>
          <w:i w:val="false"/>
          <w:color w:val="ff0000"/>
          <w:sz w:val="28"/>
        </w:rPr>
        <w:t xml:space="preserve">
      Сноска. Заголовок статьи 291 в редакции Закона РК от 02.07.2018 </w:t>
      </w:r>
      <w:r>
        <w:rPr>
          <w:rFonts w:ascii="Times New Roman"/>
          <w:b w:val="false"/>
          <w:i w:val="false"/>
          <w:color w:val="ff0000"/>
          <w:sz w:val="28"/>
        </w:rPr>
        <w:t>№ 166-VI</w:t>
      </w:r>
      <w:r>
        <w:rPr>
          <w:rFonts w:ascii="Times New Roman"/>
          <w:b w:val="false"/>
          <w:i w:val="false"/>
          <w:color w:val="ff0000"/>
          <w:sz w:val="28"/>
        </w:rPr>
        <w:t xml:space="preserve"> (вводится в действие с 01.07.2019).</w:t>
      </w:r>
    </w:p>
    <w:bookmarkStart w:name="z1562" w:id="1414"/>
    <w:p>
      <w:pPr>
        <w:spacing w:after="0"/>
        <w:ind w:left="0"/>
        <w:jc w:val="both"/>
      </w:pPr>
      <w:r>
        <w:rPr>
          <w:rFonts w:ascii="Times New Roman"/>
          <w:b w:val="false"/>
          <w:i w:val="false"/>
          <w:color w:val="000000"/>
          <w:sz w:val="28"/>
        </w:rPr>
        <w:t>
      1. Должник во исполнение обязательств вправе разместить причитающиеся с него деньги на условиях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вследствие:</w:t>
      </w:r>
    </w:p>
    <w:bookmarkEnd w:id="1414"/>
    <w:bookmarkStart w:name="z1563" w:id="1415"/>
    <w:p>
      <w:pPr>
        <w:spacing w:after="0"/>
        <w:ind w:left="0"/>
        <w:jc w:val="both"/>
      </w:pPr>
      <w:r>
        <w:rPr>
          <w:rFonts w:ascii="Times New Roman"/>
          <w:b w:val="false"/>
          <w:i w:val="false"/>
          <w:color w:val="000000"/>
          <w:sz w:val="28"/>
        </w:rPr>
        <w:t xml:space="preserve">
      1) отсутствия кредитора или лица, уполномоченного им принять исполнение, в месте, где обязательство должно быть исполнено; </w:t>
      </w:r>
    </w:p>
    <w:bookmarkEnd w:id="1415"/>
    <w:bookmarkStart w:name="z1564" w:id="1416"/>
    <w:p>
      <w:pPr>
        <w:spacing w:after="0"/>
        <w:ind w:left="0"/>
        <w:jc w:val="both"/>
      </w:pPr>
      <w:r>
        <w:rPr>
          <w:rFonts w:ascii="Times New Roman"/>
          <w:b w:val="false"/>
          <w:i w:val="false"/>
          <w:color w:val="000000"/>
          <w:sz w:val="28"/>
        </w:rPr>
        <w:t xml:space="preserve">
      2) недееспособности кредитора и отсутствия у него представителя; </w:t>
      </w:r>
    </w:p>
    <w:bookmarkEnd w:id="1416"/>
    <w:bookmarkStart w:name="z1565" w:id="1417"/>
    <w:p>
      <w:pPr>
        <w:spacing w:after="0"/>
        <w:ind w:left="0"/>
        <w:jc w:val="both"/>
      </w:pPr>
      <w:r>
        <w:rPr>
          <w:rFonts w:ascii="Times New Roman"/>
          <w:b w:val="false"/>
          <w:i w:val="false"/>
          <w:color w:val="000000"/>
          <w:sz w:val="28"/>
        </w:rPr>
        <w:t xml:space="preserve">
      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 </w:t>
      </w:r>
    </w:p>
    <w:bookmarkEnd w:id="1417"/>
    <w:bookmarkStart w:name="z1566" w:id="1418"/>
    <w:p>
      <w:pPr>
        <w:spacing w:after="0"/>
        <w:ind w:left="0"/>
        <w:jc w:val="both"/>
      </w:pPr>
      <w:r>
        <w:rPr>
          <w:rFonts w:ascii="Times New Roman"/>
          <w:b w:val="false"/>
          <w:i w:val="false"/>
          <w:color w:val="000000"/>
          <w:sz w:val="28"/>
        </w:rPr>
        <w:t>
      4) уклонения кредитора от принятия исполнения или иной просрочки с его стороны.</w:t>
      </w:r>
    </w:p>
    <w:bookmarkEnd w:id="1418"/>
    <w:bookmarkStart w:name="z8317" w:id="1419"/>
    <w:p>
      <w:pPr>
        <w:spacing w:after="0"/>
        <w:ind w:left="0"/>
        <w:jc w:val="both"/>
      </w:pPr>
      <w:r>
        <w:rPr>
          <w:rFonts w:ascii="Times New Roman"/>
          <w:b w:val="false"/>
          <w:i w:val="false"/>
          <w:color w:val="000000"/>
          <w:sz w:val="28"/>
        </w:rPr>
        <w:t>
      Должник во исполнение обязательств также вправе разместить причитающиеся с него деньги на условиях депозита на имя нотариуса в случае, если нотариально удостоверенным договором между должником и кредитором предусмотрено размещение денег на депозит нотариуса как способ исполнения обязательства.</w:t>
      </w:r>
    </w:p>
    <w:bookmarkEnd w:id="1419"/>
    <w:bookmarkStart w:name="z1567" w:id="1420"/>
    <w:p>
      <w:pPr>
        <w:spacing w:after="0"/>
        <w:ind w:left="0"/>
        <w:jc w:val="both"/>
      </w:pPr>
      <w:r>
        <w:rPr>
          <w:rFonts w:ascii="Times New Roman"/>
          <w:b w:val="false"/>
          <w:i w:val="false"/>
          <w:color w:val="000000"/>
          <w:sz w:val="28"/>
        </w:rPr>
        <w:t xml:space="preserve">
      2. Внесение денег или ценных бумаг на условиях депозита или хранения на имя нотариуса или суда считается исполнением обязательства. </w:t>
      </w:r>
    </w:p>
    <w:bookmarkEnd w:id="1420"/>
    <w:p>
      <w:pPr>
        <w:spacing w:after="0"/>
        <w:ind w:left="0"/>
        <w:jc w:val="both"/>
      </w:pPr>
      <w:r>
        <w:rPr>
          <w:rFonts w:ascii="Times New Roman"/>
          <w:b w:val="false"/>
          <w:i w:val="false"/>
          <w:color w:val="000000"/>
          <w:sz w:val="28"/>
        </w:rPr>
        <w:t>
      Нотариус или суд, на имя которых внесены деньги или ценные бумаги, извещают об этом кредиторов.</w:t>
      </w:r>
    </w:p>
    <w:bookmarkStart w:name="z8318" w:id="1421"/>
    <w:p>
      <w:pPr>
        <w:spacing w:after="0"/>
        <w:ind w:left="0"/>
        <w:jc w:val="both"/>
      </w:pPr>
      <w:r>
        <w:rPr>
          <w:rFonts w:ascii="Times New Roman"/>
          <w:b w:val="false"/>
          <w:i w:val="false"/>
          <w:color w:val="000000"/>
          <w:sz w:val="28"/>
        </w:rPr>
        <w:t>
      Условия размещения должником денег и ценных бумаг на имя нотариуса, выдачи их кредитору, а также другие условия депозита и хранения устанавливаются законодательством Республики Казахстан о нотариате.</w:t>
      </w:r>
    </w:p>
    <w:bookmarkEnd w:id="1421"/>
    <w:bookmarkStart w:name="z8327" w:id="1422"/>
    <w:p>
      <w:pPr>
        <w:spacing w:after="0"/>
        <w:ind w:left="0"/>
        <w:jc w:val="both"/>
      </w:pPr>
      <w:r>
        <w:rPr>
          <w:rFonts w:ascii="Times New Roman"/>
          <w:b w:val="false"/>
          <w:i w:val="false"/>
          <w:color w:val="000000"/>
          <w:sz w:val="28"/>
        </w:rPr>
        <w:t>
      3. Особенности исполнения отдельных обязательств на рынке ценных бумаг, которые не могут быть исполнены вследствие оснований, указанных в пункте 1 настоящей статьи, устанавливаются законами Республики Казахстан.</w:t>
      </w:r>
    </w:p>
    <w:bookmarkEnd w:id="1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291 с изменениями, внесенными законами РК от 11.07.1997 </w:t>
      </w:r>
      <w:r>
        <w:rPr>
          <w:rFonts w:ascii="Times New Roman"/>
          <w:b w:val="false"/>
          <w:i w:val="false"/>
          <w:color w:val="000000"/>
          <w:sz w:val="28"/>
        </w:rPr>
        <w:t>№ 154</w:t>
      </w:r>
      <w:r>
        <w:rPr>
          <w:rFonts w:ascii="Times New Roman"/>
          <w:b w:val="false"/>
          <w:i w:val="false"/>
          <w:color w:val="ff0000"/>
          <w:sz w:val="28"/>
        </w:rPr>
        <w:t xml:space="preserve">; от 02.03.1998 </w:t>
      </w:r>
      <w:r>
        <w:rPr>
          <w:rFonts w:ascii="Times New Roman"/>
          <w:b w:val="false"/>
          <w:i w:val="false"/>
          <w:color w:val="000000"/>
          <w:sz w:val="28"/>
        </w:rPr>
        <w:t>№ 211</w:t>
      </w:r>
      <w:r>
        <w:rPr>
          <w:rFonts w:ascii="Times New Roman"/>
          <w:b w:val="false"/>
          <w:i w:val="false"/>
          <w:color w:val="ff0000"/>
          <w:sz w:val="28"/>
        </w:rPr>
        <w:t xml:space="preserve">; от 02.07.2018 </w:t>
      </w:r>
      <w:r>
        <w:rPr>
          <w:rFonts w:ascii="Times New Roman"/>
          <w:b w:val="false"/>
          <w:i w:val="false"/>
          <w:color w:val="000000"/>
          <w:sz w:val="28"/>
        </w:rPr>
        <w:t>№ 166-VI</w:t>
      </w:r>
      <w:r>
        <w:rPr>
          <w:rFonts w:ascii="Times New Roman"/>
          <w:b w:val="false"/>
          <w:i w:val="false"/>
          <w:color w:val="ff0000"/>
          <w:sz w:val="28"/>
        </w:rPr>
        <w:t xml:space="preserve"> (вводится в действие с 01.07.2019);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2" w:id="1423"/>
    <w:p>
      <w:pPr>
        <w:spacing w:after="0"/>
        <w:ind w:left="0"/>
        <w:jc w:val="left"/>
      </w:pPr>
      <w:r>
        <w:rPr>
          <w:rFonts w:ascii="Times New Roman"/>
          <w:b/>
          <w:i w:val="false"/>
          <w:color w:val="000000"/>
        </w:rPr>
        <w:t xml:space="preserve"> Глава 18. Обеспечение исполнения обязательства</w:t>
      </w:r>
      <w:r>
        <w:br/>
      </w:r>
      <w:r>
        <w:rPr>
          <w:rFonts w:ascii="Times New Roman"/>
          <w:b/>
          <w:i w:val="false"/>
          <w:color w:val="000000"/>
        </w:rPr>
        <w:t>Параграф 1. Общие положения</w:t>
      </w:r>
    </w:p>
    <w:bookmarkEnd w:id="1423"/>
    <w:bookmarkStart w:name="z615" w:id="1424"/>
    <w:p>
      <w:pPr>
        <w:spacing w:after="0"/>
        <w:ind w:left="0"/>
        <w:jc w:val="left"/>
      </w:pPr>
      <w:r>
        <w:rPr>
          <w:rFonts w:ascii="Times New Roman"/>
          <w:b/>
          <w:i w:val="false"/>
          <w:color w:val="000000"/>
        </w:rPr>
        <w:t xml:space="preserve"> Статья 292. Способы обеспечения исполнения обязательства </w:t>
      </w:r>
    </w:p>
    <w:bookmarkEnd w:id="1424"/>
    <w:bookmarkStart w:name="z1568" w:id="1425"/>
    <w:p>
      <w:pPr>
        <w:spacing w:after="0"/>
        <w:ind w:left="0"/>
        <w:jc w:val="both"/>
      </w:pPr>
      <w:r>
        <w:rPr>
          <w:rFonts w:ascii="Times New Roman"/>
          <w:b w:val="false"/>
          <w:i w:val="false"/>
          <w:color w:val="000000"/>
          <w:sz w:val="28"/>
        </w:rPr>
        <w:t xml:space="preserve">
      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Республики Казахстан или договором. </w:t>
      </w:r>
    </w:p>
    <w:bookmarkEnd w:id="1425"/>
    <w:p>
      <w:pPr>
        <w:spacing w:after="0"/>
        <w:ind w:left="0"/>
        <w:jc w:val="both"/>
      </w:pPr>
      <w:r>
        <w:rPr>
          <w:rFonts w:ascii="Times New Roman"/>
          <w:b w:val="false"/>
          <w:i w:val="false"/>
          <w:color w:val="000000"/>
          <w:sz w:val="28"/>
        </w:rPr>
        <w:t xml:space="preserve">
      Способы обеспечения исполнения обязательств по ценным бумагам устанавливаются законодательными актами Республики Казахстан, регулирующими деятельность на рынке ценных бумаг. </w:t>
      </w:r>
    </w:p>
    <w:bookmarkStart w:name="z1569" w:id="1426"/>
    <w:p>
      <w:pPr>
        <w:spacing w:after="0"/>
        <w:ind w:left="0"/>
        <w:jc w:val="both"/>
      </w:pPr>
      <w:r>
        <w:rPr>
          <w:rFonts w:ascii="Times New Roman"/>
          <w:b w:val="false"/>
          <w:i w:val="false"/>
          <w:color w:val="000000"/>
          <w:sz w:val="28"/>
        </w:rPr>
        <w:t xml:space="preserve">
      2. Недействительность соглашения об обеспечении обязательства не влечет недействительность этого обязательства (основного обязательства). </w:t>
      </w:r>
    </w:p>
    <w:bookmarkEnd w:id="1426"/>
    <w:bookmarkStart w:name="z1570" w:id="1427"/>
    <w:p>
      <w:pPr>
        <w:spacing w:after="0"/>
        <w:ind w:left="0"/>
        <w:jc w:val="both"/>
      </w:pPr>
      <w:r>
        <w:rPr>
          <w:rFonts w:ascii="Times New Roman"/>
          <w:b w:val="false"/>
          <w:i w:val="false"/>
          <w:color w:val="000000"/>
          <w:sz w:val="28"/>
        </w:rPr>
        <w:t xml:space="preserve">
      3. Недействительность основного обязательства влечет недействительность обеспечивающего его обязательства. </w:t>
      </w:r>
    </w:p>
    <w:bookmarkEnd w:id="1427"/>
    <w:bookmarkStart w:name="z657" w:id="1428"/>
    <w:p>
      <w:pPr>
        <w:spacing w:after="0"/>
        <w:ind w:left="0"/>
        <w:jc w:val="both"/>
      </w:pPr>
      <w:r>
        <w:rPr>
          <w:rFonts w:ascii="Times New Roman"/>
          <w:b w:val="false"/>
          <w:i w:val="false"/>
          <w:color w:val="000000"/>
          <w:sz w:val="28"/>
        </w:rPr>
        <w:t>
      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Казахстан.</w:t>
      </w:r>
    </w:p>
    <w:bookmarkEnd w:id="1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изменениями, внесенными законами РК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24.11.2015 </w:t>
      </w:r>
      <w:r>
        <w:rPr>
          <w:rFonts w:ascii="Times New Roman"/>
          <w:b w:val="false"/>
          <w:i w:val="false"/>
          <w:color w:val="000000"/>
          <w:sz w:val="28"/>
        </w:rPr>
        <w:t>№ 422-V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12.07.2022 </w:t>
      </w:r>
      <w:r>
        <w:rPr>
          <w:rFonts w:ascii="Times New Roman"/>
          <w:b w:val="false"/>
          <w:i w:val="false"/>
          <w:color w:val="00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7" w:id="1429"/>
    <w:p>
      <w:pPr>
        <w:spacing w:after="0"/>
        <w:ind w:left="0"/>
        <w:jc w:val="left"/>
      </w:pPr>
      <w:r>
        <w:rPr>
          <w:rFonts w:ascii="Times New Roman"/>
          <w:b/>
          <w:i w:val="false"/>
          <w:color w:val="000000"/>
        </w:rPr>
        <w:t xml:space="preserve"> Параграф 2. Неустойка</w:t>
      </w:r>
    </w:p>
    <w:bookmarkEnd w:id="1429"/>
    <w:bookmarkStart w:name="z619" w:id="1430"/>
    <w:p>
      <w:pPr>
        <w:spacing w:after="0"/>
        <w:ind w:left="0"/>
        <w:jc w:val="left"/>
      </w:pPr>
      <w:r>
        <w:rPr>
          <w:rFonts w:ascii="Times New Roman"/>
          <w:b/>
          <w:i w:val="false"/>
          <w:color w:val="000000"/>
        </w:rPr>
        <w:t xml:space="preserve"> Статья 293. Понятие неустойки </w:t>
      </w:r>
    </w:p>
    <w:bookmarkEnd w:id="1430"/>
    <w:p>
      <w:pPr>
        <w:spacing w:after="0"/>
        <w:ind w:left="0"/>
        <w:jc w:val="both"/>
      </w:pPr>
      <w:r>
        <w:rPr>
          <w:rFonts w:ascii="Times New Roman"/>
          <w:b w:val="false"/>
          <w:i w:val="false"/>
          <w:color w:val="000000"/>
          <w:sz w:val="28"/>
        </w:rPr>
        <w:t xml:space="preserve">
      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293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621" w:id="1431"/>
    <w:p>
      <w:pPr>
        <w:spacing w:after="0"/>
        <w:ind w:left="0"/>
        <w:jc w:val="left"/>
      </w:pPr>
      <w:r>
        <w:rPr>
          <w:rFonts w:ascii="Times New Roman"/>
          <w:b/>
          <w:i w:val="false"/>
          <w:color w:val="000000"/>
        </w:rPr>
        <w:t xml:space="preserve"> Статья 294. Форма соглашения о неустойке</w:t>
      </w:r>
    </w:p>
    <w:bookmarkEnd w:id="1431"/>
    <w:p>
      <w:pPr>
        <w:spacing w:after="0"/>
        <w:ind w:left="0"/>
        <w:jc w:val="both"/>
      </w:pPr>
      <w:r>
        <w:rPr>
          <w:rFonts w:ascii="Times New Roman"/>
          <w:b w:val="false"/>
          <w:i w:val="false"/>
          <w:color w:val="000000"/>
          <w:sz w:val="28"/>
        </w:rPr>
        <w:t xml:space="preserve">
      Соглашение о неустойке должно быть совершено в письменной форме, независимо от формы основного обязательства. </w:t>
      </w:r>
    </w:p>
    <w:p>
      <w:pPr>
        <w:spacing w:after="0"/>
        <w:ind w:left="0"/>
        <w:jc w:val="both"/>
      </w:pPr>
      <w:r>
        <w:rPr>
          <w:rFonts w:ascii="Times New Roman"/>
          <w:b w:val="false"/>
          <w:i w:val="false"/>
          <w:color w:val="000000"/>
          <w:sz w:val="28"/>
        </w:rPr>
        <w:t>
      Несоблюдение письменной формы влечет ничтожность соглашения о неустойке.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294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3" w:id="1432"/>
    <w:p>
      <w:pPr>
        <w:spacing w:after="0"/>
        <w:ind w:left="0"/>
        <w:jc w:val="left"/>
      </w:pPr>
      <w:r>
        <w:rPr>
          <w:rFonts w:ascii="Times New Roman"/>
          <w:b/>
          <w:i w:val="false"/>
          <w:color w:val="000000"/>
        </w:rPr>
        <w:t xml:space="preserve"> Статья 295. Законная неустойка</w:t>
      </w:r>
    </w:p>
    <w:bookmarkEnd w:id="1432"/>
    <w:bookmarkStart w:name="z1571" w:id="1433"/>
    <w:p>
      <w:pPr>
        <w:spacing w:after="0"/>
        <w:ind w:left="0"/>
        <w:jc w:val="both"/>
      </w:pPr>
      <w:r>
        <w:rPr>
          <w:rFonts w:ascii="Times New Roman"/>
          <w:b w:val="false"/>
          <w:i w:val="false"/>
          <w:color w:val="000000"/>
          <w:sz w:val="28"/>
        </w:rPr>
        <w:t xml:space="preserve">
      1. Кредитор вправе требовать уплаты неустойки, определенной законодательством (законной неустойки), независимо от того, предусмотрена ли обязанность ее уплаты соглашением сторон. </w:t>
      </w:r>
    </w:p>
    <w:bookmarkEnd w:id="1433"/>
    <w:bookmarkStart w:name="z1572" w:id="1434"/>
    <w:p>
      <w:pPr>
        <w:spacing w:after="0"/>
        <w:ind w:left="0"/>
        <w:jc w:val="both"/>
      </w:pPr>
      <w:r>
        <w:rPr>
          <w:rFonts w:ascii="Times New Roman"/>
          <w:b w:val="false"/>
          <w:i w:val="false"/>
          <w:color w:val="000000"/>
          <w:sz w:val="28"/>
        </w:rPr>
        <w:t xml:space="preserve">
      2. Размер законной неустойки может быть увеличен соглашением сторон, если законодательством это не запрещено. </w:t>
      </w:r>
    </w:p>
    <w:bookmarkEnd w:id="1434"/>
    <w:bookmarkStart w:name="z625" w:id="1435"/>
    <w:p>
      <w:pPr>
        <w:spacing w:after="0"/>
        <w:ind w:left="0"/>
        <w:jc w:val="left"/>
      </w:pPr>
      <w:r>
        <w:rPr>
          <w:rFonts w:ascii="Times New Roman"/>
          <w:b/>
          <w:i w:val="false"/>
          <w:color w:val="000000"/>
        </w:rPr>
        <w:t xml:space="preserve"> Статья 296. Размеры неустойки</w:t>
      </w:r>
    </w:p>
    <w:bookmarkEnd w:id="1435"/>
    <w:p>
      <w:pPr>
        <w:spacing w:after="0"/>
        <w:ind w:left="0"/>
        <w:jc w:val="both"/>
      </w:pPr>
      <w:r>
        <w:rPr>
          <w:rFonts w:ascii="Times New Roman"/>
          <w:b w:val="false"/>
          <w:i w:val="false"/>
          <w:color w:val="000000"/>
          <w:sz w:val="28"/>
        </w:rPr>
        <w:t xml:space="preserve">
      Размеры неустойки определяются в твердой денежной сумме или в процентах к сумме неисполненного либо ненадлежаще исполненного обязательства. </w:t>
      </w:r>
    </w:p>
    <w:bookmarkStart w:name="z627" w:id="1436"/>
    <w:p>
      <w:pPr>
        <w:spacing w:after="0"/>
        <w:ind w:left="0"/>
        <w:jc w:val="left"/>
      </w:pPr>
      <w:r>
        <w:rPr>
          <w:rFonts w:ascii="Times New Roman"/>
          <w:b/>
          <w:i w:val="false"/>
          <w:color w:val="000000"/>
        </w:rPr>
        <w:t xml:space="preserve"> Статья 297. Уменьшение размера неустойки</w:t>
      </w:r>
    </w:p>
    <w:bookmarkEnd w:id="1436"/>
    <w:p>
      <w:pPr>
        <w:spacing w:after="0"/>
        <w:ind w:left="0"/>
        <w:jc w:val="both"/>
      </w:pPr>
      <w:r>
        <w:rPr>
          <w:rFonts w:ascii="Times New Roman"/>
          <w:b w:val="false"/>
          <w:i w:val="false"/>
          <w:color w:val="000000"/>
          <w:sz w:val="28"/>
        </w:rPr>
        <w:t>
      Если подлежащая уплате неустойка (штраф, пеня) чрезмерно велика по сравнению с убытками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297 в редакции Закона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8" w:id="1437"/>
    <w:p>
      <w:pPr>
        <w:spacing w:after="0"/>
        <w:ind w:left="0"/>
        <w:jc w:val="left"/>
      </w:pPr>
      <w:r>
        <w:rPr>
          <w:rFonts w:ascii="Times New Roman"/>
          <w:b/>
          <w:i w:val="false"/>
          <w:color w:val="000000"/>
        </w:rPr>
        <w:t xml:space="preserve"> Статья 298. Основания взыскания неустойки</w:t>
      </w:r>
    </w:p>
    <w:bookmarkEnd w:id="1437"/>
    <w:p>
      <w:pPr>
        <w:spacing w:after="0"/>
        <w:ind w:left="0"/>
        <w:jc w:val="both"/>
      </w:pPr>
      <w:r>
        <w:rPr>
          <w:rFonts w:ascii="Times New Roman"/>
          <w:b w:val="false"/>
          <w:i w:val="false"/>
          <w:color w:val="000000"/>
          <w:sz w:val="28"/>
        </w:rPr>
        <w:t>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w:t>
      </w:r>
      <w:r>
        <w:rPr>
          <w:rFonts w:ascii="Times New Roman"/>
          <w:b w:val="false"/>
          <w:i w:val="false"/>
          <w:color w:val="000000"/>
          <w:sz w:val="28"/>
        </w:rPr>
        <w:t>ст.359</w:t>
      </w:r>
      <w:r>
        <w:rPr>
          <w:rFonts w:ascii="Times New Roman"/>
          <w:b w:val="false"/>
          <w:i w:val="false"/>
          <w:color w:val="000000"/>
          <w:sz w:val="28"/>
        </w:rPr>
        <w:t xml:space="preserve"> настоящего Кодекса). </w:t>
      </w:r>
    </w:p>
    <w:bookmarkStart w:name="z629" w:id="1438"/>
    <w:p>
      <w:pPr>
        <w:spacing w:after="0"/>
        <w:ind w:left="0"/>
        <w:jc w:val="left"/>
      </w:pPr>
      <w:r>
        <w:rPr>
          <w:rFonts w:ascii="Times New Roman"/>
          <w:b/>
          <w:i w:val="false"/>
          <w:color w:val="000000"/>
        </w:rPr>
        <w:t xml:space="preserve"> Параграф 3. Залог</w:t>
      </w:r>
    </w:p>
    <w:bookmarkEnd w:id="1438"/>
    <w:bookmarkStart w:name="z630" w:id="1439"/>
    <w:p>
      <w:pPr>
        <w:spacing w:after="0"/>
        <w:ind w:left="0"/>
        <w:jc w:val="left"/>
      </w:pPr>
      <w:r>
        <w:rPr>
          <w:rFonts w:ascii="Times New Roman"/>
          <w:b/>
          <w:i w:val="false"/>
          <w:color w:val="000000"/>
        </w:rPr>
        <w:t xml:space="preserve"> Статья 299. Понятие залога</w:t>
      </w:r>
    </w:p>
    <w:bookmarkEnd w:id="1439"/>
    <w:bookmarkStart w:name="z1573" w:id="1440"/>
    <w:p>
      <w:pPr>
        <w:spacing w:after="0"/>
        <w:ind w:left="0"/>
        <w:jc w:val="both"/>
      </w:pPr>
      <w:r>
        <w:rPr>
          <w:rFonts w:ascii="Times New Roman"/>
          <w:b w:val="false"/>
          <w:i w:val="false"/>
          <w:color w:val="000000"/>
          <w:sz w:val="28"/>
        </w:rPr>
        <w:t xml:space="preserve">
      1.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 </w:t>
      </w:r>
    </w:p>
    <w:bookmarkEnd w:id="1440"/>
    <w:bookmarkStart w:name="z1574" w:id="1441"/>
    <w:p>
      <w:pPr>
        <w:spacing w:after="0"/>
        <w:ind w:left="0"/>
        <w:jc w:val="both"/>
      </w:pPr>
      <w:r>
        <w:rPr>
          <w:rFonts w:ascii="Times New Roman"/>
          <w:b w:val="false"/>
          <w:i w:val="false"/>
          <w:color w:val="000000"/>
          <w:sz w:val="28"/>
        </w:rPr>
        <w:t xml:space="preserve">
      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 </w:t>
      </w:r>
    </w:p>
    <w:bookmarkEnd w:id="1441"/>
    <w:bookmarkStart w:name="z1575" w:id="1442"/>
    <w:p>
      <w:pPr>
        <w:spacing w:after="0"/>
        <w:ind w:left="0"/>
        <w:jc w:val="both"/>
      </w:pPr>
      <w:r>
        <w:rPr>
          <w:rFonts w:ascii="Times New Roman"/>
          <w:b w:val="false"/>
          <w:i w:val="false"/>
          <w:color w:val="000000"/>
          <w:sz w:val="28"/>
        </w:rPr>
        <w:t xml:space="preserve">
      2. Залог предприятий, зданий, сооружений, квартир, прав на земельные участки и другого недвижимого имущества (ипотека) регулируется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ипотеке недвижимости. Общие правила о залоге, содержащиеся в настоящем Кодексе, применяются к ипотеке в случаях, когда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ипотеке не установлены иные правила. </w:t>
      </w:r>
    </w:p>
    <w:bookmarkEnd w:id="1442"/>
    <w:bookmarkStart w:name="z1576" w:id="1443"/>
    <w:p>
      <w:pPr>
        <w:spacing w:after="0"/>
        <w:ind w:left="0"/>
        <w:jc w:val="both"/>
      </w:pPr>
      <w:r>
        <w:rPr>
          <w:rFonts w:ascii="Times New Roman"/>
          <w:b w:val="false"/>
          <w:i w:val="false"/>
          <w:color w:val="000000"/>
          <w:sz w:val="28"/>
        </w:rPr>
        <w:t xml:space="preserve">
      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специальными законодательными актами Республики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иные правила. </w:t>
      </w:r>
    </w:p>
    <w:bookmarkEnd w:id="1443"/>
    <w:p>
      <w:pPr>
        <w:spacing w:after="0"/>
        <w:ind w:left="0"/>
        <w:jc w:val="both"/>
      </w:pPr>
      <w:r>
        <w:rPr>
          <w:rFonts w:ascii="Times New Roman"/>
          <w:b w:val="false"/>
          <w:i w:val="false"/>
          <w:color w:val="000000"/>
          <w:sz w:val="28"/>
        </w:rPr>
        <w:t xml:space="preserve">
      Требования части первой настоящего пункта распространяются также и на строящиеся морские суда, суда внутреннего водного плавания, суда плавания "река-море".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с изменениями, внесенными законами РК от 02.03.1998 </w:t>
      </w:r>
      <w:r>
        <w:rPr>
          <w:rFonts w:ascii="Times New Roman"/>
          <w:b w:val="false"/>
          <w:i w:val="false"/>
          <w:color w:val="000000"/>
          <w:sz w:val="28"/>
        </w:rPr>
        <w:t>№ 211</w:t>
      </w:r>
      <w:r>
        <w:rPr>
          <w:rFonts w:ascii="Times New Roman"/>
          <w:b w:val="false"/>
          <w:i w:val="false"/>
          <w:color w:val="ff0000"/>
          <w:sz w:val="28"/>
        </w:rPr>
        <w:t xml:space="preserve">; от 17.01.2002 </w:t>
      </w:r>
      <w:r>
        <w:rPr>
          <w:rFonts w:ascii="Times New Roman"/>
          <w:b w:val="false"/>
          <w:i w:val="false"/>
          <w:color w:val="000000"/>
          <w:sz w:val="28"/>
        </w:rPr>
        <w:t>№ 285</w:t>
      </w:r>
      <w:r>
        <w:rPr>
          <w:rFonts w:ascii="Times New Roman"/>
          <w:b w:val="false"/>
          <w:i w:val="false"/>
          <w:color w:val="ff0000"/>
          <w:sz w:val="28"/>
        </w:rPr>
        <w:t>.</w:t>
      </w:r>
      <w:r>
        <w:br/>
      </w:r>
      <w:r>
        <w:rPr>
          <w:rFonts w:ascii="Times New Roman"/>
          <w:b w:val="false"/>
          <w:i w:val="false"/>
          <w:color w:val="000000"/>
          <w:sz w:val="28"/>
        </w:rPr>
        <w:t>
</w:t>
      </w:r>
    </w:p>
    <w:bookmarkStart w:name="z632" w:id="1444"/>
    <w:p>
      <w:pPr>
        <w:spacing w:after="0"/>
        <w:ind w:left="0"/>
        <w:jc w:val="left"/>
      </w:pPr>
      <w:r>
        <w:rPr>
          <w:rFonts w:ascii="Times New Roman"/>
          <w:b/>
          <w:i w:val="false"/>
          <w:color w:val="000000"/>
        </w:rPr>
        <w:t xml:space="preserve"> Статья 300. Основания возникновения залога</w:t>
      </w:r>
    </w:p>
    <w:bookmarkEnd w:id="1444"/>
    <w:bookmarkStart w:name="z1577" w:id="1445"/>
    <w:p>
      <w:pPr>
        <w:spacing w:after="0"/>
        <w:ind w:left="0"/>
        <w:jc w:val="both"/>
      </w:pPr>
      <w:r>
        <w:rPr>
          <w:rFonts w:ascii="Times New Roman"/>
          <w:b w:val="false"/>
          <w:i w:val="false"/>
          <w:color w:val="000000"/>
          <w:sz w:val="28"/>
        </w:rPr>
        <w:t xml:space="preserve">
      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какого обязательства признается находящимся в залоге. </w:t>
      </w:r>
    </w:p>
    <w:bookmarkEnd w:id="1445"/>
    <w:bookmarkStart w:name="z1578" w:id="1446"/>
    <w:p>
      <w:pPr>
        <w:spacing w:after="0"/>
        <w:ind w:left="0"/>
        <w:jc w:val="both"/>
      </w:pPr>
      <w:r>
        <w:rPr>
          <w:rFonts w:ascii="Times New Roman"/>
          <w:b w:val="false"/>
          <w:i w:val="false"/>
          <w:color w:val="000000"/>
          <w:sz w:val="28"/>
        </w:rPr>
        <w:t xml:space="preserve">
      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установлено иное. </w:t>
      </w:r>
    </w:p>
    <w:bookmarkEnd w:id="1446"/>
    <w:bookmarkStart w:name="z634" w:id="1447"/>
    <w:p>
      <w:pPr>
        <w:spacing w:after="0"/>
        <w:ind w:left="0"/>
        <w:jc w:val="left"/>
      </w:pPr>
      <w:r>
        <w:rPr>
          <w:rFonts w:ascii="Times New Roman"/>
          <w:b/>
          <w:i w:val="false"/>
          <w:color w:val="000000"/>
        </w:rPr>
        <w:t xml:space="preserve"> Статья 301. Предмет залога</w:t>
      </w:r>
    </w:p>
    <w:bookmarkEnd w:id="1447"/>
    <w:bookmarkStart w:name="z1579" w:id="1448"/>
    <w:p>
      <w:pPr>
        <w:spacing w:after="0"/>
        <w:ind w:left="0"/>
        <w:jc w:val="both"/>
      </w:pPr>
      <w:r>
        <w:rPr>
          <w:rFonts w:ascii="Times New Roman"/>
          <w:b w:val="false"/>
          <w:i w:val="false"/>
          <w:color w:val="000000"/>
          <w:sz w:val="28"/>
        </w:rPr>
        <w:t>
      1. Предметом залога может быть любое имущество, в том числе вещи и имущественные права (требования), за исключением вещей, изъятых из оборота (</w:t>
      </w:r>
      <w:r>
        <w:rPr>
          <w:rFonts w:ascii="Times New Roman"/>
          <w:b w:val="false"/>
          <w:i w:val="false"/>
          <w:color w:val="000000"/>
          <w:sz w:val="28"/>
        </w:rPr>
        <w:t>пункт 2</w:t>
      </w:r>
      <w:r>
        <w:rPr>
          <w:rFonts w:ascii="Times New Roman"/>
          <w:b w:val="false"/>
          <w:i w:val="false"/>
          <w:color w:val="000000"/>
          <w:sz w:val="28"/>
        </w:rPr>
        <w:t xml:space="preserve"> статьи 116 настоящего Кодекса), требований, неразрывно связанных с личностью кредитора, в частности требований об алиментах, возмещении вреда, причиненного жизни или здоровью, и иных прав, уступка которых другому лицу запрещена законодательными актами. </w:t>
      </w:r>
    </w:p>
    <w:bookmarkEnd w:id="1448"/>
    <w:bookmarkStart w:name="z1580" w:id="1449"/>
    <w:p>
      <w:pPr>
        <w:spacing w:after="0"/>
        <w:ind w:left="0"/>
        <w:jc w:val="both"/>
      </w:pPr>
      <w:r>
        <w:rPr>
          <w:rFonts w:ascii="Times New Roman"/>
          <w:b w:val="false"/>
          <w:i w:val="false"/>
          <w:color w:val="000000"/>
          <w:sz w:val="28"/>
        </w:rPr>
        <w:t xml:space="preserve">
      2. Право залога может быть договором распространено на имущество, которое поступит в собственность или хозяйственное ведение залогодателя в будущем. </w:t>
      </w:r>
    </w:p>
    <w:bookmarkEnd w:id="1449"/>
    <w:bookmarkStart w:name="z1581" w:id="1450"/>
    <w:p>
      <w:pPr>
        <w:spacing w:after="0"/>
        <w:ind w:left="0"/>
        <w:jc w:val="both"/>
      </w:pPr>
      <w:r>
        <w:rPr>
          <w:rFonts w:ascii="Times New Roman"/>
          <w:b w:val="false"/>
          <w:i w:val="false"/>
          <w:color w:val="000000"/>
          <w:sz w:val="28"/>
        </w:rPr>
        <w:t xml:space="preserve">
      3. Залог отдельных видов имущества, в частности имущества граждан, на которое не допускается обращение взыскания, может быть законодательными актами запрещен или ограничен. </w:t>
      </w:r>
    </w:p>
    <w:bookmarkEnd w:id="14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 от 12 января 2007 года </w:t>
      </w:r>
      <w:r>
        <w:rPr>
          <w:rFonts w:ascii="Times New Roman"/>
          <w:b w:val="false"/>
          <w:i w:val="false"/>
          <w:color w:val="000000"/>
          <w:sz w:val="28"/>
        </w:rPr>
        <w:t>№ 225</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301 внесены изменения Законами РК от 11 июля 1997 г. </w:t>
      </w:r>
      <w:r>
        <w:rPr>
          <w:rFonts w:ascii="Times New Roman"/>
          <w:b w:val="false"/>
          <w:i w:val="false"/>
          <w:color w:val="000000"/>
          <w:sz w:val="28"/>
        </w:rPr>
        <w:t>№ 154</w:t>
      </w:r>
      <w:r>
        <w:rPr>
          <w:rFonts w:ascii="Times New Roman"/>
          <w:b w:val="false"/>
          <w:i w:val="false"/>
          <w:color w:val="ff0000"/>
          <w:sz w:val="28"/>
        </w:rPr>
        <w:t xml:space="preserve">; от 2 марта 1998 г. </w:t>
      </w:r>
      <w:r>
        <w:rPr>
          <w:rFonts w:ascii="Times New Roman"/>
          <w:b w:val="false"/>
          <w:i w:val="false"/>
          <w:color w:val="000000"/>
          <w:sz w:val="28"/>
        </w:rPr>
        <w:t>№ 211</w:t>
      </w:r>
      <w:r>
        <w:rPr>
          <w:rFonts w:ascii="Times New Roman"/>
          <w:b w:val="false"/>
          <w:i w:val="false"/>
          <w:color w:val="ff0000"/>
          <w:sz w:val="28"/>
        </w:rPr>
        <w:t xml:space="preserve">; от 8 июля 2005 г. </w:t>
      </w:r>
      <w:r>
        <w:rPr>
          <w:rFonts w:ascii="Times New Roman"/>
          <w:b w:val="false"/>
          <w:i w:val="false"/>
          <w:color w:val="000000"/>
          <w:sz w:val="28"/>
        </w:rPr>
        <w:t>№ 72</w:t>
      </w:r>
      <w:r>
        <w:rPr>
          <w:rFonts w:ascii="Times New Roman"/>
          <w:b w:val="false"/>
          <w:i w:val="false"/>
          <w:color w:val="ff0000"/>
          <w:sz w:val="28"/>
        </w:rPr>
        <w:t xml:space="preserve"> (порядок введения в действие см. ст.2); от 12 января 2007 года </w:t>
      </w:r>
      <w:r>
        <w:rPr>
          <w:rFonts w:ascii="Times New Roman"/>
          <w:b w:val="false"/>
          <w:i w:val="false"/>
          <w:color w:val="000000"/>
          <w:sz w:val="28"/>
        </w:rPr>
        <w:t>№ 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p>
    <w:bookmarkStart w:name="z636" w:id="1451"/>
    <w:p>
      <w:pPr>
        <w:spacing w:after="0"/>
        <w:ind w:left="0"/>
        <w:jc w:val="left"/>
      </w:pPr>
      <w:r>
        <w:rPr>
          <w:rFonts w:ascii="Times New Roman"/>
          <w:b/>
          <w:i w:val="false"/>
          <w:color w:val="000000"/>
        </w:rPr>
        <w:t xml:space="preserve"> Статья 302. Требования, обеспечиваемые залогом</w:t>
      </w:r>
    </w:p>
    <w:bookmarkEnd w:id="1451"/>
    <w:bookmarkStart w:name="z1584" w:id="1452"/>
    <w:p>
      <w:pPr>
        <w:spacing w:after="0"/>
        <w:ind w:left="0"/>
        <w:jc w:val="both"/>
      </w:pPr>
      <w:r>
        <w:rPr>
          <w:rFonts w:ascii="Times New Roman"/>
          <w:b w:val="false"/>
          <w:i w:val="false"/>
          <w:color w:val="000000"/>
          <w:sz w:val="28"/>
        </w:rPr>
        <w:t xml:space="preserve">
      1. Если иное не предусмотрено договором или законодательными актами,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по взысканию. </w:t>
      </w:r>
    </w:p>
    <w:bookmarkEnd w:id="1452"/>
    <w:bookmarkStart w:name="z1585" w:id="1453"/>
    <w:p>
      <w:pPr>
        <w:spacing w:after="0"/>
        <w:ind w:left="0"/>
        <w:jc w:val="both"/>
      </w:pPr>
      <w:r>
        <w:rPr>
          <w:rFonts w:ascii="Times New Roman"/>
          <w:b w:val="false"/>
          <w:i w:val="false"/>
          <w:color w:val="000000"/>
          <w:sz w:val="28"/>
        </w:rPr>
        <w:t xml:space="preserve">
      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 </w:t>
      </w:r>
    </w:p>
    <w:bookmarkEnd w:id="14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302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w:t>
      </w:r>
      <w:r>
        <w:br/>
      </w:r>
      <w:r>
        <w:rPr>
          <w:rFonts w:ascii="Times New Roman"/>
          <w:b w:val="false"/>
          <w:i w:val="false"/>
          <w:color w:val="000000"/>
          <w:sz w:val="28"/>
        </w:rPr>
        <w:t>
</w:t>
      </w:r>
    </w:p>
    <w:bookmarkStart w:name="z638" w:id="1454"/>
    <w:p>
      <w:pPr>
        <w:spacing w:after="0"/>
        <w:ind w:left="0"/>
        <w:jc w:val="left"/>
      </w:pPr>
      <w:r>
        <w:rPr>
          <w:rFonts w:ascii="Times New Roman"/>
          <w:b/>
          <w:i w:val="false"/>
          <w:color w:val="000000"/>
        </w:rPr>
        <w:t xml:space="preserve"> Статья 303. Виды залога</w:t>
      </w:r>
    </w:p>
    <w:bookmarkEnd w:id="1454"/>
    <w:bookmarkStart w:name="z1586" w:id="1455"/>
    <w:p>
      <w:pPr>
        <w:spacing w:after="0"/>
        <w:ind w:left="0"/>
        <w:jc w:val="both"/>
      </w:pPr>
      <w:r>
        <w:rPr>
          <w:rFonts w:ascii="Times New Roman"/>
          <w:b w:val="false"/>
          <w:i w:val="false"/>
          <w:color w:val="000000"/>
          <w:sz w:val="28"/>
        </w:rPr>
        <w:t xml:space="preserve">
      1. Ипотека - вид залога, при котором заложенное имущество остается во владении и пользовании залогодателя или третьего лица. </w:t>
      </w:r>
    </w:p>
    <w:bookmarkEnd w:id="1455"/>
    <w:p>
      <w:pPr>
        <w:spacing w:after="0"/>
        <w:ind w:left="0"/>
        <w:jc w:val="both"/>
      </w:pPr>
      <w:r>
        <w:rPr>
          <w:rFonts w:ascii="Times New Roman"/>
          <w:b w:val="false"/>
          <w:i w:val="false"/>
          <w:color w:val="000000"/>
          <w:sz w:val="28"/>
        </w:rPr>
        <w:t xml:space="preserve">
      Предметом ипотеки могут быть предприятия, строения, здания, сооружения, квартиры в многоквартирном доме, транспортные средства, космические объекты, товары в обороте и другое, не изъятое из гражданского оборота, имущество. </w:t>
      </w:r>
    </w:p>
    <w:p>
      <w:pPr>
        <w:spacing w:after="0"/>
        <w:ind w:left="0"/>
        <w:jc w:val="both"/>
      </w:pPr>
      <w:r>
        <w:rPr>
          <w:rFonts w:ascii="Times New Roman"/>
          <w:b w:val="false"/>
          <w:i w:val="false"/>
          <w:color w:val="000000"/>
          <w:sz w:val="28"/>
        </w:rPr>
        <w:t xml:space="preserve">
      Отделимые плоды могут быть предметом ипотеки только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космических объектов подлежит регистрации в органах, осуществляющих регистрацию таких объектов. </w:t>
      </w:r>
    </w:p>
    <w:bookmarkStart w:name="z1587" w:id="1456"/>
    <w:p>
      <w:pPr>
        <w:spacing w:after="0"/>
        <w:ind w:left="0"/>
        <w:jc w:val="both"/>
      </w:pPr>
      <w:r>
        <w:rPr>
          <w:rFonts w:ascii="Times New Roman"/>
          <w:b w:val="false"/>
          <w:i w:val="false"/>
          <w:color w:val="000000"/>
          <w:sz w:val="28"/>
        </w:rPr>
        <w:t xml:space="preserve">
      2. Заклад - вид залога, при котором заложенное имущество передается залогодателем во владение залогодержателя. </w:t>
      </w:r>
    </w:p>
    <w:bookmarkEnd w:id="1456"/>
    <w:p>
      <w:pPr>
        <w:spacing w:after="0"/>
        <w:ind w:left="0"/>
        <w:jc w:val="both"/>
      </w:pPr>
      <w:r>
        <w:rPr>
          <w:rFonts w:ascii="Times New Roman"/>
          <w:b w:val="false"/>
          <w:i w:val="false"/>
          <w:color w:val="000000"/>
          <w:sz w:val="28"/>
        </w:rPr>
        <w:t>
      С согласия залогодержателя предмет залога может быть оставлен у залогодателя под замком залогодержателя. Предмет залога может быть оставлен во владении залогодателя с нанесением знаков, свидетельствующих о залоге (твердый залог).</w:t>
      </w:r>
    </w:p>
    <w:bookmarkStart w:name="z1588" w:id="1457"/>
    <w:p>
      <w:pPr>
        <w:spacing w:after="0"/>
        <w:ind w:left="0"/>
        <w:jc w:val="both"/>
      </w:pPr>
      <w:r>
        <w:rPr>
          <w:rFonts w:ascii="Times New Roman"/>
          <w:b w:val="false"/>
          <w:i w:val="false"/>
          <w:color w:val="000000"/>
          <w:sz w:val="28"/>
        </w:rPr>
        <w:t xml:space="preserve">
      3. При залоге прав предметом залога являются имущественные права, которые могут быть отчуждены, в частности, арендные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 </w:t>
      </w:r>
    </w:p>
    <w:bookmarkEnd w:id="1457"/>
    <w:p>
      <w:pPr>
        <w:spacing w:after="0"/>
        <w:ind w:left="0"/>
        <w:jc w:val="both"/>
      </w:pPr>
      <w:r>
        <w:rPr>
          <w:rFonts w:ascii="Times New Roman"/>
          <w:b w:val="false"/>
          <w:i w:val="false"/>
          <w:color w:val="000000"/>
          <w:sz w:val="28"/>
        </w:rPr>
        <w:t xml:space="preserve">
      Залог прав на земельный участок, а также прав на иные природные ресурсы допускается в пределах и на условиях, установленных земельным и иным природноресурсовым законодательством. </w:t>
      </w:r>
    </w:p>
    <w:p>
      <w:pPr>
        <w:spacing w:after="0"/>
        <w:ind w:left="0"/>
        <w:jc w:val="both"/>
      </w:pPr>
      <w:r>
        <w:rPr>
          <w:rFonts w:ascii="Times New Roman"/>
          <w:b w:val="false"/>
          <w:i w:val="false"/>
          <w:color w:val="000000"/>
          <w:sz w:val="28"/>
        </w:rPr>
        <w:t xml:space="preserve">
      Срочное право может быть предметом залога только до истечения срока его действия. </w:t>
      </w:r>
    </w:p>
    <w:p>
      <w:pPr>
        <w:spacing w:after="0"/>
        <w:ind w:left="0"/>
        <w:jc w:val="both"/>
      </w:pPr>
      <w:r>
        <w:rPr>
          <w:rFonts w:ascii="Times New Roman"/>
          <w:b w:val="false"/>
          <w:i w:val="false"/>
          <w:color w:val="000000"/>
          <w:sz w:val="28"/>
        </w:rPr>
        <w:t xml:space="preserve">
      Должник заложенного права должен быть уведомлен о залоге. </w:t>
      </w:r>
    </w:p>
    <w:p>
      <w:pPr>
        <w:spacing w:after="0"/>
        <w:ind w:left="0"/>
        <w:jc w:val="both"/>
      </w:pPr>
      <w:r>
        <w:rPr>
          <w:rFonts w:ascii="Times New Roman"/>
          <w:b w:val="false"/>
          <w:i w:val="false"/>
          <w:color w:val="000000"/>
          <w:sz w:val="28"/>
        </w:rPr>
        <w:t xml:space="preserve">
      Если закладываемое право подтверждается документом, договор залога может быть оформлен передачей правоустанавливающего документа. </w:t>
      </w:r>
    </w:p>
    <w:bookmarkStart w:name="z1460" w:id="1458"/>
    <w:p>
      <w:pPr>
        <w:spacing w:after="0"/>
        <w:ind w:left="0"/>
        <w:jc w:val="both"/>
      </w:pPr>
      <w:r>
        <w:rPr>
          <w:rFonts w:ascii="Times New Roman"/>
          <w:b w:val="false"/>
          <w:i w:val="false"/>
          <w:color w:val="000000"/>
          <w:sz w:val="28"/>
        </w:rPr>
        <w:t>
      3-1. При залоге банковского вклада в залог предоставляются права вкладчика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p>
    <w:bookmarkEnd w:id="1458"/>
    <w:bookmarkStart w:name="z1589" w:id="1459"/>
    <w:p>
      <w:pPr>
        <w:spacing w:after="0"/>
        <w:ind w:left="0"/>
        <w:jc w:val="both"/>
      </w:pPr>
      <w:r>
        <w:rPr>
          <w:rFonts w:ascii="Times New Roman"/>
          <w:b w:val="false"/>
          <w:i w:val="false"/>
          <w:color w:val="000000"/>
          <w:sz w:val="28"/>
        </w:rPr>
        <w:t xml:space="preserve">
      4. Залог ценных бумаг осуществляется в соответствии с законодательством о рынке ценных бумаг. </w:t>
      </w:r>
    </w:p>
    <w:bookmarkEnd w:id="1459"/>
    <w:bookmarkStart w:name="z1590" w:id="1460"/>
    <w:p>
      <w:pPr>
        <w:spacing w:after="0"/>
        <w:ind w:left="0"/>
        <w:jc w:val="both"/>
      </w:pPr>
      <w:r>
        <w:rPr>
          <w:rFonts w:ascii="Times New Roman"/>
          <w:b w:val="false"/>
          <w:i w:val="false"/>
          <w:color w:val="000000"/>
          <w:sz w:val="28"/>
        </w:rPr>
        <w:t xml:space="preserve">
      5. Если иное не установлено договором о залоге, деньги, являющиеся предметом залога, размещаются в банке. </w:t>
      </w:r>
    </w:p>
    <w:bookmarkEnd w:id="1460"/>
    <w:p>
      <w:pPr>
        <w:spacing w:after="0"/>
        <w:ind w:left="0"/>
        <w:jc w:val="both"/>
      </w:pPr>
      <w:r>
        <w:rPr>
          <w:rFonts w:ascii="Times New Roman"/>
          <w:b w:val="false"/>
          <w:i w:val="false"/>
          <w:color w:val="000000"/>
          <w:sz w:val="28"/>
        </w:rPr>
        <w:t>
      Вознаграждение (интерес), причитающееся за данные деньги, принадлежат залогодателю, если иное не предусмотрено договором.</w:t>
      </w:r>
    </w:p>
    <w:p>
      <w:pPr>
        <w:spacing w:after="0"/>
        <w:ind w:left="0"/>
        <w:jc w:val="both"/>
      </w:pPr>
      <w:r>
        <w:rPr>
          <w:rFonts w:ascii="Times New Roman"/>
          <w:b w:val="false"/>
          <w:i w:val="false"/>
          <w:color w:val="000000"/>
          <w:sz w:val="28"/>
        </w:rPr>
        <w:t xml:space="preserve">
      Деньги 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303 с изменениями, внесенными законами РК от 11.07.1997 N </w:t>
      </w:r>
      <w:r>
        <w:rPr>
          <w:rFonts w:ascii="Times New Roman"/>
          <w:b w:val="false"/>
          <w:i w:val="false"/>
          <w:color w:val="000000"/>
          <w:sz w:val="28"/>
        </w:rPr>
        <w:t>154</w:t>
      </w:r>
      <w:r>
        <w:rPr>
          <w:rFonts w:ascii="Times New Roman"/>
          <w:b w:val="false"/>
          <w:i w:val="false"/>
          <w:color w:val="ff0000"/>
          <w:sz w:val="28"/>
        </w:rPr>
        <w:t xml:space="preserve">; от 08.07.2005 </w:t>
      </w:r>
      <w:r>
        <w:rPr>
          <w:rFonts w:ascii="Times New Roman"/>
          <w:b w:val="false"/>
          <w:i w:val="false"/>
          <w:color w:val="000000"/>
          <w:sz w:val="28"/>
        </w:rPr>
        <w:t>N 72</w:t>
      </w:r>
      <w:r>
        <w:rPr>
          <w:rFonts w:ascii="Times New Roman"/>
          <w:b w:val="false"/>
          <w:i w:val="false"/>
          <w:color w:val="ff0000"/>
          <w:sz w:val="28"/>
        </w:rPr>
        <w:t xml:space="preserve"> (порядок введения в действие см. ст. 2);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0" w:id="1461"/>
    <w:p>
      <w:pPr>
        <w:spacing w:after="0"/>
        <w:ind w:left="0"/>
        <w:jc w:val="left"/>
      </w:pPr>
      <w:r>
        <w:rPr>
          <w:rFonts w:ascii="Times New Roman"/>
          <w:b/>
          <w:i w:val="false"/>
          <w:color w:val="000000"/>
        </w:rPr>
        <w:t xml:space="preserve"> Статья 304. Залог имущества, находящегося в общей собственности</w:t>
      </w:r>
    </w:p>
    <w:bookmarkEnd w:id="1461"/>
    <w:p>
      <w:pPr>
        <w:spacing w:after="0"/>
        <w:ind w:left="0"/>
        <w:jc w:val="both"/>
      </w:pPr>
      <w:r>
        <w:rPr>
          <w:rFonts w:ascii="Times New Roman"/>
          <w:b w:val="false"/>
          <w:i w:val="false"/>
          <w:color w:val="000000"/>
          <w:sz w:val="28"/>
        </w:rPr>
        <w:t xml:space="preserve">
      Имущество, составляющее общую собственность, может быть передано в залог только с согласия всех собственников. Право на долю в общем имуществе может быть самостоятельным предметом залога. </w:t>
      </w:r>
    </w:p>
    <w:bookmarkStart w:name="z642" w:id="1462"/>
    <w:p>
      <w:pPr>
        <w:spacing w:after="0"/>
        <w:ind w:left="0"/>
        <w:jc w:val="left"/>
      </w:pPr>
      <w:r>
        <w:rPr>
          <w:rFonts w:ascii="Times New Roman"/>
          <w:b/>
          <w:i w:val="false"/>
          <w:color w:val="000000"/>
        </w:rPr>
        <w:t xml:space="preserve"> Статья 305. Залогодатель</w:t>
      </w:r>
    </w:p>
    <w:bookmarkEnd w:id="1462"/>
    <w:bookmarkStart w:name="z1591" w:id="1463"/>
    <w:p>
      <w:pPr>
        <w:spacing w:after="0"/>
        <w:ind w:left="0"/>
        <w:jc w:val="both"/>
      </w:pPr>
      <w:r>
        <w:rPr>
          <w:rFonts w:ascii="Times New Roman"/>
          <w:b w:val="false"/>
          <w:i w:val="false"/>
          <w:color w:val="000000"/>
          <w:sz w:val="28"/>
        </w:rPr>
        <w:t xml:space="preserve">
      1. Залогодателем может быть как сам должник, так и третье лицо. </w:t>
      </w:r>
    </w:p>
    <w:bookmarkEnd w:id="1463"/>
    <w:bookmarkStart w:name="z1592" w:id="1464"/>
    <w:p>
      <w:pPr>
        <w:spacing w:after="0"/>
        <w:ind w:left="0"/>
        <w:jc w:val="both"/>
      </w:pPr>
      <w:r>
        <w:rPr>
          <w:rFonts w:ascii="Times New Roman"/>
          <w:b w:val="false"/>
          <w:i w:val="false"/>
          <w:color w:val="000000"/>
          <w:sz w:val="28"/>
        </w:rPr>
        <w:t xml:space="preserve">
      2.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законодательными актами . </w:t>
      </w:r>
    </w:p>
    <w:bookmarkEnd w:id="1464"/>
    <w:bookmarkStart w:name="z1593" w:id="1465"/>
    <w:p>
      <w:pPr>
        <w:spacing w:after="0"/>
        <w:ind w:left="0"/>
        <w:jc w:val="both"/>
      </w:pPr>
      <w:r>
        <w:rPr>
          <w:rFonts w:ascii="Times New Roman"/>
          <w:b w:val="false"/>
          <w:i w:val="false"/>
          <w:color w:val="000000"/>
          <w:sz w:val="28"/>
        </w:rPr>
        <w:t xml:space="preserve">
      3. Залогодателем права может быть лицо, которому принадлежит закладываемое право. </w:t>
      </w:r>
    </w:p>
    <w:bookmarkEnd w:id="1465"/>
    <w:p>
      <w:pPr>
        <w:spacing w:after="0"/>
        <w:ind w:left="0"/>
        <w:jc w:val="both"/>
      </w:pPr>
      <w:r>
        <w:rPr>
          <w:rFonts w:ascii="Times New Roman"/>
          <w:b w:val="false"/>
          <w:i w:val="false"/>
          <w:color w:val="000000"/>
          <w:sz w:val="28"/>
        </w:rPr>
        <w:t xml:space="preserve">
      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законодательными актами или договором запрещено отчуждение этого права без согласия указанных лиц. </w:t>
      </w:r>
    </w:p>
    <w:p>
      <w:pPr>
        <w:spacing w:after="0"/>
        <w:ind w:left="0"/>
        <w:jc w:val="both"/>
      </w:pPr>
      <w:r>
        <w:rPr>
          <w:rFonts w:ascii="Times New Roman"/>
          <w:b/>
          <w:i w:val="false"/>
          <w:color w:val="000000"/>
          <w:sz w:val="28"/>
        </w:rPr>
        <w:t xml:space="preserve">Статья 305-1. Созалогодержатели </w:t>
      </w:r>
    </w:p>
    <w:bookmarkStart w:name="z8340" w:id="1466"/>
    <w:p>
      <w:pPr>
        <w:spacing w:after="0"/>
        <w:ind w:left="0"/>
        <w:jc w:val="both"/>
      </w:pPr>
      <w:r>
        <w:rPr>
          <w:rFonts w:ascii="Times New Roman"/>
          <w:b w:val="false"/>
          <w:i w:val="false"/>
          <w:color w:val="000000"/>
          <w:sz w:val="28"/>
        </w:rPr>
        <w:t>
      1. В случаях, предусмотренных законами Республики Казахстан или договорами, предмет залога, обеспечивающего исполнение обязательства по одному договору займа, может находиться в залоге у нескольких залогодержателей (созалогодержателей) в обеспечение исполнения обязательств одного должника перед ними.</w:t>
      </w:r>
    </w:p>
    <w:bookmarkEnd w:id="1466"/>
    <w:bookmarkStart w:name="z8341" w:id="1467"/>
    <w:p>
      <w:pPr>
        <w:spacing w:after="0"/>
        <w:ind w:left="0"/>
        <w:jc w:val="both"/>
      </w:pPr>
      <w:r>
        <w:rPr>
          <w:rFonts w:ascii="Times New Roman"/>
          <w:b w:val="false"/>
          <w:i w:val="false"/>
          <w:color w:val="000000"/>
          <w:sz w:val="28"/>
        </w:rPr>
        <w:t xml:space="preserve">
      Если иное не установлено законами Республики Казахстан или договорами, каждый из созалогодержателей самостоятельно осуществляет права и обязанности залогодержателя в пределах размера его требований, обеспеченных залогом. </w:t>
      </w:r>
    </w:p>
    <w:bookmarkEnd w:id="1467"/>
    <w:bookmarkStart w:name="z8342" w:id="1468"/>
    <w:p>
      <w:pPr>
        <w:spacing w:after="0"/>
        <w:ind w:left="0"/>
        <w:jc w:val="both"/>
      </w:pPr>
      <w:r>
        <w:rPr>
          <w:rFonts w:ascii="Times New Roman"/>
          <w:b w:val="false"/>
          <w:i w:val="false"/>
          <w:color w:val="000000"/>
          <w:sz w:val="28"/>
        </w:rPr>
        <w:t>
      2. Деньги, вырученные от реализации предмета залога, распределяются между созалогодержателями, являющимися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bookmarkEnd w:id="1468"/>
    <w:bookmarkStart w:name="z8343" w:id="1469"/>
    <w:p>
      <w:pPr>
        <w:spacing w:after="0"/>
        <w:ind w:left="0"/>
        <w:jc w:val="both"/>
      </w:pPr>
      <w:r>
        <w:rPr>
          <w:rFonts w:ascii="Times New Roman"/>
          <w:b w:val="false"/>
          <w:i w:val="false"/>
          <w:color w:val="000000"/>
          <w:sz w:val="28"/>
        </w:rPr>
        <w:t>
      При обращении взыскания на предмет залога в случае его нереализации предмет залога поступает в долевую собственность созалогодержателей пропорционально размерам их требований, обеспеченных залогом, если иное не установлено договором между ними.</w:t>
      </w:r>
    </w:p>
    <w:bookmarkEnd w:id="1469"/>
    <w:bookmarkStart w:name="z8344" w:id="1470"/>
    <w:p>
      <w:pPr>
        <w:spacing w:after="0"/>
        <w:ind w:left="0"/>
        <w:jc w:val="both"/>
      </w:pPr>
      <w:r>
        <w:rPr>
          <w:rFonts w:ascii="Times New Roman"/>
          <w:b w:val="false"/>
          <w:i w:val="false"/>
          <w:color w:val="000000"/>
          <w:sz w:val="28"/>
        </w:rPr>
        <w:t>
      Положения настоящей статьи не распространяются на последующий залог (перезалог).</w:t>
      </w:r>
    </w:p>
    <w:bookmarkEnd w:id="14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Параграф 3 дополнен статьей 305-1 в соответствии с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4" w:id="1471"/>
    <w:p>
      <w:pPr>
        <w:spacing w:after="0"/>
        <w:ind w:left="0"/>
        <w:jc w:val="left"/>
      </w:pPr>
      <w:r>
        <w:rPr>
          <w:rFonts w:ascii="Times New Roman"/>
          <w:b/>
          <w:i w:val="false"/>
          <w:color w:val="000000"/>
        </w:rPr>
        <w:t xml:space="preserve"> Статья 306. Страхование заложенного имущества</w:t>
      </w:r>
    </w:p>
    <w:bookmarkEnd w:id="1471"/>
    <w:bookmarkStart w:name="z1594" w:id="1472"/>
    <w:p>
      <w:pPr>
        <w:spacing w:after="0"/>
        <w:ind w:left="0"/>
        <w:jc w:val="both"/>
      </w:pPr>
      <w:r>
        <w:rPr>
          <w:rFonts w:ascii="Times New Roman"/>
          <w:b w:val="false"/>
          <w:i w:val="false"/>
          <w:color w:val="000000"/>
          <w:sz w:val="28"/>
        </w:rPr>
        <w:t xml:space="preserve">
      1. Договором или законодательными актами на залогодержателя может быть возложена обязанность страховать переданное в его владение заложенное имущество. </w:t>
      </w:r>
    </w:p>
    <w:bookmarkEnd w:id="1472"/>
    <w:p>
      <w:pPr>
        <w:spacing w:after="0"/>
        <w:ind w:left="0"/>
        <w:jc w:val="both"/>
      </w:pPr>
      <w:r>
        <w:rPr>
          <w:rFonts w:ascii="Times New Roman"/>
          <w:b w:val="false"/>
          <w:i w:val="false"/>
          <w:color w:val="000000"/>
          <w:sz w:val="28"/>
        </w:rPr>
        <w:t xml:space="preserve">
      Страхование заложенного имущества, которое остается в пользовании залогодателя, возлагается на последнего. </w:t>
      </w:r>
    </w:p>
    <w:bookmarkStart w:name="z1595" w:id="1473"/>
    <w:p>
      <w:pPr>
        <w:spacing w:after="0"/>
        <w:ind w:left="0"/>
        <w:jc w:val="both"/>
      </w:pPr>
      <w:r>
        <w:rPr>
          <w:rFonts w:ascii="Times New Roman"/>
          <w:b w:val="false"/>
          <w:i w:val="false"/>
          <w:color w:val="000000"/>
          <w:sz w:val="28"/>
        </w:rPr>
        <w:t xml:space="preserve">
      2. При наступлении страхового случая право требования по договору страхования заложенного имущества у залогодателя возникает только в случае отказа от него залогодержателя. </w:t>
      </w:r>
    </w:p>
    <w:bookmarkEnd w:id="1473"/>
    <w:p>
      <w:pPr>
        <w:spacing w:after="0"/>
        <w:ind w:left="0"/>
        <w:jc w:val="both"/>
      </w:pPr>
      <w:r>
        <w:rPr>
          <w:rFonts w:ascii="Times New Roman"/>
          <w:b w:val="false"/>
          <w:i w:val="false"/>
          <w:color w:val="000000"/>
          <w:sz w:val="28"/>
        </w:rPr>
        <w:t xml:space="preserve">
      Если сумма страховой выплаты превышает сумму обязательства, обеспеченного залогом, залогодержатель обязан в течение трех банковских дней с момента ее получения перечислить разницу залогодателю.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306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18 декабря 2000 г. N 128. </w:t>
      </w:r>
      <w:r>
        <w:br/>
      </w:r>
      <w:r>
        <w:rPr>
          <w:rFonts w:ascii="Times New Roman"/>
          <w:b w:val="false"/>
          <w:i w:val="false"/>
          <w:color w:val="000000"/>
          <w:sz w:val="28"/>
        </w:rPr>
        <w:t>
</w:t>
      </w:r>
    </w:p>
    <w:bookmarkStart w:name="z646" w:id="1474"/>
    <w:p>
      <w:pPr>
        <w:spacing w:after="0"/>
        <w:ind w:left="0"/>
        <w:jc w:val="left"/>
      </w:pPr>
      <w:r>
        <w:rPr>
          <w:rFonts w:ascii="Times New Roman"/>
          <w:b/>
          <w:i w:val="false"/>
          <w:color w:val="000000"/>
        </w:rPr>
        <w:t xml:space="preserve"> Статья 307. Содержание и форма договора о залоге</w:t>
      </w:r>
    </w:p>
    <w:bookmarkEnd w:id="1474"/>
    <w:bookmarkStart w:name="z1596" w:id="1475"/>
    <w:p>
      <w:pPr>
        <w:spacing w:after="0"/>
        <w:ind w:left="0"/>
        <w:jc w:val="both"/>
      </w:pPr>
      <w:r>
        <w:rPr>
          <w:rFonts w:ascii="Times New Roman"/>
          <w:b w:val="false"/>
          <w:i w:val="false"/>
          <w:color w:val="000000"/>
          <w:sz w:val="28"/>
        </w:rPr>
        <w:t>
      1. В договоре о залоге должны быть указаны предмет залога, 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w:t>
      </w:r>
    </w:p>
    <w:bookmarkEnd w:id="1475"/>
    <w:p>
      <w:pPr>
        <w:spacing w:after="0"/>
        <w:ind w:left="0"/>
        <w:jc w:val="both"/>
      </w:pPr>
      <w:r>
        <w:rPr>
          <w:rFonts w:ascii="Times New Roman"/>
          <w:b w:val="false"/>
          <w:i w:val="false"/>
          <w:color w:val="000000"/>
          <w:sz w:val="28"/>
        </w:rPr>
        <w:t>
      Движимое 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и без оценки предмета залога.</w:t>
      </w:r>
    </w:p>
    <w:p>
      <w:pPr>
        <w:spacing w:after="0"/>
        <w:ind w:left="0"/>
        <w:jc w:val="both"/>
      </w:pPr>
      <w:r>
        <w:rPr>
          <w:rFonts w:ascii="Times New Roman"/>
          <w:b w:val="false"/>
          <w:i w:val="false"/>
          <w:color w:val="000000"/>
          <w:sz w:val="28"/>
        </w:rPr>
        <w:t>
      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w:t>
      </w:r>
    </w:p>
    <w:p>
      <w:pPr>
        <w:spacing w:after="0"/>
        <w:ind w:left="0"/>
        <w:jc w:val="both"/>
      </w:pPr>
      <w:r>
        <w:rPr>
          <w:rFonts w:ascii="Times New Roman"/>
          <w:b w:val="false"/>
          <w:i w:val="false"/>
          <w:color w:val="000000"/>
          <w:sz w:val="28"/>
        </w:rPr>
        <w:t>
      Оценка предмета залога выражается в тенге и может определяться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 залоге.</w:t>
      </w:r>
    </w:p>
    <w:bookmarkStart w:name="z1597" w:id="1476"/>
    <w:p>
      <w:pPr>
        <w:spacing w:after="0"/>
        <w:ind w:left="0"/>
        <w:jc w:val="both"/>
      </w:pPr>
      <w:r>
        <w:rPr>
          <w:rFonts w:ascii="Times New Roman"/>
          <w:b w:val="false"/>
          <w:i w:val="false"/>
          <w:color w:val="000000"/>
          <w:sz w:val="28"/>
        </w:rPr>
        <w:t>
      2. Договор о залоге должен быть заключен в письменной форме.</w:t>
      </w:r>
    </w:p>
    <w:bookmarkEnd w:id="1476"/>
    <w:bookmarkStart w:name="z1598" w:id="1477"/>
    <w:p>
      <w:pPr>
        <w:spacing w:after="0"/>
        <w:ind w:left="0"/>
        <w:jc w:val="both"/>
      </w:pPr>
      <w:r>
        <w:rPr>
          <w:rFonts w:ascii="Times New Roman"/>
          <w:b w:val="false"/>
          <w:i w:val="false"/>
          <w:color w:val="000000"/>
          <w:sz w:val="28"/>
        </w:rPr>
        <w:t xml:space="preserve">
      3. Несоблюдение правил, содержащихся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влечет ничтожность договора о залоге.</w:t>
      </w:r>
    </w:p>
    <w:bookmarkEnd w:id="1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307 в редакции Закона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8" w:id="1478"/>
    <w:p>
      <w:pPr>
        <w:spacing w:after="0"/>
        <w:ind w:left="0"/>
        <w:jc w:val="left"/>
      </w:pPr>
      <w:r>
        <w:rPr>
          <w:rFonts w:ascii="Times New Roman"/>
          <w:b/>
          <w:i w:val="false"/>
          <w:color w:val="000000"/>
        </w:rPr>
        <w:t xml:space="preserve"> Статья 308. Регистрация залога</w:t>
      </w:r>
    </w:p>
    <w:bookmarkEnd w:id="1478"/>
    <w:bookmarkStart w:name="z1599" w:id="1479"/>
    <w:p>
      <w:pPr>
        <w:spacing w:after="0"/>
        <w:ind w:left="0"/>
        <w:jc w:val="both"/>
      </w:pPr>
      <w:r>
        <w:rPr>
          <w:rFonts w:ascii="Times New Roman"/>
          <w:b w:val="false"/>
          <w:i w:val="false"/>
          <w:color w:val="000000"/>
          <w:sz w:val="28"/>
        </w:rPr>
        <w:t>
      1. Залог имущества, подлежащего регистрации, должен быть зарегистрирован в органе, осуществляющем регистрацию данного имущества, если иное не вытекает из настоящего Кодекса.</w:t>
      </w:r>
    </w:p>
    <w:bookmarkEnd w:id="1479"/>
    <w:p>
      <w:pPr>
        <w:spacing w:after="0"/>
        <w:ind w:left="0"/>
        <w:jc w:val="both"/>
      </w:pPr>
      <w:r>
        <w:rPr>
          <w:rFonts w:ascii="Times New Roman"/>
          <w:b w:val="false"/>
          <w:i w:val="false"/>
          <w:color w:val="000000"/>
          <w:sz w:val="28"/>
        </w:rPr>
        <w:t>
      Залог недвижимого имущества подлежит государственной регистрации органом, осуществляющим регистрацию прав на недвижимое имущество.</w:t>
      </w:r>
    </w:p>
    <w:bookmarkStart w:name="z1600" w:id="1480"/>
    <w:p>
      <w:pPr>
        <w:spacing w:after="0"/>
        <w:ind w:left="0"/>
        <w:jc w:val="both"/>
      </w:pPr>
      <w:r>
        <w:rPr>
          <w:rFonts w:ascii="Times New Roman"/>
          <w:b w:val="false"/>
          <w:i w:val="false"/>
          <w:color w:val="000000"/>
          <w:sz w:val="28"/>
        </w:rPr>
        <w:t xml:space="preserve">
      2. Регистрации подлежат изменение предмета залога, а также другие изменения в случаях, установленных законодательными актами Республики Казахстан. </w:t>
      </w:r>
    </w:p>
    <w:bookmarkEnd w:id="1480"/>
    <w:p>
      <w:pPr>
        <w:spacing w:after="0"/>
        <w:ind w:left="0"/>
        <w:jc w:val="both"/>
      </w:pPr>
      <w:r>
        <w:rPr>
          <w:rFonts w:ascii="Times New Roman"/>
          <w:b w:val="false"/>
          <w:i w:val="false"/>
          <w:color w:val="000000"/>
          <w:sz w:val="28"/>
        </w:rPr>
        <w:t>
      Не подлежащие обязательной регистрации изменения залога могут быть зарегистрированы по желанию участников.</w:t>
      </w:r>
    </w:p>
    <w:bookmarkStart w:name="z1601" w:id="1481"/>
    <w:p>
      <w:pPr>
        <w:spacing w:after="0"/>
        <w:ind w:left="0"/>
        <w:jc w:val="both"/>
      </w:pPr>
      <w:r>
        <w:rPr>
          <w:rFonts w:ascii="Times New Roman"/>
          <w:b w:val="false"/>
          <w:i w:val="false"/>
          <w:color w:val="000000"/>
          <w:sz w:val="28"/>
        </w:rPr>
        <w:t>
      3. Запись о прекращении залога вносится в реестр при:</w:t>
      </w:r>
    </w:p>
    <w:bookmarkEnd w:id="1481"/>
    <w:p>
      <w:pPr>
        <w:spacing w:after="0"/>
        <w:ind w:left="0"/>
        <w:jc w:val="both"/>
      </w:pPr>
      <w:r>
        <w:rPr>
          <w:rFonts w:ascii="Times New Roman"/>
          <w:b w:val="false"/>
          <w:i w:val="false"/>
          <w:color w:val="000000"/>
          <w:sz w:val="28"/>
        </w:rPr>
        <w:t>
      1) регистрации прекращения залога на основании заявления залогодержателя в связи с исполнением основного обязательства;</w:t>
      </w:r>
    </w:p>
    <w:p>
      <w:pPr>
        <w:spacing w:after="0"/>
        <w:ind w:left="0"/>
        <w:jc w:val="both"/>
      </w:pPr>
      <w:r>
        <w:rPr>
          <w:rFonts w:ascii="Times New Roman"/>
          <w:b w:val="false"/>
          <w:i w:val="false"/>
          <w:color w:val="000000"/>
          <w:sz w:val="28"/>
        </w:rPr>
        <w:t>
      2) обращении взыскания на предмет залога в порядке, предусмотренном законодательными актами Республики Казахстан;</w:t>
      </w:r>
    </w:p>
    <w:p>
      <w:pPr>
        <w:spacing w:after="0"/>
        <w:ind w:left="0"/>
        <w:jc w:val="both"/>
      </w:pPr>
      <w:r>
        <w:rPr>
          <w:rFonts w:ascii="Times New Roman"/>
          <w:b w:val="false"/>
          <w:i w:val="false"/>
          <w:color w:val="000000"/>
          <w:sz w:val="28"/>
        </w:rPr>
        <w:t>
      3) регистрации прекращения залога в связи с расторжением договора залога;</w:t>
      </w:r>
    </w:p>
    <w:p>
      <w:pPr>
        <w:spacing w:after="0"/>
        <w:ind w:left="0"/>
        <w:jc w:val="both"/>
      </w:pPr>
      <w:r>
        <w:rPr>
          <w:rFonts w:ascii="Times New Roman"/>
          <w:b w:val="false"/>
          <w:i w:val="false"/>
          <w:color w:val="000000"/>
          <w:sz w:val="28"/>
        </w:rPr>
        <w:t xml:space="preserve">
      4) прекращении залога по иным основаниям, предусмотренным </w:t>
      </w:r>
      <w:r>
        <w:rPr>
          <w:rFonts w:ascii="Times New Roman"/>
          <w:b w:val="false"/>
          <w:i w:val="false"/>
          <w:color w:val="000000"/>
          <w:sz w:val="28"/>
        </w:rPr>
        <w:t>статьей 322</w:t>
      </w:r>
      <w:r>
        <w:rPr>
          <w:rFonts w:ascii="Times New Roman"/>
          <w:b w:val="false"/>
          <w:i w:val="false"/>
          <w:color w:val="000000"/>
          <w:sz w:val="28"/>
        </w:rPr>
        <w:t xml:space="preserve"> настоящего Кодекса.</w:t>
      </w:r>
    </w:p>
    <w:bookmarkStart w:name="z1880" w:id="1482"/>
    <w:p>
      <w:pPr>
        <w:spacing w:after="0"/>
        <w:ind w:left="0"/>
        <w:jc w:val="both"/>
      </w:pPr>
      <w:r>
        <w:rPr>
          <w:rFonts w:ascii="Times New Roman"/>
          <w:b w:val="false"/>
          <w:i w:val="false"/>
          <w:color w:val="000000"/>
          <w:sz w:val="28"/>
        </w:rPr>
        <w:t>
      4. Залогодатель, исполнивший обязательство, обеспеченное залогом, вправе требовать аннулирования в реестре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заявления. При неисполнении или несвоевременном исполнении залогодержателем этих обязанностей залогодатель вправе требовать возмещения причиненных ему убытков.</w:t>
      </w:r>
    </w:p>
    <w:bookmarkEnd w:id="1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308 в редакции Закона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0" w:id="1483"/>
    <w:p>
      <w:pPr>
        <w:spacing w:after="0"/>
        <w:ind w:left="0"/>
        <w:jc w:val="left"/>
      </w:pPr>
      <w:r>
        <w:rPr>
          <w:rFonts w:ascii="Times New Roman"/>
          <w:b/>
          <w:i w:val="false"/>
          <w:color w:val="000000"/>
        </w:rPr>
        <w:t xml:space="preserve"> Статья 309. Имущество, на которое распространяются права залогодержателя</w:t>
      </w:r>
    </w:p>
    <w:bookmarkEnd w:id="1483"/>
    <w:bookmarkStart w:name="z1602" w:id="1484"/>
    <w:p>
      <w:pPr>
        <w:spacing w:after="0"/>
        <w:ind w:left="0"/>
        <w:jc w:val="both"/>
      </w:pPr>
      <w:r>
        <w:rPr>
          <w:rFonts w:ascii="Times New Roman"/>
          <w:b w:val="false"/>
          <w:i w:val="false"/>
          <w:color w:val="000000"/>
          <w:sz w:val="28"/>
        </w:rPr>
        <w:t xml:space="preserve">
      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законодательными актами. </w:t>
      </w:r>
    </w:p>
    <w:bookmarkEnd w:id="1484"/>
    <w:p>
      <w:pPr>
        <w:spacing w:after="0"/>
        <w:ind w:left="0"/>
        <w:jc w:val="both"/>
      </w:pPr>
      <w:r>
        <w:rPr>
          <w:rFonts w:ascii="Times New Roman"/>
          <w:b w:val="false"/>
          <w:i w:val="false"/>
          <w:color w:val="000000"/>
          <w:sz w:val="28"/>
        </w:rPr>
        <w:t>
      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 активы и замененные активы.</w:t>
      </w:r>
    </w:p>
    <w:p>
      <w:pPr>
        <w:spacing w:after="0"/>
        <w:ind w:left="0"/>
        <w:jc w:val="both"/>
      </w:pPr>
      <w:r>
        <w:rPr>
          <w:rFonts w:ascii="Times New Roman"/>
          <w:b w:val="false"/>
          <w:i w:val="false"/>
          <w:color w:val="000000"/>
          <w:sz w:val="28"/>
        </w:rPr>
        <w:t xml:space="preserve">
      В случае, если предметом залога выступает движимое имущество, право залога распространяется на отделимые плоды, продукцию и доходы (в том числе приобретенные в последующем активы и замененные активы), полученные в результате его использования, если иное не предусмотрено договором. </w:t>
      </w:r>
    </w:p>
    <w:p>
      <w:pPr>
        <w:spacing w:after="0"/>
        <w:ind w:left="0"/>
        <w:jc w:val="both"/>
      </w:pPr>
      <w:r>
        <w:rPr>
          <w:rFonts w:ascii="Times New Roman"/>
          <w:b w:val="false"/>
          <w:i w:val="false"/>
          <w:color w:val="000000"/>
          <w:sz w:val="28"/>
        </w:rPr>
        <w:t>
      При этом право залога распространяется на отделимые плоды, продукцию и доходы (в том числе приобретенные в последующем активы и замененные активы) только в том объеме требования, который оно не обеспечивает заложенным движимым имуществом к моменту его фактического удовлетворения.</w:t>
      </w:r>
    </w:p>
    <w:bookmarkStart w:name="z1603" w:id="1485"/>
    <w:p>
      <w:pPr>
        <w:spacing w:after="0"/>
        <w:ind w:left="0"/>
        <w:jc w:val="both"/>
      </w:pPr>
      <w:r>
        <w:rPr>
          <w:rFonts w:ascii="Times New Roman"/>
          <w:b w:val="false"/>
          <w:i w:val="false"/>
          <w:color w:val="000000"/>
          <w:sz w:val="28"/>
        </w:rPr>
        <w:t xml:space="preserve">
      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законодательными актами или договором. </w:t>
      </w:r>
    </w:p>
    <w:bookmarkEnd w:id="1485"/>
    <w:bookmarkStart w:name="z1604" w:id="1486"/>
    <w:p>
      <w:pPr>
        <w:spacing w:after="0"/>
        <w:ind w:left="0"/>
        <w:jc w:val="both"/>
      </w:pPr>
      <w:r>
        <w:rPr>
          <w:rFonts w:ascii="Times New Roman"/>
          <w:b w:val="false"/>
          <w:i w:val="false"/>
          <w:color w:val="000000"/>
          <w:sz w:val="28"/>
        </w:rPr>
        <w:t>
      3. Ипотека здания или сооружения допускается только с одновременной ипотекой по тому же договору права на земельный участок, на котором находится это здание или сооружение, либо на часть этого участка, функционально обеспечивающего закладываемый объект.</w:t>
      </w:r>
    </w:p>
    <w:bookmarkEnd w:id="14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309 с изменениями, внесенными законами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2" w:id="1487"/>
    <w:p>
      <w:pPr>
        <w:spacing w:after="0"/>
        <w:ind w:left="0"/>
        <w:jc w:val="left"/>
      </w:pPr>
      <w:r>
        <w:rPr>
          <w:rFonts w:ascii="Times New Roman"/>
          <w:b/>
          <w:i w:val="false"/>
          <w:color w:val="000000"/>
        </w:rPr>
        <w:t xml:space="preserve"> Статья 310. Возникновение права залога</w:t>
      </w:r>
    </w:p>
    <w:bookmarkEnd w:id="1487"/>
    <w:bookmarkStart w:name="z1605" w:id="1488"/>
    <w:p>
      <w:pPr>
        <w:spacing w:after="0"/>
        <w:ind w:left="0"/>
        <w:jc w:val="both"/>
      </w:pPr>
      <w:r>
        <w:rPr>
          <w:rFonts w:ascii="Times New Roman"/>
          <w:b w:val="false"/>
          <w:i w:val="false"/>
          <w:color w:val="000000"/>
          <w:sz w:val="28"/>
        </w:rPr>
        <w:t xml:space="preserve">
      1. Поскольку иное не предусмотрено договором о залоге, право залога возникает в отношении имущества, залог которого подлежит регистрации - с момента регистрации договора, в отношении другого имущества - с момента передачи этого имущества залогодержателю, а если оно не подлежит передаче, то с момента заключения договора о залоге. </w:t>
      </w:r>
    </w:p>
    <w:bookmarkEnd w:id="1488"/>
    <w:bookmarkStart w:name="z1606" w:id="1489"/>
    <w:p>
      <w:pPr>
        <w:spacing w:after="0"/>
        <w:ind w:left="0"/>
        <w:jc w:val="both"/>
      </w:pPr>
      <w:r>
        <w:rPr>
          <w:rFonts w:ascii="Times New Roman"/>
          <w:b w:val="false"/>
          <w:i w:val="false"/>
          <w:color w:val="000000"/>
          <w:sz w:val="28"/>
        </w:rPr>
        <w:t xml:space="preserve">
      2. Право залога на товары в обороте возникает в соответствии с правилами </w:t>
      </w:r>
      <w:r>
        <w:rPr>
          <w:rFonts w:ascii="Times New Roman"/>
          <w:b w:val="false"/>
          <w:i w:val="false"/>
          <w:color w:val="000000"/>
          <w:sz w:val="28"/>
        </w:rPr>
        <w:t>пункта 2</w:t>
      </w:r>
      <w:r>
        <w:rPr>
          <w:rFonts w:ascii="Times New Roman"/>
          <w:b w:val="false"/>
          <w:i w:val="false"/>
          <w:color w:val="000000"/>
          <w:sz w:val="28"/>
        </w:rPr>
        <w:t xml:space="preserve"> статьи 327 настоящего Кодекса. </w:t>
      </w:r>
    </w:p>
    <w:bookmarkEnd w:id="1489"/>
    <w:bookmarkStart w:name="z654" w:id="1490"/>
    <w:p>
      <w:pPr>
        <w:spacing w:after="0"/>
        <w:ind w:left="0"/>
        <w:jc w:val="left"/>
      </w:pPr>
      <w:r>
        <w:rPr>
          <w:rFonts w:ascii="Times New Roman"/>
          <w:b/>
          <w:i w:val="false"/>
          <w:color w:val="000000"/>
        </w:rPr>
        <w:t xml:space="preserve"> Статья 311. Последующий залог (перезалог) </w:t>
      </w:r>
    </w:p>
    <w:bookmarkEnd w:id="1490"/>
    <w:bookmarkStart w:name="z1607" w:id="1491"/>
    <w:p>
      <w:pPr>
        <w:spacing w:after="0"/>
        <w:ind w:left="0"/>
        <w:jc w:val="both"/>
      </w:pPr>
      <w:r>
        <w:rPr>
          <w:rFonts w:ascii="Times New Roman"/>
          <w:b w:val="false"/>
          <w:i w:val="false"/>
          <w:color w:val="000000"/>
          <w:sz w:val="28"/>
        </w:rPr>
        <w:t xml:space="preserve">
      1. Если имущество, находящееся в залоге, становится предметом еще одного залога в обеспечение других требований (перезалог), требования последующего залогодержателя удовлетворяются из стоимости предмета залога после удовлетворения требований предшествующих залогодержателей. </w:t>
      </w:r>
    </w:p>
    <w:bookmarkEnd w:id="1491"/>
    <w:bookmarkStart w:name="z1608" w:id="1492"/>
    <w:p>
      <w:pPr>
        <w:spacing w:after="0"/>
        <w:ind w:left="0"/>
        <w:jc w:val="both"/>
      </w:pPr>
      <w:r>
        <w:rPr>
          <w:rFonts w:ascii="Times New Roman"/>
          <w:b w:val="false"/>
          <w:i w:val="false"/>
          <w:color w:val="000000"/>
          <w:sz w:val="28"/>
        </w:rPr>
        <w:t xml:space="preserve">
      2. Перезалог допускается, если он не запрещен предшествующими договорами о залоге. </w:t>
      </w:r>
    </w:p>
    <w:bookmarkEnd w:id="1492"/>
    <w:bookmarkStart w:name="z1609" w:id="1493"/>
    <w:p>
      <w:pPr>
        <w:spacing w:after="0"/>
        <w:ind w:left="0"/>
        <w:jc w:val="both"/>
      </w:pPr>
      <w:r>
        <w:rPr>
          <w:rFonts w:ascii="Times New Roman"/>
          <w:b w:val="false"/>
          <w:i w:val="false"/>
          <w:color w:val="000000"/>
          <w:sz w:val="28"/>
        </w:rPr>
        <w:t xml:space="preserve">
      3. 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причиненные залогодержателям невыполнением этой обязанности. </w:t>
      </w:r>
    </w:p>
    <w:bookmarkEnd w:id="1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311 внесены изменения - Законами РК от 2 марта 1998 г. N </w:t>
      </w:r>
      <w:r>
        <w:rPr>
          <w:rFonts w:ascii="Times New Roman"/>
          <w:b w:val="false"/>
          <w:i w:val="false"/>
          <w:color w:val="000000"/>
          <w:sz w:val="28"/>
        </w:rPr>
        <w:t>211</w:t>
      </w:r>
      <w:r>
        <w:rPr>
          <w:rFonts w:ascii="Times New Roman"/>
          <w:b w:val="false"/>
          <w:i w:val="false"/>
          <w:color w:val="ff0000"/>
          <w:sz w:val="28"/>
        </w:rPr>
        <w:t xml:space="preserve">;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56" w:id="1494"/>
    <w:p>
      <w:pPr>
        <w:spacing w:after="0"/>
        <w:ind w:left="0"/>
        <w:jc w:val="left"/>
      </w:pPr>
      <w:r>
        <w:rPr>
          <w:rFonts w:ascii="Times New Roman"/>
          <w:b/>
          <w:i w:val="false"/>
          <w:color w:val="000000"/>
        </w:rPr>
        <w:t xml:space="preserve"> Статья 312. Содержание и сохранность заложенного имущества </w:t>
      </w:r>
    </w:p>
    <w:bookmarkEnd w:id="1494"/>
    <w:bookmarkStart w:name="z1610" w:id="1495"/>
    <w:p>
      <w:pPr>
        <w:spacing w:after="0"/>
        <w:ind w:left="0"/>
        <w:jc w:val="both"/>
      </w:pPr>
      <w:r>
        <w:rPr>
          <w:rFonts w:ascii="Times New Roman"/>
          <w:b w:val="false"/>
          <w:i w:val="false"/>
          <w:color w:val="000000"/>
          <w:sz w:val="28"/>
        </w:rPr>
        <w:t xml:space="preserve">
      1. Залогодатель или залогодержатель, в зависимости от того, у кого из них находится заложенное имущество, обязаны, если иное не предусмотрено законодательными актами или договором: </w:t>
      </w:r>
    </w:p>
    <w:bookmarkEnd w:id="1495"/>
    <w:bookmarkStart w:name="z1611" w:id="1496"/>
    <w:p>
      <w:pPr>
        <w:spacing w:after="0"/>
        <w:ind w:left="0"/>
        <w:jc w:val="both"/>
      </w:pPr>
      <w:r>
        <w:rPr>
          <w:rFonts w:ascii="Times New Roman"/>
          <w:b w:val="false"/>
          <w:i w:val="false"/>
          <w:color w:val="000000"/>
          <w:sz w:val="28"/>
        </w:rPr>
        <w:t xml:space="preserve">
      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w:t>
      </w:r>
    </w:p>
    <w:bookmarkEnd w:id="1496"/>
    <w:bookmarkStart w:name="z1612" w:id="1497"/>
    <w:p>
      <w:pPr>
        <w:spacing w:after="0"/>
        <w:ind w:left="0"/>
        <w:jc w:val="both"/>
      </w:pPr>
      <w:r>
        <w:rPr>
          <w:rFonts w:ascii="Times New Roman"/>
          <w:b w:val="false"/>
          <w:i w:val="false"/>
          <w:color w:val="000000"/>
          <w:sz w:val="28"/>
        </w:rPr>
        <w:t xml:space="preserve">
      2) немедленно уведомлять другую сторону о возникновении угрозы утраты или повреждения заложенного имущества. </w:t>
      </w:r>
    </w:p>
    <w:bookmarkEnd w:id="1497"/>
    <w:bookmarkStart w:name="z1613" w:id="1498"/>
    <w:p>
      <w:pPr>
        <w:spacing w:after="0"/>
        <w:ind w:left="0"/>
        <w:jc w:val="both"/>
      </w:pPr>
      <w:r>
        <w:rPr>
          <w:rFonts w:ascii="Times New Roman"/>
          <w:b w:val="false"/>
          <w:i w:val="false"/>
          <w:color w:val="000000"/>
          <w:sz w:val="28"/>
        </w:rPr>
        <w:t xml:space="preserve">
      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 </w:t>
      </w:r>
    </w:p>
    <w:bookmarkEnd w:id="1498"/>
    <w:bookmarkStart w:name="z1614" w:id="1499"/>
    <w:p>
      <w:pPr>
        <w:spacing w:after="0"/>
        <w:ind w:left="0"/>
        <w:jc w:val="both"/>
      </w:pPr>
      <w:r>
        <w:rPr>
          <w:rFonts w:ascii="Times New Roman"/>
          <w:b w:val="false"/>
          <w:i w:val="false"/>
          <w:color w:val="000000"/>
          <w:sz w:val="28"/>
        </w:rPr>
        <w:t xml:space="preserve">
      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 </w:t>
      </w:r>
    </w:p>
    <w:bookmarkEnd w:id="1499"/>
    <w:bookmarkStart w:name="z658" w:id="1500"/>
    <w:p>
      <w:pPr>
        <w:spacing w:after="0"/>
        <w:ind w:left="0"/>
        <w:jc w:val="left"/>
      </w:pPr>
      <w:r>
        <w:rPr>
          <w:rFonts w:ascii="Times New Roman"/>
          <w:b/>
          <w:i w:val="false"/>
          <w:color w:val="000000"/>
        </w:rPr>
        <w:t xml:space="preserve"> Статья 313. Последствия утраты или повреждения заложенного имущества </w:t>
      </w:r>
    </w:p>
    <w:bookmarkEnd w:id="1500"/>
    <w:bookmarkStart w:name="z1615" w:id="1501"/>
    <w:p>
      <w:pPr>
        <w:spacing w:after="0"/>
        <w:ind w:left="0"/>
        <w:jc w:val="both"/>
      </w:pPr>
      <w:r>
        <w:rPr>
          <w:rFonts w:ascii="Times New Roman"/>
          <w:b w:val="false"/>
          <w:i w:val="false"/>
          <w:color w:val="000000"/>
          <w:sz w:val="28"/>
        </w:rPr>
        <w:t xml:space="preserve">
      1. Залогодатель несет риск случайной гибели или повреждения заложенного имущества, если иное не предусмотрено договором о залоге. </w:t>
      </w:r>
    </w:p>
    <w:bookmarkEnd w:id="1501"/>
    <w:bookmarkStart w:name="z1616" w:id="1502"/>
    <w:p>
      <w:pPr>
        <w:spacing w:after="0"/>
        <w:ind w:left="0"/>
        <w:jc w:val="both"/>
      </w:pPr>
      <w:r>
        <w:rPr>
          <w:rFonts w:ascii="Times New Roman"/>
          <w:b w:val="false"/>
          <w:i w:val="false"/>
          <w:color w:val="000000"/>
          <w:sz w:val="28"/>
        </w:rPr>
        <w:t xml:space="preserve">
      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r>
        <w:rPr>
          <w:rFonts w:ascii="Times New Roman"/>
          <w:b w:val="false"/>
          <w:i w:val="false"/>
          <w:color w:val="000000"/>
          <w:sz w:val="28"/>
        </w:rPr>
        <w:t>статьей 359</w:t>
      </w:r>
      <w:r>
        <w:rPr>
          <w:rFonts w:ascii="Times New Roman"/>
          <w:b w:val="false"/>
          <w:i w:val="false"/>
          <w:color w:val="000000"/>
          <w:sz w:val="28"/>
        </w:rPr>
        <w:t xml:space="preserve"> настоящего Кодекса. </w:t>
      </w:r>
    </w:p>
    <w:bookmarkEnd w:id="1502"/>
    <w:bookmarkStart w:name="z1617" w:id="1503"/>
    <w:p>
      <w:pPr>
        <w:spacing w:after="0"/>
        <w:ind w:left="0"/>
        <w:jc w:val="both"/>
      </w:pPr>
      <w:r>
        <w:rPr>
          <w:rFonts w:ascii="Times New Roman"/>
          <w:b w:val="false"/>
          <w:i w:val="false"/>
          <w:color w:val="000000"/>
          <w:sz w:val="28"/>
        </w:rPr>
        <w:t xml:space="preserve">
      3. 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 </w:t>
      </w:r>
    </w:p>
    <w:bookmarkEnd w:id="1503"/>
    <w:bookmarkStart w:name="z1618" w:id="1504"/>
    <w:p>
      <w:pPr>
        <w:spacing w:after="0"/>
        <w:ind w:left="0"/>
        <w:jc w:val="both"/>
      </w:pPr>
      <w:r>
        <w:rPr>
          <w:rFonts w:ascii="Times New Roman"/>
          <w:b w:val="false"/>
          <w:i w:val="false"/>
          <w:color w:val="000000"/>
          <w:sz w:val="28"/>
        </w:rPr>
        <w:t xml:space="preserve">
      4. 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 </w:t>
      </w:r>
    </w:p>
    <w:bookmarkEnd w:id="1504"/>
    <w:bookmarkStart w:name="z1619" w:id="1505"/>
    <w:p>
      <w:pPr>
        <w:spacing w:after="0"/>
        <w:ind w:left="0"/>
        <w:jc w:val="both"/>
      </w:pPr>
      <w:r>
        <w:rPr>
          <w:rFonts w:ascii="Times New Roman"/>
          <w:b w:val="false"/>
          <w:i w:val="false"/>
          <w:color w:val="000000"/>
          <w:sz w:val="28"/>
        </w:rPr>
        <w:t xml:space="preserve">
      5. 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 </w:t>
      </w:r>
    </w:p>
    <w:bookmarkEnd w:id="1505"/>
    <w:bookmarkStart w:name="z1620" w:id="1506"/>
    <w:p>
      <w:pPr>
        <w:spacing w:after="0"/>
        <w:ind w:left="0"/>
        <w:jc w:val="both"/>
      </w:pPr>
      <w:r>
        <w:rPr>
          <w:rFonts w:ascii="Times New Roman"/>
          <w:b w:val="false"/>
          <w:i w:val="false"/>
          <w:color w:val="000000"/>
          <w:sz w:val="28"/>
        </w:rPr>
        <w:t xml:space="preserve">
      6.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w:t>
      </w:r>
    </w:p>
    <w:bookmarkEnd w:id="1506"/>
    <w:bookmarkStart w:name="z660" w:id="1507"/>
    <w:p>
      <w:pPr>
        <w:spacing w:after="0"/>
        <w:ind w:left="0"/>
        <w:jc w:val="left"/>
      </w:pPr>
      <w:r>
        <w:rPr>
          <w:rFonts w:ascii="Times New Roman"/>
          <w:b/>
          <w:i w:val="false"/>
          <w:color w:val="000000"/>
        </w:rPr>
        <w:t xml:space="preserve"> Статья 314. Замена и восстановление предмета залога </w:t>
      </w:r>
    </w:p>
    <w:bookmarkEnd w:id="1507"/>
    <w:bookmarkStart w:name="z1621" w:id="1508"/>
    <w:p>
      <w:pPr>
        <w:spacing w:after="0"/>
        <w:ind w:left="0"/>
        <w:jc w:val="both"/>
      </w:pPr>
      <w:r>
        <w:rPr>
          <w:rFonts w:ascii="Times New Roman"/>
          <w:b w:val="false"/>
          <w:i w:val="false"/>
          <w:color w:val="000000"/>
          <w:sz w:val="28"/>
        </w:rPr>
        <w:t xml:space="preserve">
      1. Замена предмета залога допускается с согласия залогодержателя, если законодательными актами или договором не предусмотрено иное. </w:t>
      </w:r>
    </w:p>
    <w:bookmarkEnd w:id="1508"/>
    <w:bookmarkStart w:name="z1622" w:id="1509"/>
    <w:p>
      <w:pPr>
        <w:spacing w:after="0"/>
        <w:ind w:left="0"/>
        <w:jc w:val="both"/>
      </w:pPr>
      <w:r>
        <w:rPr>
          <w:rFonts w:ascii="Times New Roman"/>
          <w:b w:val="false"/>
          <w:i w:val="false"/>
          <w:color w:val="000000"/>
          <w:sz w:val="28"/>
        </w:rPr>
        <w:t xml:space="preserve">
      2. Если предмет залога погиб или поврежден либо право собственности или хозяйственного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 его другим равноценным имуществом. </w:t>
      </w:r>
    </w:p>
    <w:bookmarkEnd w:id="1509"/>
    <w:bookmarkStart w:name="z662" w:id="1510"/>
    <w:p>
      <w:pPr>
        <w:spacing w:after="0"/>
        <w:ind w:left="0"/>
        <w:jc w:val="left"/>
      </w:pPr>
      <w:r>
        <w:rPr>
          <w:rFonts w:ascii="Times New Roman"/>
          <w:b/>
          <w:i w:val="false"/>
          <w:color w:val="000000"/>
        </w:rPr>
        <w:t xml:space="preserve"> Статья 315. Пользование и распоряжение предметом залога</w:t>
      </w:r>
    </w:p>
    <w:bookmarkEnd w:id="1510"/>
    <w:bookmarkStart w:name="z1623" w:id="1511"/>
    <w:p>
      <w:pPr>
        <w:spacing w:after="0"/>
        <w:ind w:left="0"/>
        <w:jc w:val="both"/>
      </w:pPr>
      <w:r>
        <w:rPr>
          <w:rFonts w:ascii="Times New Roman"/>
          <w:b w:val="false"/>
          <w:i w:val="false"/>
          <w:color w:val="000000"/>
          <w:sz w:val="28"/>
        </w:rPr>
        <w:t xml:space="preserve">
      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 </w:t>
      </w:r>
    </w:p>
    <w:bookmarkEnd w:id="1511"/>
    <w:bookmarkStart w:name="z1624" w:id="1512"/>
    <w:p>
      <w:pPr>
        <w:spacing w:after="0"/>
        <w:ind w:left="0"/>
        <w:jc w:val="both"/>
      </w:pPr>
      <w:r>
        <w:rPr>
          <w:rFonts w:ascii="Times New Roman"/>
          <w:b w:val="false"/>
          <w:i w:val="false"/>
          <w:color w:val="000000"/>
          <w:sz w:val="28"/>
        </w:rPr>
        <w:t>
      2. Если иное не предусмотрено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передавать его в аренду или безвозмездное пользование другому лицу либо иным образом распоряжаться им только с согласия залогодержателя.</w:t>
      </w:r>
    </w:p>
    <w:bookmarkEnd w:id="1512"/>
    <w:p>
      <w:pPr>
        <w:spacing w:after="0"/>
        <w:ind w:left="0"/>
        <w:jc w:val="both"/>
      </w:pPr>
      <w:r>
        <w:rPr>
          <w:rFonts w:ascii="Times New Roman"/>
          <w:b w:val="false"/>
          <w:i w:val="false"/>
          <w:color w:val="000000"/>
          <w:sz w:val="28"/>
        </w:rPr>
        <w:t>
      Соглашение, ограничивающее право залогодателя завещать заложенное имущество, ничтожно.</w:t>
      </w:r>
    </w:p>
    <w:bookmarkStart w:name="z1625" w:id="1513"/>
    <w:p>
      <w:pPr>
        <w:spacing w:after="0"/>
        <w:ind w:left="0"/>
        <w:jc w:val="both"/>
      </w:pPr>
      <w:r>
        <w:rPr>
          <w:rFonts w:ascii="Times New Roman"/>
          <w:b w:val="false"/>
          <w:i w:val="false"/>
          <w:color w:val="000000"/>
          <w:sz w:val="28"/>
        </w:rPr>
        <w:t xml:space="preserve">
      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 </w:t>
      </w:r>
    </w:p>
    <w:bookmarkEnd w:id="15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315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1514"/>
    <w:p>
      <w:pPr>
        <w:spacing w:after="0"/>
        <w:ind w:left="0"/>
        <w:jc w:val="left"/>
      </w:pPr>
      <w:r>
        <w:rPr>
          <w:rFonts w:ascii="Times New Roman"/>
          <w:b/>
          <w:i w:val="false"/>
          <w:color w:val="000000"/>
        </w:rPr>
        <w:t xml:space="preserve"> Статья 316. Защита залогодержателем своих прав на предмет залога </w:t>
      </w:r>
    </w:p>
    <w:bookmarkEnd w:id="1514"/>
    <w:bookmarkStart w:name="z1626" w:id="1515"/>
    <w:p>
      <w:pPr>
        <w:spacing w:after="0"/>
        <w:ind w:left="0"/>
        <w:jc w:val="both"/>
      </w:pPr>
      <w:r>
        <w:rPr>
          <w:rFonts w:ascii="Times New Roman"/>
          <w:b w:val="false"/>
          <w:i w:val="false"/>
          <w:color w:val="000000"/>
          <w:sz w:val="28"/>
        </w:rPr>
        <w:t xml:space="preserve">
      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 </w:t>
      </w:r>
    </w:p>
    <w:bookmarkEnd w:id="1515"/>
    <w:bookmarkStart w:name="z1627" w:id="1516"/>
    <w:p>
      <w:pPr>
        <w:spacing w:after="0"/>
        <w:ind w:left="0"/>
        <w:jc w:val="both"/>
      </w:pPr>
      <w:r>
        <w:rPr>
          <w:rFonts w:ascii="Times New Roman"/>
          <w:b w:val="false"/>
          <w:i w:val="false"/>
          <w:color w:val="000000"/>
          <w:sz w:val="28"/>
        </w:rPr>
        <w:t xml:space="preserve">
      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владения. </w:t>
      </w:r>
    </w:p>
    <w:bookmarkEnd w:id="1516"/>
    <w:bookmarkStart w:name="z666" w:id="1517"/>
    <w:p>
      <w:pPr>
        <w:spacing w:after="0"/>
        <w:ind w:left="0"/>
        <w:jc w:val="left"/>
      </w:pPr>
      <w:r>
        <w:rPr>
          <w:rFonts w:ascii="Times New Roman"/>
          <w:b/>
          <w:i w:val="false"/>
          <w:color w:val="000000"/>
        </w:rPr>
        <w:t xml:space="preserve"> Статья 317. Основания обращения взыскания на заложенное имущество </w:t>
      </w:r>
    </w:p>
    <w:bookmarkEnd w:id="1517"/>
    <w:bookmarkStart w:name="z1628" w:id="1518"/>
    <w:p>
      <w:pPr>
        <w:spacing w:after="0"/>
        <w:ind w:left="0"/>
        <w:jc w:val="both"/>
      </w:pPr>
      <w:r>
        <w:rPr>
          <w:rFonts w:ascii="Times New Roman"/>
          <w:b w:val="false"/>
          <w:i w:val="false"/>
          <w:color w:val="000000"/>
          <w:sz w:val="28"/>
        </w:rPr>
        <w:t xml:space="preserve">
      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 </w:t>
      </w:r>
    </w:p>
    <w:bookmarkEnd w:id="1518"/>
    <w:bookmarkStart w:name="z1629" w:id="1519"/>
    <w:p>
      <w:pPr>
        <w:spacing w:after="0"/>
        <w:ind w:left="0"/>
        <w:jc w:val="both"/>
      </w:pPr>
      <w:r>
        <w:rPr>
          <w:rFonts w:ascii="Times New Roman"/>
          <w:b w:val="false"/>
          <w:i w:val="false"/>
          <w:color w:val="000000"/>
          <w:sz w:val="28"/>
        </w:rPr>
        <w:t xml:space="preserve">
      2. В обращении взыскания на заложенное имущество может быть отказано,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w:t>
      </w:r>
    </w:p>
    <w:bookmarkEnd w:id="1519"/>
    <w:bookmarkStart w:name="z254" w:id="1520"/>
    <w:p>
      <w:pPr>
        <w:spacing w:after="0"/>
        <w:ind w:left="0"/>
        <w:jc w:val="both"/>
      </w:pPr>
      <w:r>
        <w:rPr>
          <w:rFonts w:ascii="Times New Roman"/>
          <w:b w:val="false"/>
          <w:i w:val="false"/>
          <w:color w:val="000000"/>
          <w:sz w:val="28"/>
        </w:rPr>
        <w:t>
      Нарушение обеспеченного залогом обязательства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bookmarkEnd w:id="1520"/>
    <w:bookmarkStart w:name="z274" w:id="1521"/>
    <w:p>
      <w:pPr>
        <w:spacing w:after="0"/>
        <w:ind w:left="0"/>
        <w:jc w:val="both"/>
      </w:pPr>
      <w:r>
        <w:rPr>
          <w:rFonts w:ascii="Times New Roman"/>
          <w:b w:val="false"/>
          <w:i w:val="false"/>
          <w:color w:val="000000"/>
          <w:sz w:val="28"/>
        </w:rPr>
        <w:t>
      1)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bookmarkEnd w:id="1521"/>
    <w:bookmarkStart w:name="z276" w:id="1522"/>
    <w:p>
      <w:pPr>
        <w:spacing w:after="0"/>
        <w:ind w:left="0"/>
        <w:jc w:val="both"/>
      </w:pPr>
      <w:r>
        <w:rPr>
          <w:rFonts w:ascii="Times New Roman"/>
          <w:b w:val="false"/>
          <w:i w:val="false"/>
          <w:color w:val="000000"/>
          <w:sz w:val="28"/>
        </w:rPr>
        <w:t>
      2) период просрочки исполнения обязательства, обеспеченного залогом, составляет менее трех месяцев.</w:t>
      </w:r>
    </w:p>
    <w:bookmarkEnd w:id="1522"/>
    <w:bookmarkStart w:name="z8353" w:id="1523"/>
    <w:p>
      <w:pPr>
        <w:spacing w:after="0"/>
        <w:ind w:left="0"/>
        <w:jc w:val="both"/>
      </w:pPr>
      <w:r>
        <w:rPr>
          <w:rFonts w:ascii="Times New Roman"/>
          <w:b w:val="false"/>
          <w:i w:val="false"/>
          <w:color w:val="000000"/>
          <w:sz w:val="28"/>
        </w:rPr>
        <w:t>
      Нарушение обеспеченного залогом обязательства по ипотечным займам, обеспеченным жилищем физического лица и не связанным с предпринимательской деятельностью,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bookmarkEnd w:id="1523"/>
    <w:bookmarkStart w:name="z8354" w:id="1524"/>
    <w:p>
      <w:pPr>
        <w:spacing w:after="0"/>
        <w:ind w:left="0"/>
        <w:jc w:val="both"/>
      </w:pPr>
      <w:r>
        <w:rPr>
          <w:rFonts w:ascii="Times New Roman"/>
          <w:b w:val="false"/>
          <w:i w:val="false"/>
          <w:color w:val="000000"/>
          <w:sz w:val="28"/>
        </w:rPr>
        <w:t>
      1) сумма неисполненного обязательства (без учета неустойки (штрафа, пени) составляет менее пятнадцати процентов от стоимости заложенного имущества, определенной сторонами в договоре о залоге;</w:t>
      </w:r>
    </w:p>
    <w:bookmarkEnd w:id="1524"/>
    <w:bookmarkStart w:name="z8355" w:id="1525"/>
    <w:p>
      <w:pPr>
        <w:spacing w:after="0"/>
        <w:ind w:left="0"/>
        <w:jc w:val="both"/>
      </w:pPr>
      <w:r>
        <w:rPr>
          <w:rFonts w:ascii="Times New Roman"/>
          <w:b w:val="false"/>
          <w:i w:val="false"/>
          <w:color w:val="000000"/>
          <w:sz w:val="28"/>
        </w:rPr>
        <w:t>
      2) период просрочки исполнения обязательства, обеспеченного залогом, составляет менее шести месяцев.</w:t>
      </w:r>
    </w:p>
    <w:bookmarkEnd w:id="15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317 с изменениями, внесенными законами РК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8" w:id="1526"/>
    <w:p>
      <w:pPr>
        <w:spacing w:after="0"/>
        <w:ind w:left="0"/>
        <w:jc w:val="left"/>
      </w:pPr>
      <w:r>
        <w:rPr>
          <w:rFonts w:ascii="Times New Roman"/>
          <w:b/>
          <w:i w:val="false"/>
          <w:color w:val="000000"/>
        </w:rPr>
        <w:t xml:space="preserve"> Статья 318. Порядок обращения взыскания на предмет залога</w:t>
      </w:r>
    </w:p>
    <w:bookmarkEnd w:id="1526"/>
    <w:bookmarkStart w:name="z1630" w:id="1527"/>
    <w:p>
      <w:pPr>
        <w:spacing w:after="0"/>
        <w:ind w:left="0"/>
        <w:jc w:val="both"/>
      </w:pPr>
      <w:r>
        <w:rPr>
          <w:rFonts w:ascii="Times New Roman"/>
          <w:b w:val="false"/>
          <w:i w:val="false"/>
          <w:color w:val="000000"/>
          <w:sz w:val="28"/>
        </w:rPr>
        <w:t>
      1. Удовлетворение требования залогодержателя из стоимости заложенного имущества производится, если иное не установлено настоящим Кодексом и иными законодательными актами или договором, в судебном порядке.</w:t>
      </w:r>
    </w:p>
    <w:bookmarkEnd w:id="1527"/>
    <w:bookmarkStart w:name="z1631" w:id="1528"/>
    <w:p>
      <w:pPr>
        <w:spacing w:after="0"/>
        <w:ind w:left="0"/>
        <w:jc w:val="both"/>
      </w:pPr>
      <w:r>
        <w:rPr>
          <w:rFonts w:ascii="Times New Roman"/>
          <w:b w:val="false"/>
          <w:i w:val="false"/>
          <w:color w:val="000000"/>
          <w:sz w:val="28"/>
        </w:rPr>
        <w:t>
      2. В случаях, предусмотренных договором о залоге, а также настоящим Кодексом и иными законодательными актами, залогодержатель вправе самостоятельно реализовать находящееся в залоге имущество во 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Внесудебная реализация заложенного недвижимого имущества не допускается в случаях, предусмотренных законодательным актом Республики Казахстан об ипотеке недвижимого имущества.</w:t>
      </w:r>
    </w:p>
    <w:bookmarkEnd w:id="1528"/>
    <w:bookmarkStart w:name="z8316" w:id="1529"/>
    <w:p>
      <w:pPr>
        <w:spacing w:after="0"/>
        <w:ind w:left="0"/>
        <w:jc w:val="both"/>
      </w:pPr>
      <w:r>
        <w:rPr>
          <w:rFonts w:ascii="Times New Roman"/>
          <w:b w:val="false"/>
          <w:i w:val="false"/>
          <w:color w:val="000000"/>
          <w:sz w:val="28"/>
        </w:rPr>
        <w:t>
      Особенности обращения взыскания на предмет залога, являющегося обеспечением по займу в рамках осуществления мер по обеспечению стабильности финансовой системы, устанавливаются законами Республики Казахстан.</w:t>
      </w:r>
    </w:p>
    <w:bookmarkEnd w:id="1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изменениями, внесенными законами РК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670" w:id="1530"/>
    <w:p>
      <w:pPr>
        <w:spacing w:after="0"/>
        <w:ind w:left="0"/>
        <w:jc w:val="left"/>
      </w:pPr>
      <w:r>
        <w:rPr>
          <w:rFonts w:ascii="Times New Roman"/>
          <w:b/>
          <w:i w:val="false"/>
          <w:color w:val="000000"/>
        </w:rPr>
        <w:t xml:space="preserve"> Статья 319. Реализация заложенного имущества</w:t>
      </w:r>
    </w:p>
    <w:bookmarkEnd w:id="1530"/>
    <w:bookmarkStart w:name="z1632" w:id="1531"/>
    <w:p>
      <w:pPr>
        <w:spacing w:after="0"/>
        <w:ind w:left="0"/>
        <w:jc w:val="both"/>
      </w:pPr>
      <w:r>
        <w:rPr>
          <w:rFonts w:ascii="Times New Roman"/>
          <w:b w:val="false"/>
          <w:i w:val="false"/>
          <w:color w:val="000000"/>
          <w:sz w:val="28"/>
        </w:rPr>
        <w:t xml:space="preserve">
      1. Реализация (продажа) заложенного имущества производится путем продажи с публичных торгов в порядке, установленном процессуальным законодательством, если законодательными актами не установлен иной порядок. </w:t>
      </w:r>
    </w:p>
    <w:bookmarkEnd w:id="1531"/>
    <w:bookmarkStart w:name="z1633" w:id="1532"/>
    <w:p>
      <w:pPr>
        <w:spacing w:after="0"/>
        <w:ind w:left="0"/>
        <w:jc w:val="both"/>
      </w:pPr>
      <w:r>
        <w:rPr>
          <w:rFonts w:ascii="Times New Roman"/>
          <w:b w:val="false"/>
          <w:i w:val="false"/>
          <w:color w:val="000000"/>
          <w:sz w:val="28"/>
        </w:rPr>
        <w:t xml:space="preserve">
      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правам (требованиям) по денежному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 </w:t>
      </w:r>
    </w:p>
    <w:bookmarkEnd w:id="1532"/>
    <w:bookmarkStart w:name="z1634" w:id="1533"/>
    <w:p>
      <w:pPr>
        <w:spacing w:after="0"/>
        <w:ind w:left="0"/>
        <w:jc w:val="both"/>
      </w:pPr>
      <w:r>
        <w:rPr>
          <w:rFonts w:ascii="Times New Roman"/>
          <w:b w:val="false"/>
          <w:i w:val="false"/>
          <w:color w:val="000000"/>
          <w:sz w:val="28"/>
        </w:rPr>
        <w:t xml:space="preserve">
      Если сумма денег, являющихся предметом залога или причитающихся по заложенным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bookmarkEnd w:id="1533"/>
    <w:bookmarkStart w:name="z1635" w:id="1534"/>
    <w:p>
      <w:pPr>
        <w:spacing w:after="0"/>
        <w:ind w:left="0"/>
        <w:jc w:val="both"/>
      </w:pPr>
      <w:r>
        <w:rPr>
          <w:rFonts w:ascii="Times New Roman"/>
          <w:b w:val="false"/>
          <w:i w:val="false"/>
          <w:color w:val="000000"/>
          <w:sz w:val="28"/>
        </w:rPr>
        <w:t xml:space="preserve">
      2. Особенности реализации заложенного имущества во внесудебном порядке устанавливаются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об ипотеке недвижимости. Правила и процедуры, установленные </w:t>
      </w:r>
      <w:r>
        <w:rPr>
          <w:rFonts w:ascii="Times New Roman"/>
          <w:b w:val="false"/>
          <w:i w:val="false"/>
          <w:color w:val="000000"/>
          <w:sz w:val="28"/>
        </w:rPr>
        <w:t>Законом</w:t>
      </w:r>
      <w:r>
        <w:rPr>
          <w:rFonts w:ascii="Times New Roman"/>
          <w:b w:val="false"/>
          <w:i w:val="false"/>
          <w:color w:val="000000"/>
          <w:sz w:val="28"/>
        </w:rPr>
        <w:t xml:space="preserve"> об ипотеке недвижимости для реализации ипотеки, применяются к реализации имущества при исполнении других видов залога, если настоящим Кодексом не установлено иное. </w:t>
      </w:r>
    </w:p>
    <w:bookmarkEnd w:id="1534"/>
    <w:bookmarkStart w:name="z1636" w:id="1535"/>
    <w:p>
      <w:pPr>
        <w:spacing w:after="0"/>
        <w:ind w:left="0"/>
        <w:jc w:val="both"/>
      </w:pPr>
      <w:r>
        <w:rPr>
          <w:rFonts w:ascii="Times New Roman"/>
          <w:b w:val="false"/>
          <w:i w:val="false"/>
          <w:color w:val="000000"/>
          <w:sz w:val="28"/>
        </w:rPr>
        <w:t>
      3. По просьбе залогодателя суд вправе в решении об обращении взыскания на заложенное имущество отсрочить продажу с публичных торгов на срок до одного года заложенного имущества физических лиц и на срок до одного месяца заложенного имущества юридических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p>
    <w:bookmarkEnd w:id="1535"/>
    <w:bookmarkStart w:name="z1637" w:id="1536"/>
    <w:p>
      <w:pPr>
        <w:spacing w:after="0"/>
        <w:ind w:left="0"/>
        <w:jc w:val="both"/>
      </w:pPr>
      <w:r>
        <w:rPr>
          <w:rFonts w:ascii="Times New Roman"/>
          <w:b w:val="false"/>
          <w:i w:val="false"/>
          <w:color w:val="000000"/>
          <w:sz w:val="28"/>
        </w:rPr>
        <w:t xml:space="preserve">
      4. Если иное не предусмотрено законодательными актами Республики Казахстан, в торгах имеют право принимать участие любые юридические лица и граждане, включая залогодателя и залогодержателя. </w:t>
      </w:r>
    </w:p>
    <w:bookmarkEnd w:id="1536"/>
    <w:p>
      <w:pPr>
        <w:spacing w:after="0"/>
        <w:ind w:left="0"/>
        <w:jc w:val="both"/>
      </w:pPr>
      <w:r>
        <w:rPr>
          <w:rFonts w:ascii="Times New Roman"/>
          <w:b w:val="false"/>
          <w:i w:val="false"/>
          <w:color w:val="000000"/>
          <w:sz w:val="28"/>
        </w:rPr>
        <w:t xml:space="preserve">
      Перед началом торгов суд или доверенное лицо (статья 320 настоящего Кодекса) вправе потребовать от каждого участника торгов внесения гарантийного взноса. Гарантийные взносы подлежат возврату по окончании торгов. Гарантийный взнос участника, выигравшего торги, засчитывается в счет конечной цены. Гарантийный взнос участника, выигравшего торги, но не оплатившего конечную цену, не возвращается и остается в распоряжении суда или доверенного лица. </w:t>
      </w:r>
    </w:p>
    <w:p>
      <w:pPr>
        <w:spacing w:after="0"/>
        <w:ind w:left="0"/>
        <w:jc w:val="both"/>
      </w:pPr>
      <w:r>
        <w:rPr>
          <w:rFonts w:ascii="Times New Roman"/>
          <w:b w:val="false"/>
          <w:i w:val="false"/>
          <w:color w:val="000000"/>
          <w:sz w:val="28"/>
        </w:rPr>
        <w:t xml:space="preserve">
      5.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устанавливаемой решением суда или доверенным лицом на основании отчета об оценке, составленного оценщиком, либо требовать назначения новых торгов. </w:t>
      </w:r>
    </w:p>
    <w:bookmarkStart w:name="z1639" w:id="1537"/>
    <w:p>
      <w:pPr>
        <w:spacing w:after="0"/>
        <w:ind w:left="0"/>
        <w:jc w:val="both"/>
      </w:pPr>
      <w:r>
        <w:rPr>
          <w:rFonts w:ascii="Times New Roman"/>
          <w:b w:val="false"/>
          <w:i w:val="false"/>
          <w:color w:val="000000"/>
          <w:sz w:val="28"/>
        </w:rPr>
        <w:t xml:space="preserve">
      6.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bookmarkEnd w:id="1537"/>
    <w:p>
      <w:pPr>
        <w:spacing w:after="0"/>
        <w:ind w:left="0"/>
        <w:jc w:val="both"/>
      </w:pPr>
      <w:r>
        <w:rPr>
          <w:rFonts w:ascii="Times New Roman"/>
          <w:b w:val="false"/>
          <w:i w:val="false"/>
          <w:color w:val="000000"/>
          <w:sz w:val="28"/>
        </w:rPr>
        <w:t xml:space="preserve">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 </w:t>
      </w:r>
    </w:p>
    <w:bookmarkStart w:name="z1640" w:id="1538"/>
    <w:p>
      <w:pPr>
        <w:spacing w:after="0"/>
        <w:ind w:left="0"/>
        <w:jc w:val="both"/>
      </w:pPr>
      <w:r>
        <w:rPr>
          <w:rFonts w:ascii="Times New Roman"/>
          <w:b w:val="false"/>
          <w:i w:val="false"/>
          <w:color w:val="000000"/>
          <w:sz w:val="28"/>
        </w:rPr>
        <w:t>
      7. Должник 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bookmarkEnd w:id="15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319 с изменениями, внесенными законами РК от 08.11.2000 </w:t>
      </w:r>
      <w:r>
        <w:rPr>
          <w:rFonts w:ascii="Times New Roman"/>
          <w:b w:val="false"/>
          <w:i w:val="false"/>
          <w:color w:val="000000"/>
          <w:sz w:val="28"/>
        </w:rPr>
        <w:t>N 96</w:t>
      </w:r>
      <w:r>
        <w:rPr>
          <w:rFonts w:ascii="Times New Roman"/>
          <w:b w:val="false"/>
          <w:i w:val="false"/>
          <w:color w:val="ff0000"/>
          <w:sz w:val="28"/>
        </w:rPr>
        <w:t xml:space="preserve">; от 12.01.2007 N </w:t>
      </w:r>
      <w:r>
        <w:rPr>
          <w:rFonts w:ascii="Times New Roman"/>
          <w:b w:val="false"/>
          <w:i w:val="false"/>
          <w:color w:val="000000"/>
          <w:sz w:val="28"/>
        </w:rPr>
        <w:t>2</w:t>
      </w:r>
      <w:r>
        <w:rPr>
          <w:rFonts w:ascii="Times New Roman"/>
          <w:b w:val="false"/>
          <w:i w:val="false"/>
          <w:color w:val="000000"/>
          <w:sz w:val="28"/>
        </w:rPr>
        <w:t>25</w:t>
      </w:r>
      <w:r>
        <w:rPr>
          <w:rFonts w:ascii="Times New Roman"/>
          <w:b w:val="false"/>
          <w:i w:val="false"/>
          <w:color w:val="ff0000"/>
          <w:sz w:val="28"/>
        </w:rPr>
        <w:t xml:space="preserve"> (вводится в действие со дня его официального опубликования);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02.07.2018 </w:t>
      </w:r>
      <w:r>
        <w:rPr>
          <w:rFonts w:ascii="Times New Roman"/>
          <w:b w:val="false"/>
          <w:i w:val="false"/>
          <w:color w:val="000000"/>
          <w:sz w:val="28"/>
        </w:rPr>
        <w:t>№ 168-VІ</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2" w:id="1539"/>
    <w:p>
      <w:pPr>
        <w:spacing w:after="0"/>
        <w:ind w:left="0"/>
        <w:jc w:val="left"/>
      </w:pPr>
      <w:r>
        <w:rPr>
          <w:rFonts w:ascii="Times New Roman"/>
          <w:b/>
          <w:i w:val="false"/>
          <w:color w:val="000000"/>
        </w:rPr>
        <w:t xml:space="preserve"> Статья 320. Реализация заложенного имущества в принудительном внесудебном порядке</w:t>
      </w:r>
    </w:p>
    <w:bookmarkEnd w:id="1539"/>
    <w:bookmarkStart w:name="z1641" w:id="1540"/>
    <w:p>
      <w:pPr>
        <w:spacing w:after="0"/>
        <w:ind w:left="0"/>
        <w:jc w:val="both"/>
      </w:pPr>
      <w:r>
        <w:rPr>
          <w:rFonts w:ascii="Times New Roman"/>
          <w:b w:val="false"/>
          <w:i w:val="false"/>
          <w:color w:val="000000"/>
          <w:sz w:val="28"/>
        </w:rPr>
        <w:t>
      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имеющее доверенность залогодержателя на реализацию заложенного имущества в случае нарушения обязательства, обеспеченного залогом.</w:t>
      </w:r>
    </w:p>
    <w:bookmarkEnd w:id="1540"/>
    <w:bookmarkStart w:name="z1642" w:id="1541"/>
    <w:p>
      <w:pPr>
        <w:spacing w:after="0"/>
        <w:ind w:left="0"/>
        <w:jc w:val="both"/>
      </w:pPr>
      <w:r>
        <w:rPr>
          <w:rFonts w:ascii="Times New Roman"/>
          <w:b w:val="false"/>
          <w:i w:val="false"/>
          <w:color w:val="000000"/>
          <w:sz w:val="28"/>
        </w:rPr>
        <w:t>
      2. Доверенное лицо выполняет следующие процедуры:</w:t>
      </w:r>
    </w:p>
    <w:bookmarkEnd w:id="1541"/>
    <w:bookmarkStart w:name="z1643" w:id="1542"/>
    <w:p>
      <w:pPr>
        <w:spacing w:after="0"/>
        <w:ind w:left="0"/>
        <w:jc w:val="both"/>
      </w:pPr>
      <w:r>
        <w:rPr>
          <w:rFonts w:ascii="Times New Roman"/>
          <w:b w:val="false"/>
          <w:i w:val="false"/>
          <w:color w:val="000000"/>
          <w:sz w:val="28"/>
        </w:rPr>
        <w:t xml:space="preserve">
      1) составляет уведомление залогодателю о невыполнении обязательств и регистрирует его в органе, где был зарегистрирован договор о залоге; </w:t>
      </w:r>
    </w:p>
    <w:bookmarkEnd w:id="1542"/>
    <w:bookmarkStart w:name="z1644" w:id="1543"/>
    <w:p>
      <w:pPr>
        <w:spacing w:after="0"/>
        <w:ind w:left="0"/>
        <w:jc w:val="both"/>
      </w:pPr>
      <w:r>
        <w:rPr>
          <w:rFonts w:ascii="Times New Roman"/>
          <w:b w:val="false"/>
          <w:i w:val="false"/>
          <w:color w:val="000000"/>
          <w:sz w:val="28"/>
        </w:rPr>
        <w:t xml:space="preserve">
      2) при неудовлетворении требований, вытекающих из уведомления, но не ранее, чем через тридцать дней с момента его отправки залогодателю, составляет уведомление о торгах на заложенное имущество, регистрирует его в органе, где был зарегистрирован договор о залоге, и вручает залогодателю или направляет его залогодателю заказным письмом по адресу, указанному в договоре залога; </w:t>
      </w:r>
    </w:p>
    <w:bookmarkEnd w:id="1543"/>
    <w:bookmarkStart w:name="z1645" w:id="1544"/>
    <w:p>
      <w:pPr>
        <w:spacing w:after="0"/>
        <w:ind w:left="0"/>
        <w:jc w:val="both"/>
      </w:pPr>
      <w:r>
        <w:rPr>
          <w:rFonts w:ascii="Times New Roman"/>
          <w:b w:val="false"/>
          <w:i w:val="false"/>
          <w:color w:val="000000"/>
          <w:sz w:val="28"/>
        </w:rPr>
        <w:t xml:space="preserve">
      3) официально публикует объявление о торгах в местной печати. </w:t>
      </w:r>
    </w:p>
    <w:bookmarkEnd w:id="1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320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74" w:id="1545"/>
    <w:p>
      <w:pPr>
        <w:spacing w:after="0"/>
        <w:ind w:left="0"/>
        <w:jc w:val="left"/>
      </w:pPr>
      <w:r>
        <w:rPr>
          <w:rFonts w:ascii="Times New Roman"/>
          <w:b/>
          <w:i w:val="false"/>
          <w:color w:val="000000"/>
        </w:rPr>
        <w:t xml:space="preserve"> Статья 321. Досрочное исполнение обязательства, обеспеченного залогом, и обращение взыскания на заложенное имущество</w:t>
      </w:r>
    </w:p>
    <w:bookmarkEnd w:id="1545"/>
    <w:bookmarkStart w:name="z1646" w:id="1546"/>
    <w:p>
      <w:pPr>
        <w:spacing w:after="0"/>
        <w:ind w:left="0"/>
        <w:jc w:val="both"/>
      </w:pPr>
      <w:r>
        <w:rPr>
          <w:rFonts w:ascii="Times New Roman"/>
          <w:b w:val="false"/>
          <w:i w:val="false"/>
          <w:color w:val="000000"/>
          <w:sz w:val="28"/>
        </w:rPr>
        <w:t xml:space="preserve">
      1. Залогодержатель вправе потребовать досрочного исполнения обеспеченного залогом обязательства в случаях: </w:t>
      </w:r>
    </w:p>
    <w:bookmarkEnd w:id="1546"/>
    <w:bookmarkStart w:name="z1647" w:id="1547"/>
    <w:p>
      <w:pPr>
        <w:spacing w:after="0"/>
        <w:ind w:left="0"/>
        <w:jc w:val="both"/>
      </w:pPr>
      <w:r>
        <w:rPr>
          <w:rFonts w:ascii="Times New Roman"/>
          <w:b w:val="false"/>
          <w:i w:val="false"/>
          <w:color w:val="000000"/>
          <w:sz w:val="28"/>
        </w:rPr>
        <w:t xml:space="preserve">
      1) если предмет залога выбыл из владения залогодателя, у которого он был оставлен, не в соответствии с условиями договора о залоге; </w:t>
      </w:r>
    </w:p>
    <w:bookmarkEnd w:id="1547"/>
    <w:bookmarkStart w:name="z1648" w:id="1548"/>
    <w:p>
      <w:pPr>
        <w:spacing w:after="0"/>
        <w:ind w:left="0"/>
        <w:jc w:val="both"/>
      </w:pPr>
      <w:r>
        <w:rPr>
          <w:rFonts w:ascii="Times New Roman"/>
          <w:b w:val="false"/>
          <w:i w:val="false"/>
          <w:color w:val="000000"/>
          <w:sz w:val="28"/>
        </w:rPr>
        <w:t>
      2) нарушения залогодателем правил о замене предмета залога (</w:t>
      </w:r>
      <w:r>
        <w:rPr>
          <w:rFonts w:ascii="Times New Roman"/>
          <w:b w:val="false"/>
          <w:i w:val="false"/>
          <w:color w:val="000000"/>
          <w:sz w:val="28"/>
        </w:rPr>
        <w:t>статья 314</w:t>
      </w:r>
      <w:r>
        <w:rPr>
          <w:rFonts w:ascii="Times New Roman"/>
          <w:b w:val="false"/>
          <w:i w:val="false"/>
          <w:color w:val="000000"/>
          <w:sz w:val="28"/>
        </w:rPr>
        <w:t xml:space="preserve"> настоящего Кодекса); </w:t>
      </w:r>
    </w:p>
    <w:bookmarkEnd w:id="1548"/>
    <w:bookmarkStart w:name="z1649" w:id="1549"/>
    <w:p>
      <w:pPr>
        <w:spacing w:after="0"/>
        <w:ind w:left="0"/>
        <w:jc w:val="both"/>
      </w:pPr>
      <w:r>
        <w:rPr>
          <w:rFonts w:ascii="Times New Roman"/>
          <w:b w:val="false"/>
          <w:i w:val="false"/>
          <w:color w:val="000000"/>
          <w:sz w:val="28"/>
        </w:rPr>
        <w:t>
      3) утраты предмета залога по обстоятельствам, за которые залогодержатель не отвечает (</w:t>
      </w:r>
      <w:r>
        <w:rPr>
          <w:rFonts w:ascii="Times New Roman"/>
          <w:b w:val="false"/>
          <w:i w:val="false"/>
          <w:color w:val="000000"/>
          <w:sz w:val="28"/>
        </w:rPr>
        <w:t>пункт 2</w:t>
      </w:r>
      <w:r>
        <w:rPr>
          <w:rFonts w:ascii="Times New Roman"/>
          <w:b w:val="false"/>
          <w:i w:val="false"/>
          <w:color w:val="000000"/>
          <w:sz w:val="28"/>
        </w:rPr>
        <w:t xml:space="preserve"> статьи 313 настоящего Кодекса), если залогодатель не воспользовался правом, предусмотренным пунктом 2 статьи 314 настоящего Кодекса. </w:t>
      </w:r>
    </w:p>
    <w:bookmarkEnd w:id="1549"/>
    <w:bookmarkStart w:name="z1878" w:id="1550"/>
    <w:p>
      <w:pPr>
        <w:spacing w:after="0"/>
        <w:ind w:left="0"/>
        <w:jc w:val="both"/>
      </w:pPr>
      <w:r>
        <w:rPr>
          <w:rFonts w:ascii="Times New Roman"/>
          <w:b w:val="false"/>
          <w:i w:val="false"/>
          <w:color w:val="000000"/>
          <w:sz w:val="28"/>
        </w:rPr>
        <w:t>
      4) обращения взыскания на предмет залога в целях исполнения обязательств залогодателя по исполнительным документам перед третьими лицами, не имеющими преимущества перед требованием залогодержателя, при отсутствии у залогодателя иного имущества.</w:t>
      </w:r>
    </w:p>
    <w:bookmarkEnd w:id="1550"/>
    <w:bookmarkStart w:name="z1650" w:id="1551"/>
    <w:p>
      <w:pPr>
        <w:spacing w:after="0"/>
        <w:ind w:left="0"/>
        <w:jc w:val="both"/>
      </w:pPr>
      <w:r>
        <w:rPr>
          <w:rFonts w:ascii="Times New Roman"/>
          <w:b w:val="false"/>
          <w:i w:val="false"/>
          <w:color w:val="000000"/>
          <w:sz w:val="28"/>
        </w:rPr>
        <w:t xml:space="preserve">
      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 </w:t>
      </w:r>
    </w:p>
    <w:bookmarkEnd w:id="1551"/>
    <w:bookmarkStart w:name="z1651" w:id="1552"/>
    <w:p>
      <w:pPr>
        <w:spacing w:after="0"/>
        <w:ind w:left="0"/>
        <w:jc w:val="both"/>
      </w:pPr>
      <w:r>
        <w:rPr>
          <w:rFonts w:ascii="Times New Roman"/>
          <w:b w:val="false"/>
          <w:i w:val="false"/>
          <w:color w:val="000000"/>
          <w:sz w:val="28"/>
        </w:rPr>
        <w:t xml:space="preserve">
      1) нарушения залогодателем правил о последующем залоге; </w:t>
      </w:r>
    </w:p>
    <w:bookmarkEnd w:id="1552"/>
    <w:bookmarkStart w:name="z1652" w:id="1553"/>
    <w:p>
      <w:pPr>
        <w:spacing w:after="0"/>
        <w:ind w:left="0"/>
        <w:jc w:val="both"/>
      </w:pPr>
      <w:r>
        <w:rPr>
          <w:rFonts w:ascii="Times New Roman"/>
          <w:b w:val="false"/>
          <w:i w:val="false"/>
          <w:color w:val="000000"/>
          <w:sz w:val="28"/>
        </w:rPr>
        <w:t xml:space="preserve">
      2) невыполнения залогодателем обязанностей, предусмотренных подпунктами 1 и 2 </w:t>
      </w:r>
      <w:r>
        <w:rPr>
          <w:rFonts w:ascii="Times New Roman"/>
          <w:b w:val="false"/>
          <w:i w:val="false"/>
          <w:color w:val="000000"/>
          <w:sz w:val="28"/>
        </w:rPr>
        <w:t>пункта 1</w:t>
      </w:r>
      <w:r>
        <w:rPr>
          <w:rFonts w:ascii="Times New Roman"/>
          <w:b w:val="false"/>
          <w:i w:val="false"/>
          <w:color w:val="000000"/>
          <w:sz w:val="28"/>
        </w:rPr>
        <w:t xml:space="preserve"> и </w:t>
      </w:r>
      <w:r>
        <w:rPr>
          <w:rFonts w:ascii="Times New Roman"/>
          <w:b w:val="false"/>
          <w:i w:val="false"/>
          <w:color w:val="000000"/>
          <w:sz w:val="28"/>
        </w:rPr>
        <w:t>пунктом 2</w:t>
      </w:r>
      <w:r>
        <w:rPr>
          <w:rFonts w:ascii="Times New Roman"/>
          <w:b w:val="false"/>
          <w:i w:val="false"/>
          <w:color w:val="000000"/>
          <w:sz w:val="28"/>
        </w:rPr>
        <w:t xml:space="preserve"> статьи 312 настоящего Кодекса; </w:t>
      </w:r>
    </w:p>
    <w:bookmarkEnd w:id="1553"/>
    <w:bookmarkStart w:name="z1653" w:id="1554"/>
    <w:p>
      <w:pPr>
        <w:spacing w:after="0"/>
        <w:ind w:left="0"/>
        <w:jc w:val="both"/>
      </w:pPr>
      <w:r>
        <w:rPr>
          <w:rFonts w:ascii="Times New Roman"/>
          <w:b w:val="false"/>
          <w:i w:val="false"/>
          <w:color w:val="000000"/>
          <w:sz w:val="28"/>
        </w:rPr>
        <w:t>
      3) нарушения залогодателем правил о распоряжении заложенным имуществом (</w:t>
      </w:r>
      <w:r>
        <w:rPr>
          <w:rFonts w:ascii="Times New Roman"/>
          <w:b w:val="false"/>
          <w:i w:val="false"/>
          <w:color w:val="000000"/>
          <w:sz w:val="28"/>
        </w:rPr>
        <w:t>пункт 2</w:t>
      </w:r>
      <w:r>
        <w:rPr>
          <w:rFonts w:ascii="Times New Roman"/>
          <w:b w:val="false"/>
          <w:i w:val="false"/>
          <w:color w:val="000000"/>
          <w:sz w:val="28"/>
        </w:rPr>
        <w:t xml:space="preserve"> статьи 315 настоящего Кодекса);</w:t>
      </w:r>
    </w:p>
    <w:bookmarkEnd w:id="1554"/>
    <w:bookmarkStart w:name="z252" w:id="1555"/>
    <w:p>
      <w:pPr>
        <w:spacing w:after="0"/>
        <w:ind w:left="0"/>
        <w:jc w:val="both"/>
      </w:pPr>
      <w:r>
        <w:rPr>
          <w:rFonts w:ascii="Times New Roman"/>
          <w:b w:val="false"/>
          <w:i w:val="false"/>
          <w:color w:val="000000"/>
          <w:sz w:val="28"/>
        </w:rPr>
        <w:t>
      4) нарушения залогодателем обязательства, обеспеченного залогом (</w:t>
      </w:r>
      <w:r>
        <w:rPr>
          <w:rFonts w:ascii="Times New Roman"/>
          <w:b w:val="false"/>
          <w:i w:val="false"/>
          <w:color w:val="000000"/>
          <w:sz w:val="28"/>
        </w:rPr>
        <w:t>статьи 317</w:t>
      </w:r>
      <w:r>
        <w:rPr>
          <w:rFonts w:ascii="Times New Roman"/>
          <w:b w:val="false"/>
          <w:i w:val="false"/>
          <w:color w:val="000000"/>
          <w:sz w:val="28"/>
        </w:rPr>
        <w:t xml:space="preserve">, </w:t>
      </w:r>
      <w:r>
        <w:rPr>
          <w:rFonts w:ascii="Times New Roman"/>
          <w:b w:val="false"/>
          <w:i w:val="false"/>
          <w:color w:val="000000"/>
          <w:sz w:val="28"/>
        </w:rPr>
        <w:t>720</w:t>
      </w:r>
      <w:r>
        <w:rPr>
          <w:rFonts w:ascii="Times New Roman"/>
          <w:b w:val="false"/>
          <w:i w:val="false"/>
          <w:color w:val="000000"/>
          <w:sz w:val="28"/>
        </w:rPr>
        <w:t xml:space="preserve"> и </w:t>
      </w:r>
      <w:r>
        <w:rPr>
          <w:rFonts w:ascii="Times New Roman"/>
          <w:b w:val="false"/>
          <w:i w:val="false"/>
          <w:color w:val="000000"/>
          <w:sz w:val="28"/>
        </w:rPr>
        <w:t>722</w:t>
      </w:r>
      <w:r>
        <w:rPr>
          <w:rFonts w:ascii="Times New Roman"/>
          <w:b w:val="false"/>
          <w:i w:val="false"/>
          <w:color w:val="000000"/>
          <w:sz w:val="28"/>
        </w:rPr>
        <w:t xml:space="preserve"> настоящего Кодекса, </w:t>
      </w:r>
      <w:r>
        <w:rPr>
          <w:rFonts w:ascii="Times New Roman"/>
          <w:b w:val="false"/>
          <w:i w:val="false"/>
          <w:color w:val="000000"/>
          <w:sz w:val="28"/>
        </w:rPr>
        <w:t>статья 20</w:t>
      </w:r>
      <w:r>
        <w:rPr>
          <w:rFonts w:ascii="Times New Roman"/>
          <w:b w:val="false"/>
          <w:i w:val="false"/>
          <w:color w:val="000000"/>
          <w:sz w:val="28"/>
        </w:rPr>
        <w:t xml:space="preserve"> Закона Республики Казахстан от 23 декабря 1995 года "Об ипотеке недвижимого имущества").</w:t>
      </w:r>
    </w:p>
    <w:bookmarkEnd w:id="15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02.04.2010 </w:t>
      </w:r>
      <w:r>
        <w:rPr>
          <w:rFonts w:ascii="Times New Roman"/>
          <w:b w:val="false"/>
          <w:i w:val="false"/>
          <w:color w:val="000000"/>
          <w:sz w:val="28"/>
        </w:rPr>
        <w:t>№ 262-IV</w:t>
      </w:r>
      <w:r>
        <w:rPr>
          <w:rFonts w:ascii="Times New Roman"/>
          <w:b w:val="false"/>
          <w:i w:val="false"/>
          <w:color w:val="ff0000"/>
          <w:sz w:val="28"/>
        </w:rPr>
        <w:t xml:space="preserve"> (вводится в действие с 21.10.2010); от 17.07.2015 </w:t>
      </w:r>
      <w:r>
        <w:rPr>
          <w:rFonts w:ascii="Times New Roman"/>
          <w:b w:val="false"/>
          <w:i w:val="false"/>
          <w:color w:val="000000"/>
          <w:sz w:val="28"/>
        </w:rPr>
        <w:t>№ 333-V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6" w:id="1556"/>
    <w:p>
      <w:pPr>
        <w:spacing w:after="0"/>
        <w:ind w:left="0"/>
        <w:jc w:val="left"/>
      </w:pPr>
      <w:r>
        <w:rPr>
          <w:rFonts w:ascii="Times New Roman"/>
          <w:b/>
          <w:i w:val="false"/>
          <w:color w:val="000000"/>
        </w:rPr>
        <w:t xml:space="preserve"> Статья 322. Прекращение залога</w:t>
      </w:r>
    </w:p>
    <w:bookmarkEnd w:id="1556"/>
    <w:bookmarkStart w:name="z1654" w:id="1557"/>
    <w:p>
      <w:pPr>
        <w:spacing w:after="0"/>
        <w:ind w:left="0"/>
        <w:jc w:val="both"/>
      </w:pPr>
      <w:r>
        <w:rPr>
          <w:rFonts w:ascii="Times New Roman"/>
          <w:b w:val="false"/>
          <w:i w:val="false"/>
          <w:color w:val="000000"/>
          <w:sz w:val="28"/>
        </w:rPr>
        <w:t xml:space="preserve">
      1. Залог прекращается: </w:t>
      </w:r>
    </w:p>
    <w:bookmarkEnd w:id="1557"/>
    <w:bookmarkStart w:name="z1655" w:id="1558"/>
    <w:p>
      <w:pPr>
        <w:spacing w:after="0"/>
        <w:ind w:left="0"/>
        <w:jc w:val="both"/>
      </w:pPr>
      <w:r>
        <w:rPr>
          <w:rFonts w:ascii="Times New Roman"/>
          <w:b w:val="false"/>
          <w:i w:val="false"/>
          <w:color w:val="000000"/>
          <w:sz w:val="28"/>
        </w:rPr>
        <w:t xml:space="preserve">
      1) с прекращением обеспеченного залогом обязательства; </w:t>
      </w:r>
    </w:p>
    <w:bookmarkEnd w:id="1558"/>
    <w:bookmarkStart w:name="z1656" w:id="1559"/>
    <w:p>
      <w:pPr>
        <w:spacing w:after="0"/>
        <w:ind w:left="0"/>
        <w:jc w:val="both"/>
      </w:pPr>
      <w:r>
        <w:rPr>
          <w:rFonts w:ascii="Times New Roman"/>
          <w:b w:val="false"/>
          <w:i w:val="false"/>
          <w:color w:val="000000"/>
          <w:sz w:val="28"/>
        </w:rPr>
        <w:t xml:space="preserve">
      2) по требованию залогодателя при наличии оснований, предусмотренных </w:t>
      </w:r>
      <w:r>
        <w:rPr>
          <w:rFonts w:ascii="Times New Roman"/>
          <w:b w:val="false"/>
          <w:i w:val="false"/>
          <w:color w:val="000000"/>
          <w:sz w:val="28"/>
        </w:rPr>
        <w:t xml:space="preserve">пунктом 3 </w:t>
      </w:r>
      <w:r>
        <w:rPr>
          <w:rFonts w:ascii="Times New Roman"/>
          <w:b w:val="false"/>
          <w:i w:val="false"/>
          <w:color w:val="000000"/>
          <w:sz w:val="28"/>
        </w:rPr>
        <w:t xml:space="preserve">статьи 312 настоящего Кодекса; </w:t>
      </w:r>
    </w:p>
    <w:bookmarkEnd w:id="1559"/>
    <w:bookmarkStart w:name="z1657" w:id="1560"/>
    <w:p>
      <w:pPr>
        <w:spacing w:after="0"/>
        <w:ind w:left="0"/>
        <w:jc w:val="both"/>
      </w:pPr>
      <w:r>
        <w:rPr>
          <w:rFonts w:ascii="Times New Roman"/>
          <w:b w:val="false"/>
          <w:i w:val="false"/>
          <w:color w:val="000000"/>
          <w:sz w:val="28"/>
        </w:rPr>
        <w:t xml:space="preserve">
      3) в случае гибели заложенной вещи или прекращения заложенного права, если залогодатель не воспользовался правом, предусмотренным </w:t>
      </w:r>
      <w:r>
        <w:rPr>
          <w:rFonts w:ascii="Times New Roman"/>
          <w:b w:val="false"/>
          <w:i w:val="false"/>
          <w:color w:val="000000"/>
          <w:sz w:val="28"/>
        </w:rPr>
        <w:t>пунктом 2</w:t>
      </w:r>
      <w:r>
        <w:rPr>
          <w:rFonts w:ascii="Times New Roman"/>
          <w:b w:val="false"/>
          <w:i w:val="false"/>
          <w:color w:val="000000"/>
          <w:sz w:val="28"/>
        </w:rPr>
        <w:t xml:space="preserve"> статьи 314 настоящего Кодекса; </w:t>
      </w:r>
    </w:p>
    <w:bookmarkEnd w:id="1560"/>
    <w:bookmarkStart w:name="z1658" w:id="1561"/>
    <w:p>
      <w:pPr>
        <w:spacing w:after="0"/>
        <w:ind w:left="0"/>
        <w:jc w:val="both"/>
      </w:pPr>
      <w:r>
        <w:rPr>
          <w:rFonts w:ascii="Times New Roman"/>
          <w:b w:val="false"/>
          <w:i w:val="false"/>
          <w:color w:val="000000"/>
          <w:sz w:val="28"/>
        </w:rPr>
        <w:t>
      4) в случае продажи с публичных торгов заложенного имущества, а также в случае, когда его реализация оказалась невозможной (</w:t>
      </w:r>
      <w:r>
        <w:rPr>
          <w:rFonts w:ascii="Times New Roman"/>
          <w:b w:val="false"/>
          <w:i w:val="false"/>
          <w:color w:val="000000"/>
          <w:sz w:val="28"/>
        </w:rPr>
        <w:t>статья 319</w:t>
      </w:r>
      <w:r>
        <w:rPr>
          <w:rFonts w:ascii="Times New Roman"/>
          <w:b w:val="false"/>
          <w:i w:val="false"/>
          <w:color w:val="000000"/>
          <w:sz w:val="28"/>
        </w:rPr>
        <w:t xml:space="preserve"> настоящего Кодекса). </w:t>
      </w:r>
    </w:p>
    <w:bookmarkEnd w:id="1561"/>
    <w:bookmarkStart w:name="z1659" w:id="1562"/>
    <w:p>
      <w:pPr>
        <w:spacing w:after="0"/>
        <w:ind w:left="0"/>
        <w:jc w:val="both"/>
      </w:pPr>
      <w:r>
        <w:rPr>
          <w:rFonts w:ascii="Times New Roman"/>
          <w:b w:val="false"/>
          <w:i w:val="false"/>
          <w:color w:val="000000"/>
          <w:sz w:val="28"/>
        </w:rPr>
        <w:t xml:space="preserve">
      2. О прекращении залога должна быть сделана отметка в реестре, в котором был зарегистрирован договор о залоге. </w:t>
      </w:r>
    </w:p>
    <w:bookmarkEnd w:id="1562"/>
    <w:bookmarkStart w:name="z1660" w:id="1563"/>
    <w:p>
      <w:pPr>
        <w:spacing w:after="0"/>
        <w:ind w:left="0"/>
        <w:jc w:val="both"/>
      </w:pPr>
      <w:r>
        <w:rPr>
          <w:rFonts w:ascii="Times New Roman"/>
          <w:b w:val="false"/>
          <w:i w:val="false"/>
          <w:color w:val="000000"/>
          <w:sz w:val="28"/>
        </w:rPr>
        <w:t xml:space="preserve">
      3. При прекращении залога вследствие исполнения обеспеченного залогом обязательства либо по требованию залогодателя (пункт 3 статьи 312 настоящего Кодекса) залогодержатель, у которого находилось заложенное имущество, обязан немедленно возвратить его залогодателю. </w:t>
      </w:r>
    </w:p>
    <w:bookmarkEnd w:id="1563"/>
    <w:bookmarkStart w:name="z678" w:id="1564"/>
    <w:p>
      <w:pPr>
        <w:spacing w:after="0"/>
        <w:ind w:left="0"/>
        <w:jc w:val="left"/>
      </w:pPr>
      <w:r>
        <w:rPr>
          <w:rFonts w:ascii="Times New Roman"/>
          <w:b/>
          <w:i w:val="false"/>
          <w:color w:val="000000"/>
        </w:rPr>
        <w:t xml:space="preserve"> Статья 323. Сохранение залога при переходе права на заложенное имущество к другому лицу в порядке правопреемства </w:t>
      </w:r>
    </w:p>
    <w:bookmarkEnd w:id="1564"/>
    <w:bookmarkStart w:name="z1661" w:id="1565"/>
    <w:p>
      <w:pPr>
        <w:spacing w:after="0"/>
        <w:ind w:left="0"/>
        <w:jc w:val="both"/>
      </w:pPr>
      <w:r>
        <w:rPr>
          <w:rFonts w:ascii="Times New Roman"/>
          <w:b w:val="false"/>
          <w:i w:val="false"/>
          <w:color w:val="000000"/>
          <w:sz w:val="28"/>
        </w:rPr>
        <w:t xml:space="preserve">
      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 </w:t>
      </w:r>
    </w:p>
    <w:bookmarkEnd w:id="1565"/>
    <w:bookmarkStart w:name="z1662" w:id="1566"/>
    <w:p>
      <w:pPr>
        <w:spacing w:after="0"/>
        <w:ind w:left="0"/>
        <w:jc w:val="both"/>
      </w:pPr>
      <w:r>
        <w:rPr>
          <w:rFonts w:ascii="Times New Roman"/>
          <w:b w:val="false"/>
          <w:i w:val="false"/>
          <w:color w:val="000000"/>
          <w:sz w:val="28"/>
        </w:rPr>
        <w:t xml:space="preserve">
      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 </w:t>
      </w:r>
    </w:p>
    <w:bookmarkEnd w:id="1566"/>
    <w:bookmarkStart w:name="z1663" w:id="1567"/>
    <w:p>
      <w:pPr>
        <w:spacing w:after="0"/>
        <w:ind w:left="0"/>
        <w:jc w:val="both"/>
      </w:pPr>
      <w:r>
        <w:rPr>
          <w:rFonts w:ascii="Times New Roman"/>
          <w:b w:val="false"/>
          <w:i w:val="false"/>
          <w:color w:val="000000"/>
          <w:sz w:val="28"/>
        </w:rPr>
        <w:t xml:space="preserve">
      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совместной собственности правопреемников, они становятся солидарными залогодателями. </w:t>
      </w:r>
    </w:p>
    <w:bookmarkEnd w:id="1567"/>
    <w:bookmarkStart w:name="z680" w:id="1568"/>
    <w:p>
      <w:pPr>
        <w:spacing w:after="0"/>
        <w:ind w:left="0"/>
        <w:jc w:val="left"/>
      </w:pPr>
      <w:r>
        <w:rPr>
          <w:rFonts w:ascii="Times New Roman"/>
          <w:b/>
          <w:i w:val="false"/>
          <w:color w:val="000000"/>
        </w:rPr>
        <w:t xml:space="preserve"> Статья 324. Последствия принудительного изъятия заложенного имущества </w:t>
      </w:r>
    </w:p>
    <w:bookmarkEnd w:id="1568"/>
    <w:bookmarkStart w:name="z1664" w:id="1569"/>
    <w:p>
      <w:pPr>
        <w:spacing w:after="0"/>
        <w:ind w:left="0"/>
        <w:jc w:val="both"/>
      </w:pPr>
      <w:r>
        <w:rPr>
          <w:rFonts w:ascii="Times New Roman"/>
          <w:b w:val="false"/>
          <w:i w:val="false"/>
          <w:color w:val="000000"/>
          <w:sz w:val="28"/>
        </w:rPr>
        <w:t>
      1. Если право собственности залогодателя на имущество, являющееся предметом залога, прекращается по основаниям и в порядке, установленным законодательными актами,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досрочного исполнения обеспеченного залогом обязательства (</w:t>
      </w:r>
      <w:r>
        <w:rPr>
          <w:rFonts w:ascii="Times New Roman"/>
          <w:b w:val="false"/>
          <w:i w:val="false"/>
          <w:color w:val="000000"/>
          <w:sz w:val="28"/>
        </w:rPr>
        <w:t>пункт 1</w:t>
      </w:r>
      <w:r>
        <w:rPr>
          <w:rFonts w:ascii="Times New Roman"/>
          <w:b w:val="false"/>
          <w:i w:val="false"/>
          <w:color w:val="000000"/>
          <w:sz w:val="28"/>
        </w:rPr>
        <w:t xml:space="preserve"> статьи 321 настоящего Кодекса). </w:t>
      </w:r>
    </w:p>
    <w:bookmarkEnd w:id="1569"/>
    <w:bookmarkStart w:name="z1665" w:id="1570"/>
    <w:p>
      <w:pPr>
        <w:spacing w:after="0"/>
        <w:ind w:left="0"/>
        <w:jc w:val="both"/>
      </w:pPr>
      <w:r>
        <w:rPr>
          <w:rFonts w:ascii="Times New Roman"/>
          <w:b w:val="false"/>
          <w:i w:val="false"/>
          <w:color w:val="000000"/>
          <w:sz w:val="28"/>
        </w:rPr>
        <w:t>
      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bookmarkEnd w:id="157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324 с изменением, внесенным Законом РК от 03.07.2014</w:t>
      </w:r>
      <w:r>
        <w:rPr>
          <w:rFonts w:ascii="Times New Roman"/>
          <w:b w:val="false"/>
          <w:i w:val="false"/>
          <w:color w:val="000000"/>
          <w:sz w:val="28"/>
        </w:rPr>
        <w:t xml:space="preserve"> №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682" w:id="1571"/>
    <w:p>
      <w:pPr>
        <w:spacing w:after="0"/>
        <w:ind w:left="0"/>
        <w:jc w:val="left"/>
      </w:pPr>
      <w:r>
        <w:rPr>
          <w:rFonts w:ascii="Times New Roman"/>
          <w:b/>
          <w:i w:val="false"/>
          <w:color w:val="000000"/>
        </w:rPr>
        <w:t xml:space="preserve"> Статья 325. Уступка прав по договору о залоге</w:t>
      </w:r>
    </w:p>
    <w:bookmarkEnd w:id="1571"/>
    <w:bookmarkStart w:name="z1666" w:id="1572"/>
    <w:p>
      <w:pPr>
        <w:spacing w:after="0"/>
        <w:ind w:left="0"/>
        <w:jc w:val="both"/>
      </w:pPr>
      <w:r>
        <w:rPr>
          <w:rFonts w:ascii="Times New Roman"/>
          <w:b w:val="false"/>
          <w:i w:val="false"/>
          <w:color w:val="000000"/>
          <w:sz w:val="28"/>
        </w:rPr>
        <w:t>
      1. Залогодержатель вправе передать свои права по договору о залоге другому лицу с соблюдением правил о передаче прав кредитора путем уступки требования (</w:t>
      </w:r>
      <w:r>
        <w:rPr>
          <w:rFonts w:ascii="Times New Roman"/>
          <w:b w:val="false"/>
          <w:i w:val="false"/>
          <w:color w:val="000000"/>
          <w:sz w:val="28"/>
        </w:rPr>
        <w:t>статьи 339</w:t>
      </w:r>
      <w:r>
        <w:rPr>
          <w:rFonts w:ascii="Times New Roman"/>
          <w:b w:val="false"/>
          <w:i w:val="false"/>
          <w:color w:val="000000"/>
          <w:sz w:val="28"/>
        </w:rPr>
        <w:t>-</w:t>
      </w:r>
      <w:r>
        <w:rPr>
          <w:rFonts w:ascii="Times New Roman"/>
          <w:b w:val="false"/>
          <w:i w:val="false"/>
          <w:color w:val="000000"/>
          <w:sz w:val="28"/>
        </w:rPr>
        <w:t>347</w:t>
      </w:r>
      <w:r>
        <w:rPr>
          <w:rFonts w:ascii="Times New Roman"/>
          <w:b w:val="false"/>
          <w:i w:val="false"/>
          <w:color w:val="000000"/>
          <w:sz w:val="28"/>
        </w:rPr>
        <w:t xml:space="preserve"> настоящего Кодекса). </w:t>
      </w:r>
    </w:p>
    <w:bookmarkEnd w:id="1572"/>
    <w:bookmarkStart w:name="z1667" w:id="1573"/>
    <w:p>
      <w:pPr>
        <w:spacing w:after="0"/>
        <w:ind w:left="0"/>
        <w:jc w:val="both"/>
      </w:pPr>
      <w:r>
        <w:rPr>
          <w:rFonts w:ascii="Times New Roman"/>
          <w:b w:val="false"/>
          <w:i w:val="false"/>
          <w:color w:val="000000"/>
          <w:sz w:val="28"/>
        </w:rPr>
        <w:t xml:space="preserve">
      2. 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 </w:t>
      </w:r>
    </w:p>
    <w:bookmarkEnd w:id="15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325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684" w:id="1574"/>
    <w:p>
      <w:pPr>
        <w:spacing w:after="0"/>
        <w:ind w:left="0"/>
        <w:jc w:val="left"/>
      </w:pPr>
      <w:r>
        <w:rPr>
          <w:rFonts w:ascii="Times New Roman"/>
          <w:b/>
          <w:i w:val="false"/>
          <w:color w:val="000000"/>
        </w:rPr>
        <w:t xml:space="preserve"> Статья 326. Перевод долга по обязательству, обеспеченному залогом </w:t>
      </w:r>
    </w:p>
    <w:bookmarkEnd w:id="1574"/>
    <w:bookmarkStart w:name="z1669" w:id="1575"/>
    <w:p>
      <w:pPr>
        <w:spacing w:after="0"/>
        <w:ind w:left="0"/>
        <w:jc w:val="both"/>
      </w:pPr>
      <w:r>
        <w:rPr>
          <w:rFonts w:ascii="Times New Roman"/>
          <w:b w:val="false"/>
          <w:i w:val="false"/>
          <w:color w:val="000000"/>
          <w:sz w:val="28"/>
        </w:rPr>
        <w:t xml:space="preserve">
      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 </w:t>
      </w:r>
    </w:p>
    <w:bookmarkEnd w:id="1575"/>
    <w:bookmarkStart w:name="z686" w:id="1576"/>
    <w:p>
      <w:pPr>
        <w:spacing w:after="0"/>
        <w:ind w:left="0"/>
        <w:jc w:val="left"/>
      </w:pPr>
      <w:r>
        <w:rPr>
          <w:rFonts w:ascii="Times New Roman"/>
          <w:b/>
          <w:i w:val="false"/>
          <w:color w:val="000000"/>
        </w:rPr>
        <w:t xml:space="preserve"> Статья 327. Залог товаров в обороте</w:t>
      </w:r>
    </w:p>
    <w:bookmarkEnd w:id="1576"/>
    <w:bookmarkStart w:name="z1670" w:id="1577"/>
    <w:p>
      <w:pPr>
        <w:spacing w:after="0"/>
        <w:ind w:left="0"/>
        <w:jc w:val="both"/>
      </w:pPr>
      <w:r>
        <w:rPr>
          <w:rFonts w:ascii="Times New Roman"/>
          <w:b w:val="false"/>
          <w:i w:val="false"/>
          <w:color w:val="000000"/>
          <w:sz w:val="28"/>
        </w:rPr>
        <w:t>
      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тому подобное).</w:t>
      </w:r>
    </w:p>
    <w:bookmarkEnd w:id="1577"/>
    <w:bookmarkStart w:name="z1672" w:id="1578"/>
    <w:p>
      <w:pPr>
        <w:spacing w:after="0"/>
        <w:ind w:left="0"/>
        <w:jc w:val="both"/>
      </w:pPr>
      <w:r>
        <w:rPr>
          <w:rFonts w:ascii="Times New Roman"/>
          <w:b w:val="false"/>
          <w:i w:val="false"/>
          <w:color w:val="000000"/>
          <w:sz w:val="28"/>
        </w:rPr>
        <w:t xml:space="preserve">
      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 </w:t>
      </w:r>
    </w:p>
    <w:bookmarkEnd w:id="1578"/>
    <w:bookmarkStart w:name="z1673" w:id="1579"/>
    <w:p>
      <w:pPr>
        <w:spacing w:after="0"/>
        <w:ind w:left="0"/>
        <w:jc w:val="both"/>
      </w:pPr>
      <w:r>
        <w:rPr>
          <w:rFonts w:ascii="Times New Roman"/>
          <w:b w:val="false"/>
          <w:i w:val="false"/>
          <w:color w:val="000000"/>
          <w:sz w:val="28"/>
        </w:rPr>
        <w:t>
      3. По соглашению сторон договором о залоге может быть предусмотрено условие о том, что общая стоимость залога товаров в обороте не должна становиться меньше стоимости, указанной в договоре о залоге.</w:t>
      </w:r>
    </w:p>
    <w:bookmarkEnd w:id="1579"/>
    <w:p>
      <w:pPr>
        <w:spacing w:after="0"/>
        <w:ind w:left="0"/>
        <w:jc w:val="both"/>
      </w:pPr>
      <w:r>
        <w:rPr>
          <w:rFonts w:ascii="Times New Roman"/>
          <w:b w:val="false"/>
          <w:i w:val="false"/>
          <w:color w:val="000000"/>
          <w:sz w:val="28"/>
        </w:rPr>
        <w:t>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bookmarkStart w:name="z1674" w:id="1580"/>
    <w:p>
      <w:pPr>
        <w:spacing w:after="0"/>
        <w:ind w:left="0"/>
        <w:jc w:val="both"/>
      </w:pPr>
      <w:r>
        <w:rPr>
          <w:rFonts w:ascii="Times New Roman"/>
          <w:b w:val="false"/>
          <w:i w:val="false"/>
          <w:color w:val="000000"/>
          <w:sz w:val="28"/>
        </w:rPr>
        <w:t>
      4. При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ними до устранения нарушения.</w:t>
      </w:r>
    </w:p>
    <w:bookmarkEnd w:id="1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327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1581"/>
    <w:p>
      <w:pPr>
        <w:spacing w:after="0"/>
        <w:ind w:left="0"/>
        <w:jc w:val="left"/>
      </w:pPr>
      <w:r>
        <w:rPr>
          <w:rFonts w:ascii="Times New Roman"/>
          <w:b/>
          <w:i w:val="false"/>
          <w:color w:val="000000"/>
        </w:rPr>
        <w:t xml:space="preserve"> Статья 328. Залог вещей в ломбарде</w:t>
      </w:r>
    </w:p>
    <w:bookmarkEnd w:id="1581"/>
    <w:bookmarkStart w:name="z1675" w:id="1582"/>
    <w:p>
      <w:pPr>
        <w:spacing w:after="0"/>
        <w:ind w:left="0"/>
        <w:jc w:val="both"/>
      </w:pPr>
      <w:r>
        <w:rPr>
          <w:rFonts w:ascii="Times New Roman"/>
          <w:b w:val="false"/>
          <w:i w:val="false"/>
          <w:color w:val="000000"/>
          <w:sz w:val="28"/>
        </w:rPr>
        <w:t>
      1. Принятие от граждан в залог движимого имущества, предназначенного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 зарегистрированными в качестве ломбардов, деятельность которых регулируется законодательством Республики Казахстан о микрофинансовой деятельности.</w:t>
      </w:r>
    </w:p>
    <w:bookmarkEnd w:id="1582"/>
    <w:bookmarkStart w:name="z1678" w:id="1583"/>
    <w:p>
      <w:pPr>
        <w:spacing w:after="0"/>
        <w:ind w:left="0"/>
        <w:jc w:val="both"/>
      </w:pPr>
      <w:r>
        <w:rPr>
          <w:rFonts w:ascii="Times New Roman"/>
          <w:b w:val="false"/>
          <w:i w:val="false"/>
          <w:color w:val="000000"/>
          <w:sz w:val="28"/>
        </w:rPr>
        <w:t>
      2. Договор о залоге вещей в ломбарде оформляется выдачей ломбардом залогового билета и может содержать требование о страховании залогового имущества, а также согласие залогодателя на внесудебную реализацию предмета залога. Страхование залогового имущества осуществляется за счет ломбарда.</w:t>
      </w:r>
    </w:p>
    <w:bookmarkEnd w:id="1583"/>
    <w:p>
      <w:pPr>
        <w:spacing w:after="0"/>
        <w:ind w:left="0"/>
        <w:jc w:val="both"/>
      </w:pPr>
      <w:r>
        <w:rPr>
          <w:rFonts w:ascii="Times New Roman"/>
          <w:b w:val="false"/>
          <w:i w:val="false"/>
          <w:color w:val="000000"/>
          <w:sz w:val="28"/>
        </w:rPr>
        <w:t>
      2-1. Договор о залоге вещей в ломбарде прекращается в связи с реализацией предмета залога или переходом такого имущества в собственность залогодержателя.</w:t>
      </w:r>
    </w:p>
    <w:p>
      <w:pPr>
        <w:spacing w:after="0"/>
        <w:ind w:left="0"/>
        <w:jc w:val="both"/>
      </w:pPr>
      <w:r>
        <w:rPr>
          <w:rFonts w:ascii="Times New Roman"/>
          <w:b w:val="false"/>
          <w:i w:val="false"/>
          <w:color w:val="000000"/>
          <w:sz w:val="28"/>
        </w:rPr>
        <w:t>
      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обязательство заемщика, который одновременно является залогодателем, и договор о предоставлении микрокредита.</w:t>
      </w:r>
    </w:p>
    <w:p>
      <w:pPr>
        <w:spacing w:after="0"/>
        <w:ind w:left="0"/>
        <w:jc w:val="both"/>
      </w:pPr>
      <w:r>
        <w:rPr>
          <w:rFonts w:ascii="Times New Roman"/>
          <w:b w:val="false"/>
          <w:i w:val="false"/>
          <w:color w:val="000000"/>
          <w:sz w:val="28"/>
        </w:rPr>
        <w:t>
      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за исключением имущества, залог которого подлежит обязательной регистрации, могут быть осуществлены без проведения торгов не ранее одного месяца после истечения срока погашения микрокредита при наличии такого условия в договоре о залоге вещей в ломбарде.</w:t>
      </w:r>
    </w:p>
    <w:bookmarkStart w:name="z8345" w:id="1584"/>
    <w:p>
      <w:pPr>
        <w:spacing w:after="0"/>
        <w:ind w:left="0"/>
        <w:jc w:val="both"/>
      </w:pPr>
      <w:r>
        <w:rPr>
          <w:rFonts w:ascii="Times New Roman"/>
          <w:b w:val="false"/>
          <w:i w:val="false"/>
          <w:color w:val="000000"/>
          <w:sz w:val="28"/>
        </w:rPr>
        <w:t>
      Реализация предмета залога, подлежащего обязательной регистрации, осуществляется путем проведения публичных торгов не ранее одного месяца после истечения срока погашения микрокредита. В случае нереализации предмета залога, подлежащего обязательной регистрации, на публичных торгах в течение шестидесяти календарных дней со дня начала торгов предмет залога переходит в собственность ломбарда.</w:t>
      </w:r>
    </w:p>
    <w:bookmarkEnd w:id="1584"/>
    <w:p>
      <w:pPr>
        <w:spacing w:after="0"/>
        <w:ind w:left="0"/>
        <w:jc w:val="both"/>
      </w:pPr>
      <w:r>
        <w:rPr>
          <w:rFonts w:ascii="Times New Roman"/>
          <w:b w:val="false"/>
          <w:i w:val="false"/>
          <w:color w:val="000000"/>
          <w:sz w:val="28"/>
        </w:rPr>
        <w:t>
      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не допускаются в период рассмотрения залогодержателем обращения заемщика по урегулированию задолженности в порядке, установленном Законом Республики Казахстан "О микрофинансовой деятельности".</w:t>
      </w:r>
    </w:p>
    <w:bookmarkStart w:name="z1679" w:id="1585"/>
    <w:p>
      <w:pPr>
        <w:spacing w:after="0"/>
        <w:ind w:left="0"/>
        <w:jc w:val="both"/>
      </w:pPr>
      <w:r>
        <w:rPr>
          <w:rFonts w:ascii="Times New Roman"/>
          <w:b w:val="false"/>
          <w:i w:val="false"/>
          <w:color w:val="000000"/>
          <w:sz w:val="28"/>
        </w:rPr>
        <w:t xml:space="preserve">
      3. Ломбард не вправе пользоваться и распоряжаться заложенными вещами. </w:t>
      </w:r>
    </w:p>
    <w:bookmarkEnd w:id="1585"/>
    <w:bookmarkStart w:name="z1680" w:id="1586"/>
    <w:p>
      <w:pPr>
        <w:spacing w:after="0"/>
        <w:ind w:left="0"/>
        <w:jc w:val="both"/>
      </w:pPr>
      <w:r>
        <w:rPr>
          <w:rFonts w:ascii="Times New Roman"/>
          <w:b w:val="false"/>
          <w:i w:val="false"/>
          <w:color w:val="000000"/>
          <w:sz w:val="28"/>
        </w:rPr>
        <w:t xml:space="preserve">
      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 </w:t>
      </w:r>
    </w:p>
    <w:bookmarkEnd w:id="1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bookmarkStart w:name="z1689" w:id="1587"/>
    <w:p>
      <w:pPr>
        <w:spacing w:after="0"/>
        <w:ind w:left="0"/>
        <w:jc w:val="both"/>
      </w:pPr>
      <w:r>
        <w:rPr>
          <w:rFonts w:ascii="Times New Roman"/>
          <w:b w:val="false"/>
          <w:i w:val="false"/>
          <w:color w:val="000000"/>
          <w:sz w:val="28"/>
        </w:rPr>
        <w:t>
      6.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p>
    <w:bookmarkEnd w:id="1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r>
        <w:rPr>
          <w:rFonts w:ascii="Times New Roman"/>
          <w:b w:val="false"/>
          <w:i w:val="false"/>
          <w:color w:val="ff0000"/>
          <w:sz w:val="28"/>
        </w:rPr>
        <w:t xml:space="preserve">      Сноска. Статья 328 в редакции Закона РК от 23.12.2005 </w:t>
      </w:r>
      <w:r>
        <w:rPr>
          <w:rFonts w:ascii="Times New Roman"/>
          <w:b w:val="false"/>
          <w:i w:val="false"/>
          <w:color w:val="000000"/>
          <w:sz w:val="28"/>
        </w:rPr>
        <w:t>№ 107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с изменениями, внесенными законами РК от 02.08.2015 </w:t>
      </w:r>
      <w:r>
        <w:rPr>
          <w:rFonts w:ascii="Times New Roman"/>
          <w:b w:val="false"/>
          <w:i w:val="false"/>
          <w:color w:val="000000"/>
          <w:sz w:val="28"/>
        </w:rPr>
        <w:t>№ 343-V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20.04.2016); от 21.01.2019 </w:t>
      </w:r>
      <w:r>
        <w:rPr>
          <w:rFonts w:ascii="Times New Roman"/>
          <w:b w:val="false"/>
          <w:i w:val="false"/>
          <w:color w:val="000000"/>
          <w:sz w:val="28"/>
        </w:rPr>
        <w:t>№ 217-VI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24.05.2021 </w:t>
      </w:r>
      <w:r>
        <w:rPr>
          <w:rFonts w:ascii="Times New Roman"/>
          <w:b w:val="false"/>
          <w:i w:val="false"/>
          <w:color w:val="000000"/>
          <w:sz w:val="28"/>
        </w:rPr>
        <w:t>№ 43-VII</w:t>
      </w:r>
      <w:r>
        <w:rPr>
          <w:rFonts w:ascii="Times New Roman"/>
          <w:b w:val="false"/>
          <w:i w:val="false"/>
          <w:color w:val="ff0000"/>
          <w:sz w:val="28"/>
        </w:rPr>
        <w:t xml:space="preserve"> (вводится в действие с 01.10.2021).</w:t>
      </w:r>
      <w:r>
        <w:br/>
      </w:r>
      <w:r>
        <w:rPr>
          <w:rFonts w:ascii="Times New Roman"/>
          <w:b w:val="false"/>
          <w:i w:val="false"/>
          <w:color w:val="000000"/>
          <w:sz w:val="28"/>
        </w:rPr>
        <w:t>
</w:t>
      </w:r>
    </w:p>
    <w:bookmarkStart w:name="z692" w:id="1588"/>
    <w:p>
      <w:pPr>
        <w:spacing w:after="0"/>
        <w:ind w:left="0"/>
        <w:jc w:val="left"/>
      </w:pPr>
      <w:r>
        <w:rPr>
          <w:rFonts w:ascii="Times New Roman"/>
          <w:b/>
          <w:i w:val="false"/>
          <w:color w:val="000000"/>
        </w:rPr>
        <w:t xml:space="preserve"> Параграф 4. ГАРАНТИЯ И ПОРУЧИТЕЛЬСТВО</w:t>
      </w:r>
    </w:p>
    <w:bookmarkEnd w:id="1588"/>
    <w:p>
      <w:pPr>
        <w:spacing w:after="0"/>
        <w:ind w:left="0"/>
        <w:jc w:val="both"/>
      </w:pPr>
      <w:r>
        <w:rPr>
          <w:rFonts w:ascii="Times New Roman"/>
          <w:b w:val="false"/>
          <w:i w:val="false"/>
          <w:color w:val="ff0000"/>
          <w:sz w:val="28"/>
        </w:rPr>
        <w:t xml:space="preserve">
      Сноска. Параграф 4 в редакции Закона РК от 11.07.1997 </w:t>
      </w:r>
      <w:r>
        <w:rPr>
          <w:rFonts w:ascii="Times New Roman"/>
          <w:b w:val="false"/>
          <w:i w:val="false"/>
          <w:color w:val="ff0000"/>
          <w:sz w:val="28"/>
        </w:rPr>
        <w:t>№ 154</w:t>
      </w:r>
      <w:r>
        <w:rPr>
          <w:rFonts w:ascii="Times New Roman"/>
          <w:b w:val="false"/>
          <w:i w:val="false"/>
          <w:color w:val="ff0000"/>
          <w:sz w:val="28"/>
        </w:rPr>
        <w:t>.</w:t>
      </w:r>
    </w:p>
    <w:bookmarkStart w:name="z694" w:id="1589"/>
    <w:p>
      <w:pPr>
        <w:spacing w:after="0"/>
        <w:ind w:left="0"/>
        <w:jc w:val="left"/>
      </w:pPr>
      <w:r>
        <w:rPr>
          <w:rFonts w:ascii="Times New Roman"/>
          <w:b/>
          <w:i w:val="false"/>
          <w:color w:val="000000"/>
        </w:rPr>
        <w:t xml:space="preserve"> Статья 329. Гарантия </w:t>
      </w:r>
    </w:p>
    <w:bookmarkEnd w:id="1589"/>
    <w:bookmarkStart w:name="z1690" w:id="1590"/>
    <w:p>
      <w:pPr>
        <w:spacing w:after="0"/>
        <w:ind w:left="0"/>
        <w:jc w:val="both"/>
      </w:pPr>
      <w:r>
        <w:rPr>
          <w:rFonts w:ascii="Times New Roman"/>
          <w:b w:val="false"/>
          <w:i w:val="false"/>
          <w:color w:val="000000"/>
          <w:sz w:val="28"/>
        </w:rPr>
        <w:t xml:space="preserve">
      1.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w:t>
      </w:r>
    </w:p>
    <w:bookmarkEnd w:id="1590"/>
    <w:bookmarkStart w:name="z1691" w:id="1591"/>
    <w:p>
      <w:pPr>
        <w:spacing w:after="0"/>
        <w:ind w:left="0"/>
        <w:jc w:val="both"/>
      </w:pPr>
      <w:r>
        <w:rPr>
          <w:rFonts w:ascii="Times New Roman"/>
          <w:b w:val="false"/>
          <w:i w:val="false"/>
          <w:color w:val="000000"/>
          <w:sz w:val="28"/>
        </w:rPr>
        <w:t xml:space="preserve">
      2. Лица, совместно давшие гарантию, отвечают перед кредитором солидарно, если иное не установлено договором гарантии. </w:t>
      </w:r>
    </w:p>
    <w:bookmarkEnd w:id="1591"/>
    <w:p>
      <w:pPr>
        <w:spacing w:after="0"/>
        <w:ind w:left="0"/>
        <w:jc w:val="both"/>
      </w:pPr>
      <w:r>
        <w:rPr>
          <w:rFonts w:ascii="Times New Roman"/>
          <w:b w:val="false"/>
          <w:i w:val="false"/>
          <w:color w:val="000000"/>
          <w:sz w:val="28"/>
        </w:rPr>
        <w:t xml:space="preserve">
      3. Договор гарантии может быть заключен также для обеспечения обязательства, которое возникнет в будущем. </w:t>
      </w:r>
    </w:p>
    <w:bookmarkStart w:name="z696" w:id="1592"/>
    <w:p>
      <w:pPr>
        <w:spacing w:after="0"/>
        <w:ind w:left="0"/>
        <w:jc w:val="left"/>
      </w:pPr>
      <w:r>
        <w:rPr>
          <w:rFonts w:ascii="Times New Roman"/>
          <w:b/>
          <w:i w:val="false"/>
          <w:color w:val="000000"/>
        </w:rPr>
        <w:t xml:space="preserve"> Статья 330. Поручительство </w:t>
      </w:r>
    </w:p>
    <w:bookmarkEnd w:id="1592"/>
    <w:p>
      <w:pPr>
        <w:spacing w:after="0"/>
        <w:ind w:left="0"/>
        <w:jc w:val="both"/>
      </w:pPr>
      <w:r>
        <w:rPr>
          <w:rFonts w:ascii="Times New Roman"/>
          <w:b w:val="false"/>
          <w:i w:val="false"/>
          <w:color w:val="000000"/>
          <w:sz w:val="28"/>
        </w:rPr>
        <w:t xml:space="preserve">
      В силу поручительства поручитель обязуется перед кредитором другого лица (должника) отвечать за исполнение обязательства этого лица полностью или частично субсидиарно. </w:t>
      </w:r>
    </w:p>
    <w:bookmarkStart w:name="z698" w:id="1593"/>
    <w:p>
      <w:pPr>
        <w:spacing w:after="0"/>
        <w:ind w:left="0"/>
        <w:jc w:val="left"/>
      </w:pPr>
      <w:r>
        <w:rPr>
          <w:rFonts w:ascii="Times New Roman"/>
          <w:b/>
          <w:i w:val="false"/>
          <w:color w:val="000000"/>
        </w:rPr>
        <w:t xml:space="preserve"> Статья 331. Основания и форма гарантии и поручительства </w:t>
      </w:r>
    </w:p>
    <w:bookmarkEnd w:id="1593"/>
    <w:bookmarkStart w:name="z1692" w:id="1594"/>
    <w:p>
      <w:pPr>
        <w:spacing w:after="0"/>
        <w:ind w:left="0"/>
        <w:jc w:val="both"/>
      </w:pPr>
      <w:r>
        <w:rPr>
          <w:rFonts w:ascii="Times New Roman"/>
          <w:b w:val="false"/>
          <w:i w:val="false"/>
          <w:color w:val="000000"/>
          <w:sz w:val="28"/>
        </w:rPr>
        <w:t xml:space="preserve">
      1. Гарантия и поручительство возникают на основании договоров поручительства или гарантии. Применение гарантии может быть установлено законодательством. </w:t>
      </w:r>
    </w:p>
    <w:bookmarkEnd w:id="1594"/>
    <w:bookmarkStart w:name="z1693" w:id="1595"/>
    <w:p>
      <w:pPr>
        <w:spacing w:after="0"/>
        <w:ind w:left="0"/>
        <w:jc w:val="both"/>
      </w:pPr>
      <w:r>
        <w:rPr>
          <w:rFonts w:ascii="Times New Roman"/>
          <w:b w:val="false"/>
          <w:i w:val="false"/>
          <w:color w:val="000000"/>
          <w:sz w:val="28"/>
        </w:rPr>
        <w:t>
      2. Договоры гарантии или поручительства должны быть совершены в письменной форме. Несоблюдение письменной формы влечет ничтожность договора гарантии или поручительства.</w:t>
      </w:r>
    </w:p>
    <w:bookmarkEnd w:id="1595"/>
    <w:bookmarkStart w:name="z1694" w:id="1596"/>
    <w:p>
      <w:pPr>
        <w:spacing w:after="0"/>
        <w:ind w:left="0"/>
        <w:jc w:val="both"/>
      </w:pPr>
      <w:r>
        <w:rPr>
          <w:rFonts w:ascii="Times New Roman"/>
          <w:b w:val="false"/>
          <w:i w:val="false"/>
          <w:color w:val="000000"/>
          <w:sz w:val="28"/>
        </w:rPr>
        <w:t xml:space="preserve">
      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кредитор не отказался от предложений гаранта или поручителя в течение нормально необходимого для этого времени. </w:t>
      </w:r>
    </w:p>
    <w:bookmarkEnd w:id="1596"/>
    <w:bookmarkStart w:name="z1695" w:id="1597"/>
    <w:p>
      <w:pPr>
        <w:spacing w:after="0"/>
        <w:ind w:left="0"/>
        <w:jc w:val="both"/>
      </w:pPr>
      <w:r>
        <w:rPr>
          <w:rFonts w:ascii="Times New Roman"/>
          <w:b w:val="false"/>
          <w:i w:val="false"/>
          <w:color w:val="000000"/>
          <w:sz w:val="28"/>
        </w:rPr>
        <w:t xml:space="preserve">
      4. Банки второго уровня могут осуществлять выдачу банковских гарантий и поручительств на основании лицензии уполномоченного органа в соответствии с настоящим Кодексом и с учетом нормативных правовых актов уполномоченного органа, регулирующих порядок проведения указанных операций. </w:t>
      </w:r>
    </w:p>
    <w:bookmarkEnd w:id="1597"/>
    <w:bookmarkStart w:name="z1696" w:id="1598"/>
    <w:p>
      <w:pPr>
        <w:spacing w:after="0"/>
        <w:ind w:left="0"/>
        <w:jc w:val="both"/>
      </w:pPr>
      <w:r>
        <w:rPr>
          <w:rFonts w:ascii="Times New Roman"/>
          <w:b w:val="false"/>
          <w:i w:val="false"/>
          <w:color w:val="000000"/>
          <w:sz w:val="28"/>
        </w:rPr>
        <w:t xml:space="preserve">
      Выдача банками второго уровня банковских гарантий и поручительств без соблюдения норм настоящего Кодекса и учета требований нормативных правовых актов уполномоченного органа влечет их недействительность. </w:t>
      </w:r>
    </w:p>
    <w:bookmarkEnd w:id="1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332 с изменениями, внесенными законами РК от 02.03.2001 № </w:t>
      </w:r>
      <w:r>
        <w:rPr>
          <w:rFonts w:ascii="Times New Roman"/>
          <w:b w:val="false"/>
          <w:i w:val="false"/>
          <w:color w:val="000000"/>
          <w:sz w:val="28"/>
        </w:rPr>
        <w:t>162</w:t>
      </w:r>
      <w:r>
        <w:rPr>
          <w:rFonts w:ascii="Times New Roman"/>
          <w:b w:val="false"/>
          <w:i w:val="false"/>
          <w:color w:val="ff0000"/>
          <w:sz w:val="28"/>
        </w:rPr>
        <w:t xml:space="preserve">; от 10.07.2003 </w:t>
      </w:r>
      <w:r>
        <w:rPr>
          <w:rFonts w:ascii="Times New Roman"/>
          <w:b w:val="false"/>
          <w:i w:val="false"/>
          <w:color w:val="000000"/>
          <w:sz w:val="28"/>
        </w:rPr>
        <w:t>N 483</w:t>
      </w:r>
      <w:r>
        <w:rPr>
          <w:rFonts w:ascii="Times New Roman"/>
          <w:b w:val="false"/>
          <w:i w:val="false"/>
          <w:color w:val="ff0000"/>
          <w:sz w:val="28"/>
        </w:rPr>
        <w:t xml:space="preserve"> (вводится в действие с 01.01.2004); от 12.01.2007 №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0" w:id="1599"/>
    <w:p>
      <w:pPr>
        <w:spacing w:after="0"/>
        <w:ind w:left="0"/>
        <w:jc w:val="left"/>
      </w:pPr>
      <w:r>
        <w:rPr>
          <w:rFonts w:ascii="Times New Roman"/>
          <w:b/>
          <w:i w:val="false"/>
          <w:color w:val="000000"/>
        </w:rPr>
        <w:t xml:space="preserve"> Статья 332. Ответственность гаранта и поручителя</w:t>
      </w:r>
    </w:p>
    <w:bookmarkEnd w:id="1599"/>
    <w:bookmarkStart w:name="z1697" w:id="1600"/>
    <w:p>
      <w:pPr>
        <w:spacing w:after="0"/>
        <w:ind w:left="0"/>
        <w:jc w:val="both"/>
      </w:pPr>
      <w:r>
        <w:rPr>
          <w:rFonts w:ascii="Times New Roman"/>
          <w:b w:val="false"/>
          <w:i w:val="false"/>
          <w:color w:val="000000"/>
          <w:sz w:val="28"/>
        </w:rPr>
        <w:t xml:space="preserve">
      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 </w:t>
      </w:r>
    </w:p>
    <w:bookmarkEnd w:id="1600"/>
    <w:bookmarkStart w:name="z1698" w:id="1601"/>
    <w:p>
      <w:pPr>
        <w:spacing w:after="0"/>
        <w:ind w:left="0"/>
        <w:jc w:val="both"/>
      </w:pPr>
      <w:r>
        <w:rPr>
          <w:rFonts w:ascii="Times New Roman"/>
          <w:b w:val="false"/>
          <w:i w:val="false"/>
          <w:color w:val="000000"/>
          <w:sz w:val="28"/>
        </w:rPr>
        <w:t xml:space="preserve">
      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bookmarkEnd w:id="1601"/>
    <w:bookmarkStart w:name="z1699" w:id="1602"/>
    <w:p>
      <w:pPr>
        <w:spacing w:after="0"/>
        <w:ind w:left="0"/>
        <w:jc w:val="both"/>
      </w:pPr>
      <w:r>
        <w:rPr>
          <w:rFonts w:ascii="Times New Roman"/>
          <w:b w:val="false"/>
          <w:i w:val="false"/>
          <w:color w:val="000000"/>
          <w:sz w:val="28"/>
        </w:rPr>
        <w:t xml:space="preserve">
      3. Поручитель несет перед кредитором ответственность в пределах суммы, указанной в поручительстве, если иное не предусмотрено условиями поручительства. До предъявления требований к поручителю, несущему 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требования и обращения взыскания в установленном порядке на имущество должника. </w:t>
      </w:r>
    </w:p>
    <w:bookmarkEnd w:id="1602"/>
    <w:bookmarkStart w:name="z702" w:id="1603"/>
    <w:p>
      <w:pPr>
        <w:spacing w:after="0"/>
        <w:ind w:left="0"/>
        <w:jc w:val="left"/>
      </w:pPr>
      <w:r>
        <w:rPr>
          <w:rFonts w:ascii="Times New Roman"/>
          <w:b/>
          <w:i w:val="false"/>
          <w:color w:val="000000"/>
        </w:rPr>
        <w:t xml:space="preserve"> Статья 333. Права и обязанности гаранта в случае предъявления к нему требования кредитором </w:t>
      </w:r>
    </w:p>
    <w:bookmarkEnd w:id="1603"/>
    <w:bookmarkStart w:name="z1700" w:id="1604"/>
    <w:p>
      <w:pPr>
        <w:spacing w:after="0"/>
        <w:ind w:left="0"/>
        <w:jc w:val="both"/>
      </w:pPr>
      <w:r>
        <w:rPr>
          <w:rFonts w:ascii="Times New Roman"/>
          <w:b w:val="false"/>
          <w:i w:val="false"/>
          <w:color w:val="000000"/>
          <w:sz w:val="28"/>
        </w:rPr>
        <w:t xml:space="preserve">
      1. Гарант обязан до удовлетворения требования кредитора предупредить об этом должника, а если к гаранту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 </w:t>
      </w:r>
    </w:p>
    <w:bookmarkEnd w:id="1604"/>
    <w:bookmarkStart w:name="z1701" w:id="1605"/>
    <w:p>
      <w:pPr>
        <w:spacing w:after="0"/>
        <w:ind w:left="0"/>
        <w:jc w:val="both"/>
      </w:pPr>
      <w:r>
        <w:rPr>
          <w:rFonts w:ascii="Times New Roman"/>
          <w:b w:val="false"/>
          <w:i w:val="false"/>
          <w:color w:val="000000"/>
          <w:sz w:val="28"/>
        </w:rPr>
        <w:t xml:space="preserve">
      2. Гарант вправе выдвигать против требования кредитора возражения,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отказался или признал свой долг. </w:t>
      </w:r>
    </w:p>
    <w:bookmarkEnd w:id="1605"/>
    <w:bookmarkStart w:name="z704" w:id="1606"/>
    <w:p>
      <w:pPr>
        <w:spacing w:after="0"/>
        <w:ind w:left="0"/>
        <w:jc w:val="left"/>
      </w:pPr>
      <w:r>
        <w:rPr>
          <w:rFonts w:ascii="Times New Roman"/>
          <w:b/>
          <w:i w:val="false"/>
          <w:color w:val="000000"/>
        </w:rPr>
        <w:t xml:space="preserve"> Статья 334. Права гаранта и поручителя, исполнивших обязательство </w:t>
      </w:r>
    </w:p>
    <w:bookmarkEnd w:id="1606"/>
    <w:bookmarkStart w:name="z1702" w:id="1607"/>
    <w:p>
      <w:pPr>
        <w:spacing w:after="0"/>
        <w:ind w:left="0"/>
        <w:jc w:val="both"/>
      </w:pPr>
      <w:r>
        <w:rPr>
          <w:rFonts w:ascii="Times New Roman"/>
          <w:b w:val="false"/>
          <w:i w:val="false"/>
          <w:color w:val="000000"/>
          <w:sz w:val="28"/>
        </w:rPr>
        <w:t xml:space="preserve">
      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гарант удовлетворил требование кредитора. Гарант также вправе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 </w:t>
      </w:r>
    </w:p>
    <w:bookmarkEnd w:id="1607"/>
    <w:bookmarkStart w:name="z1703" w:id="1608"/>
    <w:p>
      <w:pPr>
        <w:spacing w:after="0"/>
        <w:ind w:left="0"/>
        <w:jc w:val="both"/>
      </w:pPr>
      <w:r>
        <w:rPr>
          <w:rFonts w:ascii="Times New Roman"/>
          <w:b w:val="false"/>
          <w:i w:val="false"/>
          <w:color w:val="000000"/>
          <w:sz w:val="28"/>
        </w:rPr>
        <w:t xml:space="preserve">
      2. По исполнении гарантом обязательства кредитор обязан вручить гаранту документы, удостоверяющие требование к должнику, и передать права, обеспечивающие это требование. </w:t>
      </w:r>
    </w:p>
    <w:bookmarkEnd w:id="1608"/>
    <w:bookmarkStart w:name="z1704" w:id="1609"/>
    <w:p>
      <w:pPr>
        <w:spacing w:after="0"/>
        <w:ind w:left="0"/>
        <w:jc w:val="both"/>
      </w:pPr>
      <w:r>
        <w:rPr>
          <w:rFonts w:ascii="Times New Roman"/>
          <w:b w:val="false"/>
          <w:i w:val="false"/>
          <w:color w:val="000000"/>
          <w:sz w:val="28"/>
        </w:rPr>
        <w:t xml:space="preserve">
      3. Правила, установленные пунктами 1 и 2 настоящей статьи, применяются, если иное не установлено законодательством или договором гаранта с должником и не вытекает из отношений между ними. </w:t>
      </w:r>
    </w:p>
    <w:bookmarkEnd w:id="1609"/>
    <w:bookmarkStart w:name="z1705" w:id="1610"/>
    <w:p>
      <w:pPr>
        <w:spacing w:after="0"/>
        <w:ind w:left="0"/>
        <w:jc w:val="both"/>
      </w:pPr>
      <w:r>
        <w:rPr>
          <w:rFonts w:ascii="Times New Roman"/>
          <w:b w:val="false"/>
          <w:i w:val="false"/>
          <w:color w:val="000000"/>
          <w:sz w:val="28"/>
        </w:rPr>
        <w:t xml:space="preserve">
      4. Поручитель приобретает те же права в части, в которой он исполнил обязательство должника перед кредитором. </w:t>
      </w:r>
    </w:p>
    <w:bookmarkEnd w:id="1610"/>
    <w:bookmarkStart w:name="z706" w:id="1611"/>
    <w:p>
      <w:pPr>
        <w:spacing w:after="0"/>
        <w:ind w:left="0"/>
        <w:jc w:val="left"/>
      </w:pPr>
      <w:r>
        <w:rPr>
          <w:rFonts w:ascii="Times New Roman"/>
          <w:b/>
          <w:i w:val="false"/>
          <w:color w:val="000000"/>
        </w:rPr>
        <w:t xml:space="preserve"> Статья 335. Извещение гаранта и поручителя об исполнении обязательства должником </w:t>
      </w:r>
    </w:p>
    <w:bookmarkEnd w:id="1611"/>
    <w:p>
      <w:pPr>
        <w:spacing w:after="0"/>
        <w:ind w:left="0"/>
        <w:jc w:val="both"/>
      </w:pPr>
      <w:r>
        <w:rPr>
          <w:rFonts w:ascii="Times New Roman"/>
          <w:b w:val="false"/>
          <w:i w:val="false"/>
          <w:color w:val="000000"/>
          <w:sz w:val="28"/>
        </w:rPr>
        <w:t xml:space="preserve">
      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 </w:t>
      </w:r>
    </w:p>
    <w:bookmarkStart w:name="z708" w:id="1612"/>
    <w:p>
      <w:pPr>
        <w:spacing w:after="0"/>
        <w:ind w:left="0"/>
        <w:jc w:val="left"/>
      </w:pPr>
      <w:r>
        <w:rPr>
          <w:rFonts w:ascii="Times New Roman"/>
          <w:b/>
          <w:i w:val="false"/>
          <w:color w:val="000000"/>
        </w:rPr>
        <w:t xml:space="preserve"> Статья 336. Прекращение гарантии и поручительства </w:t>
      </w:r>
    </w:p>
    <w:bookmarkEnd w:id="1612"/>
    <w:bookmarkStart w:name="z1706" w:id="1613"/>
    <w:p>
      <w:pPr>
        <w:spacing w:after="0"/>
        <w:ind w:left="0"/>
        <w:jc w:val="both"/>
      </w:pPr>
      <w:r>
        <w:rPr>
          <w:rFonts w:ascii="Times New Roman"/>
          <w:b w:val="false"/>
          <w:i w:val="false"/>
          <w:color w:val="000000"/>
          <w:sz w:val="28"/>
        </w:rPr>
        <w:t>
      1. Гарантия и поручительство прекращаются с прекращением обеспеченного им обязательства, если договором не предусмотрены иные случаи прекращения гарантии, а также в случае изменения этого обязательства, влекущего увеличение ответственности или иные неблагоприятные последствия для гаранта и поручителя, без согласия последних.</w:t>
      </w:r>
    </w:p>
    <w:bookmarkEnd w:id="1613"/>
    <w:bookmarkStart w:name="z1707" w:id="1614"/>
    <w:p>
      <w:pPr>
        <w:spacing w:after="0"/>
        <w:ind w:left="0"/>
        <w:jc w:val="both"/>
      </w:pPr>
      <w:r>
        <w:rPr>
          <w:rFonts w:ascii="Times New Roman"/>
          <w:b w:val="false"/>
          <w:i w:val="false"/>
          <w:color w:val="000000"/>
          <w:sz w:val="28"/>
        </w:rPr>
        <w:t xml:space="preserve">
      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 согласия отвечать за нового должника. </w:t>
      </w:r>
    </w:p>
    <w:bookmarkEnd w:id="1614"/>
    <w:bookmarkStart w:name="z1708" w:id="1615"/>
    <w:p>
      <w:pPr>
        <w:spacing w:after="0"/>
        <w:ind w:left="0"/>
        <w:jc w:val="both"/>
      </w:pPr>
      <w:r>
        <w:rPr>
          <w:rFonts w:ascii="Times New Roman"/>
          <w:b w:val="false"/>
          <w:i w:val="false"/>
          <w:color w:val="000000"/>
          <w:sz w:val="28"/>
        </w:rPr>
        <w:t xml:space="preserve">
      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 </w:t>
      </w:r>
    </w:p>
    <w:bookmarkEnd w:id="1615"/>
    <w:bookmarkStart w:name="z1709" w:id="1616"/>
    <w:p>
      <w:pPr>
        <w:spacing w:after="0"/>
        <w:ind w:left="0"/>
        <w:jc w:val="both"/>
      </w:pPr>
      <w:r>
        <w:rPr>
          <w:rFonts w:ascii="Times New Roman"/>
          <w:b w:val="false"/>
          <w:i w:val="false"/>
          <w:color w:val="000000"/>
          <w:sz w:val="28"/>
        </w:rPr>
        <w:t xml:space="preserve">
      4. Гарантия и поручительство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исполнения обеспеченного гарантией 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прекращаются, если кредитор не предъявит иска к гаранту или поручителю в течение двух лет со дня заключения договора гарантии или поручительства, если иное не предусмотрено законодательными актами. </w:t>
      </w:r>
    </w:p>
    <w:bookmarkEnd w:id="16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336 с изменением, внесенным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1617"/>
    <w:p>
      <w:pPr>
        <w:spacing w:after="0"/>
        <w:ind w:left="0"/>
        <w:jc w:val="left"/>
      </w:pPr>
      <w:r>
        <w:rPr>
          <w:rFonts w:ascii="Times New Roman"/>
          <w:b/>
          <w:i w:val="false"/>
          <w:color w:val="000000"/>
        </w:rPr>
        <w:t xml:space="preserve"> Параграф 5. Задаток</w:t>
      </w:r>
    </w:p>
    <w:bookmarkEnd w:id="1617"/>
    <w:bookmarkStart w:name="z711" w:id="1618"/>
    <w:p>
      <w:pPr>
        <w:spacing w:after="0"/>
        <w:ind w:left="0"/>
        <w:jc w:val="left"/>
      </w:pPr>
      <w:r>
        <w:rPr>
          <w:rFonts w:ascii="Times New Roman"/>
          <w:b/>
          <w:i w:val="false"/>
          <w:color w:val="000000"/>
        </w:rPr>
        <w:t xml:space="preserve"> Статья 337. Понятие задатка. Форма соглашения о задатке </w:t>
      </w:r>
    </w:p>
    <w:bookmarkEnd w:id="1618"/>
    <w:bookmarkStart w:name="z1710" w:id="1619"/>
    <w:p>
      <w:pPr>
        <w:spacing w:after="0"/>
        <w:ind w:left="0"/>
        <w:jc w:val="both"/>
      </w:pPr>
      <w:r>
        <w:rPr>
          <w:rFonts w:ascii="Times New Roman"/>
          <w:b w:val="false"/>
          <w:i w:val="false"/>
          <w:color w:val="000000"/>
          <w:sz w:val="28"/>
        </w:rPr>
        <w:t xml:space="preserve">
      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 </w:t>
      </w:r>
    </w:p>
    <w:bookmarkEnd w:id="1619"/>
    <w:bookmarkStart w:name="z1711" w:id="1620"/>
    <w:p>
      <w:pPr>
        <w:spacing w:after="0"/>
        <w:ind w:left="0"/>
        <w:jc w:val="both"/>
      </w:pPr>
      <w:r>
        <w:rPr>
          <w:rFonts w:ascii="Times New Roman"/>
          <w:b w:val="false"/>
          <w:i w:val="false"/>
          <w:color w:val="000000"/>
          <w:sz w:val="28"/>
        </w:rPr>
        <w:t>
      2. Соглашение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нотариально удостоверено. Несоблюдение письменной формы влечет ничтожность соглашения о задатке.</w:t>
      </w:r>
    </w:p>
    <w:bookmarkEnd w:id="1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337 с изменениями, внесенными законами РК от 12 января 2007 года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713" w:id="1621"/>
    <w:p>
      <w:pPr>
        <w:spacing w:after="0"/>
        <w:ind w:left="0"/>
        <w:jc w:val="left"/>
      </w:pPr>
      <w:r>
        <w:rPr>
          <w:rFonts w:ascii="Times New Roman"/>
          <w:b/>
          <w:i w:val="false"/>
          <w:color w:val="000000"/>
        </w:rPr>
        <w:t xml:space="preserve"> Статья 338. Последствия прекращения и неисполнения обязательства, обеспеченного задатком </w:t>
      </w:r>
    </w:p>
    <w:bookmarkEnd w:id="1621"/>
    <w:bookmarkStart w:name="z1712" w:id="1622"/>
    <w:p>
      <w:pPr>
        <w:spacing w:after="0"/>
        <w:ind w:left="0"/>
        <w:jc w:val="both"/>
      </w:pPr>
      <w:r>
        <w:rPr>
          <w:rFonts w:ascii="Times New Roman"/>
          <w:b w:val="false"/>
          <w:i w:val="false"/>
          <w:color w:val="000000"/>
          <w:sz w:val="28"/>
        </w:rPr>
        <w:t xml:space="preserve">
      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должен быть возвращен. </w:t>
      </w:r>
    </w:p>
    <w:bookmarkEnd w:id="1622"/>
    <w:bookmarkStart w:name="z1713" w:id="1623"/>
    <w:p>
      <w:pPr>
        <w:spacing w:after="0"/>
        <w:ind w:left="0"/>
        <w:jc w:val="both"/>
      </w:pPr>
      <w:r>
        <w:rPr>
          <w:rFonts w:ascii="Times New Roman"/>
          <w:b w:val="false"/>
          <w:i w:val="false"/>
          <w:color w:val="000000"/>
          <w:sz w:val="28"/>
        </w:rPr>
        <w:t xml:space="preserve">
      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 </w:t>
      </w:r>
    </w:p>
    <w:bookmarkEnd w:id="1623"/>
    <w:bookmarkStart w:name="z8262" w:id="1624"/>
    <w:p>
      <w:pPr>
        <w:spacing w:after="0"/>
        <w:ind w:left="0"/>
        <w:jc w:val="left"/>
      </w:pPr>
      <w:r>
        <w:rPr>
          <w:rFonts w:ascii="Times New Roman"/>
          <w:b/>
          <w:i w:val="false"/>
          <w:color w:val="000000"/>
        </w:rPr>
        <w:t xml:space="preserve"> Параграф 6. Удержание</w:t>
      </w:r>
    </w:p>
    <w:bookmarkEnd w:id="1624"/>
    <w:p>
      <w:pPr>
        <w:spacing w:after="0"/>
        <w:ind w:left="0"/>
        <w:jc w:val="both"/>
      </w:pPr>
      <w:r>
        <w:rPr>
          <w:rFonts w:ascii="Times New Roman"/>
          <w:b w:val="false"/>
          <w:i w:val="false"/>
          <w:color w:val="ff0000"/>
          <w:sz w:val="28"/>
        </w:rPr>
        <w:t xml:space="preserve">
      Сноска. Кодекс дополнен параграфом 6 в соответствии с Законом РК от 12 января 2007 года N </w:t>
      </w:r>
      <w:r>
        <w:rPr>
          <w:rFonts w:ascii="Times New Roman"/>
          <w:b w:val="false"/>
          <w:i w:val="false"/>
          <w:color w:val="ff0000"/>
          <w:sz w:val="28"/>
        </w:rPr>
        <w:t>225</w:t>
      </w:r>
      <w:r>
        <w:rPr>
          <w:rFonts w:ascii="Times New Roman"/>
          <w:b w:val="false"/>
          <w:i w:val="false"/>
          <w:color w:val="ff0000"/>
          <w:sz w:val="28"/>
        </w:rPr>
        <w:t xml:space="preserve"> (вводится в действие со дня его официального опубликования).</w:t>
      </w:r>
    </w:p>
    <w:p>
      <w:pPr>
        <w:spacing w:after="0"/>
        <w:ind w:left="0"/>
        <w:jc w:val="both"/>
      </w:pPr>
      <w:r>
        <w:rPr>
          <w:rFonts w:ascii="Times New Roman"/>
          <w:b w:val="false"/>
          <w:i w:val="false"/>
          <w:color w:val="000000"/>
          <w:sz w:val="28"/>
        </w:rPr>
        <w:t xml:space="preserve">
       </w:t>
      </w:r>
    </w:p>
    <w:bookmarkStart w:name="z8263" w:id="1625"/>
    <w:p>
      <w:pPr>
        <w:spacing w:after="0"/>
        <w:ind w:left="0"/>
        <w:jc w:val="left"/>
      </w:pPr>
      <w:r>
        <w:rPr>
          <w:rFonts w:ascii="Times New Roman"/>
          <w:b/>
          <w:i w:val="false"/>
          <w:color w:val="000000"/>
        </w:rPr>
        <w:t xml:space="preserve"> Статья 338-1. Общие положения об удержании </w:t>
      </w:r>
    </w:p>
    <w:bookmarkEnd w:id="1625"/>
    <w:bookmarkStart w:name="z1714" w:id="1626"/>
    <w:p>
      <w:pPr>
        <w:spacing w:after="0"/>
        <w:ind w:left="0"/>
        <w:jc w:val="both"/>
      </w:pPr>
      <w:r>
        <w:rPr>
          <w:rFonts w:ascii="Times New Roman"/>
          <w:b w:val="false"/>
          <w:i w:val="false"/>
          <w:color w:val="000000"/>
          <w:sz w:val="28"/>
        </w:rPr>
        <w:t xml:space="preserve">
      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 </w:t>
      </w:r>
    </w:p>
    <w:bookmarkEnd w:id="1626"/>
    <w:p>
      <w:pPr>
        <w:spacing w:after="0"/>
        <w:ind w:left="0"/>
        <w:jc w:val="both"/>
      </w:pPr>
      <w:r>
        <w:rPr>
          <w:rFonts w:ascii="Times New Roman"/>
          <w:b w:val="false"/>
          <w:i w:val="false"/>
          <w:color w:val="000000"/>
          <w:sz w:val="28"/>
        </w:rPr>
        <w:t xml:space="preserve">
      Удержанием вещи могут обеспечиваться также требования, хотя и не связанные с оплатой вещи или возмещением издержек на нее и других убытков, но возникающие из обязательства, стороны которого действуют как предприниматели. </w:t>
      </w:r>
    </w:p>
    <w:bookmarkStart w:name="z1715" w:id="1627"/>
    <w:p>
      <w:pPr>
        <w:spacing w:after="0"/>
        <w:ind w:left="0"/>
        <w:jc w:val="both"/>
      </w:pPr>
      <w:r>
        <w:rPr>
          <w:rFonts w:ascii="Times New Roman"/>
          <w:b w:val="false"/>
          <w:i w:val="false"/>
          <w:color w:val="000000"/>
          <w:sz w:val="28"/>
        </w:rPr>
        <w:t xml:space="preserve">
      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 </w:t>
      </w:r>
    </w:p>
    <w:bookmarkEnd w:id="1627"/>
    <w:bookmarkStart w:name="z1716" w:id="1628"/>
    <w:p>
      <w:pPr>
        <w:spacing w:after="0"/>
        <w:ind w:left="0"/>
        <w:jc w:val="both"/>
      </w:pPr>
      <w:r>
        <w:rPr>
          <w:rFonts w:ascii="Times New Roman"/>
          <w:b w:val="false"/>
          <w:i w:val="false"/>
          <w:color w:val="000000"/>
          <w:sz w:val="28"/>
        </w:rPr>
        <w:t xml:space="preserve">
      3. Правила настоящей статьи применяются, если договором не предусмотрено иное. </w:t>
      </w:r>
    </w:p>
    <w:bookmarkEnd w:id="1628"/>
    <w:bookmarkStart w:name="z8264" w:id="1629"/>
    <w:p>
      <w:pPr>
        <w:spacing w:after="0"/>
        <w:ind w:left="0"/>
        <w:jc w:val="left"/>
      </w:pPr>
      <w:r>
        <w:rPr>
          <w:rFonts w:ascii="Times New Roman"/>
          <w:b/>
          <w:i w:val="false"/>
          <w:color w:val="000000"/>
        </w:rPr>
        <w:t xml:space="preserve"> Статья 338-2. Удовлетворение требований за счет удерживаемого имущества </w:t>
      </w:r>
    </w:p>
    <w:bookmarkEnd w:id="1629"/>
    <w:p>
      <w:pPr>
        <w:spacing w:after="0"/>
        <w:ind w:left="0"/>
        <w:jc w:val="both"/>
      </w:pPr>
      <w:r>
        <w:rPr>
          <w:rFonts w:ascii="Times New Roman"/>
          <w:b w:val="false"/>
          <w:i w:val="false"/>
          <w:color w:val="000000"/>
          <w:sz w:val="28"/>
        </w:rPr>
        <w:t xml:space="preserve">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 </w:t>
      </w:r>
    </w:p>
    <w:bookmarkStart w:name="z1881" w:id="1630"/>
    <w:p>
      <w:pPr>
        <w:spacing w:after="0"/>
        <w:ind w:left="0"/>
        <w:jc w:val="left"/>
      </w:pPr>
      <w:r>
        <w:rPr>
          <w:rFonts w:ascii="Times New Roman"/>
          <w:b/>
          <w:i w:val="false"/>
          <w:color w:val="000000"/>
        </w:rPr>
        <w:t xml:space="preserve"> Параграф 7. Гарантийный взнос</w:t>
      </w:r>
    </w:p>
    <w:bookmarkEnd w:id="1630"/>
    <w:p>
      <w:pPr>
        <w:spacing w:after="0"/>
        <w:ind w:left="0"/>
        <w:jc w:val="both"/>
      </w:pPr>
      <w:r>
        <w:rPr>
          <w:rFonts w:ascii="Times New Roman"/>
          <w:b w:val="false"/>
          <w:i w:val="false"/>
          <w:color w:val="ff0000"/>
          <w:sz w:val="28"/>
        </w:rPr>
        <w:t xml:space="preserve">
      Сноска. Глава 18 дополнена параграфом 7 в соответствии с Законом РК от 25.03.2011 № </w:t>
      </w:r>
      <w:r>
        <w:rPr>
          <w:rFonts w:ascii="Times New Roman"/>
          <w:b w:val="false"/>
          <w:i w:val="false"/>
          <w:color w:val="ff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p>
    <w:bookmarkStart w:name="z1882" w:id="1631"/>
    <w:p>
      <w:pPr>
        <w:spacing w:after="0"/>
        <w:ind w:left="0"/>
        <w:jc w:val="left"/>
      </w:pPr>
      <w:r>
        <w:rPr>
          <w:rFonts w:ascii="Times New Roman"/>
          <w:b/>
          <w:i w:val="false"/>
          <w:color w:val="000000"/>
        </w:rPr>
        <w:t xml:space="preserve"> Статья 338-3. Понятие гарантийного взноса</w:t>
      </w:r>
    </w:p>
    <w:bookmarkEnd w:id="1631"/>
    <w:bookmarkStart w:name="z1883" w:id="1632"/>
    <w:p>
      <w:pPr>
        <w:spacing w:after="0"/>
        <w:ind w:left="0"/>
        <w:jc w:val="both"/>
      </w:pPr>
      <w:r>
        <w:rPr>
          <w:rFonts w:ascii="Times New Roman"/>
          <w:b w:val="false"/>
          <w:i w:val="false"/>
          <w:color w:val="000000"/>
          <w:sz w:val="28"/>
        </w:rPr>
        <w:t>
      1. Гарантийным взносом признается денежная сумма, передаваемая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обязательства.</w:t>
      </w:r>
    </w:p>
    <w:bookmarkEnd w:id="1632"/>
    <w:bookmarkStart w:name="z1884" w:id="1633"/>
    <w:p>
      <w:pPr>
        <w:spacing w:after="0"/>
        <w:ind w:left="0"/>
        <w:jc w:val="both"/>
      </w:pPr>
      <w:r>
        <w:rPr>
          <w:rFonts w:ascii="Times New Roman"/>
          <w:b w:val="false"/>
          <w:i w:val="false"/>
          <w:color w:val="000000"/>
          <w:sz w:val="28"/>
        </w:rPr>
        <w:t>
      2. Обязательство по оплате гарантийного взноса возникает в случаях, предусмотренных законодательными актами. Обязательство по оплате гарантийного взноса возникает также в силу соглашения сторон.</w:t>
      </w:r>
    </w:p>
    <w:bookmarkEnd w:id="1633"/>
    <w:bookmarkStart w:name="z1885" w:id="1634"/>
    <w:p>
      <w:pPr>
        <w:spacing w:after="0"/>
        <w:ind w:left="0"/>
        <w:jc w:val="left"/>
      </w:pPr>
      <w:r>
        <w:rPr>
          <w:rFonts w:ascii="Times New Roman"/>
          <w:b/>
          <w:i w:val="false"/>
          <w:color w:val="000000"/>
        </w:rPr>
        <w:t xml:space="preserve"> Статья 338-4. Последствия неисполнения, прекращения или исполнения обязательства, обеспеченного гарантийным взносом</w:t>
      </w:r>
    </w:p>
    <w:bookmarkEnd w:id="1634"/>
    <w:bookmarkStart w:name="z1886" w:id="1635"/>
    <w:p>
      <w:pPr>
        <w:spacing w:after="0"/>
        <w:ind w:left="0"/>
        <w:jc w:val="both"/>
      </w:pPr>
      <w:r>
        <w:rPr>
          <w:rFonts w:ascii="Times New Roman"/>
          <w:b w:val="false"/>
          <w:i w:val="false"/>
          <w:color w:val="000000"/>
          <w:sz w:val="28"/>
        </w:rPr>
        <w:t>
      1. При неисполнении обязательства, обеспеченного гарантийным взносом, по вине плательщика гарантийный взнос остается у другой стороны.</w:t>
      </w:r>
    </w:p>
    <w:bookmarkEnd w:id="1635"/>
    <w:bookmarkStart w:name="z1887" w:id="1636"/>
    <w:p>
      <w:pPr>
        <w:spacing w:after="0"/>
        <w:ind w:left="0"/>
        <w:jc w:val="both"/>
      </w:pPr>
      <w:r>
        <w:rPr>
          <w:rFonts w:ascii="Times New Roman"/>
          <w:b w:val="false"/>
          <w:i w:val="false"/>
          <w:color w:val="000000"/>
          <w:sz w:val="28"/>
        </w:rPr>
        <w:t>
      2. При неисполнении обязательства, обеспеченного гарантийным взносом, по вине получателя гарантийного взноса либо прекращении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p>
    <w:bookmarkEnd w:id="1636"/>
    <w:bookmarkStart w:name="z1888" w:id="1637"/>
    <w:p>
      <w:pPr>
        <w:spacing w:after="0"/>
        <w:ind w:left="0"/>
        <w:jc w:val="both"/>
      </w:pPr>
      <w:r>
        <w:rPr>
          <w:rFonts w:ascii="Times New Roman"/>
          <w:b w:val="false"/>
          <w:i w:val="false"/>
          <w:color w:val="000000"/>
          <w:sz w:val="28"/>
        </w:rPr>
        <w:t>
      3. При заключении договора или исполнении иного 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гарантийным взносом обязательству, если иное не предусмотрено настоящим Кодексом, иными законодательными актами, соглашением сторон или не вытекает из существа обязательства.</w:t>
      </w:r>
    </w:p>
    <w:bookmarkEnd w:id="1637"/>
    <w:bookmarkStart w:name="z8358" w:id="1638"/>
    <w:p>
      <w:pPr>
        <w:spacing w:after="0"/>
        <w:ind w:left="0"/>
        <w:jc w:val="left"/>
      </w:pPr>
      <w:r>
        <w:rPr>
          <w:rFonts w:ascii="Times New Roman"/>
          <w:b/>
          <w:i w:val="false"/>
          <w:color w:val="000000"/>
        </w:rPr>
        <w:t xml:space="preserve"> Параграф 8. Обеспечительная плата</w:t>
      </w:r>
    </w:p>
    <w:bookmarkEnd w:id="1638"/>
    <w:p>
      <w:pPr>
        <w:spacing w:after="0"/>
        <w:ind w:left="0"/>
        <w:jc w:val="both"/>
      </w:pPr>
      <w:r>
        <w:rPr>
          <w:rFonts w:ascii="Times New Roman"/>
          <w:b w:val="false"/>
          <w:i w:val="false"/>
          <w:color w:val="ff0000"/>
          <w:sz w:val="28"/>
        </w:rPr>
        <w:t xml:space="preserve">
      Сноска. Глава 18 дополнена параграфом 8 в соответствии с Законом РК от 12.07.2022 </w:t>
      </w:r>
      <w:r>
        <w:rPr>
          <w:rFonts w:ascii="Times New Roman"/>
          <w:b w:val="false"/>
          <w:i w:val="false"/>
          <w:color w:val="ff0000"/>
          <w:sz w:val="28"/>
        </w:rPr>
        <w:t>№ 138-VII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338-5. Понятие обеспечительной платы</w:t>
      </w:r>
    </w:p>
    <w:bookmarkStart w:name="z8360" w:id="1639"/>
    <w:p>
      <w:pPr>
        <w:spacing w:after="0"/>
        <w:ind w:left="0"/>
        <w:jc w:val="both"/>
      </w:pPr>
      <w:r>
        <w:rPr>
          <w:rFonts w:ascii="Times New Roman"/>
          <w:b w:val="false"/>
          <w:i w:val="false"/>
          <w:color w:val="000000"/>
          <w:sz w:val="28"/>
        </w:rPr>
        <w:t xml:space="preserve">
      Денежное обязательство, в том числе обязанность возместить убытки или уплатить неустойку в случае нарушения договора, по соглашению сторон может быть обеспечено передачей одной из сторон в собственность другой стороны определенной денежной суммы (обеспечительная плата). </w:t>
      </w:r>
    </w:p>
    <w:bookmarkEnd w:id="1639"/>
    <w:bookmarkStart w:name="z8361" w:id="1640"/>
    <w:p>
      <w:pPr>
        <w:spacing w:after="0"/>
        <w:ind w:left="0"/>
        <w:jc w:val="both"/>
      </w:pPr>
      <w:r>
        <w:rPr>
          <w:rFonts w:ascii="Times New Roman"/>
          <w:b w:val="false"/>
          <w:i w:val="false"/>
          <w:color w:val="000000"/>
          <w:sz w:val="28"/>
        </w:rPr>
        <w:t>
      Обеспечительная плата может обеспечивать обязательство, которое возникнет в будущем.</w:t>
      </w:r>
    </w:p>
    <w:bookmarkEnd w:id="1640"/>
    <w:p>
      <w:pPr>
        <w:spacing w:after="0"/>
        <w:ind w:left="0"/>
        <w:jc w:val="both"/>
      </w:pPr>
      <w:r>
        <w:rPr>
          <w:rFonts w:ascii="Times New Roman"/>
          <w:b/>
          <w:i w:val="false"/>
          <w:color w:val="000000"/>
          <w:sz w:val="28"/>
        </w:rPr>
        <w:t>Статья 338-6. Исполнение обязательства обеспечительной платой</w:t>
      </w:r>
    </w:p>
    <w:bookmarkStart w:name="z8363" w:id="1641"/>
    <w:p>
      <w:pPr>
        <w:spacing w:after="0"/>
        <w:ind w:left="0"/>
        <w:jc w:val="both"/>
      </w:pPr>
      <w:r>
        <w:rPr>
          <w:rFonts w:ascii="Times New Roman"/>
          <w:b w:val="false"/>
          <w:i w:val="false"/>
          <w:color w:val="000000"/>
          <w:sz w:val="28"/>
        </w:rPr>
        <w:t>
      1. При наступлении обстоятельств, предусмотренных договором, сумма обеспечительной платы засчитывается в счет исполнения соответствующего обязательства.</w:t>
      </w:r>
    </w:p>
    <w:bookmarkEnd w:id="1641"/>
    <w:bookmarkStart w:name="z8364" w:id="1642"/>
    <w:p>
      <w:pPr>
        <w:spacing w:after="0"/>
        <w:ind w:left="0"/>
        <w:jc w:val="both"/>
      </w:pPr>
      <w:r>
        <w:rPr>
          <w:rFonts w:ascii="Times New Roman"/>
          <w:b w:val="false"/>
          <w:i w:val="false"/>
          <w:color w:val="000000"/>
          <w:sz w:val="28"/>
        </w:rPr>
        <w:t>
      2. В случае ненаступления в предусмотренный договором срок обстоятельств, указанных в пункте 1 настоящей статьи, или прекращения обеспеченного обязательства обеспечительная плата подлежит возврату в собственность лицу, ранее предоставившему обеспечительную плату, если иное не предусмотрено договором.</w:t>
      </w:r>
    </w:p>
    <w:bookmarkEnd w:id="1642"/>
    <w:bookmarkStart w:name="z8365" w:id="1643"/>
    <w:p>
      <w:pPr>
        <w:spacing w:after="0"/>
        <w:ind w:left="0"/>
        <w:jc w:val="both"/>
      </w:pPr>
      <w:r>
        <w:rPr>
          <w:rFonts w:ascii="Times New Roman"/>
          <w:b w:val="false"/>
          <w:i w:val="false"/>
          <w:color w:val="000000"/>
          <w:sz w:val="28"/>
        </w:rPr>
        <w:t>
      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bookmarkEnd w:id="1643"/>
    <w:bookmarkStart w:name="z8366" w:id="1644"/>
    <w:p>
      <w:pPr>
        <w:spacing w:after="0"/>
        <w:ind w:left="0"/>
        <w:jc w:val="both"/>
      </w:pPr>
      <w:r>
        <w:rPr>
          <w:rFonts w:ascii="Times New Roman"/>
          <w:b w:val="false"/>
          <w:i w:val="false"/>
          <w:color w:val="000000"/>
          <w:sz w:val="28"/>
        </w:rPr>
        <w:t>
      4. На сумму обеспечительной платы вознаграждение (интерес) не начисляется, если иное не предусмотрено законами Республики Казахстан или договором.</w:t>
      </w:r>
    </w:p>
    <w:bookmarkEnd w:id="1644"/>
    <w:bookmarkStart w:name="z8367" w:id="1645"/>
    <w:p>
      <w:pPr>
        <w:spacing w:after="0"/>
        <w:ind w:left="0"/>
        <w:jc w:val="both"/>
      </w:pPr>
      <w:r>
        <w:rPr>
          <w:rFonts w:ascii="Times New Roman"/>
          <w:b w:val="false"/>
          <w:i w:val="false"/>
          <w:color w:val="000000"/>
          <w:sz w:val="28"/>
        </w:rPr>
        <w:t>
      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p>
    <w:bookmarkEnd w:id="1645"/>
    <w:bookmarkStart w:name="z714" w:id="1646"/>
    <w:p>
      <w:pPr>
        <w:spacing w:after="0"/>
        <w:ind w:left="0"/>
        <w:jc w:val="left"/>
      </w:pPr>
      <w:r>
        <w:rPr>
          <w:rFonts w:ascii="Times New Roman"/>
          <w:b/>
          <w:i w:val="false"/>
          <w:color w:val="000000"/>
        </w:rPr>
        <w:t xml:space="preserve"> Глава 19. Перемена лиц в обязательстве</w:t>
      </w:r>
    </w:p>
    <w:bookmarkEnd w:id="1646"/>
    <w:bookmarkStart w:name="z716" w:id="1647"/>
    <w:p>
      <w:pPr>
        <w:spacing w:after="0"/>
        <w:ind w:left="0"/>
        <w:jc w:val="left"/>
      </w:pPr>
      <w:r>
        <w:rPr>
          <w:rFonts w:ascii="Times New Roman"/>
          <w:b/>
          <w:i w:val="false"/>
          <w:color w:val="000000"/>
        </w:rPr>
        <w:t xml:space="preserve"> Статья 339. Основания и порядок перехода прав кредитора к другому лицу </w:t>
      </w:r>
    </w:p>
    <w:bookmarkEnd w:id="1647"/>
    <w:bookmarkStart w:name="z1717" w:id="1648"/>
    <w:p>
      <w:pPr>
        <w:spacing w:after="0"/>
        <w:ind w:left="0"/>
        <w:jc w:val="both"/>
      </w:pPr>
      <w:r>
        <w:rPr>
          <w:rFonts w:ascii="Times New Roman"/>
          <w:b w:val="false"/>
          <w:i w:val="false"/>
          <w:color w:val="000000"/>
          <w:sz w:val="28"/>
        </w:rPr>
        <w:t xml:space="preserve">
      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 </w:t>
      </w:r>
    </w:p>
    <w:bookmarkEnd w:id="1648"/>
    <w:p>
      <w:pPr>
        <w:spacing w:after="0"/>
        <w:ind w:left="0"/>
        <w:jc w:val="both"/>
      </w:pPr>
      <w:r>
        <w:rPr>
          <w:rFonts w:ascii="Times New Roman"/>
          <w:b w:val="false"/>
          <w:i w:val="false"/>
          <w:color w:val="000000"/>
          <w:sz w:val="28"/>
        </w:rPr>
        <w:t xml:space="preserve">
      Правила о переходе прав кредитора к другому лицу не применяются к регрессным требованиям. </w:t>
      </w:r>
    </w:p>
    <w:bookmarkStart w:name="z1718" w:id="1649"/>
    <w:p>
      <w:pPr>
        <w:spacing w:after="0"/>
        <w:ind w:left="0"/>
        <w:jc w:val="both"/>
      </w:pPr>
      <w:r>
        <w:rPr>
          <w:rFonts w:ascii="Times New Roman"/>
          <w:b w:val="false"/>
          <w:i w:val="false"/>
          <w:color w:val="000000"/>
          <w:sz w:val="28"/>
        </w:rPr>
        <w:t xml:space="preserve">
      2. Для перехода к другому лицу прав кредитора не требуется согласия должника, если иное не предусмотрено законодательными актами или договором. </w:t>
      </w:r>
    </w:p>
    <w:bookmarkEnd w:id="1649"/>
    <w:bookmarkStart w:name="z1719" w:id="1650"/>
    <w:p>
      <w:pPr>
        <w:spacing w:after="0"/>
        <w:ind w:left="0"/>
        <w:jc w:val="both"/>
      </w:pPr>
      <w:r>
        <w:rPr>
          <w:rFonts w:ascii="Times New Roman"/>
          <w:b w:val="false"/>
          <w:i w:val="false"/>
          <w:color w:val="000000"/>
          <w:sz w:val="28"/>
        </w:rPr>
        <w:t xml:space="preserve">
      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 </w:t>
      </w:r>
    </w:p>
    <w:bookmarkEnd w:id="1650"/>
    <w:bookmarkStart w:name="z1720" w:id="1651"/>
    <w:p>
      <w:pPr>
        <w:spacing w:after="0"/>
        <w:ind w:left="0"/>
        <w:jc w:val="both"/>
      </w:pPr>
      <w:r>
        <w:rPr>
          <w:rFonts w:ascii="Times New Roman"/>
          <w:b w:val="false"/>
          <w:i w:val="false"/>
          <w:color w:val="000000"/>
          <w:sz w:val="28"/>
        </w:rPr>
        <w:t xml:space="preserve">
      4. Особенности уступки права требования по отдельным видам обязательства могут быть установлены законодательными актами. </w:t>
      </w:r>
    </w:p>
    <w:bookmarkEnd w:id="16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339 дополнена пунктом 4 - </w:t>
      </w:r>
      <w:r>
        <w:rPr>
          <w:rFonts w:ascii="Times New Roman"/>
          <w:b w:val="false"/>
          <w:i w:val="false"/>
          <w:color w:val="000000"/>
          <w:sz w:val="28"/>
        </w:rPr>
        <w:t>Закон</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18" w:id="1652"/>
    <w:p>
      <w:pPr>
        <w:spacing w:after="0"/>
        <w:ind w:left="0"/>
        <w:jc w:val="left"/>
      </w:pPr>
      <w:r>
        <w:rPr>
          <w:rFonts w:ascii="Times New Roman"/>
          <w:b/>
          <w:i w:val="false"/>
          <w:color w:val="000000"/>
        </w:rPr>
        <w:t xml:space="preserve"> Статья 340. Права, которые не могут переходить к другим лицам </w:t>
      </w:r>
    </w:p>
    <w:bookmarkEnd w:id="1652"/>
    <w:p>
      <w:pPr>
        <w:spacing w:after="0"/>
        <w:ind w:left="0"/>
        <w:jc w:val="both"/>
      </w:pPr>
      <w:r>
        <w:rPr>
          <w:rFonts w:ascii="Times New Roman"/>
          <w:b w:val="false"/>
          <w:i w:val="false"/>
          <w:color w:val="000000"/>
          <w:sz w:val="28"/>
        </w:rPr>
        <w:t xml:space="preserve">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 </w:t>
      </w:r>
    </w:p>
    <w:bookmarkStart w:name="z720" w:id="1653"/>
    <w:p>
      <w:pPr>
        <w:spacing w:after="0"/>
        <w:ind w:left="0"/>
        <w:jc w:val="left"/>
      </w:pPr>
      <w:r>
        <w:rPr>
          <w:rFonts w:ascii="Times New Roman"/>
          <w:b/>
          <w:i w:val="false"/>
          <w:color w:val="000000"/>
        </w:rPr>
        <w:t xml:space="preserve"> Статья 341. Объем прав кредитора, переходящих к другому лицу </w:t>
      </w:r>
    </w:p>
    <w:bookmarkEnd w:id="1653"/>
    <w:p>
      <w:pPr>
        <w:spacing w:after="0"/>
        <w:ind w:left="0"/>
        <w:jc w:val="both"/>
      </w:pPr>
      <w:r>
        <w:rPr>
          <w:rFonts w:ascii="Times New Roman"/>
          <w:b w:val="false"/>
          <w:i w:val="false"/>
          <w:color w:val="000000"/>
          <w:sz w:val="28"/>
        </w:rPr>
        <w:t xml:space="preserve">
      Если иное не предусмотрено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341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5959" w:id="1654"/>
    <w:p>
      <w:pPr>
        <w:spacing w:after="0"/>
        <w:ind w:left="0"/>
        <w:jc w:val="left"/>
      </w:pPr>
      <w:r>
        <w:rPr>
          <w:rFonts w:ascii="Times New Roman"/>
          <w:b/>
          <w:i w:val="false"/>
          <w:color w:val="000000"/>
        </w:rPr>
        <w:t xml:space="preserve"> Статья 342. Доказательства прав нового кредитора </w:t>
      </w:r>
    </w:p>
    <w:bookmarkEnd w:id="1654"/>
    <w:bookmarkStart w:name="z1721" w:id="1655"/>
    <w:p>
      <w:pPr>
        <w:spacing w:after="0"/>
        <w:ind w:left="0"/>
        <w:jc w:val="both"/>
      </w:pPr>
      <w:r>
        <w:rPr>
          <w:rFonts w:ascii="Times New Roman"/>
          <w:b w:val="false"/>
          <w:i w:val="false"/>
          <w:color w:val="000000"/>
          <w:sz w:val="28"/>
        </w:rPr>
        <w:t xml:space="preserve">
      1. Должник вправе не исполнять обязательство новому кредитору до представления ему доказательств перехода требования к этому лицу. </w:t>
      </w:r>
    </w:p>
    <w:bookmarkEnd w:id="1655"/>
    <w:bookmarkStart w:name="z1722" w:id="1656"/>
    <w:p>
      <w:pPr>
        <w:spacing w:after="0"/>
        <w:ind w:left="0"/>
        <w:jc w:val="both"/>
      </w:pPr>
      <w:r>
        <w:rPr>
          <w:rFonts w:ascii="Times New Roman"/>
          <w:b w:val="false"/>
          <w:i w:val="false"/>
          <w:color w:val="000000"/>
          <w:sz w:val="28"/>
        </w:rPr>
        <w:t xml:space="preserve">
      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 </w:t>
      </w:r>
    </w:p>
    <w:bookmarkEnd w:id="1656"/>
    <w:bookmarkStart w:name="z5960" w:id="1657"/>
    <w:p>
      <w:pPr>
        <w:spacing w:after="0"/>
        <w:ind w:left="0"/>
        <w:jc w:val="left"/>
      </w:pPr>
      <w:r>
        <w:rPr>
          <w:rFonts w:ascii="Times New Roman"/>
          <w:b/>
          <w:i w:val="false"/>
          <w:color w:val="000000"/>
        </w:rPr>
        <w:t xml:space="preserve"> Статья 343. Возражения должника против требования нового кредитора </w:t>
      </w:r>
    </w:p>
    <w:bookmarkEnd w:id="1657"/>
    <w:p>
      <w:pPr>
        <w:spacing w:after="0"/>
        <w:ind w:left="0"/>
        <w:jc w:val="both"/>
      </w:pPr>
      <w:r>
        <w:rPr>
          <w:rFonts w:ascii="Times New Roman"/>
          <w:b w:val="false"/>
          <w:i w:val="false"/>
          <w:color w:val="000000"/>
          <w:sz w:val="28"/>
        </w:rPr>
        <w:t xml:space="preserve">
      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 </w:t>
      </w:r>
    </w:p>
    <w:bookmarkStart w:name="z723" w:id="1658"/>
    <w:p>
      <w:pPr>
        <w:spacing w:after="0"/>
        <w:ind w:left="0"/>
        <w:jc w:val="left"/>
      </w:pPr>
      <w:r>
        <w:rPr>
          <w:rFonts w:ascii="Times New Roman"/>
          <w:b/>
          <w:i w:val="false"/>
          <w:color w:val="000000"/>
        </w:rPr>
        <w:t xml:space="preserve"> Статья 344. Переход прав кредитора к другому лицу на основании законодательных актов </w:t>
      </w:r>
    </w:p>
    <w:bookmarkEnd w:id="1658"/>
    <w:p>
      <w:pPr>
        <w:spacing w:after="0"/>
        <w:ind w:left="0"/>
        <w:jc w:val="both"/>
      </w:pPr>
      <w:r>
        <w:rPr>
          <w:rFonts w:ascii="Times New Roman"/>
          <w:b w:val="false"/>
          <w:i w:val="false"/>
          <w:color w:val="000000"/>
          <w:sz w:val="28"/>
        </w:rPr>
        <w:t xml:space="preserve">
      Права кредитора по обязательству переходят к другому лицу на основании законодательных актов и наступления указанных в них обстоятельств: </w:t>
      </w:r>
    </w:p>
    <w:p>
      <w:pPr>
        <w:spacing w:after="0"/>
        <w:ind w:left="0"/>
        <w:jc w:val="both"/>
      </w:pPr>
      <w:r>
        <w:rPr>
          <w:rFonts w:ascii="Times New Roman"/>
          <w:b w:val="false"/>
          <w:i w:val="false"/>
          <w:color w:val="000000"/>
          <w:sz w:val="28"/>
        </w:rPr>
        <w:t xml:space="preserve">
      1) в результате универсального правопреемства в правах кредитора; </w:t>
      </w:r>
    </w:p>
    <w:p>
      <w:pPr>
        <w:spacing w:after="0"/>
        <w:ind w:left="0"/>
        <w:jc w:val="both"/>
      </w:pPr>
      <w:r>
        <w:rPr>
          <w:rFonts w:ascii="Times New Roman"/>
          <w:b w:val="false"/>
          <w:i w:val="false"/>
          <w:color w:val="000000"/>
          <w:sz w:val="28"/>
        </w:rPr>
        <w:t xml:space="preserve">
      2) по решению суда о переводе прав кредитора на другое лицо, когда возможность такого перевода предусмотрена законодательными актами; </w:t>
      </w:r>
    </w:p>
    <w:p>
      <w:pPr>
        <w:spacing w:after="0"/>
        <w:ind w:left="0"/>
        <w:jc w:val="both"/>
      </w:pPr>
      <w:r>
        <w:rPr>
          <w:rFonts w:ascii="Times New Roman"/>
          <w:b w:val="false"/>
          <w:i w:val="false"/>
          <w:color w:val="000000"/>
          <w:sz w:val="28"/>
        </w:rPr>
        <w:t xml:space="preserve">
      3) вследствие исполнения обязательства его гарантом, поручителем или залогодателем, не являющимся должником по этому обязательству; </w:t>
      </w:r>
    </w:p>
    <w:p>
      <w:pPr>
        <w:spacing w:after="0"/>
        <w:ind w:left="0"/>
        <w:jc w:val="both"/>
      </w:pPr>
      <w:r>
        <w:rPr>
          <w:rFonts w:ascii="Times New Roman"/>
          <w:b w:val="false"/>
          <w:i w:val="false"/>
          <w:color w:val="000000"/>
          <w:sz w:val="28"/>
        </w:rPr>
        <w:t xml:space="preserve">
      4) при суброгации страховщику прав кредитора к должнику, ответственному за наступление страхового случая; </w:t>
      </w:r>
    </w:p>
    <w:p>
      <w:pPr>
        <w:spacing w:after="0"/>
        <w:ind w:left="0"/>
        <w:jc w:val="both"/>
      </w:pPr>
      <w:r>
        <w:rPr>
          <w:rFonts w:ascii="Times New Roman"/>
          <w:b w:val="false"/>
          <w:i w:val="false"/>
          <w:color w:val="000000"/>
          <w:sz w:val="28"/>
        </w:rPr>
        <w:t xml:space="preserve">
      5) в других случаях, предусмотренных законодательными актами.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344 внесены изменения - Законом РК от 2 марта 1998 г. </w:t>
      </w:r>
      <w:r>
        <w:rPr>
          <w:rFonts w:ascii="Times New Roman"/>
          <w:b w:val="false"/>
          <w:i w:val="false"/>
          <w:color w:val="000000"/>
          <w:sz w:val="28"/>
        </w:rPr>
        <w:t>№ 211</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25" w:id="1659"/>
    <w:p>
      <w:pPr>
        <w:spacing w:after="0"/>
        <w:ind w:left="0"/>
        <w:jc w:val="left"/>
      </w:pPr>
      <w:r>
        <w:rPr>
          <w:rFonts w:ascii="Times New Roman"/>
          <w:b/>
          <w:i w:val="false"/>
          <w:color w:val="000000"/>
        </w:rPr>
        <w:t xml:space="preserve"> Статья 345. Условия уступки требования </w:t>
      </w:r>
    </w:p>
    <w:bookmarkEnd w:id="1659"/>
    <w:bookmarkStart w:name="z1723" w:id="1660"/>
    <w:p>
      <w:pPr>
        <w:spacing w:after="0"/>
        <w:ind w:left="0"/>
        <w:jc w:val="both"/>
      </w:pPr>
      <w:r>
        <w:rPr>
          <w:rFonts w:ascii="Times New Roman"/>
          <w:b w:val="false"/>
          <w:i w:val="false"/>
          <w:color w:val="000000"/>
          <w:sz w:val="28"/>
        </w:rPr>
        <w:t xml:space="preserve">
      1. Уступка требования кредитором другому лицу допускается, поскольку она не противоречит законодательству или договору. </w:t>
      </w:r>
    </w:p>
    <w:bookmarkEnd w:id="1660"/>
    <w:bookmarkStart w:name="z1724" w:id="1661"/>
    <w:p>
      <w:pPr>
        <w:spacing w:after="0"/>
        <w:ind w:left="0"/>
        <w:jc w:val="both"/>
      </w:pPr>
      <w:r>
        <w:rPr>
          <w:rFonts w:ascii="Times New Roman"/>
          <w:b w:val="false"/>
          <w:i w:val="false"/>
          <w:color w:val="000000"/>
          <w:sz w:val="28"/>
        </w:rPr>
        <w:t xml:space="preserve">
      2. Не допускается без согласия должника уступка требования по обязательству, в котором личность кредитора имеет существенное значение для должника. </w:t>
      </w:r>
    </w:p>
    <w:bookmarkEnd w:id="1661"/>
    <w:bookmarkStart w:name="z727" w:id="1662"/>
    <w:p>
      <w:pPr>
        <w:spacing w:after="0"/>
        <w:ind w:left="0"/>
        <w:jc w:val="left"/>
      </w:pPr>
      <w:r>
        <w:rPr>
          <w:rFonts w:ascii="Times New Roman"/>
          <w:b/>
          <w:i w:val="false"/>
          <w:color w:val="000000"/>
        </w:rPr>
        <w:t xml:space="preserve"> Статья 346. Форма уступки требования </w:t>
      </w:r>
    </w:p>
    <w:bookmarkEnd w:id="1662"/>
    <w:bookmarkStart w:name="z1725" w:id="1663"/>
    <w:p>
      <w:pPr>
        <w:spacing w:after="0"/>
        <w:ind w:left="0"/>
        <w:jc w:val="both"/>
      </w:pPr>
      <w:r>
        <w:rPr>
          <w:rFonts w:ascii="Times New Roman"/>
          <w:b w:val="false"/>
          <w:i w:val="false"/>
          <w:color w:val="000000"/>
          <w:sz w:val="28"/>
        </w:rPr>
        <w:t xml:space="preserve">
      1. Уступка требования, основанного на сделке, совершенной в письменной (простой или нотариальной) форме, должна быть совершена в соответствующей письменной форме. </w:t>
      </w:r>
    </w:p>
    <w:bookmarkEnd w:id="1663"/>
    <w:bookmarkStart w:name="z1726" w:id="1664"/>
    <w:p>
      <w:pPr>
        <w:spacing w:after="0"/>
        <w:ind w:left="0"/>
        <w:jc w:val="both"/>
      </w:pPr>
      <w:r>
        <w:rPr>
          <w:rFonts w:ascii="Times New Roman"/>
          <w:b w:val="false"/>
          <w:i w:val="false"/>
          <w:color w:val="000000"/>
          <w:sz w:val="28"/>
        </w:rPr>
        <w:t xml:space="preserve">
      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w:t>
      </w:r>
    </w:p>
    <w:bookmarkEnd w:id="1664"/>
    <w:bookmarkStart w:name="z1727" w:id="1665"/>
    <w:p>
      <w:pPr>
        <w:spacing w:after="0"/>
        <w:ind w:left="0"/>
        <w:jc w:val="both"/>
      </w:pPr>
      <w:r>
        <w:rPr>
          <w:rFonts w:ascii="Times New Roman"/>
          <w:b w:val="false"/>
          <w:i w:val="false"/>
          <w:color w:val="000000"/>
          <w:sz w:val="28"/>
        </w:rPr>
        <w:t>
      3. Уступка требования по ордерной ценной бумаге совершается путем индоссамента на этой ценной бумаге (</w:t>
      </w:r>
      <w:r>
        <w:rPr>
          <w:rFonts w:ascii="Times New Roman"/>
          <w:b w:val="false"/>
          <w:i w:val="false"/>
          <w:color w:val="000000"/>
          <w:sz w:val="28"/>
        </w:rPr>
        <w:t>пункт 3</w:t>
      </w:r>
      <w:r>
        <w:rPr>
          <w:rFonts w:ascii="Times New Roman"/>
          <w:b w:val="false"/>
          <w:i w:val="false"/>
          <w:color w:val="000000"/>
          <w:sz w:val="28"/>
        </w:rPr>
        <w:t xml:space="preserve"> статьи 132 настоящего Кодекса). </w:t>
      </w:r>
    </w:p>
    <w:bookmarkEnd w:id="1665"/>
    <w:bookmarkStart w:name="z729" w:id="1666"/>
    <w:p>
      <w:pPr>
        <w:spacing w:after="0"/>
        <w:ind w:left="0"/>
        <w:jc w:val="left"/>
      </w:pPr>
      <w:r>
        <w:rPr>
          <w:rFonts w:ascii="Times New Roman"/>
          <w:b/>
          <w:i w:val="false"/>
          <w:color w:val="000000"/>
        </w:rPr>
        <w:t xml:space="preserve"> Статья 347. Ответственность кредитора, уступившего требование </w:t>
      </w:r>
    </w:p>
    <w:bookmarkEnd w:id="1666"/>
    <w:p>
      <w:pPr>
        <w:spacing w:after="0"/>
        <w:ind w:left="0"/>
        <w:jc w:val="both"/>
      </w:pPr>
      <w:r>
        <w:rPr>
          <w:rFonts w:ascii="Times New Roman"/>
          <w:b w:val="false"/>
          <w:i w:val="false"/>
          <w:color w:val="000000"/>
          <w:sz w:val="28"/>
        </w:rPr>
        <w:t xml:space="preserve">
      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также, если иное не предусмотрено настоящим Кодексом или договором.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347 внесены изменения - Законом РК от 3 июня 2003 г. </w:t>
      </w:r>
      <w:r>
        <w:rPr>
          <w:rFonts w:ascii="Times New Roman"/>
          <w:b w:val="false"/>
          <w:i w:val="false"/>
          <w:color w:val="000000"/>
          <w:sz w:val="28"/>
        </w:rPr>
        <w:t>N 426</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31" w:id="1667"/>
    <w:p>
      <w:pPr>
        <w:spacing w:after="0"/>
        <w:ind w:left="0"/>
        <w:jc w:val="left"/>
      </w:pPr>
      <w:r>
        <w:rPr>
          <w:rFonts w:ascii="Times New Roman"/>
          <w:b/>
          <w:i w:val="false"/>
          <w:color w:val="000000"/>
        </w:rPr>
        <w:t xml:space="preserve"> Статья 348. Перевод долга </w:t>
      </w:r>
    </w:p>
    <w:bookmarkEnd w:id="1667"/>
    <w:bookmarkStart w:name="z1728" w:id="1668"/>
    <w:p>
      <w:pPr>
        <w:spacing w:after="0"/>
        <w:ind w:left="0"/>
        <w:jc w:val="both"/>
      </w:pPr>
      <w:r>
        <w:rPr>
          <w:rFonts w:ascii="Times New Roman"/>
          <w:b w:val="false"/>
          <w:i w:val="false"/>
          <w:color w:val="000000"/>
          <w:sz w:val="28"/>
        </w:rPr>
        <w:t xml:space="preserve">
      1. Перевод должником своего долга на другое лицо допускается лишь с согласия кредитора. </w:t>
      </w:r>
    </w:p>
    <w:bookmarkEnd w:id="1668"/>
    <w:bookmarkStart w:name="z1729" w:id="1669"/>
    <w:p>
      <w:pPr>
        <w:spacing w:after="0"/>
        <w:ind w:left="0"/>
        <w:jc w:val="both"/>
      </w:pPr>
      <w:r>
        <w:rPr>
          <w:rFonts w:ascii="Times New Roman"/>
          <w:b w:val="false"/>
          <w:i w:val="false"/>
          <w:color w:val="000000"/>
          <w:sz w:val="28"/>
        </w:rPr>
        <w:t xml:space="preserve">
      2. Новый должник вправе выдвигать против требования кредитора возражения, основанные на отношениях между кредитором и первоначальным должником. </w:t>
      </w:r>
    </w:p>
    <w:bookmarkEnd w:id="1669"/>
    <w:bookmarkStart w:name="z1730" w:id="1670"/>
    <w:p>
      <w:pPr>
        <w:spacing w:after="0"/>
        <w:ind w:left="0"/>
        <w:jc w:val="both"/>
      </w:pPr>
      <w:r>
        <w:rPr>
          <w:rFonts w:ascii="Times New Roman"/>
          <w:b w:val="false"/>
          <w:i w:val="false"/>
          <w:color w:val="000000"/>
          <w:sz w:val="28"/>
        </w:rPr>
        <w:t xml:space="preserve">
      3. К форме перевода долга соответственно применяются правила, содержащиеся в пунктах 1 и 2 статьи 346 настоящего Кодекса. </w:t>
      </w:r>
    </w:p>
    <w:bookmarkEnd w:id="1670"/>
    <w:bookmarkStart w:name="z1731" w:id="1671"/>
    <w:p>
      <w:pPr>
        <w:spacing w:after="0"/>
        <w:ind w:left="0"/>
        <w:jc w:val="both"/>
      </w:pPr>
      <w:r>
        <w:rPr>
          <w:rFonts w:ascii="Times New Roman"/>
          <w:b w:val="false"/>
          <w:i w:val="false"/>
          <w:color w:val="000000"/>
          <w:sz w:val="28"/>
        </w:rPr>
        <w:t xml:space="preserve">
      4. Особенности перевода долга по отдельным видам обязательства могут быть установлены законодательными актами. </w:t>
      </w:r>
    </w:p>
    <w:bookmarkEnd w:id="1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348 дополнена пунктом 4 -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732" w:id="1672"/>
    <w:p>
      <w:pPr>
        <w:spacing w:after="0"/>
        <w:ind w:left="0"/>
        <w:jc w:val="left"/>
      </w:pPr>
      <w:r>
        <w:rPr>
          <w:rFonts w:ascii="Times New Roman"/>
          <w:b/>
          <w:i w:val="false"/>
          <w:color w:val="000000"/>
        </w:rPr>
        <w:t xml:space="preserve"> Глава 20. Ответственность за нарушение обязательства</w:t>
      </w:r>
    </w:p>
    <w:bookmarkEnd w:id="1672"/>
    <w:bookmarkStart w:name="z734" w:id="1673"/>
    <w:p>
      <w:pPr>
        <w:spacing w:after="0"/>
        <w:ind w:left="0"/>
        <w:jc w:val="left"/>
      </w:pPr>
      <w:r>
        <w:rPr>
          <w:rFonts w:ascii="Times New Roman"/>
          <w:b/>
          <w:i w:val="false"/>
          <w:color w:val="000000"/>
        </w:rPr>
        <w:t xml:space="preserve"> Статья 349. Понятие нарушения обязательства </w:t>
      </w:r>
    </w:p>
    <w:bookmarkEnd w:id="1673"/>
    <w:bookmarkStart w:name="z1732" w:id="1674"/>
    <w:p>
      <w:pPr>
        <w:spacing w:after="0"/>
        <w:ind w:left="0"/>
        <w:jc w:val="both"/>
      </w:pPr>
      <w:r>
        <w:rPr>
          <w:rFonts w:ascii="Times New Roman"/>
          <w:b w:val="false"/>
          <w:i w:val="false"/>
          <w:color w:val="000000"/>
          <w:sz w:val="28"/>
        </w:rPr>
        <w:t xml:space="preserve">
      1.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w:t>
      </w:r>
    </w:p>
    <w:bookmarkEnd w:id="1674"/>
    <w:bookmarkStart w:name="z1733" w:id="1675"/>
    <w:p>
      <w:pPr>
        <w:spacing w:after="0"/>
        <w:ind w:left="0"/>
        <w:jc w:val="both"/>
      </w:pPr>
      <w:r>
        <w:rPr>
          <w:rFonts w:ascii="Times New Roman"/>
          <w:b w:val="false"/>
          <w:i w:val="false"/>
          <w:color w:val="000000"/>
          <w:sz w:val="28"/>
        </w:rPr>
        <w:t xml:space="preserve">
      2. Привлечение должника к ответственности за нарушение обязательства производится по требованию кредитора. </w:t>
      </w:r>
    </w:p>
    <w:bookmarkEnd w:id="1675"/>
    <w:bookmarkStart w:name="z738" w:id="1676"/>
    <w:p>
      <w:pPr>
        <w:spacing w:after="0"/>
        <w:ind w:left="0"/>
        <w:jc w:val="left"/>
      </w:pPr>
      <w:r>
        <w:rPr>
          <w:rFonts w:ascii="Times New Roman"/>
          <w:b/>
          <w:i w:val="false"/>
          <w:color w:val="000000"/>
        </w:rPr>
        <w:t xml:space="preserve"> Статья 350. Возмещение убытков, вызванных нарушением обязательства </w:t>
      </w:r>
    </w:p>
    <w:bookmarkEnd w:id="1676"/>
    <w:bookmarkStart w:name="z1734" w:id="1677"/>
    <w:p>
      <w:pPr>
        <w:spacing w:after="0"/>
        <w:ind w:left="0"/>
        <w:jc w:val="both"/>
      </w:pPr>
      <w:r>
        <w:rPr>
          <w:rFonts w:ascii="Times New Roman"/>
          <w:b w:val="false"/>
          <w:i w:val="false"/>
          <w:color w:val="000000"/>
          <w:sz w:val="28"/>
        </w:rPr>
        <w:t>
      1. Должник, нарушивший обязательство, обязан возместить кредитору вызванные нарушением убытки (</w:t>
      </w:r>
      <w:r>
        <w:rPr>
          <w:rFonts w:ascii="Times New Roman"/>
          <w:b w:val="false"/>
          <w:i w:val="false"/>
          <w:color w:val="000000"/>
          <w:sz w:val="28"/>
        </w:rPr>
        <w:t>пункт 4</w:t>
      </w:r>
      <w:r>
        <w:rPr>
          <w:rFonts w:ascii="Times New Roman"/>
          <w:b w:val="false"/>
          <w:i w:val="false"/>
          <w:color w:val="000000"/>
          <w:sz w:val="28"/>
        </w:rPr>
        <w:t xml:space="preserve"> статьи 9 настоящего Кодекса). Возмещение убытков в обязательствах, обеспеченных неустойкой, определяется правилами, предусмотренными статьей 351 настоящего Кодекса. </w:t>
      </w:r>
    </w:p>
    <w:bookmarkEnd w:id="1677"/>
    <w:bookmarkStart w:name="z1735" w:id="1678"/>
    <w:p>
      <w:pPr>
        <w:spacing w:after="0"/>
        <w:ind w:left="0"/>
        <w:jc w:val="both"/>
      </w:pPr>
      <w:r>
        <w:rPr>
          <w:rFonts w:ascii="Times New Roman"/>
          <w:b w:val="false"/>
          <w:i w:val="false"/>
          <w:color w:val="000000"/>
          <w:sz w:val="28"/>
        </w:rPr>
        <w:t>
      2. Принятое до нарушения обязательства соглашение сторон об освобождении должника от возмещения убытков, вызванных нарушением, ничтожно, однако стороны по взаимному соглашению могут предусмотреть взыскание только реального ущерба в имуществе.</w:t>
      </w:r>
    </w:p>
    <w:bookmarkEnd w:id="1678"/>
    <w:bookmarkStart w:name="z1736" w:id="1679"/>
    <w:p>
      <w:pPr>
        <w:spacing w:after="0"/>
        <w:ind w:left="0"/>
        <w:jc w:val="both"/>
      </w:pPr>
      <w:r>
        <w:rPr>
          <w:rFonts w:ascii="Times New Roman"/>
          <w:b w:val="false"/>
          <w:i w:val="false"/>
          <w:color w:val="000000"/>
          <w:sz w:val="28"/>
        </w:rPr>
        <w:t xml:space="preserve">
      3.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 </w:t>
      </w:r>
    </w:p>
    <w:bookmarkEnd w:id="1679"/>
    <w:bookmarkStart w:name="z1737" w:id="1680"/>
    <w:p>
      <w:pPr>
        <w:spacing w:after="0"/>
        <w:ind w:left="0"/>
        <w:jc w:val="both"/>
      </w:pPr>
      <w:r>
        <w:rPr>
          <w:rFonts w:ascii="Times New Roman"/>
          <w:b w:val="false"/>
          <w:i w:val="false"/>
          <w:color w:val="000000"/>
          <w:sz w:val="28"/>
        </w:rPr>
        <w:t xml:space="preserve">
      4. При определении размера упущенной выгоды учитываются меры, предпринятые кредитором для ее получения и сделанные с этой целью приготовления. </w:t>
      </w:r>
    </w:p>
    <w:bookmarkEnd w:id="1680"/>
    <w:bookmarkStart w:name="z1738" w:id="1681"/>
    <w:p>
      <w:pPr>
        <w:spacing w:after="0"/>
        <w:ind w:left="0"/>
        <w:jc w:val="both"/>
      </w:pPr>
      <w:r>
        <w:rPr>
          <w:rFonts w:ascii="Times New Roman"/>
          <w:b w:val="false"/>
          <w:i w:val="false"/>
          <w:color w:val="000000"/>
          <w:sz w:val="28"/>
        </w:rPr>
        <w:t xml:space="preserve">
      5.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 </w:t>
      </w:r>
    </w:p>
    <w:bookmarkEnd w:id="1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350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740" w:id="1682"/>
    <w:p>
      <w:pPr>
        <w:spacing w:after="0"/>
        <w:ind w:left="0"/>
        <w:jc w:val="left"/>
      </w:pPr>
      <w:r>
        <w:rPr>
          <w:rFonts w:ascii="Times New Roman"/>
          <w:b/>
          <w:i w:val="false"/>
          <w:color w:val="000000"/>
        </w:rPr>
        <w:t xml:space="preserve"> Статья 351. Убытки и неустойка </w:t>
      </w:r>
    </w:p>
    <w:bookmarkEnd w:id="1682"/>
    <w:bookmarkStart w:name="z1739" w:id="1683"/>
    <w:p>
      <w:pPr>
        <w:spacing w:after="0"/>
        <w:ind w:left="0"/>
        <w:jc w:val="both"/>
      </w:pPr>
      <w:r>
        <w:rPr>
          <w:rFonts w:ascii="Times New Roman"/>
          <w:b w:val="false"/>
          <w:i w:val="false"/>
          <w:color w:val="000000"/>
          <w:sz w:val="28"/>
        </w:rPr>
        <w:t xml:space="preserve">
      1. Если за неисполнение или ненадлежащее исполнение обязательства установлена неустойка, то убытки возмещаются в части, не покрытой неустойкой. </w:t>
      </w:r>
    </w:p>
    <w:bookmarkEnd w:id="1683"/>
    <w:bookmarkStart w:name="z1740" w:id="1684"/>
    <w:p>
      <w:pPr>
        <w:spacing w:after="0"/>
        <w:ind w:left="0"/>
        <w:jc w:val="both"/>
      </w:pPr>
      <w:r>
        <w:rPr>
          <w:rFonts w:ascii="Times New Roman"/>
          <w:b w:val="false"/>
          <w:i w:val="false"/>
          <w:color w:val="000000"/>
          <w:sz w:val="28"/>
        </w:rPr>
        <w:t>
      Законодательными актами Республики Казахстан или договором могут быть предусмотрены случаи: когда убытки могут быть взысканы в полной сумме сверх неустойки; когда по выбору кредитора могут быть взысканы либо неустойка, либо убытки.</w:t>
      </w:r>
    </w:p>
    <w:bookmarkEnd w:id="1684"/>
    <w:p>
      <w:pPr>
        <w:spacing w:after="0"/>
        <w:ind w:left="0"/>
        <w:jc w:val="both"/>
      </w:pPr>
      <w:r>
        <w:rPr>
          <w:rFonts w:ascii="Times New Roman"/>
          <w:b w:val="false"/>
          <w:i w:val="false"/>
          <w:color w:val="000000"/>
          <w:sz w:val="28"/>
        </w:rPr>
        <w:t>
      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Республики Казахстан.</w:t>
      </w:r>
    </w:p>
    <w:bookmarkStart w:name="z1741" w:id="1685"/>
    <w:p>
      <w:pPr>
        <w:spacing w:after="0"/>
        <w:ind w:left="0"/>
        <w:jc w:val="both"/>
      </w:pPr>
      <w:r>
        <w:rPr>
          <w:rFonts w:ascii="Times New Roman"/>
          <w:b w:val="false"/>
          <w:i w:val="false"/>
          <w:color w:val="000000"/>
          <w:sz w:val="28"/>
        </w:rPr>
        <w:t xml:space="preserve">
      2.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либо вместо нее, могут быть взысканы до пределов, установленных таким ограничением. </w:t>
      </w:r>
    </w:p>
    <w:bookmarkEnd w:id="1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351 с изменениями, внесенными Законом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1" w:id="1686"/>
    <w:p>
      <w:pPr>
        <w:spacing w:after="0"/>
        <w:ind w:left="0"/>
        <w:jc w:val="left"/>
      </w:pPr>
      <w:r>
        <w:rPr>
          <w:rFonts w:ascii="Times New Roman"/>
          <w:b/>
          <w:i w:val="false"/>
          <w:color w:val="000000"/>
        </w:rPr>
        <w:t xml:space="preserve"> Статья 352. Возмещение морального ущерба, причиненного нарушением обязательства </w:t>
      </w:r>
    </w:p>
    <w:bookmarkEnd w:id="1686"/>
    <w:p>
      <w:pPr>
        <w:spacing w:after="0"/>
        <w:ind w:left="0"/>
        <w:jc w:val="both"/>
      </w:pPr>
      <w:r>
        <w:rPr>
          <w:rFonts w:ascii="Times New Roman"/>
          <w:b w:val="false"/>
          <w:i w:val="false"/>
          <w:color w:val="000000"/>
          <w:sz w:val="28"/>
        </w:rPr>
        <w:t>
      Моральный ущерб, причиненный нарушением обязательства, возмещается сверх убытков, предусмотренных статьей 350 настоящего Кодекса.</w:t>
      </w:r>
    </w:p>
    <w:bookmarkStart w:name="z743" w:id="1687"/>
    <w:p>
      <w:pPr>
        <w:spacing w:after="0"/>
        <w:ind w:left="0"/>
        <w:jc w:val="left"/>
      </w:pPr>
      <w:r>
        <w:rPr>
          <w:rFonts w:ascii="Times New Roman"/>
          <w:b/>
          <w:i w:val="false"/>
          <w:color w:val="000000"/>
        </w:rPr>
        <w:t xml:space="preserve"> Статья 353. Ответственность за неправомерное пользование чужими деньгами </w:t>
      </w:r>
    </w:p>
    <w:bookmarkEnd w:id="1687"/>
    <w:bookmarkStart w:name="z1742" w:id="1688"/>
    <w:p>
      <w:pPr>
        <w:spacing w:after="0"/>
        <w:ind w:left="0"/>
        <w:jc w:val="both"/>
      </w:pPr>
      <w:r>
        <w:rPr>
          <w:rFonts w:ascii="Times New Roman"/>
          <w:b w:val="false"/>
          <w:i w:val="false"/>
          <w:color w:val="000000"/>
          <w:sz w:val="28"/>
        </w:rPr>
        <w:t xml:space="preserve">
      1. 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 неустойка. Размер неустойки исчисляется, исходя из базовой ставки 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базовой ставки Национального Банка Республики Казахстан на день предъявления иска или на день вынесения решения, или на день фактического платежа по выбору кредитора. Эти правила применяются, если иной размер неустойки не установлен законодательными актами или договором. </w:t>
      </w:r>
    </w:p>
    <w:bookmarkEnd w:id="1688"/>
    <w:bookmarkStart w:name="z1743" w:id="1689"/>
    <w:p>
      <w:pPr>
        <w:spacing w:after="0"/>
        <w:ind w:left="0"/>
        <w:jc w:val="both"/>
      </w:pPr>
      <w:r>
        <w:rPr>
          <w:rFonts w:ascii="Times New Roman"/>
          <w:b w:val="false"/>
          <w:i w:val="false"/>
          <w:color w:val="000000"/>
          <w:sz w:val="28"/>
        </w:rPr>
        <w:t xml:space="preserve">
      2. Неустойка за пользование чужими деньгами взимается по день уплаты суммы этих денег кредитору, если законодательством или договором не установлен иной порядок исчисления суммы неустойки. </w:t>
      </w:r>
    </w:p>
    <w:bookmarkEnd w:id="1689"/>
    <w:bookmarkStart w:name="z1744" w:id="1690"/>
    <w:p>
      <w:pPr>
        <w:spacing w:after="0"/>
        <w:ind w:left="0"/>
        <w:jc w:val="both"/>
      </w:pPr>
      <w:r>
        <w:rPr>
          <w:rFonts w:ascii="Times New Roman"/>
          <w:b w:val="false"/>
          <w:i w:val="false"/>
          <w:color w:val="000000"/>
          <w:sz w:val="28"/>
        </w:rPr>
        <w:t xml:space="preserve">
      3. Если убытки, причиненные кредитору неправомерным пользованием его деньгами, превышают сумму неустойки, причитающейся ему на основании пункта 1 настоящей статьи, он вправе требовать от должника возмещения убытков в части, превышающей эту сумму. </w:t>
      </w:r>
    </w:p>
    <w:bookmarkEnd w:id="1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353 - в редакции </w:t>
      </w:r>
      <w:r>
        <w:rPr>
          <w:rFonts w:ascii="Times New Roman"/>
          <w:b w:val="false"/>
          <w:i w:val="false"/>
          <w:color w:val="000000"/>
          <w:sz w:val="28"/>
        </w:rPr>
        <w:t>З</w:t>
      </w:r>
      <w:r>
        <w:rPr>
          <w:rFonts w:ascii="Times New Roman"/>
          <w:b w:val="false"/>
          <w:i w:val="false"/>
          <w:color w:val="000000"/>
          <w:sz w:val="28"/>
        </w:rPr>
        <w:t>акона</w:t>
      </w:r>
      <w:r>
        <w:rPr>
          <w:rFonts w:ascii="Times New Roman"/>
          <w:b w:val="false"/>
          <w:i w:val="false"/>
          <w:color w:val="ff0000"/>
          <w:sz w:val="28"/>
        </w:rPr>
        <w:t xml:space="preserve"> РК от 11 июля 1997 г. N 154; с изменениями, внесенными законами РК от 12.01.2007 N </w:t>
      </w:r>
      <w:r>
        <w:rPr>
          <w:rFonts w:ascii="Times New Roman"/>
          <w:b w:val="false"/>
          <w:i w:val="false"/>
          <w:color w:val="000000"/>
          <w:sz w:val="28"/>
        </w:rPr>
        <w:t>225</w:t>
      </w:r>
      <w:r>
        <w:rPr>
          <w:rFonts w:ascii="Times New Roman"/>
          <w:b w:val="false"/>
          <w:i w:val="false"/>
          <w:color w:val="ff0000"/>
          <w:sz w:val="28"/>
        </w:rPr>
        <w:t xml:space="preserve"> (вводится в действие со дня его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w:t>
      </w:r>
      <w:r>
        <w:br/>
      </w:r>
      <w:r>
        <w:rPr>
          <w:rFonts w:ascii="Times New Roman"/>
          <w:b w:val="false"/>
          <w:i w:val="false"/>
          <w:color w:val="000000"/>
          <w:sz w:val="28"/>
        </w:rPr>
        <w:t>
</w:t>
      </w:r>
    </w:p>
    <w:bookmarkStart w:name="z745" w:id="1691"/>
    <w:p>
      <w:pPr>
        <w:spacing w:after="0"/>
        <w:ind w:left="0"/>
        <w:jc w:val="left"/>
      </w:pPr>
      <w:r>
        <w:rPr>
          <w:rFonts w:ascii="Times New Roman"/>
          <w:b/>
          <w:i w:val="false"/>
          <w:color w:val="000000"/>
        </w:rPr>
        <w:t xml:space="preserve"> Статья 354. Ответственность и исполнение обязательства в натуре </w:t>
      </w:r>
    </w:p>
    <w:bookmarkEnd w:id="1691"/>
    <w:bookmarkStart w:name="z1745" w:id="1692"/>
    <w:p>
      <w:pPr>
        <w:spacing w:after="0"/>
        <w:ind w:left="0"/>
        <w:jc w:val="both"/>
      </w:pPr>
      <w:r>
        <w:rPr>
          <w:rFonts w:ascii="Times New Roman"/>
          <w:b w:val="false"/>
          <w:i w:val="false"/>
          <w:color w:val="000000"/>
          <w:sz w:val="28"/>
        </w:rPr>
        <w:t xml:space="preserve">
      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законодательными актами или договором. </w:t>
      </w:r>
    </w:p>
    <w:bookmarkEnd w:id="1692"/>
    <w:bookmarkStart w:name="z1746" w:id="1693"/>
    <w:p>
      <w:pPr>
        <w:spacing w:after="0"/>
        <w:ind w:left="0"/>
        <w:jc w:val="both"/>
      </w:pPr>
      <w:r>
        <w:rPr>
          <w:rFonts w:ascii="Times New Roman"/>
          <w:b w:val="false"/>
          <w:i w:val="false"/>
          <w:color w:val="000000"/>
          <w:sz w:val="28"/>
        </w:rPr>
        <w:t xml:space="preserve">
      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законодательными актами или договором. </w:t>
      </w:r>
    </w:p>
    <w:bookmarkEnd w:id="1693"/>
    <w:bookmarkStart w:name="z1747" w:id="1694"/>
    <w:p>
      <w:pPr>
        <w:spacing w:after="0"/>
        <w:ind w:left="0"/>
        <w:jc w:val="both"/>
      </w:pPr>
      <w:r>
        <w:rPr>
          <w:rFonts w:ascii="Times New Roman"/>
          <w:b w:val="false"/>
          <w:i w:val="false"/>
          <w:color w:val="000000"/>
          <w:sz w:val="28"/>
        </w:rPr>
        <w:t>
      3. Отказ кредитора от принятия исполнения, которое вследствие просрочки утратило для него интерес (</w:t>
      </w:r>
      <w:r>
        <w:rPr>
          <w:rFonts w:ascii="Times New Roman"/>
          <w:b w:val="false"/>
          <w:i w:val="false"/>
          <w:color w:val="000000"/>
          <w:sz w:val="28"/>
        </w:rPr>
        <w:t>статья 365</w:t>
      </w:r>
      <w:r>
        <w:rPr>
          <w:rFonts w:ascii="Times New Roman"/>
          <w:b w:val="false"/>
          <w:i w:val="false"/>
          <w:color w:val="000000"/>
          <w:sz w:val="28"/>
        </w:rPr>
        <w:t xml:space="preserve"> настоящего Кодекса), а также уплата денежной суммы, установленной в качестве отступного (</w:t>
      </w:r>
      <w:r>
        <w:rPr>
          <w:rFonts w:ascii="Times New Roman"/>
          <w:b w:val="false"/>
          <w:i w:val="false"/>
          <w:color w:val="000000"/>
          <w:sz w:val="28"/>
        </w:rPr>
        <w:t>статья 369</w:t>
      </w:r>
      <w:r>
        <w:rPr>
          <w:rFonts w:ascii="Times New Roman"/>
          <w:b w:val="false"/>
          <w:i w:val="false"/>
          <w:color w:val="000000"/>
          <w:sz w:val="28"/>
        </w:rPr>
        <w:t xml:space="preserve"> настоящего Кодекса), освобождают должника от исполнения обязательства в натуре. </w:t>
      </w:r>
    </w:p>
    <w:bookmarkEnd w:id="16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354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47" w:id="1695"/>
    <w:p>
      <w:pPr>
        <w:spacing w:after="0"/>
        <w:ind w:left="0"/>
        <w:jc w:val="left"/>
      </w:pPr>
      <w:r>
        <w:rPr>
          <w:rFonts w:ascii="Times New Roman"/>
          <w:b/>
          <w:i w:val="false"/>
          <w:color w:val="000000"/>
        </w:rPr>
        <w:t xml:space="preserve"> Статья 355. Последствия неисполнения обязательства передать индивидуально определенную вещь </w:t>
      </w:r>
    </w:p>
    <w:bookmarkEnd w:id="1695"/>
    <w:bookmarkStart w:name="z1748" w:id="1696"/>
    <w:p>
      <w:pPr>
        <w:spacing w:after="0"/>
        <w:ind w:left="0"/>
        <w:jc w:val="both"/>
      </w:pPr>
      <w:r>
        <w:rPr>
          <w:rFonts w:ascii="Times New Roman"/>
          <w:b w:val="false"/>
          <w:i w:val="false"/>
          <w:color w:val="000000"/>
          <w:sz w:val="28"/>
        </w:rPr>
        <w:t xml:space="preserve">
      1. В случае неисполнения обязательства передать индивидуально 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преимущественное право на эту вещь. </w:t>
      </w:r>
    </w:p>
    <w:bookmarkEnd w:id="1696"/>
    <w:bookmarkStart w:name="z1749" w:id="1697"/>
    <w:p>
      <w:pPr>
        <w:spacing w:after="0"/>
        <w:ind w:left="0"/>
        <w:jc w:val="both"/>
      </w:pPr>
      <w:r>
        <w:rPr>
          <w:rFonts w:ascii="Times New Roman"/>
          <w:b w:val="false"/>
          <w:i w:val="false"/>
          <w:color w:val="000000"/>
          <w:sz w:val="28"/>
        </w:rPr>
        <w:t xml:space="preserve">
      2. Передача вещи не освобождает должника от возмещения убытков. </w:t>
      </w:r>
    </w:p>
    <w:bookmarkEnd w:id="1697"/>
    <w:bookmarkStart w:name="z749" w:id="1698"/>
    <w:p>
      <w:pPr>
        <w:spacing w:after="0"/>
        <w:ind w:left="0"/>
        <w:jc w:val="left"/>
      </w:pPr>
      <w:r>
        <w:rPr>
          <w:rFonts w:ascii="Times New Roman"/>
          <w:b/>
          <w:i w:val="false"/>
          <w:color w:val="000000"/>
        </w:rPr>
        <w:t xml:space="preserve"> Статья 356. Исполнение обязательства за счет должника </w:t>
      </w:r>
    </w:p>
    <w:bookmarkEnd w:id="1698"/>
    <w:p>
      <w:pPr>
        <w:spacing w:after="0"/>
        <w:ind w:left="0"/>
        <w:jc w:val="both"/>
      </w:pPr>
      <w:r>
        <w:rPr>
          <w:rFonts w:ascii="Times New Roman"/>
          <w:b w:val="false"/>
          <w:i w:val="false"/>
          <w:color w:val="000000"/>
          <w:sz w:val="28"/>
        </w:rPr>
        <w:t xml:space="preserve">
      В случае неисполнения должником обязательства изготовить и передать вещь кредитору либо выполнить для него определенную работу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 и потребовать от должника возмещения понесенных необходимых расходов и других убытков. </w:t>
      </w:r>
    </w:p>
    <w:bookmarkStart w:name="z751" w:id="1699"/>
    <w:p>
      <w:pPr>
        <w:spacing w:after="0"/>
        <w:ind w:left="0"/>
        <w:jc w:val="left"/>
      </w:pPr>
      <w:r>
        <w:rPr>
          <w:rFonts w:ascii="Times New Roman"/>
          <w:b/>
          <w:i w:val="false"/>
          <w:color w:val="000000"/>
        </w:rPr>
        <w:t xml:space="preserve"> Статья 357. Субсидиарная ответственность </w:t>
      </w:r>
    </w:p>
    <w:bookmarkEnd w:id="1699"/>
    <w:bookmarkStart w:name="z1750" w:id="1700"/>
    <w:p>
      <w:pPr>
        <w:spacing w:after="0"/>
        <w:ind w:left="0"/>
        <w:jc w:val="both"/>
      </w:pPr>
      <w:r>
        <w:rPr>
          <w:rFonts w:ascii="Times New Roman"/>
          <w:b w:val="false"/>
          <w:i w:val="false"/>
          <w:color w:val="000000"/>
          <w:sz w:val="28"/>
        </w:rPr>
        <w:t xml:space="preserve">
      1. До 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w:t>
      </w:r>
    </w:p>
    <w:bookmarkEnd w:id="1700"/>
    <w:bookmarkStart w:name="z1751" w:id="1701"/>
    <w:p>
      <w:pPr>
        <w:spacing w:after="0"/>
        <w:ind w:left="0"/>
        <w:jc w:val="both"/>
      </w:pPr>
      <w:r>
        <w:rPr>
          <w:rFonts w:ascii="Times New Roman"/>
          <w:b w:val="false"/>
          <w:i w:val="false"/>
          <w:color w:val="000000"/>
          <w:sz w:val="28"/>
        </w:rPr>
        <w:t xml:space="preserve">
      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w:t>
      </w:r>
    </w:p>
    <w:bookmarkEnd w:id="1701"/>
    <w:bookmarkStart w:name="z1752" w:id="1702"/>
    <w:p>
      <w:pPr>
        <w:spacing w:after="0"/>
        <w:ind w:left="0"/>
        <w:jc w:val="both"/>
      </w:pPr>
      <w:r>
        <w:rPr>
          <w:rFonts w:ascii="Times New Roman"/>
          <w:b w:val="false"/>
          <w:i w:val="false"/>
          <w:color w:val="000000"/>
          <w:sz w:val="28"/>
        </w:rPr>
        <w:t>
      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w:t>
      </w:r>
      <w:r>
        <w:rPr>
          <w:rFonts w:ascii="Times New Roman"/>
          <w:b w:val="false"/>
          <w:i w:val="false"/>
          <w:color w:val="000000"/>
          <w:sz w:val="28"/>
        </w:rPr>
        <w:t>статья 370</w:t>
      </w:r>
      <w:r>
        <w:rPr>
          <w:rFonts w:ascii="Times New Roman"/>
          <w:b w:val="false"/>
          <w:i w:val="false"/>
          <w:color w:val="000000"/>
          <w:sz w:val="28"/>
        </w:rPr>
        <w:t xml:space="preserve"> настоящего Кодекса). </w:t>
      </w:r>
    </w:p>
    <w:bookmarkEnd w:id="1702"/>
    <w:bookmarkStart w:name="z1753" w:id="1703"/>
    <w:p>
      <w:pPr>
        <w:spacing w:after="0"/>
        <w:ind w:left="0"/>
        <w:jc w:val="both"/>
      </w:pPr>
      <w:r>
        <w:rPr>
          <w:rFonts w:ascii="Times New Roman"/>
          <w:b w:val="false"/>
          <w:i w:val="false"/>
          <w:color w:val="000000"/>
          <w:sz w:val="28"/>
        </w:rPr>
        <w:t xml:space="preserve">
      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w:t>
      </w:r>
    </w:p>
    <w:bookmarkEnd w:id="1703"/>
    <w:bookmarkStart w:name="z1754" w:id="1704"/>
    <w:p>
      <w:pPr>
        <w:spacing w:after="0"/>
        <w:ind w:left="0"/>
        <w:jc w:val="both"/>
      </w:pPr>
      <w:r>
        <w:rPr>
          <w:rFonts w:ascii="Times New Roman"/>
          <w:b w:val="false"/>
          <w:i w:val="false"/>
          <w:color w:val="000000"/>
          <w:sz w:val="28"/>
        </w:rPr>
        <w:t xml:space="preserve">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 </w:t>
      </w:r>
    </w:p>
    <w:bookmarkEnd w:id="1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357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753" w:id="1705"/>
    <w:p>
      <w:pPr>
        <w:spacing w:after="0"/>
        <w:ind w:left="0"/>
        <w:jc w:val="left"/>
      </w:pPr>
      <w:r>
        <w:rPr>
          <w:rFonts w:ascii="Times New Roman"/>
          <w:b/>
          <w:i w:val="false"/>
          <w:color w:val="000000"/>
        </w:rPr>
        <w:t xml:space="preserve"> Статья 358. Ограничение размера ответственности по обязательствам </w:t>
      </w:r>
    </w:p>
    <w:bookmarkEnd w:id="1705"/>
    <w:bookmarkStart w:name="z1755" w:id="1706"/>
    <w:p>
      <w:pPr>
        <w:spacing w:after="0"/>
        <w:ind w:left="0"/>
        <w:jc w:val="both"/>
      </w:pPr>
      <w:r>
        <w:rPr>
          <w:rFonts w:ascii="Times New Roman"/>
          <w:b w:val="false"/>
          <w:i w:val="false"/>
          <w:color w:val="000000"/>
          <w:sz w:val="28"/>
        </w:rPr>
        <w:t xml:space="preserve">
      1. По отдельным видам обязательств и по обязательствам, связанным с определенным родом деятельности, законодательными актами может быть ограничено право на полное возмещение убытков (ограниченная ответственность). </w:t>
      </w:r>
    </w:p>
    <w:bookmarkEnd w:id="1706"/>
    <w:bookmarkStart w:name="z1756" w:id="1707"/>
    <w:p>
      <w:pPr>
        <w:spacing w:after="0"/>
        <w:ind w:left="0"/>
        <w:jc w:val="both"/>
      </w:pPr>
      <w:r>
        <w:rPr>
          <w:rFonts w:ascii="Times New Roman"/>
          <w:b w:val="false"/>
          <w:i w:val="false"/>
          <w:color w:val="000000"/>
          <w:sz w:val="28"/>
        </w:rPr>
        <w:t xml:space="preserve">
      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законодательством. </w:t>
      </w:r>
    </w:p>
    <w:bookmarkEnd w:id="1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358 с изменениями, внесенными законами РК от 2 марта 1998 г.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755" w:id="1708"/>
    <w:p>
      <w:pPr>
        <w:spacing w:after="0"/>
        <w:ind w:left="0"/>
        <w:jc w:val="left"/>
      </w:pPr>
      <w:r>
        <w:rPr>
          <w:rFonts w:ascii="Times New Roman"/>
          <w:b/>
          <w:i w:val="false"/>
          <w:color w:val="000000"/>
        </w:rPr>
        <w:t xml:space="preserve"> Статья 359. Основания ответственности за нарушение обязательства </w:t>
      </w:r>
    </w:p>
    <w:bookmarkEnd w:id="1708"/>
    <w:bookmarkStart w:name="z1757" w:id="1709"/>
    <w:p>
      <w:pPr>
        <w:spacing w:after="0"/>
        <w:ind w:left="0"/>
        <w:jc w:val="both"/>
      </w:pPr>
      <w:r>
        <w:rPr>
          <w:rFonts w:ascii="Times New Roman"/>
          <w:b w:val="false"/>
          <w:i w:val="false"/>
          <w:color w:val="000000"/>
          <w:sz w:val="28"/>
        </w:rPr>
        <w:t xml:space="preserve">
      1.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w:t>
      </w:r>
    </w:p>
    <w:bookmarkEnd w:id="1709"/>
    <w:bookmarkStart w:name="z1758" w:id="1710"/>
    <w:p>
      <w:pPr>
        <w:spacing w:after="0"/>
        <w:ind w:left="0"/>
        <w:jc w:val="both"/>
      </w:pPr>
      <w:r>
        <w:rPr>
          <w:rFonts w:ascii="Times New Roman"/>
          <w:b w:val="false"/>
          <w:i w:val="false"/>
          <w:color w:val="000000"/>
          <w:sz w:val="28"/>
        </w:rPr>
        <w:t xml:space="preserve">
      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чрезвычайное положение и т.п.). К таким обстоятельствам не относится, в частности, отсутствие на рынке нужных для исполнения товаров, работ или услуг. </w:t>
      </w:r>
    </w:p>
    <w:bookmarkEnd w:id="17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Законодательством или договором могут быть предусмотрены иные основания ответственности или освобождения от нее. </w:t>
      </w:r>
    </w:p>
    <w:bookmarkStart w:name="z1760" w:id="1711"/>
    <w:p>
      <w:pPr>
        <w:spacing w:after="0"/>
        <w:ind w:left="0"/>
        <w:jc w:val="both"/>
      </w:pPr>
      <w:r>
        <w:rPr>
          <w:rFonts w:ascii="Times New Roman"/>
          <w:b w:val="false"/>
          <w:i w:val="false"/>
          <w:color w:val="000000"/>
          <w:sz w:val="28"/>
        </w:rPr>
        <w:t xml:space="preserve">
      3. Заключенное заранее соглашение об устранении или ограничении ответственности за умышленное нарушение обязательства ничтожно. </w:t>
      </w:r>
    </w:p>
    <w:bookmarkEnd w:id="17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359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 от 03.07.2020 </w:t>
      </w:r>
      <w:r>
        <w:rPr>
          <w:rFonts w:ascii="Times New Roman"/>
          <w:b w:val="false"/>
          <w:i w:val="false"/>
          <w:color w:val="000000"/>
          <w:sz w:val="28"/>
        </w:rPr>
        <w:t>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7" w:id="1712"/>
    <w:p>
      <w:pPr>
        <w:spacing w:after="0"/>
        <w:ind w:left="0"/>
        <w:jc w:val="left"/>
      </w:pPr>
      <w:r>
        <w:rPr>
          <w:rFonts w:ascii="Times New Roman"/>
          <w:b/>
          <w:i w:val="false"/>
          <w:color w:val="000000"/>
        </w:rPr>
        <w:t xml:space="preserve"> Статья 360. Предпринимательский риск в обязательстве </w:t>
      </w:r>
    </w:p>
    <w:bookmarkEnd w:id="1712"/>
    <w:p>
      <w:pPr>
        <w:spacing w:after="0"/>
        <w:ind w:left="0"/>
        <w:jc w:val="both"/>
      </w:pPr>
      <w:r>
        <w:rPr>
          <w:rFonts w:ascii="Times New Roman"/>
          <w:b w:val="false"/>
          <w:i w:val="false"/>
          <w:color w:val="000000"/>
          <w:sz w:val="28"/>
        </w:rPr>
        <w:t xml:space="preserve">
      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образом исполнившее работу, вправе получить оплату, соразмерно степени исполнения, кроме случаев, когда договором предусмотрено иное распределение предпринимательского риска. </w:t>
      </w:r>
    </w:p>
    <w:bookmarkStart w:name="z759" w:id="1713"/>
    <w:p>
      <w:pPr>
        <w:spacing w:after="0"/>
        <w:ind w:left="0"/>
        <w:jc w:val="left"/>
      </w:pPr>
      <w:r>
        <w:rPr>
          <w:rFonts w:ascii="Times New Roman"/>
          <w:b/>
          <w:i w:val="false"/>
          <w:color w:val="000000"/>
        </w:rPr>
        <w:t xml:space="preserve"> Статья 361. Последствия невозможности исполнения двустороннего договора </w:t>
      </w:r>
    </w:p>
    <w:bookmarkEnd w:id="1713"/>
    <w:p>
      <w:pPr>
        <w:spacing w:after="0"/>
        <w:ind w:left="0"/>
        <w:jc w:val="both"/>
      </w:pPr>
      <w:r>
        <w:rPr>
          <w:rFonts w:ascii="Times New Roman"/>
          <w:b w:val="false"/>
          <w:i w:val="false"/>
          <w:color w:val="000000"/>
          <w:sz w:val="28"/>
        </w:rPr>
        <w:t xml:space="preserve">
      Если в двустороннем договоре исполнение для одной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вправе требовать исполнения договора. Каждая из сторон вправе требовать в этом случае возврата всего, что она исполнила, не получив соответствующего встречного исполнения. </w:t>
      </w:r>
    </w:p>
    <w:bookmarkStart w:name="z761" w:id="1714"/>
    <w:p>
      <w:pPr>
        <w:spacing w:after="0"/>
        <w:ind w:left="0"/>
        <w:jc w:val="left"/>
      </w:pPr>
      <w:r>
        <w:rPr>
          <w:rFonts w:ascii="Times New Roman"/>
          <w:b/>
          <w:i w:val="false"/>
          <w:color w:val="000000"/>
        </w:rPr>
        <w:t xml:space="preserve"> Статья 362. Ответственность должника за своих работников </w:t>
      </w:r>
    </w:p>
    <w:bookmarkEnd w:id="1714"/>
    <w:p>
      <w:pPr>
        <w:spacing w:after="0"/>
        <w:ind w:left="0"/>
        <w:jc w:val="both"/>
      </w:pPr>
      <w:r>
        <w:rPr>
          <w:rFonts w:ascii="Times New Roman"/>
          <w:b w:val="false"/>
          <w:i w:val="false"/>
          <w:color w:val="000000"/>
          <w:sz w:val="28"/>
        </w:rPr>
        <w:t xml:space="preserve">
      Действия должностных лиц либо иных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 </w:t>
      </w:r>
    </w:p>
    <w:bookmarkStart w:name="z763" w:id="1715"/>
    <w:p>
      <w:pPr>
        <w:spacing w:after="0"/>
        <w:ind w:left="0"/>
        <w:jc w:val="left"/>
      </w:pPr>
      <w:r>
        <w:rPr>
          <w:rFonts w:ascii="Times New Roman"/>
          <w:b/>
          <w:i w:val="false"/>
          <w:color w:val="000000"/>
        </w:rPr>
        <w:t xml:space="preserve"> Статья 363. Ответственность должника за действия третьих лиц </w:t>
      </w:r>
    </w:p>
    <w:bookmarkEnd w:id="1715"/>
    <w:bookmarkStart w:name="z1761" w:id="1716"/>
    <w:p>
      <w:pPr>
        <w:spacing w:after="0"/>
        <w:ind w:left="0"/>
        <w:jc w:val="both"/>
      </w:pPr>
      <w:r>
        <w:rPr>
          <w:rFonts w:ascii="Times New Roman"/>
          <w:b w:val="false"/>
          <w:i w:val="false"/>
          <w:color w:val="000000"/>
          <w:sz w:val="28"/>
        </w:rPr>
        <w:t xml:space="preserve">
      1. Должник несет перед кредитором ответственность и в случаях, когда причиной нарушения обязательства послужили действия либо бездействия третьих лиц по их обязательствам перед должником. </w:t>
      </w:r>
    </w:p>
    <w:bookmarkEnd w:id="1716"/>
    <w:p>
      <w:pPr>
        <w:spacing w:after="0"/>
        <w:ind w:left="0"/>
        <w:jc w:val="both"/>
      </w:pPr>
      <w:r>
        <w:rPr>
          <w:rFonts w:ascii="Times New Roman"/>
          <w:b w:val="false"/>
          <w:i w:val="false"/>
          <w:color w:val="000000"/>
          <w:sz w:val="28"/>
        </w:rPr>
        <w:t xml:space="preserve">
      Должник несет ответственность также за действия либо бездействие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 </w:t>
      </w:r>
    </w:p>
    <w:bookmarkStart w:name="z1762" w:id="1717"/>
    <w:p>
      <w:pPr>
        <w:spacing w:after="0"/>
        <w:ind w:left="0"/>
        <w:jc w:val="both"/>
      </w:pPr>
      <w:r>
        <w:rPr>
          <w:rFonts w:ascii="Times New Roman"/>
          <w:b w:val="false"/>
          <w:i w:val="false"/>
          <w:color w:val="000000"/>
          <w:sz w:val="28"/>
        </w:rPr>
        <w:t xml:space="preserve">
      2. Должник может быть освобожден от ответственности за нарушение обязательства, вызванное действиями или бездействием третьих лиц, доказав их невиновность. </w:t>
      </w:r>
    </w:p>
    <w:bookmarkEnd w:id="1717"/>
    <w:p>
      <w:pPr>
        <w:spacing w:after="0"/>
        <w:ind w:left="0"/>
        <w:jc w:val="both"/>
      </w:pPr>
      <w:r>
        <w:rPr>
          <w:rFonts w:ascii="Times New Roman"/>
          <w:b w:val="false"/>
          <w:i w:val="false"/>
          <w:color w:val="000000"/>
          <w:sz w:val="28"/>
        </w:rPr>
        <w:t>
      При осуществлении предпринимательской деятельности должник может быть освобожден от ответственности за нарушение, вызванное действиями или бездействием третьих лиц, если это обусловлено непреодолимой силой (</w:t>
      </w:r>
      <w:r>
        <w:rPr>
          <w:rFonts w:ascii="Times New Roman"/>
          <w:b w:val="false"/>
          <w:i w:val="false"/>
          <w:color w:val="000000"/>
          <w:sz w:val="28"/>
        </w:rPr>
        <w:t>пункт 2</w:t>
      </w:r>
      <w:r>
        <w:rPr>
          <w:rFonts w:ascii="Times New Roman"/>
          <w:b w:val="false"/>
          <w:i w:val="false"/>
          <w:color w:val="000000"/>
          <w:sz w:val="28"/>
        </w:rPr>
        <w:t xml:space="preserve"> статьи 359 настоящего Кодекса). </w:t>
      </w:r>
    </w:p>
    <w:bookmarkStart w:name="z1763" w:id="1718"/>
    <w:p>
      <w:pPr>
        <w:spacing w:after="0"/>
        <w:ind w:left="0"/>
        <w:jc w:val="both"/>
      </w:pPr>
      <w:r>
        <w:rPr>
          <w:rFonts w:ascii="Times New Roman"/>
          <w:b w:val="false"/>
          <w:i w:val="false"/>
          <w:color w:val="000000"/>
          <w:sz w:val="28"/>
        </w:rPr>
        <w:t xml:space="preserve">
      3. При нарушении обязательства, связанного с обременением предмета обязательства правами третьих лиц, должник освобождается от ответственности лишь в случае, если такие обременения возникли до заключения договора с кредитором и последний при заключении договора был о них предупрежден. </w:t>
      </w:r>
    </w:p>
    <w:bookmarkEnd w:id="1718"/>
    <w:bookmarkStart w:name="z1764" w:id="1719"/>
    <w:p>
      <w:pPr>
        <w:spacing w:after="0"/>
        <w:ind w:left="0"/>
        <w:jc w:val="both"/>
      </w:pPr>
      <w:r>
        <w:rPr>
          <w:rFonts w:ascii="Times New Roman"/>
          <w:b w:val="false"/>
          <w:i w:val="false"/>
          <w:color w:val="000000"/>
          <w:sz w:val="28"/>
        </w:rPr>
        <w:t xml:space="preserve">
      4. Законодательством или договором могут быть предусмотрены иные условия ответственности должника за действия третьих лиц. </w:t>
      </w:r>
    </w:p>
    <w:bookmarkEnd w:id="1719"/>
    <w:bookmarkStart w:name="z765" w:id="1720"/>
    <w:p>
      <w:pPr>
        <w:spacing w:after="0"/>
        <w:ind w:left="0"/>
        <w:jc w:val="left"/>
      </w:pPr>
      <w:r>
        <w:rPr>
          <w:rFonts w:ascii="Times New Roman"/>
          <w:b/>
          <w:i w:val="false"/>
          <w:color w:val="000000"/>
        </w:rPr>
        <w:t xml:space="preserve"> Статья 364. Вина кредитора </w:t>
      </w:r>
    </w:p>
    <w:bookmarkEnd w:id="1720"/>
    <w:bookmarkStart w:name="z1765" w:id="1721"/>
    <w:p>
      <w:pPr>
        <w:spacing w:after="0"/>
        <w:ind w:left="0"/>
        <w:jc w:val="both"/>
      </w:pPr>
      <w:r>
        <w:rPr>
          <w:rFonts w:ascii="Times New Roman"/>
          <w:b w:val="false"/>
          <w:i w:val="false"/>
          <w:color w:val="000000"/>
          <w:sz w:val="28"/>
        </w:rPr>
        <w:t xml:space="preserve">
      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bookmarkEnd w:id="1721"/>
    <w:bookmarkStart w:name="z1766" w:id="1722"/>
    <w:p>
      <w:pPr>
        <w:spacing w:after="0"/>
        <w:ind w:left="0"/>
        <w:jc w:val="both"/>
      </w:pPr>
      <w:r>
        <w:rPr>
          <w:rFonts w:ascii="Times New Roman"/>
          <w:b w:val="false"/>
          <w:i w:val="false"/>
          <w:color w:val="000000"/>
          <w:sz w:val="28"/>
        </w:rPr>
        <w:t xml:space="preserve">
      2. Правила пункта 1 настоящей статьи соответственно применяются и в случаях, когда должник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 </w:t>
      </w:r>
    </w:p>
    <w:bookmarkEnd w:id="17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364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67" w:id="1723"/>
    <w:p>
      <w:pPr>
        <w:spacing w:after="0"/>
        <w:ind w:left="0"/>
        <w:jc w:val="left"/>
      </w:pPr>
      <w:r>
        <w:rPr>
          <w:rFonts w:ascii="Times New Roman"/>
          <w:b/>
          <w:i w:val="false"/>
          <w:color w:val="000000"/>
        </w:rPr>
        <w:t xml:space="preserve"> Статья 365. Просрочка должника </w:t>
      </w:r>
    </w:p>
    <w:bookmarkEnd w:id="1723"/>
    <w:bookmarkStart w:name="z1767" w:id="1724"/>
    <w:p>
      <w:pPr>
        <w:spacing w:after="0"/>
        <w:ind w:left="0"/>
        <w:jc w:val="both"/>
      </w:pPr>
      <w:r>
        <w:rPr>
          <w:rFonts w:ascii="Times New Roman"/>
          <w:b w:val="false"/>
          <w:i w:val="false"/>
          <w:color w:val="000000"/>
          <w:sz w:val="28"/>
        </w:rPr>
        <w:t xml:space="preserve">
      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 </w:t>
      </w:r>
    </w:p>
    <w:bookmarkEnd w:id="1724"/>
    <w:bookmarkStart w:name="z1768" w:id="1725"/>
    <w:p>
      <w:pPr>
        <w:spacing w:after="0"/>
        <w:ind w:left="0"/>
        <w:jc w:val="both"/>
      </w:pPr>
      <w:r>
        <w:rPr>
          <w:rFonts w:ascii="Times New Roman"/>
          <w:b w:val="false"/>
          <w:i w:val="false"/>
          <w:color w:val="000000"/>
          <w:sz w:val="28"/>
        </w:rPr>
        <w:t xml:space="preserve">
      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t>
      </w:r>
    </w:p>
    <w:bookmarkEnd w:id="1725"/>
    <w:bookmarkStart w:name="z1769" w:id="1726"/>
    <w:p>
      <w:pPr>
        <w:spacing w:after="0"/>
        <w:ind w:left="0"/>
        <w:jc w:val="both"/>
      </w:pPr>
      <w:r>
        <w:rPr>
          <w:rFonts w:ascii="Times New Roman"/>
          <w:b w:val="false"/>
          <w:i w:val="false"/>
          <w:color w:val="000000"/>
          <w:sz w:val="28"/>
        </w:rPr>
        <w:t xml:space="preserve">
      3. Должник не считается просрочившим, пока обязательство не может быть исполнено вследствие просрочки кредитора (статья 366 настоящего Кодекса). </w:t>
      </w:r>
    </w:p>
    <w:bookmarkEnd w:id="1726"/>
    <w:bookmarkStart w:name="z770" w:id="1727"/>
    <w:p>
      <w:pPr>
        <w:spacing w:after="0"/>
        <w:ind w:left="0"/>
        <w:jc w:val="left"/>
      </w:pPr>
      <w:r>
        <w:rPr>
          <w:rFonts w:ascii="Times New Roman"/>
          <w:b/>
          <w:i w:val="false"/>
          <w:color w:val="000000"/>
        </w:rPr>
        <w:t xml:space="preserve"> Статья 366. Просрочка кредитора </w:t>
      </w:r>
    </w:p>
    <w:bookmarkEnd w:id="1727"/>
    <w:bookmarkStart w:name="z1770" w:id="1728"/>
    <w:p>
      <w:pPr>
        <w:spacing w:after="0"/>
        <w:ind w:left="0"/>
        <w:jc w:val="both"/>
      </w:pPr>
      <w:r>
        <w:rPr>
          <w:rFonts w:ascii="Times New Roman"/>
          <w:b w:val="false"/>
          <w:i w:val="false"/>
          <w:color w:val="000000"/>
          <w:sz w:val="28"/>
        </w:rPr>
        <w:t xml:space="preserve">
      1. Кредитор считается просрочившим, если он отказался принять надлежащее исполнение, предложенное должником, или не совершил действий, предусмотренных законодательством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 </w:t>
      </w:r>
    </w:p>
    <w:bookmarkEnd w:id="1728"/>
    <w:p>
      <w:pPr>
        <w:spacing w:after="0"/>
        <w:ind w:left="0"/>
        <w:jc w:val="both"/>
      </w:pPr>
      <w:r>
        <w:rPr>
          <w:rFonts w:ascii="Times New Roman"/>
          <w:b w:val="false"/>
          <w:i w:val="false"/>
          <w:color w:val="000000"/>
          <w:sz w:val="28"/>
        </w:rPr>
        <w:t xml:space="preserve">
      Кредитор считается просрочившим также в случае отказа надлежаще подтвердить произведенное должником исполнение обязательства. </w:t>
      </w:r>
    </w:p>
    <w:bookmarkStart w:name="z1771" w:id="1729"/>
    <w:p>
      <w:pPr>
        <w:spacing w:after="0"/>
        <w:ind w:left="0"/>
        <w:jc w:val="both"/>
      </w:pPr>
      <w:r>
        <w:rPr>
          <w:rFonts w:ascii="Times New Roman"/>
          <w:b w:val="false"/>
          <w:i w:val="false"/>
          <w:color w:val="000000"/>
          <w:sz w:val="28"/>
        </w:rPr>
        <w:t xml:space="preserve">
      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 </w:t>
      </w:r>
    </w:p>
    <w:bookmarkEnd w:id="1729"/>
    <w:p>
      <w:pPr>
        <w:spacing w:after="0"/>
        <w:ind w:left="0"/>
        <w:jc w:val="both"/>
      </w:pPr>
      <w:r>
        <w:rPr>
          <w:rFonts w:ascii="Times New Roman"/>
          <w:b w:val="false"/>
          <w:i w:val="false"/>
          <w:color w:val="000000"/>
          <w:sz w:val="28"/>
        </w:rPr>
        <w:t xml:space="preserve">
      На кредитора, допустившего просрочку, возлагаются все неблагоприятные последствия наступившей во время просрочки случайной невозможности исполнения обязательства. </w:t>
      </w:r>
    </w:p>
    <w:bookmarkStart w:name="z1772" w:id="1730"/>
    <w:p>
      <w:pPr>
        <w:spacing w:after="0"/>
        <w:ind w:left="0"/>
        <w:jc w:val="both"/>
      </w:pPr>
      <w:r>
        <w:rPr>
          <w:rFonts w:ascii="Times New Roman"/>
          <w:b w:val="false"/>
          <w:i w:val="false"/>
          <w:color w:val="000000"/>
          <w:sz w:val="28"/>
        </w:rPr>
        <w:t xml:space="preserve">
      3. По денежному обязательству должник не обязан платить вознаграждение (интерес) за время просрочки кредитора. </w:t>
      </w:r>
    </w:p>
    <w:bookmarkEnd w:id="17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366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11 июля 1997 г. N 154.</w:t>
      </w:r>
      <w:r>
        <w:br/>
      </w:r>
      <w:r>
        <w:rPr>
          <w:rFonts w:ascii="Times New Roman"/>
          <w:b w:val="false"/>
          <w:i w:val="false"/>
          <w:color w:val="000000"/>
          <w:sz w:val="28"/>
        </w:rPr>
        <w:t>
</w:t>
      </w:r>
    </w:p>
    <w:bookmarkStart w:name="z772" w:id="1731"/>
    <w:p>
      <w:pPr>
        <w:spacing w:after="0"/>
        <w:ind w:left="0"/>
        <w:jc w:val="left"/>
      </w:pPr>
      <w:r>
        <w:rPr>
          <w:rFonts w:ascii="Times New Roman"/>
          <w:b/>
          <w:i w:val="false"/>
          <w:color w:val="000000"/>
        </w:rPr>
        <w:t xml:space="preserve"> Глава 21. Прекращение обязательства</w:t>
      </w:r>
    </w:p>
    <w:bookmarkEnd w:id="1731"/>
    <w:bookmarkStart w:name="z774" w:id="1732"/>
    <w:p>
      <w:pPr>
        <w:spacing w:after="0"/>
        <w:ind w:left="0"/>
        <w:jc w:val="left"/>
      </w:pPr>
      <w:r>
        <w:rPr>
          <w:rFonts w:ascii="Times New Roman"/>
          <w:b/>
          <w:i w:val="false"/>
          <w:color w:val="000000"/>
        </w:rPr>
        <w:t xml:space="preserve"> Статья 367. Основания прекращения обязательства </w:t>
      </w:r>
    </w:p>
    <w:bookmarkEnd w:id="1732"/>
    <w:bookmarkStart w:name="z1773" w:id="1733"/>
    <w:p>
      <w:pPr>
        <w:spacing w:after="0"/>
        <w:ind w:left="0"/>
        <w:jc w:val="both"/>
      </w:pPr>
      <w:r>
        <w:rPr>
          <w:rFonts w:ascii="Times New Roman"/>
          <w:b w:val="false"/>
          <w:i w:val="false"/>
          <w:color w:val="000000"/>
          <w:sz w:val="28"/>
        </w:rPr>
        <w:t xml:space="preserve">
      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гражданина, ликвидацией юридического лица. </w:t>
      </w:r>
    </w:p>
    <w:bookmarkEnd w:id="1733"/>
    <w:bookmarkStart w:name="z1774" w:id="1734"/>
    <w:p>
      <w:pPr>
        <w:spacing w:after="0"/>
        <w:ind w:left="0"/>
        <w:jc w:val="both"/>
      </w:pPr>
      <w:r>
        <w:rPr>
          <w:rFonts w:ascii="Times New Roman"/>
          <w:b w:val="false"/>
          <w:i w:val="false"/>
          <w:color w:val="000000"/>
          <w:sz w:val="28"/>
        </w:rPr>
        <w:t xml:space="preserve">
      2. Прекращение обязательства по требованию одной из сторон допускается только в случаях,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w:t>
      </w:r>
    </w:p>
    <w:bookmarkEnd w:id="1734"/>
    <w:bookmarkStart w:name="z1775" w:id="1735"/>
    <w:p>
      <w:pPr>
        <w:spacing w:after="0"/>
        <w:ind w:left="0"/>
        <w:jc w:val="both"/>
      </w:pPr>
      <w:r>
        <w:rPr>
          <w:rFonts w:ascii="Times New Roman"/>
          <w:b w:val="false"/>
          <w:i w:val="false"/>
          <w:color w:val="000000"/>
          <w:sz w:val="28"/>
        </w:rPr>
        <w:t xml:space="preserve">
      3. Законодательством и договором могут быть предусмотрены иные основания прекращения обязательств. </w:t>
      </w:r>
    </w:p>
    <w:bookmarkEnd w:id="1735"/>
    <w:bookmarkStart w:name="z776" w:id="1736"/>
    <w:p>
      <w:pPr>
        <w:spacing w:after="0"/>
        <w:ind w:left="0"/>
        <w:jc w:val="left"/>
      </w:pPr>
      <w:r>
        <w:rPr>
          <w:rFonts w:ascii="Times New Roman"/>
          <w:b/>
          <w:i w:val="false"/>
          <w:color w:val="000000"/>
        </w:rPr>
        <w:t xml:space="preserve"> Статья 368. Прекращение обязательства исполнением </w:t>
      </w:r>
    </w:p>
    <w:bookmarkEnd w:id="1736"/>
    <w:bookmarkStart w:name="z1776" w:id="1737"/>
    <w:p>
      <w:pPr>
        <w:spacing w:after="0"/>
        <w:ind w:left="0"/>
        <w:jc w:val="both"/>
      </w:pPr>
      <w:r>
        <w:rPr>
          <w:rFonts w:ascii="Times New Roman"/>
          <w:b w:val="false"/>
          <w:i w:val="false"/>
          <w:color w:val="000000"/>
          <w:sz w:val="28"/>
        </w:rPr>
        <w:t xml:space="preserve">
      1. Исполнение, произведенное надлежащим образом, прекращает обязательство. </w:t>
      </w:r>
    </w:p>
    <w:bookmarkEnd w:id="17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w:t>
      </w:r>
      <w:r>
        <w:br/>
      </w:r>
      <w:r>
        <w:rPr>
          <w:rFonts w:ascii="Times New Roman"/>
          <w:b w:val="false"/>
          <w:i w:val="false"/>
          <w:color w:val="000000"/>
          <w:sz w:val="28"/>
        </w:rPr>
        <w:t>
</w:t>
      </w:r>
      <w:r>
        <w:rPr>
          <w:rFonts w:ascii="Times New Roman"/>
          <w:b w:val="false"/>
          <w:i w:val="false"/>
          <w:color w:val="ff0000"/>
          <w:sz w:val="28"/>
        </w:rPr>
        <w:t xml:space="preserve">      Сноска. В статью 368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778" w:id="1738"/>
    <w:p>
      <w:pPr>
        <w:spacing w:after="0"/>
        <w:ind w:left="0"/>
        <w:jc w:val="left"/>
      </w:pPr>
      <w:r>
        <w:rPr>
          <w:rFonts w:ascii="Times New Roman"/>
          <w:b/>
          <w:i w:val="false"/>
          <w:color w:val="000000"/>
        </w:rPr>
        <w:t xml:space="preserve"> Статья 369. Отступное </w:t>
      </w:r>
    </w:p>
    <w:bookmarkEnd w:id="1738"/>
    <w:p>
      <w:pPr>
        <w:spacing w:after="0"/>
        <w:ind w:left="0"/>
        <w:jc w:val="both"/>
      </w:pPr>
      <w:r>
        <w:rPr>
          <w:rFonts w:ascii="Times New Roman"/>
          <w:b w:val="false"/>
          <w:i w:val="false"/>
          <w:color w:val="000000"/>
          <w:sz w:val="28"/>
        </w:rPr>
        <w:t xml:space="preserve">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 </w:t>
      </w:r>
    </w:p>
    <w:bookmarkStart w:name="z780" w:id="1739"/>
    <w:p>
      <w:pPr>
        <w:spacing w:after="0"/>
        <w:ind w:left="0"/>
        <w:jc w:val="left"/>
      </w:pPr>
      <w:r>
        <w:rPr>
          <w:rFonts w:ascii="Times New Roman"/>
          <w:b/>
          <w:i w:val="false"/>
          <w:color w:val="000000"/>
        </w:rPr>
        <w:t xml:space="preserve"> Статья 370. Прекращение обязательства зачетом </w:t>
      </w:r>
    </w:p>
    <w:bookmarkEnd w:id="1739"/>
    <w:bookmarkStart w:name="z1778" w:id="1740"/>
    <w:p>
      <w:pPr>
        <w:spacing w:after="0"/>
        <w:ind w:left="0"/>
        <w:jc w:val="both"/>
      </w:pPr>
      <w:r>
        <w:rPr>
          <w:rFonts w:ascii="Times New Roman"/>
          <w:b w:val="false"/>
          <w:i w:val="false"/>
          <w:color w:val="000000"/>
          <w:sz w:val="28"/>
        </w:rPr>
        <w:t xml:space="preserve">
      1. 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 </w:t>
      </w:r>
    </w:p>
    <w:bookmarkEnd w:id="1740"/>
    <w:bookmarkStart w:name="z1779" w:id="1741"/>
    <w:p>
      <w:pPr>
        <w:spacing w:after="0"/>
        <w:ind w:left="0"/>
        <w:jc w:val="both"/>
      </w:pPr>
      <w:r>
        <w:rPr>
          <w:rFonts w:ascii="Times New Roman"/>
          <w:b w:val="false"/>
          <w:i w:val="false"/>
          <w:color w:val="000000"/>
          <w:sz w:val="28"/>
        </w:rPr>
        <w:t xml:space="preserve">
      2. Не допускается зачет требований: </w:t>
      </w:r>
    </w:p>
    <w:bookmarkEnd w:id="1741"/>
    <w:p>
      <w:pPr>
        <w:spacing w:after="0"/>
        <w:ind w:left="0"/>
        <w:jc w:val="both"/>
      </w:pPr>
      <w:r>
        <w:rPr>
          <w:rFonts w:ascii="Times New Roman"/>
          <w:b w:val="false"/>
          <w:i w:val="false"/>
          <w:color w:val="000000"/>
          <w:sz w:val="28"/>
        </w:rPr>
        <w:t xml:space="preserve">
      1) если по заявлению одной из сторон к требованию подлежит применению срок исковой давности и этот срок истек; </w:t>
      </w:r>
    </w:p>
    <w:p>
      <w:pPr>
        <w:spacing w:after="0"/>
        <w:ind w:left="0"/>
        <w:jc w:val="both"/>
      </w:pPr>
      <w:r>
        <w:rPr>
          <w:rFonts w:ascii="Times New Roman"/>
          <w:b w:val="false"/>
          <w:i w:val="false"/>
          <w:color w:val="000000"/>
          <w:sz w:val="28"/>
        </w:rPr>
        <w:t xml:space="preserve">
      2) о возмещении вреда, причиненного жизни или здоровью; </w:t>
      </w:r>
    </w:p>
    <w:p>
      <w:pPr>
        <w:spacing w:after="0"/>
        <w:ind w:left="0"/>
        <w:jc w:val="both"/>
      </w:pPr>
      <w:r>
        <w:rPr>
          <w:rFonts w:ascii="Times New Roman"/>
          <w:b w:val="false"/>
          <w:i w:val="false"/>
          <w:color w:val="000000"/>
          <w:sz w:val="28"/>
        </w:rPr>
        <w:t xml:space="preserve">
      3) о взыскании алиментов; </w:t>
      </w:r>
    </w:p>
    <w:p>
      <w:pPr>
        <w:spacing w:after="0"/>
        <w:ind w:left="0"/>
        <w:jc w:val="both"/>
      </w:pPr>
      <w:r>
        <w:rPr>
          <w:rFonts w:ascii="Times New Roman"/>
          <w:b w:val="false"/>
          <w:i w:val="false"/>
          <w:color w:val="000000"/>
          <w:sz w:val="28"/>
        </w:rPr>
        <w:t xml:space="preserve">
      4) о пожизненном содержании; </w:t>
      </w:r>
    </w:p>
    <w:bookmarkStart w:name="z8346" w:id="1742"/>
    <w:p>
      <w:pPr>
        <w:spacing w:after="0"/>
        <w:ind w:left="0"/>
        <w:jc w:val="both"/>
      </w:pPr>
      <w:r>
        <w:rPr>
          <w:rFonts w:ascii="Times New Roman"/>
          <w:b w:val="false"/>
          <w:i w:val="false"/>
          <w:color w:val="000000"/>
          <w:sz w:val="28"/>
        </w:rPr>
        <w:t xml:space="preserve">
      4-1) к банку, филиалу банка-нерезидента Республики Казахстан, лишенным лицензии либо находящимся в процессе консервации или ликвидации (прекращения деятельности), если требования кредитора возникают из договора (договоров) уступки права требования; </w:t>
      </w:r>
    </w:p>
    <w:bookmarkEnd w:id="1742"/>
    <w:p>
      <w:pPr>
        <w:spacing w:after="0"/>
        <w:ind w:left="0"/>
        <w:jc w:val="both"/>
      </w:pPr>
      <w:r>
        <w:rPr>
          <w:rFonts w:ascii="Times New Roman"/>
          <w:b w:val="false"/>
          <w:i w:val="false"/>
          <w:color w:val="000000"/>
          <w:sz w:val="28"/>
        </w:rPr>
        <w:t xml:space="preserve">
      5) в иных случаях, предусмотренных законодательством или договором. </w:t>
      </w:r>
    </w:p>
    <w:bookmarkStart w:name="z1780" w:id="1743"/>
    <w:p>
      <w:pPr>
        <w:spacing w:after="0"/>
        <w:ind w:left="0"/>
        <w:jc w:val="both"/>
      </w:pPr>
      <w:r>
        <w:rPr>
          <w:rFonts w:ascii="Times New Roman"/>
          <w:b w:val="false"/>
          <w:i w:val="false"/>
          <w:color w:val="000000"/>
          <w:sz w:val="28"/>
        </w:rPr>
        <w:t xml:space="preserve">
      3. В случае уступки требования должник вправе зачесть против требования нового кредитора свое встречное требование к первоначальному кредитору. </w:t>
      </w:r>
    </w:p>
    <w:bookmarkEnd w:id="1743"/>
    <w:p>
      <w:pPr>
        <w:spacing w:after="0"/>
        <w:ind w:left="0"/>
        <w:jc w:val="both"/>
      </w:pPr>
      <w:r>
        <w:rPr>
          <w:rFonts w:ascii="Times New Roman"/>
          <w:b w:val="false"/>
          <w:i w:val="false"/>
          <w:color w:val="000000"/>
          <w:sz w:val="28"/>
        </w:rPr>
        <w:t xml:space="preserve">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370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23.12.2005 N </w:t>
      </w:r>
      <w:r>
        <w:rPr>
          <w:rFonts w:ascii="Times New Roman"/>
          <w:b w:val="false"/>
          <w:i w:val="false"/>
          <w:color w:val="000000"/>
          <w:sz w:val="28"/>
        </w:rPr>
        <w:t>107</w:t>
      </w:r>
      <w:r>
        <w:rPr>
          <w:rFonts w:ascii="Times New Roman"/>
          <w:b w:val="false"/>
          <w:i w:val="false"/>
          <w:color w:val="ff0000"/>
          <w:sz w:val="28"/>
        </w:rPr>
        <w:t xml:space="preserve"> (порядок введения в действие см. ст.2 Закона N </w:t>
      </w:r>
      <w:r>
        <w:rPr>
          <w:rFonts w:ascii="Times New Roman"/>
          <w:b w:val="false"/>
          <w:i w:val="false"/>
          <w:color w:val="000000"/>
          <w:sz w:val="28"/>
        </w:rPr>
        <w:t>107</w:t>
      </w:r>
      <w:r>
        <w:rPr>
          <w:rFonts w:ascii="Times New Roman"/>
          <w:b w:val="false"/>
          <w:i w:val="false"/>
          <w:color w:val="ff0000"/>
          <w:sz w:val="28"/>
        </w:rPr>
        <w:t xml:space="preserve">); от 10.02.2011 </w:t>
      </w:r>
      <w:r>
        <w:rPr>
          <w:rFonts w:ascii="Times New Roman"/>
          <w:b w:val="false"/>
          <w:i w:val="false"/>
          <w:color w:val="000000"/>
          <w:sz w:val="28"/>
        </w:rPr>
        <w:t>№ 406-IV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782" w:id="1744"/>
    <w:p>
      <w:pPr>
        <w:spacing w:after="0"/>
        <w:ind w:left="0"/>
        <w:jc w:val="left"/>
      </w:pPr>
      <w:r>
        <w:rPr>
          <w:rFonts w:ascii="Times New Roman"/>
          <w:b/>
          <w:i w:val="false"/>
          <w:color w:val="000000"/>
        </w:rPr>
        <w:t xml:space="preserve"> Статья 371. Прекращение обязательства совпадением должника и кредитора в одном лице</w:t>
      </w:r>
    </w:p>
    <w:bookmarkEnd w:id="1744"/>
    <w:p>
      <w:pPr>
        <w:spacing w:after="0"/>
        <w:ind w:left="0"/>
        <w:jc w:val="both"/>
      </w:pPr>
      <w:r>
        <w:rPr>
          <w:rFonts w:ascii="Times New Roman"/>
          <w:b w:val="false"/>
          <w:i w:val="false"/>
          <w:color w:val="000000"/>
          <w:sz w:val="28"/>
        </w:rPr>
        <w:t xml:space="preserve">
      Обязательство прекращается совпадением должника и кредитора в одном лице. </w:t>
      </w:r>
    </w:p>
    <w:bookmarkStart w:name="z784" w:id="1745"/>
    <w:p>
      <w:pPr>
        <w:spacing w:after="0"/>
        <w:ind w:left="0"/>
        <w:jc w:val="left"/>
      </w:pPr>
      <w:r>
        <w:rPr>
          <w:rFonts w:ascii="Times New Roman"/>
          <w:b/>
          <w:i w:val="false"/>
          <w:color w:val="000000"/>
        </w:rPr>
        <w:t xml:space="preserve"> Статья 372. Прекращение обязательства новацией </w:t>
      </w:r>
    </w:p>
    <w:bookmarkEnd w:id="1745"/>
    <w:bookmarkStart w:name="z1781" w:id="1746"/>
    <w:p>
      <w:pPr>
        <w:spacing w:after="0"/>
        <w:ind w:left="0"/>
        <w:jc w:val="both"/>
      </w:pPr>
      <w:r>
        <w:rPr>
          <w:rFonts w:ascii="Times New Roman"/>
          <w:b w:val="false"/>
          <w:i w:val="false"/>
          <w:color w:val="000000"/>
          <w:sz w:val="28"/>
        </w:rPr>
        <w:t xml:space="preserve">
      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 </w:t>
      </w:r>
    </w:p>
    <w:bookmarkEnd w:id="1746"/>
    <w:bookmarkStart w:name="z1782" w:id="1747"/>
    <w:p>
      <w:pPr>
        <w:spacing w:after="0"/>
        <w:ind w:left="0"/>
        <w:jc w:val="both"/>
      </w:pPr>
      <w:r>
        <w:rPr>
          <w:rFonts w:ascii="Times New Roman"/>
          <w:b w:val="false"/>
          <w:i w:val="false"/>
          <w:color w:val="000000"/>
          <w:sz w:val="28"/>
        </w:rPr>
        <w:t xml:space="preserve">
      2. Новация не допускается в отношении обязательств по возмещению вреда, причиненного жизни или здоровью, и по уплате алиментов. </w:t>
      </w:r>
    </w:p>
    <w:bookmarkEnd w:id="1747"/>
    <w:bookmarkStart w:name="z1783" w:id="1748"/>
    <w:p>
      <w:pPr>
        <w:spacing w:after="0"/>
        <w:ind w:left="0"/>
        <w:jc w:val="both"/>
      </w:pPr>
      <w:r>
        <w:rPr>
          <w:rFonts w:ascii="Times New Roman"/>
          <w:b w:val="false"/>
          <w:i w:val="false"/>
          <w:color w:val="000000"/>
          <w:sz w:val="28"/>
        </w:rPr>
        <w:t xml:space="preserve">
      3. Новация прекращает дополнительные обязательства, связанные с первоначальным, если иное не предусмотрено соглашением сторон. </w:t>
      </w:r>
    </w:p>
    <w:bookmarkEnd w:id="1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372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w:t>
      </w:r>
      <w:r>
        <w:br/>
      </w:r>
      <w:r>
        <w:rPr>
          <w:rFonts w:ascii="Times New Roman"/>
          <w:b w:val="false"/>
          <w:i w:val="false"/>
          <w:color w:val="000000"/>
          <w:sz w:val="28"/>
        </w:rPr>
        <w:t>
</w:t>
      </w:r>
    </w:p>
    <w:bookmarkStart w:name="z786" w:id="1749"/>
    <w:p>
      <w:pPr>
        <w:spacing w:after="0"/>
        <w:ind w:left="0"/>
        <w:jc w:val="left"/>
      </w:pPr>
      <w:r>
        <w:rPr>
          <w:rFonts w:ascii="Times New Roman"/>
          <w:b/>
          <w:i w:val="false"/>
          <w:color w:val="000000"/>
        </w:rPr>
        <w:t xml:space="preserve"> Статья 373. Прощение долга</w:t>
      </w:r>
    </w:p>
    <w:bookmarkEnd w:id="1749"/>
    <w:p>
      <w:pPr>
        <w:spacing w:after="0"/>
        <w:ind w:left="0"/>
        <w:jc w:val="both"/>
      </w:pPr>
      <w:r>
        <w:rPr>
          <w:rFonts w:ascii="Times New Roman"/>
          <w:b w:val="false"/>
          <w:i w:val="false"/>
          <w:color w:val="000000"/>
          <w:sz w:val="28"/>
        </w:rPr>
        <w:t xml:space="preserve">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 </w:t>
      </w:r>
    </w:p>
    <w:bookmarkStart w:name="z788" w:id="1750"/>
    <w:p>
      <w:pPr>
        <w:spacing w:after="0"/>
        <w:ind w:left="0"/>
        <w:jc w:val="left"/>
      </w:pPr>
      <w:r>
        <w:rPr>
          <w:rFonts w:ascii="Times New Roman"/>
          <w:b/>
          <w:i w:val="false"/>
          <w:color w:val="000000"/>
        </w:rPr>
        <w:t xml:space="preserve"> Статья 374. Прекращение обязательства невозможностью исполнения </w:t>
      </w:r>
    </w:p>
    <w:bookmarkEnd w:id="1750"/>
    <w:bookmarkStart w:name="z1784" w:id="1751"/>
    <w:p>
      <w:pPr>
        <w:spacing w:after="0"/>
        <w:ind w:left="0"/>
        <w:jc w:val="both"/>
      </w:pPr>
      <w:r>
        <w:rPr>
          <w:rFonts w:ascii="Times New Roman"/>
          <w:b w:val="false"/>
          <w:i w:val="false"/>
          <w:color w:val="000000"/>
          <w:sz w:val="28"/>
        </w:rPr>
        <w:t xml:space="preserve">
      1. Обязательство прекращается невозможностью исполнения, если она вызвана обстоятельством, за которое должник не отвечает. Действие настоящего правила не распространяется на денежные обязательства. </w:t>
      </w:r>
    </w:p>
    <w:bookmarkEnd w:id="1751"/>
    <w:bookmarkStart w:name="z1785" w:id="1752"/>
    <w:p>
      <w:pPr>
        <w:spacing w:after="0"/>
        <w:ind w:left="0"/>
        <w:jc w:val="both"/>
      </w:pPr>
      <w:r>
        <w:rPr>
          <w:rFonts w:ascii="Times New Roman"/>
          <w:b w:val="false"/>
          <w:i w:val="false"/>
          <w:color w:val="000000"/>
          <w:sz w:val="28"/>
        </w:rPr>
        <w:t xml:space="preserve">
      2. В случае невозможности исполнения стороной обязательства, вызванной обстоятельством, за которое ни одна, ни другая сторона не отвечает, она не вправе требовать от другой стороны исполнения по обязательству, если иное не предусмотрено законодательством или договором. При этом каждая сторона, исполнившая обязательство, вправе требовать возвращения исполненного. </w:t>
      </w:r>
    </w:p>
    <w:bookmarkEnd w:id="1752"/>
    <w:bookmarkStart w:name="z1786" w:id="1753"/>
    <w:p>
      <w:pPr>
        <w:spacing w:after="0"/>
        <w:ind w:left="0"/>
        <w:jc w:val="both"/>
      </w:pPr>
      <w:r>
        <w:rPr>
          <w:rFonts w:ascii="Times New Roman"/>
          <w:b w:val="false"/>
          <w:i w:val="false"/>
          <w:color w:val="000000"/>
          <w:sz w:val="28"/>
        </w:rPr>
        <w:t xml:space="preserve">
      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w:t>
      </w:r>
    </w:p>
    <w:bookmarkEnd w:id="1753"/>
    <w:bookmarkStart w:name="z790" w:id="1754"/>
    <w:p>
      <w:pPr>
        <w:spacing w:after="0"/>
        <w:ind w:left="0"/>
        <w:jc w:val="left"/>
      </w:pPr>
      <w:r>
        <w:rPr>
          <w:rFonts w:ascii="Times New Roman"/>
          <w:b/>
          <w:i w:val="false"/>
          <w:color w:val="000000"/>
        </w:rPr>
        <w:t xml:space="preserve"> Статья 375. Прекращение обязательства на основании акта государственного органа </w:t>
      </w:r>
    </w:p>
    <w:bookmarkEnd w:id="1754"/>
    <w:bookmarkStart w:name="z1787" w:id="1755"/>
    <w:p>
      <w:pPr>
        <w:spacing w:after="0"/>
        <w:ind w:left="0"/>
        <w:jc w:val="both"/>
      </w:pPr>
      <w:r>
        <w:rPr>
          <w:rFonts w:ascii="Times New Roman"/>
          <w:b w:val="false"/>
          <w:i w:val="false"/>
          <w:color w:val="000000"/>
          <w:sz w:val="28"/>
        </w:rPr>
        <w:t xml:space="preserve">
      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 </w:t>
      </w:r>
    </w:p>
    <w:bookmarkEnd w:id="1755"/>
    <w:bookmarkStart w:name="z1788" w:id="1756"/>
    <w:p>
      <w:pPr>
        <w:spacing w:after="0"/>
        <w:ind w:left="0"/>
        <w:jc w:val="both"/>
      </w:pPr>
      <w:r>
        <w:rPr>
          <w:rFonts w:ascii="Times New Roman"/>
          <w:b w:val="false"/>
          <w:i w:val="false"/>
          <w:color w:val="000000"/>
          <w:sz w:val="28"/>
        </w:rPr>
        <w:t xml:space="preserve">
      2. В случае признания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 </w:t>
      </w:r>
    </w:p>
    <w:bookmarkEnd w:id="1756"/>
    <w:bookmarkStart w:name="z791" w:id="1757"/>
    <w:p>
      <w:pPr>
        <w:spacing w:after="0"/>
        <w:ind w:left="0"/>
        <w:jc w:val="left"/>
      </w:pPr>
      <w:r>
        <w:rPr>
          <w:rFonts w:ascii="Times New Roman"/>
          <w:b/>
          <w:i w:val="false"/>
          <w:color w:val="000000"/>
        </w:rPr>
        <w:t xml:space="preserve"> Статья 376. Прекращение обязательства смертью гражданина </w:t>
      </w:r>
    </w:p>
    <w:bookmarkEnd w:id="1757"/>
    <w:bookmarkStart w:name="z1789" w:id="1758"/>
    <w:p>
      <w:pPr>
        <w:spacing w:after="0"/>
        <w:ind w:left="0"/>
        <w:jc w:val="both"/>
      </w:pPr>
      <w:r>
        <w:rPr>
          <w:rFonts w:ascii="Times New Roman"/>
          <w:b w:val="false"/>
          <w:i w:val="false"/>
          <w:color w:val="000000"/>
          <w:sz w:val="28"/>
        </w:rPr>
        <w:t xml:space="preserve">
      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p>
    <w:bookmarkEnd w:id="1758"/>
    <w:bookmarkStart w:name="z1790" w:id="1759"/>
    <w:p>
      <w:pPr>
        <w:spacing w:after="0"/>
        <w:ind w:left="0"/>
        <w:jc w:val="both"/>
      </w:pPr>
      <w:r>
        <w:rPr>
          <w:rFonts w:ascii="Times New Roman"/>
          <w:b w:val="false"/>
          <w:i w:val="false"/>
          <w:color w:val="000000"/>
          <w:sz w:val="28"/>
        </w:rPr>
        <w:t xml:space="preserve">
      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 </w:t>
      </w:r>
    </w:p>
    <w:bookmarkEnd w:id="1759"/>
    <w:bookmarkStart w:name="z792" w:id="1760"/>
    <w:p>
      <w:pPr>
        <w:spacing w:after="0"/>
        <w:ind w:left="0"/>
        <w:jc w:val="left"/>
      </w:pPr>
      <w:r>
        <w:rPr>
          <w:rFonts w:ascii="Times New Roman"/>
          <w:b/>
          <w:i w:val="false"/>
          <w:color w:val="000000"/>
        </w:rPr>
        <w:t xml:space="preserve"> Статья 377. Прекращение обязательства ликвидацией юридического лица </w:t>
      </w:r>
    </w:p>
    <w:bookmarkEnd w:id="1760"/>
    <w:bookmarkStart w:name="z1791" w:id="1761"/>
    <w:p>
      <w:pPr>
        <w:spacing w:after="0"/>
        <w:ind w:left="0"/>
        <w:jc w:val="both"/>
      </w:pPr>
      <w:r>
        <w:rPr>
          <w:rFonts w:ascii="Times New Roman"/>
          <w:b w:val="false"/>
          <w:i w:val="false"/>
          <w:color w:val="000000"/>
          <w:sz w:val="28"/>
        </w:rPr>
        <w:t xml:space="preserve">
      1. 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возникающим вследствие причинения вреда жизни и здоровью и др.). </w:t>
      </w:r>
    </w:p>
    <w:bookmarkEnd w:id="1761"/>
    <w:bookmarkStart w:name="z1792" w:id="1762"/>
    <w:p>
      <w:pPr>
        <w:spacing w:after="0"/>
        <w:ind w:left="0"/>
        <w:jc w:val="both"/>
      </w:pPr>
      <w:r>
        <w:rPr>
          <w:rFonts w:ascii="Times New Roman"/>
          <w:b w:val="false"/>
          <w:i w:val="false"/>
          <w:color w:val="000000"/>
          <w:sz w:val="28"/>
        </w:rPr>
        <w:t xml:space="preserve">
      2. Прекращение деятельности или реорганизация государственных органов, включая местные представительные и исполнительные органы, не влечет прекращения обязательств, не исполненных этими органами. Исполнение указанных обязательств возлагается на орган, в распоряжении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орган, на который возлагается исполнение обязательства. </w:t>
      </w:r>
    </w:p>
    <w:bookmarkEnd w:id="1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377 с изменениями, внесенными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94" w:id="1763"/>
    <w:p>
      <w:pPr>
        <w:spacing w:after="0"/>
        <w:ind w:left="0"/>
        <w:jc w:val="left"/>
      </w:pPr>
      <w:r>
        <w:rPr>
          <w:rFonts w:ascii="Times New Roman"/>
          <w:b/>
          <w:i w:val="false"/>
          <w:color w:val="000000"/>
        </w:rPr>
        <w:t xml:space="preserve"> Подраздел 2. Общие положения о договоре</w:t>
      </w:r>
      <w:r>
        <w:br/>
      </w:r>
      <w:r>
        <w:rPr>
          <w:rFonts w:ascii="Times New Roman"/>
          <w:b/>
          <w:i w:val="false"/>
          <w:color w:val="000000"/>
        </w:rPr>
        <w:t>Глава 22. Понятие и условия договора</w:t>
      </w:r>
    </w:p>
    <w:bookmarkEnd w:id="1763"/>
    <w:bookmarkStart w:name="z798" w:id="1764"/>
    <w:p>
      <w:pPr>
        <w:spacing w:after="0"/>
        <w:ind w:left="0"/>
        <w:jc w:val="left"/>
      </w:pPr>
      <w:r>
        <w:rPr>
          <w:rFonts w:ascii="Times New Roman"/>
          <w:b/>
          <w:i w:val="false"/>
          <w:color w:val="000000"/>
        </w:rPr>
        <w:t xml:space="preserve"> Статья 378. Понятие договора </w:t>
      </w:r>
    </w:p>
    <w:bookmarkEnd w:id="1764"/>
    <w:bookmarkStart w:name="z1793" w:id="1765"/>
    <w:p>
      <w:pPr>
        <w:spacing w:after="0"/>
        <w:ind w:left="0"/>
        <w:jc w:val="both"/>
      </w:pPr>
      <w:r>
        <w:rPr>
          <w:rFonts w:ascii="Times New Roman"/>
          <w:b w:val="false"/>
          <w:i w:val="false"/>
          <w:color w:val="000000"/>
          <w:sz w:val="28"/>
        </w:rPr>
        <w:t xml:space="preserve">
      1. Договором признается соглашение двух или нескольких лиц об установлении, изменении или прекращении гражданских прав и обязанностей. </w:t>
      </w:r>
    </w:p>
    <w:bookmarkEnd w:id="1765"/>
    <w:bookmarkStart w:name="z1794" w:id="1766"/>
    <w:p>
      <w:pPr>
        <w:spacing w:after="0"/>
        <w:ind w:left="0"/>
        <w:jc w:val="both"/>
      </w:pPr>
      <w:r>
        <w:rPr>
          <w:rFonts w:ascii="Times New Roman"/>
          <w:b w:val="false"/>
          <w:i w:val="false"/>
          <w:color w:val="000000"/>
          <w:sz w:val="28"/>
        </w:rPr>
        <w:t xml:space="preserve">
      2. К договору применяются правила о двух- и многосторонних сделках, предусмотренные </w:t>
      </w:r>
      <w:r>
        <w:rPr>
          <w:rFonts w:ascii="Times New Roman"/>
          <w:b w:val="false"/>
          <w:i w:val="false"/>
          <w:color w:val="000000"/>
          <w:sz w:val="28"/>
        </w:rPr>
        <w:t>главой 4</w:t>
      </w:r>
      <w:r>
        <w:rPr>
          <w:rFonts w:ascii="Times New Roman"/>
          <w:b w:val="false"/>
          <w:i w:val="false"/>
          <w:color w:val="000000"/>
          <w:sz w:val="28"/>
        </w:rPr>
        <w:t xml:space="preserve"> настоящего Кодекса. </w:t>
      </w:r>
    </w:p>
    <w:bookmarkEnd w:id="1766"/>
    <w:bookmarkStart w:name="z1795" w:id="1767"/>
    <w:p>
      <w:pPr>
        <w:spacing w:after="0"/>
        <w:ind w:left="0"/>
        <w:jc w:val="both"/>
      </w:pPr>
      <w:r>
        <w:rPr>
          <w:rFonts w:ascii="Times New Roman"/>
          <w:b w:val="false"/>
          <w:i w:val="false"/>
          <w:color w:val="000000"/>
          <w:sz w:val="28"/>
        </w:rPr>
        <w:t xml:space="preserve">
      3. К договорам, заключенным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 </w:t>
      </w:r>
    </w:p>
    <w:bookmarkEnd w:id="1767"/>
    <w:bookmarkStart w:name="z800" w:id="1768"/>
    <w:p>
      <w:pPr>
        <w:spacing w:after="0"/>
        <w:ind w:left="0"/>
        <w:jc w:val="left"/>
      </w:pPr>
      <w:r>
        <w:rPr>
          <w:rFonts w:ascii="Times New Roman"/>
          <w:b/>
          <w:i w:val="false"/>
          <w:color w:val="000000"/>
        </w:rPr>
        <w:t xml:space="preserve"> Статья 379. Правоотношения, возникающие из договора </w:t>
      </w:r>
    </w:p>
    <w:bookmarkEnd w:id="1768"/>
    <w:bookmarkStart w:name="z1796" w:id="1769"/>
    <w:p>
      <w:pPr>
        <w:spacing w:after="0"/>
        <w:ind w:left="0"/>
        <w:jc w:val="both"/>
      </w:pPr>
      <w:r>
        <w:rPr>
          <w:rFonts w:ascii="Times New Roman"/>
          <w:b w:val="false"/>
          <w:i w:val="false"/>
          <w:color w:val="000000"/>
          <w:sz w:val="28"/>
        </w:rPr>
        <w:t xml:space="preserve">
      1. Из договора может возникнуть обязательственное, вещное, авторское или иное правоотношение. </w:t>
      </w:r>
    </w:p>
    <w:bookmarkEnd w:id="1769"/>
    <w:bookmarkStart w:name="z1797" w:id="1770"/>
    <w:p>
      <w:pPr>
        <w:spacing w:after="0"/>
        <w:ind w:left="0"/>
        <w:jc w:val="both"/>
      </w:pPr>
      <w:r>
        <w:rPr>
          <w:rFonts w:ascii="Times New Roman"/>
          <w:b w:val="false"/>
          <w:i w:val="false"/>
          <w:color w:val="000000"/>
          <w:sz w:val="28"/>
        </w:rPr>
        <w:t>
      2. К обязательствам, возникшим из договора, применяются общие положения об обязательствах (</w:t>
      </w:r>
      <w:r>
        <w:rPr>
          <w:rFonts w:ascii="Times New Roman"/>
          <w:b w:val="false"/>
          <w:i w:val="false"/>
          <w:color w:val="000000"/>
          <w:sz w:val="28"/>
        </w:rPr>
        <w:t>статьи 268</w:t>
      </w:r>
      <w:r>
        <w:rPr>
          <w:rFonts w:ascii="Times New Roman"/>
          <w:b w:val="false"/>
          <w:i w:val="false"/>
          <w:color w:val="000000"/>
          <w:sz w:val="28"/>
        </w:rPr>
        <w:t>-</w:t>
      </w:r>
      <w:r>
        <w:rPr>
          <w:rFonts w:ascii="Times New Roman"/>
          <w:b w:val="false"/>
          <w:i w:val="false"/>
          <w:color w:val="000000"/>
          <w:sz w:val="28"/>
        </w:rPr>
        <w:t>377</w:t>
      </w:r>
      <w:r>
        <w:rPr>
          <w:rFonts w:ascii="Times New Roman"/>
          <w:b w:val="false"/>
          <w:i w:val="false"/>
          <w:color w:val="000000"/>
          <w:sz w:val="28"/>
        </w:rPr>
        <w:t xml:space="preserve">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 </w:t>
      </w:r>
    </w:p>
    <w:bookmarkEnd w:id="1770"/>
    <w:bookmarkStart w:name="z1798" w:id="1771"/>
    <w:p>
      <w:pPr>
        <w:spacing w:after="0"/>
        <w:ind w:left="0"/>
        <w:jc w:val="both"/>
      </w:pPr>
      <w:r>
        <w:rPr>
          <w:rFonts w:ascii="Times New Roman"/>
          <w:b w:val="false"/>
          <w:i w:val="false"/>
          <w:color w:val="000000"/>
          <w:sz w:val="28"/>
        </w:rPr>
        <w:t xml:space="preserve">
      3. К вещным, авторским или иным правоотношениям, возникающим из договора (договор о совместной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 </w:t>
      </w:r>
    </w:p>
    <w:bookmarkEnd w:id="1771"/>
    <w:bookmarkStart w:name="z802" w:id="1772"/>
    <w:p>
      <w:pPr>
        <w:spacing w:after="0"/>
        <w:ind w:left="0"/>
        <w:jc w:val="left"/>
      </w:pPr>
      <w:r>
        <w:rPr>
          <w:rFonts w:ascii="Times New Roman"/>
          <w:b/>
          <w:i w:val="false"/>
          <w:color w:val="000000"/>
        </w:rPr>
        <w:t xml:space="preserve"> Статья 380. Свобода договора </w:t>
      </w:r>
    </w:p>
    <w:bookmarkEnd w:id="1772"/>
    <w:bookmarkStart w:name="z1799" w:id="1773"/>
    <w:p>
      <w:pPr>
        <w:spacing w:after="0"/>
        <w:ind w:left="0"/>
        <w:jc w:val="both"/>
      </w:pPr>
      <w:r>
        <w:rPr>
          <w:rFonts w:ascii="Times New Roman"/>
          <w:b w:val="false"/>
          <w:i w:val="false"/>
          <w:color w:val="000000"/>
          <w:sz w:val="28"/>
        </w:rPr>
        <w:t xml:space="preserve">
      1.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актами или добровольно принятым обязательством. </w:t>
      </w:r>
    </w:p>
    <w:bookmarkEnd w:id="1773"/>
    <w:bookmarkStart w:name="z1800" w:id="1774"/>
    <w:p>
      <w:pPr>
        <w:spacing w:after="0"/>
        <w:ind w:left="0"/>
        <w:jc w:val="both"/>
      </w:pPr>
      <w:r>
        <w:rPr>
          <w:rFonts w:ascii="Times New Roman"/>
          <w:b w:val="false"/>
          <w:i w:val="false"/>
          <w:color w:val="000000"/>
          <w:sz w:val="28"/>
        </w:rPr>
        <w:t xml:space="preserve">
      2. Стороны могут заключить договор, как предусмотренный, так и не предусмотренный законодательством. </w:t>
      </w:r>
    </w:p>
    <w:bookmarkEnd w:id="1774"/>
    <w:bookmarkStart w:name="z804" w:id="1775"/>
    <w:p>
      <w:pPr>
        <w:spacing w:after="0"/>
        <w:ind w:left="0"/>
        <w:jc w:val="left"/>
      </w:pPr>
      <w:r>
        <w:rPr>
          <w:rFonts w:ascii="Times New Roman"/>
          <w:b/>
          <w:i w:val="false"/>
          <w:color w:val="000000"/>
        </w:rPr>
        <w:t xml:space="preserve"> Статья 381. Смешанный договор </w:t>
      </w:r>
    </w:p>
    <w:bookmarkEnd w:id="1775"/>
    <w:p>
      <w:pPr>
        <w:spacing w:after="0"/>
        <w:ind w:left="0"/>
        <w:jc w:val="both"/>
      </w:pPr>
      <w:r>
        <w:rPr>
          <w:rFonts w:ascii="Times New Roman"/>
          <w:b w:val="false"/>
          <w:i w:val="false"/>
          <w:color w:val="000000"/>
          <w:sz w:val="28"/>
        </w:rPr>
        <w:t xml:space="preserve">
      Стороны могут заключить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смешанного договора. </w:t>
      </w:r>
    </w:p>
    <w:bookmarkStart w:name="z806" w:id="1776"/>
    <w:p>
      <w:pPr>
        <w:spacing w:after="0"/>
        <w:ind w:left="0"/>
        <w:jc w:val="left"/>
      </w:pPr>
      <w:r>
        <w:rPr>
          <w:rFonts w:ascii="Times New Roman"/>
          <w:b/>
          <w:i w:val="false"/>
          <w:color w:val="000000"/>
        </w:rPr>
        <w:t xml:space="preserve"> Статья 382. Определение условий договора </w:t>
      </w:r>
    </w:p>
    <w:bookmarkEnd w:id="1776"/>
    <w:bookmarkStart w:name="z1801" w:id="1777"/>
    <w:p>
      <w:pPr>
        <w:spacing w:after="0"/>
        <w:ind w:left="0"/>
        <w:jc w:val="both"/>
      </w:pPr>
      <w:r>
        <w:rPr>
          <w:rFonts w:ascii="Times New Roman"/>
          <w:b w:val="false"/>
          <w:i w:val="false"/>
          <w:color w:val="000000"/>
          <w:sz w:val="28"/>
        </w:rPr>
        <w:t xml:space="preserve">
      1. Условия договора определяются по усмотрению сторон, кроме случаев, когда содержание соответствующего условия предписано законодательством. </w:t>
      </w:r>
    </w:p>
    <w:bookmarkEnd w:id="1777"/>
    <w:p>
      <w:pPr>
        <w:spacing w:after="0"/>
        <w:ind w:left="0"/>
        <w:jc w:val="both"/>
      </w:pPr>
      <w:r>
        <w:rPr>
          <w:rFonts w:ascii="Times New Roman"/>
          <w:b w:val="false"/>
          <w:i w:val="false"/>
          <w:color w:val="000000"/>
          <w:sz w:val="28"/>
        </w:rPr>
        <w:t xml:space="preserve">
      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 </w:t>
      </w:r>
    </w:p>
    <w:bookmarkStart w:name="z1802" w:id="1778"/>
    <w:p>
      <w:pPr>
        <w:spacing w:after="0"/>
        <w:ind w:left="0"/>
        <w:jc w:val="both"/>
      </w:pPr>
      <w:r>
        <w:rPr>
          <w:rFonts w:ascii="Times New Roman"/>
          <w:b w:val="false"/>
          <w:i w:val="false"/>
          <w:color w:val="000000"/>
          <w:sz w:val="28"/>
        </w:rPr>
        <w:t xml:space="preserve">
      2.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 </w:t>
      </w:r>
    </w:p>
    <w:bookmarkEnd w:id="1778"/>
    <w:bookmarkStart w:name="z808" w:id="1779"/>
    <w:p>
      <w:pPr>
        <w:spacing w:after="0"/>
        <w:ind w:left="0"/>
        <w:jc w:val="left"/>
      </w:pPr>
      <w:r>
        <w:rPr>
          <w:rFonts w:ascii="Times New Roman"/>
          <w:b/>
          <w:i w:val="false"/>
          <w:color w:val="000000"/>
        </w:rPr>
        <w:t xml:space="preserve"> Статья 383. Договор и законодательство </w:t>
      </w:r>
    </w:p>
    <w:bookmarkEnd w:id="1779"/>
    <w:bookmarkStart w:name="z1803" w:id="1780"/>
    <w:p>
      <w:pPr>
        <w:spacing w:after="0"/>
        <w:ind w:left="0"/>
        <w:jc w:val="both"/>
      </w:pPr>
      <w:r>
        <w:rPr>
          <w:rFonts w:ascii="Times New Roman"/>
          <w:b w:val="false"/>
          <w:i w:val="false"/>
          <w:color w:val="000000"/>
          <w:sz w:val="28"/>
        </w:rPr>
        <w:t xml:space="preserve">
      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 </w:t>
      </w:r>
    </w:p>
    <w:bookmarkEnd w:id="1780"/>
    <w:bookmarkStart w:name="z1804" w:id="1781"/>
    <w:p>
      <w:pPr>
        <w:spacing w:after="0"/>
        <w:ind w:left="0"/>
        <w:jc w:val="both"/>
      </w:pPr>
      <w:r>
        <w:rPr>
          <w:rFonts w:ascii="Times New Roman"/>
          <w:b w:val="false"/>
          <w:i w:val="false"/>
          <w:color w:val="000000"/>
          <w:sz w:val="28"/>
        </w:rPr>
        <w:t xml:space="preserve">
      2.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 </w:t>
      </w:r>
    </w:p>
    <w:bookmarkEnd w:id="1781"/>
    <w:bookmarkStart w:name="z810" w:id="1782"/>
    <w:p>
      <w:pPr>
        <w:spacing w:after="0"/>
        <w:ind w:left="0"/>
        <w:jc w:val="left"/>
      </w:pPr>
      <w:r>
        <w:rPr>
          <w:rFonts w:ascii="Times New Roman"/>
          <w:b/>
          <w:i w:val="false"/>
          <w:color w:val="000000"/>
        </w:rPr>
        <w:t xml:space="preserve"> Статья 384. Возмездный и безвозмездный договор </w:t>
      </w:r>
    </w:p>
    <w:bookmarkEnd w:id="1782"/>
    <w:bookmarkStart w:name="z1805" w:id="1783"/>
    <w:p>
      <w:pPr>
        <w:spacing w:after="0"/>
        <w:ind w:left="0"/>
        <w:jc w:val="both"/>
      </w:pPr>
      <w:r>
        <w:rPr>
          <w:rFonts w:ascii="Times New Roman"/>
          <w:b w:val="false"/>
          <w:i w:val="false"/>
          <w:color w:val="000000"/>
          <w:sz w:val="28"/>
        </w:rPr>
        <w:t xml:space="preserve">
      1. Договор, по которому сторона должна получить плату или иное встречное предоставление за исполнение своих обязанностей, является возмездным. </w:t>
      </w:r>
    </w:p>
    <w:bookmarkEnd w:id="1783"/>
    <w:bookmarkStart w:name="z1806" w:id="1784"/>
    <w:p>
      <w:pPr>
        <w:spacing w:after="0"/>
        <w:ind w:left="0"/>
        <w:jc w:val="both"/>
      </w:pPr>
      <w:r>
        <w:rPr>
          <w:rFonts w:ascii="Times New Roman"/>
          <w:b w:val="false"/>
          <w:i w:val="false"/>
          <w:color w:val="000000"/>
          <w:sz w:val="28"/>
        </w:rPr>
        <w:t xml:space="preserve">
      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 </w:t>
      </w:r>
    </w:p>
    <w:bookmarkEnd w:id="1784"/>
    <w:bookmarkStart w:name="z1807" w:id="1785"/>
    <w:p>
      <w:pPr>
        <w:spacing w:after="0"/>
        <w:ind w:left="0"/>
        <w:jc w:val="both"/>
      </w:pPr>
      <w:r>
        <w:rPr>
          <w:rFonts w:ascii="Times New Roman"/>
          <w:b w:val="false"/>
          <w:i w:val="false"/>
          <w:color w:val="000000"/>
          <w:sz w:val="28"/>
        </w:rPr>
        <w:t xml:space="preserve">
      3. Договор предполагается возмездным, если из законодательства, содержания или существа договора не вытекает иное. </w:t>
      </w:r>
    </w:p>
    <w:bookmarkEnd w:id="1785"/>
    <w:bookmarkStart w:name="z812" w:id="1786"/>
    <w:p>
      <w:pPr>
        <w:spacing w:after="0"/>
        <w:ind w:left="0"/>
        <w:jc w:val="left"/>
      </w:pPr>
      <w:r>
        <w:rPr>
          <w:rFonts w:ascii="Times New Roman"/>
          <w:b/>
          <w:i w:val="false"/>
          <w:color w:val="000000"/>
        </w:rPr>
        <w:t xml:space="preserve"> Статья 385. Цена</w:t>
      </w:r>
    </w:p>
    <w:bookmarkEnd w:id="1786"/>
    <w:bookmarkStart w:name="z1808" w:id="1787"/>
    <w:p>
      <w:pPr>
        <w:spacing w:after="0"/>
        <w:ind w:left="0"/>
        <w:jc w:val="both"/>
      </w:pPr>
      <w:r>
        <w:rPr>
          <w:rFonts w:ascii="Times New Roman"/>
          <w:b w:val="false"/>
          <w:i w:val="false"/>
          <w:color w:val="000000"/>
          <w:sz w:val="28"/>
        </w:rPr>
        <w:t xml:space="preserve">
      1. Исполнение договора оплачивается по цене, установленной соглашением сторон. </w:t>
      </w:r>
    </w:p>
    <w:bookmarkEnd w:id="1787"/>
    <w:p>
      <w:pPr>
        <w:spacing w:after="0"/>
        <w:ind w:left="0"/>
        <w:jc w:val="both"/>
      </w:pPr>
      <w:r>
        <w:rPr>
          <w:rFonts w:ascii="Times New Roman"/>
          <w:b w:val="false"/>
          <w:i w:val="false"/>
          <w:color w:val="000000"/>
          <w:sz w:val="28"/>
        </w:rPr>
        <w:t xml:space="preserve">
      В предусмотренных законодательными актами случаях применяются цены (тарифы, расценки, ставки и т.п.), устанавливаемые или регулируемые уполномоченными на то государственными органами. </w:t>
      </w:r>
    </w:p>
    <w:bookmarkStart w:name="z1809" w:id="1788"/>
    <w:p>
      <w:pPr>
        <w:spacing w:after="0"/>
        <w:ind w:left="0"/>
        <w:jc w:val="both"/>
      </w:pPr>
      <w:r>
        <w:rPr>
          <w:rFonts w:ascii="Times New Roman"/>
          <w:b w:val="false"/>
          <w:i w:val="false"/>
          <w:color w:val="000000"/>
          <w:sz w:val="28"/>
        </w:rPr>
        <w:t xml:space="preserve">
      2. Изменение цены после заключения договора допускается в случаях и на условиях, предусмотренных договором, законодательными актами либо в установленном законодательными актами порядке. </w:t>
      </w:r>
    </w:p>
    <w:bookmarkEnd w:id="1788"/>
    <w:bookmarkStart w:name="z1810" w:id="1789"/>
    <w:p>
      <w:pPr>
        <w:spacing w:after="0"/>
        <w:ind w:left="0"/>
        <w:jc w:val="both"/>
      </w:pPr>
      <w:r>
        <w:rPr>
          <w:rFonts w:ascii="Times New Roman"/>
          <w:b w:val="false"/>
          <w:i w:val="false"/>
          <w:color w:val="000000"/>
          <w:sz w:val="28"/>
        </w:rPr>
        <w:t xml:space="preserve">
      3. В случаях,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произведено по цене, которая в момент заключения договора при сравнимых обстоятельствах обычно взималась за аналогичные товары, работы или услуги. </w:t>
      </w:r>
    </w:p>
    <w:bookmarkEnd w:id="1789"/>
    <w:bookmarkStart w:name="z814" w:id="1790"/>
    <w:p>
      <w:pPr>
        <w:spacing w:after="0"/>
        <w:ind w:left="0"/>
        <w:jc w:val="left"/>
      </w:pPr>
      <w:r>
        <w:rPr>
          <w:rFonts w:ascii="Times New Roman"/>
          <w:b/>
          <w:i w:val="false"/>
          <w:color w:val="000000"/>
        </w:rPr>
        <w:t xml:space="preserve"> Статья 386. Действие договора</w:t>
      </w:r>
    </w:p>
    <w:bookmarkEnd w:id="1790"/>
    <w:bookmarkStart w:name="z1811" w:id="1791"/>
    <w:p>
      <w:pPr>
        <w:spacing w:after="0"/>
        <w:ind w:left="0"/>
        <w:jc w:val="both"/>
      </w:pPr>
      <w:r>
        <w:rPr>
          <w:rFonts w:ascii="Times New Roman"/>
          <w:b w:val="false"/>
          <w:i w:val="false"/>
          <w:color w:val="000000"/>
          <w:sz w:val="28"/>
        </w:rPr>
        <w:t>
      1. Договор вступает в силу и становится обязательным для сторон с момента его заключения (</w:t>
      </w:r>
      <w:r>
        <w:rPr>
          <w:rFonts w:ascii="Times New Roman"/>
          <w:b w:val="false"/>
          <w:i w:val="false"/>
          <w:color w:val="000000"/>
          <w:sz w:val="28"/>
        </w:rPr>
        <w:t>статья 393</w:t>
      </w:r>
      <w:r>
        <w:rPr>
          <w:rFonts w:ascii="Times New Roman"/>
          <w:b w:val="false"/>
          <w:i w:val="false"/>
          <w:color w:val="000000"/>
          <w:sz w:val="28"/>
        </w:rPr>
        <w:t xml:space="preserve"> настоящего Кодекса). </w:t>
      </w:r>
    </w:p>
    <w:bookmarkEnd w:id="1791"/>
    <w:bookmarkStart w:name="z1812" w:id="1792"/>
    <w:p>
      <w:pPr>
        <w:spacing w:after="0"/>
        <w:ind w:left="0"/>
        <w:jc w:val="both"/>
      </w:pPr>
      <w:r>
        <w:rPr>
          <w:rFonts w:ascii="Times New Roman"/>
          <w:b w:val="false"/>
          <w:i w:val="false"/>
          <w:color w:val="000000"/>
          <w:sz w:val="28"/>
        </w:rPr>
        <w:t xml:space="preserve">
      2. Стороны вправе установить, что условия заключенного ими договора применяются к их отношениям, возникшим до заключения договора. </w:t>
      </w:r>
    </w:p>
    <w:bookmarkEnd w:id="1792"/>
    <w:bookmarkStart w:name="z1813" w:id="1793"/>
    <w:p>
      <w:pPr>
        <w:spacing w:after="0"/>
        <w:ind w:left="0"/>
        <w:jc w:val="both"/>
      </w:pPr>
      <w:r>
        <w:rPr>
          <w:rFonts w:ascii="Times New Roman"/>
          <w:b w:val="false"/>
          <w:i w:val="false"/>
          <w:color w:val="000000"/>
          <w:sz w:val="28"/>
        </w:rPr>
        <w:t xml:space="preserve">
      3. Если законодательством или договором предусмотрен срок действия договора, окончание этого срока влечет прекращение обязательств сторон по договору. </w:t>
      </w:r>
    </w:p>
    <w:bookmarkEnd w:id="1793"/>
    <w:p>
      <w:pPr>
        <w:spacing w:after="0"/>
        <w:ind w:left="0"/>
        <w:jc w:val="both"/>
      </w:pPr>
      <w:r>
        <w:rPr>
          <w:rFonts w:ascii="Times New Roman"/>
          <w:b w:val="false"/>
          <w:i w:val="false"/>
          <w:color w:val="000000"/>
          <w:sz w:val="28"/>
        </w:rPr>
        <w:t xml:space="preserve">
      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 </w:t>
      </w:r>
    </w:p>
    <w:bookmarkStart w:name="z1814" w:id="1794"/>
    <w:p>
      <w:pPr>
        <w:spacing w:after="0"/>
        <w:ind w:left="0"/>
        <w:jc w:val="both"/>
      </w:pPr>
      <w:r>
        <w:rPr>
          <w:rFonts w:ascii="Times New Roman"/>
          <w:b w:val="false"/>
          <w:i w:val="false"/>
          <w:color w:val="000000"/>
          <w:sz w:val="28"/>
        </w:rPr>
        <w:t xml:space="preserve">
      4. Окончание срока действия договора не освобождает стороны от ответственности за его нарушение, имевшее место до истечения этого срока. </w:t>
      </w:r>
    </w:p>
    <w:bookmarkEnd w:id="1794"/>
    <w:bookmarkStart w:name="z816" w:id="1795"/>
    <w:p>
      <w:pPr>
        <w:spacing w:after="0"/>
        <w:ind w:left="0"/>
        <w:jc w:val="left"/>
      </w:pPr>
      <w:r>
        <w:rPr>
          <w:rFonts w:ascii="Times New Roman"/>
          <w:b/>
          <w:i w:val="false"/>
          <w:color w:val="000000"/>
        </w:rPr>
        <w:t xml:space="preserve"> Статья 387. Публичный договор</w:t>
      </w:r>
    </w:p>
    <w:bookmarkEnd w:id="1795"/>
    <w:bookmarkStart w:name="z1815" w:id="1796"/>
    <w:p>
      <w:pPr>
        <w:spacing w:after="0"/>
        <w:ind w:left="0"/>
        <w:jc w:val="both"/>
      </w:pPr>
      <w:r>
        <w:rPr>
          <w:rFonts w:ascii="Times New Roman"/>
          <w:b w:val="false"/>
          <w:i w:val="false"/>
          <w:color w:val="000000"/>
          <w:sz w:val="28"/>
        </w:rPr>
        <w:t>
      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p>
    <w:bookmarkEnd w:id="1796"/>
    <w:p>
      <w:pPr>
        <w:spacing w:after="0"/>
        <w:ind w:left="0"/>
        <w:jc w:val="both"/>
      </w:pPr>
      <w:r>
        <w:rPr>
          <w:rFonts w:ascii="Times New Roman"/>
          <w:b w:val="false"/>
          <w:i w:val="false"/>
          <w:color w:val="000000"/>
          <w:sz w:val="28"/>
        </w:rPr>
        <w:t>
      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законодательными актами Республики Казахстан.</w:t>
      </w:r>
    </w:p>
    <w:bookmarkStart w:name="z1816" w:id="1797"/>
    <w:p>
      <w:pPr>
        <w:spacing w:after="0"/>
        <w:ind w:left="0"/>
        <w:jc w:val="both"/>
      </w:pPr>
      <w:r>
        <w:rPr>
          <w:rFonts w:ascii="Times New Roman"/>
          <w:b w:val="false"/>
          <w:i w:val="false"/>
          <w:color w:val="000000"/>
          <w:sz w:val="28"/>
        </w:rPr>
        <w:t xml:space="preserve">
      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 </w:t>
      </w:r>
    </w:p>
    <w:bookmarkEnd w:id="1797"/>
    <w:bookmarkStart w:name="z1817" w:id="1798"/>
    <w:p>
      <w:pPr>
        <w:spacing w:after="0"/>
        <w:ind w:left="0"/>
        <w:jc w:val="both"/>
      </w:pPr>
      <w:r>
        <w:rPr>
          <w:rFonts w:ascii="Times New Roman"/>
          <w:b w:val="false"/>
          <w:i w:val="false"/>
          <w:color w:val="000000"/>
          <w:sz w:val="28"/>
        </w:rPr>
        <w:t xml:space="preserve">
      3. Отказ лица, осуществляющего предпринимательскую деятельность, от заключения публичного договора при наличии возможности предоставить потребителю соответствующие товары (работы, услуги) не допускается. </w:t>
      </w:r>
    </w:p>
    <w:bookmarkEnd w:id="1798"/>
    <w:p>
      <w:pPr>
        <w:spacing w:after="0"/>
        <w:ind w:left="0"/>
        <w:jc w:val="both"/>
      </w:pPr>
      <w:r>
        <w:rPr>
          <w:rFonts w:ascii="Times New Roman"/>
          <w:b w:val="false"/>
          <w:i w:val="false"/>
          <w:color w:val="000000"/>
          <w:sz w:val="28"/>
        </w:rPr>
        <w:t xml:space="preserve">
      При необоснованном уклонении лица, осуществляющего предпринимательскую деятельность, от заключения публичного договора применяются положения,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399 настоящего Кодекса.</w:t>
      </w:r>
    </w:p>
    <w:bookmarkStart w:name="z1818" w:id="1799"/>
    <w:p>
      <w:pPr>
        <w:spacing w:after="0"/>
        <w:ind w:left="0"/>
        <w:jc w:val="both"/>
      </w:pPr>
      <w:r>
        <w:rPr>
          <w:rFonts w:ascii="Times New Roman"/>
          <w:b w:val="false"/>
          <w:i w:val="false"/>
          <w:color w:val="000000"/>
          <w:sz w:val="28"/>
        </w:rPr>
        <w:t xml:space="preserve">
      4. В случаях, предусмотренных законодательными актами, Правительство Республики Казахстан может издавать правила, обязательные для сторон при заключении и исполнении публичных договоров (типовые договоры, положения и т.п.). </w:t>
      </w:r>
    </w:p>
    <w:bookmarkEnd w:id="1799"/>
    <w:bookmarkStart w:name="z1819" w:id="1800"/>
    <w:p>
      <w:pPr>
        <w:spacing w:after="0"/>
        <w:ind w:left="0"/>
        <w:jc w:val="both"/>
      </w:pPr>
      <w:r>
        <w:rPr>
          <w:rFonts w:ascii="Times New Roman"/>
          <w:b w:val="false"/>
          <w:i w:val="false"/>
          <w:color w:val="000000"/>
          <w:sz w:val="28"/>
        </w:rPr>
        <w:t xml:space="preserve">
      5. Условия публичного договора, не соответствующие требованиям, установленным </w:t>
      </w:r>
      <w:r>
        <w:rPr>
          <w:rFonts w:ascii="Times New Roman"/>
          <w:b w:val="false"/>
          <w:i w:val="false"/>
          <w:color w:val="000000"/>
          <w:sz w:val="28"/>
        </w:rPr>
        <w:t>пунктами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ничтожны. </w:t>
      </w:r>
    </w:p>
    <w:bookmarkEnd w:id="1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387 с изменениями, внесенными законами РК от 11.07.1997 </w:t>
      </w:r>
      <w:r>
        <w:rPr>
          <w:rFonts w:ascii="Times New Roman"/>
          <w:b w:val="false"/>
          <w:i w:val="false"/>
          <w:color w:val="000000"/>
          <w:sz w:val="28"/>
        </w:rPr>
        <w:t>N 154</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18" w:id="1801"/>
    <w:p>
      <w:pPr>
        <w:spacing w:after="0"/>
        <w:ind w:left="0"/>
        <w:jc w:val="left"/>
      </w:pPr>
      <w:r>
        <w:rPr>
          <w:rFonts w:ascii="Times New Roman"/>
          <w:b/>
          <w:i w:val="false"/>
          <w:color w:val="000000"/>
        </w:rPr>
        <w:t xml:space="preserve"> Статья 388. Примерные условия договоров </w:t>
      </w:r>
    </w:p>
    <w:bookmarkEnd w:id="1801"/>
    <w:bookmarkStart w:name="z1820" w:id="1802"/>
    <w:p>
      <w:pPr>
        <w:spacing w:after="0"/>
        <w:ind w:left="0"/>
        <w:jc w:val="both"/>
      </w:pPr>
      <w:r>
        <w:rPr>
          <w:rFonts w:ascii="Times New Roman"/>
          <w:b w:val="false"/>
          <w:i w:val="false"/>
          <w:color w:val="000000"/>
          <w:sz w:val="28"/>
        </w:rPr>
        <w:t xml:space="preserve">
      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 </w:t>
      </w:r>
    </w:p>
    <w:bookmarkEnd w:id="1802"/>
    <w:bookmarkStart w:name="z1821" w:id="1803"/>
    <w:p>
      <w:pPr>
        <w:spacing w:after="0"/>
        <w:ind w:left="0"/>
        <w:jc w:val="both"/>
      </w:pPr>
      <w:r>
        <w:rPr>
          <w:rFonts w:ascii="Times New Roman"/>
          <w:b w:val="false"/>
          <w:i w:val="false"/>
          <w:color w:val="000000"/>
          <w:sz w:val="28"/>
        </w:rPr>
        <w:t xml:space="preserve">
      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r>
        <w:rPr>
          <w:rFonts w:ascii="Times New Roman"/>
          <w:b w:val="false"/>
          <w:i w:val="false"/>
          <w:color w:val="000000"/>
          <w:sz w:val="28"/>
        </w:rPr>
        <w:t>статьями 3</w:t>
      </w:r>
      <w:r>
        <w:rPr>
          <w:rFonts w:ascii="Times New Roman"/>
          <w:b w:val="false"/>
          <w:i w:val="false"/>
          <w:color w:val="000000"/>
          <w:sz w:val="28"/>
        </w:rPr>
        <w:t xml:space="preserve"> и </w:t>
      </w:r>
      <w:r>
        <w:rPr>
          <w:rFonts w:ascii="Times New Roman"/>
          <w:b w:val="false"/>
          <w:i w:val="false"/>
          <w:color w:val="000000"/>
          <w:sz w:val="28"/>
        </w:rPr>
        <w:t>382</w:t>
      </w:r>
      <w:r>
        <w:rPr>
          <w:rFonts w:ascii="Times New Roman"/>
          <w:b w:val="false"/>
          <w:i w:val="false"/>
          <w:color w:val="000000"/>
          <w:sz w:val="28"/>
        </w:rPr>
        <w:t xml:space="preserve"> настоящего Кодекса. </w:t>
      </w:r>
    </w:p>
    <w:bookmarkEnd w:id="1803"/>
    <w:bookmarkStart w:name="z1822" w:id="1804"/>
    <w:p>
      <w:pPr>
        <w:spacing w:after="0"/>
        <w:ind w:left="0"/>
        <w:jc w:val="both"/>
      </w:pPr>
      <w:r>
        <w:rPr>
          <w:rFonts w:ascii="Times New Roman"/>
          <w:b w:val="false"/>
          <w:i w:val="false"/>
          <w:color w:val="000000"/>
          <w:sz w:val="28"/>
        </w:rPr>
        <w:t xml:space="preserve">
      3. Примерные условия могут быть изложены в форме примерного договора или иного документа, содержащего эти условия. </w:t>
      </w:r>
    </w:p>
    <w:bookmarkEnd w:id="1804"/>
    <w:bookmarkStart w:name="z820" w:id="1805"/>
    <w:p>
      <w:pPr>
        <w:spacing w:after="0"/>
        <w:ind w:left="0"/>
        <w:jc w:val="left"/>
      </w:pPr>
      <w:r>
        <w:rPr>
          <w:rFonts w:ascii="Times New Roman"/>
          <w:b/>
          <w:i w:val="false"/>
          <w:color w:val="000000"/>
        </w:rPr>
        <w:t xml:space="preserve"> Статья 389. Договор присоединения </w:t>
      </w:r>
    </w:p>
    <w:bookmarkEnd w:id="1805"/>
    <w:bookmarkStart w:name="z1823" w:id="1806"/>
    <w:p>
      <w:pPr>
        <w:spacing w:after="0"/>
        <w:ind w:left="0"/>
        <w:jc w:val="both"/>
      </w:pPr>
      <w:r>
        <w:rPr>
          <w:rFonts w:ascii="Times New Roman"/>
          <w:b w:val="false"/>
          <w:i w:val="false"/>
          <w:color w:val="000000"/>
          <w:sz w:val="28"/>
        </w:rPr>
        <w:t xml:space="preserve">
      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 </w:t>
      </w:r>
    </w:p>
    <w:bookmarkEnd w:id="1806"/>
    <w:bookmarkStart w:name="z1890" w:id="1807"/>
    <w:p>
      <w:pPr>
        <w:spacing w:after="0"/>
        <w:ind w:left="0"/>
        <w:jc w:val="both"/>
      </w:pPr>
      <w:r>
        <w:rPr>
          <w:rFonts w:ascii="Times New Roman"/>
          <w:b w:val="false"/>
          <w:i w:val="false"/>
          <w:color w:val="000000"/>
          <w:sz w:val="28"/>
        </w:rPr>
        <w:t>
      1-1. Законодательным актом Республики Казахстан о социальной защите могут быть предусмотрены особенности заключения договора присоединения и требования к его содержанию.</w:t>
      </w:r>
    </w:p>
    <w:bookmarkEnd w:id="1807"/>
    <w:bookmarkStart w:name="z1824" w:id="1808"/>
    <w:p>
      <w:pPr>
        <w:spacing w:after="0"/>
        <w:ind w:left="0"/>
        <w:jc w:val="both"/>
      </w:pPr>
      <w:r>
        <w:rPr>
          <w:rFonts w:ascii="Times New Roman"/>
          <w:b w:val="false"/>
          <w:i w:val="false"/>
          <w:color w:val="000000"/>
          <w:sz w:val="28"/>
        </w:rPr>
        <w:t xml:space="preserve">
      2. Присоединившаяся к договору сторона вправе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 </w:t>
      </w:r>
    </w:p>
    <w:bookmarkEnd w:id="1808"/>
    <w:bookmarkStart w:name="z1825" w:id="1809"/>
    <w:p>
      <w:pPr>
        <w:spacing w:after="0"/>
        <w:ind w:left="0"/>
        <w:jc w:val="both"/>
      </w:pPr>
      <w:r>
        <w:rPr>
          <w:rFonts w:ascii="Times New Roman"/>
          <w:b w:val="false"/>
          <w:i w:val="false"/>
          <w:color w:val="000000"/>
          <w:sz w:val="28"/>
        </w:rPr>
        <w:t xml:space="preserve">
      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 </w:t>
      </w:r>
    </w:p>
    <w:bookmarkEnd w:id="1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389 с изменением, внесенным Законом РК от 21.06.2013 </w:t>
      </w:r>
      <w:r>
        <w:rPr>
          <w:rFonts w:ascii="Times New Roman"/>
          <w:b w:val="false"/>
          <w:i w:val="false"/>
          <w:color w:val="000000"/>
          <w:sz w:val="28"/>
        </w:rPr>
        <w:t>№ 106-V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20.04.2023 </w:t>
      </w:r>
      <w:r>
        <w:rPr>
          <w:rFonts w:ascii="Times New Roman"/>
          <w:b w:val="false"/>
          <w:i w:val="false"/>
          <w:color w:val="00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822" w:id="1810"/>
    <w:p>
      <w:pPr>
        <w:spacing w:after="0"/>
        <w:ind w:left="0"/>
        <w:jc w:val="left"/>
      </w:pPr>
      <w:r>
        <w:rPr>
          <w:rFonts w:ascii="Times New Roman"/>
          <w:b/>
          <w:i w:val="false"/>
          <w:color w:val="000000"/>
        </w:rPr>
        <w:t xml:space="preserve"> Статья 390. Предварительный договор</w:t>
      </w:r>
    </w:p>
    <w:bookmarkEnd w:id="1810"/>
    <w:bookmarkStart w:name="z1826" w:id="1811"/>
    <w:p>
      <w:pPr>
        <w:spacing w:after="0"/>
        <w:ind w:left="0"/>
        <w:jc w:val="both"/>
      </w:pPr>
      <w:r>
        <w:rPr>
          <w:rFonts w:ascii="Times New Roman"/>
          <w:b w:val="false"/>
          <w:i w:val="false"/>
          <w:color w:val="000000"/>
          <w:sz w:val="28"/>
        </w:rPr>
        <w:t xml:space="preserve">
      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w:t>
      </w:r>
    </w:p>
    <w:bookmarkEnd w:id="1811"/>
    <w:bookmarkStart w:name="z1827" w:id="1812"/>
    <w:p>
      <w:pPr>
        <w:spacing w:after="0"/>
        <w:ind w:left="0"/>
        <w:jc w:val="both"/>
      </w:pPr>
      <w:r>
        <w:rPr>
          <w:rFonts w:ascii="Times New Roman"/>
          <w:b w:val="false"/>
          <w:i w:val="false"/>
          <w:color w:val="000000"/>
          <w:sz w:val="28"/>
        </w:rPr>
        <w:t>
      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bookmarkEnd w:id="1812"/>
    <w:bookmarkStart w:name="z1828" w:id="1813"/>
    <w:p>
      <w:pPr>
        <w:spacing w:after="0"/>
        <w:ind w:left="0"/>
        <w:jc w:val="both"/>
      </w:pPr>
      <w:r>
        <w:rPr>
          <w:rFonts w:ascii="Times New Roman"/>
          <w:b w:val="false"/>
          <w:i w:val="false"/>
          <w:color w:val="000000"/>
          <w:sz w:val="28"/>
        </w:rPr>
        <w:t xml:space="preserve">
      3. Предварительный договор должен содержать условия, позволяющие установить предмет, а также другие существенные условия основного договора. </w:t>
      </w:r>
    </w:p>
    <w:bookmarkEnd w:id="1813"/>
    <w:bookmarkStart w:name="z1829" w:id="1814"/>
    <w:p>
      <w:pPr>
        <w:spacing w:after="0"/>
        <w:ind w:left="0"/>
        <w:jc w:val="both"/>
      </w:pPr>
      <w:r>
        <w:rPr>
          <w:rFonts w:ascii="Times New Roman"/>
          <w:b w:val="false"/>
          <w:i w:val="false"/>
          <w:color w:val="000000"/>
          <w:sz w:val="28"/>
        </w:rPr>
        <w:t xml:space="preserve">
      4. В предварительном договоре указывается срок, в который стороны обязуются заключить основной договор. </w:t>
      </w:r>
    </w:p>
    <w:bookmarkEnd w:id="1814"/>
    <w:p>
      <w:pPr>
        <w:spacing w:after="0"/>
        <w:ind w:left="0"/>
        <w:jc w:val="both"/>
      </w:pPr>
      <w:r>
        <w:rPr>
          <w:rFonts w:ascii="Times New Roman"/>
          <w:b w:val="false"/>
          <w:i w:val="false"/>
          <w:color w:val="000000"/>
          <w:sz w:val="28"/>
        </w:rPr>
        <w:t xml:space="preserve">
      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 </w:t>
      </w:r>
    </w:p>
    <w:bookmarkStart w:name="z1830" w:id="1815"/>
    <w:p>
      <w:pPr>
        <w:spacing w:after="0"/>
        <w:ind w:left="0"/>
        <w:jc w:val="both"/>
      </w:pPr>
      <w:r>
        <w:rPr>
          <w:rFonts w:ascii="Times New Roman"/>
          <w:b w:val="false"/>
          <w:i w:val="false"/>
          <w:color w:val="000000"/>
          <w:sz w:val="28"/>
        </w:rPr>
        <w:t xml:space="preserve">
      5. 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 </w:t>
      </w:r>
    </w:p>
    <w:bookmarkEnd w:id="1815"/>
    <w:bookmarkStart w:name="z1831" w:id="1816"/>
    <w:p>
      <w:pPr>
        <w:spacing w:after="0"/>
        <w:ind w:left="0"/>
        <w:jc w:val="both"/>
      </w:pPr>
      <w:r>
        <w:rPr>
          <w:rFonts w:ascii="Times New Roman"/>
          <w:b w:val="false"/>
          <w:i w:val="false"/>
          <w:color w:val="000000"/>
          <w:sz w:val="28"/>
        </w:rPr>
        <w:t xml:space="preserve">
      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w:t>
      </w:r>
    </w:p>
    <w:bookmarkEnd w:id="1816"/>
    <w:bookmarkStart w:name="z1832" w:id="1817"/>
    <w:p>
      <w:pPr>
        <w:spacing w:after="0"/>
        <w:ind w:left="0"/>
        <w:jc w:val="both"/>
      </w:pPr>
      <w:r>
        <w:rPr>
          <w:rFonts w:ascii="Times New Roman"/>
          <w:b w:val="false"/>
          <w:i w:val="false"/>
          <w:color w:val="000000"/>
          <w:sz w:val="28"/>
        </w:rPr>
        <w:t xml:space="preserve">
      7. Протокол о намерениях (договор о намерениях), если в нем прямо не предусмотрены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юридических последствий. </w:t>
      </w:r>
    </w:p>
    <w:bookmarkEnd w:id="18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390 с изменениями, внесенными законами РК от 02.03.1998 </w:t>
      </w:r>
      <w:r>
        <w:rPr>
          <w:rFonts w:ascii="Times New Roman"/>
          <w:b w:val="false"/>
          <w:i w:val="false"/>
          <w:color w:val="000000"/>
          <w:sz w:val="28"/>
        </w:rPr>
        <w:t>N 211</w:t>
      </w:r>
      <w:r>
        <w:rPr>
          <w:rFonts w:ascii="Times New Roman"/>
          <w:b w:val="false"/>
          <w:i w:val="false"/>
          <w:color w:val="ff0000"/>
          <w:sz w:val="28"/>
        </w:rPr>
        <w:t xml:space="preserve">;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3" w:id="1818"/>
    <w:p>
      <w:pPr>
        <w:spacing w:after="0"/>
        <w:ind w:left="0"/>
        <w:jc w:val="left"/>
      </w:pPr>
      <w:r>
        <w:rPr>
          <w:rFonts w:ascii="Times New Roman"/>
          <w:b/>
          <w:i w:val="false"/>
          <w:color w:val="000000"/>
        </w:rPr>
        <w:t xml:space="preserve"> Статья 391. Договор в пользу третьего лица </w:t>
      </w:r>
    </w:p>
    <w:bookmarkEnd w:id="1818"/>
    <w:bookmarkStart w:name="z1833" w:id="1819"/>
    <w:p>
      <w:pPr>
        <w:spacing w:after="0"/>
        <w:ind w:left="0"/>
        <w:jc w:val="both"/>
      </w:pPr>
      <w:r>
        <w:rPr>
          <w:rFonts w:ascii="Times New Roman"/>
          <w:b w:val="false"/>
          <w:i w:val="false"/>
          <w:color w:val="000000"/>
          <w:sz w:val="28"/>
        </w:rPr>
        <w:t xml:space="preserve">
      1. Договором в пользу третьего лица признается договор, в котором стороны установили, что должник обязан произвести исполнение не кредитору, a третьему лицу, указанному или не указанному в договоре и имеющему право требовать от должника исполнения обязательства в свою пользу. </w:t>
      </w:r>
    </w:p>
    <w:bookmarkEnd w:id="1819"/>
    <w:bookmarkStart w:name="z1834" w:id="1820"/>
    <w:p>
      <w:pPr>
        <w:spacing w:after="0"/>
        <w:ind w:left="0"/>
        <w:jc w:val="both"/>
      </w:pPr>
      <w:r>
        <w:rPr>
          <w:rFonts w:ascii="Times New Roman"/>
          <w:b w:val="false"/>
          <w:i w:val="false"/>
          <w:color w:val="000000"/>
          <w:sz w:val="28"/>
        </w:rPr>
        <w:t xml:space="preserve">
      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 </w:t>
      </w:r>
    </w:p>
    <w:bookmarkEnd w:id="1820"/>
    <w:bookmarkStart w:name="z1835" w:id="1821"/>
    <w:p>
      <w:pPr>
        <w:spacing w:after="0"/>
        <w:ind w:left="0"/>
        <w:jc w:val="both"/>
      </w:pPr>
      <w:r>
        <w:rPr>
          <w:rFonts w:ascii="Times New Roman"/>
          <w:b w:val="false"/>
          <w:i w:val="false"/>
          <w:color w:val="000000"/>
          <w:sz w:val="28"/>
        </w:rPr>
        <w:t xml:space="preserve">
      3. Должник в договоре вправе выдвигать против требования третьего лица возражения, которые он мог бы выдвинуть против кредитора. </w:t>
      </w:r>
    </w:p>
    <w:bookmarkEnd w:id="1821"/>
    <w:bookmarkStart w:name="z1837" w:id="1822"/>
    <w:p>
      <w:pPr>
        <w:spacing w:after="0"/>
        <w:ind w:left="0"/>
        <w:jc w:val="both"/>
      </w:pPr>
      <w:r>
        <w:rPr>
          <w:rFonts w:ascii="Times New Roman"/>
          <w:b w:val="false"/>
          <w:i w:val="false"/>
          <w:color w:val="000000"/>
          <w:sz w:val="28"/>
        </w:rPr>
        <w:t xml:space="preserve">
      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 </w:t>
      </w:r>
    </w:p>
    <w:bookmarkEnd w:id="1822"/>
    <w:bookmarkStart w:name="z1889" w:id="1823"/>
    <w:p>
      <w:pPr>
        <w:spacing w:after="0"/>
        <w:ind w:left="0"/>
        <w:jc w:val="both"/>
      </w:pPr>
      <w:r>
        <w:rPr>
          <w:rFonts w:ascii="Times New Roman"/>
          <w:b w:val="false"/>
          <w:i w:val="false"/>
          <w:color w:val="000000"/>
          <w:sz w:val="28"/>
        </w:rPr>
        <w:t>
      5. С момента выражения третьим лицом намерения воспользоваться своим правом по договору и до момента отказа третьего лица от своего права кредитор вправе требовать от должника лишь исполнения обязательства в пользу третьего лица в соответствии с условиями договора.</w:t>
      </w:r>
    </w:p>
    <w:bookmarkEnd w:id="18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391 с изменением, внесенным Законом РК от 25.03.2011 № </w:t>
      </w:r>
      <w:r>
        <w:rPr>
          <w:rFonts w:ascii="Times New Roman"/>
          <w:b w:val="false"/>
          <w:i w:val="false"/>
          <w:color w:val="000000"/>
          <w:sz w:val="28"/>
        </w:rPr>
        <w:t>421-IV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25" w:id="1824"/>
    <w:p>
      <w:pPr>
        <w:spacing w:after="0"/>
        <w:ind w:left="0"/>
        <w:jc w:val="left"/>
      </w:pPr>
      <w:r>
        <w:rPr>
          <w:rFonts w:ascii="Times New Roman"/>
          <w:b/>
          <w:i w:val="false"/>
          <w:color w:val="000000"/>
        </w:rPr>
        <w:t xml:space="preserve"> Статья 392. Толкование договора </w:t>
      </w:r>
    </w:p>
    <w:bookmarkEnd w:id="1824"/>
    <w:bookmarkStart w:name="z1838" w:id="1825"/>
    <w:p>
      <w:pPr>
        <w:spacing w:after="0"/>
        <w:ind w:left="0"/>
        <w:jc w:val="both"/>
      </w:pPr>
      <w:r>
        <w:rPr>
          <w:rFonts w:ascii="Times New Roman"/>
          <w:b w:val="false"/>
          <w:i w:val="false"/>
          <w:color w:val="000000"/>
          <w:sz w:val="28"/>
        </w:rPr>
        <w:t xml:space="preserve">
      1.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t>
      </w:r>
    </w:p>
    <w:bookmarkEnd w:id="1825"/>
    <w:bookmarkStart w:name="z1839" w:id="1826"/>
    <w:p>
      <w:pPr>
        <w:spacing w:after="0"/>
        <w:ind w:left="0"/>
        <w:jc w:val="both"/>
      </w:pPr>
      <w:r>
        <w:rPr>
          <w:rFonts w:ascii="Times New Roman"/>
          <w:b w:val="false"/>
          <w:i w:val="false"/>
          <w:color w:val="000000"/>
          <w:sz w:val="28"/>
        </w:rPr>
        <w:t xml:space="preserve">
      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 </w:t>
      </w:r>
    </w:p>
    <w:bookmarkEnd w:id="1826"/>
    <w:bookmarkStart w:name="z827" w:id="1827"/>
    <w:p>
      <w:pPr>
        <w:spacing w:after="0"/>
        <w:ind w:left="0"/>
        <w:jc w:val="left"/>
      </w:pPr>
      <w:r>
        <w:rPr>
          <w:rFonts w:ascii="Times New Roman"/>
          <w:b/>
          <w:i w:val="false"/>
          <w:color w:val="000000"/>
        </w:rPr>
        <w:t xml:space="preserve"> Глава 23. Заключение договора</w:t>
      </w:r>
    </w:p>
    <w:bookmarkEnd w:id="1827"/>
    <w:bookmarkStart w:name="z829" w:id="1828"/>
    <w:p>
      <w:pPr>
        <w:spacing w:after="0"/>
        <w:ind w:left="0"/>
        <w:jc w:val="left"/>
      </w:pPr>
      <w:r>
        <w:rPr>
          <w:rFonts w:ascii="Times New Roman"/>
          <w:b/>
          <w:i w:val="false"/>
          <w:color w:val="000000"/>
        </w:rPr>
        <w:t xml:space="preserve"> Статья 393. Существенные условия договора </w:t>
      </w:r>
    </w:p>
    <w:bookmarkEnd w:id="1828"/>
    <w:bookmarkStart w:name="z1840" w:id="1829"/>
    <w:p>
      <w:pPr>
        <w:spacing w:after="0"/>
        <w:ind w:left="0"/>
        <w:jc w:val="both"/>
      </w:pPr>
      <w:r>
        <w:rPr>
          <w:rFonts w:ascii="Times New Roman"/>
          <w:b w:val="false"/>
          <w:i w:val="false"/>
          <w:color w:val="000000"/>
          <w:sz w:val="28"/>
        </w:rPr>
        <w:t xml:space="preserve">
      1. Договор считается заключенным, когда между сторонами, в требуемой в подлежащих случаях форме, достигнуто соглашение по всем существенным его условиям. </w:t>
      </w:r>
    </w:p>
    <w:bookmarkEnd w:id="1829"/>
    <w:p>
      <w:pPr>
        <w:spacing w:after="0"/>
        <w:ind w:left="0"/>
        <w:jc w:val="both"/>
      </w:pPr>
      <w:r>
        <w:rPr>
          <w:rFonts w:ascii="Times New Roman"/>
          <w:b w:val="false"/>
          <w:i w:val="false"/>
          <w:color w:val="000000"/>
          <w:sz w:val="28"/>
        </w:rPr>
        <w:t xml:space="preserve">
      Существенными являются условия о предмете договора, условия, которые признаны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соглашение. </w:t>
      </w:r>
    </w:p>
    <w:bookmarkStart w:name="z1841" w:id="1830"/>
    <w:p>
      <w:pPr>
        <w:spacing w:after="0"/>
        <w:ind w:left="0"/>
        <w:jc w:val="both"/>
      </w:pPr>
      <w:r>
        <w:rPr>
          <w:rFonts w:ascii="Times New Roman"/>
          <w:b w:val="false"/>
          <w:i w:val="false"/>
          <w:color w:val="000000"/>
          <w:sz w:val="28"/>
        </w:rPr>
        <w:t xml:space="preserve">
      2.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 </w:t>
      </w:r>
    </w:p>
    <w:bookmarkEnd w:id="1830"/>
    <w:bookmarkStart w:name="z831" w:id="1831"/>
    <w:p>
      <w:pPr>
        <w:spacing w:after="0"/>
        <w:ind w:left="0"/>
        <w:jc w:val="left"/>
      </w:pPr>
      <w:r>
        <w:rPr>
          <w:rFonts w:ascii="Times New Roman"/>
          <w:b/>
          <w:i w:val="false"/>
          <w:color w:val="000000"/>
        </w:rPr>
        <w:t xml:space="preserve"> Статья 394. Форма договора </w:t>
      </w:r>
    </w:p>
    <w:bookmarkEnd w:id="1831"/>
    <w:bookmarkStart w:name="z1842" w:id="1832"/>
    <w:p>
      <w:pPr>
        <w:spacing w:after="0"/>
        <w:ind w:left="0"/>
        <w:jc w:val="both"/>
      </w:pPr>
      <w:r>
        <w:rPr>
          <w:rFonts w:ascii="Times New Roman"/>
          <w:b w:val="false"/>
          <w:i w:val="false"/>
          <w:color w:val="000000"/>
          <w:sz w:val="28"/>
        </w:rPr>
        <w:t xml:space="preserve">
      1. Если стороны условились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 </w:t>
      </w:r>
    </w:p>
    <w:bookmarkEnd w:id="1832"/>
    <w:bookmarkStart w:name="z1843" w:id="1833"/>
    <w:p>
      <w:pPr>
        <w:spacing w:after="0"/>
        <w:ind w:left="0"/>
        <w:jc w:val="both"/>
      </w:pPr>
      <w:r>
        <w:rPr>
          <w:rFonts w:ascii="Times New Roman"/>
          <w:b w:val="false"/>
          <w:i w:val="false"/>
          <w:color w:val="000000"/>
          <w:sz w:val="28"/>
        </w:rPr>
        <w:t xml:space="preserve">
      2. Письменная форма договора считается соблюденной, если письменное предложение заключить договор принято в порядке, предусмотренном </w:t>
      </w:r>
      <w:r>
        <w:rPr>
          <w:rFonts w:ascii="Times New Roman"/>
          <w:b w:val="false"/>
          <w:i w:val="false"/>
          <w:color w:val="000000"/>
          <w:sz w:val="28"/>
        </w:rPr>
        <w:t>пунктом 3</w:t>
      </w:r>
      <w:r>
        <w:rPr>
          <w:rFonts w:ascii="Times New Roman"/>
          <w:b w:val="false"/>
          <w:i w:val="false"/>
          <w:color w:val="000000"/>
          <w:sz w:val="28"/>
        </w:rPr>
        <w:t xml:space="preserve"> статьи 396 настоящего Кодекса. </w:t>
      </w:r>
    </w:p>
    <w:bookmarkEnd w:id="1833"/>
    <w:bookmarkStart w:name="z833" w:id="1834"/>
    <w:p>
      <w:pPr>
        <w:spacing w:after="0"/>
        <w:ind w:left="0"/>
        <w:jc w:val="left"/>
      </w:pPr>
      <w:r>
        <w:rPr>
          <w:rFonts w:ascii="Times New Roman"/>
          <w:b/>
          <w:i w:val="false"/>
          <w:color w:val="000000"/>
        </w:rPr>
        <w:t xml:space="preserve"> Статья 395. Оферта </w:t>
      </w:r>
    </w:p>
    <w:bookmarkEnd w:id="1834"/>
    <w:bookmarkStart w:name="z1844" w:id="1835"/>
    <w:p>
      <w:pPr>
        <w:spacing w:after="0"/>
        <w:ind w:left="0"/>
        <w:jc w:val="both"/>
      </w:pPr>
      <w:r>
        <w:rPr>
          <w:rFonts w:ascii="Times New Roman"/>
          <w:b w:val="false"/>
          <w:i w:val="false"/>
          <w:color w:val="000000"/>
          <w:sz w:val="28"/>
        </w:rPr>
        <w:t xml:space="preserve">
      1. Офертой признается предложение о заключении договора, сделанное одному или нескольким конкретным лицам, если оно достаточно определенно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порядок их определения. </w:t>
      </w:r>
    </w:p>
    <w:bookmarkEnd w:id="1835"/>
    <w:bookmarkStart w:name="z1845" w:id="1836"/>
    <w:p>
      <w:pPr>
        <w:spacing w:after="0"/>
        <w:ind w:left="0"/>
        <w:jc w:val="both"/>
      </w:pPr>
      <w:r>
        <w:rPr>
          <w:rFonts w:ascii="Times New Roman"/>
          <w:b w:val="false"/>
          <w:i w:val="false"/>
          <w:color w:val="000000"/>
          <w:sz w:val="28"/>
        </w:rPr>
        <w:t xml:space="preserve">
      2. Оферта связывает направившее ее лицо с момента ее получения адресатом. </w:t>
      </w:r>
    </w:p>
    <w:bookmarkEnd w:id="1836"/>
    <w:p>
      <w:pPr>
        <w:spacing w:after="0"/>
        <w:ind w:left="0"/>
        <w:jc w:val="both"/>
      </w:pPr>
      <w:r>
        <w:rPr>
          <w:rFonts w:ascii="Times New Roman"/>
          <w:b w:val="false"/>
          <w:i w:val="false"/>
          <w:color w:val="000000"/>
          <w:sz w:val="28"/>
        </w:rPr>
        <w:t xml:space="preserve">
      Если извещение об отзыве оферты поступило ранее или одновременно с самой офертой, оферта считается не полученной. </w:t>
      </w:r>
    </w:p>
    <w:bookmarkStart w:name="z1846" w:id="1837"/>
    <w:p>
      <w:pPr>
        <w:spacing w:after="0"/>
        <w:ind w:left="0"/>
        <w:jc w:val="both"/>
      </w:pPr>
      <w:r>
        <w:rPr>
          <w:rFonts w:ascii="Times New Roman"/>
          <w:b w:val="false"/>
          <w:i w:val="false"/>
          <w:color w:val="000000"/>
          <w:sz w:val="28"/>
        </w:rPr>
        <w:t xml:space="preserve">
      3. 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 </w:t>
      </w:r>
    </w:p>
    <w:bookmarkEnd w:id="1837"/>
    <w:bookmarkStart w:name="z1847" w:id="1838"/>
    <w:p>
      <w:pPr>
        <w:spacing w:after="0"/>
        <w:ind w:left="0"/>
        <w:jc w:val="both"/>
      </w:pPr>
      <w:r>
        <w:rPr>
          <w:rFonts w:ascii="Times New Roman"/>
          <w:b w:val="false"/>
          <w:i w:val="false"/>
          <w:color w:val="000000"/>
          <w:sz w:val="28"/>
        </w:rPr>
        <w:t xml:space="preserve">
      4.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 </w:t>
      </w:r>
    </w:p>
    <w:bookmarkEnd w:id="1838"/>
    <w:bookmarkStart w:name="z1848" w:id="1839"/>
    <w:p>
      <w:pPr>
        <w:spacing w:after="0"/>
        <w:ind w:left="0"/>
        <w:jc w:val="both"/>
      </w:pPr>
      <w:r>
        <w:rPr>
          <w:rFonts w:ascii="Times New Roman"/>
          <w:b w:val="false"/>
          <w:i w:val="false"/>
          <w:color w:val="000000"/>
          <w:sz w:val="28"/>
        </w:rPr>
        <w:t xml:space="preserve">
      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w:t>
      </w:r>
    </w:p>
    <w:bookmarkEnd w:id="1839"/>
    <w:bookmarkStart w:name="z835" w:id="1840"/>
    <w:p>
      <w:pPr>
        <w:spacing w:after="0"/>
        <w:ind w:left="0"/>
        <w:jc w:val="left"/>
      </w:pPr>
      <w:r>
        <w:rPr>
          <w:rFonts w:ascii="Times New Roman"/>
          <w:b/>
          <w:i w:val="false"/>
          <w:color w:val="000000"/>
        </w:rPr>
        <w:t xml:space="preserve"> Статья 396. Акцепт </w:t>
      </w:r>
    </w:p>
    <w:bookmarkEnd w:id="1840"/>
    <w:bookmarkStart w:name="z1849" w:id="1841"/>
    <w:p>
      <w:pPr>
        <w:spacing w:after="0"/>
        <w:ind w:left="0"/>
        <w:jc w:val="both"/>
      </w:pPr>
      <w:r>
        <w:rPr>
          <w:rFonts w:ascii="Times New Roman"/>
          <w:b w:val="false"/>
          <w:i w:val="false"/>
          <w:color w:val="000000"/>
          <w:sz w:val="28"/>
        </w:rPr>
        <w:t xml:space="preserve">
      1. Акцептом признается ответ лица, которому адресована оферта, о ее принятии. </w:t>
      </w:r>
    </w:p>
    <w:bookmarkEnd w:id="1841"/>
    <w:p>
      <w:pPr>
        <w:spacing w:after="0"/>
        <w:ind w:left="0"/>
        <w:jc w:val="both"/>
      </w:pPr>
      <w:r>
        <w:rPr>
          <w:rFonts w:ascii="Times New Roman"/>
          <w:b w:val="false"/>
          <w:i w:val="false"/>
          <w:color w:val="000000"/>
          <w:sz w:val="28"/>
        </w:rPr>
        <w:t xml:space="preserve">
      Акцепт должен быть полным и безоговорочным. </w:t>
      </w:r>
    </w:p>
    <w:bookmarkStart w:name="z1850" w:id="1842"/>
    <w:p>
      <w:pPr>
        <w:spacing w:after="0"/>
        <w:ind w:left="0"/>
        <w:jc w:val="both"/>
      </w:pPr>
      <w:r>
        <w:rPr>
          <w:rFonts w:ascii="Times New Roman"/>
          <w:b w:val="false"/>
          <w:i w:val="false"/>
          <w:color w:val="000000"/>
          <w:sz w:val="28"/>
        </w:rPr>
        <w:t xml:space="preserve">
      2. Молчание не является акцептом, если иное не вытекает из законодательного акта, обычая делового оборота или из прежних деловых отношений сторон. </w:t>
      </w:r>
    </w:p>
    <w:bookmarkEnd w:id="1842"/>
    <w:bookmarkStart w:name="z1851" w:id="1843"/>
    <w:p>
      <w:pPr>
        <w:spacing w:after="0"/>
        <w:ind w:left="0"/>
        <w:jc w:val="both"/>
      </w:pPr>
      <w:r>
        <w:rPr>
          <w:rFonts w:ascii="Times New Roman"/>
          <w:b w:val="false"/>
          <w:i w:val="false"/>
          <w:color w:val="000000"/>
          <w:sz w:val="28"/>
        </w:rPr>
        <w:t xml:space="preserve">
      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 </w:t>
      </w:r>
    </w:p>
    <w:bookmarkEnd w:id="1843"/>
    <w:bookmarkStart w:name="z1852" w:id="1844"/>
    <w:p>
      <w:pPr>
        <w:spacing w:after="0"/>
        <w:ind w:left="0"/>
        <w:jc w:val="both"/>
      </w:pPr>
      <w:r>
        <w:rPr>
          <w:rFonts w:ascii="Times New Roman"/>
          <w:b w:val="false"/>
          <w:i w:val="false"/>
          <w:color w:val="000000"/>
          <w:sz w:val="28"/>
        </w:rPr>
        <w:t xml:space="preserve">
      4. Если извещение об отзыве акцепта поступило лицу, направившему оферту, ранее или одновременно с самим акцептом, акцепт считается не полученным. </w:t>
      </w:r>
    </w:p>
    <w:bookmarkEnd w:id="1844"/>
    <w:bookmarkStart w:name="z837" w:id="1845"/>
    <w:p>
      <w:pPr>
        <w:spacing w:after="0"/>
        <w:ind w:left="0"/>
        <w:jc w:val="left"/>
      </w:pPr>
      <w:r>
        <w:rPr>
          <w:rFonts w:ascii="Times New Roman"/>
          <w:b/>
          <w:i w:val="false"/>
          <w:color w:val="000000"/>
        </w:rPr>
        <w:t xml:space="preserve"> Статья 397. Порядок заключения договора </w:t>
      </w:r>
    </w:p>
    <w:bookmarkEnd w:id="1845"/>
    <w:bookmarkStart w:name="z1853" w:id="1846"/>
    <w:p>
      <w:pPr>
        <w:spacing w:after="0"/>
        <w:ind w:left="0"/>
        <w:jc w:val="both"/>
      </w:pPr>
      <w:r>
        <w:rPr>
          <w:rFonts w:ascii="Times New Roman"/>
          <w:b w:val="false"/>
          <w:i w:val="false"/>
          <w:color w:val="000000"/>
          <w:sz w:val="28"/>
        </w:rPr>
        <w:t xml:space="preserve">
      1. Когда оферта содержит срок для акцепта, договор считается заключенным, если акцепт получен лицом, направившим оферту, в пределах указанного в ней срока. </w:t>
      </w:r>
    </w:p>
    <w:bookmarkEnd w:id="1846"/>
    <w:bookmarkStart w:name="z1854" w:id="1847"/>
    <w:p>
      <w:pPr>
        <w:spacing w:after="0"/>
        <w:ind w:left="0"/>
        <w:jc w:val="both"/>
      </w:pPr>
      <w:r>
        <w:rPr>
          <w:rFonts w:ascii="Times New Roman"/>
          <w:b w:val="false"/>
          <w:i w:val="false"/>
          <w:color w:val="000000"/>
          <w:sz w:val="28"/>
        </w:rPr>
        <w:t>
      2. 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p>
    <w:bookmarkEnd w:id="1847"/>
    <w:p>
      <w:pPr>
        <w:spacing w:after="0"/>
        <w:ind w:left="0"/>
        <w:jc w:val="both"/>
      </w:pPr>
      <w:r>
        <w:rPr>
          <w:rFonts w:ascii="Times New Roman"/>
          <w:b w:val="false"/>
          <w:i w:val="false"/>
          <w:color w:val="000000"/>
          <w:sz w:val="28"/>
        </w:rPr>
        <w:t xml:space="preserve">
      Когда оферта сделана устно без указания срока для акцепта, договор считается заключенным, если другая сторона немедленно заявила о ее акцепте. </w:t>
      </w:r>
    </w:p>
    <w:bookmarkStart w:name="z1855" w:id="1848"/>
    <w:p>
      <w:pPr>
        <w:spacing w:after="0"/>
        <w:ind w:left="0"/>
        <w:jc w:val="both"/>
      </w:pPr>
      <w:r>
        <w:rPr>
          <w:rFonts w:ascii="Times New Roman"/>
          <w:b w:val="false"/>
          <w:i w:val="false"/>
          <w:color w:val="000000"/>
          <w:sz w:val="28"/>
        </w:rPr>
        <w:t xml:space="preserve">
      3.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 </w:t>
      </w:r>
    </w:p>
    <w:bookmarkEnd w:id="1848"/>
    <w:p>
      <w:pPr>
        <w:spacing w:after="0"/>
        <w:ind w:left="0"/>
        <w:jc w:val="both"/>
      </w:pPr>
      <w:r>
        <w:rPr>
          <w:rFonts w:ascii="Times New Roman"/>
          <w:b w:val="false"/>
          <w:i w:val="false"/>
          <w:color w:val="000000"/>
          <w:sz w:val="28"/>
        </w:rPr>
        <w:t xml:space="preserve">
      Если сторона, направившая оферту, немедленно сообщит другой стороне о принятии ее акцепта, полученного с опозданием, договор считается заключенным. </w:t>
      </w:r>
    </w:p>
    <w:bookmarkStart w:name="z1856" w:id="1849"/>
    <w:p>
      <w:pPr>
        <w:spacing w:after="0"/>
        <w:ind w:left="0"/>
        <w:jc w:val="both"/>
      </w:pPr>
      <w:r>
        <w:rPr>
          <w:rFonts w:ascii="Times New Roman"/>
          <w:b w:val="false"/>
          <w:i w:val="false"/>
          <w:color w:val="000000"/>
          <w:sz w:val="28"/>
        </w:rPr>
        <w:t xml:space="preserve">
      4. Ответ о согласии заключить договор на иных, чем предложено в оферте, условиях не является акцептом. </w:t>
      </w:r>
    </w:p>
    <w:bookmarkEnd w:id="1849"/>
    <w:p>
      <w:pPr>
        <w:spacing w:after="0"/>
        <w:ind w:left="0"/>
        <w:jc w:val="both"/>
      </w:pPr>
      <w:r>
        <w:rPr>
          <w:rFonts w:ascii="Times New Roman"/>
          <w:b w:val="false"/>
          <w:i w:val="false"/>
          <w:color w:val="000000"/>
          <w:sz w:val="28"/>
        </w:rPr>
        <w:t xml:space="preserve">
      Такой ответ признается отказом от оферты и в то же время новой офертой.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397 с изменением, внесенным Законом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839" w:id="1850"/>
    <w:p>
      <w:pPr>
        <w:spacing w:after="0"/>
        <w:ind w:left="0"/>
        <w:jc w:val="left"/>
      </w:pPr>
      <w:r>
        <w:rPr>
          <w:rFonts w:ascii="Times New Roman"/>
          <w:b/>
          <w:i w:val="false"/>
          <w:color w:val="000000"/>
        </w:rPr>
        <w:t xml:space="preserve"> Статья 398. Место заключения договора </w:t>
      </w:r>
    </w:p>
    <w:bookmarkEnd w:id="1850"/>
    <w:p>
      <w:pPr>
        <w:spacing w:after="0"/>
        <w:ind w:left="0"/>
        <w:jc w:val="both"/>
      </w:pPr>
      <w:r>
        <w:rPr>
          <w:rFonts w:ascii="Times New Roman"/>
          <w:b w:val="false"/>
          <w:i w:val="false"/>
          <w:color w:val="000000"/>
          <w:sz w:val="28"/>
        </w:rPr>
        <w:t xml:space="preserve">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w:t>
      </w:r>
    </w:p>
    <w:bookmarkStart w:name="z840" w:id="1851"/>
    <w:p>
      <w:pPr>
        <w:spacing w:after="0"/>
        <w:ind w:left="0"/>
        <w:jc w:val="left"/>
      </w:pPr>
      <w:r>
        <w:rPr>
          <w:rFonts w:ascii="Times New Roman"/>
          <w:b/>
          <w:i w:val="false"/>
          <w:color w:val="000000"/>
        </w:rPr>
        <w:t xml:space="preserve"> Статья 399. Заключение договора в обязательном порядке </w:t>
      </w:r>
    </w:p>
    <w:bookmarkEnd w:id="1851"/>
    <w:bookmarkStart w:name="z1857" w:id="1852"/>
    <w:p>
      <w:pPr>
        <w:spacing w:after="0"/>
        <w:ind w:left="0"/>
        <w:jc w:val="both"/>
      </w:pPr>
      <w:r>
        <w:rPr>
          <w:rFonts w:ascii="Times New Roman"/>
          <w:b w:val="false"/>
          <w:i w:val="false"/>
          <w:color w:val="000000"/>
          <w:sz w:val="28"/>
        </w:rPr>
        <w:t xml:space="preserve">
      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 </w:t>
      </w:r>
    </w:p>
    <w:bookmarkEnd w:id="1852"/>
    <w:bookmarkStart w:name="z1858" w:id="1853"/>
    <w:p>
      <w:pPr>
        <w:spacing w:after="0"/>
        <w:ind w:left="0"/>
        <w:jc w:val="both"/>
      </w:pPr>
      <w:r>
        <w:rPr>
          <w:rFonts w:ascii="Times New Roman"/>
          <w:b w:val="false"/>
          <w:i w:val="false"/>
          <w:color w:val="000000"/>
          <w:sz w:val="28"/>
        </w:rPr>
        <w:t xml:space="preserve">
      2. 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 </w:t>
      </w:r>
    </w:p>
    <w:bookmarkEnd w:id="1853"/>
    <w:bookmarkStart w:name="z1859" w:id="1854"/>
    <w:p>
      <w:pPr>
        <w:spacing w:after="0"/>
        <w:ind w:left="0"/>
        <w:jc w:val="both"/>
      </w:pPr>
      <w:r>
        <w:rPr>
          <w:rFonts w:ascii="Times New Roman"/>
          <w:b w:val="false"/>
          <w:i w:val="false"/>
          <w:color w:val="000000"/>
          <w:sz w:val="28"/>
        </w:rPr>
        <w:t xml:space="preserve">
      3. В случаях, если на проект договора, направленный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t>
      </w:r>
    </w:p>
    <w:bookmarkEnd w:id="1854"/>
    <w:p>
      <w:pPr>
        <w:spacing w:after="0"/>
        <w:ind w:left="0"/>
        <w:jc w:val="both"/>
      </w:pPr>
      <w:r>
        <w:rPr>
          <w:rFonts w:ascii="Times New Roman"/>
          <w:b w:val="false"/>
          <w:i w:val="false"/>
          <w:color w:val="000000"/>
          <w:sz w:val="28"/>
        </w:rPr>
        <w:t xml:space="preserve">
      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если законодательством об отдельных видах договоров не установлено иное. </w:t>
      </w:r>
    </w:p>
    <w:bookmarkStart w:name="z1860" w:id="1855"/>
    <w:p>
      <w:pPr>
        <w:spacing w:after="0"/>
        <w:ind w:left="0"/>
        <w:jc w:val="both"/>
      </w:pPr>
      <w:r>
        <w:rPr>
          <w:rFonts w:ascii="Times New Roman"/>
          <w:b w:val="false"/>
          <w:i w:val="false"/>
          <w:color w:val="000000"/>
          <w:sz w:val="28"/>
        </w:rPr>
        <w:t xml:space="preserve">
      4. Если сторона, для которой в соответствии с настоящим Кодексом или иными законодательными актами заключение договора обязательно, уклоняется от его заключения, другая сторона вправе обратиться в суд с требованием о понуждении заключить договор. </w:t>
      </w:r>
    </w:p>
    <w:bookmarkEnd w:id="1855"/>
    <w:p>
      <w:pPr>
        <w:spacing w:after="0"/>
        <w:ind w:left="0"/>
        <w:jc w:val="both"/>
      </w:pPr>
      <w:r>
        <w:rPr>
          <w:rFonts w:ascii="Times New Roman"/>
          <w:b w:val="false"/>
          <w:i w:val="false"/>
          <w:color w:val="000000"/>
          <w:sz w:val="28"/>
        </w:rPr>
        <w:t xml:space="preserve">
      Сторона, необоснованно уклоняющаяся от заключения договора, должна возместить другой стороне убытки, вызванные отказом заключить договор. </w:t>
      </w:r>
    </w:p>
    <w:bookmarkStart w:name="z842" w:id="1856"/>
    <w:p>
      <w:pPr>
        <w:spacing w:after="0"/>
        <w:ind w:left="0"/>
        <w:jc w:val="left"/>
      </w:pPr>
      <w:r>
        <w:rPr>
          <w:rFonts w:ascii="Times New Roman"/>
          <w:b/>
          <w:i w:val="false"/>
          <w:color w:val="000000"/>
        </w:rPr>
        <w:t xml:space="preserve"> Статья 400. Преддоговорные споры </w:t>
      </w:r>
    </w:p>
    <w:bookmarkEnd w:id="1856"/>
    <w:p>
      <w:pPr>
        <w:spacing w:after="0"/>
        <w:ind w:left="0"/>
        <w:jc w:val="both"/>
      </w:pPr>
      <w:r>
        <w:rPr>
          <w:rFonts w:ascii="Times New Roman"/>
          <w:b w:val="false"/>
          <w:i w:val="false"/>
          <w:color w:val="000000"/>
          <w:sz w:val="28"/>
        </w:rPr>
        <w:t xml:space="preserve">
      В случаях, предусмотренных в пунктах 2 и 3 статьи 399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разногласия, определяются в соответствии с решением суда. </w:t>
      </w:r>
    </w:p>
    <w:bookmarkStart w:name="z844" w:id="1857"/>
    <w:p>
      <w:pPr>
        <w:spacing w:after="0"/>
        <w:ind w:left="0"/>
        <w:jc w:val="left"/>
      </w:pPr>
      <w:r>
        <w:rPr>
          <w:rFonts w:ascii="Times New Roman"/>
          <w:b/>
          <w:i w:val="false"/>
          <w:color w:val="000000"/>
        </w:rPr>
        <w:t xml:space="preserve"> Глава 24. Изменение и расторжение договора</w:t>
      </w:r>
    </w:p>
    <w:bookmarkEnd w:id="1857"/>
    <w:bookmarkStart w:name="z8255" w:id="1858"/>
    <w:p>
      <w:pPr>
        <w:spacing w:after="0"/>
        <w:ind w:left="0"/>
        <w:jc w:val="left"/>
      </w:pPr>
      <w:r>
        <w:rPr>
          <w:rFonts w:ascii="Times New Roman"/>
          <w:b/>
          <w:i w:val="false"/>
          <w:color w:val="000000"/>
        </w:rPr>
        <w:t xml:space="preserve"> Статья 401. Основания изменения и расторжения договора </w:t>
      </w:r>
    </w:p>
    <w:bookmarkEnd w:id="1858"/>
    <w:bookmarkStart w:name="z1861" w:id="1859"/>
    <w:p>
      <w:pPr>
        <w:spacing w:after="0"/>
        <w:ind w:left="0"/>
        <w:jc w:val="both"/>
      </w:pPr>
      <w:r>
        <w:rPr>
          <w:rFonts w:ascii="Times New Roman"/>
          <w:b w:val="false"/>
          <w:i w:val="false"/>
          <w:color w:val="000000"/>
          <w:sz w:val="28"/>
        </w:rPr>
        <w:t xml:space="preserve">
      1. Изменение и расторжение договора возможны по соглашению сторон, если иное не предусмотрено настоящим Кодексом, другими законодательными актами и договором. </w:t>
      </w:r>
    </w:p>
    <w:bookmarkEnd w:id="1859"/>
    <w:bookmarkStart w:name="z1862" w:id="1860"/>
    <w:p>
      <w:pPr>
        <w:spacing w:after="0"/>
        <w:ind w:left="0"/>
        <w:jc w:val="both"/>
      </w:pPr>
      <w:r>
        <w:rPr>
          <w:rFonts w:ascii="Times New Roman"/>
          <w:b w:val="false"/>
          <w:i w:val="false"/>
          <w:color w:val="000000"/>
          <w:sz w:val="28"/>
        </w:rPr>
        <w:t xml:space="preserve">
      2. По требованию одной из сторон договор может быть изменен или расторгнут по решению суда только: </w:t>
      </w:r>
    </w:p>
    <w:bookmarkEnd w:id="1860"/>
    <w:p>
      <w:pPr>
        <w:spacing w:after="0"/>
        <w:ind w:left="0"/>
        <w:jc w:val="both"/>
      </w:pPr>
      <w:r>
        <w:rPr>
          <w:rFonts w:ascii="Times New Roman"/>
          <w:b w:val="false"/>
          <w:i w:val="false"/>
          <w:color w:val="000000"/>
          <w:sz w:val="28"/>
        </w:rPr>
        <w:t xml:space="preserve">
      1) при существенном нарушении договора другой стороной; </w:t>
      </w:r>
    </w:p>
    <w:p>
      <w:pPr>
        <w:spacing w:after="0"/>
        <w:ind w:left="0"/>
        <w:jc w:val="both"/>
      </w:pPr>
      <w:r>
        <w:rPr>
          <w:rFonts w:ascii="Times New Roman"/>
          <w:b w:val="false"/>
          <w:i w:val="false"/>
          <w:color w:val="000000"/>
          <w:sz w:val="28"/>
        </w:rPr>
        <w:t xml:space="preserve">
      2) в иных случаях, предусмотренных настоящим Кодексом, другими законодательными актами или договором. </w:t>
      </w:r>
    </w:p>
    <w:p>
      <w:pPr>
        <w:spacing w:after="0"/>
        <w:ind w:left="0"/>
        <w:jc w:val="both"/>
      </w:pPr>
      <w:r>
        <w:rPr>
          <w:rFonts w:ascii="Times New Roman"/>
          <w:b w:val="false"/>
          <w:i w:val="false"/>
          <w:color w:val="000000"/>
          <w:sz w:val="28"/>
        </w:rPr>
        <w:t xml:space="preserve">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w:t>
      </w:r>
    </w:p>
    <w:bookmarkStart w:name="z1863" w:id="1861"/>
    <w:p>
      <w:pPr>
        <w:spacing w:after="0"/>
        <w:ind w:left="0"/>
        <w:jc w:val="both"/>
      </w:pPr>
      <w:r>
        <w:rPr>
          <w:rFonts w:ascii="Times New Roman"/>
          <w:b w:val="false"/>
          <w:i w:val="false"/>
          <w:color w:val="000000"/>
          <w:sz w:val="28"/>
        </w:rPr>
        <w:t xml:space="preserve">
      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404 настоящего Кодекса). </w:t>
      </w:r>
    </w:p>
    <w:bookmarkEnd w:id="1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статьи 401 в новой редакции - </w:t>
      </w:r>
      <w:r>
        <w:rPr>
          <w:rFonts w:ascii="Times New Roman"/>
          <w:b w:val="false"/>
          <w:i w:val="false"/>
          <w:color w:val="000000"/>
          <w:sz w:val="28"/>
        </w:rPr>
        <w:t>Закон</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655" w:id="1862"/>
    <w:p>
      <w:pPr>
        <w:spacing w:after="0"/>
        <w:ind w:left="0"/>
        <w:jc w:val="left"/>
      </w:pPr>
      <w:r>
        <w:rPr>
          <w:rFonts w:ascii="Times New Roman"/>
          <w:b/>
          <w:i w:val="false"/>
          <w:color w:val="000000"/>
        </w:rPr>
        <w:t xml:space="preserve"> Статья 402. Порядок изменения и расторжения договора</w:t>
      </w:r>
    </w:p>
    <w:bookmarkEnd w:id="1862"/>
    <w:bookmarkStart w:name="z1864" w:id="1863"/>
    <w:p>
      <w:pPr>
        <w:spacing w:after="0"/>
        <w:ind w:left="0"/>
        <w:jc w:val="both"/>
      </w:pPr>
      <w:r>
        <w:rPr>
          <w:rFonts w:ascii="Times New Roman"/>
          <w:b w:val="false"/>
          <w:i w:val="false"/>
          <w:color w:val="000000"/>
          <w:sz w:val="28"/>
        </w:rPr>
        <w:t xml:space="preserve">
      1. Соглашение об изменении и расторжении договора совершается в той же форме, что и договор, если из законодательства, договора или обычаев делового оборота не вытекает иное. </w:t>
      </w:r>
    </w:p>
    <w:bookmarkEnd w:id="1863"/>
    <w:bookmarkStart w:name="z1865" w:id="1864"/>
    <w:p>
      <w:pPr>
        <w:spacing w:after="0"/>
        <w:ind w:left="0"/>
        <w:jc w:val="both"/>
      </w:pPr>
      <w:r>
        <w:rPr>
          <w:rFonts w:ascii="Times New Roman"/>
          <w:b w:val="false"/>
          <w:i w:val="false"/>
          <w:color w:val="000000"/>
          <w:sz w:val="28"/>
        </w:rPr>
        <w:t xml:space="preserve">
      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тридцатидневный срок. </w:t>
      </w:r>
    </w:p>
    <w:bookmarkEnd w:id="1864"/>
    <w:bookmarkStart w:name="z8248" w:id="1865"/>
    <w:p>
      <w:pPr>
        <w:spacing w:after="0"/>
        <w:ind w:left="0"/>
        <w:jc w:val="left"/>
      </w:pPr>
      <w:r>
        <w:rPr>
          <w:rFonts w:ascii="Times New Roman"/>
          <w:b/>
          <w:i w:val="false"/>
          <w:color w:val="000000"/>
        </w:rPr>
        <w:t xml:space="preserve"> Статья 403. Последствия расторжения и изменения договора </w:t>
      </w:r>
    </w:p>
    <w:bookmarkEnd w:id="1865"/>
    <w:bookmarkStart w:name="z1866" w:id="1866"/>
    <w:p>
      <w:pPr>
        <w:spacing w:after="0"/>
        <w:ind w:left="0"/>
        <w:jc w:val="both"/>
      </w:pPr>
      <w:r>
        <w:rPr>
          <w:rFonts w:ascii="Times New Roman"/>
          <w:b w:val="false"/>
          <w:i w:val="false"/>
          <w:color w:val="000000"/>
          <w:sz w:val="28"/>
        </w:rPr>
        <w:t xml:space="preserve">
      1. При расторжении договора обязательства сторон прекращаются. </w:t>
      </w:r>
    </w:p>
    <w:bookmarkEnd w:id="1866"/>
    <w:bookmarkStart w:name="z1867" w:id="1867"/>
    <w:p>
      <w:pPr>
        <w:spacing w:after="0"/>
        <w:ind w:left="0"/>
        <w:jc w:val="both"/>
      </w:pPr>
      <w:r>
        <w:rPr>
          <w:rFonts w:ascii="Times New Roman"/>
          <w:b w:val="false"/>
          <w:i w:val="false"/>
          <w:color w:val="000000"/>
          <w:sz w:val="28"/>
        </w:rPr>
        <w:t xml:space="preserve">
      2. При изменении договора обязательства сторон продолжают действовать в измененном виде. </w:t>
      </w:r>
    </w:p>
    <w:bookmarkEnd w:id="1867"/>
    <w:bookmarkStart w:name="z1868" w:id="1868"/>
    <w:p>
      <w:pPr>
        <w:spacing w:after="0"/>
        <w:ind w:left="0"/>
        <w:jc w:val="both"/>
      </w:pPr>
      <w:r>
        <w:rPr>
          <w:rFonts w:ascii="Times New Roman"/>
          <w:b w:val="false"/>
          <w:i w:val="false"/>
          <w:color w:val="000000"/>
          <w:sz w:val="28"/>
        </w:rPr>
        <w:t xml:space="preserve">
      3. В случае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 о расторжении или изменении договора. </w:t>
      </w:r>
    </w:p>
    <w:bookmarkEnd w:id="1868"/>
    <w:bookmarkStart w:name="z1869" w:id="1869"/>
    <w:p>
      <w:pPr>
        <w:spacing w:after="0"/>
        <w:ind w:left="0"/>
        <w:jc w:val="both"/>
      </w:pPr>
      <w:r>
        <w:rPr>
          <w:rFonts w:ascii="Times New Roman"/>
          <w:b w:val="false"/>
          <w:i w:val="false"/>
          <w:color w:val="000000"/>
          <w:sz w:val="28"/>
        </w:rPr>
        <w:t xml:space="preserve">
      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или соглашением сторон. </w:t>
      </w:r>
    </w:p>
    <w:bookmarkEnd w:id="1869"/>
    <w:bookmarkStart w:name="z1870" w:id="1870"/>
    <w:p>
      <w:pPr>
        <w:spacing w:after="0"/>
        <w:ind w:left="0"/>
        <w:jc w:val="both"/>
      </w:pPr>
      <w:r>
        <w:rPr>
          <w:rFonts w:ascii="Times New Roman"/>
          <w:b w:val="false"/>
          <w:i w:val="false"/>
          <w:color w:val="000000"/>
          <w:sz w:val="28"/>
        </w:rPr>
        <w:t xml:space="preserve">
      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 </w:t>
      </w:r>
    </w:p>
    <w:bookmarkEnd w:id="18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статью 403 внесены изменения - </w:t>
      </w:r>
      <w:r>
        <w:rPr>
          <w:rFonts w:ascii="Times New Roman"/>
          <w:b w:val="false"/>
          <w:i w:val="false"/>
          <w:color w:val="000000"/>
          <w:sz w:val="28"/>
        </w:rPr>
        <w:t>Законом</w:t>
      </w:r>
      <w:r>
        <w:rPr>
          <w:rFonts w:ascii="Times New Roman"/>
          <w:b w:val="false"/>
          <w:i w:val="false"/>
          <w:color w:val="ff0000"/>
          <w:sz w:val="28"/>
        </w:rPr>
        <w:t xml:space="preserve"> РК от 2 марта 1998 г. N 211. </w:t>
      </w:r>
      <w:r>
        <w:br/>
      </w:r>
      <w:r>
        <w:rPr>
          <w:rFonts w:ascii="Times New Roman"/>
          <w:b w:val="false"/>
          <w:i w:val="false"/>
          <w:color w:val="000000"/>
          <w:sz w:val="28"/>
        </w:rPr>
        <w:t>
</w:t>
      </w:r>
    </w:p>
    <w:bookmarkStart w:name="z63" w:id="1871"/>
    <w:p>
      <w:pPr>
        <w:spacing w:after="0"/>
        <w:ind w:left="0"/>
        <w:jc w:val="left"/>
      </w:pPr>
      <w:r>
        <w:rPr>
          <w:rFonts w:ascii="Times New Roman"/>
          <w:b/>
          <w:i w:val="false"/>
          <w:color w:val="000000"/>
        </w:rPr>
        <w:t xml:space="preserve"> Статья 404. Односторонний отказ от исполнения договора (отказ от договора) </w:t>
      </w:r>
    </w:p>
    <w:bookmarkEnd w:id="1871"/>
    <w:bookmarkStart w:name="z1871" w:id="1872"/>
    <w:p>
      <w:pPr>
        <w:spacing w:after="0"/>
        <w:ind w:left="0"/>
        <w:jc w:val="both"/>
      </w:pPr>
      <w:r>
        <w:rPr>
          <w:rFonts w:ascii="Times New Roman"/>
          <w:b w:val="false"/>
          <w:i w:val="false"/>
          <w:color w:val="000000"/>
          <w:sz w:val="28"/>
        </w:rPr>
        <w:t xml:space="preserve">
      1. Односторонний отказ от исполнения договора (отказ от договора) допускается в случаях, предусмотренных настоящим Кодексом, иными законодательными актами или соглашением сторон. </w:t>
      </w:r>
    </w:p>
    <w:bookmarkEnd w:id="1872"/>
    <w:bookmarkStart w:name="z1872" w:id="1873"/>
    <w:p>
      <w:pPr>
        <w:spacing w:after="0"/>
        <w:ind w:left="0"/>
        <w:jc w:val="both"/>
      </w:pPr>
      <w:r>
        <w:rPr>
          <w:rFonts w:ascii="Times New Roman"/>
          <w:b w:val="false"/>
          <w:i w:val="false"/>
          <w:color w:val="000000"/>
          <w:sz w:val="28"/>
        </w:rPr>
        <w:t xml:space="preserve">
      2. Одна из сторон вправе отказаться от исполнения договора в случаях: </w:t>
      </w:r>
    </w:p>
    <w:bookmarkEnd w:id="1873"/>
    <w:p>
      <w:pPr>
        <w:spacing w:after="0"/>
        <w:ind w:left="0"/>
        <w:jc w:val="both"/>
      </w:pPr>
      <w:r>
        <w:rPr>
          <w:rFonts w:ascii="Times New Roman"/>
          <w:b w:val="false"/>
          <w:i w:val="false"/>
          <w:color w:val="000000"/>
          <w:sz w:val="28"/>
        </w:rPr>
        <w:t>
      1) невозможности исполнения обязательства, основанного на договоре (</w:t>
      </w:r>
      <w:r>
        <w:rPr>
          <w:rFonts w:ascii="Times New Roman"/>
          <w:b w:val="false"/>
          <w:i w:val="false"/>
          <w:color w:val="000000"/>
          <w:sz w:val="28"/>
        </w:rPr>
        <w:t>статья 374</w:t>
      </w:r>
      <w:r>
        <w:rPr>
          <w:rFonts w:ascii="Times New Roman"/>
          <w:b w:val="false"/>
          <w:i w:val="false"/>
          <w:color w:val="000000"/>
          <w:sz w:val="28"/>
        </w:rPr>
        <w:t xml:space="preserve"> настоящего Кодекса); </w:t>
      </w:r>
    </w:p>
    <w:p>
      <w:pPr>
        <w:spacing w:after="0"/>
        <w:ind w:left="0"/>
        <w:jc w:val="both"/>
      </w:pPr>
      <w:r>
        <w:rPr>
          <w:rFonts w:ascii="Times New Roman"/>
          <w:b w:val="false"/>
          <w:i w:val="false"/>
          <w:color w:val="000000"/>
          <w:sz w:val="28"/>
        </w:rPr>
        <w:t>
      2) признания в установленном порядке другой стороны банкротом, если иное не установлено законодательным актом Республики Казахстан о реабилитации и банкротстве;</w:t>
      </w:r>
    </w:p>
    <w:p>
      <w:pPr>
        <w:spacing w:after="0"/>
        <w:ind w:left="0"/>
        <w:jc w:val="both"/>
      </w:pPr>
      <w:r>
        <w:rPr>
          <w:rFonts w:ascii="Times New Roman"/>
          <w:b w:val="false"/>
          <w:i w:val="false"/>
          <w:color w:val="000000"/>
          <w:sz w:val="28"/>
        </w:rPr>
        <w:t xml:space="preserve">
      3) изменения или отмены акта государственного органа, на основании которого заключен договор. </w:t>
      </w:r>
    </w:p>
    <w:bookmarkStart w:name="z1873" w:id="1874"/>
    <w:p>
      <w:pPr>
        <w:spacing w:after="0"/>
        <w:ind w:left="0"/>
        <w:jc w:val="both"/>
      </w:pPr>
      <w:r>
        <w:rPr>
          <w:rFonts w:ascii="Times New Roman"/>
          <w:b w:val="false"/>
          <w:i w:val="false"/>
          <w:color w:val="000000"/>
          <w:sz w:val="28"/>
        </w:rPr>
        <w:t xml:space="preserve">
      3. Односторонний отказ от исполнения договора допускается в случаях, когда договор заключен без указания срока,если иное не предусмотрено законодательными актами или соглашением сторон. </w:t>
      </w:r>
    </w:p>
    <w:bookmarkEnd w:id="1874"/>
    <w:bookmarkStart w:name="z1874" w:id="1875"/>
    <w:p>
      <w:pPr>
        <w:spacing w:after="0"/>
        <w:ind w:left="0"/>
        <w:jc w:val="both"/>
      </w:pPr>
      <w:r>
        <w:rPr>
          <w:rFonts w:ascii="Times New Roman"/>
          <w:b w:val="false"/>
          <w:i w:val="false"/>
          <w:color w:val="000000"/>
          <w:sz w:val="28"/>
        </w:rPr>
        <w:t xml:space="preserve">
      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другими законодательными актами или соглашением сторон. </w:t>
      </w:r>
    </w:p>
    <w:bookmarkEnd w:id="1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404 в редакции Закона РК от 02.03.1998 </w:t>
      </w:r>
      <w:r>
        <w:rPr>
          <w:rFonts w:ascii="Times New Roman"/>
          <w:b w:val="false"/>
          <w:i w:val="false"/>
          <w:color w:val="000000"/>
          <w:sz w:val="28"/>
        </w:rPr>
        <w:t>N 211</w:t>
      </w:r>
      <w:r>
        <w:rPr>
          <w:rFonts w:ascii="Times New Roman"/>
          <w:b w:val="false"/>
          <w:i w:val="false"/>
          <w:color w:val="ff0000"/>
          <w:sz w:val="28"/>
        </w:rPr>
        <w:t xml:space="preserve">; с изменением, внесенным Законом РК от 07.03.2014 </w:t>
      </w:r>
      <w:r>
        <w:rPr>
          <w:rFonts w:ascii="Times New Roman"/>
          <w:b w:val="false"/>
          <w:i w:val="false"/>
          <w:color w:val="000000"/>
          <w:sz w:val="28"/>
        </w:rPr>
        <w:t>№ 177-V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6" w:id="1876"/>
    <w:p>
      <w:pPr>
        <w:spacing w:after="0"/>
        <w:ind w:left="0"/>
        <w:jc w:val="left"/>
      </w:pPr>
      <w:r>
        <w:rPr>
          <w:rFonts w:ascii="Times New Roman"/>
          <w:b/>
          <w:i w:val="false"/>
          <w:color w:val="000000"/>
        </w:rPr>
        <w:t xml:space="preserve"> Статья 405. Продление срока действия договора</w:t>
      </w:r>
    </w:p>
    <w:bookmarkEnd w:id="1876"/>
    <w:p>
      <w:pPr>
        <w:spacing w:after="0"/>
        <w:ind w:left="0"/>
        <w:jc w:val="both"/>
      </w:pPr>
      <w:r>
        <w:rPr>
          <w:rFonts w:ascii="Times New Roman"/>
          <w:b w:val="false"/>
          <w:i w:val="false"/>
          <w:color w:val="000000"/>
          <w:sz w:val="28"/>
        </w:rPr>
        <w:t xml:space="preserve">
      Стороны вправе продлить действие договора на новый срок. </w:t>
      </w:r>
    </w:p>
    <w:p>
      <w:pPr>
        <w:spacing w:after="0"/>
        <w:ind w:left="0"/>
        <w:jc w:val="both"/>
      </w:pPr>
      <w:r>
        <w:rPr>
          <w:rFonts w:ascii="Times New Roman"/>
          <w:b w:val="false"/>
          <w:i w:val="false"/>
          <w:color w:val="000000"/>
          <w:sz w:val="28"/>
        </w:rPr>
        <w:t xml:space="preserve">
      Продление срока действия договора производится по правилам </w:t>
      </w:r>
      <w:r>
        <w:rPr>
          <w:rFonts w:ascii="Times New Roman"/>
          <w:b w:val="false"/>
          <w:i w:val="false"/>
          <w:color w:val="000000"/>
          <w:sz w:val="28"/>
        </w:rPr>
        <w:t>статьи 397</w:t>
      </w:r>
      <w:r>
        <w:rPr>
          <w:rFonts w:ascii="Times New Roman"/>
          <w:b w:val="false"/>
          <w:i w:val="false"/>
          <w:color w:val="000000"/>
          <w:sz w:val="28"/>
        </w:rPr>
        <w:t xml:space="preserve"> настоящего Кодекса.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