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6940" w14:textId="07f6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процессуальный кодекс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Кодекс Республики Казахстан от 13 июля 1999 года № 411. Утратил силу Кодексом Республики Казахстан от 31 октября 2015 года № 377-V ЗРК.</w:t>
      </w:r>
    </w:p>
    <w:p>
      <w:pPr>
        <w:spacing w:after="0"/>
        <w:ind w:left="0"/>
        <w:jc w:val="both"/>
      </w:pPr>
      <w:r>
        <w:rPr>
          <w:rFonts w:ascii="Times New Roman"/>
          <w:b w:val="false"/>
          <w:i w:val="false"/>
          <w:color w:val="ff0000"/>
          <w:sz w:val="28"/>
        </w:rPr>
        <w:t xml:space="preserve">
      Сноска. Утратил силу Кодексом РК от 31.10.2015 </w:t>
      </w:r>
      <w:r>
        <w:rPr>
          <w:rFonts w:ascii="Times New Roman"/>
          <w:b w:val="false"/>
          <w:i w:val="false"/>
          <w:color w:val="ff0000"/>
          <w:sz w:val="28"/>
        </w:rPr>
        <w:t>№ 377-V</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000000"/>
          <w:sz w:val="28"/>
        </w:rPr>
        <w:t>
      </w:t>
      </w:r>
      <w:r>
        <w:rPr>
          <w:rFonts w:ascii="Times New Roman"/>
          <w:b w:val="false"/>
          <w:i w:val="false"/>
          <w:color w:val="000000"/>
          <w:sz w:val="28"/>
        </w:rPr>
        <w:t>ОГЛАВЛЕНИЕ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w:t>
      </w:r>
      <w:r>
        <w:rPr>
          <w:rFonts w:ascii="Times New Roman"/>
          <w:b w:val="false"/>
          <w:i w:val="false"/>
          <w:color w:val="ff0000"/>
          <w:sz w:val="28"/>
        </w:rPr>
        <w:t>Закон</w:t>
      </w:r>
      <w:r>
        <w:rPr>
          <w:rFonts w:ascii="Times New Roman"/>
          <w:b w:val="false"/>
          <w:i w:val="false"/>
          <w:color w:val="ff0000"/>
          <w:sz w:val="28"/>
        </w:rPr>
        <w:t xml:space="preserve"> РК от 13.07.1999 N 412 "О введении в действие Гражданского процессуального кодекса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"соглашение об урегулировании спора в порядке медиации", "соглашением об урегулировании спора в порядке медиации", "соглашения об урегулировании спора в порядке медиации", "соглашении об урегулировании спора в порядке медиации", "соглашения сторон об урегулировании спора в порядке медиации", "соглашение сторон об урегулировании спора в порядке медиации" заменены соответственно словами "соглашение об урегулировании спора (конфликта) в порядке медиации", "соглашением об урегулировании спора (конфликта) в порядке медиации", "соглашения об урегулировании спора (конфликта) в порядке медиации", "соглашении об урегулировании спора (конфликта) в порядке медиации", "соглашения сторон об урегулировании спора (конфликта) в порядке медиации", "соглашение сторон об урегулировании спора (конфликта) в порядке медиации"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Гражданское процессуальное законодательство</w:t>
      </w:r>
      <w:r>
        <w:br/>
      </w:r>
      <w:r>
        <w:rPr>
          <w:rFonts w:ascii="Times New Roman"/>
          <w:b/>
          <w:i w:val="false"/>
          <w:color w:val="000000"/>
        </w:rPr>
        <w:t>Республики Казахстан</w:t>
      </w:r>
    </w:p>
    <w:bookmarkEnd w:id="0"/>
    <w:p>
      <w:pPr>
        <w:spacing w:after="0"/>
        <w:ind w:left="0"/>
        <w:jc w:val="both"/>
      </w:pPr>
      <w:r>
        <w:rPr>
          <w:rFonts w:ascii="Times New Roman"/>
          <w:b/>
          <w:i w:val="false"/>
          <w:color w:val="000000"/>
          <w:sz w:val="28"/>
        </w:rPr>
        <w:t xml:space="preserve">Статья 1. Отношения, регулируемые гражданским процессуальным законодательством </w:t>
      </w:r>
    </w:p>
    <w:p>
      <w:pPr>
        <w:spacing w:after="0"/>
        <w:ind w:left="0"/>
        <w:jc w:val="both"/>
      </w:pPr>
      <w:r>
        <w:rPr>
          <w:rFonts w:ascii="Times New Roman"/>
          <w:b w:val="false"/>
          <w:i w:val="false"/>
          <w:color w:val="000000"/>
          <w:sz w:val="28"/>
        </w:rPr>
        <w:t xml:space="preserve">
      Гражданское процессуальное законодательство Республики Казахстан регулирует общественные отношения, возникающие при отправлении судами правосудия при рассмотрении и разрешении исковых и иных дел, отнесенных к их компетенции настоящим Кодексом и </w:t>
      </w:r>
      <w:r>
        <w:rPr>
          <w:rFonts w:ascii="Times New Roman"/>
          <w:b w:val="false"/>
          <w:i w:val="false"/>
          <w:color w:val="000000"/>
          <w:sz w:val="28"/>
        </w:rPr>
        <w:t>другими законами</w:t>
      </w:r>
      <w:r>
        <w:rPr>
          <w:rFonts w:ascii="Times New Roman"/>
          <w:b w:val="false"/>
          <w:i w:val="false"/>
          <w:color w:val="000000"/>
          <w:sz w:val="28"/>
        </w:rPr>
        <w:t>.</w:t>
      </w:r>
    </w:p>
    <w:p>
      <w:pPr>
        <w:spacing w:after="0"/>
        <w:ind w:left="0"/>
        <w:jc w:val="both"/>
      </w:pPr>
      <w:r>
        <w:rPr>
          <w:rFonts w:ascii="Times New Roman"/>
          <w:b/>
          <w:i w:val="false"/>
          <w:color w:val="000000"/>
          <w:sz w:val="28"/>
        </w:rPr>
        <w:t xml:space="preserve">Статья 2. Законодательство о гражданском судопроизводстве Республики Казахстан </w:t>
      </w:r>
    </w:p>
    <w:p>
      <w:pPr>
        <w:spacing w:after="0"/>
        <w:ind w:left="0"/>
        <w:jc w:val="both"/>
      </w:pPr>
      <w:r>
        <w:rPr>
          <w:rFonts w:ascii="Times New Roman"/>
          <w:b w:val="false"/>
          <w:i w:val="false"/>
          <w:color w:val="000000"/>
          <w:sz w:val="28"/>
        </w:rPr>
        <w:t xml:space="preserve">
      1. Порядок судопроизводства по гражданским делам на территории Республики Казахстан определяется конституционными законами, Гражданским процессуальным кодексом Республики Казахстан, основанном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подлежат включению в настоящий Кодекс.</w:t>
      </w:r>
    </w:p>
    <w:bookmarkStart w:name="z104" w:id="1"/>
    <w:p>
      <w:pPr>
        <w:spacing w:after="0"/>
        <w:ind w:left="0"/>
        <w:jc w:val="both"/>
      </w:pPr>
      <w:r>
        <w:rPr>
          <w:rFonts w:ascii="Times New Roman"/>
          <w:b w:val="false"/>
          <w:i w:val="false"/>
          <w:color w:val="000000"/>
          <w:sz w:val="28"/>
        </w:rPr>
        <w:t xml:space="preserve">
      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гражданского процессуального права. </w:t>
      </w:r>
    </w:p>
    <w:bookmarkEnd w:id="1"/>
    <w:bookmarkStart w:name="z748" w:id="2"/>
    <w:p>
      <w:pPr>
        <w:spacing w:after="0"/>
        <w:ind w:left="0"/>
        <w:jc w:val="both"/>
      </w:pPr>
      <w:r>
        <w:rPr>
          <w:rFonts w:ascii="Times New Roman"/>
          <w:b w:val="false"/>
          <w:i w:val="false"/>
          <w:color w:val="000000"/>
          <w:sz w:val="28"/>
        </w:rPr>
        <w:t>
      3. Законодательство о гражданском судопроизводстве устанавливает порядок рассмотрения дел по спорам, возникающим из гражданских, семейных, трудовых, жилищных, в сфере государственного управления и местного самоуправления, из финансовых, хозяйственных, земельных правоотношений, отношений по использованию природных ресурсов и охране окружающей среды и других правоотношений, а также дел особого производства.</w:t>
      </w:r>
    </w:p>
    <w:bookmarkEnd w:id="2"/>
    <w:bookmarkStart w:name="z750" w:id="3"/>
    <w:p>
      <w:pPr>
        <w:spacing w:after="0"/>
        <w:ind w:left="0"/>
        <w:jc w:val="both"/>
      </w:pPr>
      <w:r>
        <w:rPr>
          <w:rFonts w:ascii="Times New Roman"/>
          <w:b w:val="false"/>
          <w:i w:val="false"/>
          <w:color w:val="000000"/>
          <w:sz w:val="28"/>
        </w:rPr>
        <w:t xml:space="preserve">
      4. Исключен Законом РК от 05.07.2014 </w:t>
      </w:r>
      <w:r>
        <w:rPr>
          <w:rFonts w:ascii="Times New Roman"/>
          <w:b w:val="false"/>
          <w:i w:val="false"/>
          <w:color w:val="000000"/>
          <w:sz w:val="28"/>
        </w:rPr>
        <w:t>№ 236-V</w:t>
      </w:r>
      <w:r>
        <w:rPr>
          <w:rFonts w:ascii="Times New Roman"/>
          <w:b w:val="false"/>
          <w:i w:val="false"/>
          <w:color w:val="000000"/>
          <w:sz w:val="28"/>
        </w:rPr>
        <w:t xml:space="preserve"> (вводится в действие с 01.01.2015).</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 Законом РК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 Применение в гражданском судопроизводстве правовых норм, имеющих преимущественную силу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В случае противоречия между нормами настоящего Кодекса и Конституции Республики Казахстан действуют положения Конституции. </w:t>
      </w:r>
    </w:p>
    <w:bookmarkStart w:name="z751" w:id="4"/>
    <w:p>
      <w:pPr>
        <w:spacing w:after="0"/>
        <w:ind w:left="0"/>
        <w:jc w:val="both"/>
      </w:pPr>
      <w:r>
        <w:rPr>
          <w:rFonts w:ascii="Times New Roman"/>
          <w:b w:val="false"/>
          <w:i w:val="false"/>
          <w:color w:val="000000"/>
          <w:sz w:val="28"/>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 </w:t>
      </w:r>
    </w:p>
    <w:bookmarkEnd w:id="4"/>
    <w:bookmarkStart w:name="z752" w:id="5"/>
    <w:p>
      <w:pPr>
        <w:spacing w:after="0"/>
        <w:ind w:left="0"/>
        <w:jc w:val="both"/>
      </w:pPr>
      <w:r>
        <w:rPr>
          <w:rFonts w:ascii="Times New Roman"/>
          <w:b w:val="false"/>
          <w:i w:val="false"/>
          <w:color w:val="000000"/>
          <w:sz w:val="28"/>
        </w:rPr>
        <w:t xml:space="preserve">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w:t>
      </w:r>
    </w:p>
    <w:bookmarkEnd w:id="5"/>
    <w:p>
      <w:pPr>
        <w:spacing w:after="0"/>
        <w:ind w:left="0"/>
        <w:jc w:val="both"/>
      </w:pPr>
      <w:r>
        <w:rPr>
          <w:rFonts w:ascii="Times New Roman"/>
          <w:b/>
          <w:i w:val="false"/>
          <w:color w:val="000000"/>
          <w:sz w:val="28"/>
        </w:rPr>
        <w:t xml:space="preserve">Статья 4. Действие гражданского процессуального закона во времени </w:t>
      </w:r>
    </w:p>
    <w:p>
      <w:pPr>
        <w:spacing w:after="0"/>
        <w:ind w:left="0"/>
        <w:jc w:val="both"/>
      </w:pPr>
      <w:r>
        <w:rPr>
          <w:rFonts w:ascii="Times New Roman"/>
          <w:b w:val="false"/>
          <w:i w:val="false"/>
          <w:color w:val="000000"/>
          <w:sz w:val="28"/>
        </w:rPr>
        <w:t>
      1. Гражданское судопроизводство осуществляется в соответствии с гражданским процессуальным законом, вступившим в силу к моменту выполнения процессуального действия, принятия процессуального решения.</w:t>
      </w:r>
    </w:p>
    <w:bookmarkStart w:name="z755" w:id="6"/>
    <w:p>
      <w:pPr>
        <w:spacing w:after="0"/>
        <w:ind w:left="0"/>
        <w:jc w:val="both"/>
      </w:pPr>
      <w:r>
        <w:rPr>
          <w:rFonts w:ascii="Times New Roman"/>
          <w:b w:val="false"/>
          <w:i w:val="false"/>
          <w:color w:val="000000"/>
          <w:sz w:val="28"/>
        </w:rPr>
        <w:t xml:space="preserve">
      2. Гражданский процессуальный закон, возлагающий новые обязанности, отменяющий или умаляющий принадлежащие участникам процесса права, ограничивающий их использование дополнительными условиями, обратной силы не имеет. </w:t>
      </w:r>
    </w:p>
    <w:bookmarkEnd w:id="6"/>
    <w:bookmarkStart w:name="z757" w:id="7"/>
    <w:p>
      <w:pPr>
        <w:spacing w:after="0"/>
        <w:ind w:left="0"/>
        <w:jc w:val="both"/>
      </w:pPr>
      <w:r>
        <w:rPr>
          <w:rFonts w:ascii="Times New Roman"/>
          <w:b w:val="false"/>
          <w:i w:val="false"/>
          <w:color w:val="000000"/>
          <w:sz w:val="28"/>
        </w:rPr>
        <w:t xml:space="preserve">
      3. Допустимость доказательств определяется в соответствии с законом, действовавшим в момент их получения. </w:t>
      </w:r>
    </w:p>
    <w:bookmarkEnd w:id="7"/>
    <w:bookmarkStart w:name="z11" w:id="8"/>
    <w:p>
      <w:pPr>
        <w:spacing w:after="0"/>
        <w:ind w:left="0"/>
        <w:jc w:val="left"/>
      </w:pPr>
      <w:r>
        <w:rPr>
          <w:rFonts w:ascii="Times New Roman"/>
          <w:b/>
          <w:i w:val="false"/>
          <w:color w:val="000000"/>
        </w:rPr>
        <w:t xml:space="preserve"> Глава 2. Задачи и принципы гражданского судопроизводства</w:t>
      </w:r>
    </w:p>
    <w:bookmarkEnd w:id="8"/>
    <w:p>
      <w:pPr>
        <w:spacing w:after="0"/>
        <w:ind w:left="0"/>
        <w:jc w:val="both"/>
      </w:pPr>
      <w:r>
        <w:rPr>
          <w:rFonts w:ascii="Times New Roman"/>
          <w:b/>
          <w:i w:val="false"/>
          <w:color w:val="000000"/>
          <w:sz w:val="28"/>
        </w:rPr>
        <w:t xml:space="preserve">Статья 5. Задачи гражданского судопроизводства </w:t>
      </w:r>
    </w:p>
    <w:p>
      <w:pPr>
        <w:spacing w:after="0"/>
        <w:ind w:left="0"/>
        <w:jc w:val="both"/>
      </w:pPr>
      <w:r>
        <w:rPr>
          <w:rFonts w:ascii="Times New Roman"/>
          <w:b w:val="false"/>
          <w:i w:val="false"/>
          <w:color w:val="000000"/>
          <w:sz w:val="28"/>
        </w:rPr>
        <w:t xml:space="preserve">
      Задачами гражданского судопроизводства являются защита нарушенных или оспариваемых прав, свобод и охраняемых законом интересов граждан, государства и организаций, укрепление законности и правопорядка, предупреждение правонарушений. </w:t>
      </w:r>
    </w:p>
    <w:p>
      <w:pPr>
        <w:spacing w:after="0"/>
        <w:ind w:left="0"/>
        <w:jc w:val="both"/>
      </w:pPr>
      <w:r>
        <w:rPr>
          <w:rFonts w:ascii="Times New Roman"/>
          <w:b/>
          <w:i w:val="false"/>
          <w:color w:val="000000"/>
          <w:sz w:val="28"/>
        </w:rPr>
        <w:t xml:space="preserve">Статья 6. Законность </w:t>
      </w:r>
    </w:p>
    <w:p>
      <w:pPr>
        <w:spacing w:after="0"/>
        <w:ind w:left="0"/>
        <w:jc w:val="both"/>
      </w:pPr>
      <w:r>
        <w:rPr>
          <w:rFonts w:ascii="Times New Roman"/>
          <w:b w:val="false"/>
          <w:i w:val="false"/>
          <w:color w:val="000000"/>
          <w:sz w:val="28"/>
        </w:rPr>
        <w:t xml:space="preserve">
      1. Суд при разрешении дел в порядке гражданского судопроизводства обязан точно соблюдать требования Конституции Республики Казахстан, настоящего Кодекса, других нормативных правовых актов. </w:t>
      </w:r>
    </w:p>
    <w:bookmarkStart w:name="z758" w:id="9"/>
    <w:p>
      <w:pPr>
        <w:spacing w:after="0"/>
        <w:ind w:left="0"/>
        <w:jc w:val="both"/>
      </w:pPr>
      <w:r>
        <w:rPr>
          <w:rFonts w:ascii="Times New Roman"/>
          <w:b w:val="false"/>
          <w:i w:val="false"/>
          <w:color w:val="000000"/>
          <w:sz w:val="28"/>
        </w:rPr>
        <w:t xml:space="preserve">
      2. Суды не вправе применять законы и иные нормативные правовые акты, ущемляющие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итогового решения Конституционного Совета производство по делу возобновляется.</w:t>
      </w:r>
    </w:p>
    <w:bookmarkEnd w:id="9"/>
    <w:bookmarkStart w:name="z760" w:id="10"/>
    <w:p>
      <w:pPr>
        <w:spacing w:after="0"/>
        <w:ind w:left="0"/>
        <w:jc w:val="both"/>
      </w:pPr>
      <w:r>
        <w:rPr>
          <w:rFonts w:ascii="Times New Roman"/>
          <w:b w:val="false"/>
          <w:i w:val="false"/>
          <w:color w:val="000000"/>
          <w:sz w:val="28"/>
        </w:rPr>
        <w:t>
      3. Нарушение закона судом при разрешении дел недопустимо и влечет за собой отмену незаконных судебных актов.</w:t>
      </w:r>
    </w:p>
    <w:bookmarkEnd w:id="10"/>
    <w:bookmarkStart w:name="z761" w:id="11"/>
    <w:p>
      <w:pPr>
        <w:spacing w:after="0"/>
        <w:ind w:left="0"/>
        <w:jc w:val="both"/>
      </w:pPr>
      <w:r>
        <w:rPr>
          <w:rFonts w:ascii="Times New Roman"/>
          <w:b w:val="false"/>
          <w:i w:val="false"/>
          <w:color w:val="000000"/>
          <w:sz w:val="28"/>
        </w:rPr>
        <w:t xml:space="preserve">
      4. Суд, установив при разрешении дела несоответствие акта государственного или иного органа закону или издание его с превышением полномочий, применяет правовые акты, имеющие большую юридическую силу. </w:t>
      </w:r>
    </w:p>
    <w:bookmarkEnd w:id="11"/>
    <w:bookmarkStart w:name="z764" w:id="12"/>
    <w:p>
      <w:pPr>
        <w:spacing w:after="0"/>
        <w:ind w:left="0"/>
        <w:jc w:val="both"/>
      </w:pPr>
      <w:r>
        <w:rPr>
          <w:rFonts w:ascii="Times New Roman"/>
          <w:b w:val="false"/>
          <w:i w:val="false"/>
          <w:color w:val="000000"/>
          <w:sz w:val="28"/>
        </w:rPr>
        <w:t xml:space="preserve">
      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w:t>
      </w:r>
    </w:p>
    <w:bookmarkEnd w:id="12"/>
    <w:bookmarkStart w:name="z766" w:id="13"/>
    <w:p>
      <w:pPr>
        <w:spacing w:after="0"/>
        <w:ind w:left="0"/>
        <w:jc w:val="both"/>
      </w:pPr>
      <w:r>
        <w:rPr>
          <w:rFonts w:ascii="Times New Roman"/>
          <w:b w:val="false"/>
          <w:i w:val="false"/>
          <w:color w:val="000000"/>
          <w:sz w:val="28"/>
        </w:rPr>
        <w:t xml:space="preserve">
      6. Если законодательными актами или соглашением сторон спора предусматривается разрешение соответствующих вопросов судом, суд обязан разрешать эти вопросы, исходя из критерия справедливости и разумности.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10.07.2012 </w:t>
      </w:r>
      <w:r>
        <w:rPr>
          <w:rFonts w:ascii="Times New Roman"/>
          <w:b w:val="false"/>
          <w:i w:val="false"/>
          <w:color w:val="ff0000"/>
          <w:sz w:val="28"/>
        </w:rPr>
        <w:t>№ 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7. Осуществление правосудия только судом </w:t>
      </w:r>
    </w:p>
    <w:p>
      <w:pPr>
        <w:spacing w:after="0"/>
        <w:ind w:left="0"/>
        <w:jc w:val="both"/>
      </w:pPr>
      <w:r>
        <w:rPr>
          <w:rFonts w:ascii="Times New Roman"/>
          <w:b w:val="false"/>
          <w:i w:val="false"/>
          <w:color w:val="000000"/>
          <w:sz w:val="28"/>
        </w:rPr>
        <w:t xml:space="preserve">
      1. Правосудие по гражданским делам осуществляется только судом по правилам, установленным гражданским процессуальным законодательством. Присвоение властных полномочий суда кем бы то ни было влечет ответственность, предусмотренную законом. </w:t>
      </w:r>
    </w:p>
    <w:bookmarkStart w:name="z768" w:id="14"/>
    <w:p>
      <w:pPr>
        <w:spacing w:after="0"/>
        <w:ind w:left="0"/>
        <w:jc w:val="both"/>
      </w:pPr>
      <w:r>
        <w:rPr>
          <w:rFonts w:ascii="Times New Roman"/>
          <w:b w:val="false"/>
          <w:i w:val="false"/>
          <w:color w:val="000000"/>
          <w:sz w:val="28"/>
        </w:rPr>
        <w:t xml:space="preserve">
      2. Решения чрезвычайных, а также иных незаконно учрежденных судов юридической силы не имеют и исполнению не подлежат. </w:t>
      </w:r>
    </w:p>
    <w:bookmarkEnd w:id="14"/>
    <w:bookmarkStart w:name="z770" w:id="15"/>
    <w:p>
      <w:pPr>
        <w:spacing w:after="0"/>
        <w:ind w:left="0"/>
        <w:jc w:val="both"/>
      </w:pPr>
      <w:r>
        <w:rPr>
          <w:rFonts w:ascii="Times New Roman"/>
          <w:b w:val="false"/>
          <w:i w:val="false"/>
          <w:color w:val="000000"/>
          <w:sz w:val="28"/>
        </w:rPr>
        <w:t xml:space="preserve">
      3. Решения суда, осуществлявшего гражданское судопроизводство по неподсудному ему делу, превысившего свои 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 </w:t>
      </w:r>
    </w:p>
    <w:bookmarkEnd w:id="15"/>
    <w:bookmarkStart w:name="z772" w:id="16"/>
    <w:p>
      <w:pPr>
        <w:spacing w:after="0"/>
        <w:ind w:left="0"/>
        <w:jc w:val="both"/>
      </w:pPr>
      <w:r>
        <w:rPr>
          <w:rFonts w:ascii="Times New Roman"/>
          <w:b w:val="false"/>
          <w:i w:val="false"/>
          <w:color w:val="000000"/>
          <w:sz w:val="28"/>
        </w:rPr>
        <w:t xml:space="preserve">
      4. Решения суда по гражданскому делу могут быть проверены и пересмотрены только соответствующими судами в порядке, предусмотренном настоящим Кодексом. </w:t>
      </w:r>
    </w:p>
    <w:bookmarkEnd w:id="16"/>
    <w:p>
      <w:pPr>
        <w:spacing w:after="0"/>
        <w:ind w:left="0"/>
        <w:jc w:val="both"/>
      </w:pPr>
      <w:r>
        <w:rPr>
          <w:rFonts w:ascii="Times New Roman"/>
          <w:b/>
          <w:i w:val="false"/>
          <w:color w:val="000000"/>
          <w:sz w:val="28"/>
        </w:rPr>
        <w:t xml:space="preserve">Статья 8. Судебная защита прав, свобод и законных интересов лица </w:t>
      </w:r>
    </w:p>
    <w:p>
      <w:pPr>
        <w:spacing w:after="0"/>
        <w:ind w:left="0"/>
        <w:jc w:val="both"/>
      </w:pPr>
      <w:r>
        <w:rPr>
          <w:rFonts w:ascii="Times New Roman"/>
          <w:b w:val="false"/>
          <w:i w:val="false"/>
          <w:color w:val="000000"/>
          <w:sz w:val="28"/>
        </w:rPr>
        <w:t xml:space="preserve">
      1.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p>
    <w:bookmarkStart w:name="z773" w:id="17"/>
    <w:p>
      <w:pPr>
        <w:spacing w:after="0"/>
        <w:ind w:left="0"/>
        <w:jc w:val="both"/>
      </w:pPr>
      <w:r>
        <w:rPr>
          <w:rFonts w:ascii="Times New Roman"/>
          <w:b w:val="false"/>
          <w:i w:val="false"/>
          <w:color w:val="000000"/>
          <w:sz w:val="28"/>
        </w:rPr>
        <w:t xml:space="preserve">
      2. Прокурор вправе обратиться в суд с иском (заявлением) в целях осуществления возложенных на него обязанностей и для защиты прав граждан, юридических лиц, общественных и государственных интересов. </w:t>
      </w:r>
    </w:p>
    <w:bookmarkEnd w:id="17"/>
    <w:bookmarkStart w:name="z775" w:id="18"/>
    <w:p>
      <w:pPr>
        <w:spacing w:after="0"/>
        <w:ind w:left="0"/>
        <w:jc w:val="both"/>
      </w:pPr>
      <w:r>
        <w:rPr>
          <w:rFonts w:ascii="Times New Roman"/>
          <w:b w:val="false"/>
          <w:i w:val="false"/>
          <w:color w:val="000000"/>
          <w:sz w:val="28"/>
        </w:rPr>
        <w:t xml:space="preserve">
      3. Никому не может быть без его согласия изменена подсудность, предусмотренная для него законом. Вышестоящий суд не вправе изъять дело из производства нижестоящего суда и принять его к своему производству без согласия сторон. </w:t>
      </w:r>
    </w:p>
    <w:bookmarkEnd w:id="18"/>
    <w:bookmarkStart w:name="z777" w:id="19"/>
    <w:p>
      <w:pPr>
        <w:spacing w:after="0"/>
        <w:ind w:left="0"/>
        <w:jc w:val="both"/>
      </w:pPr>
      <w:r>
        <w:rPr>
          <w:rFonts w:ascii="Times New Roman"/>
          <w:b w:val="false"/>
          <w:i w:val="false"/>
          <w:color w:val="000000"/>
          <w:sz w:val="28"/>
        </w:rPr>
        <w:t xml:space="preserve">
      4. Отказ от права на обращение в суд недействителен, если он противоречит закону или нарушает чьи-либо права и охраняемые законом интересы. </w:t>
      </w:r>
    </w:p>
    <w:bookmarkEnd w:id="19"/>
    <w:p>
      <w:pPr>
        <w:spacing w:after="0"/>
        <w:ind w:left="0"/>
        <w:jc w:val="both"/>
      </w:pPr>
      <w:r>
        <w:rPr>
          <w:rFonts w:ascii="Times New Roman"/>
          <w:b/>
          <w:i w:val="false"/>
          <w:color w:val="000000"/>
          <w:sz w:val="28"/>
        </w:rPr>
        <w:t xml:space="preserve">Статья 9. Уважение чести и достоинства личности </w:t>
      </w:r>
    </w:p>
    <w:p>
      <w:pPr>
        <w:spacing w:after="0"/>
        <w:ind w:left="0"/>
        <w:jc w:val="both"/>
      </w:pPr>
      <w:r>
        <w:rPr>
          <w:rFonts w:ascii="Times New Roman"/>
          <w:b w:val="false"/>
          <w:i w:val="false"/>
          <w:color w:val="000000"/>
          <w:sz w:val="28"/>
        </w:rPr>
        <w:t xml:space="preserve">
      1. При производстве по гражданскому делу запрещаются решения и действия, унижающие честь или умаляющие достоинство лица, участвующего в гражданском процессе. </w:t>
      </w:r>
    </w:p>
    <w:bookmarkStart w:name="z779" w:id="20"/>
    <w:p>
      <w:pPr>
        <w:spacing w:after="0"/>
        <w:ind w:left="0"/>
        <w:jc w:val="both"/>
      </w:pPr>
      <w:r>
        <w:rPr>
          <w:rFonts w:ascii="Times New Roman"/>
          <w:b w:val="false"/>
          <w:i w:val="false"/>
          <w:color w:val="000000"/>
          <w:sz w:val="28"/>
        </w:rPr>
        <w:t xml:space="preserve">
      2. Моральный вред, причиненный лицу в ходе гражданского судопроизводства незаконными действиями государственных органов и должностных лиц, подлежит возмещению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w:t>
      </w:r>
    </w:p>
    <w:bookmarkEnd w:id="20"/>
    <w:p>
      <w:pPr>
        <w:spacing w:after="0"/>
        <w:ind w:left="0"/>
        <w:jc w:val="both"/>
      </w:pPr>
      <w:r>
        <w:rPr>
          <w:rFonts w:ascii="Times New Roman"/>
          <w:b/>
          <w:i w:val="false"/>
          <w:color w:val="000000"/>
          <w:sz w:val="28"/>
        </w:rPr>
        <w:t xml:space="preserve">Статья 10. Неприкосновенность частной жизни. Тайна переписки, телефонных переговоров, почтовых, телеграфных и иных сообщений </w:t>
      </w:r>
    </w:p>
    <w:p>
      <w:pPr>
        <w:spacing w:after="0"/>
        <w:ind w:left="0"/>
        <w:jc w:val="both"/>
      </w:pPr>
      <w:r>
        <w:rPr>
          <w:rFonts w:ascii="Times New Roman"/>
          <w:b w:val="false"/>
          <w:i w:val="false"/>
          <w:color w:val="000000"/>
          <w:sz w:val="28"/>
        </w:rPr>
        <w:t>
      Частная жизнь граждан,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гражданского процесса допускаются только в случаях и в порядке, прямо установленных законом.</w:t>
      </w:r>
    </w:p>
    <w:p>
      <w:pPr>
        <w:spacing w:after="0"/>
        <w:ind w:left="0"/>
        <w:jc w:val="both"/>
      </w:pPr>
      <w:r>
        <w:rPr>
          <w:rFonts w:ascii="Times New Roman"/>
          <w:b/>
          <w:i w:val="false"/>
          <w:color w:val="000000"/>
          <w:sz w:val="28"/>
        </w:rPr>
        <w:t xml:space="preserve">Статья 11. Неприкосновенность собственности </w:t>
      </w:r>
    </w:p>
    <w:p>
      <w:pPr>
        <w:spacing w:after="0"/>
        <w:ind w:left="0"/>
        <w:jc w:val="both"/>
      </w:pPr>
      <w:r>
        <w:rPr>
          <w:rFonts w:ascii="Times New Roman"/>
          <w:b w:val="false"/>
          <w:i w:val="false"/>
          <w:color w:val="000000"/>
          <w:sz w:val="28"/>
        </w:rPr>
        <w:t xml:space="preserve">
      1. Собственность гарантируется законом. Никто не может быть лишен своего имущества, иначе как по решению суда. </w:t>
      </w:r>
    </w:p>
    <w:bookmarkStart w:name="z780" w:id="21"/>
    <w:p>
      <w:pPr>
        <w:spacing w:after="0"/>
        <w:ind w:left="0"/>
        <w:jc w:val="both"/>
      </w:pPr>
      <w:r>
        <w:rPr>
          <w:rFonts w:ascii="Times New Roman"/>
          <w:b w:val="false"/>
          <w:i w:val="false"/>
          <w:color w:val="000000"/>
          <w:sz w:val="28"/>
        </w:rPr>
        <w:t>
      2. Наложение ареста на вклады лиц в банке и другое имущество, а также его изъятие в ходе гражданского судопроизводства может производиться в случаях и в порядке, предусмотренных настоящим Кодексом.</w:t>
      </w:r>
    </w:p>
    <w:bookmarkEnd w:id="21"/>
    <w:p>
      <w:pPr>
        <w:spacing w:after="0"/>
        <w:ind w:left="0"/>
        <w:jc w:val="both"/>
      </w:pPr>
      <w:r>
        <w:rPr>
          <w:rFonts w:ascii="Times New Roman"/>
          <w:b/>
          <w:i w:val="false"/>
          <w:color w:val="000000"/>
          <w:sz w:val="28"/>
        </w:rPr>
        <w:t xml:space="preserve">Статья 12. Независимость судей </w:t>
      </w:r>
    </w:p>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закону. </w:t>
      </w:r>
    </w:p>
    <w:bookmarkStart w:name="z781" w:id="22"/>
    <w:p>
      <w:pPr>
        <w:spacing w:after="0"/>
        <w:ind w:left="0"/>
        <w:jc w:val="both"/>
      </w:pPr>
      <w:r>
        <w:rPr>
          <w:rFonts w:ascii="Times New Roman"/>
          <w:b w:val="false"/>
          <w:i w:val="false"/>
          <w:color w:val="000000"/>
          <w:sz w:val="28"/>
        </w:rPr>
        <w:t xml:space="preserve">
      2. Судьи и суды разрешают гражданские дела в условиях, исключающих постороннее воздействие на них. Какое-либо вмешательство в деятельность суда по отправлению правосудия недопустимо и влечет ответственность по </w:t>
      </w:r>
      <w:r>
        <w:rPr>
          <w:rFonts w:ascii="Times New Roman"/>
          <w:b w:val="false"/>
          <w:i w:val="false"/>
          <w:color w:val="000000"/>
          <w:sz w:val="28"/>
        </w:rPr>
        <w:t>закону</w:t>
      </w:r>
      <w:r>
        <w:rPr>
          <w:rFonts w:ascii="Times New Roman"/>
          <w:b w:val="false"/>
          <w:i w:val="false"/>
          <w:color w:val="000000"/>
          <w:sz w:val="28"/>
        </w:rPr>
        <w:t xml:space="preserve">. По конкретным делам судьи не подотчетны. </w:t>
      </w:r>
    </w:p>
    <w:bookmarkEnd w:id="22"/>
    <w:bookmarkStart w:name="z782" w:id="23"/>
    <w:p>
      <w:pPr>
        <w:spacing w:after="0"/>
        <w:ind w:left="0"/>
        <w:jc w:val="both"/>
      </w:pPr>
      <w:r>
        <w:rPr>
          <w:rFonts w:ascii="Times New Roman"/>
          <w:b w:val="false"/>
          <w:i w:val="false"/>
          <w:color w:val="000000"/>
          <w:sz w:val="28"/>
        </w:rPr>
        <w:t xml:space="preserve">
      3. Гарантии независимости судьи установлены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w:t>
      </w:r>
    </w:p>
    <w:bookmarkEnd w:id="23"/>
    <w:p>
      <w:pPr>
        <w:spacing w:after="0"/>
        <w:ind w:left="0"/>
        <w:jc w:val="both"/>
      </w:pPr>
      <w:r>
        <w:rPr>
          <w:rFonts w:ascii="Times New Roman"/>
          <w:b/>
          <w:i w:val="false"/>
          <w:color w:val="000000"/>
          <w:sz w:val="28"/>
        </w:rPr>
        <w:t xml:space="preserve">Статья 13. Равенство всех перед законом и судом </w:t>
      </w:r>
    </w:p>
    <w:p>
      <w:pPr>
        <w:spacing w:after="0"/>
        <w:ind w:left="0"/>
        <w:jc w:val="both"/>
      </w:pPr>
      <w:r>
        <w:rPr>
          <w:rFonts w:ascii="Times New Roman"/>
          <w:b w:val="false"/>
          <w:i w:val="false"/>
          <w:color w:val="000000"/>
          <w:sz w:val="28"/>
        </w:rPr>
        <w:t xml:space="preserve">
      1. Правосудие по гражданским делам осуществляется на началах равенства перед законом и судом. </w:t>
      </w:r>
    </w:p>
    <w:bookmarkStart w:name="z783" w:id="24"/>
    <w:p>
      <w:pPr>
        <w:spacing w:after="0"/>
        <w:ind w:left="0"/>
        <w:jc w:val="both"/>
      </w:pPr>
      <w:r>
        <w:rPr>
          <w:rFonts w:ascii="Times New Roman"/>
          <w:b w:val="false"/>
          <w:i w:val="false"/>
          <w:color w:val="000000"/>
          <w:sz w:val="28"/>
        </w:rPr>
        <w:t xml:space="preserve">
      2. В ходе гражданского судопроизводства никому из: </w:t>
      </w:r>
    </w:p>
    <w:bookmarkEnd w:id="24"/>
    <w:p>
      <w:pPr>
        <w:spacing w:after="0"/>
        <w:ind w:left="0"/>
        <w:jc w:val="both"/>
      </w:pPr>
      <w:r>
        <w:rPr>
          <w:rFonts w:ascii="Times New Roman"/>
          <w:b w:val="false"/>
          <w:i w:val="false"/>
          <w:color w:val="000000"/>
          <w:sz w:val="28"/>
        </w:rPr>
        <w:t xml:space="preserve">
      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pPr>
        <w:spacing w:after="0"/>
        <w:ind w:left="0"/>
        <w:jc w:val="both"/>
      </w:pPr>
      <w:r>
        <w:rPr>
          <w:rFonts w:ascii="Times New Roman"/>
          <w:b w:val="false"/>
          <w:i w:val="false"/>
          <w:color w:val="000000"/>
          <w:sz w:val="28"/>
        </w:rPr>
        <w:t xml:space="preserve">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 </w:t>
      </w:r>
    </w:p>
    <w:bookmarkStart w:name="z785" w:id="25"/>
    <w:p>
      <w:pPr>
        <w:spacing w:after="0"/>
        <w:ind w:left="0"/>
        <w:jc w:val="both"/>
      </w:pPr>
      <w:r>
        <w:rPr>
          <w:rFonts w:ascii="Times New Roman"/>
          <w:b w:val="false"/>
          <w:i w:val="false"/>
          <w:color w:val="000000"/>
          <w:sz w:val="28"/>
        </w:rPr>
        <w:t xml:space="preserve">
      3. Условия гражданского судопроизводства в отношении лиц, обладающих иммунитетом от гражданско-правовой ответственности, определяются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законами и международными договорами, ратифицированными Республикой Казахстан. </w:t>
      </w:r>
    </w:p>
    <w:bookmarkEnd w:id="25"/>
    <w:p>
      <w:pPr>
        <w:spacing w:after="0"/>
        <w:ind w:left="0"/>
        <w:jc w:val="both"/>
      </w:pPr>
      <w:r>
        <w:rPr>
          <w:rFonts w:ascii="Times New Roman"/>
          <w:b/>
          <w:i w:val="false"/>
          <w:color w:val="000000"/>
          <w:sz w:val="28"/>
        </w:rPr>
        <w:t xml:space="preserve">Статья 14. Язык судопроизводства </w:t>
      </w:r>
    </w:p>
    <w:p>
      <w:pPr>
        <w:spacing w:after="0"/>
        <w:ind w:left="0"/>
        <w:jc w:val="both"/>
      </w:pPr>
      <w:r>
        <w:rPr>
          <w:rFonts w:ascii="Times New Roman"/>
          <w:b w:val="false"/>
          <w:i w:val="false"/>
          <w:color w:val="000000"/>
          <w:sz w:val="28"/>
        </w:rPr>
        <w:t xml:space="preserve">
      1. Судопроизводство по гражданским делам ведется на государственном языке, а при необходимости в судопроизводстве наравне с государственным употребляется русский или другие языки. </w:t>
      </w:r>
    </w:p>
    <w:bookmarkStart w:name="z787" w:id="26"/>
    <w:p>
      <w:pPr>
        <w:spacing w:after="0"/>
        <w:ind w:left="0"/>
        <w:jc w:val="both"/>
      </w:pPr>
      <w:r>
        <w:rPr>
          <w:rFonts w:ascii="Times New Roman"/>
          <w:b w:val="false"/>
          <w:i w:val="false"/>
          <w:color w:val="000000"/>
          <w:sz w:val="28"/>
        </w:rPr>
        <w:t>
      2. Язык судопроизводства устанавливается определением суда в зависимости от языка, на котором подано в суд исковое заявление (заявление). Производство по одному и тому же гражданскому делу осуществляется на установленном первоначально языке судопроизводства.</w:t>
      </w:r>
    </w:p>
    <w:bookmarkEnd w:id="26"/>
    <w:p>
      <w:pPr>
        <w:spacing w:after="0"/>
        <w:ind w:left="0"/>
        <w:jc w:val="both"/>
      </w:pPr>
      <w:r>
        <w:rPr>
          <w:rFonts w:ascii="Times New Roman"/>
          <w:b w:val="false"/>
          <w:i w:val="false"/>
          <w:color w:val="000000"/>
          <w:sz w:val="28"/>
        </w:rPr>
        <w:t>
      Если в ходе подготовки к рассмотрению дела в суде первой инстанции выяснилось, что истец не владеет языком, на котором его представителем подано исковое заявление (заявление), то по письменному ходатайству истца суд выносит определение об изменении языка судопроизводства.</w:t>
      </w:r>
    </w:p>
    <w:bookmarkStart w:name="z789" w:id="27"/>
    <w:p>
      <w:pPr>
        <w:spacing w:after="0"/>
        <w:ind w:left="0"/>
        <w:jc w:val="both"/>
      </w:pPr>
      <w:r>
        <w:rPr>
          <w:rFonts w:ascii="Times New Roman"/>
          <w:b w:val="false"/>
          <w:i w:val="false"/>
          <w:color w:val="000000"/>
          <w:sz w:val="28"/>
        </w:rPr>
        <w:t xml:space="preserve">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 </w:t>
      </w:r>
    </w:p>
    <w:bookmarkEnd w:id="27"/>
    <w:bookmarkStart w:name="z791" w:id="28"/>
    <w:p>
      <w:pPr>
        <w:spacing w:after="0"/>
        <w:ind w:left="0"/>
        <w:jc w:val="both"/>
      </w:pPr>
      <w:r>
        <w:rPr>
          <w:rFonts w:ascii="Times New Roman"/>
          <w:b w:val="false"/>
          <w:i w:val="false"/>
          <w:color w:val="000000"/>
          <w:sz w:val="28"/>
        </w:rPr>
        <w:t xml:space="preserve">
      4. Участвующим в гражданском судопроизводстве лицам судом бесплатно обеспечивается перевод на язык судопроизводства необходимых им в силу закона материалов дела, изложенных на другом языке. Участвующим в судебном процессе лицам безвозмездно обеспечивается перевод на язык судопроизводства той части судоговорения, которая происходит на другом языке. </w:t>
      </w:r>
    </w:p>
    <w:bookmarkEnd w:id="28"/>
    <w:bookmarkStart w:name="z793" w:id="29"/>
    <w:p>
      <w:pPr>
        <w:spacing w:after="0"/>
        <w:ind w:left="0"/>
        <w:jc w:val="both"/>
      </w:pPr>
      <w:r>
        <w:rPr>
          <w:rFonts w:ascii="Times New Roman"/>
          <w:b w:val="false"/>
          <w:i w:val="false"/>
          <w:color w:val="000000"/>
          <w:sz w:val="28"/>
        </w:rPr>
        <w:t>
      5. Судебные акты, о выдаче которых из дела заявило в письменном виде лицо, участвующее в деле и не владеющее языком судопроизводства, вручаются ему в переводе на его родной язык или другой язык, которым он владеет.</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 Состязательность и равноправие сторон </w:t>
      </w:r>
    </w:p>
    <w:p>
      <w:pPr>
        <w:spacing w:after="0"/>
        <w:ind w:left="0"/>
        <w:jc w:val="both"/>
      </w:pPr>
      <w:r>
        <w:rPr>
          <w:rFonts w:ascii="Times New Roman"/>
          <w:b w:val="false"/>
          <w:i w:val="false"/>
          <w:color w:val="000000"/>
          <w:sz w:val="28"/>
        </w:rPr>
        <w:t xml:space="preserve">
      1. Гражданское судопроизводство осуществляется на основе состязательности и равноправия сторон. Стороны пользуются равными процессуальными правами и несут равные процессуальные обязанности. </w:t>
      </w:r>
    </w:p>
    <w:bookmarkStart w:name="z795" w:id="30"/>
    <w:p>
      <w:pPr>
        <w:spacing w:after="0"/>
        <w:ind w:left="0"/>
        <w:jc w:val="both"/>
      </w:pPr>
      <w:r>
        <w:rPr>
          <w:rFonts w:ascii="Times New Roman"/>
          <w:b w:val="false"/>
          <w:i w:val="false"/>
          <w:color w:val="000000"/>
          <w:sz w:val="28"/>
        </w:rPr>
        <w:t>
      2. Стороны избирают в ходе гражданского судопроизводства свою позицию, способы и средства ее отстаивания самостоятельно и независимо от суда, других участвующих в деле лиц. Суд полностью освобожден от сбора доказательств по собственной инициативе в целях установления фактических обстоятельств дела, однако по мотивированному ходатайству стороны оказывает ей содействие в получении необходимых материалов в порядке, предусмотренном настоящим Кодексом.</w:t>
      </w:r>
    </w:p>
    <w:bookmarkEnd w:id="30"/>
    <w:bookmarkStart w:name="z797" w:id="31"/>
    <w:p>
      <w:pPr>
        <w:spacing w:after="0"/>
        <w:ind w:left="0"/>
        <w:jc w:val="both"/>
      </w:pPr>
      <w:r>
        <w:rPr>
          <w:rFonts w:ascii="Times New Roman"/>
          <w:b w:val="false"/>
          <w:i w:val="false"/>
          <w:color w:val="000000"/>
          <w:sz w:val="28"/>
        </w:rPr>
        <w:t xml:space="preserve">
      3. Рассматривающий дело суд, сохраняя объективность и беспристрастность, создает необходимые условия для реализации прав сторон на полное и объективное исследование обстоятельств дела, разъясняет лицам, участвующим в деле, их права и обязанности, предупреждает о последствиях совершения или несовершения процессуальных действий и в случаях, предусмотренных настоящим Кодексом, оказывает им содействие в осуществлении их прав. Суд основывает процессуальное решение лишь на тех доказательствах, участие в исследовании которых на равных основаниях было обеспечено каждой из сторон. </w:t>
      </w:r>
    </w:p>
    <w:bookmarkEnd w:id="31"/>
    <w:bookmarkStart w:name="z799" w:id="32"/>
    <w:p>
      <w:pPr>
        <w:spacing w:after="0"/>
        <w:ind w:left="0"/>
        <w:jc w:val="both"/>
      </w:pPr>
      <w:r>
        <w:rPr>
          <w:rFonts w:ascii="Times New Roman"/>
          <w:b w:val="false"/>
          <w:i w:val="false"/>
          <w:color w:val="000000"/>
          <w:sz w:val="28"/>
        </w:rPr>
        <w:t xml:space="preserve">
      4. Суд проявляет равное и уважительное отношение к сторонам.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 Оценка доказательств по внутреннему убеждению </w:t>
      </w:r>
    </w:p>
    <w:p>
      <w:pPr>
        <w:spacing w:after="0"/>
        <w:ind w:left="0"/>
        <w:jc w:val="both"/>
      </w:pPr>
      <w:r>
        <w:rPr>
          <w:rFonts w:ascii="Times New Roman"/>
          <w:b w:val="false"/>
          <w:i w:val="false"/>
          <w:color w:val="000000"/>
          <w:sz w:val="28"/>
        </w:rPr>
        <w:t xml:space="preserve">
      1. 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 </w:t>
      </w:r>
    </w:p>
    <w:bookmarkStart w:name="z802" w:id="33"/>
    <w:p>
      <w:pPr>
        <w:spacing w:after="0"/>
        <w:ind w:left="0"/>
        <w:jc w:val="both"/>
      </w:pPr>
      <w:r>
        <w:rPr>
          <w:rFonts w:ascii="Times New Roman"/>
          <w:b w:val="false"/>
          <w:i w:val="false"/>
          <w:color w:val="000000"/>
          <w:sz w:val="28"/>
        </w:rPr>
        <w:t xml:space="preserve">
      2. Никакие доказательства не имеют для суда заранее установленной силы. </w:t>
      </w:r>
    </w:p>
    <w:bookmarkEnd w:id="33"/>
    <w:p>
      <w:pPr>
        <w:spacing w:after="0"/>
        <w:ind w:left="0"/>
        <w:jc w:val="both"/>
      </w:pPr>
      <w:r>
        <w:rPr>
          <w:rFonts w:ascii="Times New Roman"/>
          <w:b/>
          <w:i w:val="false"/>
          <w:color w:val="000000"/>
          <w:sz w:val="28"/>
        </w:rPr>
        <w:t xml:space="preserve">Статья 17. Освобождение от обязанности давать свидетельские показания </w:t>
      </w:r>
    </w:p>
    <w:p>
      <w:pPr>
        <w:spacing w:after="0"/>
        <w:ind w:left="0"/>
        <w:jc w:val="both"/>
      </w:pPr>
      <w:r>
        <w:rPr>
          <w:rFonts w:ascii="Times New Roman"/>
          <w:b w:val="false"/>
          <w:i w:val="false"/>
          <w:color w:val="000000"/>
          <w:sz w:val="28"/>
        </w:rPr>
        <w:t xml:space="preserve">
      1. Никто не обязан давать показания против себя самого, супруга (супруги) и своих близких родственников, круг которых определен </w:t>
      </w:r>
      <w:r>
        <w:rPr>
          <w:rFonts w:ascii="Times New Roman"/>
          <w:b w:val="false"/>
          <w:i w:val="false"/>
          <w:color w:val="000000"/>
          <w:sz w:val="28"/>
        </w:rPr>
        <w:t>законом</w:t>
      </w:r>
      <w:r>
        <w:rPr>
          <w:rFonts w:ascii="Times New Roman"/>
          <w:b w:val="false"/>
          <w:i w:val="false"/>
          <w:color w:val="000000"/>
          <w:sz w:val="28"/>
        </w:rPr>
        <w:t>.</w:t>
      </w:r>
    </w:p>
    <w:bookmarkStart w:name="z804" w:id="34"/>
    <w:p>
      <w:pPr>
        <w:spacing w:after="0"/>
        <w:ind w:left="0"/>
        <w:jc w:val="both"/>
      </w:pPr>
      <w:r>
        <w:rPr>
          <w:rFonts w:ascii="Times New Roman"/>
          <w:b w:val="false"/>
          <w:i w:val="false"/>
          <w:color w:val="000000"/>
          <w:sz w:val="28"/>
        </w:rPr>
        <w:t xml:space="preserve">
      2. Священнослужители не обязаны свидетельствовать против доверившихся им на исповеди. </w:t>
      </w:r>
    </w:p>
    <w:bookmarkEnd w:id="34"/>
    <w:bookmarkStart w:name="z806" w:id="35"/>
    <w:p>
      <w:pPr>
        <w:spacing w:after="0"/>
        <w:ind w:left="0"/>
        <w:jc w:val="both"/>
      </w:pPr>
      <w:r>
        <w:rPr>
          <w:rFonts w:ascii="Times New Roman"/>
          <w:b w:val="false"/>
          <w:i w:val="false"/>
          <w:color w:val="000000"/>
          <w:sz w:val="28"/>
        </w:rPr>
        <w:t xml:space="preserve">
      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 </w:t>
      </w:r>
    </w:p>
    <w:bookmarkEnd w:id="35"/>
    <w:p>
      <w:pPr>
        <w:spacing w:after="0"/>
        <w:ind w:left="0"/>
        <w:jc w:val="both"/>
      </w:pPr>
      <w:r>
        <w:rPr>
          <w:rFonts w:ascii="Times New Roman"/>
          <w:b/>
          <w:i w:val="false"/>
          <w:color w:val="000000"/>
          <w:sz w:val="28"/>
        </w:rPr>
        <w:t xml:space="preserve">Статья 18. Обеспечение прав на квалифицированную юридическую помощь </w:t>
      </w:r>
    </w:p>
    <w:p>
      <w:pPr>
        <w:spacing w:after="0"/>
        <w:ind w:left="0"/>
        <w:jc w:val="both"/>
      </w:pPr>
      <w:r>
        <w:rPr>
          <w:rFonts w:ascii="Times New Roman"/>
          <w:b w:val="false"/>
          <w:i w:val="false"/>
          <w:color w:val="000000"/>
          <w:sz w:val="28"/>
        </w:rPr>
        <w:t xml:space="preserve">
      1. Каждый имеет право на получение в ходе гражданского процесса квалифицированной юридической помощи в соответствии с положениями настоящего Кодекса. </w:t>
      </w:r>
    </w:p>
    <w:bookmarkStart w:name="z808" w:id="36"/>
    <w:p>
      <w:pPr>
        <w:spacing w:after="0"/>
        <w:ind w:left="0"/>
        <w:jc w:val="both"/>
      </w:pPr>
      <w:r>
        <w:rPr>
          <w:rFonts w:ascii="Times New Roman"/>
          <w:b w:val="false"/>
          <w:i w:val="false"/>
          <w:color w:val="000000"/>
          <w:sz w:val="28"/>
        </w:rPr>
        <w:t xml:space="preserve">
      2.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юридическая помощь оказывается бесплатно. </w:t>
      </w:r>
    </w:p>
    <w:bookmarkEnd w:id="36"/>
    <w:p>
      <w:pPr>
        <w:spacing w:after="0"/>
        <w:ind w:left="0"/>
        <w:jc w:val="both"/>
      </w:pPr>
      <w:r>
        <w:rPr>
          <w:rFonts w:ascii="Times New Roman"/>
          <w:b/>
          <w:i w:val="false"/>
          <w:color w:val="000000"/>
          <w:sz w:val="28"/>
        </w:rPr>
        <w:t xml:space="preserve">Статья 19. Гласность судебного разбирательства </w:t>
      </w:r>
    </w:p>
    <w:p>
      <w:pPr>
        <w:spacing w:after="0"/>
        <w:ind w:left="0"/>
        <w:jc w:val="both"/>
      </w:pPr>
      <w:r>
        <w:rPr>
          <w:rFonts w:ascii="Times New Roman"/>
          <w:b w:val="false"/>
          <w:i w:val="false"/>
          <w:color w:val="000000"/>
          <w:sz w:val="28"/>
        </w:rPr>
        <w:t xml:space="preserve">
      1. Разбирательство дел во всех судах и во всех судебных инстанциях происходит </w:t>
      </w:r>
      <w:r>
        <w:rPr>
          <w:rFonts w:ascii="Times New Roman"/>
          <w:b w:val="false"/>
          <w:i w:val="false"/>
          <w:color w:val="000000"/>
          <w:sz w:val="28"/>
        </w:rPr>
        <w:t>открыто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В закрытом судебном заседании осуществляется в соответствии с законом разбирательство дел, включая объявление решений, содержащих сведения, являющиеся государственными секретами, а также при удовлетворении судом ходатайства участвующего в деле лица, ссылающегося на необходимость обеспечения тайны усыновления, сохранения личной, семейной, коммерческой или иной охраняемой законом тайны, сведений об интимных сторонах жизни граждан либо на иные обстоятельства, препятствующие открытому разбирательству, а также в случае, предусмотренном частью шестой статьи 179 настоящего Кодекса. </w:t>
      </w:r>
    </w:p>
    <w:p>
      <w:pPr>
        <w:spacing w:after="0"/>
        <w:ind w:left="0"/>
        <w:jc w:val="both"/>
      </w:pPr>
      <w:r>
        <w:rPr>
          <w:rFonts w:ascii="Times New Roman"/>
          <w:b w:val="false"/>
          <w:i w:val="false"/>
          <w:color w:val="000000"/>
          <w:sz w:val="28"/>
        </w:rPr>
        <w:t>
      3. Личная переписка и личные телеграфные сообщения граждан могут быть оглашены в открытом судебном заседании только с согласия лиц, между которыми происходили эти переписка и телеграфные сообщения. В противном случае личная переписка и личные телеграфные сообщения этих лиц оглашаются и исследуются в закрытом судебном заседании. Указанные правила применяются и при исследовании фото- и кинодокументов, звуко- и видеозаписей, а также сообщений, полученных при помощи иных технических средств, содержащих сведения личного характера.</w:t>
      </w:r>
    </w:p>
    <w:p>
      <w:pPr>
        <w:spacing w:after="0"/>
        <w:ind w:left="0"/>
        <w:jc w:val="both"/>
      </w:pPr>
      <w:r>
        <w:rPr>
          <w:rFonts w:ascii="Times New Roman"/>
          <w:b w:val="false"/>
          <w:i w:val="false"/>
          <w:color w:val="000000"/>
          <w:sz w:val="28"/>
        </w:rPr>
        <w:t xml:space="preserve">
      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 </w:t>
      </w:r>
    </w:p>
    <w:p>
      <w:pPr>
        <w:spacing w:after="0"/>
        <w:ind w:left="0"/>
        <w:jc w:val="both"/>
      </w:pPr>
      <w:r>
        <w:rPr>
          <w:rFonts w:ascii="Times New Roman"/>
          <w:b w:val="false"/>
          <w:i w:val="false"/>
          <w:color w:val="000000"/>
          <w:sz w:val="28"/>
        </w:rPr>
        <w:t xml:space="preserve">
      5. О разбирательстве дела в закрытом судебном заседании суд выносит мотивированное определение. </w:t>
      </w:r>
    </w:p>
    <w:p>
      <w:pPr>
        <w:spacing w:after="0"/>
        <w:ind w:left="0"/>
        <w:jc w:val="both"/>
      </w:pPr>
      <w:r>
        <w:rPr>
          <w:rFonts w:ascii="Times New Roman"/>
          <w:b w:val="false"/>
          <w:i w:val="false"/>
          <w:color w:val="000000"/>
          <w:sz w:val="28"/>
        </w:rPr>
        <w:t xml:space="preserve">
      6. В зал судебного заседания не допускаются граждане моложе шестнадцати лет, если они не являются лицами, участвующими в деле, или свидетелями. </w:t>
      </w:r>
    </w:p>
    <w:p>
      <w:pPr>
        <w:spacing w:after="0"/>
        <w:ind w:left="0"/>
        <w:jc w:val="both"/>
      </w:pPr>
      <w:r>
        <w:rPr>
          <w:rFonts w:ascii="Times New Roman"/>
          <w:b w:val="false"/>
          <w:i w:val="false"/>
          <w:color w:val="000000"/>
          <w:sz w:val="28"/>
        </w:rPr>
        <w:t xml:space="preserve">
      7. Разбирательство дела в закрытом судебном заседании ведется с соблюдением всех правил гражданского судопроизводства. </w:t>
      </w:r>
    </w:p>
    <w:p>
      <w:pPr>
        <w:spacing w:after="0"/>
        <w:ind w:left="0"/>
        <w:jc w:val="both"/>
      </w:pPr>
      <w:r>
        <w:rPr>
          <w:rFonts w:ascii="Times New Roman"/>
          <w:b w:val="false"/>
          <w:i w:val="false"/>
          <w:color w:val="000000"/>
          <w:sz w:val="28"/>
        </w:rPr>
        <w:t xml:space="preserve">
      8. Лица, участвующие в деле, и граждане, присутствующие в открытом судебном заседании, имеют право фиксировать письменно или с использованием аудиозаписи ход судебного разбирательства с занимаемых ими в зале мест. Кино- и фотосъемка, видеозапись, прямая радио- и телетрансляция в ходе судебного разбирательства </w:t>
      </w:r>
      <w:r>
        <w:rPr>
          <w:rFonts w:ascii="Times New Roman"/>
          <w:b w:val="false"/>
          <w:i w:val="false"/>
          <w:color w:val="000000"/>
          <w:sz w:val="28"/>
        </w:rPr>
        <w:t>допускаются</w:t>
      </w:r>
      <w:r>
        <w:rPr>
          <w:rFonts w:ascii="Times New Roman"/>
          <w:b w:val="false"/>
          <w:i w:val="false"/>
          <w:color w:val="000000"/>
          <w:sz w:val="28"/>
        </w:rPr>
        <w:t xml:space="preserve"> по разрешению суда с учетом мнения лиц, участвующих в деле. Эти действия не должны мешать нормальному ходу судебного заседания и могут быть ограничены судом во времени. </w:t>
      </w:r>
    </w:p>
    <w:p>
      <w:pPr>
        <w:spacing w:after="0"/>
        <w:ind w:left="0"/>
        <w:jc w:val="both"/>
      </w:pPr>
      <w:r>
        <w:rPr>
          <w:rFonts w:ascii="Times New Roman"/>
          <w:b/>
          <w:i w:val="false"/>
          <w:color w:val="000000"/>
          <w:sz w:val="28"/>
        </w:rPr>
        <w:t xml:space="preserve">Статья 20. Обеспечение безопасности в ходе судебного разбирательства </w:t>
      </w:r>
    </w:p>
    <w:p>
      <w:pPr>
        <w:spacing w:after="0"/>
        <w:ind w:left="0"/>
        <w:jc w:val="both"/>
      </w:pPr>
      <w:r>
        <w:rPr>
          <w:rFonts w:ascii="Times New Roman"/>
          <w:b w:val="false"/>
          <w:i w:val="false"/>
          <w:color w:val="000000"/>
          <w:sz w:val="28"/>
        </w:rPr>
        <w:t>
      Судебное разбирательство дела должно происходить в условиях, обеспечивающих нормальную работу суда и безопасность присутствующих в зале судебного заседания лиц. В целях обеспечения безопасности судебными приставами проводятся проверка документов, удостоверяющих личность, личный досмотр лиц и досмотр проносимых ими в зал судебного заседания вещей.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 Обязательность судебных актов </w:t>
      </w:r>
    </w:p>
    <w:p>
      <w:pPr>
        <w:spacing w:after="0"/>
        <w:ind w:left="0"/>
        <w:jc w:val="both"/>
      </w:pPr>
      <w:r>
        <w:rPr>
          <w:rFonts w:ascii="Times New Roman"/>
          <w:b w:val="false"/>
          <w:i w:val="false"/>
          <w:color w:val="000000"/>
          <w:sz w:val="28"/>
        </w:rPr>
        <w:t xml:space="preserve">
      1. Суд принимает </w:t>
      </w:r>
      <w:r>
        <w:rPr>
          <w:rFonts w:ascii="Times New Roman"/>
          <w:b w:val="false"/>
          <w:i w:val="false"/>
          <w:color w:val="000000"/>
          <w:sz w:val="28"/>
        </w:rPr>
        <w:t>судебные акты</w:t>
      </w:r>
      <w:r>
        <w:rPr>
          <w:rFonts w:ascii="Times New Roman"/>
          <w:b w:val="false"/>
          <w:i w:val="false"/>
          <w:color w:val="000000"/>
          <w:sz w:val="28"/>
        </w:rPr>
        <w:t xml:space="preserve"> по гражданским делам в форме решений, определений, постановлений и приказов. </w:t>
      </w:r>
    </w:p>
    <w:p>
      <w:pPr>
        <w:spacing w:after="0"/>
        <w:ind w:left="0"/>
        <w:jc w:val="both"/>
      </w:pPr>
      <w:r>
        <w:rPr>
          <w:rFonts w:ascii="Times New Roman"/>
          <w:b w:val="false"/>
          <w:i w:val="false"/>
          <w:color w:val="000000"/>
          <w:sz w:val="28"/>
        </w:rPr>
        <w:t xml:space="preserve">
      2. Вступившие в законную силу судебные решения, определения, постановления и приказы, а также законные распоряжения, требования, поручения, вызовы и другие обращения судов и судей обязательны для всех без исключения государственных органов, органов местного самоуправления, общественных объединений, других юридических лиц, должностных лиц и граждан и подлежат неукоснительному </w:t>
      </w:r>
      <w:r>
        <w:rPr>
          <w:rFonts w:ascii="Times New Roman"/>
          <w:b w:val="false"/>
          <w:i w:val="false"/>
          <w:color w:val="000000"/>
          <w:sz w:val="28"/>
        </w:rPr>
        <w:t>исполнению</w:t>
      </w:r>
      <w:r>
        <w:rPr>
          <w:rFonts w:ascii="Times New Roman"/>
          <w:b w:val="false"/>
          <w:i w:val="false"/>
          <w:color w:val="000000"/>
          <w:sz w:val="28"/>
        </w:rPr>
        <w:t xml:space="preserve"> на всей территории Республики Казахстан. </w:t>
      </w:r>
      <w:r>
        <w:rPr>
          <w:rFonts w:ascii="Times New Roman"/>
          <w:b w:val="false"/>
          <w:i w:val="false"/>
          <w:color w:val="000000"/>
          <w:sz w:val="28"/>
        </w:rPr>
        <w:t xml:space="preserve">P09006S </w:t>
      </w:r>
    </w:p>
    <w:p>
      <w:pPr>
        <w:spacing w:after="0"/>
        <w:ind w:left="0"/>
        <w:jc w:val="both"/>
      </w:pPr>
      <w:r>
        <w:rPr>
          <w:rFonts w:ascii="Times New Roman"/>
          <w:b w:val="false"/>
          <w:i w:val="false"/>
          <w:color w:val="000000"/>
          <w:sz w:val="28"/>
        </w:rPr>
        <w:t xml:space="preserve">
      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 </w:t>
      </w:r>
    </w:p>
    <w:p>
      <w:pPr>
        <w:spacing w:after="0"/>
        <w:ind w:left="0"/>
        <w:jc w:val="both"/>
      </w:pPr>
      <w:r>
        <w:rPr>
          <w:rFonts w:ascii="Times New Roman"/>
          <w:b w:val="false"/>
          <w:i w:val="false"/>
          <w:color w:val="000000"/>
          <w:sz w:val="28"/>
        </w:rPr>
        <w:t>
      3. Обязательность судебного акта не лишает заинтересованных лиц, не участвовавших в деле, возможности обратиться в суд за защитой нарушенных или оспариваемых прав, свобод и охраняемых законом интересов.</w:t>
      </w:r>
    </w:p>
    <w:p>
      <w:pPr>
        <w:spacing w:after="0"/>
        <w:ind w:left="0"/>
        <w:jc w:val="both"/>
      </w:pPr>
      <w:r>
        <w:rPr>
          <w:rFonts w:ascii="Times New Roman"/>
          <w:b w:val="false"/>
          <w:i w:val="false"/>
          <w:color w:val="000000"/>
          <w:sz w:val="28"/>
        </w:rPr>
        <w:t xml:space="preserve">
      4. Неисполнение судебных актов, а равно иное проявление неуважения к суду влекут </w:t>
      </w:r>
      <w:r>
        <w:rPr>
          <w:rFonts w:ascii="Times New Roman"/>
          <w:b w:val="false"/>
          <w:i w:val="false"/>
          <w:color w:val="000000"/>
          <w:sz w:val="28"/>
        </w:rPr>
        <w:t>предусмотренную</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ответственность</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10.07.2012 </w:t>
      </w:r>
      <w:r>
        <w:rPr>
          <w:rFonts w:ascii="Times New Roman"/>
          <w:b w:val="false"/>
          <w:i w:val="false"/>
          <w:color w:val="ff0000"/>
          <w:sz w:val="28"/>
        </w:rPr>
        <w:t>№ 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22. Свобода обжалования судебных актов</w:t>
      </w:r>
    </w:p>
    <w:p>
      <w:pPr>
        <w:spacing w:after="0"/>
        <w:ind w:left="0"/>
        <w:jc w:val="both"/>
      </w:pPr>
      <w:r>
        <w:rPr>
          <w:rFonts w:ascii="Times New Roman"/>
          <w:b w:val="false"/>
          <w:i w:val="false"/>
          <w:color w:val="000000"/>
          <w:sz w:val="28"/>
        </w:rPr>
        <w:t xml:space="preserve">
      1. Судебные акты могут быть обжалованы в порядке, установленном настоящим Кодексом. </w:t>
      </w:r>
    </w:p>
    <w:p>
      <w:pPr>
        <w:spacing w:after="0"/>
        <w:ind w:left="0"/>
        <w:jc w:val="both"/>
      </w:pPr>
      <w:r>
        <w:rPr>
          <w:rFonts w:ascii="Times New Roman"/>
          <w:b w:val="false"/>
          <w:i w:val="false"/>
          <w:color w:val="000000"/>
          <w:sz w:val="28"/>
        </w:rPr>
        <w:t>
      2. Лица, участвующие в деле, имеют право на пересмотр судебного акта вышестоящим судом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 Значение принципов гражданского судопроизводства </w:t>
      </w:r>
    </w:p>
    <w:p>
      <w:pPr>
        <w:spacing w:after="0"/>
        <w:ind w:left="0"/>
        <w:jc w:val="both"/>
      </w:pPr>
      <w:r>
        <w:rPr>
          <w:rFonts w:ascii="Times New Roman"/>
          <w:b w:val="false"/>
          <w:i w:val="false"/>
          <w:color w:val="000000"/>
          <w:sz w:val="28"/>
        </w:rPr>
        <w:t>
      Нарушение принципов гражданского судопроизводства в зависимости от его характера и существенности влечет отмену вынесенных судебных актов.</w:t>
      </w:r>
    </w:p>
    <w:bookmarkStart w:name="z914" w:id="37"/>
    <w:p>
      <w:pPr>
        <w:spacing w:after="0"/>
        <w:ind w:left="0"/>
        <w:jc w:val="left"/>
      </w:pPr>
      <w:r>
        <w:rPr>
          <w:rFonts w:ascii="Times New Roman"/>
          <w:b/>
          <w:i w:val="false"/>
          <w:color w:val="000000"/>
        </w:rPr>
        <w:t xml:space="preserve"> Глава 3. Подведомственность и подсудность</w:t>
      </w:r>
    </w:p>
    <w:bookmarkEnd w:id="37"/>
    <w:p>
      <w:pPr>
        <w:spacing w:after="0"/>
        <w:ind w:left="0"/>
        <w:jc w:val="both"/>
      </w:pPr>
      <w:r>
        <w:rPr>
          <w:rFonts w:ascii="Times New Roman"/>
          <w:b/>
          <w:i w:val="false"/>
          <w:color w:val="000000"/>
          <w:sz w:val="28"/>
        </w:rPr>
        <w:t>Статья 24. Подведомственность гражданских дел судам</w:t>
      </w:r>
    </w:p>
    <w:bookmarkStart w:name="z684" w:id="38"/>
    <w:p>
      <w:pPr>
        <w:spacing w:after="0"/>
        <w:ind w:left="0"/>
        <w:jc w:val="both"/>
      </w:pPr>
      <w:r>
        <w:rPr>
          <w:rFonts w:ascii="Times New Roman"/>
          <w:b w:val="false"/>
          <w:i w:val="false"/>
          <w:color w:val="000000"/>
          <w:sz w:val="28"/>
        </w:rPr>
        <w:t>
      1. Суды в порядке гражданского судопроизводства рассматривают дела о защите нарушенных или оспариваемых прав, свобод и охраняемых законом интересов, если в соответствии с настоящим Кодексом и другими законами их защита не осуществляется в ином судебном порядке.</w:t>
      </w:r>
    </w:p>
    <w:bookmarkEnd w:id="38"/>
    <w:bookmarkStart w:name="z686" w:id="39"/>
    <w:p>
      <w:pPr>
        <w:spacing w:after="0"/>
        <w:ind w:left="0"/>
        <w:jc w:val="both"/>
      </w:pPr>
      <w:r>
        <w:rPr>
          <w:rFonts w:ascii="Times New Roman"/>
          <w:b w:val="false"/>
          <w:i w:val="false"/>
          <w:color w:val="000000"/>
          <w:sz w:val="28"/>
        </w:rPr>
        <w:t>
      2. Суды рассматривают дела по спорам, вытекающим из гражданских (включая корпоративные споры), семейных, трудовых, жилищных, в сфере государственного управления и местного самоуправления, из финансовых, хозяйственных, земельных правоотношений, отношений по использованию природных ресурсов и охране окружающей среды и других правоотношений, в том числе отношений, основанных на властном подчинении одной стороны другой.</w:t>
      </w:r>
    </w:p>
    <w:bookmarkEnd w:id="39"/>
    <w:bookmarkStart w:name="z709" w:id="40"/>
    <w:p>
      <w:pPr>
        <w:spacing w:after="0"/>
        <w:ind w:left="0"/>
        <w:jc w:val="both"/>
      </w:pPr>
      <w:r>
        <w:rPr>
          <w:rFonts w:ascii="Times New Roman"/>
          <w:b w:val="false"/>
          <w:i w:val="false"/>
          <w:color w:val="000000"/>
          <w:sz w:val="28"/>
        </w:rPr>
        <w:t>
      3. Акт, принятый государственным органом или его должностным лицом, может быть оспорен в суде.</w:t>
      </w:r>
    </w:p>
    <w:bookmarkEnd w:id="40"/>
    <w:bookmarkStart w:name="z711" w:id="41"/>
    <w:p>
      <w:pPr>
        <w:spacing w:after="0"/>
        <w:ind w:left="0"/>
        <w:jc w:val="both"/>
      </w:pPr>
      <w:r>
        <w:rPr>
          <w:rFonts w:ascii="Times New Roman"/>
          <w:b w:val="false"/>
          <w:i w:val="false"/>
          <w:color w:val="000000"/>
          <w:sz w:val="28"/>
        </w:rPr>
        <w:t xml:space="preserve">
      4. Суды рассматривают дела особого искового производства, перечисленные в </w:t>
      </w:r>
      <w:r>
        <w:rPr>
          <w:rFonts w:ascii="Times New Roman"/>
          <w:b w:val="false"/>
          <w:i w:val="false"/>
          <w:color w:val="000000"/>
          <w:sz w:val="28"/>
        </w:rPr>
        <w:t>главах</w:t>
      </w:r>
      <w:r>
        <w:rPr>
          <w:rFonts w:ascii="Times New Roman"/>
          <w:b w:val="false"/>
          <w:i w:val="false"/>
          <w:color w:val="000000"/>
          <w:sz w:val="28"/>
        </w:rPr>
        <w:t xml:space="preserve"> 25 - 29 настоящего Кодекса.</w:t>
      </w:r>
    </w:p>
    <w:bookmarkEnd w:id="41"/>
    <w:bookmarkStart w:name="z713" w:id="42"/>
    <w:p>
      <w:pPr>
        <w:spacing w:after="0"/>
        <w:ind w:left="0"/>
        <w:jc w:val="both"/>
      </w:pPr>
      <w:r>
        <w:rPr>
          <w:rFonts w:ascii="Times New Roman"/>
          <w:b w:val="false"/>
          <w:i w:val="false"/>
          <w:color w:val="000000"/>
          <w:sz w:val="28"/>
        </w:rPr>
        <w:t xml:space="preserve">
      5. Суды рассматривают дела особого производства, перечисленные </w:t>
      </w:r>
      <w:r>
        <w:rPr>
          <w:rFonts w:ascii="Times New Roman"/>
          <w:b w:val="false"/>
          <w:i w:val="false"/>
          <w:color w:val="000000"/>
          <w:sz w:val="28"/>
        </w:rPr>
        <w:t>в статье 289</w:t>
      </w:r>
      <w:r>
        <w:rPr>
          <w:rFonts w:ascii="Times New Roman"/>
          <w:b w:val="false"/>
          <w:i w:val="false"/>
          <w:color w:val="000000"/>
          <w:sz w:val="28"/>
        </w:rPr>
        <w:t xml:space="preserve"> настоящего Кодекса.</w:t>
      </w:r>
    </w:p>
    <w:bookmarkEnd w:id="42"/>
    <w:bookmarkStart w:name="z715" w:id="43"/>
    <w:p>
      <w:pPr>
        <w:spacing w:after="0"/>
        <w:ind w:left="0"/>
        <w:jc w:val="both"/>
      </w:pPr>
      <w:r>
        <w:rPr>
          <w:rFonts w:ascii="Times New Roman"/>
          <w:b w:val="false"/>
          <w:i w:val="false"/>
          <w:color w:val="000000"/>
          <w:sz w:val="28"/>
        </w:rPr>
        <w:t>
      6. Суды рассматривают также дела с участием иностранцев, лиц без гражданства, иностранных организаций, иностранных юридических лиц, организаций с иностранным участием, а также международных организаций, если иное не предусмотрено международным договором, законодательством Республики Казахстан или соглашением сторон.</w:t>
      </w:r>
    </w:p>
    <w:bookmarkEnd w:id="43"/>
    <w:bookmarkStart w:name="z717" w:id="44"/>
    <w:p>
      <w:pPr>
        <w:spacing w:after="0"/>
        <w:ind w:left="0"/>
        <w:jc w:val="both"/>
      </w:pPr>
      <w:r>
        <w:rPr>
          <w:rFonts w:ascii="Times New Roman"/>
          <w:b w:val="false"/>
          <w:i w:val="false"/>
          <w:color w:val="000000"/>
          <w:sz w:val="28"/>
        </w:rPr>
        <w:t>
      7. Судам подведомственны и другие дела, отнесенные законом к их компетенции.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11.01.2011 </w:t>
      </w:r>
      <w:r>
        <w:rPr>
          <w:rFonts w:ascii="Times New Roman"/>
          <w:b w:val="false"/>
          <w:i w:val="false"/>
          <w:color w:val="ff0000"/>
          <w:sz w:val="28"/>
        </w:rPr>
        <w:t>№ 385-IV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 Передача споров на разрешение арбитража или третейского суда, а также в порядке медиации</w:t>
      </w:r>
    </w:p>
    <w:p>
      <w:pPr>
        <w:spacing w:after="0"/>
        <w:ind w:left="0"/>
        <w:jc w:val="both"/>
      </w:pPr>
      <w:r>
        <w:rPr>
          <w:rFonts w:ascii="Times New Roman"/>
          <w:b w:val="false"/>
          <w:i w:val="false"/>
          <w:color w:val="000000"/>
          <w:sz w:val="28"/>
        </w:rPr>
        <w:t xml:space="preserve">
      Подведомственный суду спор, возникший из гражданско-правовых отношений, по соглашению сторон может быть разрешен в порядке медиации или передан на рассмотрение арбитража или третейского суда, когда это не запрещено законодательными актами Республики Казахстан, и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170 и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 Приоритет судебной подведомственности </w:t>
      </w:r>
    </w:p>
    <w:p>
      <w:pPr>
        <w:spacing w:after="0"/>
        <w:ind w:left="0"/>
        <w:jc w:val="both"/>
      </w:pPr>
      <w:r>
        <w:rPr>
          <w:rFonts w:ascii="Times New Roman"/>
          <w:b w:val="false"/>
          <w:i w:val="false"/>
          <w:color w:val="000000"/>
          <w:sz w:val="28"/>
        </w:rPr>
        <w:t xml:space="preserve">
      1. При объединении нескольких связанных между собой требований, из которых одни подведомственны суду, а другие - несудебным органам, все требования подлежат рассмотрению в суде. </w:t>
      </w:r>
    </w:p>
    <w:p>
      <w:pPr>
        <w:spacing w:after="0"/>
        <w:ind w:left="0"/>
        <w:jc w:val="both"/>
      </w:pPr>
      <w:r>
        <w:rPr>
          <w:rFonts w:ascii="Times New Roman"/>
          <w:b w:val="false"/>
          <w:i w:val="false"/>
          <w:color w:val="000000"/>
          <w:sz w:val="28"/>
        </w:rPr>
        <w:t xml:space="preserve">
      2. При наличии сомнения или коллизии действующих законодательных актов относительно подведомственности конкретного спора он рассматривается судом. </w:t>
      </w:r>
    </w:p>
    <w:p>
      <w:pPr>
        <w:spacing w:after="0"/>
        <w:ind w:left="0"/>
        <w:jc w:val="both"/>
      </w:pPr>
      <w:r>
        <w:rPr>
          <w:rFonts w:ascii="Times New Roman"/>
          <w:b/>
          <w:i w:val="false"/>
          <w:color w:val="000000"/>
          <w:sz w:val="28"/>
        </w:rPr>
        <w:t xml:space="preserve">Статья 27. Гражданские дела, подсудные районному (городскому) суду и приравненным к ним судам </w:t>
      </w:r>
    </w:p>
    <w:p>
      <w:pPr>
        <w:spacing w:after="0"/>
        <w:ind w:left="0"/>
        <w:jc w:val="both"/>
      </w:pPr>
      <w:r>
        <w:rPr>
          <w:rFonts w:ascii="Times New Roman"/>
          <w:b w:val="false"/>
          <w:i w:val="false"/>
          <w:color w:val="000000"/>
          <w:sz w:val="28"/>
        </w:rPr>
        <w:t xml:space="preserve">
      Гражданские дела рассматриваются и разрешаются районными (городскими) и приравненными к ним судами, за исключением дел, предусмотренных пунктом 8 </w:t>
      </w:r>
      <w:r>
        <w:rPr>
          <w:rFonts w:ascii="Times New Roman"/>
          <w:b w:val="false"/>
          <w:i w:val="false"/>
          <w:color w:val="000000"/>
          <w:sz w:val="28"/>
        </w:rPr>
        <w:t>статьи 59</w:t>
      </w:r>
      <w:r>
        <w:rPr>
          <w:rFonts w:ascii="Times New Roman"/>
          <w:b w:val="false"/>
          <w:i w:val="false"/>
          <w:color w:val="000000"/>
          <w:sz w:val="28"/>
        </w:rPr>
        <w:t xml:space="preserve"> и пунктом 3 </w:t>
      </w:r>
      <w:r>
        <w:rPr>
          <w:rFonts w:ascii="Times New Roman"/>
          <w:b w:val="false"/>
          <w:i w:val="false"/>
          <w:color w:val="000000"/>
          <w:sz w:val="28"/>
        </w:rPr>
        <w:t>статьи 66</w:t>
      </w:r>
      <w:r>
        <w:rPr>
          <w:rFonts w:ascii="Times New Roman"/>
          <w:b w:val="false"/>
          <w:i w:val="false"/>
          <w:color w:val="000000"/>
          <w:sz w:val="28"/>
        </w:rPr>
        <w:t xml:space="preserve"> Конституционного закона Республики Казахстан "О выборах в Республике Казахстан", а также пунктом 5 </w:t>
      </w:r>
      <w:r>
        <w:rPr>
          <w:rFonts w:ascii="Times New Roman"/>
          <w:b w:val="false"/>
          <w:i w:val="false"/>
          <w:color w:val="000000"/>
          <w:sz w:val="28"/>
        </w:rPr>
        <w:t>статьи 13</w:t>
      </w:r>
      <w:r>
        <w:rPr>
          <w:rFonts w:ascii="Times New Roman"/>
          <w:b w:val="false"/>
          <w:i w:val="false"/>
          <w:color w:val="000000"/>
          <w:sz w:val="28"/>
        </w:rPr>
        <w:t xml:space="preserve"> Конституционного закона Республики Казахстан "О республиканском референдуме".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 Гражданские дела, подсудные областным и приравненным к ним судам </w:t>
      </w:r>
    </w:p>
    <w:p>
      <w:pPr>
        <w:spacing w:after="0"/>
        <w:ind w:left="0"/>
        <w:jc w:val="both"/>
      </w:pPr>
      <w:r>
        <w:rPr>
          <w:rFonts w:ascii="Times New Roman"/>
          <w:b w:val="false"/>
          <w:i w:val="false"/>
          <w:color w:val="ff0000"/>
          <w:sz w:val="28"/>
        </w:rPr>
        <w:t xml:space="preserve">
      Сноска. Статья 28 исключена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29. Гражданские дела, подсудные Верховному Суду Республики Казахстан </w:t>
      </w:r>
    </w:p>
    <w:p>
      <w:pPr>
        <w:spacing w:after="0"/>
        <w:ind w:left="0"/>
        <w:jc w:val="both"/>
      </w:pPr>
      <w:r>
        <w:rPr>
          <w:rFonts w:ascii="Times New Roman"/>
          <w:b w:val="false"/>
          <w:i w:val="false"/>
          <w:color w:val="ff0000"/>
          <w:sz w:val="28"/>
        </w:rPr>
        <w:t xml:space="preserve">
      Сноска. Статья 29 исключена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 Подсудность гражданских дел специализированным судам </w:t>
      </w:r>
    </w:p>
    <w:p>
      <w:pPr>
        <w:spacing w:after="0"/>
        <w:ind w:left="0"/>
        <w:jc w:val="both"/>
      </w:pPr>
      <w:r>
        <w:rPr>
          <w:rFonts w:ascii="Times New Roman"/>
          <w:b w:val="false"/>
          <w:i w:val="false"/>
          <w:color w:val="000000"/>
          <w:sz w:val="28"/>
        </w:rPr>
        <w:t>
      1. Специализированные межрайонные экономические суды рассматривают гражданские дела по имущественным и неимущественным спорам, сторонами в которых являются граждане, осуществляющие предпринимательскую деятельность без образования юридического лица, юридические лица, по корпоративным спорам, а также гражданские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w:t>
      </w:r>
    </w:p>
    <w:p>
      <w:pPr>
        <w:spacing w:after="0"/>
        <w:ind w:left="0"/>
        <w:jc w:val="both"/>
      </w:pPr>
      <w:r>
        <w:rPr>
          <w:rFonts w:ascii="Times New Roman"/>
          <w:b w:val="false"/>
          <w:i w:val="false"/>
          <w:color w:val="000000"/>
          <w:sz w:val="28"/>
        </w:rPr>
        <w:t>
      Иск по указанным гражданским делам, за исключением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может быть предъявлен при соблюдении истцом предусмотренного договором либо законодательством Республики Казахстан досудебного порядка урегулирования спора.</w:t>
      </w:r>
    </w:p>
    <w:p>
      <w:pPr>
        <w:spacing w:after="0"/>
        <w:ind w:left="0"/>
        <w:jc w:val="both"/>
      </w:pPr>
      <w:r>
        <w:rPr>
          <w:rFonts w:ascii="Times New Roman"/>
          <w:b w:val="false"/>
          <w:i w:val="false"/>
          <w:color w:val="000000"/>
          <w:sz w:val="28"/>
        </w:rPr>
        <w:t xml:space="preserve">
      1-1. Исключен Законом РК от 05.07.2014 </w:t>
      </w:r>
      <w:r>
        <w:rPr>
          <w:rFonts w:ascii="Times New Roman"/>
          <w:b w:val="false"/>
          <w:i w:val="false"/>
          <w:color w:val="000000"/>
          <w:sz w:val="28"/>
        </w:rPr>
        <w:t>№ 236-V</w:t>
      </w:r>
      <w:r>
        <w:rPr>
          <w:rFonts w:ascii="Times New Roman"/>
          <w:b w:val="false"/>
          <w:i w:val="false"/>
          <w:color w:val="000000"/>
          <w:sz w:val="28"/>
        </w:rPr>
        <w:t xml:space="preserve"> (вводится в действие с 01.01.2015).</w:t>
      </w:r>
    </w:p>
    <w:p>
      <w:pPr>
        <w:spacing w:after="0"/>
        <w:ind w:left="0"/>
        <w:jc w:val="both"/>
      </w:pPr>
      <w:r>
        <w:rPr>
          <w:rFonts w:ascii="Times New Roman"/>
          <w:b w:val="false"/>
          <w:i w:val="false"/>
          <w:color w:val="000000"/>
          <w:sz w:val="28"/>
        </w:rPr>
        <w:t>
      1-2. Военные суды рассматривают гражданские дела об обжаловании военнослужащими Вооруженных Сил, других войск и воинских формирований, гражданами, проходящими военные сборы, действий (бездействия) должностных лиц и органов военного управления. Военные суды вправе рассматривать и другие гражданские дела, если одной из сторон являются военнослужащий, органы военного управления, воинская часть.</w:t>
      </w:r>
    </w:p>
    <w:p>
      <w:pPr>
        <w:spacing w:after="0"/>
        <w:ind w:left="0"/>
        <w:jc w:val="both"/>
      </w:pPr>
      <w:r>
        <w:rPr>
          <w:rFonts w:ascii="Times New Roman"/>
          <w:b w:val="false"/>
          <w:i w:val="false"/>
          <w:color w:val="000000"/>
          <w:sz w:val="28"/>
        </w:rPr>
        <w:t>
      1-3. Специализированные межрайонные суды по делам несовершеннолетних рассматривают гражданские дела по спорам об определении места жительства ребенка и порядка общения с ребенком; о лишении (ограничении) и восстановлении родительских прав; об усыновлении (удочерении) ребенка; об отмене усыновления (удочерения) ребенка; о направлении несовершеннолетних в специальные организации образования или организации с особым режимом содержания; по спорам, возникающим из опеки и попечительства (патроната) над несовершеннолетними в соответствии с брачно-семейным законодательством Республики Казахстан.</w:t>
      </w:r>
    </w:p>
    <w:p>
      <w:pPr>
        <w:spacing w:after="0"/>
        <w:ind w:left="0"/>
        <w:jc w:val="both"/>
      </w:pPr>
      <w:r>
        <w:rPr>
          <w:rFonts w:ascii="Times New Roman"/>
          <w:b w:val="false"/>
          <w:i w:val="false"/>
          <w:color w:val="000000"/>
          <w:sz w:val="28"/>
        </w:rPr>
        <w:t xml:space="preserve">
      1-4. Исключен Законом РК от 17.11.2014 </w:t>
      </w:r>
      <w:r>
        <w:rPr>
          <w:rFonts w:ascii="Times New Roman"/>
          <w:b w:val="false"/>
          <w:i w:val="false"/>
          <w:color w:val="000000"/>
          <w:sz w:val="28"/>
        </w:rPr>
        <w:t>№ 254-V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2. Подсудность гражданских дел другим специализированным судам определяется настоящим Кодексом.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1. По ходатайству законных представителей несовершеннолетнего дела, отнесенные к подсудности специализированного межрайонного суда по делам несовершеннолетних, могут рассматриваться районным и приравненным к нему судом. </w:t>
      </w:r>
    </w:p>
    <w:p>
      <w:pPr>
        <w:spacing w:after="0"/>
        <w:ind w:left="0"/>
        <w:jc w:val="both"/>
      </w:pPr>
      <w:r>
        <w:rPr>
          <w:rFonts w:ascii="Times New Roman"/>
          <w:b w:val="false"/>
          <w:i w:val="false"/>
          <w:color w:val="000000"/>
          <w:sz w:val="28"/>
        </w:rPr>
        <w:t>
      2. Ходатайство о рассмотрении дела районным и приравненным к нему судом может быть подано до назначения дела к судебному разбирательству.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11.07.2001 </w:t>
      </w:r>
      <w:r>
        <w:rPr>
          <w:rFonts w:ascii="Times New Roman"/>
          <w:b w:val="false"/>
          <w:i w:val="false"/>
          <w:color w:val="ff0000"/>
          <w:sz w:val="28"/>
        </w:rPr>
        <w:t>N 238</w:t>
      </w:r>
      <w:r>
        <w:rPr>
          <w:rFonts w:ascii="Times New Roman"/>
          <w:b w:val="false"/>
          <w:i w:val="false"/>
          <w:color w:val="ff0000"/>
          <w:sz w:val="28"/>
        </w:rPr>
        <w:t xml:space="preserve">; с изменениями, внесенными законами РК от 02.07.2003 N </w:t>
      </w:r>
      <w:r>
        <w:rPr>
          <w:rFonts w:ascii="Times New Roman"/>
          <w:b w:val="false"/>
          <w:i w:val="false"/>
          <w:color w:val="ff0000"/>
          <w:sz w:val="28"/>
        </w:rPr>
        <w:t>451</w:t>
      </w:r>
      <w:r>
        <w:rPr>
          <w:rFonts w:ascii="Times New Roman"/>
          <w:b w:val="false"/>
          <w:i w:val="false"/>
          <w:color w:val="ff0000"/>
          <w:sz w:val="28"/>
        </w:rPr>
        <w:t xml:space="preserve">; от 30.12.2005 N </w:t>
      </w:r>
      <w:r>
        <w:rPr>
          <w:rFonts w:ascii="Times New Roman"/>
          <w:b w:val="false"/>
          <w:i w:val="false"/>
          <w:color w:val="ff0000"/>
          <w:sz w:val="28"/>
        </w:rPr>
        <w:t xml:space="preserve">111 </w:t>
      </w:r>
      <w:r>
        <w:rPr>
          <w:rFonts w:ascii="Times New Roman"/>
          <w:b w:val="false"/>
          <w:i w:val="false"/>
          <w:color w:val="ff0000"/>
          <w:sz w:val="28"/>
        </w:rPr>
        <w:t xml:space="preserve">(порядок введения в действие см. ст. 2); от 05.06.2006 </w:t>
      </w:r>
      <w:r>
        <w:rPr>
          <w:rFonts w:ascii="Times New Roman"/>
          <w:b w:val="false"/>
          <w:i w:val="false"/>
          <w:color w:val="ff0000"/>
          <w:sz w:val="28"/>
        </w:rPr>
        <w:t xml:space="preserve">N 146 </w:t>
      </w:r>
      <w:r>
        <w:rPr>
          <w:rFonts w:ascii="Times New Roman"/>
          <w:b w:val="false"/>
          <w:i w:val="false"/>
          <w:color w:val="ff0000"/>
          <w:sz w:val="28"/>
        </w:rPr>
        <w:t xml:space="preserve">(порядок введения в действие см. ст.); от 05.07.2008 </w:t>
      </w:r>
      <w:r>
        <w:rPr>
          <w:rFonts w:ascii="Times New Roman"/>
          <w:b w:val="false"/>
          <w:i w:val="false"/>
          <w:color w:val="ff0000"/>
          <w:sz w:val="28"/>
        </w:rPr>
        <w:t xml:space="preserve">N 58-IV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05.07.2008 </w:t>
      </w:r>
      <w:r>
        <w:rPr>
          <w:rFonts w:ascii="Times New Roman"/>
          <w:b w:val="false"/>
          <w:i w:val="false"/>
          <w:color w:val="ff0000"/>
          <w:sz w:val="28"/>
        </w:rPr>
        <w:t xml:space="preserve">N 64-IV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 01.01.2010); от 05.07.2012 </w:t>
      </w:r>
      <w:r>
        <w:rPr>
          <w:rFonts w:ascii="Times New Roman"/>
          <w:b w:val="false"/>
          <w:i w:val="false"/>
          <w:color w:val="ff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 Предъявление иска по месту нахождения ответчика </w:t>
      </w:r>
    </w:p>
    <w:p>
      <w:pPr>
        <w:spacing w:after="0"/>
        <w:ind w:left="0"/>
        <w:jc w:val="both"/>
      </w:pPr>
      <w:r>
        <w:rPr>
          <w:rFonts w:ascii="Times New Roman"/>
          <w:b w:val="false"/>
          <w:i w:val="false"/>
          <w:color w:val="000000"/>
          <w:sz w:val="28"/>
        </w:rPr>
        <w:t xml:space="preserve">
      Иск предъявляется в суде по месту жительства ответчика. Иск к юридическому лицу предъявляется по месту нахождения органа юридического лица. </w:t>
      </w:r>
    </w:p>
    <w:p>
      <w:pPr>
        <w:spacing w:after="0"/>
        <w:ind w:left="0"/>
        <w:jc w:val="both"/>
      </w:pPr>
      <w:r>
        <w:rPr>
          <w:rFonts w:ascii="Times New Roman"/>
          <w:b/>
          <w:i w:val="false"/>
          <w:color w:val="000000"/>
          <w:sz w:val="28"/>
        </w:rPr>
        <w:t xml:space="preserve">Статья 32. Подсудность по выбору истца </w:t>
      </w:r>
    </w:p>
    <w:p>
      <w:pPr>
        <w:spacing w:after="0"/>
        <w:ind w:left="0"/>
        <w:jc w:val="both"/>
      </w:pPr>
      <w:r>
        <w:rPr>
          <w:rFonts w:ascii="Times New Roman"/>
          <w:b w:val="false"/>
          <w:i w:val="false"/>
          <w:color w:val="000000"/>
          <w:sz w:val="28"/>
        </w:rPr>
        <w:t xml:space="preserve">
      1. Иск к ответчику, место жительства которого неизвестно либо не имеющему места жительства в Республике Казахстан, может быть предъявлен по месту нахождения его имущества или по последнему известному месту его жительства. </w:t>
      </w:r>
    </w:p>
    <w:p>
      <w:pPr>
        <w:spacing w:after="0"/>
        <w:ind w:left="0"/>
        <w:jc w:val="both"/>
      </w:pPr>
      <w:r>
        <w:rPr>
          <w:rFonts w:ascii="Times New Roman"/>
          <w:b w:val="false"/>
          <w:i w:val="false"/>
          <w:color w:val="000000"/>
          <w:sz w:val="28"/>
        </w:rPr>
        <w:t xml:space="preserve">
      2. Иск к юридическому лицу может быть предъявлен также по месту нахождения его имущества. </w:t>
      </w:r>
    </w:p>
    <w:p>
      <w:pPr>
        <w:spacing w:after="0"/>
        <w:ind w:left="0"/>
        <w:jc w:val="both"/>
      </w:pPr>
      <w:r>
        <w:rPr>
          <w:rFonts w:ascii="Times New Roman"/>
          <w:b w:val="false"/>
          <w:i w:val="false"/>
          <w:color w:val="000000"/>
          <w:sz w:val="28"/>
        </w:rPr>
        <w:t xml:space="preserve">
      3. Иск, вытекающий из деятельности филиала или представительства юридического лица, может быть предъявлен также по месту нахождения филиала или представительства. </w:t>
      </w:r>
    </w:p>
    <w:p>
      <w:pPr>
        <w:spacing w:after="0"/>
        <w:ind w:left="0"/>
        <w:jc w:val="both"/>
      </w:pPr>
      <w:r>
        <w:rPr>
          <w:rFonts w:ascii="Times New Roman"/>
          <w:b w:val="false"/>
          <w:i w:val="false"/>
          <w:color w:val="000000"/>
          <w:sz w:val="28"/>
        </w:rPr>
        <w:t xml:space="preserve">
      4. Иски о взыскании алиментов и об установлении отцовства могут быть предъявлены истцом также по его месту жительства. </w:t>
      </w:r>
    </w:p>
    <w:p>
      <w:pPr>
        <w:spacing w:after="0"/>
        <w:ind w:left="0"/>
        <w:jc w:val="both"/>
      </w:pPr>
      <w:r>
        <w:rPr>
          <w:rFonts w:ascii="Times New Roman"/>
          <w:b w:val="false"/>
          <w:i w:val="false"/>
          <w:color w:val="000000"/>
          <w:sz w:val="28"/>
        </w:rPr>
        <w:t xml:space="preserve">
      5. Иски о возмещении вреда, причиненного увечьем или иным повреждением здоровья, а также смертью кормильца, могут предъявляться истцом также по месту его жительства или причинения вреда. </w:t>
      </w:r>
    </w:p>
    <w:p>
      <w:pPr>
        <w:spacing w:after="0"/>
        <w:ind w:left="0"/>
        <w:jc w:val="both"/>
      </w:pPr>
      <w:r>
        <w:rPr>
          <w:rFonts w:ascii="Times New Roman"/>
          <w:b w:val="false"/>
          <w:i w:val="false"/>
          <w:color w:val="000000"/>
          <w:sz w:val="28"/>
        </w:rPr>
        <w:t xml:space="preserve">
      6. Иски, вытекающие из договоров, в которых указано место исполнения, могут быть предъявлены также по месту исполнения договора. </w:t>
      </w:r>
    </w:p>
    <w:p>
      <w:pPr>
        <w:spacing w:after="0"/>
        <w:ind w:left="0"/>
        <w:jc w:val="both"/>
      </w:pPr>
      <w:r>
        <w:rPr>
          <w:rFonts w:ascii="Times New Roman"/>
          <w:b w:val="false"/>
          <w:i w:val="false"/>
          <w:color w:val="000000"/>
          <w:sz w:val="28"/>
        </w:rPr>
        <w:t xml:space="preserve">
      7. Иски о расторжении брака могут предъявляться по месту жительства истца также в случае, когда при нем находятся несовершеннолетние дети или когда по состоянию здоровья выезд истца к месту жительства ответчика представляется для него затруднительным. </w:t>
      </w:r>
    </w:p>
    <w:p>
      <w:pPr>
        <w:spacing w:after="0"/>
        <w:ind w:left="0"/>
        <w:jc w:val="both"/>
      </w:pPr>
      <w:r>
        <w:rPr>
          <w:rFonts w:ascii="Times New Roman"/>
          <w:b w:val="false"/>
          <w:i w:val="false"/>
          <w:color w:val="000000"/>
          <w:sz w:val="28"/>
        </w:rPr>
        <w:t>
      8. Иски о восстановлении имущественных и неимущественных прав, нарушенных незаконным привлечением к уголовной ответственности, незаконным применением меры пресечения в виде подписки о невыезде, домашнего ареста или ареста либо незаконным наложением административного взыскания в виде административного ареста, могут предъявляться по месту жительства истца.</w:t>
      </w:r>
    </w:p>
    <w:p>
      <w:pPr>
        <w:spacing w:after="0"/>
        <w:ind w:left="0"/>
        <w:jc w:val="both"/>
      </w:pPr>
      <w:r>
        <w:rPr>
          <w:rFonts w:ascii="Times New Roman"/>
          <w:b w:val="false"/>
          <w:i w:val="false"/>
          <w:color w:val="000000"/>
          <w:sz w:val="28"/>
        </w:rPr>
        <w:t xml:space="preserve">
      9. Иски о защите прав потребителей могут быть предъявлены по месту жительства истца либо по месту заключения или исполнения договора. </w:t>
      </w:r>
    </w:p>
    <w:p>
      <w:pPr>
        <w:spacing w:after="0"/>
        <w:ind w:left="0"/>
        <w:jc w:val="both"/>
      </w:pPr>
      <w:r>
        <w:rPr>
          <w:rFonts w:ascii="Times New Roman"/>
          <w:b w:val="false"/>
          <w:i w:val="false"/>
          <w:color w:val="000000"/>
          <w:sz w:val="28"/>
        </w:rPr>
        <w:t xml:space="preserve">
      10. Иски о возмещении убытков, причиненных столкновением судов, а также о взыскании вознаграждения за оказание помощи и спасание на море могут предъявляться также по месту нахождения ответчика или порта приписки судна. </w:t>
      </w:r>
    </w:p>
    <w:p>
      <w:pPr>
        <w:spacing w:after="0"/>
        <w:ind w:left="0"/>
        <w:jc w:val="both"/>
      </w:pPr>
      <w:r>
        <w:rPr>
          <w:rFonts w:ascii="Times New Roman"/>
          <w:b w:val="false"/>
          <w:i w:val="false"/>
          <w:color w:val="000000"/>
          <w:sz w:val="28"/>
        </w:rPr>
        <w:t>
      11. Выбор между несколькими судами, которым, согласно настоящей статье, подсудно дело, принадлежит истцу, за исключением подсудности, установленной статьей 33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 Исключительная подсудность </w:t>
      </w:r>
    </w:p>
    <w:bookmarkStart w:name="z333" w:id="45"/>
    <w:p>
      <w:pPr>
        <w:spacing w:after="0"/>
        <w:ind w:left="0"/>
        <w:jc w:val="both"/>
      </w:pPr>
      <w:r>
        <w:rPr>
          <w:rFonts w:ascii="Times New Roman"/>
          <w:b w:val="false"/>
          <w:i w:val="false"/>
          <w:color w:val="000000"/>
          <w:sz w:val="28"/>
        </w:rPr>
        <w:t>
      1. Иски о правах на земельные участки, здания, помещения, сооружения, другие объекты, прочно связанные с землей (недвижимое имущество), об освобождении имущества от ареста предъявляются по месту нахождения этих объектов или арестованного имущества, за исключением случаев, предусмотренных частью пятой настоящей статьи.</w:t>
      </w:r>
    </w:p>
    <w:bookmarkEnd w:id="45"/>
    <w:bookmarkStart w:name="z335" w:id="46"/>
    <w:p>
      <w:pPr>
        <w:spacing w:after="0"/>
        <w:ind w:left="0"/>
        <w:jc w:val="both"/>
      </w:pPr>
      <w:r>
        <w:rPr>
          <w:rFonts w:ascii="Times New Roman"/>
          <w:b w:val="false"/>
          <w:i w:val="false"/>
          <w:color w:val="000000"/>
          <w:sz w:val="28"/>
        </w:rPr>
        <w:t xml:space="preserve">
      2. Иски кредиторов наследодателя, предъявляемые до принятия наследства наследниками, подсудны суду по месту нахождения наследственного имущества или основной его части. </w:t>
      </w:r>
    </w:p>
    <w:bookmarkEnd w:id="46"/>
    <w:bookmarkStart w:name="z690" w:id="47"/>
    <w:p>
      <w:pPr>
        <w:spacing w:after="0"/>
        <w:ind w:left="0"/>
        <w:jc w:val="both"/>
      </w:pPr>
      <w:r>
        <w:rPr>
          <w:rFonts w:ascii="Times New Roman"/>
          <w:b w:val="false"/>
          <w:i w:val="false"/>
          <w:color w:val="000000"/>
          <w:sz w:val="28"/>
        </w:rPr>
        <w:t xml:space="preserve">
      3. Иски к перевозчикам, вытекающие из договоров перевозки грузов, пассажиров или багажа, предъявляются по месту нахождения постоянно действующего органа транспортной организации. </w:t>
      </w:r>
    </w:p>
    <w:bookmarkEnd w:id="47"/>
    <w:bookmarkStart w:name="z692" w:id="48"/>
    <w:p>
      <w:pPr>
        <w:spacing w:after="0"/>
        <w:ind w:left="0"/>
        <w:jc w:val="both"/>
      </w:pPr>
      <w:r>
        <w:rPr>
          <w:rFonts w:ascii="Times New Roman"/>
          <w:b w:val="false"/>
          <w:i w:val="false"/>
          <w:color w:val="000000"/>
          <w:sz w:val="28"/>
        </w:rPr>
        <w:t>
      4. Иски о возмещении убытков, причиненных нарушением иностранным государством юрисдикционного иммунитета Республики Казахстан и ее собственности, предъявляются по месту нахождения истца, если иное не предусмотрено международным договором Республики Казахстан.</w:t>
      </w:r>
    </w:p>
    <w:bookmarkEnd w:id="48"/>
    <w:bookmarkStart w:name="z694" w:id="49"/>
    <w:p>
      <w:pPr>
        <w:spacing w:after="0"/>
        <w:ind w:left="0"/>
        <w:jc w:val="both"/>
      </w:pPr>
      <w:r>
        <w:rPr>
          <w:rFonts w:ascii="Times New Roman"/>
          <w:b w:val="false"/>
          <w:i w:val="false"/>
          <w:color w:val="000000"/>
          <w:sz w:val="28"/>
        </w:rPr>
        <w:t>
      5. Иски, по которым одной из сторон выступает гражданин, осуществляющий предпринимательскую деятельность без образования юридического лица, в отношении которого вступило в законную силу решение о признании банкротом, либо юридическое лицо, в отношении которого вступило в законную силу решение о применении реабилитационной процедуры и (или) признании банкротом, рассматриваются тем же судьей суда, вынесшего решение о применении в отношении его реабилитационной процедуры или признании такого лица банкротом.</w:t>
      </w:r>
    </w:p>
    <w:bookmarkEnd w:id="49"/>
    <w:p>
      <w:pPr>
        <w:spacing w:after="0"/>
        <w:ind w:left="0"/>
        <w:jc w:val="both"/>
      </w:pPr>
      <w:r>
        <w:rPr>
          <w:rFonts w:ascii="Times New Roman"/>
          <w:b w:val="false"/>
          <w:i w:val="false"/>
          <w:color w:val="000000"/>
          <w:sz w:val="28"/>
        </w:rPr>
        <w:t xml:space="preserve">
      При отсутствии судьи его замена возможна в случаях: </w:t>
      </w:r>
    </w:p>
    <w:p>
      <w:pPr>
        <w:spacing w:after="0"/>
        <w:ind w:left="0"/>
        <w:jc w:val="both"/>
      </w:pPr>
      <w:r>
        <w:rPr>
          <w:rFonts w:ascii="Times New Roman"/>
          <w:b w:val="false"/>
          <w:i w:val="false"/>
          <w:color w:val="000000"/>
          <w:sz w:val="28"/>
        </w:rPr>
        <w:t>
      1) заявленного и удовлетворенного в порядке, установленном настоящим Кодексом, самоотвода или отвода судьи;</w:t>
      </w:r>
    </w:p>
    <w:p>
      <w:pPr>
        <w:spacing w:after="0"/>
        <w:ind w:left="0"/>
        <w:jc w:val="both"/>
      </w:pPr>
      <w:r>
        <w:rPr>
          <w:rFonts w:ascii="Times New Roman"/>
          <w:b w:val="false"/>
          <w:i w:val="false"/>
          <w:color w:val="000000"/>
          <w:sz w:val="28"/>
        </w:rPr>
        <w:t>
      2) болезни, отпуска, пребывания на учебе, нахождения в служебной командировке.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05.02.2010 </w:t>
      </w:r>
      <w:r>
        <w:rPr>
          <w:rFonts w:ascii="Times New Roman"/>
          <w:b w:val="false"/>
          <w:i w:val="false"/>
          <w:color w:val="ff0000"/>
          <w:sz w:val="28"/>
        </w:rPr>
        <w:t>№ 249-IV</w:t>
      </w:r>
      <w:r>
        <w:rPr>
          <w:rFonts w:ascii="Times New Roman"/>
          <w:b w:val="false"/>
          <w:i w:val="false"/>
          <w:color w:val="ff0000"/>
          <w:sz w:val="28"/>
        </w:rPr>
        <w:t xml:space="preserve">; от 13.11.2015 </w:t>
      </w:r>
      <w:r>
        <w:rPr>
          <w:rFonts w:ascii="Times New Roman"/>
          <w:b w:val="false"/>
          <w:i w:val="false"/>
          <w:color w:val="ff0000"/>
          <w:sz w:val="28"/>
        </w:rPr>
        <w:t>№ 399-V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34. Договорная подсудность </w:t>
      </w:r>
    </w:p>
    <w:p>
      <w:pPr>
        <w:spacing w:after="0"/>
        <w:ind w:left="0"/>
        <w:jc w:val="both"/>
      </w:pPr>
      <w:r>
        <w:rPr>
          <w:rFonts w:ascii="Times New Roman"/>
          <w:b w:val="false"/>
          <w:i w:val="false"/>
          <w:color w:val="000000"/>
          <w:sz w:val="28"/>
        </w:rPr>
        <w:t xml:space="preserve">
      Стороны могут по соглашению между собой изменить территориальную подсудность для данного дела. Подсудность, установленная статьей 33 настоящего Кодекса, не может быть изменена соглашением сторон. </w:t>
      </w:r>
    </w:p>
    <w:p>
      <w:pPr>
        <w:spacing w:after="0"/>
        <w:ind w:left="0"/>
        <w:jc w:val="both"/>
      </w:pPr>
      <w:r>
        <w:rPr>
          <w:rFonts w:ascii="Times New Roman"/>
          <w:b/>
          <w:i w:val="false"/>
          <w:color w:val="000000"/>
          <w:sz w:val="28"/>
        </w:rPr>
        <w:t xml:space="preserve">Статья 35. Подсудность нескольких связанных между собой дел </w:t>
      </w:r>
    </w:p>
    <w:p>
      <w:pPr>
        <w:spacing w:after="0"/>
        <w:ind w:left="0"/>
        <w:jc w:val="both"/>
      </w:pPr>
      <w:r>
        <w:rPr>
          <w:rFonts w:ascii="Times New Roman"/>
          <w:b w:val="false"/>
          <w:i w:val="false"/>
          <w:color w:val="000000"/>
          <w:sz w:val="28"/>
        </w:rPr>
        <w:t>
      1. Иск к нескольким ответчикам, проживающим или находящимся в разных местах, предъявляется по месту жительства или нахождения одного из ответчиков по выбору истца.</w:t>
      </w:r>
    </w:p>
    <w:p>
      <w:pPr>
        <w:spacing w:after="0"/>
        <w:ind w:left="0"/>
        <w:jc w:val="both"/>
      </w:pPr>
      <w:r>
        <w:rPr>
          <w:rFonts w:ascii="Times New Roman"/>
          <w:b w:val="false"/>
          <w:i w:val="false"/>
          <w:color w:val="000000"/>
          <w:sz w:val="28"/>
        </w:rPr>
        <w:t xml:space="preserve">
      2. Иск третьего лица, заявляющего самостоятельное требование, и встречный иск, независимо от его подсудности, предъявляются в суде по месту рассмотрения первоначального иска. </w:t>
      </w:r>
    </w:p>
    <w:p>
      <w:pPr>
        <w:spacing w:after="0"/>
        <w:ind w:left="0"/>
        <w:jc w:val="both"/>
      </w:pPr>
      <w:r>
        <w:rPr>
          <w:rFonts w:ascii="Times New Roman"/>
          <w:b w:val="false"/>
          <w:i w:val="false"/>
          <w:color w:val="000000"/>
          <w:sz w:val="28"/>
        </w:rPr>
        <w:t xml:space="preserve">
      3. Иск, вытекающий из уголовного дела, если он не был заявлен или не был разрешен в качестве гражданского иска при производстве уголовного дела, предъявляется для рассмотрения в порядке гражданского судопроизводства по правилам о подсудности, установленным настоящим Кодексом.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36. Передача дела из производства одного суда в другой </w:t>
      </w:r>
    </w:p>
    <w:p>
      <w:pPr>
        <w:spacing w:after="0"/>
        <w:ind w:left="0"/>
        <w:jc w:val="both"/>
      </w:pPr>
      <w:r>
        <w:rPr>
          <w:rFonts w:ascii="Times New Roman"/>
          <w:b w:val="false"/>
          <w:i w:val="false"/>
          <w:color w:val="000000"/>
          <w:sz w:val="28"/>
        </w:rPr>
        <w:t xml:space="preserve">
      1. 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 </w:t>
      </w:r>
    </w:p>
    <w:p>
      <w:pPr>
        <w:spacing w:after="0"/>
        <w:ind w:left="0"/>
        <w:jc w:val="both"/>
      </w:pPr>
      <w:r>
        <w:rPr>
          <w:rFonts w:ascii="Times New Roman"/>
          <w:b w:val="false"/>
          <w:i w:val="false"/>
          <w:color w:val="000000"/>
          <w:sz w:val="28"/>
        </w:rPr>
        <w:t xml:space="preserve">
      2. Суд </w:t>
      </w:r>
      <w:r>
        <w:rPr>
          <w:rFonts w:ascii="Times New Roman"/>
          <w:b w:val="false"/>
          <w:i w:val="false"/>
          <w:color w:val="000000"/>
          <w:sz w:val="28"/>
        </w:rPr>
        <w:t xml:space="preserve">передает </w:t>
      </w:r>
      <w:r>
        <w:rPr>
          <w:rFonts w:ascii="Times New Roman"/>
          <w:b w:val="false"/>
          <w:i w:val="false"/>
          <w:color w:val="000000"/>
          <w:sz w:val="28"/>
        </w:rPr>
        <w:t xml:space="preserve">дело на рассмотрение другого суда, если: </w:t>
      </w:r>
    </w:p>
    <w:p>
      <w:pPr>
        <w:spacing w:after="0"/>
        <w:ind w:left="0"/>
        <w:jc w:val="both"/>
      </w:pPr>
      <w:r>
        <w:rPr>
          <w:rFonts w:ascii="Times New Roman"/>
          <w:b w:val="false"/>
          <w:i w:val="false"/>
          <w:color w:val="000000"/>
          <w:sz w:val="28"/>
        </w:rPr>
        <w:t xml:space="preserve">
      1) ответчик, место жительства которого не было ранее известно, заявит ходатайство о передаче дела в суд по его месту жительства; </w:t>
      </w:r>
    </w:p>
    <w:p>
      <w:pPr>
        <w:spacing w:after="0"/>
        <w:ind w:left="0"/>
        <w:jc w:val="both"/>
      </w:pPr>
      <w:r>
        <w:rPr>
          <w:rFonts w:ascii="Times New Roman"/>
          <w:b w:val="false"/>
          <w:i w:val="false"/>
          <w:color w:val="000000"/>
          <w:sz w:val="28"/>
        </w:rPr>
        <w:t xml:space="preserve">
      2) после отвода одного или нескольких судей, а также по другим заслуживающим внимания обстоятельствам замена судей или рассмотрение дела в данном суде становится невозможным; </w:t>
      </w:r>
    </w:p>
    <w:p>
      <w:pPr>
        <w:spacing w:after="0"/>
        <w:ind w:left="0"/>
        <w:jc w:val="both"/>
      </w:pPr>
      <w:r>
        <w:rPr>
          <w:rFonts w:ascii="Times New Roman"/>
          <w:b w:val="false"/>
          <w:i w:val="false"/>
          <w:color w:val="000000"/>
          <w:sz w:val="28"/>
        </w:rPr>
        <w:t xml:space="preserve">
      3) при рассмотрении дела в данном суде выявилось, что оно было принято к производству с нарушением правил подсудности; </w:t>
      </w:r>
    </w:p>
    <w:p>
      <w:pPr>
        <w:spacing w:after="0"/>
        <w:ind w:left="0"/>
        <w:jc w:val="both"/>
      </w:pPr>
      <w:r>
        <w:rPr>
          <w:rFonts w:ascii="Times New Roman"/>
          <w:b w:val="false"/>
          <w:i w:val="false"/>
          <w:color w:val="000000"/>
          <w:sz w:val="28"/>
        </w:rPr>
        <w:t xml:space="preserve">
      4) исключен Законом РК от 17.11.2014 </w:t>
      </w:r>
      <w:r>
        <w:rPr>
          <w:rFonts w:ascii="Times New Roman"/>
          <w:b w:val="false"/>
          <w:i w:val="false"/>
          <w:color w:val="000000"/>
          <w:sz w:val="28"/>
        </w:rPr>
        <w:t>№ 254-V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Заявления сторон о неподсудности дела данному суду разрешаются этим судом. По вопросу о передаче дела в другой суд выносится определение. Определение суда об оставлении без удовлетворения заявления стороны (сторон) о неподсудности дела может быть обжаловано в суд апелляционной инстанции, решение которого является окончательным и обжалованию, опротестованию не подлежит. Передача дела из одного суда в другой производится по истечении срока на обжалование этого определения, а в случае подачи жалобы – после вынесения определения об оставлении жалобы без удовлетворения.</w:t>
      </w:r>
    </w:p>
    <w:p>
      <w:pPr>
        <w:spacing w:after="0"/>
        <w:ind w:left="0"/>
        <w:jc w:val="both"/>
      </w:pPr>
      <w:r>
        <w:rPr>
          <w:rFonts w:ascii="Times New Roman"/>
          <w:b w:val="false"/>
          <w:i w:val="false"/>
          <w:color w:val="000000"/>
          <w:sz w:val="28"/>
        </w:rPr>
        <w:t>
      3-1. В случаях, предусмотренных подпунктом 2) части второй настоящей статьи, подсудность дела районному и приравненному к нему суду определяется судом апелляционной инстанции.</w:t>
      </w:r>
    </w:p>
    <w:p>
      <w:pPr>
        <w:spacing w:after="0"/>
        <w:ind w:left="0"/>
        <w:jc w:val="both"/>
      </w:pPr>
      <w:r>
        <w:rPr>
          <w:rFonts w:ascii="Times New Roman"/>
          <w:b w:val="false"/>
          <w:i w:val="false"/>
          <w:color w:val="000000"/>
          <w:sz w:val="28"/>
        </w:rPr>
        <w:t>
      4. Споры о подсудности между судами разрешаются судом апелляционной инстанции, решение которого является окончательным и обжалованию, опротестованию не подлежит.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50"/>
    <w:p>
      <w:pPr>
        <w:spacing w:after="0"/>
        <w:ind w:left="0"/>
        <w:jc w:val="left"/>
      </w:pPr>
      <w:r>
        <w:rPr>
          <w:rFonts w:ascii="Times New Roman"/>
          <w:b/>
          <w:i w:val="false"/>
          <w:color w:val="000000"/>
        </w:rPr>
        <w:t xml:space="preserve">  Глава 4. Состав суда, отводы</w:t>
      </w:r>
    </w:p>
    <w:bookmarkEnd w:id="50"/>
    <w:p>
      <w:pPr>
        <w:spacing w:after="0"/>
        <w:ind w:left="0"/>
        <w:jc w:val="both"/>
      </w:pPr>
      <w:r>
        <w:rPr>
          <w:rFonts w:ascii="Times New Roman"/>
          <w:b/>
          <w:i w:val="false"/>
          <w:color w:val="000000"/>
          <w:sz w:val="28"/>
        </w:rPr>
        <w:t>Статья 37. Состав суда</w:t>
      </w:r>
    </w:p>
    <w:p>
      <w:pPr>
        <w:spacing w:after="0"/>
        <w:ind w:left="0"/>
        <w:jc w:val="both"/>
      </w:pPr>
      <w:r>
        <w:rPr>
          <w:rFonts w:ascii="Times New Roman"/>
          <w:b w:val="false"/>
          <w:i w:val="false"/>
          <w:color w:val="000000"/>
          <w:sz w:val="28"/>
        </w:rPr>
        <w:t>
      1. Гражданские дела в судах первой, апелляционной инстанций рассматриваются судьей единолично, который действует от имени суда.</w:t>
      </w:r>
    </w:p>
    <w:p>
      <w:pPr>
        <w:spacing w:after="0"/>
        <w:ind w:left="0"/>
        <w:jc w:val="both"/>
      </w:pPr>
      <w:r>
        <w:rPr>
          <w:rFonts w:ascii="Times New Roman"/>
          <w:b w:val="false"/>
          <w:i w:val="false"/>
          <w:color w:val="000000"/>
          <w:sz w:val="28"/>
        </w:rPr>
        <w:t xml:space="preserve">
      2. Гражданские дела, предусмотренные пунктом 8 </w:t>
      </w:r>
      <w:r>
        <w:rPr>
          <w:rFonts w:ascii="Times New Roman"/>
          <w:b w:val="false"/>
          <w:i w:val="false"/>
          <w:color w:val="000000"/>
          <w:sz w:val="28"/>
        </w:rPr>
        <w:t>статьи 59</w:t>
      </w:r>
      <w:r>
        <w:rPr>
          <w:rFonts w:ascii="Times New Roman"/>
          <w:b w:val="false"/>
          <w:i w:val="false"/>
          <w:color w:val="000000"/>
          <w:sz w:val="28"/>
        </w:rPr>
        <w:t xml:space="preserve"> и пунктом 3 </w:t>
      </w:r>
      <w:r>
        <w:rPr>
          <w:rFonts w:ascii="Times New Roman"/>
          <w:b w:val="false"/>
          <w:i w:val="false"/>
          <w:color w:val="000000"/>
          <w:sz w:val="28"/>
        </w:rPr>
        <w:t>статьи 66</w:t>
      </w:r>
      <w:r>
        <w:rPr>
          <w:rFonts w:ascii="Times New Roman"/>
          <w:b w:val="false"/>
          <w:i w:val="false"/>
          <w:color w:val="000000"/>
          <w:sz w:val="28"/>
        </w:rPr>
        <w:t xml:space="preserve"> Конституционного закона Республики Казахстан "О выборах в Республике Казахстан", а также пунктом 5 </w:t>
      </w:r>
      <w:r>
        <w:rPr>
          <w:rFonts w:ascii="Times New Roman"/>
          <w:b w:val="false"/>
          <w:i w:val="false"/>
          <w:color w:val="000000"/>
          <w:sz w:val="28"/>
        </w:rPr>
        <w:t>статьи 13</w:t>
      </w:r>
      <w:r>
        <w:rPr>
          <w:rFonts w:ascii="Times New Roman"/>
          <w:b w:val="false"/>
          <w:i w:val="false"/>
          <w:color w:val="000000"/>
          <w:sz w:val="28"/>
        </w:rPr>
        <w:t xml:space="preserve"> Конституционного закона Республики Казахстан "О республиканском референдуме", рассматриваются судьей единолично, который действует от имени суда.</w:t>
      </w:r>
    </w:p>
    <w:p>
      <w:pPr>
        <w:spacing w:after="0"/>
        <w:ind w:left="0"/>
        <w:jc w:val="both"/>
      </w:pPr>
      <w:r>
        <w:rPr>
          <w:rFonts w:ascii="Times New Roman"/>
          <w:b w:val="false"/>
          <w:i w:val="false"/>
          <w:color w:val="000000"/>
          <w:sz w:val="28"/>
        </w:rPr>
        <w:t>
      3. Рассмотрение дел в суде кассационной инстанции осуществляется коллегиальным составом судей этой коллегии в нечетном</w:t>
      </w:r>
    </w:p>
    <w:p>
      <w:pPr>
        <w:spacing w:after="0"/>
        <w:ind w:left="0"/>
        <w:jc w:val="both"/>
      </w:pPr>
      <w:r>
        <w:rPr>
          <w:rFonts w:ascii="Times New Roman"/>
          <w:b w:val="false"/>
          <w:i w:val="false"/>
          <w:color w:val="000000"/>
          <w:sz w:val="28"/>
        </w:rPr>
        <w:t>
      количестве (не менее трех) под председательством председателя</w:t>
      </w:r>
    </w:p>
    <w:p>
      <w:pPr>
        <w:spacing w:after="0"/>
        <w:ind w:left="0"/>
        <w:jc w:val="both"/>
      </w:pPr>
      <w:r>
        <w:rPr>
          <w:rFonts w:ascii="Times New Roman"/>
          <w:b w:val="false"/>
          <w:i w:val="false"/>
          <w:color w:val="000000"/>
          <w:sz w:val="28"/>
        </w:rPr>
        <w:t>
      соответствующего областного и приравненного к нему суда либо</w:t>
      </w:r>
    </w:p>
    <w:p>
      <w:pPr>
        <w:spacing w:after="0"/>
        <w:ind w:left="0"/>
        <w:jc w:val="both"/>
      </w:pPr>
      <w:r>
        <w:rPr>
          <w:rFonts w:ascii="Times New Roman"/>
          <w:b w:val="false"/>
          <w:i w:val="false"/>
          <w:color w:val="000000"/>
          <w:sz w:val="28"/>
        </w:rPr>
        <w:t>
      судьи кассационной инстанции по поручению председателя областного и приравненного к нему суда.</w:t>
      </w:r>
    </w:p>
    <w:p>
      <w:pPr>
        <w:spacing w:after="0"/>
        <w:ind w:left="0"/>
        <w:jc w:val="both"/>
      </w:pPr>
      <w:r>
        <w:rPr>
          <w:rFonts w:ascii="Times New Roman"/>
          <w:b w:val="false"/>
          <w:i w:val="false"/>
          <w:color w:val="000000"/>
          <w:sz w:val="28"/>
        </w:rPr>
        <w:t>
      Рассмотрение дел в надзорной судебной коллегии по гражданским и административным делам Верховного Суда Республики Казахстан осуществляется коллегиальным составом судей этой коллегии в нечетном количестве (не менее пяти) под председательством председателя указанной коллегии или одного из судей Верховного Суда Республики Казахстан по его поручению.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38. Порядок разрешения вопросов коллегиальным составом суда </w:t>
      </w:r>
    </w:p>
    <w:p>
      <w:pPr>
        <w:spacing w:after="0"/>
        <w:ind w:left="0"/>
        <w:jc w:val="both"/>
      </w:pPr>
      <w:r>
        <w:rPr>
          <w:rFonts w:ascii="Times New Roman"/>
          <w:b w:val="false"/>
          <w:i w:val="false"/>
          <w:color w:val="000000"/>
          <w:sz w:val="28"/>
        </w:rPr>
        <w:t xml:space="preserve">
      1. 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по большинству голосов. При решении каждого вопроса никто из судей не вправе воздержаться от голосования. </w:t>
      </w:r>
    </w:p>
    <w:p>
      <w:pPr>
        <w:spacing w:after="0"/>
        <w:ind w:left="0"/>
        <w:jc w:val="both"/>
      </w:pPr>
      <w:r>
        <w:rPr>
          <w:rFonts w:ascii="Times New Roman"/>
          <w:b w:val="false"/>
          <w:i w:val="false"/>
          <w:color w:val="000000"/>
          <w:sz w:val="28"/>
        </w:rPr>
        <w:t xml:space="preserve">
      2. Председательствующий вносит предложения, высказывает свои суждения и голосует последним. </w:t>
      </w:r>
    </w:p>
    <w:p>
      <w:pPr>
        <w:spacing w:after="0"/>
        <w:ind w:left="0"/>
        <w:jc w:val="both"/>
      </w:pPr>
      <w:r>
        <w:rPr>
          <w:rFonts w:ascii="Times New Roman"/>
          <w:b w:val="false"/>
          <w:i w:val="false"/>
          <w:color w:val="000000"/>
          <w:sz w:val="28"/>
        </w:rPr>
        <w:t xml:space="preserve">
      3. Судья, не согласный с решением большинства, обязан подписать это решение и может изложить в письменном виде свое особое мнение, которое вручается председательствующему и приобщается им к делу в запечатанном конверте. С особым мнением вправе ознакомиться суд надзорной инстанции при рассмотрении данного дела. О наличии особого мнения судьи лица, участвующие в деле, не извещаются, особое мнение в зале судебного заседания не оглашается.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39. Недопустимость повторного участия судьи в рассмотрении дела</w:t>
      </w:r>
    </w:p>
    <w:p>
      <w:pPr>
        <w:spacing w:after="0"/>
        <w:ind w:left="0"/>
        <w:jc w:val="both"/>
      </w:pPr>
      <w:r>
        <w:rPr>
          <w:rFonts w:ascii="Times New Roman"/>
          <w:b w:val="false"/>
          <w:i w:val="false"/>
          <w:color w:val="000000"/>
          <w:sz w:val="28"/>
        </w:rPr>
        <w:t>
      1. Судья, принимавший участие в рассмотрении гражданского дела в суде первой инстанции, не может участвовать в рассмотрении этого дела в судах апелляционной, кассационной или надзорной инстанций, а равно участвовать в новом рассмотрении дела в судах первой, апелляционной инстанции в случае отмены решения, принятого с его участием.</w:t>
      </w:r>
    </w:p>
    <w:p>
      <w:pPr>
        <w:spacing w:after="0"/>
        <w:ind w:left="0"/>
        <w:jc w:val="both"/>
      </w:pPr>
      <w:r>
        <w:rPr>
          <w:rFonts w:ascii="Times New Roman"/>
          <w:b w:val="false"/>
          <w:i w:val="false"/>
          <w:color w:val="000000"/>
          <w:sz w:val="28"/>
        </w:rPr>
        <w:t>
      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или надзорной инстанций, а равно участвовать в новом рассмотрении дела в суде апелляционной инстанции в случае отмены судебного акта, принятого с его участием.</w:t>
      </w:r>
    </w:p>
    <w:p>
      <w:pPr>
        <w:spacing w:after="0"/>
        <w:ind w:left="0"/>
        <w:jc w:val="both"/>
      </w:pPr>
      <w:r>
        <w:rPr>
          <w:rFonts w:ascii="Times New Roman"/>
          <w:b w:val="false"/>
          <w:i w:val="false"/>
          <w:color w:val="000000"/>
          <w:sz w:val="28"/>
        </w:rPr>
        <w:t>
      3.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или надзорной инстанций.</w:t>
      </w:r>
    </w:p>
    <w:p>
      <w:pPr>
        <w:spacing w:after="0"/>
        <w:ind w:left="0"/>
        <w:jc w:val="both"/>
      </w:pPr>
      <w:r>
        <w:rPr>
          <w:rFonts w:ascii="Times New Roman"/>
          <w:b w:val="false"/>
          <w:i w:val="false"/>
          <w:color w:val="000000"/>
          <w:sz w:val="28"/>
        </w:rPr>
        <w:t>
      4. Судья, принимавший участие в рассмотрении дела в суде кассационной или надзорной инстанции, не может повторно участвовать в рассмотрении этого дела в названных инстанциях в случае отмены постановления, принятого с его участием.</w:t>
      </w:r>
    </w:p>
    <w:p>
      <w:pPr>
        <w:spacing w:after="0"/>
        <w:ind w:left="0"/>
        <w:jc w:val="both"/>
      </w:pPr>
      <w:r>
        <w:rPr>
          <w:rFonts w:ascii="Times New Roman"/>
          <w:b w:val="false"/>
          <w:i w:val="false"/>
          <w:color w:val="000000"/>
          <w:sz w:val="28"/>
        </w:rPr>
        <w:t>
      5. Судья, принимавший участие в рассмотрении дела в суде надзорной инстанции, не может участвовать при новом рассмотрении этого дела в судах апелляционной или кассационной инстанции.</w:t>
      </w:r>
    </w:p>
    <w:p>
      <w:pPr>
        <w:spacing w:after="0"/>
        <w:ind w:left="0"/>
        <w:jc w:val="both"/>
      </w:pPr>
      <w:r>
        <w:rPr>
          <w:rFonts w:ascii="Times New Roman"/>
          <w:b w:val="false"/>
          <w:i w:val="false"/>
          <w:color w:val="000000"/>
          <w:sz w:val="28"/>
        </w:rPr>
        <w:t xml:space="preserve">
      6. Судья, принимавший участие в рассмотрении дела в суде надзорной инстанции, не может участвовать в рассмотрении этого дела в случае, предусмотренном частью второй </w:t>
      </w:r>
      <w:r>
        <w:rPr>
          <w:rFonts w:ascii="Times New Roman"/>
          <w:b w:val="false"/>
          <w:i w:val="false"/>
          <w:color w:val="000000"/>
          <w:sz w:val="28"/>
        </w:rPr>
        <w:t>статьи 386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40. Основания для отвода судьи </w:t>
      </w:r>
    </w:p>
    <w:p>
      <w:pPr>
        <w:spacing w:after="0"/>
        <w:ind w:left="0"/>
        <w:jc w:val="both"/>
      </w:pPr>
      <w:r>
        <w:rPr>
          <w:rFonts w:ascii="Times New Roman"/>
          <w:b w:val="false"/>
          <w:i w:val="false"/>
          <w:color w:val="000000"/>
          <w:sz w:val="28"/>
        </w:rPr>
        <w:t xml:space="preserve">
      1. Судья не может участвовать в рассмотрении дела и подлежит отводу, если он: </w:t>
      </w:r>
    </w:p>
    <w:p>
      <w:pPr>
        <w:spacing w:after="0"/>
        <w:ind w:left="0"/>
        <w:jc w:val="both"/>
      </w:pPr>
      <w:r>
        <w:rPr>
          <w:rFonts w:ascii="Times New Roman"/>
          <w:b w:val="false"/>
          <w:i w:val="false"/>
          <w:color w:val="000000"/>
          <w:sz w:val="28"/>
        </w:rPr>
        <w:t xml:space="preserve">
      1) при предыдущем рассмотрении данного дела участвовал в качестве свидетеля, эксперта, специалиста, переводчика, представителя, секретаря судебного заседания, судебного исполнителя, судебного пристава; </w:t>
      </w:r>
    </w:p>
    <w:p>
      <w:pPr>
        <w:spacing w:after="0"/>
        <w:ind w:left="0"/>
        <w:jc w:val="both"/>
      </w:pPr>
      <w:r>
        <w:rPr>
          <w:rFonts w:ascii="Times New Roman"/>
          <w:b w:val="false"/>
          <w:i w:val="false"/>
          <w:color w:val="000000"/>
          <w:sz w:val="28"/>
        </w:rPr>
        <w:t xml:space="preserve">
      2) является родственником кого-либо из лиц, участвующих в деле, или их представителей; </w:t>
      </w:r>
    </w:p>
    <w:p>
      <w:pPr>
        <w:spacing w:after="0"/>
        <w:ind w:left="0"/>
        <w:jc w:val="both"/>
      </w:pPr>
      <w:r>
        <w:rPr>
          <w:rFonts w:ascii="Times New Roman"/>
          <w:b w:val="false"/>
          <w:i w:val="false"/>
          <w:color w:val="000000"/>
          <w:sz w:val="28"/>
        </w:rPr>
        <w:t xml:space="preserve">
      3) лично, прямо или косвенно заинтересован в исходе дела либо если имеются иные обстоятельства, вызывающие обоснованные сомнения в его беспристрастности. </w:t>
      </w:r>
    </w:p>
    <w:p>
      <w:pPr>
        <w:spacing w:after="0"/>
        <w:ind w:left="0"/>
        <w:jc w:val="both"/>
      </w:pPr>
      <w:r>
        <w:rPr>
          <w:rFonts w:ascii="Times New Roman"/>
          <w:b w:val="false"/>
          <w:i w:val="false"/>
          <w:color w:val="000000"/>
          <w:sz w:val="28"/>
        </w:rPr>
        <w:t xml:space="preserve">
      2. В состав суда, рассматривающего дело, не могут входить лица, состоящие в родстве между собой.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41. Основания для отвода прокурора, эксперта, специалиста, переводчика, секретаря судебного заседания</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val="false"/>
          <w:i w:val="false"/>
          <w:color w:val="000000"/>
          <w:sz w:val="28"/>
        </w:rPr>
        <w:t xml:space="preserve">
       1. Основания для отвода, указанные в подпунктах 2) и 3) части первой </w:t>
      </w:r>
      <w:r>
        <w:rPr>
          <w:rFonts w:ascii="Times New Roman"/>
          <w:b w:val="false"/>
          <w:i w:val="false"/>
          <w:color w:val="000000"/>
          <w:sz w:val="28"/>
        </w:rPr>
        <w:t>статьи 40</w:t>
      </w:r>
      <w:r>
        <w:rPr>
          <w:rFonts w:ascii="Times New Roman"/>
          <w:b w:val="false"/>
          <w:i w:val="false"/>
          <w:color w:val="000000"/>
          <w:sz w:val="28"/>
        </w:rPr>
        <w:t xml:space="preserve"> настоящего Кодекса, распространяются также на прокурора, эксперта, специалиста, переводчика, секретаря судебного заседания.</w:t>
      </w:r>
    </w:p>
    <w:p>
      <w:pPr>
        <w:spacing w:after="0"/>
        <w:ind w:left="0"/>
        <w:jc w:val="both"/>
      </w:pPr>
      <w:r>
        <w:rPr>
          <w:rFonts w:ascii="Times New Roman"/>
          <w:b w:val="false"/>
          <w:i w:val="false"/>
          <w:color w:val="000000"/>
          <w:sz w:val="28"/>
        </w:rPr>
        <w:t xml:space="preserve">
      2. Эксперт или специалист либо переводчик, кроме того, не может участвовать в рассмотрении дела, если: </w:t>
      </w:r>
    </w:p>
    <w:p>
      <w:pPr>
        <w:spacing w:after="0"/>
        <w:ind w:left="0"/>
        <w:jc w:val="both"/>
      </w:pPr>
      <w:r>
        <w:rPr>
          <w:rFonts w:ascii="Times New Roman"/>
          <w:b w:val="false"/>
          <w:i w:val="false"/>
          <w:color w:val="000000"/>
          <w:sz w:val="28"/>
        </w:rPr>
        <w:t xml:space="preserve">
      1) он находится или находился в служебной или иной зависимости от лиц, участвующих в деле, или их представителей; </w:t>
      </w:r>
    </w:p>
    <w:p>
      <w:pPr>
        <w:spacing w:after="0"/>
        <w:ind w:left="0"/>
        <w:jc w:val="both"/>
      </w:pPr>
      <w:r>
        <w:rPr>
          <w:rFonts w:ascii="Times New Roman"/>
          <w:b w:val="false"/>
          <w:i w:val="false"/>
          <w:color w:val="000000"/>
          <w:sz w:val="28"/>
        </w:rPr>
        <w:t>
      2) он производил ревизию, материалы которой послужили основанием для обращения в суд либо используются при рассмотрении данного гражданского дела;</w:t>
      </w:r>
    </w:p>
    <w:p>
      <w:pPr>
        <w:spacing w:after="0"/>
        <w:ind w:left="0"/>
        <w:jc w:val="both"/>
      </w:pPr>
      <w:r>
        <w:rPr>
          <w:rFonts w:ascii="Times New Roman"/>
          <w:b w:val="false"/>
          <w:i w:val="false"/>
          <w:color w:val="000000"/>
          <w:sz w:val="28"/>
        </w:rPr>
        <w:t>
      3) обнаружилась их некомпетентность.</w:t>
      </w:r>
    </w:p>
    <w:p>
      <w:pPr>
        <w:spacing w:after="0"/>
        <w:ind w:left="0"/>
        <w:jc w:val="both"/>
      </w:pPr>
      <w:r>
        <w:rPr>
          <w:rFonts w:ascii="Times New Roman"/>
          <w:b w:val="false"/>
          <w:i w:val="false"/>
          <w:color w:val="000000"/>
          <w:sz w:val="28"/>
        </w:rPr>
        <w:t>
      3. Участие прокурора, специалиста, переводчика, секретаря судебного заседания при предыдущем рассмотрении данного дела в качестве соответственно прокурора, специалиста, переводчика, секретаря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производство экспертизы по делу, кроме случаев, когда она назначается повторно после проведенной с его участием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04.07.2006 N </w:t>
      </w:r>
      <w:r>
        <w:rPr>
          <w:rFonts w:ascii="Times New Roman"/>
          <w:b w:val="false"/>
          <w:i w:val="false"/>
          <w:color w:val="ff0000"/>
          <w:sz w:val="28"/>
        </w:rPr>
        <w:t>151</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20.01.2010 </w:t>
      </w:r>
      <w:r>
        <w:rPr>
          <w:rFonts w:ascii="Times New Roman"/>
          <w:b w:val="false"/>
          <w:i w:val="false"/>
          <w:color w:val="ff0000"/>
          <w:sz w:val="28"/>
        </w:rPr>
        <w:t>№ 241-IV</w:t>
      </w:r>
      <w:r>
        <w:rPr>
          <w:rFonts w:ascii="Times New Roman"/>
          <w:b w:val="false"/>
          <w:i w:val="false"/>
          <w:color w:val="ff0000"/>
          <w:sz w:val="28"/>
        </w:rPr>
        <w:t xml:space="preserve">;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42. Заявления об отводах (самоотводах) и порядок их разрешения </w:t>
      </w:r>
    </w:p>
    <w:p>
      <w:pPr>
        <w:spacing w:after="0"/>
        <w:ind w:left="0"/>
        <w:jc w:val="both"/>
      </w:pPr>
      <w:r>
        <w:rPr>
          <w:rFonts w:ascii="Times New Roman"/>
          <w:b w:val="false"/>
          <w:i w:val="false"/>
          <w:color w:val="000000"/>
          <w:sz w:val="28"/>
        </w:rPr>
        <w:t xml:space="preserve">
      1. При наличии обстоятельств, указанных в статьях 40, 41 настоящего Кодекса, судья, прокурор, эксперт, специалист, переводчик, секретарь судебного заседания обязаны заявить самоотвод. По тем же основаниям отвод может быть заявлен лицами, участвующими в деле. </w:t>
      </w:r>
    </w:p>
    <w:p>
      <w:pPr>
        <w:spacing w:after="0"/>
        <w:ind w:left="0"/>
        <w:jc w:val="both"/>
      </w:pPr>
      <w:r>
        <w:rPr>
          <w:rFonts w:ascii="Times New Roman"/>
          <w:b w:val="false"/>
          <w:i w:val="false"/>
          <w:color w:val="000000"/>
          <w:sz w:val="28"/>
        </w:rPr>
        <w:t xml:space="preserve">
      2. Самоотвод и отвод должны быть мотивированы и заявлены до начала рассмотрения дела по существу. В ходе рассмотрения дела заявление о самоотводе (отводе) допускается лишь в случае, когда основание самоотвода (отвода) стало известно суду или лицу, заявляющему самоотвод (отвод), после начала рассмотрения дела. </w:t>
      </w:r>
    </w:p>
    <w:p>
      <w:pPr>
        <w:spacing w:after="0"/>
        <w:ind w:left="0"/>
        <w:jc w:val="both"/>
      </w:pPr>
      <w:r>
        <w:rPr>
          <w:rFonts w:ascii="Times New Roman"/>
          <w:b w:val="false"/>
          <w:i w:val="false"/>
          <w:color w:val="000000"/>
          <w:sz w:val="28"/>
        </w:rPr>
        <w:t xml:space="preserve">
      3. Отвод (самоотвод), заявленный судье, рассматривающему дело единолично, рассматривается председателем данного суда или другим судьей этого суда, а в случае их отсутствия - судьей вышестоящего суда. </w:t>
      </w:r>
    </w:p>
    <w:p>
      <w:pPr>
        <w:spacing w:after="0"/>
        <w:ind w:left="0"/>
        <w:jc w:val="both"/>
      </w:pPr>
      <w:r>
        <w:rPr>
          <w:rFonts w:ascii="Times New Roman"/>
          <w:b w:val="false"/>
          <w:i w:val="false"/>
          <w:color w:val="000000"/>
          <w:sz w:val="28"/>
        </w:rPr>
        <w:t xml:space="preserve">
      4. При рассмотрении дела судом в коллегиальном составе, в случае заявления самоотвода (отвода) одному из судей, суд заслушивает мнение лиц, участвующих в деле, мнение отводимого судьи, если он желает дать объяснение, и разрешает вопрос об отводе в отсутствие отводимого. При равном количестве голосов, поданных за и против отвода, судья считается отведенным. Отвод, заявленный нескольким судьям или всему составу суда, разрешается этим же судом в полном составе простым большинством голосов. </w:t>
      </w:r>
    </w:p>
    <w:p>
      <w:pPr>
        <w:spacing w:after="0"/>
        <w:ind w:left="0"/>
        <w:jc w:val="both"/>
      </w:pPr>
      <w:r>
        <w:rPr>
          <w:rFonts w:ascii="Times New Roman"/>
          <w:b w:val="false"/>
          <w:i w:val="false"/>
          <w:color w:val="000000"/>
          <w:sz w:val="28"/>
        </w:rPr>
        <w:t xml:space="preserve">
      5. Определение об отклонении или удовлетворении отвода обжалованию, опротестованию не подлежит. Доводы о несогласии с определением могут быть включены в апелляционные, кассационные жалобы или ходатайства о пересмотре судебного акта в порядке судебного надзора, протесты. </w:t>
      </w:r>
    </w:p>
    <w:p>
      <w:pPr>
        <w:spacing w:after="0"/>
        <w:ind w:left="0"/>
        <w:jc w:val="both"/>
      </w:pPr>
      <w:r>
        <w:rPr>
          <w:rFonts w:ascii="Times New Roman"/>
          <w:b w:val="false"/>
          <w:i w:val="false"/>
          <w:color w:val="000000"/>
          <w:sz w:val="28"/>
        </w:rPr>
        <w:t xml:space="preserve">
      6. Вопрос о самоотводе (отводе) прокурора, эксперта, специалиста, переводчика, секретаря судебного заседания разрешается судом, рассматривающим дело. </w:t>
      </w:r>
    </w:p>
    <w:p>
      <w:pPr>
        <w:spacing w:after="0"/>
        <w:ind w:left="0"/>
        <w:jc w:val="both"/>
      </w:pPr>
      <w:r>
        <w:rPr>
          <w:rFonts w:ascii="Times New Roman"/>
          <w:b w:val="false"/>
          <w:i w:val="false"/>
          <w:color w:val="000000"/>
          <w:sz w:val="28"/>
        </w:rPr>
        <w:t xml:space="preserve">
      7. Вопрос о самоотводе (отводе) разрешается определением суда.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04.07.2006 N </w:t>
      </w:r>
      <w:r>
        <w:rPr>
          <w:rFonts w:ascii="Times New Roman"/>
          <w:b w:val="false"/>
          <w:i w:val="false"/>
          <w:color w:val="ff0000"/>
          <w:sz w:val="28"/>
        </w:rPr>
        <w:t>151</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43. Последствия удовлетворения заявления об отводе (самоотводе) </w:t>
      </w:r>
    </w:p>
    <w:p>
      <w:pPr>
        <w:spacing w:after="0"/>
        <w:ind w:left="0"/>
        <w:jc w:val="both"/>
      </w:pPr>
      <w:r>
        <w:rPr>
          <w:rFonts w:ascii="Times New Roman"/>
          <w:b w:val="false"/>
          <w:i w:val="false"/>
          <w:color w:val="000000"/>
          <w:sz w:val="28"/>
        </w:rPr>
        <w:t xml:space="preserve">
      1. В случае отвода (самоотвода) судьи, рассматривающего дело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 </w:t>
      </w:r>
    </w:p>
    <w:p>
      <w:pPr>
        <w:spacing w:after="0"/>
        <w:ind w:left="0"/>
        <w:jc w:val="both"/>
      </w:pPr>
      <w:r>
        <w:rPr>
          <w:rFonts w:ascii="Times New Roman"/>
          <w:b w:val="false"/>
          <w:i w:val="false"/>
          <w:color w:val="000000"/>
          <w:sz w:val="28"/>
        </w:rPr>
        <w:t xml:space="preserve">
      2. В случае самоотвода либо 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 </w:t>
      </w:r>
    </w:p>
    <w:p>
      <w:pPr>
        <w:spacing w:after="0"/>
        <w:ind w:left="0"/>
        <w:jc w:val="both"/>
      </w:pPr>
      <w:r>
        <w:rPr>
          <w:rFonts w:ascii="Times New Roman"/>
          <w:b w:val="false"/>
          <w:i w:val="false"/>
          <w:color w:val="000000"/>
          <w:sz w:val="28"/>
        </w:rPr>
        <w:t xml:space="preserve">
      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либо по причинам, указанным в статье 39 настоящего Кодекса, невозможно образовать новый состав суда для рассмотрения данного дела, если областной или приравненный к нему суд является стороной по делу.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bookmarkStart w:name="z92" w:id="51"/>
    <w:p>
      <w:pPr>
        <w:spacing w:after="0"/>
        <w:ind w:left="0"/>
        <w:jc w:val="left"/>
      </w:pPr>
      <w:r>
        <w:rPr>
          <w:rFonts w:ascii="Times New Roman"/>
          <w:b/>
          <w:i w:val="false"/>
          <w:color w:val="000000"/>
        </w:rPr>
        <w:t xml:space="preserve">  Глава 5. Лица, участвующие в деле</w:t>
      </w:r>
    </w:p>
    <w:bookmarkEnd w:id="51"/>
    <w:p>
      <w:pPr>
        <w:spacing w:after="0"/>
        <w:ind w:left="0"/>
        <w:jc w:val="both"/>
      </w:pPr>
      <w:r>
        <w:rPr>
          <w:rFonts w:ascii="Times New Roman"/>
          <w:b/>
          <w:i w:val="false"/>
          <w:color w:val="000000"/>
          <w:sz w:val="28"/>
        </w:rPr>
        <w:t xml:space="preserve">Статья 44. Состав лиц, участвующих в деле </w:t>
      </w:r>
    </w:p>
    <w:p>
      <w:pPr>
        <w:spacing w:after="0"/>
        <w:ind w:left="0"/>
        <w:jc w:val="both"/>
      </w:pPr>
      <w:r>
        <w:rPr>
          <w:rFonts w:ascii="Times New Roman"/>
          <w:b w:val="false"/>
          <w:i w:val="false"/>
          <w:color w:val="000000"/>
          <w:sz w:val="28"/>
        </w:rPr>
        <w:t xml:space="preserve">
      Лицами, участвующими в деле, признаются стороны; третьи лица, заявляющие самостоятельные требования на предмет спора; третьи лица, не заявляющие самостоятельные требования на предмет спора; прокурор; государственные органы, органы местного самоуправления, организации или отдельные граждане, вступающие в процесс по основаниям, предусмотренным статьями 56 и 57 настоящего Кодекса; заявители и иные заинтересованные лица по делам, рассматриваемым судом в порядке особого производства (статья 289 настоящего Кодекса). </w:t>
      </w:r>
    </w:p>
    <w:p>
      <w:pPr>
        <w:spacing w:after="0"/>
        <w:ind w:left="0"/>
        <w:jc w:val="both"/>
      </w:pPr>
      <w:r>
        <w:rPr>
          <w:rFonts w:ascii="Times New Roman"/>
          <w:b/>
          <w:i w:val="false"/>
          <w:color w:val="000000"/>
          <w:sz w:val="28"/>
        </w:rPr>
        <w:t xml:space="preserve">Статья 45. Гражданская процессуальная правоспособность </w:t>
      </w:r>
    </w:p>
    <w:p>
      <w:pPr>
        <w:spacing w:after="0"/>
        <w:ind w:left="0"/>
        <w:jc w:val="both"/>
      </w:pPr>
      <w:r>
        <w:rPr>
          <w:rFonts w:ascii="Times New Roman"/>
          <w:b w:val="false"/>
          <w:i w:val="false"/>
          <w:color w:val="000000"/>
          <w:sz w:val="28"/>
        </w:rPr>
        <w:t xml:space="preserve">
      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организациями, являющимися субъектами материального права. </w:t>
      </w:r>
    </w:p>
    <w:p>
      <w:pPr>
        <w:spacing w:after="0"/>
        <w:ind w:left="0"/>
        <w:jc w:val="both"/>
      </w:pPr>
      <w:r>
        <w:rPr>
          <w:rFonts w:ascii="Times New Roman"/>
          <w:b/>
          <w:i w:val="false"/>
          <w:color w:val="000000"/>
          <w:sz w:val="28"/>
        </w:rPr>
        <w:t xml:space="preserve">Статья 46. Гражданская процессуальная дееспособность </w:t>
      </w:r>
    </w:p>
    <w:p>
      <w:pPr>
        <w:spacing w:after="0"/>
        <w:ind w:left="0"/>
        <w:jc w:val="both"/>
      </w:pPr>
      <w:r>
        <w:rPr>
          <w:rFonts w:ascii="Times New Roman"/>
          <w:b w:val="false"/>
          <w:i w:val="false"/>
          <w:color w:val="000000"/>
          <w:sz w:val="28"/>
        </w:rPr>
        <w:t xml:space="preserve">
      1. Способность своими действиями осуществлять свои права и выполнять обязанности в суде, поручать ведение дела представителю (гражданская процессуальная дееспособность) принадлежит в полном объеме гражданам, достигшим восемнадцати лет, и организациям. </w:t>
      </w:r>
    </w:p>
    <w:p>
      <w:pPr>
        <w:spacing w:after="0"/>
        <w:ind w:left="0"/>
        <w:jc w:val="both"/>
      </w:pPr>
      <w:r>
        <w:rPr>
          <w:rFonts w:ascii="Times New Roman"/>
          <w:b w:val="false"/>
          <w:i w:val="false"/>
          <w:color w:val="000000"/>
          <w:sz w:val="28"/>
        </w:rPr>
        <w:t xml:space="preserve">
      2. Права, свободы и охраняемые законом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однако суд обязан привлекать к участию в таких делах самих несовершеннолетних или граждан, признанных ограниченно дееспособными, а также по ходатайству их законных представителей прокурора. </w:t>
      </w:r>
    </w:p>
    <w:p>
      <w:pPr>
        <w:spacing w:after="0"/>
        <w:ind w:left="0"/>
        <w:jc w:val="both"/>
      </w:pPr>
      <w:r>
        <w:rPr>
          <w:rFonts w:ascii="Times New Roman"/>
          <w:b w:val="false"/>
          <w:i w:val="false"/>
          <w:color w:val="000000"/>
          <w:sz w:val="28"/>
        </w:rPr>
        <w:t xml:space="preserve">
      3. Права, свободы и охраняемые законом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 </w:t>
      </w:r>
    </w:p>
    <w:p>
      <w:pPr>
        <w:spacing w:after="0"/>
        <w:ind w:left="0"/>
        <w:jc w:val="both"/>
      </w:pPr>
      <w:r>
        <w:rPr>
          <w:rFonts w:ascii="Times New Roman"/>
          <w:b w:val="false"/>
          <w:i w:val="false"/>
          <w:color w:val="000000"/>
          <w:sz w:val="28"/>
        </w:rPr>
        <w:t xml:space="preserve">
      4. В случаях, предусмотренных законом, по делам, возникающим из гражданских, семейных, трудовых, кооперативных, административных и иных правоотношений и из сделок, связанных с распоряжением полученным заработком или доходами от предпринимательской деятельности, несовершеннолетние в возрасте от четырнадцати до восемнадцати лет имеют право лично защищать в суде свои права и законные интересы. Привлечение к участию в таких делах законных представителей несовершеннолетних для оказания им помощи зависит от усмотрения суда.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29.12.2010 </w:t>
      </w:r>
      <w:r>
        <w:rPr>
          <w:rFonts w:ascii="Times New Roman"/>
          <w:b w:val="false"/>
          <w:i w:val="false"/>
          <w:color w:val="ff0000"/>
          <w:sz w:val="28"/>
        </w:rPr>
        <w:t>№ 374-IV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47. Права и обязанности лиц, участвующих в деле </w:t>
      </w:r>
    </w:p>
    <w:p>
      <w:pPr>
        <w:spacing w:after="0"/>
        <w:ind w:left="0"/>
        <w:jc w:val="both"/>
      </w:pPr>
      <w:r>
        <w:rPr>
          <w:rFonts w:ascii="Times New Roman"/>
          <w:b w:val="false"/>
          <w:i w:val="false"/>
          <w:color w:val="000000"/>
          <w:sz w:val="28"/>
        </w:rPr>
        <w:t xml:space="preserve">
      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дополнительных доказательств;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и определения суда; пользоваться другими процессуальными правами, предоставленными законодательством о гражданском судопроизводстве. Они должны добросовестно пользоваться всеми принадлежащими им процессуальными правами. </w:t>
      </w:r>
    </w:p>
    <w:p>
      <w:pPr>
        <w:spacing w:after="0"/>
        <w:ind w:left="0"/>
        <w:jc w:val="both"/>
      </w:pPr>
      <w:r>
        <w:rPr>
          <w:rFonts w:ascii="Times New Roman"/>
          <w:b w:val="false"/>
          <w:i w:val="false"/>
          <w:color w:val="000000"/>
          <w:sz w:val="28"/>
        </w:rPr>
        <w:t>
      2. Лица, участвующие в деле, несут свои процессуальные обязанности, в случае неисполнения которых наступают последствия, предусмотренные законодательством о гражданском судопроизводстве.</w:t>
      </w:r>
    </w:p>
    <w:p>
      <w:pPr>
        <w:spacing w:after="0"/>
        <w:ind w:left="0"/>
        <w:jc w:val="both"/>
      </w:pPr>
      <w:r>
        <w:rPr>
          <w:rFonts w:ascii="Times New Roman"/>
          <w:b w:val="false"/>
          <w:i w:val="false"/>
          <w:color w:val="000000"/>
          <w:sz w:val="28"/>
        </w:rPr>
        <w:t>
      3. Лица, участвующие в деле, вправе направить обращение в суд в письменной форме либо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48. Стороны </w:t>
      </w:r>
    </w:p>
    <w:p>
      <w:pPr>
        <w:spacing w:after="0"/>
        <w:ind w:left="0"/>
        <w:jc w:val="both"/>
      </w:pPr>
      <w:r>
        <w:rPr>
          <w:rFonts w:ascii="Times New Roman"/>
          <w:b w:val="false"/>
          <w:i w:val="false"/>
          <w:color w:val="000000"/>
          <w:sz w:val="28"/>
        </w:rPr>
        <w:t xml:space="preserve">
      1. Сторонами в гражданском процессе являются истец и ответчик. Истцами являются граждане и юридические лица, предъявившие иск в своих интересах или в интересах которых предъявлен иск. Ответчиками являются граждане и юридические лица, к которым предъявлено исковое требование. </w:t>
      </w:r>
    </w:p>
    <w:p>
      <w:pPr>
        <w:spacing w:after="0"/>
        <w:ind w:left="0"/>
        <w:jc w:val="both"/>
      </w:pPr>
      <w:r>
        <w:rPr>
          <w:rFonts w:ascii="Times New Roman"/>
          <w:b w:val="false"/>
          <w:i w:val="false"/>
          <w:color w:val="000000"/>
          <w:sz w:val="28"/>
        </w:rPr>
        <w:t xml:space="preserve">
      2. В случаях, предусмотренных законом, сторонами могут быть и </w:t>
      </w:r>
      <w:r>
        <w:rPr>
          <w:rFonts w:ascii="Times New Roman"/>
          <w:b w:val="false"/>
          <w:i w:val="false"/>
          <w:color w:val="000000"/>
          <w:sz w:val="28"/>
        </w:rPr>
        <w:t>организации</w:t>
      </w:r>
      <w:r>
        <w:rPr>
          <w:rFonts w:ascii="Times New Roman"/>
          <w:b w:val="false"/>
          <w:i w:val="false"/>
          <w:color w:val="000000"/>
          <w:sz w:val="28"/>
        </w:rPr>
        <w:t xml:space="preserve">, не являющиеся юридическими лицами. </w:t>
      </w:r>
    </w:p>
    <w:p>
      <w:pPr>
        <w:spacing w:after="0"/>
        <w:ind w:left="0"/>
        <w:jc w:val="both"/>
      </w:pPr>
      <w:r>
        <w:rPr>
          <w:rFonts w:ascii="Times New Roman"/>
          <w:b w:val="false"/>
          <w:i w:val="false"/>
          <w:color w:val="000000"/>
          <w:sz w:val="28"/>
        </w:rPr>
        <w:t xml:space="preserve">
      3. Лицо, в интересах которого дело начато по заявлению лиц, имеющих по закону право на обращение в суд за защитой прав, свобод и охраняемых законом интересов других лиц, извещается судом о возникшем процессе и участвует в нем в качестве истца. </w:t>
      </w:r>
    </w:p>
    <w:p>
      <w:pPr>
        <w:spacing w:after="0"/>
        <w:ind w:left="0"/>
        <w:jc w:val="both"/>
      </w:pPr>
      <w:r>
        <w:rPr>
          <w:rFonts w:ascii="Times New Roman"/>
          <w:b w:val="false"/>
          <w:i w:val="false"/>
          <w:color w:val="000000"/>
          <w:sz w:val="28"/>
        </w:rPr>
        <w:t xml:space="preserve">
      4. Стороной в гражданском процессе может быть государство. </w:t>
      </w:r>
    </w:p>
    <w:p>
      <w:pPr>
        <w:spacing w:after="0"/>
        <w:ind w:left="0"/>
        <w:jc w:val="both"/>
      </w:pPr>
      <w:r>
        <w:rPr>
          <w:rFonts w:ascii="Times New Roman"/>
          <w:b w:val="false"/>
          <w:i w:val="false"/>
          <w:color w:val="000000"/>
          <w:sz w:val="28"/>
        </w:rPr>
        <w:t>
      5. Стороны пользуются равными процессуальными правами и несут равные процессуальные обязанности.</w:t>
      </w:r>
    </w:p>
    <w:p>
      <w:pPr>
        <w:spacing w:after="0"/>
        <w:ind w:left="0"/>
        <w:jc w:val="both"/>
      </w:pPr>
      <w:r>
        <w:rPr>
          <w:rFonts w:ascii="Times New Roman"/>
          <w:b w:val="false"/>
          <w:i w:val="false"/>
          <w:color w:val="000000"/>
          <w:sz w:val="28"/>
        </w:rPr>
        <w:t>
      6. Стороны, участвующие в корпоративном споре, вправе запрашивать друг у друга документы, которые могут установить обстоятельства дела, не указывая каждый конкретный документ, в соответствии с положениями настоящего Кодекса.</w:t>
      </w:r>
    </w:p>
    <w:p>
      <w:pPr>
        <w:spacing w:after="0"/>
        <w:ind w:left="0"/>
        <w:jc w:val="both"/>
      </w:pPr>
      <w:r>
        <w:rPr>
          <w:rFonts w:ascii="Times New Roman"/>
          <w:b w:val="false"/>
          <w:i w:val="false"/>
          <w:color w:val="000000"/>
          <w:sz w:val="28"/>
        </w:rPr>
        <w:t>
      Стороны не могут запрашивать друг у друга документы, содержащие государственные секреты или иную охраняемую законом тайну.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22.04.2015 </w:t>
      </w:r>
      <w:r>
        <w:rPr>
          <w:rFonts w:ascii="Times New Roman"/>
          <w:b w:val="false"/>
          <w:i w:val="false"/>
          <w:color w:val="ff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49. Изменение основания или предмета иска, отказ от иска, признание иска, мировое соглашение, соглашение об урегулировании спора (конфликта) в порядке медиации</w:t>
      </w:r>
    </w:p>
    <w:p>
      <w:pPr>
        <w:spacing w:after="0"/>
        <w:ind w:left="0"/>
        <w:jc w:val="both"/>
      </w:pPr>
      <w:r>
        <w:rPr>
          <w:rFonts w:ascii="Times New Roman"/>
          <w:b w:val="false"/>
          <w:i w:val="false"/>
          <w:color w:val="ff0000"/>
          <w:sz w:val="28"/>
        </w:rPr>
        <w:t xml:space="preserve">
      Сноска. Заголовок статьи 49 с изменением, внесенным Законом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p>
    <w:p>
      <w:pPr>
        <w:spacing w:after="0"/>
        <w:ind w:left="0"/>
        <w:jc w:val="both"/>
      </w:pPr>
      <w:r>
        <w:rPr>
          <w:rFonts w:ascii="Times New Roman"/>
          <w:b w:val="false"/>
          <w:i w:val="false"/>
          <w:color w:val="000000"/>
          <w:sz w:val="28"/>
        </w:rPr>
        <w:t>
       1. Истец вправе изменить основание или предмет иска, увеличить или уменьшить размер исковых требований или отказаться от иска. Изменение основания или предмета иска, увеличение или уменьшение размера исковых требований производятся путем подачи письменного заявления до окончания рассмотрения дела по существу. Отказ от иска допускается до принятия решения судом первой инстанции путем подачи письменного заявления. Ответчик вправе признать иск, о чем у него отбирается расписка. Стороны могут окончить дело мировым соглашением или соглашением об урегулировании спора (конфликта) в порядке медиации, которые подписываются сторонами и утверждаются судом.</w:t>
      </w:r>
    </w:p>
    <w:p>
      <w:pPr>
        <w:spacing w:after="0"/>
        <w:ind w:left="0"/>
        <w:jc w:val="both"/>
      </w:pPr>
      <w:r>
        <w:rPr>
          <w:rFonts w:ascii="Times New Roman"/>
          <w:b w:val="false"/>
          <w:i w:val="false"/>
          <w:color w:val="000000"/>
          <w:sz w:val="28"/>
        </w:rPr>
        <w:t xml:space="preserve">
      2. Суд не вправе по своей инициативе изменять предмет или основание иска. Суд не принимает отказа истца от иска, признания иска ответчиком и не утверждает мировое соглашение сторон или соглашение сторон об урегулировании спора (конфликта) в порядке медиации, если эти действия </w:t>
      </w:r>
      <w:r>
        <w:rPr>
          <w:rFonts w:ascii="Times New Roman"/>
          <w:b w:val="false"/>
          <w:i w:val="false"/>
          <w:color w:val="000000"/>
          <w:sz w:val="28"/>
        </w:rPr>
        <w:t>противоречат</w:t>
      </w:r>
      <w:r>
        <w:rPr>
          <w:rFonts w:ascii="Times New Roman"/>
          <w:b w:val="false"/>
          <w:i w:val="false"/>
          <w:color w:val="000000"/>
          <w:sz w:val="28"/>
        </w:rPr>
        <w:t xml:space="preserve"> закону или нарушают чьи-либо права, свободы и законные интересы.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50. Участие в деле нескольких истцов или ответчиков </w:t>
      </w:r>
    </w:p>
    <w:p>
      <w:pPr>
        <w:spacing w:after="0"/>
        <w:ind w:left="0"/>
        <w:jc w:val="both"/>
      </w:pPr>
      <w:r>
        <w:rPr>
          <w:rFonts w:ascii="Times New Roman"/>
          <w:b w:val="false"/>
          <w:i w:val="false"/>
          <w:color w:val="000000"/>
          <w:sz w:val="28"/>
        </w:rPr>
        <w:t xml:space="preserve">
      Иск может быть предъявлен совместно несколькими истцами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 </w:t>
      </w:r>
    </w:p>
    <w:p>
      <w:pPr>
        <w:spacing w:after="0"/>
        <w:ind w:left="0"/>
        <w:jc w:val="both"/>
      </w:pPr>
      <w:r>
        <w:rPr>
          <w:rFonts w:ascii="Times New Roman"/>
          <w:b/>
          <w:i w:val="false"/>
          <w:color w:val="000000"/>
          <w:sz w:val="28"/>
        </w:rPr>
        <w:t xml:space="preserve">Статья 51. Замена ненадлежащего ответчика </w:t>
      </w:r>
    </w:p>
    <w:p>
      <w:pPr>
        <w:spacing w:after="0"/>
        <w:ind w:left="0"/>
        <w:jc w:val="both"/>
      </w:pPr>
      <w:r>
        <w:rPr>
          <w:rFonts w:ascii="Times New Roman"/>
          <w:b w:val="false"/>
          <w:i w:val="false"/>
          <w:color w:val="000000"/>
          <w:sz w:val="28"/>
        </w:rPr>
        <w:t xml:space="preserve">
      1. Суд, установив при подготовке дела или во время его разбирательства в суде первой инстанции, что иск предъявлен не к тому лицу, которое должно отвечать по иску, может по ходатайству истца, не прекращая дела, допустить замену ненадлежащего ответчика надлежащим. После замены ненадлежащего ответчика подготовка и рассмотрение дела производятся с самого начала. </w:t>
      </w:r>
    </w:p>
    <w:p>
      <w:pPr>
        <w:spacing w:after="0"/>
        <w:ind w:left="0"/>
        <w:jc w:val="both"/>
      </w:pPr>
      <w:r>
        <w:rPr>
          <w:rFonts w:ascii="Times New Roman"/>
          <w:b w:val="false"/>
          <w:i w:val="false"/>
          <w:color w:val="000000"/>
          <w:sz w:val="28"/>
        </w:rPr>
        <w:t xml:space="preserve">
      2. Если истец не согласен на замену ненадлежащего ответчика другим лицом, суд рассматривает дело по предъявленному иску. </w:t>
      </w:r>
    </w:p>
    <w:p>
      <w:pPr>
        <w:spacing w:after="0"/>
        <w:ind w:left="0"/>
        <w:jc w:val="both"/>
      </w:pPr>
      <w:r>
        <w:rPr>
          <w:rFonts w:ascii="Times New Roman"/>
          <w:b/>
          <w:i w:val="false"/>
          <w:color w:val="000000"/>
          <w:sz w:val="28"/>
        </w:rPr>
        <w:t xml:space="preserve">Статья 52. Третьи лица, заявляющие самостоятельные требования на предмет спора </w:t>
      </w:r>
    </w:p>
    <w:p>
      <w:pPr>
        <w:spacing w:after="0"/>
        <w:ind w:left="0"/>
        <w:jc w:val="both"/>
      </w:pPr>
      <w:r>
        <w:rPr>
          <w:rFonts w:ascii="Times New Roman"/>
          <w:b w:val="false"/>
          <w:i w:val="false"/>
          <w:color w:val="000000"/>
          <w:sz w:val="28"/>
        </w:rPr>
        <w:t>
      Третьи лица, заявляющие самостоятельные требования на предмет спора, могут вступить в процесс до вынесения решения судом первой инстанции путем предъявления иска к одной или обеим сторонам. Они пользуются всеми правами и несут все обязанности истца.</w:t>
      </w:r>
    </w:p>
    <w:p>
      <w:pPr>
        <w:spacing w:after="0"/>
        <w:ind w:left="0"/>
        <w:jc w:val="both"/>
      </w:pPr>
      <w:r>
        <w:rPr>
          <w:rFonts w:ascii="Times New Roman"/>
          <w:b/>
          <w:i w:val="false"/>
          <w:color w:val="000000"/>
          <w:sz w:val="28"/>
        </w:rPr>
        <w:t xml:space="preserve">Статья 53. Третьи лица, не заявляющие самостоятельных требований на предмет спора </w:t>
      </w:r>
    </w:p>
    <w:p>
      <w:pPr>
        <w:spacing w:after="0"/>
        <w:ind w:left="0"/>
        <w:jc w:val="both"/>
      </w:pPr>
      <w:r>
        <w:rPr>
          <w:rFonts w:ascii="Times New Roman"/>
          <w:b w:val="false"/>
          <w:i w:val="false"/>
          <w:color w:val="000000"/>
          <w:sz w:val="28"/>
        </w:rPr>
        <w:t xml:space="preserve">
      Третьи лица, не заявляющие самостоятельных требований на предмет спора, могут вступить в процесс на стороне истца или ответчика до вынесения судом первой инстанции решения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сторон и других лиц, участвующих в деле, или по инициативе суда. Третьи лица, не заявляющие самостоятельных требований, пользуются процессуальными правами и несут процессуальные обязанности стороны, кроме права на изменение основания и предмета иска, увеличение или уменьшение размера исковых требований, а также на отказ от иска, признание иска либо заключение мирового соглашения,  соглашения об урегулировании спора (конфликта) в порядке медиации, предъявление встречного иска, требование принудительного исполнения решения суда.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54. Процессуальное правопреемство </w:t>
      </w:r>
    </w:p>
    <w:p>
      <w:pPr>
        <w:spacing w:after="0"/>
        <w:ind w:left="0"/>
        <w:jc w:val="both"/>
      </w:pPr>
      <w:r>
        <w:rPr>
          <w:rFonts w:ascii="Times New Roman"/>
          <w:b w:val="false"/>
          <w:i w:val="false"/>
          <w:color w:val="000000"/>
          <w:sz w:val="28"/>
        </w:rPr>
        <w:t xml:space="preserve">
      1. В случаях выбытия одной из сторон в спорном или установленном решением правоотношении (смерть гражданина, реорганизация, ликвидация юридического лица, уступка требования, перевод долга и другие случаи перемены лиц в материальном правоотношении) суд допускает замену этой стороны ее правопреемником. Правопреемство возможно в любой стадии процесса. </w:t>
      </w:r>
    </w:p>
    <w:p>
      <w:pPr>
        <w:spacing w:after="0"/>
        <w:ind w:left="0"/>
        <w:jc w:val="both"/>
      </w:pPr>
      <w:r>
        <w:rPr>
          <w:rFonts w:ascii="Times New Roman"/>
          <w:b w:val="false"/>
          <w:i w:val="false"/>
          <w:color w:val="000000"/>
          <w:sz w:val="28"/>
        </w:rPr>
        <w:t xml:space="preserve">
      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 </w:t>
      </w:r>
    </w:p>
    <w:p>
      <w:pPr>
        <w:spacing w:after="0"/>
        <w:ind w:left="0"/>
        <w:jc w:val="both"/>
      </w:pPr>
      <w:r>
        <w:rPr>
          <w:rFonts w:ascii="Times New Roman"/>
          <w:b/>
          <w:i w:val="false"/>
          <w:color w:val="000000"/>
          <w:sz w:val="28"/>
        </w:rPr>
        <w:t xml:space="preserve">Статья 55. Участие прокурора в гражданском судопроизводстве </w:t>
      </w:r>
    </w:p>
    <w:p>
      <w:pPr>
        <w:spacing w:after="0"/>
        <w:ind w:left="0"/>
        <w:jc w:val="both"/>
      </w:pPr>
      <w:r>
        <w:rPr>
          <w:rFonts w:ascii="Times New Roman"/>
          <w:b w:val="false"/>
          <w:i w:val="false"/>
          <w:color w:val="000000"/>
          <w:sz w:val="28"/>
        </w:rPr>
        <w:t xml:space="preserve">
      1. Высший надзор за точным и единообразным применением законов в гражданском судопроизводстве от имени государства осуществляется Генеральным прокурором Республики Казахстан как непосредственно, так и через подчиненных ему прокуроров. </w:t>
      </w:r>
    </w:p>
    <w:p>
      <w:pPr>
        <w:spacing w:after="0"/>
        <w:ind w:left="0"/>
        <w:jc w:val="both"/>
      </w:pPr>
      <w:r>
        <w:rPr>
          <w:rFonts w:ascii="Times New Roman"/>
          <w:b w:val="false"/>
          <w:i w:val="false"/>
          <w:color w:val="000000"/>
          <w:sz w:val="28"/>
        </w:rPr>
        <w:t xml:space="preserve">
      2. Участие прокурора в гражданском судопроизводстве обязательно в случаях, когда это предусмотрено законом, когда необходимость участия прокурора в данном деле признана судом, а также по делам, возбужденным по инициативе прокурора, затрагивающим </w:t>
      </w:r>
      <w:r>
        <w:rPr>
          <w:rFonts w:ascii="Times New Roman"/>
          <w:b w:val="false"/>
          <w:i w:val="false"/>
          <w:color w:val="000000"/>
          <w:sz w:val="28"/>
        </w:rPr>
        <w:t>интересы государства</w:t>
      </w:r>
      <w:r>
        <w:rPr>
          <w:rFonts w:ascii="Times New Roman"/>
          <w:b w:val="false"/>
          <w:i w:val="false"/>
          <w:color w:val="000000"/>
          <w:sz w:val="28"/>
        </w:rPr>
        <w:t>, о восстановлении на работе, взыскании заработной платы, выселении гражданина из жилища без предоставления другого жилого помещения, возмещении вреда, причиненного жизни и здоровью.</w:t>
      </w:r>
    </w:p>
    <w:p>
      <w:pPr>
        <w:spacing w:after="0"/>
        <w:ind w:left="0"/>
        <w:jc w:val="both"/>
      </w:pPr>
      <w:r>
        <w:rPr>
          <w:rFonts w:ascii="Times New Roman"/>
          <w:b w:val="false"/>
          <w:i w:val="false"/>
          <w:color w:val="000000"/>
          <w:sz w:val="28"/>
        </w:rPr>
        <w:t>
      Прокурор вправе вступить в процесс по своей инициативе или по инициативе суда для дачи заключения по делу в целях осуществления возложенных на него обязанностей и для защиты прав, свобод и законных интересов граждан, прав и законных интересов организаций, общественных или государственных интересов.</w:t>
      </w:r>
    </w:p>
    <w:p>
      <w:pPr>
        <w:spacing w:after="0"/>
        <w:ind w:left="0"/>
        <w:jc w:val="both"/>
      </w:pP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делах.</w:t>
      </w:r>
    </w:p>
    <w:p>
      <w:pPr>
        <w:spacing w:after="0"/>
        <w:ind w:left="0"/>
        <w:jc w:val="both"/>
      </w:pPr>
      <w:r>
        <w:rPr>
          <w:rFonts w:ascii="Times New Roman"/>
          <w:b w:val="false"/>
          <w:i w:val="false"/>
          <w:color w:val="000000"/>
          <w:sz w:val="28"/>
        </w:rPr>
        <w:t>
      3. Прокурор вправе обратиться в суд с иском, заявлением о защите прав, свобод и законных интересов граждан, прав и законных интересов организаций, общественных или государственных интересов. Иск о защите трудовых, жилищных и иных прав и свобод неограниченного круга лиц в социальной сфере, а также в защиту интересов недееспособного гражданина может быть предъявлен прокурором независимо от просьбы и заявления заинтересованного лица.</w:t>
      </w:r>
    </w:p>
    <w:p>
      <w:pPr>
        <w:spacing w:after="0"/>
        <w:ind w:left="0"/>
        <w:jc w:val="both"/>
      </w:pPr>
      <w:r>
        <w:rPr>
          <w:rFonts w:ascii="Times New Roman"/>
          <w:b w:val="false"/>
          <w:i w:val="false"/>
          <w:color w:val="000000"/>
          <w:sz w:val="28"/>
        </w:rPr>
        <w:t xml:space="preserve">
      4. Если истец не поддерживает требования, заявленного прокурором, то суд оставляет иск (заявление) без рассмотрения, если не затрагиваются права, свободы и законные интересы третьих лиц. </w:t>
      </w:r>
    </w:p>
    <w:p>
      <w:pPr>
        <w:spacing w:after="0"/>
        <w:ind w:left="0"/>
        <w:jc w:val="both"/>
      </w:pPr>
      <w:r>
        <w:rPr>
          <w:rFonts w:ascii="Times New Roman"/>
          <w:b w:val="false"/>
          <w:i w:val="false"/>
          <w:color w:val="000000"/>
          <w:sz w:val="28"/>
        </w:rPr>
        <w:t xml:space="preserve">
      5. Прокурор, предъявивший иск, пользуется всеми процессуальными правами, а также несет все процессуальные обязанности истца, кроме права на заключение мирового соглашения и соглашения об урегулировании спора (конфликта) в порядке медиации. Отказ прокурора от иска, предъявленного в защиту интересов другого лица, не лишает это лицо права требовать рассмотрения дела по существу. </w:t>
      </w:r>
    </w:p>
    <w:p>
      <w:pPr>
        <w:spacing w:after="0"/>
        <w:ind w:left="0"/>
        <w:jc w:val="both"/>
      </w:pPr>
      <w:r>
        <w:rPr>
          <w:rFonts w:ascii="Times New Roman"/>
          <w:b w:val="false"/>
          <w:i w:val="false"/>
          <w:color w:val="000000"/>
          <w:sz w:val="28"/>
        </w:rPr>
        <w:t>
      6.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29.12.2010 </w:t>
      </w:r>
      <w:r>
        <w:rPr>
          <w:rFonts w:ascii="Times New Roman"/>
          <w:b w:val="false"/>
          <w:i w:val="false"/>
          <w:color w:val="ff0000"/>
          <w:sz w:val="28"/>
        </w:rPr>
        <w:t>№ 374-IV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56. Обращение в суд в защиту прав других лиц, общественных и государственных интересов </w:t>
      </w:r>
    </w:p>
    <w:p>
      <w:pPr>
        <w:spacing w:after="0"/>
        <w:ind w:left="0"/>
        <w:jc w:val="both"/>
      </w:pPr>
      <w:r>
        <w:rPr>
          <w:rFonts w:ascii="Times New Roman"/>
          <w:b w:val="false"/>
          <w:i w:val="false"/>
          <w:color w:val="000000"/>
          <w:sz w:val="28"/>
        </w:rPr>
        <w:t xml:space="preserve">
      1. В случаях, </w:t>
      </w:r>
      <w:r>
        <w:rPr>
          <w:rFonts w:ascii="Times New Roman"/>
          <w:b w:val="false"/>
          <w:i w:val="false"/>
          <w:color w:val="000000"/>
          <w:sz w:val="28"/>
        </w:rPr>
        <w:t>предусмотренных</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государственные органы и органы местного самоуправления, организации или отдельные граждане могут обращаться в суд с иском в защиту прав, свобод и охраняемых законом интересов других лиц по их просьбе, а равно общественных или государственных интересов. Иск в защиту интересов недееспособного гражданина может быть предъявлен, независимо от просьбы заинтересованного лица. </w:t>
      </w:r>
    </w:p>
    <w:p>
      <w:pPr>
        <w:spacing w:after="0"/>
        <w:ind w:left="0"/>
        <w:jc w:val="both"/>
      </w:pPr>
      <w:r>
        <w:rPr>
          <w:rFonts w:ascii="Times New Roman"/>
          <w:b w:val="false"/>
          <w:i w:val="false"/>
          <w:color w:val="000000"/>
          <w:sz w:val="28"/>
        </w:rPr>
        <w:t xml:space="preserve">
      2. Лица, предъявившие иск в защиту чужих интересов, пользуются всеми процессуальными правами и несут все процессуальные обязанности истца, кроме права на заключение мирового соглашения и соглашения об урегулировании спора (конфликта) в порядке медиации. Отказ указанных органов и лиц от иска не лишает лицо, в интересах которого возбуждено дело, права требовать рассмотрения дела по существу. Если лицо, в интересах которого возбуждено дело, не поддерживает заявленного требования, суд оставляет иск (заявление) без рассмотрения, если не ущемляются права третьих лиц.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изменением, внесенным Законом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57. Участие в процессе государственных органов и органов местного самоуправления для дачи заключения по делу </w:t>
      </w:r>
    </w:p>
    <w:p>
      <w:pPr>
        <w:spacing w:after="0"/>
        <w:ind w:left="0"/>
        <w:jc w:val="both"/>
      </w:pPr>
      <w:r>
        <w:rPr>
          <w:rFonts w:ascii="Times New Roman"/>
          <w:b w:val="false"/>
          <w:i w:val="false"/>
          <w:color w:val="000000"/>
          <w:sz w:val="28"/>
        </w:rPr>
        <w:t>
      1. В случаях, предусмотренных законом, государственные органы и органы местного самоуправления до окончания рассмотрения дела по существу судом первой инстанции могут вступить в процесс по своей инициативе, по инициативе участвующих в деле лиц, а также по инициативе суда для дачи заключения по делу в целях осуществления возложенных на них обязанностей и для защиты прав, свобод и законных интересов граждан, общественных и государственных интересов.</w:t>
      </w:r>
    </w:p>
    <w:p>
      <w:pPr>
        <w:spacing w:after="0"/>
        <w:ind w:left="0"/>
        <w:jc w:val="both"/>
      </w:pPr>
      <w:r>
        <w:rPr>
          <w:rFonts w:ascii="Times New Roman"/>
          <w:b w:val="false"/>
          <w:i w:val="false"/>
          <w:color w:val="000000"/>
          <w:sz w:val="28"/>
        </w:rPr>
        <w:t xml:space="preserve">
      2. Указанные в настоящей статье органы через своих представителей пользуются всеми правами лиц, участвующих в деле, предусмотренными статьей 47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52"/>
    <w:p>
      <w:pPr>
        <w:spacing w:after="0"/>
        <w:ind w:left="0"/>
        <w:jc w:val="left"/>
      </w:pPr>
      <w:r>
        <w:rPr>
          <w:rFonts w:ascii="Times New Roman"/>
          <w:b/>
          <w:i w:val="false"/>
          <w:color w:val="000000"/>
        </w:rPr>
        <w:t xml:space="preserve">  Глава 6. Представительство в суде</w:t>
      </w:r>
    </w:p>
    <w:bookmarkEnd w:id="52"/>
    <w:p>
      <w:pPr>
        <w:spacing w:after="0"/>
        <w:ind w:left="0"/>
        <w:jc w:val="both"/>
      </w:pPr>
      <w:r>
        <w:rPr>
          <w:rFonts w:ascii="Times New Roman"/>
          <w:b/>
          <w:i w:val="false"/>
          <w:color w:val="000000"/>
          <w:sz w:val="28"/>
        </w:rPr>
        <w:t xml:space="preserve">Статья 58. Ведение дела через представителей </w:t>
      </w:r>
    </w:p>
    <w:p>
      <w:pPr>
        <w:spacing w:after="0"/>
        <w:ind w:left="0"/>
        <w:jc w:val="both"/>
      </w:pPr>
      <w:r>
        <w:rPr>
          <w:rFonts w:ascii="Times New Roman"/>
          <w:b w:val="false"/>
          <w:i w:val="false"/>
          <w:color w:val="000000"/>
          <w:sz w:val="28"/>
        </w:rPr>
        <w:t xml:space="preserve">
      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 </w:t>
      </w:r>
    </w:p>
    <w:p>
      <w:pPr>
        <w:spacing w:after="0"/>
        <w:ind w:left="0"/>
        <w:jc w:val="both"/>
      </w:pPr>
      <w:r>
        <w:rPr>
          <w:rFonts w:ascii="Times New Roman"/>
          <w:b w:val="false"/>
          <w:i w:val="false"/>
          <w:color w:val="000000"/>
          <w:sz w:val="28"/>
        </w:rPr>
        <w:t xml:space="preserve">
      2. Дела организаций ведут в суде их органы, действующие в пределах полномочий, предоставленных им законом, иными нормативными правовыми актами или учредительными документами, и их представители, наделенные соответствующими полномочиями. Руководители юридических лиц представляют суду документы, удостоверяющие их служебное положение или полномочия. Орган юридического лица может участвовать в деле наряду с другим представителем, наделенным соответствующим полномочием. </w:t>
      </w:r>
    </w:p>
    <w:p>
      <w:pPr>
        <w:spacing w:after="0"/>
        <w:ind w:left="0"/>
        <w:jc w:val="both"/>
      </w:pPr>
      <w:r>
        <w:rPr>
          <w:rFonts w:ascii="Times New Roman"/>
          <w:b w:val="false"/>
          <w:i w:val="false"/>
          <w:color w:val="000000"/>
          <w:sz w:val="28"/>
        </w:rPr>
        <w:t xml:space="preserve">
      Представителем в суде может быть любое дееспособное лицо, имеющее надлежащим образом оформленное полномочие на ведение дела в суде, основанное на доверенности, законодательстве, решении суда либо административном акте. </w:t>
      </w:r>
    </w:p>
    <w:p>
      <w:pPr>
        <w:spacing w:after="0"/>
        <w:ind w:left="0"/>
        <w:jc w:val="both"/>
      </w:pPr>
      <w:r>
        <w:rPr>
          <w:rFonts w:ascii="Times New Roman"/>
          <w:b/>
          <w:i w:val="false"/>
          <w:color w:val="000000"/>
          <w:sz w:val="28"/>
        </w:rPr>
        <w:t xml:space="preserve">Статья 59. Представительство по поручению </w:t>
      </w:r>
    </w:p>
    <w:p>
      <w:pPr>
        <w:spacing w:after="0"/>
        <w:ind w:left="0"/>
        <w:jc w:val="both"/>
      </w:pPr>
      <w:r>
        <w:rPr>
          <w:rFonts w:ascii="Times New Roman"/>
          <w:b w:val="false"/>
          <w:i w:val="false"/>
          <w:color w:val="000000"/>
          <w:sz w:val="28"/>
        </w:rPr>
        <w:t xml:space="preserve">
      Представителями по поручению в суде могут быть следующие лица: </w:t>
      </w:r>
    </w:p>
    <w:p>
      <w:pPr>
        <w:spacing w:after="0"/>
        <w:ind w:left="0"/>
        <w:jc w:val="both"/>
      </w:pPr>
      <w:r>
        <w:rPr>
          <w:rFonts w:ascii="Times New Roman"/>
          <w:b w:val="false"/>
          <w:i w:val="false"/>
          <w:color w:val="000000"/>
          <w:sz w:val="28"/>
        </w:rPr>
        <w:t xml:space="preserve">
      1) адвокаты; </w:t>
      </w:r>
    </w:p>
    <w:p>
      <w:pPr>
        <w:spacing w:after="0"/>
        <w:ind w:left="0"/>
        <w:jc w:val="both"/>
      </w:pPr>
      <w:r>
        <w:rPr>
          <w:rFonts w:ascii="Times New Roman"/>
          <w:b w:val="false"/>
          <w:i w:val="false"/>
          <w:color w:val="000000"/>
          <w:sz w:val="28"/>
        </w:rPr>
        <w:t xml:space="preserve">
      2) работники юридических лиц - по делам этих юридических лиц; </w:t>
      </w:r>
    </w:p>
    <w:p>
      <w:pPr>
        <w:spacing w:after="0"/>
        <w:ind w:left="0"/>
        <w:jc w:val="both"/>
      </w:pPr>
      <w:r>
        <w:rPr>
          <w:rFonts w:ascii="Times New Roman"/>
          <w:b w:val="false"/>
          <w:i w:val="false"/>
          <w:color w:val="000000"/>
          <w:sz w:val="28"/>
        </w:rPr>
        <w:t xml:space="preserve">
      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 </w:t>
      </w:r>
    </w:p>
    <w:p>
      <w:pPr>
        <w:spacing w:after="0"/>
        <w:ind w:left="0"/>
        <w:jc w:val="both"/>
      </w:pPr>
      <w:r>
        <w:rPr>
          <w:rFonts w:ascii="Times New Roman"/>
          <w:b w:val="false"/>
          <w:i w:val="false"/>
          <w:color w:val="000000"/>
          <w:sz w:val="28"/>
        </w:rPr>
        <w:t xml:space="preserve">
      4) уполномоченные организаций, которым законом, уставом или положением представлено право защищать права и интересы членов этих организаций; </w:t>
      </w:r>
    </w:p>
    <w:p>
      <w:pPr>
        <w:spacing w:after="0"/>
        <w:ind w:left="0"/>
        <w:jc w:val="both"/>
      </w:pPr>
      <w:r>
        <w:rPr>
          <w:rFonts w:ascii="Times New Roman"/>
          <w:b w:val="false"/>
          <w:i w:val="false"/>
          <w:color w:val="000000"/>
          <w:sz w:val="28"/>
        </w:rPr>
        <w:t xml:space="preserve">
      5) уполномоченные организаций, которым законом, уставом или положением представлено право защищать права и интересы других лиц; </w:t>
      </w:r>
    </w:p>
    <w:p>
      <w:pPr>
        <w:spacing w:after="0"/>
        <w:ind w:left="0"/>
        <w:jc w:val="both"/>
      </w:pPr>
      <w:r>
        <w:rPr>
          <w:rFonts w:ascii="Times New Roman"/>
          <w:b w:val="false"/>
          <w:i w:val="false"/>
          <w:color w:val="000000"/>
          <w:sz w:val="28"/>
        </w:rPr>
        <w:t xml:space="preserve">
      6) один из соучастников по поручению других соучастников; </w:t>
      </w:r>
    </w:p>
    <w:p>
      <w:pPr>
        <w:spacing w:after="0"/>
        <w:ind w:left="0"/>
        <w:jc w:val="both"/>
      </w:pPr>
      <w:r>
        <w:rPr>
          <w:rFonts w:ascii="Times New Roman"/>
          <w:b w:val="false"/>
          <w:i w:val="false"/>
          <w:color w:val="000000"/>
          <w:sz w:val="28"/>
        </w:rPr>
        <w:t>
      7) другие лица, имеющие высшее юридическое образование, допущенные судом по просьбе лиц, участвующих в деле.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60. Лица, которые не могут быть представителями в суде </w:t>
      </w:r>
    </w:p>
    <w:p>
      <w:pPr>
        <w:spacing w:after="0"/>
        <w:ind w:left="0"/>
        <w:jc w:val="both"/>
      </w:pPr>
      <w:r>
        <w:rPr>
          <w:rFonts w:ascii="Times New Roman"/>
          <w:b w:val="false"/>
          <w:i w:val="false"/>
          <w:color w:val="000000"/>
          <w:sz w:val="28"/>
        </w:rPr>
        <w:t xml:space="preserve">
      1. Судьи, следователи, прокуроры и депутаты представительных органов не могут быть представителями в суде, кроме случаев участия их в процессе в качестве уполномоченных соответствующих организаций или законных представителей. </w:t>
      </w:r>
    </w:p>
    <w:p>
      <w:pPr>
        <w:spacing w:after="0"/>
        <w:ind w:left="0"/>
        <w:jc w:val="both"/>
      </w:pPr>
      <w:r>
        <w:rPr>
          <w:rFonts w:ascii="Times New Roman"/>
          <w:b w:val="false"/>
          <w:i w:val="false"/>
          <w:color w:val="000000"/>
          <w:sz w:val="28"/>
        </w:rPr>
        <w:t xml:space="preserve">
      2. Представителями в суде не могут быть адвокаты, принявшие поручение об оказании юридической помощи с нарушением требований законодательства Республики Казахстан об адвокатской деятельности. </w:t>
      </w:r>
    </w:p>
    <w:p>
      <w:pPr>
        <w:spacing w:after="0"/>
        <w:ind w:left="0"/>
        <w:jc w:val="both"/>
      </w:pPr>
      <w:r>
        <w:rPr>
          <w:rFonts w:ascii="Times New Roman"/>
          <w:b w:val="false"/>
          <w:i w:val="false"/>
          <w:color w:val="000000"/>
          <w:sz w:val="28"/>
        </w:rPr>
        <w:t xml:space="preserve">
      3. Лицо не может быть представителем, если по данному делу оказывает или ранее оказывало юридическую помощь лицам, интересы которых противоречат интересам представляемого, или участвовало в качестве судьи, прокурора, эксперта, специалиста, переводчика, свидетеля или понятого, а также если оно состоит в родственных отношениях с должностным лицом, принимающим участие в рассмотрении дела.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11.12.2009 </w:t>
      </w:r>
      <w:r>
        <w:rPr>
          <w:rFonts w:ascii="Times New Roman"/>
          <w:b w:val="false"/>
          <w:i w:val="false"/>
          <w:color w:val="ff0000"/>
          <w:sz w:val="28"/>
        </w:rPr>
        <w:t>№ 230-IV</w:t>
      </w:r>
      <w:r>
        <w:rPr>
          <w:rFonts w:ascii="Times New Roman"/>
          <w:b w:val="false"/>
          <w:i w:val="false"/>
          <w:color w:val="ff0000"/>
          <w:sz w:val="28"/>
        </w:rPr>
        <w:t xml:space="preserve"> (вводятся в действие с 01.01.2010).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61. Полномочия представителя </w:t>
      </w:r>
    </w:p>
    <w:p>
      <w:pPr>
        <w:spacing w:after="0"/>
        <w:ind w:left="0"/>
        <w:jc w:val="both"/>
      </w:pPr>
      <w:r>
        <w:rPr>
          <w:rFonts w:ascii="Times New Roman"/>
          <w:b w:val="false"/>
          <w:i w:val="false"/>
          <w:color w:val="000000"/>
          <w:sz w:val="28"/>
        </w:rPr>
        <w:t>
      1. Полномочия на ведение дела в суде дают представителю право на совершение от имени представляемого всех процессуальных действий, кроме подписания искового заявления, заключения договора о проведении медиации либо передачи дела в арбитраж или третейский суд, полного или частичного отказа от исковых требований и признания иска, изменения предмета или основания иска, заключения мирового соглашения, передачи полномочий другому лицу (передоверие), обжалования постановления суда, требования принудительного исполнения судебного постановления, получения присужденных имущества или денег.</w:t>
      </w:r>
    </w:p>
    <w:p>
      <w:pPr>
        <w:spacing w:after="0"/>
        <w:ind w:left="0"/>
        <w:jc w:val="both"/>
      </w:pPr>
      <w:r>
        <w:rPr>
          <w:rFonts w:ascii="Times New Roman"/>
          <w:b w:val="false"/>
          <w:i w:val="false"/>
          <w:color w:val="000000"/>
          <w:sz w:val="28"/>
        </w:rPr>
        <w:t xml:space="preserve">
      2. Полномочия представителя на совершение каждого из указанных в части первой настоящей статьи действий должны быть специально предусмотрены в доверенности, выданной представляемым.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62. Оформление полномочий представителя </w:t>
      </w:r>
    </w:p>
    <w:p>
      <w:pPr>
        <w:spacing w:after="0"/>
        <w:ind w:left="0"/>
        <w:jc w:val="both"/>
      </w:pPr>
      <w:r>
        <w:rPr>
          <w:rFonts w:ascii="Times New Roman"/>
          <w:b w:val="false"/>
          <w:i w:val="false"/>
          <w:color w:val="000000"/>
          <w:sz w:val="28"/>
        </w:rPr>
        <w:t xml:space="preserve">
      1. Полномочия представителя должны быть выражены в доверенности, выданной и оформленной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Уполномоченные профессиональных союзов и других организаций должны представить суду документы, удостоверяющие поручение на осуществление представительства по данному делу (подпункты 3), 4) и 5) статьи 59 настоящего Кодекса). </w:t>
      </w:r>
    </w:p>
    <w:p>
      <w:pPr>
        <w:spacing w:after="0"/>
        <w:ind w:left="0"/>
        <w:jc w:val="both"/>
      </w:pPr>
      <w:r>
        <w:rPr>
          <w:rFonts w:ascii="Times New Roman"/>
          <w:b w:val="false"/>
          <w:i w:val="false"/>
          <w:color w:val="000000"/>
          <w:sz w:val="28"/>
        </w:rPr>
        <w:t>
      3. Полномочия адвоката на ведение конкретного дела удостоверяются доверенностью и ордером, выдаваемым юридической консультацией или адвокатской конторой коллегии адвокатов, а при осуществлении им своей деятельности индивидуально – президиумом коллегии адвокатов.</w:t>
      </w:r>
    </w:p>
    <w:p>
      <w:pPr>
        <w:spacing w:after="0"/>
        <w:ind w:left="0"/>
        <w:jc w:val="both"/>
      </w:pPr>
      <w:r>
        <w:rPr>
          <w:rFonts w:ascii="Times New Roman"/>
          <w:b w:val="false"/>
          <w:i w:val="false"/>
          <w:color w:val="000000"/>
          <w:sz w:val="28"/>
        </w:rPr>
        <w:t xml:space="preserve">
      Полномочия адвоката на совершение каждого из процессуальных действий, перечисленных в части первой </w:t>
      </w:r>
      <w:r>
        <w:rPr>
          <w:rFonts w:ascii="Times New Roman"/>
          <w:b w:val="false"/>
          <w:i w:val="false"/>
          <w:color w:val="000000"/>
          <w:sz w:val="28"/>
        </w:rPr>
        <w:t>статьи 61</w:t>
      </w:r>
      <w:r>
        <w:rPr>
          <w:rFonts w:ascii="Times New Roman"/>
          <w:b w:val="false"/>
          <w:i w:val="false"/>
          <w:color w:val="000000"/>
          <w:sz w:val="28"/>
        </w:rPr>
        <w:t xml:space="preserve"> настоящего Кодекса, должны быть подтверждены нотариально заверенной доверенностью или доверенностью, приравненной к нотариально заверенной.</w:t>
      </w:r>
    </w:p>
    <w:p>
      <w:pPr>
        <w:spacing w:after="0"/>
        <w:ind w:left="0"/>
        <w:jc w:val="both"/>
      </w:pPr>
      <w:r>
        <w:rPr>
          <w:rFonts w:ascii="Times New Roman"/>
          <w:b w:val="false"/>
          <w:i w:val="false"/>
          <w:color w:val="000000"/>
          <w:sz w:val="28"/>
        </w:rPr>
        <w:t xml:space="preserve">
      4. Доверенность от имени юридического лица выдается руководителем соответствующего юридического лица или иным уполномоченным лицом. </w:t>
      </w:r>
    </w:p>
    <w:p>
      <w:pPr>
        <w:spacing w:after="0"/>
        <w:ind w:left="0"/>
        <w:jc w:val="both"/>
      </w:pPr>
      <w:r>
        <w:rPr>
          <w:rFonts w:ascii="Times New Roman"/>
          <w:b w:val="false"/>
          <w:i w:val="false"/>
          <w:color w:val="000000"/>
          <w:sz w:val="28"/>
        </w:rPr>
        <w:t>
      5. Полномочия представителя, указанного в подпунктах 6) и 7) статьи 59 настоящего Кодекса, могут быть выражены в доверенности или же в устном заявлении доверителя на суде, занесенном в протокол судебного заседания.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28.12.2011 </w:t>
      </w:r>
      <w:r>
        <w:rPr>
          <w:rFonts w:ascii="Times New Roman"/>
          <w:b w:val="false"/>
          <w:i w:val="false"/>
          <w:color w:val="ff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63. Законные представители </w:t>
      </w:r>
    </w:p>
    <w:p>
      <w:pPr>
        <w:spacing w:after="0"/>
        <w:ind w:left="0"/>
        <w:jc w:val="both"/>
      </w:pPr>
      <w:r>
        <w:rPr>
          <w:rFonts w:ascii="Times New Roman"/>
          <w:b w:val="false"/>
          <w:i w:val="false"/>
          <w:color w:val="000000"/>
          <w:sz w:val="28"/>
        </w:rPr>
        <w:t>
      1. Права, свободы и законные интересы недееспособных граждан и лиц, не обладающих полной дееспособностью или признанных в судебном порядке ограниченно дееспособными, защищают в суде их родители, усыновители, опекуны, попечители, патронатные воспитатели или другие заменяющие их лица, которые представляют суду документы, удостоверяющие их статус и полномочия.</w:t>
      </w:r>
    </w:p>
    <w:p>
      <w:pPr>
        <w:spacing w:after="0"/>
        <w:ind w:left="0"/>
        <w:jc w:val="both"/>
      </w:pPr>
      <w:r>
        <w:rPr>
          <w:rFonts w:ascii="Times New Roman"/>
          <w:b w:val="false"/>
          <w:i w:val="false"/>
          <w:color w:val="000000"/>
          <w:sz w:val="28"/>
        </w:rPr>
        <w:t xml:space="preserve">
      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которое осуществляет опеку над имуществом безвестно отсутствующего. </w:t>
      </w:r>
    </w:p>
    <w:p>
      <w:pPr>
        <w:spacing w:after="0"/>
        <w:ind w:left="0"/>
        <w:jc w:val="both"/>
      </w:pPr>
      <w:r>
        <w:rPr>
          <w:rFonts w:ascii="Times New Roman"/>
          <w:b w:val="false"/>
          <w:i w:val="false"/>
          <w:color w:val="000000"/>
          <w:sz w:val="28"/>
        </w:rPr>
        <w:t xml:space="preserve">
      3. По делу, в котором должен участвовать наследник лица, умершего или объявленного в установленном порядке умершим, если наследство еще никем не принято, в качестве представителя наследника выступает хранитель или опекун, назначенный для охраны и управления наследственным имуществом. </w:t>
      </w:r>
    </w:p>
    <w:p>
      <w:pPr>
        <w:spacing w:after="0"/>
        <w:ind w:left="0"/>
        <w:jc w:val="both"/>
      </w:pPr>
      <w:r>
        <w:rPr>
          <w:rFonts w:ascii="Times New Roman"/>
          <w:b w:val="false"/>
          <w:i w:val="false"/>
          <w:color w:val="000000"/>
          <w:sz w:val="28"/>
        </w:rPr>
        <w:t xml:space="preserve">
      4.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представителю.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53"/>
    <w:p>
      <w:pPr>
        <w:spacing w:after="0"/>
        <w:ind w:left="0"/>
        <w:jc w:val="left"/>
      </w:pPr>
      <w:r>
        <w:rPr>
          <w:rFonts w:ascii="Times New Roman"/>
          <w:b/>
          <w:i w:val="false"/>
          <w:color w:val="000000"/>
        </w:rPr>
        <w:t xml:space="preserve">  Глава 7. Доказательства и доказывание</w:t>
      </w:r>
    </w:p>
    <w:bookmarkEnd w:id="53"/>
    <w:p>
      <w:pPr>
        <w:spacing w:after="0"/>
        <w:ind w:left="0"/>
        <w:jc w:val="both"/>
      </w:pPr>
      <w:r>
        <w:rPr>
          <w:rFonts w:ascii="Times New Roman"/>
          <w:b/>
          <w:i w:val="false"/>
          <w:color w:val="000000"/>
          <w:sz w:val="28"/>
        </w:rPr>
        <w:t xml:space="preserve">Статья 64. Доказательства </w:t>
      </w:r>
    </w:p>
    <w:p>
      <w:pPr>
        <w:spacing w:after="0"/>
        <w:ind w:left="0"/>
        <w:jc w:val="both"/>
      </w:pPr>
      <w:r>
        <w:rPr>
          <w:rFonts w:ascii="Times New Roman"/>
          <w:b w:val="false"/>
          <w:i w:val="false"/>
          <w:color w:val="000000"/>
          <w:sz w:val="28"/>
        </w:rPr>
        <w:t xml:space="preserve">
      1. Доказательствами по делу являются полученные законным способом фактические данные, на основе которых в предусмотренном законом порядке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разрешения дела. </w:t>
      </w:r>
    </w:p>
    <w:p>
      <w:pPr>
        <w:spacing w:after="0"/>
        <w:ind w:left="0"/>
        <w:jc w:val="both"/>
      </w:pPr>
      <w:r>
        <w:rPr>
          <w:rFonts w:ascii="Times New Roman"/>
          <w:b w:val="false"/>
          <w:i w:val="false"/>
          <w:color w:val="000000"/>
          <w:sz w:val="28"/>
        </w:rPr>
        <w:t xml:space="preserve">
      2. Эти фактические данные устанавливаются объяснениями сторон и третьих лиц, показаниями свидетелей, вещественными доказательствами, заключениями экспертов, протоколами процессуальных действий, протоколами судебных заседаний, отражающими ход и результаты процессуальных действий, и иными документами.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64 внесены изменения Законом РК от 4 июля 2006 года N </w:t>
      </w:r>
      <w:r>
        <w:rPr>
          <w:rFonts w:ascii="Times New Roman"/>
          <w:b w:val="false"/>
          <w:i w:val="false"/>
          <w:color w:val="ff0000"/>
          <w:sz w:val="28"/>
        </w:rPr>
        <w:t xml:space="preserve">151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65. Обязанность доказывания </w:t>
      </w:r>
    </w:p>
    <w:p>
      <w:pPr>
        <w:spacing w:after="0"/>
        <w:ind w:left="0"/>
        <w:jc w:val="both"/>
      </w:pPr>
      <w:r>
        <w:rPr>
          <w:rFonts w:ascii="Times New Roman"/>
          <w:b w:val="false"/>
          <w:i w:val="false"/>
          <w:color w:val="000000"/>
          <w:sz w:val="28"/>
        </w:rPr>
        <w:t xml:space="preserve">
      Каждая сторона должна доказать те обстоятельства, на которые она ссылается как на основания своих требований и возражений. </w:t>
      </w:r>
    </w:p>
    <w:p>
      <w:pPr>
        <w:spacing w:after="0"/>
        <w:ind w:left="0"/>
        <w:jc w:val="both"/>
      </w:pPr>
      <w:r>
        <w:rPr>
          <w:rFonts w:ascii="Times New Roman"/>
          <w:b/>
          <w:i w:val="false"/>
          <w:color w:val="000000"/>
          <w:sz w:val="28"/>
        </w:rPr>
        <w:t xml:space="preserve">Статья 66. Представление доказательств </w:t>
      </w:r>
    </w:p>
    <w:p>
      <w:pPr>
        <w:spacing w:after="0"/>
        <w:ind w:left="0"/>
        <w:jc w:val="both"/>
      </w:pPr>
      <w:r>
        <w:rPr>
          <w:rFonts w:ascii="Times New Roman"/>
          <w:b w:val="false"/>
          <w:i w:val="false"/>
          <w:color w:val="000000"/>
          <w:sz w:val="28"/>
        </w:rPr>
        <w:t>
      1. Доказательства представляются сторонами и другими лицами, участвующими в деле, суду первой инстанции и исследуются в судебном разбирательстве.</w:t>
      </w:r>
    </w:p>
    <w:p>
      <w:pPr>
        <w:spacing w:after="0"/>
        <w:ind w:left="0"/>
        <w:jc w:val="both"/>
      </w:pPr>
      <w:r>
        <w:rPr>
          <w:rFonts w:ascii="Times New Roman"/>
          <w:b w:val="false"/>
          <w:i w:val="false"/>
          <w:color w:val="000000"/>
          <w:sz w:val="28"/>
        </w:rPr>
        <w:t>
      1-1. Содержание каждого доказательства, на которое сторона ссылается как на основание требований или возражений против них, должно быть раскрыто в ходе судебного разбирательства, в котором это доказательство исследуется.</w:t>
      </w:r>
    </w:p>
    <w:p>
      <w:pPr>
        <w:spacing w:after="0"/>
        <w:ind w:left="0"/>
        <w:jc w:val="both"/>
      </w:pPr>
      <w:r>
        <w:rPr>
          <w:rFonts w:ascii="Times New Roman"/>
          <w:b w:val="false"/>
          <w:i w:val="false"/>
          <w:color w:val="000000"/>
          <w:sz w:val="28"/>
        </w:rPr>
        <w:t>
      Лицо вправе ссылаться только на те доказательства, которые были раскрыты в ходе судебного разбирательства.</w:t>
      </w:r>
    </w:p>
    <w:p>
      <w:pPr>
        <w:spacing w:after="0"/>
        <w:ind w:left="0"/>
        <w:jc w:val="both"/>
      </w:pPr>
      <w:r>
        <w:rPr>
          <w:rFonts w:ascii="Times New Roman"/>
          <w:b w:val="false"/>
          <w:i w:val="false"/>
          <w:color w:val="000000"/>
          <w:sz w:val="28"/>
        </w:rPr>
        <w:t xml:space="preserve">
      2. Обстоятельства, имеющие значение для правильного разрешения дела, </w:t>
      </w:r>
      <w:r>
        <w:rPr>
          <w:rFonts w:ascii="Times New Roman"/>
          <w:b w:val="false"/>
          <w:i w:val="false"/>
          <w:color w:val="000000"/>
          <w:sz w:val="28"/>
        </w:rPr>
        <w:t xml:space="preserve">определяются </w:t>
      </w:r>
      <w:r>
        <w:rPr>
          <w:rFonts w:ascii="Times New Roman"/>
          <w:b w:val="false"/>
          <w:i w:val="false"/>
          <w:color w:val="000000"/>
          <w:sz w:val="28"/>
        </w:rPr>
        <w:t xml:space="preserve">судом на основании требований и возражений сторон, других лиц, участвующих в деле, с учетом подлежащих применению норм материального и процессуального права. </w:t>
      </w:r>
    </w:p>
    <w:p>
      <w:pPr>
        <w:spacing w:after="0"/>
        <w:ind w:left="0"/>
        <w:jc w:val="both"/>
      </w:pPr>
      <w:r>
        <w:rPr>
          <w:rFonts w:ascii="Times New Roman"/>
          <w:b w:val="false"/>
          <w:i w:val="false"/>
          <w:color w:val="000000"/>
          <w:sz w:val="28"/>
        </w:rPr>
        <w:t>
      3. Суд первой инстанции вправе предложить сторонам и другим лицам, участвующим в деле, представить необходимые для правильного разрешения дела дополнительные доказательства.</w:t>
      </w:r>
    </w:p>
    <w:p>
      <w:pPr>
        <w:spacing w:after="0"/>
        <w:ind w:left="0"/>
        <w:jc w:val="both"/>
      </w:pPr>
      <w:r>
        <w:rPr>
          <w:rFonts w:ascii="Times New Roman"/>
          <w:b w:val="false"/>
          <w:i w:val="false"/>
          <w:color w:val="000000"/>
          <w:sz w:val="28"/>
        </w:rPr>
        <w:t>
      Непредставление суду первой инстанции имеющихся у стороны доказательств исключает возможность представления этих доказательств суду апелляционной, кассационной, надзорной инстанций, за исключением случаев, предусмотренных настоящим Кодексом.</w:t>
      </w:r>
    </w:p>
    <w:p>
      <w:pPr>
        <w:spacing w:after="0"/>
        <w:ind w:left="0"/>
        <w:jc w:val="both"/>
      </w:pPr>
      <w:r>
        <w:rPr>
          <w:rFonts w:ascii="Times New Roman"/>
          <w:b w:val="false"/>
          <w:i w:val="false"/>
          <w:color w:val="000000"/>
          <w:sz w:val="28"/>
        </w:rPr>
        <w:t>
      4. В случае, когда представление доказательств для сторон и других лиц, участвующих в деле, затруднительно, суд первой инстанции по их ходатайству оказывает им содействие в истребовании доказательств.</w:t>
      </w:r>
    </w:p>
    <w:p>
      <w:pPr>
        <w:spacing w:after="0"/>
        <w:ind w:left="0"/>
        <w:jc w:val="both"/>
      </w:pPr>
      <w:r>
        <w:rPr>
          <w:rFonts w:ascii="Times New Roman"/>
          <w:b w:val="false"/>
          <w:i w:val="false"/>
          <w:color w:val="000000"/>
          <w:sz w:val="28"/>
        </w:rPr>
        <w:t>
      Ходатайство об оказании содействия в истребовании необходимых стороне доказательств, оставленное без удовлетворения судом первой инстанции, может быть заявлено перед судом апелляционной инстанции в апелляционной жалобе или судебном заседании.</w:t>
      </w:r>
    </w:p>
    <w:p>
      <w:pPr>
        <w:spacing w:after="0"/>
        <w:ind w:left="0"/>
        <w:jc w:val="both"/>
      </w:pPr>
      <w:r>
        <w:rPr>
          <w:rFonts w:ascii="Times New Roman"/>
          <w:b w:val="false"/>
          <w:i w:val="false"/>
          <w:color w:val="000000"/>
          <w:sz w:val="28"/>
        </w:rPr>
        <w:t xml:space="preserve">
      5. В ходатайстве об истребовании доказательства должно быть обозначено доказательство, а также указано,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 </w:t>
      </w:r>
    </w:p>
    <w:p>
      <w:pPr>
        <w:spacing w:after="0"/>
        <w:ind w:left="0"/>
        <w:jc w:val="both"/>
      </w:pPr>
      <w:r>
        <w:rPr>
          <w:rFonts w:ascii="Times New Roman"/>
          <w:b w:val="false"/>
          <w:i w:val="false"/>
          <w:color w:val="000000"/>
          <w:sz w:val="28"/>
        </w:rPr>
        <w:t xml:space="preserve">
      6. При необходимости суд выдает лицу, заявившему ходатайство, запрос для получения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для представления в суд. Доказательства по корпоративным спорам должны быть истребованы только судом и направляться непосредственно в суд. </w:t>
      </w:r>
    </w:p>
    <w:p>
      <w:pPr>
        <w:spacing w:after="0"/>
        <w:ind w:left="0"/>
        <w:jc w:val="both"/>
      </w:pPr>
      <w:r>
        <w:rPr>
          <w:rFonts w:ascii="Times New Roman"/>
          <w:b w:val="false"/>
          <w:i w:val="false"/>
          <w:color w:val="000000"/>
          <w:sz w:val="28"/>
        </w:rPr>
        <w:t xml:space="preserve">
      7. Должностные или иные лица, от которых судом истребуется доказательство, не имеющие возможности представить его вообще или в установленный судом срок, обязаны известить об этом суд с указанием причин в пятидневный срок со дня получения запроса суда. </w:t>
      </w:r>
    </w:p>
    <w:p>
      <w:pPr>
        <w:spacing w:after="0"/>
        <w:ind w:left="0"/>
        <w:jc w:val="both"/>
      </w:pPr>
      <w:r>
        <w:rPr>
          <w:rFonts w:ascii="Times New Roman"/>
          <w:b w:val="false"/>
          <w:i w:val="false"/>
          <w:color w:val="000000"/>
          <w:sz w:val="28"/>
        </w:rPr>
        <w:t xml:space="preserve">
      8. В случае неизвещения, а также если требование суда о представлении доказательства не выполнено по причинам, признанным судом неуважительными, виновные должностные или иные лица, не участвующие в деле, подвергаются административному взысканию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об административных правонарушениях. </w:t>
      </w:r>
    </w:p>
    <w:p>
      <w:pPr>
        <w:spacing w:after="0"/>
        <w:ind w:left="0"/>
        <w:jc w:val="both"/>
      </w:pPr>
      <w:r>
        <w:rPr>
          <w:rFonts w:ascii="Times New Roman"/>
          <w:b w:val="false"/>
          <w:i w:val="false"/>
          <w:color w:val="000000"/>
          <w:sz w:val="28"/>
        </w:rPr>
        <w:t xml:space="preserve">
      9. Наложение административного взыскания не освобождает лицо, владеющее истребуемым доказательством, от обязанности его представления суду. В случае злостного неисполнения требования суда указанные лица несут </w:t>
      </w:r>
      <w:r>
        <w:rPr>
          <w:rFonts w:ascii="Times New Roman"/>
          <w:b w:val="false"/>
          <w:i w:val="false"/>
          <w:color w:val="000000"/>
          <w:sz w:val="28"/>
        </w:rPr>
        <w:t>уголовную ответственность</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Если сторона удерживает у себя истребуемое судом доказательство и не представляет его по запросу суда, предполагается, что содержащиеся в нем сведения направлены против интересов этой стороны и считаются ею признанными.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05.07.2008 </w:t>
      </w:r>
      <w:r>
        <w:rPr>
          <w:rFonts w:ascii="Times New Roman"/>
          <w:b w:val="false"/>
          <w:i w:val="false"/>
          <w:color w:val="ff0000"/>
          <w:sz w:val="28"/>
        </w:rPr>
        <w:t xml:space="preserve">N 58-IV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67. Относимость доказательств </w:t>
      </w:r>
    </w:p>
    <w:p>
      <w:pPr>
        <w:spacing w:after="0"/>
        <w:ind w:left="0"/>
        <w:jc w:val="both"/>
      </w:pPr>
      <w:r>
        <w:rPr>
          <w:rFonts w:ascii="Times New Roman"/>
          <w:b w:val="false"/>
          <w:i w:val="false"/>
          <w:color w:val="000000"/>
          <w:sz w:val="28"/>
        </w:rPr>
        <w:t xml:space="preserve">
      Доказательство признается судом относящимся к делу, если оно представляет собой фактические данные, которыми подтверждаются, опровергаются либо ставятся под сомнение выводы о существовании обстоятельств, имеющих значение для дела. </w:t>
      </w:r>
    </w:p>
    <w:p>
      <w:pPr>
        <w:spacing w:after="0"/>
        <w:ind w:left="0"/>
        <w:jc w:val="both"/>
      </w:pPr>
      <w:r>
        <w:rPr>
          <w:rFonts w:ascii="Times New Roman"/>
          <w:b/>
          <w:i w:val="false"/>
          <w:color w:val="000000"/>
          <w:sz w:val="28"/>
        </w:rPr>
        <w:t xml:space="preserve">Статья 68. Допустимость доказательств </w:t>
      </w:r>
    </w:p>
    <w:p>
      <w:pPr>
        <w:spacing w:after="0"/>
        <w:ind w:left="0"/>
        <w:jc w:val="both"/>
      </w:pPr>
      <w:r>
        <w:rPr>
          <w:rFonts w:ascii="Times New Roman"/>
          <w:b w:val="false"/>
          <w:i w:val="false"/>
          <w:color w:val="000000"/>
          <w:sz w:val="28"/>
        </w:rPr>
        <w:t xml:space="preserve">
      1. Доказательство признается допустимым, если оно получено в порядке, предусмотренном настоящим Кодексом. </w:t>
      </w:r>
    </w:p>
    <w:p>
      <w:pPr>
        <w:spacing w:after="0"/>
        <w:ind w:left="0"/>
        <w:jc w:val="both"/>
      </w:pPr>
      <w:r>
        <w:rPr>
          <w:rFonts w:ascii="Times New Roman"/>
          <w:b w:val="false"/>
          <w:i w:val="false"/>
          <w:color w:val="000000"/>
          <w:sz w:val="28"/>
        </w:rPr>
        <w:t xml:space="preserve">
      2.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 </w:t>
      </w:r>
    </w:p>
    <w:p>
      <w:pPr>
        <w:spacing w:after="0"/>
        <w:ind w:left="0"/>
        <w:jc w:val="both"/>
      </w:pPr>
      <w:r>
        <w:rPr>
          <w:rFonts w:ascii="Times New Roman"/>
          <w:b/>
          <w:i w:val="false"/>
          <w:color w:val="000000"/>
          <w:sz w:val="28"/>
        </w:rPr>
        <w:t xml:space="preserve">Статья 69. Фактические данные, недопустимые в качестве доказательств </w:t>
      </w:r>
    </w:p>
    <w:p>
      <w:pPr>
        <w:spacing w:after="0"/>
        <w:ind w:left="0"/>
        <w:jc w:val="both"/>
      </w:pPr>
      <w:r>
        <w:rPr>
          <w:rFonts w:ascii="Times New Roman"/>
          <w:b w:val="false"/>
          <w:i w:val="false"/>
          <w:color w:val="000000"/>
          <w:sz w:val="28"/>
        </w:rPr>
        <w:t xml:space="preserve">
      1. Фактические данные должны быть признаны судом недопустимыми в качестве доказательств, если они получены с нарушениями требований закона путем лишения или стеснения гарантированных законом прав лиц, участвующих в деле, или с нарушением иных правил гражданского процесса при подготовке дела к судебному разбирательству или в судебном разбирательстве дела, которые повлияли или могли повлиять на достоверность полученных фактических данных, в том числе: </w:t>
      </w:r>
    </w:p>
    <w:p>
      <w:pPr>
        <w:spacing w:after="0"/>
        <w:ind w:left="0"/>
        <w:jc w:val="both"/>
      </w:pPr>
      <w:r>
        <w:rPr>
          <w:rFonts w:ascii="Times New Roman"/>
          <w:b w:val="false"/>
          <w:i w:val="false"/>
          <w:color w:val="000000"/>
          <w:sz w:val="28"/>
        </w:rPr>
        <w:t xml:space="preserve">
      1) с применением насилия, угроз, обмана, а равно иных незаконных действий; </w:t>
      </w:r>
    </w:p>
    <w:p>
      <w:pPr>
        <w:spacing w:after="0"/>
        <w:ind w:left="0"/>
        <w:jc w:val="both"/>
      </w:pPr>
      <w:r>
        <w:rPr>
          <w:rFonts w:ascii="Times New Roman"/>
          <w:b w:val="false"/>
          <w:i w:val="false"/>
          <w:color w:val="000000"/>
          <w:sz w:val="28"/>
        </w:rPr>
        <w:t xml:space="preserve">
      2) с использованием заблуждения лица, участвующего в деле, относительно своих прав и обязанностей, возникшего вследствие неразъяснения, неполного или неправильного их разъяснения этому лицу; </w:t>
      </w:r>
    </w:p>
    <w:p>
      <w:pPr>
        <w:spacing w:after="0"/>
        <w:ind w:left="0"/>
        <w:jc w:val="both"/>
      </w:pPr>
      <w:r>
        <w:rPr>
          <w:rFonts w:ascii="Times New Roman"/>
          <w:b w:val="false"/>
          <w:i w:val="false"/>
          <w:color w:val="000000"/>
          <w:sz w:val="28"/>
        </w:rPr>
        <w:t xml:space="preserve">
      3) в связи с проведением процессуального действия лицом, не имеющим права осуществлять производство по данному гражданскому делу; </w:t>
      </w:r>
    </w:p>
    <w:p>
      <w:pPr>
        <w:spacing w:after="0"/>
        <w:ind w:left="0"/>
        <w:jc w:val="both"/>
      </w:pPr>
      <w:r>
        <w:rPr>
          <w:rFonts w:ascii="Times New Roman"/>
          <w:b w:val="false"/>
          <w:i w:val="false"/>
          <w:color w:val="000000"/>
          <w:sz w:val="28"/>
        </w:rPr>
        <w:t xml:space="preserve">
      4) в связи с участием в процессуальном действии лица, подлежащего отводу; </w:t>
      </w:r>
    </w:p>
    <w:p>
      <w:pPr>
        <w:spacing w:after="0"/>
        <w:ind w:left="0"/>
        <w:jc w:val="both"/>
      </w:pPr>
      <w:r>
        <w:rPr>
          <w:rFonts w:ascii="Times New Roman"/>
          <w:b w:val="false"/>
          <w:i w:val="false"/>
          <w:color w:val="000000"/>
          <w:sz w:val="28"/>
        </w:rPr>
        <w:t xml:space="preserve">
      5) с существенным нарушением порядка производства процессуального действия; </w:t>
      </w:r>
    </w:p>
    <w:p>
      <w:pPr>
        <w:spacing w:after="0"/>
        <w:ind w:left="0"/>
        <w:jc w:val="both"/>
      </w:pPr>
      <w:r>
        <w:rPr>
          <w:rFonts w:ascii="Times New Roman"/>
          <w:b w:val="false"/>
          <w:i w:val="false"/>
          <w:color w:val="000000"/>
          <w:sz w:val="28"/>
        </w:rPr>
        <w:t xml:space="preserve">
      6) от неизвестного источника либо от источника, который не может быть установлен в судебном заседании; </w:t>
      </w:r>
    </w:p>
    <w:p>
      <w:pPr>
        <w:spacing w:after="0"/>
        <w:ind w:left="0"/>
        <w:jc w:val="both"/>
      </w:pPr>
      <w:r>
        <w:rPr>
          <w:rFonts w:ascii="Times New Roman"/>
          <w:b w:val="false"/>
          <w:i w:val="false"/>
          <w:color w:val="000000"/>
          <w:sz w:val="28"/>
        </w:rPr>
        <w:t xml:space="preserve">
      7) с применением в ходе доказывания методов, противоречащих современным научным знаниям. </w:t>
      </w:r>
    </w:p>
    <w:p>
      <w:pPr>
        <w:spacing w:after="0"/>
        <w:ind w:left="0"/>
        <w:jc w:val="both"/>
      </w:pPr>
      <w:r>
        <w:rPr>
          <w:rFonts w:ascii="Times New Roman"/>
          <w:b w:val="false"/>
          <w:i w:val="false"/>
          <w:color w:val="000000"/>
          <w:sz w:val="28"/>
        </w:rPr>
        <w:t xml:space="preserve">
      2. Недопустимость использования фактических данных в качестве доказательств, а также возможность их ограниченного использования при производстве по делу устанавливаются судом по собственной инициативе или по ходатайству участвующих в деле лиц. </w:t>
      </w:r>
    </w:p>
    <w:p>
      <w:pPr>
        <w:spacing w:after="0"/>
        <w:ind w:left="0"/>
        <w:jc w:val="both"/>
      </w:pPr>
      <w:r>
        <w:rPr>
          <w:rFonts w:ascii="Times New Roman"/>
          <w:b w:val="false"/>
          <w:i w:val="false"/>
          <w:color w:val="000000"/>
          <w:sz w:val="28"/>
        </w:rPr>
        <w:t xml:space="preserve">
      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w:t>
      </w:r>
    </w:p>
    <w:p>
      <w:pPr>
        <w:spacing w:after="0"/>
        <w:ind w:left="0"/>
        <w:jc w:val="both"/>
      </w:pPr>
      <w:r>
        <w:rPr>
          <w:rFonts w:ascii="Times New Roman"/>
          <w:b w:val="false"/>
          <w:i w:val="false"/>
          <w:color w:val="000000"/>
          <w:sz w:val="28"/>
        </w:rPr>
        <w:t xml:space="preserve">
      4. Фактические данные, полученные с нарушениями, указанными в части первой настоящей статьи, могут быть использованы в качестве доказательств факта соответствующих нарушений и виновности лиц, их допустивших. </w:t>
      </w:r>
    </w:p>
    <w:p>
      <w:pPr>
        <w:spacing w:after="0"/>
        <w:ind w:left="0"/>
        <w:jc w:val="both"/>
      </w:pPr>
      <w:r>
        <w:rPr>
          <w:rFonts w:ascii="Times New Roman"/>
          <w:b/>
          <w:i w:val="false"/>
          <w:color w:val="000000"/>
          <w:sz w:val="28"/>
        </w:rPr>
        <w:t xml:space="preserve">Статья 70. Достоверность доказательств </w:t>
      </w:r>
    </w:p>
    <w:p>
      <w:pPr>
        <w:spacing w:after="0"/>
        <w:ind w:left="0"/>
        <w:jc w:val="both"/>
      </w:pPr>
      <w:r>
        <w:rPr>
          <w:rFonts w:ascii="Times New Roman"/>
          <w:b w:val="false"/>
          <w:i w:val="false"/>
          <w:color w:val="000000"/>
          <w:sz w:val="28"/>
        </w:rPr>
        <w:t xml:space="preserve">
      Доказательство считается достоверным, если в результате проверки выясняется, что оно соответствует действительности. </w:t>
      </w:r>
    </w:p>
    <w:p>
      <w:pPr>
        <w:spacing w:after="0"/>
        <w:ind w:left="0"/>
        <w:jc w:val="both"/>
      </w:pPr>
      <w:r>
        <w:rPr>
          <w:rFonts w:ascii="Times New Roman"/>
          <w:b/>
          <w:i w:val="false"/>
          <w:color w:val="000000"/>
          <w:sz w:val="28"/>
        </w:rPr>
        <w:t xml:space="preserve">Статья 71. Основания освобождения от доказывания </w:t>
      </w:r>
    </w:p>
    <w:p>
      <w:pPr>
        <w:spacing w:after="0"/>
        <w:ind w:left="0"/>
        <w:jc w:val="both"/>
      </w:pPr>
      <w:r>
        <w:rPr>
          <w:rFonts w:ascii="Times New Roman"/>
          <w:b w:val="false"/>
          <w:i w:val="false"/>
          <w:color w:val="000000"/>
          <w:sz w:val="28"/>
        </w:rPr>
        <w:t xml:space="preserve">
      1. Обстоятельства, признанные судом общеизвестными, не нуждаются в доказывании. </w:t>
      </w:r>
    </w:p>
    <w:p>
      <w:pPr>
        <w:spacing w:after="0"/>
        <w:ind w:left="0"/>
        <w:jc w:val="both"/>
      </w:pPr>
      <w:r>
        <w:rPr>
          <w:rFonts w:ascii="Times New Roman"/>
          <w:b w:val="false"/>
          <w:i w:val="false"/>
          <w:color w:val="000000"/>
          <w:sz w:val="28"/>
        </w:rPr>
        <w:t xml:space="preserve">
      2. Обстоятельства, установленные вступившим в законную силу решением суда по ранее рассмотренному гражданскому делу, обязательны для суда и не доказываются вновь при разбирательстве других гражданских дел, в которых участвуют те же лица. </w:t>
      </w:r>
    </w:p>
    <w:p>
      <w:pPr>
        <w:spacing w:after="0"/>
        <w:ind w:left="0"/>
        <w:jc w:val="both"/>
      </w:pPr>
      <w:r>
        <w:rPr>
          <w:rFonts w:ascii="Times New Roman"/>
          <w:b w:val="false"/>
          <w:i w:val="false"/>
          <w:color w:val="000000"/>
          <w:sz w:val="28"/>
        </w:rPr>
        <w:t xml:space="preserve">
      3. Вступивший в законную силу приговор суда по уголовному делу, которым признается право на удовлетворение иска, </w:t>
      </w:r>
      <w:r>
        <w:rPr>
          <w:rFonts w:ascii="Times New Roman"/>
          <w:b w:val="false"/>
          <w:i w:val="false"/>
          <w:color w:val="000000"/>
          <w:sz w:val="28"/>
        </w:rPr>
        <w:t xml:space="preserve">обязателен </w:t>
      </w:r>
      <w:r>
        <w:rPr>
          <w:rFonts w:ascii="Times New Roman"/>
          <w:b w:val="false"/>
          <w:i w:val="false"/>
          <w:color w:val="000000"/>
          <w:sz w:val="28"/>
        </w:rPr>
        <w:t xml:space="preserve">для суда, рассматривающего дело о гражданско-правовых последствиях деяний лица, в отношении которого состоялся приговор суда. Вступивший в законную силу приговор суда обязателен для суда, рассматривающего такое гражданское дело, также по вопросам, имели ли место эти деяния и совершены ли они данным лицом, а также в отношении других установленных приговором обстоятельств и их правовой оценке. </w:t>
      </w:r>
    </w:p>
    <w:p>
      <w:pPr>
        <w:spacing w:after="0"/>
        <w:ind w:left="0"/>
        <w:jc w:val="both"/>
      </w:pPr>
      <w:r>
        <w:rPr>
          <w:rFonts w:ascii="Times New Roman"/>
          <w:b w:val="false"/>
          <w:i w:val="false"/>
          <w:color w:val="000000"/>
          <w:sz w:val="28"/>
        </w:rPr>
        <w:t>
      3-1. Виновность лица в совершении административного правонарушения, установленная вступившим в законную силу постановлением суда по делу об административном правонарушении, не доказывается вновь при рассмотрении дела о гражданско-правовых последствиях совершенного этим лицом административного правонарушения.</w:t>
      </w:r>
    </w:p>
    <w:p>
      <w:pPr>
        <w:spacing w:after="0"/>
        <w:ind w:left="0"/>
        <w:jc w:val="both"/>
      </w:pPr>
      <w:r>
        <w:rPr>
          <w:rFonts w:ascii="Times New Roman"/>
          <w:b w:val="false"/>
          <w:i w:val="false"/>
          <w:color w:val="000000"/>
          <w:sz w:val="28"/>
        </w:rPr>
        <w:t xml:space="preserve">
      4. Факты, которые согласно закону предполагаются установленными, не доказываются при разбирательстве гражданского дела. Такое предположение может быть опровергнуто в общем порядке. </w:t>
      </w:r>
    </w:p>
    <w:p>
      <w:pPr>
        <w:spacing w:after="0"/>
        <w:ind w:left="0"/>
        <w:jc w:val="both"/>
      </w:pPr>
      <w:r>
        <w:rPr>
          <w:rFonts w:ascii="Times New Roman"/>
          <w:b w:val="false"/>
          <w:i w:val="false"/>
          <w:color w:val="000000"/>
          <w:sz w:val="28"/>
        </w:rPr>
        <w:t xml:space="preserve">
      5. Обстоятельства считаются также установленными без доказательств, если в рамках надлежащей правовой процедуры не будет доказано обратное: </w:t>
      </w:r>
    </w:p>
    <w:p>
      <w:pPr>
        <w:spacing w:after="0"/>
        <w:ind w:left="0"/>
        <w:jc w:val="both"/>
      </w:pPr>
      <w:r>
        <w:rPr>
          <w:rFonts w:ascii="Times New Roman"/>
          <w:b w:val="false"/>
          <w:i w:val="false"/>
          <w:color w:val="000000"/>
          <w:sz w:val="28"/>
        </w:rPr>
        <w:t xml:space="preserve">
      1) правильность общепринятых в современных науке, технике, искусстве, ремесле методов исследования; </w:t>
      </w:r>
    </w:p>
    <w:p>
      <w:pPr>
        <w:spacing w:after="0"/>
        <w:ind w:left="0"/>
        <w:jc w:val="both"/>
      </w:pPr>
      <w:r>
        <w:rPr>
          <w:rFonts w:ascii="Times New Roman"/>
          <w:b w:val="false"/>
          <w:i w:val="false"/>
          <w:color w:val="000000"/>
          <w:sz w:val="28"/>
        </w:rPr>
        <w:t xml:space="preserve">
      2) знание лицом закона; </w:t>
      </w:r>
    </w:p>
    <w:p>
      <w:pPr>
        <w:spacing w:after="0"/>
        <w:ind w:left="0"/>
        <w:jc w:val="both"/>
      </w:pPr>
      <w:r>
        <w:rPr>
          <w:rFonts w:ascii="Times New Roman"/>
          <w:b w:val="false"/>
          <w:i w:val="false"/>
          <w:color w:val="000000"/>
          <w:sz w:val="28"/>
        </w:rPr>
        <w:t xml:space="preserve">
      3) знание лицом своих служебных и профессиональных обязанностей; </w:t>
      </w:r>
    </w:p>
    <w:p>
      <w:pPr>
        <w:spacing w:after="0"/>
        <w:ind w:left="0"/>
        <w:jc w:val="both"/>
      </w:pPr>
      <w:r>
        <w:rPr>
          <w:rFonts w:ascii="Times New Roman"/>
          <w:b w:val="false"/>
          <w:i w:val="false"/>
          <w:color w:val="000000"/>
          <w:sz w:val="28"/>
        </w:rPr>
        <w:t xml:space="preserve">
      4) отсутствие специальной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72. Судебные поручения </w:t>
      </w:r>
    </w:p>
    <w:p>
      <w:pPr>
        <w:spacing w:after="0"/>
        <w:ind w:left="0"/>
        <w:jc w:val="both"/>
      </w:pPr>
      <w:r>
        <w:rPr>
          <w:rFonts w:ascii="Times New Roman"/>
          <w:b w:val="false"/>
          <w:i w:val="false"/>
          <w:color w:val="000000"/>
          <w:sz w:val="28"/>
        </w:rPr>
        <w:t xml:space="preserve">
      1. Суд, рассматривающий дело, в случае удовлетворения ходатайства лица, участвующего в деле, о необходимости собирания доказательств в другом городе или районе, поручает соответствующему суду произвести определенные процессуальные действия. </w:t>
      </w:r>
    </w:p>
    <w:p>
      <w:pPr>
        <w:spacing w:after="0"/>
        <w:ind w:left="0"/>
        <w:jc w:val="both"/>
      </w:pPr>
      <w:r>
        <w:rPr>
          <w:rFonts w:ascii="Times New Roman"/>
          <w:b w:val="false"/>
          <w:i w:val="false"/>
          <w:color w:val="000000"/>
          <w:sz w:val="28"/>
        </w:rPr>
        <w:t xml:space="preserve">
      2. Суд, рассматривающий дело, в случае удовлетворения ходатайств лиц, участвующих в деле, о необходимости собирания доказательств в другом государстве, с которыми Республика Казахстан имеет договор об оказании правовой помощи, направляет судебное поручение в соответствии с положениями этого договора. </w:t>
      </w:r>
    </w:p>
    <w:p>
      <w:pPr>
        <w:spacing w:after="0"/>
        <w:ind w:left="0"/>
        <w:jc w:val="both"/>
      </w:pPr>
      <w:r>
        <w:rPr>
          <w:rFonts w:ascii="Times New Roman"/>
          <w:b w:val="false"/>
          <w:i w:val="false"/>
          <w:color w:val="000000"/>
          <w:sz w:val="28"/>
        </w:rPr>
        <w:t xml:space="preserve">
      3. В определении о судебном поручении кратко излагаются существо рассматриваемого дела, сведения о сторонах,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срок до десяти дней с момента его получения. </w:t>
      </w:r>
    </w:p>
    <w:p>
      <w:pPr>
        <w:spacing w:after="0"/>
        <w:ind w:left="0"/>
        <w:jc w:val="both"/>
      </w:pPr>
      <w:r>
        <w:rPr>
          <w:rFonts w:ascii="Times New Roman"/>
          <w:b/>
          <w:i w:val="false"/>
          <w:color w:val="000000"/>
          <w:sz w:val="28"/>
        </w:rPr>
        <w:t xml:space="preserve">Статья 73. Порядок выполнения судебного поручения </w:t>
      </w:r>
    </w:p>
    <w:p>
      <w:pPr>
        <w:spacing w:after="0"/>
        <w:ind w:left="0"/>
        <w:jc w:val="both"/>
      </w:pPr>
      <w:r>
        <w:rPr>
          <w:rFonts w:ascii="Times New Roman"/>
          <w:b w:val="false"/>
          <w:i w:val="false"/>
          <w:color w:val="000000"/>
          <w:sz w:val="28"/>
        </w:rPr>
        <w:t xml:space="preserve">
      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w:t>
      </w:r>
    </w:p>
    <w:p>
      <w:pPr>
        <w:spacing w:after="0"/>
        <w:ind w:left="0"/>
        <w:jc w:val="both"/>
      </w:pPr>
      <w:r>
        <w:rPr>
          <w:rFonts w:ascii="Times New Roman"/>
          <w:b w:val="false"/>
          <w:i w:val="false"/>
          <w:color w:val="000000"/>
          <w:sz w:val="28"/>
        </w:rPr>
        <w:t xml:space="preserve">
      2. Протоколы и все собранные при выполнении поручения материалы немедленно пересылаются в суд, рассматривающий дело. </w:t>
      </w:r>
    </w:p>
    <w:p>
      <w:pPr>
        <w:spacing w:after="0"/>
        <w:ind w:left="0"/>
        <w:jc w:val="both"/>
      </w:pPr>
      <w:r>
        <w:rPr>
          <w:rFonts w:ascii="Times New Roman"/>
          <w:b w:val="false"/>
          <w:i w:val="false"/>
          <w:color w:val="000000"/>
          <w:sz w:val="28"/>
        </w:rPr>
        <w:t xml:space="preserve">
      3. Если лица, участвующие в деле, или свидетели, дававшие объяснения или показания суду, выполнявшему поручение, явятся в суд, рассматривающий дело, они дают объяснения и показания в общем порядке. </w:t>
      </w:r>
    </w:p>
    <w:p>
      <w:pPr>
        <w:spacing w:after="0"/>
        <w:ind w:left="0"/>
        <w:jc w:val="both"/>
      </w:pPr>
      <w:r>
        <w:rPr>
          <w:rFonts w:ascii="Times New Roman"/>
          <w:b/>
          <w:i w:val="false"/>
          <w:color w:val="000000"/>
          <w:sz w:val="28"/>
        </w:rPr>
        <w:t xml:space="preserve">Статья 74. Обеспечение доказательств </w:t>
      </w:r>
    </w:p>
    <w:p>
      <w:pPr>
        <w:spacing w:after="0"/>
        <w:ind w:left="0"/>
        <w:jc w:val="both"/>
      </w:pPr>
      <w:r>
        <w:rPr>
          <w:rFonts w:ascii="Times New Roman"/>
          <w:b w:val="false"/>
          <w:i w:val="false"/>
          <w:color w:val="000000"/>
          <w:sz w:val="28"/>
        </w:rPr>
        <w:t xml:space="preserve">
      1. Лица, участвующие в деле, имеющие основания опасаться, что представление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 </w:t>
      </w:r>
    </w:p>
    <w:p>
      <w:pPr>
        <w:spacing w:after="0"/>
        <w:ind w:left="0"/>
        <w:jc w:val="both"/>
      </w:pPr>
      <w:r>
        <w:rPr>
          <w:rFonts w:ascii="Times New Roman"/>
          <w:b w:val="false"/>
          <w:i w:val="false"/>
          <w:color w:val="000000"/>
          <w:sz w:val="28"/>
        </w:rPr>
        <w:t xml:space="preserve">
      2. Обеспечение доказательств производится путем допроса свидетелей, производства экспертизы, осмотра на месте и другими способами. </w:t>
      </w:r>
    </w:p>
    <w:p>
      <w:pPr>
        <w:spacing w:after="0"/>
        <w:ind w:left="0"/>
        <w:jc w:val="both"/>
      </w:pPr>
      <w:r>
        <w:rPr>
          <w:rFonts w:ascii="Times New Roman"/>
          <w:b/>
          <w:i w:val="false"/>
          <w:color w:val="000000"/>
          <w:sz w:val="28"/>
        </w:rPr>
        <w:t xml:space="preserve">Статья 75. Заявление об обеспечении доказательств </w:t>
      </w:r>
    </w:p>
    <w:p>
      <w:pPr>
        <w:spacing w:after="0"/>
        <w:ind w:left="0"/>
        <w:jc w:val="both"/>
      </w:pPr>
      <w:r>
        <w:rPr>
          <w:rFonts w:ascii="Times New Roman"/>
          <w:b w:val="false"/>
          <w:i w:val="false"/>
          <w:color w:val="000000"/>
          <w:sz w:val="28"/>
        </w:rPr>
        <w:t xml:space="preserve">
      1. Заявление об обеспечении доказательств подается в суд по территориальности, где должны быть совершены процессуальные действия по обеспечению доказательств. </w:t>
      </w:r>
    </w:p>
    <w:p>
      <w:pPr>
        <w:spacing w:after="0"/>
        <w:ind w:left="0"/>
        <w:jc w:val="both"/>
      </w:pPr>
      <w:r>
        <w:rPr>
          <w:rFonts w:ascii="Times New Roman"/>
          <w:b w:val="false"/>
          <w:i w:val="false"/>
          <w:color w:val="000000"/>
          <w:sz w:val="28"/>
        </w:rPr>
        <w:t xml:space="preserve">
      2.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обеспечиваемые доказательства. </w:t>
      </w:r>
    </w:p>
    <w:p>
      <w:pPr>
        <w:spacing w:after="0"/>
        <w:ind w:left="0"/>
        <w:jc w:val="both"/>
      </w:pPr>
      <w:r>
        <w:rPr>
          <w:rFonts w:ascii="Times New Roman"/>
          <w:b w:val="false"/>
          <w:i w:val="false"/>
          <w:color w:val="000000"/>
          <w:sz w:val="28"/>
        </w:rPr>
        <w:t xml:space="preserve">
      3. По результатам рассмотрения заявления об обеспечении доказательств суд выносит определение. На определение судьи об отказе в принятии такого заявления может быть подана частная жалоба. </w:t>
      </w:r>
    </w:p>
    <w:p>
      <w:pPr>
        <w:spacing w:after="0"/>
        <w:ind w:left="0"/>
        <w:jc w:val="both"/>
      </w:pPr>
      <w:r>
        <w:rPr>
          <w:rFonts w:ascii="Times New Roman"/>
          <w:b/>
          <w:i w:val="false"/>
          <w:color w:val="000000"/>
          <w:sz w:val="28"/>
        </w:rPr>
        <w:t xml:space="preserve">Статья 76. Порядок обеспечения доказательств </w:t>
      </w:r>
    </w:p>
    <w:p>
      <w:pPr>
        <w:spacing w:after="0"/>
        <w:ind w:left="0"/>
        <w:jc w:val="both"/>
      </w:pPr>
      <w:r>
        <w:rPr>
          <w:rFonts w:ascii="Times New Roman"/>
          <w:b w:val="false"/>
          <w:i w:val="false"/>
          <w:color w:val="000000"/>
          <w:sz w:val="28"/>
        </w:rPr>
        <w:t xml:space="preserve">
      1. Обеспечение доказательств производится судьей по правилам, установленным настоящим Кодексом. </w:t>
      </w:r>
    </w:p>
    <w:p>
      <w:pPr>
        <w:spacing w:after="0"/>
        <w:ind w:left="0"/>
        <w:jc w:val="both"/>
      </w:pPr>
      <w:r>
        <w:rPr>
          <w:rFonts w:ascii="Times New Roman"/>
          <w:b w:val="false"/>
          <w:i w:val="false"/>
          <w:color w:val="000000"/>
          <w:sz w:val="28"/>
        </w:rPr>
        <w:t xml:space="preserve">
      2. Обеспечение доказательств до возникновения дела в суде производится нотариусами или должностными лицами консульских учреждений в порядке, </w:t>
      </w:r>
      <w:r>
        <w:rPr>
          <w:rFonts w:ascii="Times New Roman"/>
          <w:b w:val="false"/>
          <w:i w:val="false"/>
          <w:color w:val="000000"/>
          <w:sz w:val="28"/>
        </w:rPr>
        <w:t>предусмотренном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Заявитель и другие лица, участвующие в деле, извещаются о времени и месте обеспечения доказательств, однако их неявка не является препятствием к рассмотрению заявления об обеспечении доказательств. </w:t>
      </w:r>
    </w:p>
    <w:p>
      <w:pPr>
        <w:spacing w:after="0"/>
        <w:ind w:left="0"/>
        <w:jc w:val="both"/>
      </w:pPr>
      <w:r>
        <w:rPr>
          <w:rFonts w:ascii="Times New Roman"/>
          <w:b w:val="false"/>
          <w:i w:val="false"/>
          <w:color w:val="000000"/>
          <w:sz w:val="28"/>
        </w:rPr>
        <w:t xml:space="preserve">
      4. Протоколы и все собранные в порядке обеспечения доказательства передаются в суд, рассматривающий дело, с уведомлением об этом лиц, участвующих в деле. </w:t>
      </w:r>
    </w:p>
    <w:p>
      <w:pPr>
        <w:spacing w:after="0"/>
        <w:ind w:left="0"/>
        <w:jc w:val="both"/>
      </w:pPr>
      <w:r>
        <w:rPr>
          <w:rFonts w:ascii="Times New Roman"/>
          <w:b/>
          <w:i w:val="false"/>
          <w:color w:val="000000"/>
          <w:sz w:val="28"/>
        </w:rPr>
        <w:t xml:space="preserve">Статья 77. Оценка доказательств </w:t>
      </w:r>
    </w:p>
    <w:p>
      <w:pPr>
        <w:spacing w:after="0"/>
        <w:ind w:left="0"/>
        <w:jc w:val="both"/>
      </w:pPr>
      <w:r>
        <w:rPr>
          <w:rFonts w:ascii="Times New Roman"/>
          <w:b w:val="false"/>
          <w:i w:val="false"/>
          <w:color w:val="000000"/>
          <w:sz w:val="28"/>
        </w:rPr>
        <w:t xml:space="preserve">
      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гражданского дела. </w:t>
      </w:r>
    </w:p>
    <w:p>
      <w:pPr>
        <w:spacing w:after="0"/>
        <w:ind w:left="0"/>
        <w:jc w:val="both"/>
      </w:pPr>
      <w:r>
        <w:rPr>
          <w:rFonts w:ascii="Times New Roman"/>
          <w:b w:val="false"/>
          <w:i w:val="false"/>
          <w:color w:val="000000"/>
          <w:sz w:val="28"/>
        </w:rPr>
        <w:t xml:space="preserve">
      2. В соответствии со статьей 16 настоящего Кодекса судья оценивает доказательства по своему внутреннему убеждению. </w:t>
      </w:r>
    </w:p>
    <w:p>
      <w:pPr>
        <w:spacing w:after="0"/>
        <w:ind w:left="0"/>
        <w:jc w:val="both"/>
      </w:pPr>
      <w:r>
        <w:rPr>
          <w:rFonts w:ascii="Times New Roman"/>
          <w:b w:val="false"/>
          <w:i w:val="false"/>
          <w:color w:val="000000"/>
          <w:sz w:val="28"/>
        </w:rPr>
        <w:t xml:space="preserve">
      3. Совокупность доказательств признается достаточной для разрешения гражданского дела, если собраны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 либо не опровергнутые стороной. </w:t>
      </w:r>
    </w:p>
    <w:p>
      <w:pPr>
        <w:spacing w:after="0"/>
        <w:ind w:left="0"/>
        <w:jc w:val="both"/>
      </w:pPr>
      <w:r>
        <w:rPr>
          <w:rFonts w:ascii="Times New Roman"/>
          <w:b/>
          <w:i w:val="false"/>
          <w:color w:val="000000"/>
          <w:sz w:val="28"/>
        </w:rPr>
        <w:t xml:space="preserve">Статья 78. Объяснения сторон и третьих лиц </w:t>
      </w:r>
    </w:p>
    <w:p>
      <w:pPr>
        <w:spacing w:after="0"/>
        <w:ind w:left="0"/>
        <w:jc w:val="both"/>
      </w:pPr>
      <w:r>
        <w:rPr>
          <w:rFonts w:ascii="Times New Roman"/>
          <w:b w:val="false"/>
          <w:i w:val="false"/>
          <w:color w:val="000000"/>
          <w:sz w:val="28"/>
        </w:rPr>
        <w:t xml:space="preserve">
      1. Объяснения сторон и третьих лиц об известных им обстоятельствах, имеющих значение для дела, подлежат проверке и оценке наряду с другими собранными по делу доказательствами. </w:t>
      </w:r>
    </w:p>
    <w:p>
      <w:pPr>
        <w:spacing w:after="0"/>
        <w:ind w:left="0"/>
        <w:jc w:val="both"/>
      </w:pPr>
      <w:r>
        <w:rPr>
          <w:rFonts w:ascii="Times New Roman"/>
          <w:b w:val="false"/>
          <w:i w:val="false"/>
          <w:color w:val="000000"/>
          <w:sz w:val="28"/>
        </w:rPr>
        <w:t xml:space="preserve">
      2. Объяснения указанных лиц могут быть устными и письменными. </w:t>
      </w:r>
    </w:p>
    <w:p>
      <w:pPr>
        <w:spacing w:after="0"/>
        <w:ind w:left="0"/>
        <w:jc w:val="both"/>
      </w:pPr>
      <w:r>
        <w:rPr>
          <w:rFonts w:ascii="Times New Roman"/>
          <w:b w:val="false"/>
          <w:i w:val="false"/>
          <w:color w:val="000000"/>
          <w:sz w:val="28"/>
        </w:rPr>
        <w:t xml:space="preserve">
      3. 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Признание стороной факта заносится в протокол судебного заседания и подписывается стороной, признавшей факт. Если признание факта изложено в письменном заявлении, оно приобщается к делу. </w:t>
      </w:r>
    </w:p>
    <w:p>
      <w:pPr>
        <w:spacing w:after="0"/>
        <w:ind w:left="0"/>
        <w:jc w:val="both"/>
      </w:pPr>
      <w:r>
        <w:rPr>
          <w:rFonts w:ascii="Times New Roman"/>
          <w:b w:val="false"/>
          <w:i w:val="false"/>
          <w:color w:val="000000"/>
          <w:sz w:val="28"/>
        </w:rPr>
        <w:t xml:space="preserve">
      4. Если у суда имеются сомнения, что признание фактов совершено с целью скрыть действительные обстоятельства дела либо под влиянием обмана, насилия, угрозы или заблуждения, суд не принимает признания, о чем выносит определение. В этом случае данные факты подлежат доказыванию на общих основаниях. </w:t>
      </w:r>
    </w:p>
    <w:p>
      <w:pPr>
        <w:spacing w:after="0"/>
        <w:ind w:left="0"/>
        <w:jc w:val="both"/>
      </w:pPr>
      <w:r>
        <w:rPr>
          <w:rFonts w:ascii="Times New Roman"/>
          <w:b/>
          <w:i w:val="false"/>
          <w:color w:val="000000"/>
          <w:sz w:val="28"/>
        </w:rPr>
        <w:t xml:space="preserve">Статья 79. Свидетельские показания </w:t>
      </w:r>
    </w:p>
    <w:p>
      <w:pPr>
        <w:spacing w:after="0"/>
        <w:ind w:left="0"/>
        <w:jc w:val="both"/>
      </w:pPr>
      <w:r>
        <w:rPr>
          <w:rFonts w:ascii="Times New Roman"/>
          <w:b w:val="false"/>
          <w:i w:val="false"/>
          <w:color w:val="000000"/>
          <w:sz w:val="28"/>
        </w:rPr>
        <w:t xml:space="preserve">
      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 </w:t>
      </w:r>
    </w:p>
    <w:p>
      <w:pPr>
        <w:spacing w:after="0"/>
        <w:ind w:left="0"/>
        <w:jc w:val="both"/>
      </w:pPr>
      <w:r>
        <w:rPr>
          <w:rFonts w:ascii="Times New Roman"/>
          <w:b w:val="false"/>
          <w:i w:val="false"/>
          <w:color w:val="000000"/>
          <w:sz w:val="28"/>
        </w:rPr>
        <w:t xml:space="preserve">
      2. Не подлежат допросу в качестве свидетеля: </w:t>
      </w:r>
    </w:p>
    <w:p>
      <w:pPr>
        <w:spacing w:after="0"/>
        <w:ind w:left="0"/>
        <w:jc w:val="both"/>
      </w:pPr>
      <w:r>
        <w:rPr>
          <w:rFonts w:ascii="Times New Roman"/>
          <w:b w:val="false"/>
          <w:i w:val="false"/>
          <w:color w:val="000000"/>
          <w:sz w:val="28"/>
        </w:rPr>
        <w:t xml:space="preserve">
      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 </w:t>
      </w:r>
    </w:p>
    <w:p>
      <w:pPr>
        <w:spacing w:after="0"/>
        <w:ind w:left="0"/>
        <w:jc w:val="both"/>
      </w:pPr>
      <w:r>
        <w:rPr>
          <w:rFonts w:ascii="Times New Roman"/>
          <w:b w:val="false"/>
          <w:i w:val="false"/>
          <w:color w:val="000000"/>
          <w:sz w:val="28"/>
        </w:rPr>
        <w:t xml:space="preserve">
      2) представители по гражданскому делу или защитники по уголовному делу - об обстоятельствах, которые стали им известны в связи с исполнением обязанностей представителя или защитника; </w:t>
      </w:r>
    </w:p>
    <w:p>
      <w:pPr>
        <w:spacing w:after="0"/>
        <w:ind w:left="0"/>
        <w:jc w:val="both"/>
      </w:pPr>
      <w:r>
        <w:rPr>
          <w:rFonts w:ascii="Times New Roman"/>
          <w:b w:val="false"/>
          <w:i w:val="false"/>
          <w:color w:val="000000"/>
          <w:sz w:val="28"/>
        </w:rPr>
        <w:t xml:space="preserve">
      3) судья - о вопросах, возникавших в совещательной комнате при обсуждении обстоятельств дела при вынесении решения или приговора; </w:t>
      </w:r>
    </w:p>
    <w:p>
      <w:pPr>
        <w:spacing w:after="0"/>
        <w:ind w:left="0"/>
        <w:jc w:val="both"/>
      </w:pPr>
      <w:r>
        <w:rPr>
          <w:rFonts w:ascii="Times New Roman"/>
          <w:b w:val="false"/>
          <w:i w:val="false"/>
          <w:color w:val="000000"/>
          <w:sz w:val="28"/>
        </w:rPr>
        <w:t>
      3-1) арбитр или третейский судья – об обстоятельствах, ставших известными ему в связи с исполнением им своих обязанностей;</w:t>
      </w:r>
    </w:p>
    <w:p>
      <w:pPr>
        <w:spacing w:after="0"/>
        <w:ind w:left="0"/>
        <w:jc w:val="both"/>
      </w:pPr>
      <w:r>
        <w:rPr>
          <w:rFonts w:ascii="Times New Roman"/>
          <w:b w:val="false"/>
          <w:i w:val="false"/>
          <w:color w:val="000000"/>
          <w:sz w:val="28"/>
        </w:rPr>
        <w:t xml:space="preserve">
      3-2) медиатор - об обстоятельствах, ставших известными ему в связи с проведением медиации,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священнослужители - об обстоятельствах, которые им стали известны от лиц, доверившихся им на исповеди; </w:t>
      </w:r>
    </w:p>
    <w:p>
      <w:pPr>
        <w:spacing w:after="0"/>
        <w:ind w:left="0"/>
        <w:jc w:val="both"/>
      </w:pPr>
      <w:r>
        <w:rPr>
          <w:rFonts w:ascii="Times New Roman"/>
          <w:b w:val="false"/>
          <w:i w:val="false"/>
          <w:color w:val="000000"/>
          <w:sz w:val="28"/>
        </w:rPr>
        <w:t xml:space="preserve">
      5) другие лица, указанные в законе. </w:t>
      </w:r>
    </w:p>
    <w:p>
      <w:pPr>
        <w:spacing w:after="0"/>
        <w:ind w:left="0"/>
        <w:jc w:val="both"/>
      </w:pPr>
      <w:r>
        <w:rPr>
          <w:rFonts w:ascii="Times New Roman"/>
          <w:b w:val="false"/>
          <w:i w:val="false"/>
          <w:color w:val="000000"/>
          <w:sz w:val="28"/>
        </w:rPr>
        <w:t xml:space="preserve">
      3. Лицо вправе отказаться от дачи свидетельских показаний в суде против самого себя, супруга (супруги) и близких родственников, круг которых определяется </w:t>
      </w:r>
      <w:r>
        <w:rPr>
          <w:rFonts w:ascii="Times New Roman"/>
          <w:b w:val="false"/>
          <w:i w:val="false"/>
          <w:color w:val="000000"/>
          <w:sz w:val="28"/>
        </w:rPr>
        <w:t>законом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Лицо, ходатайствующее о вызове свидетеля, обязано сообщить его фамилию, имя, отчество и место жительства или место работы, обосновать необходимость допроса этого свидетеля.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28.12.2004 </w:t>
      </w:r>
      <w:r>
        <w:rPr>
          <w:rFonts w:ascii="Times New Roman"/>
          <w:b w:val="false"/>
          <w:i w:val="false"/>
          <w:color w:val="ff0000"/>
          <w:sz w:val="28"/>
        </w:rPr>
        <w:t>N 24</w:t>
      </w:r>
      <w:r>
        <w:rPr>
          <w:rFonts w:ascii="Times New Roman"/>
          <w:b w:val="false"/>
          <w:i w:val="false"/>
          <w:color w:val="ff0000"/>
          <w:sz w:val="28"/>
        </w:rPr>
        <w:t xml:space="preserve">;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80. Обязанности и права свидетеля </w:t>
      </w:r>
    </w:p>
    <w:p>
      <w:pPr>
        <w:spacing w:after="0"/>
        <w:ind w:left="0"/>
        <w:jc w:val="both"/>
      </w:pPr>
      <w:r>
        <w:rPr>
          <w:rFonts w:ascii="Times New Roman"/>
          <w:b w:val="false"/>
          <w:i w:val="false"/>
          <w:color w:val="000000"/>
          <w:sz w:val="28"/>
        </w:rPr>
        <w:t xml:space="preserve">
      1. Лицо, вызванное в качестве свидетеля, обязано явиться в суд в назначенное время и дать правдивые показания. </w:t>
      </w:r>
    </w:p>
    <w:p>
      <w:pPr>
        <w:spacing w:after="0"/>
        <w:ind w:left="0"/>
        <w:jc w:val="both"/>
      </w:pPr>
      <w:r>
        <w:rPr>
          <w:rFonts w:ascii="Times New Roman"/>
          <w:b w:val="false"/>
          <w:i w:val="false"/>
          <w:color w:val="000000"/>
          <w:sz w:val="28"/>
        </w:rPr>
        <w:t xml:space="preserve">
      2.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t>
      </w:r>
    </w:p>
    <w:p>
      <w:pPr>
        <w:spacing w:after="0"/>
        <w:ind w:left="0"/>
        <w:jc w:val="both"/>
      </w:pPr>
      <w:r>
        <w:rPr>
          <w:rFonts w:ascii="Times New Roman"/>
          <w:b w:val="false"/>
          <w:i w:val="false"/>
          <w:color w:val="000000"/>
          <w:sz w:val="28"/>
        </w:rPr>
        <w:t xml:space="preserve">
      3. За дачу заведомо ложного показания и отказ или уклонение от дачи показаний по основаниям, не предусмотренным законом, свидетель несет ответственность, предусмотренную статьями </w:t>
      </w:r>
      <w:r>
        <w:rPr>
          <w:rFonts w:ascii="Times New Roman"/>
          <w:b w:val="false"/>
          <w:i w:val="false"/>
          <w:color w:val="000000"/>
          <w:sz w:val="28"/>
        </w:rPr>
        <w:t>420</w:t>
      </w:r>
      <w:r>
        <w:rPr>
          <w:rFonts w:ascii="Times New Roman"/>
          <w:b w:val="false"/>
          <w:i w:val="false"/>
          <w:color w:val="000000"/>
          <w:sz w:val="28"/>
        </w:rPr>
        <w:t xml:space="preserve"> и </w:t>
      </w:r>
      <w:r>
        <w:rPr>
          <w:rFonts w:ascii="Times New Roman"/>
          <w:b w:val="false"/>
          <w:i w:val="false"/>
          <w:color w:val="000000"/>
          <w:sz w:val="28"/>
        </w:rPr>
        <w:t>421</w:t>
      </w:r>
      <w:r>
        <w:rPr>
          <w:rFonts w:ascii="Times New Roman"/>
          <w:b w:val="false"/>
          <w:i w:val="false"/>
          <w:color w:val="000000"/>
          <w:sz w:val="28"/>
        </w:rPr>
        <w:t xml:space="preserve"> Уголовного кодекса Республики Казахстан. </w:t>
      </w:r>
    </w:p>
    <w:p>
      <w:pPr>
        <w:spacing w:after="0"/>
        <w:ind w:left="0"/>
        <w:jc w:val="both"/>
      </w:pPr>
      <w:r>
        <w:rPr>
          <w:rFonts w:ascii="Times New Roman"/>
          <w:b w:val="false"/>
          <w:i w:val="false"/>
          <w:color w:val="000000"/>
          <w:sz w:val="28"/>
        </w:rPr>
        <w:t xml:space="preserve">
      4.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компенсаций определяется </w:t>
      </w:r>
      <w:r>
        <w:rPr>
          <w:rFonts w:ascii="Times New Roman"/>
          <w:b w:val="false"/>
          <w:i w:val="false"/>
          <w:color w:val="000000"/>
          <w:sz w:val="28"/>
        </w:rPr>
        <w:t xml:space="preserve">законодательством </w:t>
      </w: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изменением, внесенным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81. Письменные доказательства </w:t>
      </w:r>
    </w:p>
    <w:p>
      <w:pPr>
        <w:spacing w:after="0"/>
        <w:ind w:left="0"/>
        <w:jc w:val="both"/>
      </w:pPr>
      <w:r>
        <w:rPr>
          <w:rFonts w:ascii="Times New Roman"/>
          <w:b w:val="false"/>
          <w:i w:val="false"/>
          <w:color w:val="000000"/>
          <w:sz w:val="28"/>
        </w:rPr>
        <w:t xml:space="preserve">
      Письменными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 </w:t>
      </w:r>
    </w:p>
    <w:p>
      <w:pPr>
        <w:spacing w:after="0"/>
        <w:ind w:left="0"/>
        <w:jc w:val="both"/>
      </w:pPr>
      <w:r>
        <w:rPr>
          <w:rFonts w:ascii="Times New Roman"/>
          <w:b/>
          <w:i w:val="false"/>
          <w:color w:val="000000"/>
          <w:sz w:val="28"/>
        </w:rPr>
        <w:t xml:space="preserve">Статья 82. Порядок собирания письменных доказательств </w:t>
      </w:r>
    </w:p>
    <w:p>
      <w:pPr>
        <w:spacing w:after="0"/>
        <w:ind w:left="0"/>
        <w:jc w:val="both"/>
      </w:pPr>
      <w:r>
        <w:rPr>
          <w:rFonts w:ascii="Times New Roman"/>
          <w:b w:val="false"/>
          <w:i w:val="false"/>
          <w:color w:val="000000"/>
          <w:sz w:val="28"/>
        </w:rPr>
        <w:t xml:space="preserve">
      1. Письменные доказательства могут быть представлены сторонами и другими лицами, участвующими в деле, а также по их просьбе истребованы судом. </w:t>
      </w:r>
    </w:p>
    <w:p>
      <w:pPr>
        <w:spacing w:after="0"/>
        <w:ind w:left="0"/>
        <w:jc w:val="both"/>
      </w:pPr>
      <w:r>
        <w:rPr>
          <w:rFonts w:ascii="Times New Roman"/>
          <w:b w:val="false"/>
          <w:i w:val="false"/>
          <w:color w:val="000000"/>
          <w:sz w:val="28"/>
        </w:rPr>
        <w:t xml:space="preserve">
      2. Документы признаются доказательствами, если сведения, изложенные или удостоверенные в них организациями, должностными лицами, имеют значение для гражданского дела.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статьей 66 настоящего Кодекса. </w:t>
      </w:r>
    </w:p>
    <w:p>
      <w:pPr>
        <w:spacing w:after="0"/>
        <w:ind w:left="0"/>
        <w:jc w:val="both"/>
      </w:pPr>
      <w:r>
        <w:rPr>
          <w:rFonts w:ascii="Times New Roman"/>
          <w:b w:val="false"/>
          <w:i w:val="false"/>
          <w:color w:val="000000"/>
          <w:sz w:val="28"/>
        </w:rPr>
        <w:t xml:space="preserve">
      3. Лицо, ходатайствующее перед судом об истребовании письменного доказательства от лиц, участвующих или не участвующих в деле, должно обозначить это доказательство, указать причины, препятствующие самостоятельному их получению, и основания, по которым оно считает, что доказательство находится у данного лица. </w:t>
      </w:r>
    </w:p>
    <w:p>
      <w:pPr>
        <w:spacing w:after="0"/>
        <w:ind w:left="0"/>
        <w:jc w:val="both"/>
      </w:pPr>
      <w:r>
        <w:rPr>
          <w:rFonts w:ascii="Times New Roman"/>
          <w:b w:val="false"/>
          <w:i w:val="false"/>
          <w:color w:val="000000"/>
          <w:sz w:val="28"/>
        </w:rPr>
        <w:t xml:space="preserve">
      4. Письменные доказательства, требуемые судом от граждан или юридических лиц, направляются непосредственно в суд. </w:t>
      </w:r>
    </w:p>
    <w:p>
      <w:pPr>
        <w:spacing w:after="0"/>
        <w:ind w:left="0"/>
        <w:jc w:val="both"/>
      </w:pPr>
      <w:r>
        <w:rPr>
          <w:rFonts w:ascii="Times New Roman"/>
          <w:b w:val="false"/>
          <w:i w:val="false"/>
          <w:color w:val="000000"/>
          <w:sz w:val="28"/>
        </w:rPr>
        <w:t xml:space="preserve">
      5. Суд может выдать лицу, ходатайствующему об истребовании письменного доказательства, запрос на право его получения для последующего представления в суд. </w:t>
      </w:r>
    </w:p>
    <w:p>
      <w:pPr>
        <w:spacing w:after="0"/>
        <w:ind w:left="0"/>
        <w:jc w:val="both"/>
      </w:pPr>
      <w:r>
        <w:rPr>
          <w:rFonts w:ascii="Times New Roman"/>
          <w:b/>
          <w:i w:val="false"/>
          <w:color w:val="000000"/>
          <w:sz w:val="28"/>
        </w:rPr>
        <w:t xml:space="preserve">Статья 83. Обязанность представления в суд письменных доказательств </w:t>
      </w:r>
    </w:p>
    <w:p>
      <w:pPr>
        <w:spacing w:after="0"/>
        <w:ind w:left="0"/>
        <w:jc w:val="both"/>
      </w:pPr>
      <w:r>
        <w:rPr>
          <w:rFonts w:ascii="Times New Roman"/>
          <w:b w:val="false"/>
          <w:i w:val="false"/>
          <w:color w:val="000000"/>
          <w:sz w:val="28"/>
        </w:rPr>
        <w:t xml:space="preserve">
      1. Лица, не имеющие возможности представить требуемое письменное доказательство или представить его в установленный судом срок, обязаны известить об этом суд с указанием причин. </w:t>
      </w:r>
    </w:p>
    <w:p>
      <w:pPr>
        <w:spacing w:after="0"/>
        <w:ind w:left="0"/>
        <w:jc w:val="both"/>
      </w:pPr>
      <w:r>
        <w:rPr>
          <w:rFonts w:ascii="Times New Roman"/>
          <w:b w:val="false"/>
          <w:i w:val="false"/>
          <w:color w:val="000000"/>
          <w:sz w:val="28"/>
        </w:rPr>
        <w:t xml:space="preserve">
      2. В случае неизвещения суда, а также если требование суда о представлении письменного доказательства не выполнено по причинам, признанными судом неуважительными, лица, участвующие в деле, подвергаются штрафу в размере десяти месячных расчетных показателей, а в случае неисполнения повторного и последующих требований суда - штрафу до двадцати месячных расчетных показателей. Наложение штрафа не освобождает лицо, удерживающее у себя письменное доказательство от обязанности предоставления истребуемой судом вещи. </w:t>
      </w:r>
    </w:p>
    <w:p>
      <w:pPr>
        <w:spacing w:after="0"/>
        <w:ind w:left="0"/>
        <w:jc w:val="both"/>
      </w:pPr>
      <w:r>
        <w:rPr>
          <w:rFonts w:ascii="Times New Roman"/>
          <w:b w:val="false"/>
          <w:i w:val="false"/>
          <w:color w:val="000000"/>
          <w:sz w:val="28"/>
        </w:rPr>
        <w:t>
      3. Письменные доказательства, как правило, представляются в подлиннике. Если представлена копия документа, суд вправе, в случае необходимости, потребовать представления подлинника.</w:t>
      </w:r>
    </w:p>
    <w:p>
      <w:pPr>
        <w:spacing w:after="0"/>
        <w:ind w:left="0"/>
        <w:jc w:val="both"/>
      </w:pPr>
      <w:r>
        <w:rPr>
          <w:rFonts w:ascii="Times New Roman"/>
          <w:b w:val="false"/>
          <w:i w:val="false"/>
          <w:color w:val="000000"/>
          <w:sz w:val="28"/>
        </w:rPr>
        <w:t>
      Электронные документы, удостоверенные электронными цифровыми подписями, равнозначны письменным документам в подлиннике, за исключением случаев, когда законодательством Республики Казахстан не допускается использование только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15.07.2010 </w:t>
      </w:r>
      <w:r>
        <w:rPr>
          <w:rFonts w:ascii="Times New Roman"/>
          <w:b w:val="false"/>
          <w:i w:val="false"/>
          <w:color w:val="ff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84. Осмотр и исследование письменных доказательств в месте их хранения </w:t>
      </w:r>
    </w:p>
    <w:p>
      <w:pPr>
        <w:spacing w:after="0"/>
        <w:ind w:left="0"/>
        <w:jc w:val="both"/>
      </w:pPr>
      <w:r>
        <w:rPr>
          <w:rFonts w:ascii="Times New Roman"/>
          <w:b w:val="false"/>
          <w:i w:val="false"/>
          <w:color w:val="000000"/>
          <w:sz w:val="28"/>
        </w:rPr>
        <w:t xml:space="preserve">
      При затруднительности представления в суд письменных доказательств суд может потребовать представления надлежащим образом засвидетельствованных копий и выписок или произвести осмотр и исследование письменных доказательств в месте их хранения. </w:t>
      </w:r>
    </w:p>
    <w:p>
      <w:pPr>
        <w:spacing w:after="0"/>
        <w:ind w:left="0"/>
        <w:jc w:val="both"/>
      </w:pPr>
      <w:r>
        <w:rPr>
          <w:rFonts w:ascii="Times New Roman"/>
          <w:b/>
          <w:i w:val="false"/>
          <w:color w:val="000000"/>
          <w:sz w:val="28"/>
        </w:rPr>
        <w:t xml:space="preserve">Статья 85. Возвращение подлинных письменных доказательств </w:t>
      </w:r>
    </w:p>
    <w:p>
      <w:pPr>
        <w:spacing w:after="0"/>
        <w:ind w:left="0"/>
        <w:jc w:val="both"/>
      </w:pPr>
      <w:r>
        <w:rPr>
          <w:rFonts w:ascii="Times New Roman"/>
          <w:b w:val="false"/>
          <w:i w:val="false"/>
          <w:color w:val="000000"/>
          <w:sz w:val="28"/>
        </w:rPr>
        <w:t xml:space="preserve">
      1. Подлинные письменные доказательства, а также личные письма, имеющиеся в деле, по просьбе лиц, их представивших, могут быть им возвращены после вступления решения суда в законную силу. При этом в деле оставляется засвидетельствованная судьей копия письменного доказательства. </w:t>
      </w:r>
    </w:p>
    <w:p>
      <w:pPr>
        <w:spacing w:after="0"/>
        <w:ind w:left="0"/>
        <w:jc w:val="both"/>
      </w:pPr>
      <w:r>
        <w:rPr>
          <w:rFonts w:ascii="Times New Roman"/>
          <w:b w:val="false"/>
          <w:i w:val="false"/>
          <w:color w:val="000000"/>
          <w:sz w:val="28"/>
        </w:rPr>
        <w:t xml:space="preserve">
      2. До вступления решения в законную силу письменные доказательства могут быть возвращены лицам, их представившим, если суд найдет это возможным. </w:t>
      </w:r>
    </w:p>
    <w:p>
      <w:pPr>
        <w:spacing w:after="0"/>
        <w:ind w:left="0"/>
        <w:jc w:val="both"/>
      </w:pPr>
      <w:r>
        <w:rPr>
          <w:rFonts w:ascii="Times New Roman"/>
          <w:b/>
          <w:i w:val="false"/>
          <w:color w:val="000000"/>
          <w:sz w:val="28"/>
        </w:rPr>
        <w:t xml:space="preserve">Статья 86. Вещественные доказательства </w:t>
      </w:r>
    </w:p>
    <w:p>
      <w:pPr>
        <w:spacing w:after="0"/>
        <w:ind w:left="0"/>
        <w:jc w:val="both"/>
      </w:pPr>
      <w:r>
        <w:rPr>
          <w:rFonts w:ascii="Times New Roman"/>
          <w:b w:val="false"/>
          <w:i w:val="false"/>
          <w:color w:val="000000"/>
          <w:sz w:val="28"/>
        </w:rPr>
        <w:t xml:space="preserve">
      Вещественными доказательствами признаются предметы, если есть основание полагать, что они своим внешним видом, свойствами или иными признаками могут служить средством установления обстоятельств, имеющих значение для дела. </w:t>
      </w:r>
    </w:p>
    <w:p>
      <w:pPr>
        <w:spacing w:after="0"/>
        <w:ind w:left="0"/>
        <w:jc w:val="both"/>
      </w:pPr>
      <w:r>
        <w:rPr>
          <w:rFonts w:ascii="Times New Roman"/>
          <w:b/>
          <w:i w:val="false"/>
          <w:color w:val="000000"/>
          <w:sz w:val="28"/>
        </w:rPr>
        <w:t xml:space="preserve">Статья 87. Хранение и осмотр вещественных доказательств </w:t>
      </w:r>
    </w:p>
    <w:p>
      <w:pPr>
        <w:spacing w:after="0"/>
        <w:ind w:left="0"/>
        <w:jc w:val="both"/>
      </w:pPr>
      <w:r>
        <w:rPr>
          <w:rFonts w:ascii="Times New Roman"/>
          <w:b w:val="false"/>
          <w:i w:val="false"/>
          <w:color w:val="000000"/>
          <w:sz w:val="28"/>
        </w:rPr>
        <w:t xml:space="preserve">
      1. Вещественные доказательства </w:t>
      </w:r>
      <w:r>
        <w:rPr>
          <w:rFonts w:ascii="Times New Roman"/>
          <w:b w:val="false"/>
          <w:i w:val="false"/>
          <w:color w:val="000000"/>
          <w:sz w:val="28"/>
        </w:rPr>
        <w:t xml:space="preserve">хранятся </w:t>
      </w:r>
      <w:r>
        <w:rPr>
          <w:rFonts w:ascii="Times New Roman"/>
          <w:b w:val="false"/>
          <w:i w:val="false"/>
          <w:color w:val="000000"/>
          <w:sz w:val="28"/>
        </w:rPr>
        <w:t xml:space="preserve">в деле или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 </w:t>
      </w:r>
    </w:p>
    <w:p>
      <w:pPr>
        <w:spacing w:after="0"/>
        <w:ind w:left="0"/>
        <w:jc w:val="both"/>
      </w:pPr>
      <w:r>
        <w:rPr>
          <w:rFonts w:ascii="Times New Roman"/>
          <w:b w:val="false"/>
          <w:i w:val="false"/>
          <w:color w:val="000000"/>
          <w:sz w:val="28"/>
        </w:rPr>
        <w:t xml:space="preserve">
      2. Предметы, которые не могут быть доставлены в суд, хранятся в месте их нахождения. Они должны быть осмотрены судом, подробно описаны в протоколе, а в случае необходимости сфотографированы и опечатаны. Протокол осмотра вещественных доказательств приобщается к делу. </w:t>
      </w:r>
    </w:p>
    <w:p>
      <w:pPr>
        <w:spacing w:after="0"/>
        <w:ind w:left="0"/>
        <w:jc w:val="both"/>
      </w:pPr>
      <w:r>
        <w:rPr>
          <w:rFonts w:ascii="Times New Roman"/>
          <w:b w:val="false"/>
          <w:i w:val="false"/>
          <w:color w:val="000000"/>
          <w:sz w:val="28"/>
        </w:rPr>
        <w:t xml:space="preserve">
      3. Расходы по хранению вещественных доказательств могут быть распределены между сторонами в соответствии со статьей 110 настоящего Кодекса. </w:t>
      </w:r>
    </w:p>
    <w:p>
      <w:pPr>
        <w:spacing w:after="0"/>
        <w:ind w:left="0"/>
        <w:jc w:val="both"/>
      </w:pPr>
      <w:r>
        <w:rPr>
          <w:rFonts w:ascii="Times New Roman"/>
          <w:b/>
          <w:i w:val="false"/>
          <w:color w:val="000000"/>
          <w:sz w:val="28"/>
        </w:rPr>
        <w:t xml:space="preserve">Статья 88. Осмотр вещественных доказательств, подвергающихся быстрой порче </w:t>
      </w:r>
    </w:p>
    <w:p>
      <w:pPr>
        <w:spacing w:after="0"/>
        <w:ind w:left="0"/>
        <w:jc w:val="both"/>
      </w:pPr>
      <w:r>
        <w:rPr>
          <w:rFonts w:ascii="Times New Roman"/>
          <w:b w:val="false"/>
          <w:i w:val="false"/>
          <w:color w:val="000000"/>
          <w:sz w:val="28"/>
        </w:rPr>
        <w:t xml:space="preserve">
      1. Вещественные доказательства, подвергающиеся быстрой порче, немедленно осматриваются и исследуются судом, после чего возвращаются лицу, представившему их для осмотра. </w:t>
      </w:r>
    </w:p>
    <w:p>
      <w:pPr>
        <w:spacing w:after="0"/>
        <w:ind w:left="0"/>
        <w:jc w:val="both"/>
      </w:pPr>
      <w:r>
        <w:rPr>
          <w:rFonts w:ascii="Times New Roman"/>
          <w:b w:val="false"/>
          <w:i w:val="false"/>
          <w:color w:val="000000"/>
          <w:sz w:val="28"/>
        </w:rPr>
        <w:t xml:space="preserve">
      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извещенных лиц, участвующих в деле, не препятствует осмотру и исследованию вещественных доказательств. Данные осмотра и исследования заносятся в протокол. </w:t>
      </w:r>
    </w:p>
    <w:p>
      <w:pPr>
        <w:spacing w:after="0"/>
        <w:ind w:left="0"/>
        <w:jc w:val="both"/>
      </w:pPr>
      <w:r>
        <w:rPr>
          <w:rFonts w:ascii="Times New Roman"/>
          <w:b w:val="false"/>
          <w:i w:val="false"/>
          <w:color w:val="000000"/>
          <w:sz w:val="28"/>
        </w:rPr>
        <w:t xml:space="preserve">
      3. Осмотр вещественных доказательств, подвергающихся быстрой порче, и фиксация его результатов производятся в порядке, предусмотренном частями второй и третьей статьи 87 настоящего Кодекса. </w:t>
      </w:r>
    </w:p>
    <w:p>
      <w:pPr>
        <w:spacing w:after="0"/>
        <w:ind w:left="0"/>
        <w:jc w:val="both"/>
      </w:pPr>
      <w:r>
        <w:rPr>
          <w:rFonts w:ascii="Times New Roman"/>
          <w:b/>
          <w:i w:val="false"/>
          <w:color w:val="000000"/>
          <w:sz w:val="28"/>
        </w:rPr>
        <w:t xml:space="preserve">Статья 89. Распоряжение вещественными доказательствами </w:t>
      </w:r>
    </w:p>
    <w:p>
      <w:pPr>
        <w:spacing w:after="0"/>
        <w:ind w:left="0"/>
        <w:jc w:val="both"/>
      </w:pPr>
      <w:r>
        <w:rPr>
          <w:rFonts w:ascii="Times New Roman"/>
          <w:b w:val="false"/>
          <w:i w:val="false"/>
          <w:color w:val="000000"/>
          <w:sz w:val="28"/>
        </w:rPr>
        <w:t xml:space="preserve">
      1. Вещественные доказательства, кроме предусмотренных частью первой </w:t>
      </w:r>
      <w:r>
        <w:rPr>
          <w:rFonts w:ascii="Times New Roman"/>
          <w:b w:val="false"/>
          <w:i w:val="false"/>
          <w:color w:val="000000"/>
          <w:sz w:val="28"/>
        </w:rPr>
        <w:t>статьи 88</w:t>
      </w:r>
      <w:r>
        <w:rPr>
          <w:rFonts w:ascii="Times New Roman"/>
          <w:b w:val="false"/>
          <w:i w:val="false"/>
          <w:color w:val="000000"/>
          <w:sz w:val="28"/>
        </w:rPr>
        <w:t xml:space="preserve"> настоящего Кодекса,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или реализуются в порядке, определяемом судом. </w:t>
      </w:r>
    </w:p>
    <w:p>
      <w:pPr>
        <w:spacing w:after="0"/>
        <w:ind w:left="0"/>
        <w:jc w:val="both"/>
      </w:pPr>
      <w:r>
        <w:rPr>
          <w:rFonts w:ascii="Times New Roman"/>
          <w:b w:val="false"/>
          <w:i w:val="false"/>
          <w:color w:val="000000"/>
          <w:sz w:val="28"/>
        </w:rPr>
        <w:t xml:space="preserve">
      2. Предметы, которые по закону не могут находиться в обладании граждан, передаются соответствующим организациям. </w:t>
      </w:r>
    </w:p>
    <w:p>
      <w:pPr>
        <w:spacing w:after="0"/>
        <w:ind w:left="0"/>
        <w:jc w:val="both"/>
      </w:pPr>
      <w:r>
        <w:rPr>
          <w:rFonts w:ascii="Times New Roman"/>
          <w:b w:val="false"/>
          <w:i w:val="false"/>
          <w:color w:val="000000"/>
          <w:sz w:val="28"/>
        </w:rPr>
        <w:t xml:space="preserve">
      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ходатайствуют и удовлетворение такого ходатайства не будет препятствовать правильному разрешению дела. </w:t>
      </w:r>
    </w:p>
    <w:p>
      <w:pPr>
        <w:spacing w:after="0"/>
        <w:ind w:left="0"/>
        <w:jc w:val="both"/>
      </w:pPr>
      <w:r>
        <w:rPr>
          <w:rFonts w:ascii="Times New Roman"/>
          <w:b w:val="false"/>
          <w:i w:val="false"/>
          <w:color w:val="000000"/>
          <w:sz w:val="28"/>
        </w:rPr>
        <w:t xml:space="preserve">
      4. По вопросам распоряжения вещественными доказательствами суд выносит определение.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90. Научно-технические средства в процессе доказывания </w:t>
      </w:r>
    </w:p>
    <w:p>
      <w:pPr>
        <w:spacing w:after="0"/>
        <w:ind w:left="0"/>
        <w:jc w:val="both"/>
      </w:pPr>
      <w:r>
        <w:rPr>
          <w:rFonts w:ascii="Times New Roman"/>
          <w:b w:val="false"/>
          <w:i w:val="false"/>
          <w:color w:val="000000"/>
          <w:sz w:val="28"/>
        </w:rPr>
        <w:t>
      1. Научно-технические средства в процессе доказывания по делу могут быть использованы судом, сторонами, а также экспертом и специалистом при исполнении ими процессуальных обязанностей, предусмотренных настоящим Кодексом.</w:t>
      </w:r>
    </w:p>
    <w:p>
      <w:pPr>
        <w:spacing w:after="0"/>
        <w:ind w:left="0"/>
        <w:jc w:val="both"/>
      </w:pPr>
      <w:r>
        <w:rPr>
          <w:rFonts w:ascii="Times New Roman"/>
          <w:b w:val="false"/>
          <w:i w:val="false"/>
          <w:color w:val="000000"/>
          <w:sz w:val="28"/>
        </w:rPr>
        <w:t xml:space="preserve">
      2. Для оказания содействия при использовании научно-технических средств судом может быть приглашен специалист. </w:t>
      </w:r>
    </w:p>
    <w:p>
      <w:pPr>
        <w:spacing w:after="0"/>
        <w:ind w:left="0"/>
        <w:jc w:val="both"/>
      </w:pPr>
      <w:r>
        <w:rPr>
          <w:rFonts w:ascii="Times New Roman"/>
          <w:b w:val="false"/>
          <w:i w:val="false"/>
          <w:color w:val="000000"/>
          <w:sz w:val="28"/>
        </w:rPr>
        <w:t xml:space="preserve">
      3. Применение научно-технических средств признается допустимым, если они: </w:t>
      </w:r>
    </w:p>
    <w:p>
      <w:pPr>
        <w:spacing w:after="0"/>
        <w:ind w:left="0"/>
        <w:jc w:val="both"/>
      </w:pPr>
      <w:r>
        <w:rPr>
          <w:rFonts w:ascii="Times New Roman"/>
          <w:b w:val="false"/>
          <w:i w:val="false"/>
          <w:color w:val="000000"/>
          <w:sz w:val="28"/>
        </w:rPr>
        <w:t xml:space="preserve">
      1) прямо предусмотрены законом или не противоречат его нормам и принципам; </w:t>
      </w:r>
    </w:p>
    <w:p>
      <w:pPr>
        <w:spacing w:after="0"/>
        <w:ind w:left="0"/>
        <w:jc w:val="both"/>
      </w:pPr>
      <w:r>
        <w:rPr>
          <w:rFonts w:ascii="Times New Roman"/>
          <w:b w:val="false"/>
          <w:i w:val="false"/>
          <w:color w:val="000000"/>
          <w:sz w:val="28"/>
        </w:rPr>
        <w:t xml:space="preserve">
      2) научно состоятельны; </w:t>
      </w:r>
    </w:p>
    <w:p>
      <w:pPr>
        <w:spacing w:after="0"/>
        <w:ind w:left="0"/>
        <w:jc w:val="both"/>
      </w:pPr>
      <w:r>
        <w:rPr>
          <w:rFonts w:ascii="Times New Roman"/>
          <w:b w:val="false"/>
          <w:i w:val="false"/>
          <w:color w:val="000000"/>
          <w:sz w:val="28"/>
        </w:rPr>
        <w:t xml:space="preserve">
      3) обеспечивают эффективность производства по делу; </w:t>
      </w:r>
    </w:p>
    <w:p>
      <w:pPr>
        <w:spacing w:after="0"/>
        <w:ind w:left="0"/>
        <w:jc w:val="both"/>
      </w:pPr>
      <w:r>
        <w:rPr>
          <w:rFonts w:ascii="Times New Roman"/>
          <w:b w:val="false"/>
          <w:i w:val="false"/>
          <w:color w:val="000000"/>
          <w:sz w:val="28"/>
        </w:rPr>
        <w:t xml:space="preserve">
      4) безопасны. </w:t>
      </w:r>
    </w:p>
    <w:p>
      <w:pPr>
        <w:spacing w:after="0"/>
        <w:ind w:left="0"/>
        <w:jc w:val="both"/>
      </w:pPr>
      <w:r>
        <w:rPr>
          <w:rFonts w:ascii="Times New Roman"/>
          <w:b w:val="false"/>
          <w:i w:val="false"/>
          <w:color w:val="000000"/>
          <w:sz w:val="28"/>
        </w:rPr>
        <w:t xml:space="preserve">
      4. Не могут быть использованы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w:t>
      </w:r>
    </w:p>
    <w:p>
      <w:pPr>
        <w:spacing w:after="0"/>
        <w:ind w:left="0"/>
        <w:jc w:val="both"/>
      </w:pPr>
      <w:r>
        <w:rPr>
          <w:rFonts w:ascii="Times New Roman"/>
          <w:b w:val="false"/>
          <w:i w:val="false"/>
          <w:color w:val="000000"/>
          <w:sz w:val="28"/>
        </w:rPr>
        <w:t xml:space="preserve">
      5. Использование научно-технических средств фиксируется справкой, представляемой стороной, или протоколом соответствующего процессуального действия, проводимого судом либо протоколом судебного заседания,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 </w:t>
      </w:r>
    </w:p>
    <w:p>
      <w:pPr>
        <w:spacing w:after="0"/>
        <w:ind w:left="0"/>
        <w:jc w:val="both"/>
      </w:pPr>
      <w:r>
        <w:rPr>
          <w:rFonts w:ascii="Times New Roman"/>
          <w:b w:val="false"/>
          <w:i w:val="false"/>
          <w:color w:val="000000"/>
          <w:sz w:val="28"/>
        </w:rPr>
        <w:t xml:space="preserve">
      6. Исследование, хранение документов и других материалов, полученных с помощью научно-технических средств, и распоряжение ими осуществляется в порядке, предусмотренном статьями 87 и 89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Законом РК от 20.01.2010 </w:t>
      </w:r>
      <w:r>
        <w:rPr>
          <w:rFonts w:ascii="Times New Roman"/>
          <w:b w:val="false"/>
          <w:i w:val="false"/>
          <w:color w:val="ff0000"/>
          <w:sz w:val="28"/>
        </w:rPr>
        <w:t>№ 241-IV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91. Назначение экспертизы </w:t>
      </w:r>
    </w:p>
    <w:p>
      <w:pPr>
        <w:spacing w:after="0"/>
        <w:ind w:left="0"/>
        <w:jc w:val="both"/>
      </w:pPr>
      <w:r>
        <w:rPr>
          <w:rFonts w:ascii="Times New Roman"/>
          <w:b w:val="false"/>
          <w:i w:val="false"/>
          <w:color w:val="000000"/>
          <w:sz w:val="28"/>
        </w:rPr>
        <w:t xml:space="preserve">
      1.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 </w:t>
      </w:r>
    </w:p>
    <w:p>
      <w:pPr>
        <w:spacing w:after="0"/>
        <w:ind w:left="0"/>
        <w:jc w:val="both"/>
      </w:pPr>
      <w:r>
        <w:rPr>
          <w:rFonts w:ascii="Times New Roman"/>
          <w:b w:val="false"/>
          <w:i w:val="false"/>
          <w:color w:val="000000"/>
          <w:sz w:val="28"/>
        </w:rPr>
        <w:t xml:space="preserve">
      2. Наличие в деле актов ревизий, проверок, заключений ведомственных инспекций, а также письменных консультаций специалистов, отчетов оценщиков не заменяет заключения эксперта и не исключает возможности назначения </w:t>
      </w:r>
      <w:r>
        <w:rPr>
          <w:rFonts w:ascii="Times New Roman"/>
          <w:b w:val="false"/>
          <w:i w:val="false"/>
          <w:color w:val="000000"/>
          <w:sz w:val="28"/>
        </w:rPr>
        <w:t>судебной экспертизы</w:t>
      </w:r>
      <w:r>
        <w:rPr>
          <w:rFonts w:ascii="Times New Roman"/>
          <w:b w:val="false"/>
          <w:i w:val="false"/>
          <w:color w:val="000000"/>
          <w:sz w:val="28"/>
        </w:rPr>
        <w:t xml:space="preserve"> по тем же вопросам. </w:t>
      </w:r>
    </w:p>
    <w:p>
      <w:pPr>
        <w:spacing w:after="0"/>
        <w:ind w:left="0"/>
        <w:jc w:val="both"/>
      </w:pPr>
      <w:r>
        <w:rPr>
          <w:rFonts w:ascii="Times New Roman"/>
          <w:b w:val="false"/>
          <w:i w:val="false"/>
          <w:color w:val="000000"/>
          <w:sz w:val="28"/>
        </w:rPr>
        <w:t xml:space="preserve">
      3. Суд назначает экспертизу по ходатайству стороны или по своей инициативе. </w:t>
      </w:r>
    </w:p>
    <w:p>
      <w:pPr>
        <w:spacing w:after="0"/>
        <w:ind w:left="0"/>
        <w:jc w:val="both"/>
      </w:pPr>
      <w:r>
        <w:rPr>
          <w:rFonts w:ascii="Times New Roman"/>
          <w:b w:val="false"/>
          <w:i w:val="false"/>
          <w:color w:val="000000"/>
          <w:sz w:val="28"/>
        </w:rPr>
        <w:t xml:space="preserve">
      4.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 </w:t>
      </w:r>
    </w:p>
    <w:p>
      <w:pPr>
        <w:spacing w:after="0"/>
        <w:ind w:left="0"/>
        <w:jc w:val="both"/>
      </w:pPr>
      <w:r>
        <w:rPr>
          <w:rFonts w:ascii="Times New Roman"/>
          <w:b w:val="false"/>
          <w:i w:val="false"/>
          <w:color w:val="000000"/>
          <w:sz w:val="28"/>
        </w:rPr>
        <w:t xml:space="preserve">
      1) сотрудникам органов судебной экспертизы; </w:t>
      </w:r>
    </w:p>
    <w:p>
      <w:pPr>
        <w:spacing w:after="0"/>
        <w:ind w:left="0"/>
        <w:jc w:val="both"/>
      </w:pPr>
      <w:r>
        <w:rPr>
          <w:rFonts w:ascii="Times New Roman"/>
          <w:b w:val="false"/>
          <w:i w:val="false"/>
          <w:color w:val="000000"/>
          <w:sz w:val="28"/>
        </w:rPr>
        <w:t xml:space="preserve">
      2) физическим лицам, осуществляющим судебно-экспертную деятельность на основании лицензии; </w:t>
      </w:r>
    </w:p>
    <w:p>
      <w:pPr>
        <w:spacing w:after="0"/>
        <w:ind w:left="0"/>
        <w:jc w:val="both"/>
      </w:pPr>
      <w:r>
        <w:rPr>
          <w:rFonts w:ascii="Times New Roman"/>
          <w:b w:val="false"/>
          <w:i w:val="false"/>
          <w:color w:val="000000"/>
          <w:sz w:val="28"/>
        </w:rPr>
        <w:t xml:space="preserve">
      3) в разовом порядке иным лицам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Лица, участвующие в деле, могут просить суд о поручении производства экспертизы конкретному лицу, обладающему необходимыми специальными научными знаниями. </w:t>
      </w:r>
    </w:p>
    <w:p>
      <w:pPr>
        <w:spacing w:after="0"/>
        <w:ind w:left="0"/>
        <w:jc w:val="both"/>
      </w:pPr>
      <w:r>
        <w:rPr>
          <w:rFonts w:ascii="Times New Roman"/>
          <w:b w:val="false"/>
          <w:i w:val="false"/>
          <w:color w:val="000000"/>
          <w:sz w:val="28"/>
        </w:rPr>
        <w:t xml:space="preserve">
      6. Производство экспертизы может быть поручено лицу из числа предложенных лицами, участвующими в деле. Требование суда о вызове лица, которому поручено производство экспертизы, обязательно для руководителя организации, где работает указанное лицо. </w:t>
      </w:r>
    </w:p>
    <w:p>
      <w:pPr>
        <w:spacing w:after="0"/>
        <w:ind w:left="0"/>
        <w:jc w:val="both"/>
      </w:pPr>
      <w:r>
        <w:rPr>
          <w:rFonts w:ascii="Times New Roman"/>
          <w:b w:val="false"/>
          <w:i w:val="false"/>
          <w:color w:val="000000"/>
          <w:sz w:val="28"/>
        </w:rPr>
        <w:t xml:space="preserve">
      7. Каждое лицо, участвующее в деле, вправе представить суду вопросы, которые должны быть поставлены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Определение суда о назначении экспертизы может быть обжаловано или опротестовано. </w:t>
      </w:r>
    </w:p>
    <w:p>
      <w:pPr>
        <w:spacing w:after="0"/>
        <w:ind w:left="0"/>
        <w:jc w:val="both"/>
      </w:pPr>
      <w:r>
        <w:rPr>
          <w:rFonts w:ascii="Times New Roman"/>
          <w:b w:val="false"/>
          <w:i w:val="false"/>
          <w:color w:val="000000"/>
          <w:sz w:val="28"/>
        </w:rPr>
        <w:t xml:space="preserve">
      8. Если сторона уклоняется от участия в производстве экспертизы или чинит препятствия ее проведению (не является на экспертизу, не представляет экспертам необходимые для исследования материалы, не представляет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 </w:t>
      </w:r>
    </w:p>
    <w:p>
      <w:pPr>
        <w:spacing w:after="0"/>
        <w:ind w:left="0"/>
        <w:jc w:val="both"/>
      </w:pPr>
      <w:r>
        <w:rPr>
          <w:rFonts w:ascii="Times New Roman"/>
          <w:b w:val="false"/>
          <w:i w:val="false"/>
          <w:color w:val="000000"/>
          <w:sz w:val="28"/>
        </w:rPr>
        <w:t xml:space="preserve">
      9. О назначении экспертизы суд </w:t>
      </w:r>
      <w:r>
        <w:rPr>
          <w:rFonts w:ascii="Times New Roman"/>
          <w:b w:val="false"/>
          <w:i w:val="false"/>
          <w:color w:val="000000"/>
          <w:sz w:val="28"/>
        </w:rPr>
        <w:t xml:space="preserve">выносит </w:t>
      </w:r>
      <w:r>
        <w:rPr>
          <w:rFonts w:ascii="Times New Roman"/>
          <w:b w:val="false"/>
          <w:i w:val="false"/>
          <w:color w:val="000000"/>
          <w:sz w:val="28"/>
        </w:rPr>
        <w:t>определение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10. В определении о назначении экспертизы указываются: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Определение суда о назначении экспертизы обязательно для исполнения органами или лицами, которым оно адресовано, и входит в их компетенцию.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06.11.2001 </w:t>
      </w:r>
      <w:r>
        <w:rPr>
          <w:rFonts w:ascii="Times New Roman"/>
          <w:b w:val="false"/>
          <w:i w:val="false"/>
          <w:color w:val="ff0000"/>
          <w:sz w:val="28"/>
        </w:rPr>
        <w:t>N 251</w:t>
      </w:r>
      <w:r>
        <w:rPr>
          <w:rFonts w:ascii="Times New Roman"/>
          <w:b w:val="false"/>
          <w:i w:val="false"/>
          <w:color w:val="ff0000"/>
          <w:sz w:val="28"/>
        </w:rPr>
        <w:t xml:space="preserve">; от 20.01.2010 </w:t>
      </w:r>
      <w:r>
        <w:rPr>
          <w:rFonts w:ascii="Times New Roman"/>
          <w:b w:val="false"/>
          <w:i w:val="false"/>
          <w:color w:val="ff0000"/>
          <w:sz w:val="28"/>
        </w:rPr>
        <w:t>№ 241-IV</w:t>
      </w:r>
      <w:r>
        <w:rPr>
          <w:rFonts w:ascii="Times New Roman"/>
          <w:b w:val="false"/>
          <w:i w:val="false"/>
          <w:color w:val="ff0000"/>
          <w:sz w:val="28"/>
        </w:rPr>
        <w:t xml:space="preserve">; от 02.07.2013 </w:t>
      </w:r>
      <w:r>
        <w:rPr>
          <w:rFonts w:ascii="Times New Roman"/>
          <w:b w:val="false"/>
          <w:i w:val="false"/>
          <w:color w:val="ff0000"/>
          <w:sz w:val="28"/>
        </w:rPr>
        <w:t>№ 113-V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91-1. Получение образцов </w:t>
      </w:r>
    </w:p>
    <w:p>
      <w:pPr>
        <w:spacing w:after="0"/>
        <w:ind w:left="0"/>
        <w:jc w:val="both"/>
      </w:pPr>
      <w:r>
        <w:rPr>
          <w:rFonts w:ascii="Times New Roman"/>
          <w:b w:val="false"/>
          <w:i w:val="false"/>
          <w:color w:val="000000"/>
          <w:sz w:val="28"/>
        </w:rPr>
        <w:t xml:space="preserve">
      1. Судья вправе получить образцы, в том числе отображающие свойства живого человека, трупа, животного, вещества, предмета, если их исследование имеет значение для дела. </w:t>
      </w:r>
    </w:p>
    <w:p>
      <w:pPr>
        <w:spacing w:after="0"/>
        <w:ind w:left="0"/>
        <w:jc w:val="both"/>
      </w:pPr>
      <w:r>
        <w:rPr>
          <w:rFonts w:ascii="Times New Roman"/>
          <w:b w:val="false"/>
          <w:i w:val="false"/>
          <w:color w:val="000000"/>
          <w:sz w:val="28"/>
        </w:rPr>
        <w:t xml:space="preserve">
      2. К образцам относятся также пробы материалов, веществ, сырья, готовой продукции. </w:t>
      </w:r>
    </w:p>
    <w:p>
      <w:pPr>
        <w:spacing w:after="0"/>
        <w:ind w:left="0"/>
        <w:jc w:val="both"/>
      </w:pPr>
      <w:r>
        <w:rPr>
          <w:rFonts w:ascii="Times New Roman"/>
          <w:b w:val="false"/>
          <w:i w:val="false"/>
          <w:color w:val="000000"/>
          <w:sz w:val="28"/>
        </w:rPr>
        <w:t xml:space="preserve">
      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 </w:t>
      </w:r>
    </w:p>
    <w:p>
      <w:pPr>
        <w:spacing w:after="0"/>
        <w:ind w:left="0"/>
        <w:jc w:val="both"/>
      </w:pPr>
      <w:r>
        <w:rPr>
          <w:rFonts w:ascii="Times New Roman"/>
          <w:b w:val="false"/>
          <w:i w:val="false"/>
          <w:color w:val="000000"/>
          <w:sz w:val="28"/>
        </w:rPr>
        <w:t xml:space="preserve">
      4. Образцы могут быть получены судьей лично, а при необходимости - с участием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специалистом. </w:t>
      </w:r>
    </w:p>
    <w:p>
      <w:pPr>
        <w:spacing w:after="0"/>
        <w:ind w:left="0"/>
        <w:jc w:val="both"/>
      </w:pPr>
      <w:r>
        <w:rPr>
          <w:rFonts w:ascii="Times New Roman"/>
          <w:b w:val="false"/>
          <w:i w:val="false"/>
          <w:color w:val="000000"/>
          <w:sz w:val="28"/>
        </w:rPr>
        <w:t xml:space="preserve">
      5. Правом получения образцов обладают судья, эксперт или специалист. </w:t>
      </w:r>
    </w:p>
    <w:p>
      <w:pPr>
        <w:spacing w:after="0"/>
        <w:ind w:left="0"/>
        <w:jc w:val="both"/>
      </w:pPr>
      <w:r>
        <w:rPr>
          <w:rFonts w:ascii="Times New Roman"/>
          <w:b w:val="false"/>
          <w:i w:val="false"/>
          <w:color w:val="000000"/>
          <w:sz w:val="28"/>
        </w:rPr>
        <w:t xml:space="preserve">
      6. В случаях, когда получение образцов является частью экспертного исследования, оно может быть произведено экспертом. </w:t>
      </w:r>
    </w:p>
    <w:p>
      <w:pPr>
        <w:spacing w:after="0"/>
        <w:ind w:left="0"/>
        <w:jc w:val="both"/>
      </w:pPr>
      <w:r>
        <w:rPr>
          <w:rFonts w:ascii="Times New Roman"/>
          <w:b w:val="false"/>
          <w:i w:val="false"/>
          <w:color w:val="000000"/>
          <w:sz w:val="28"/>
        </w:rPr>
        <w:t xml:space="preserve">
      7. Образцы могут быть получены у сторон, а также у третьих лиц. </w:t>
      </w:r>
    </w:p>
    <w:p>
      <w:pPr>
        <w:spacing w:after="0"/>
        <w:ind w:left="0"/>
        <w:jc w:val="both"/>
      </w:pPr>
      <w:r>
        <w:rPr>
          <w:rFonts w:ascii="Times New Roman"/>
          <w:b w:val="false"/>
          <w:i w:val="false"/>
          <w:color w:val="000000"/>
          <w:sz w:val="28"/>
        </w:rPr>
        <w:t xml:space="preserve">
      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 </w:t>
      </w:r>
    </w:p>
    <w:p>
      <w:pPr>
        <w:spacing w:after="0"/>
        <w:ind w:left="0"/>
        <w:jc w:val="both"/>
      </w:pPr>
      <w:r>
        <w:rPr>
          <w:rFonts w:ascii="Times New Roman"/>
          <w:b w:val="false"/>
          <w:i w:val="false"/>
          <w:color w:val="000000"/>
          <w:sz w:val="28"/>
        </w:rPr>
        <w:t xml:space="preserve">
      9. Судья лично или с участием специалиста производит необходимые действия, получает образцы, упаковывает их и опечатывает. </w:t>
      </w:r>
    </w:p>
    <w:p>
      <w:pPr>
        <w:spacing w:after="0"/>
        <w:ind w:left="0"/>
        <w:jc w:val="both"/>
      </w:pPr>
      <w:r>
        <w:rPr>
          <w:rFonts w:ascii="Times New Roman"/>
          <w:b w:val="false"/>
          <w:i w:val="false"/>
          <w:color w:val="000000"/>
          <w:sz w:val="28"/>
        </w:rPr>
        <w:t xml:space="preserve">
      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91-1 - Законом РК от 4 июля 2006 года N </w:t>
      </w:r>
      <w:r>
        <w:rPr>
          <w:rFonts w:ascii="Times New Roman"/>
          <w:b w:val="false"/>
          <w:i w:val="false"/>
          <w:color w:val="ff0000"/>
          <w:sz w:val="28"/>
        </w:rPr>
        <w:t>151</w:t>
      </w:r>
      <w:r>
        <w:rPr>
          <w:rFonts w:ascii="Times New Roman"/>
          <w:b w:val="false"/>
          <w:i w:val="false"/>
          <w:color w:val="ff0000"/>
          <w:sz w:val="28"/>
        </w:rPr>
        <w:t xml:space="preserve">;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91-2. Получение образцов специалистом или экспертом от живого лица</w:t>
      </w:r>
    </w:p>
    <w:p>
      <w:pPr>
        <w:spacing w:after="0"/>
        <w:ind w:left="0"/>
        <w:jc w:val="both"/>
      </w:pPr>
      <w:r>
        <w:rPr>
          <w:rFonts w:ascii="Times New Roman"/>
          <w:b w:val="false"/>
          <w:i w:val="false"/>
          <w:color w:val="ff0000"/>
          <w:sz w:val="28"/>
        </w:rPr>
        <w:t xml:space="preserve">
      Сноска. Заголовок статьи 91-2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Судья направляет к специалисту лицо, у которого должны быть получены образцы, а также определение о получении соответствующих образцов. В определении должны быть указаны права и обязанности всех участников данного процессуального действия.</w:t>
      </w:r>
    </w:p>
    <w:p>
      <w:pPr>
        <w:spacing w:after="0"/>
        <w:ind w:left="0"/>
        <w:jc w:val="both"/>
      </w:pPr>
      <w:r>
        <w:rPr>
          <w:rFonts w:ascii="Times New Roman"/>
          <w:b w:val="false"/>
          <w:i w:val="false"/>
          <w:color w:val="000000"/>
          <w:sz w:val="28"/>
        </w:rPr>
        <w:t>
      2. Специалист по поручению судьи производит необходимые действия и получает требуемые для экспертного исследования образцы. Образцы упаковываются и опечатываются, после чего вместе с официальным документом, составленным специалистом, направляются судье.</w:t>
      </w:r>
    </w:p>
    <w:p>
      <w:pPr>
        <w:spacing w:after="0"/>
        <w:ind w:left="0"/>
        <w:jc w:val="both"/>
      </w:pPr>
      <w:r>
        <w:rPr>
          <w:rFonts w:ascii="Times New Roman"/>
          <w:b w:val="false"/>
          <w:i w:val="false"/>
          <w:color w:val="000000"/>
          <w:sz w:val="28"/>
        </w:rPr>
        <w:t xml:space="preserve">
      3. В процессе исследования экспертом могут быть изготовлены экспериментальные образцы, о чем он сообщает в заключении. </w:t>
      </w:r>
    </w:p>
    <w:p>
      <w:pPr>
        <w:spacing w:after="0"/>
        <w:ind w:left="0"/>
        <w:jc w:val="both"/>
      </w:pPr>
      <w:r>
        <w:rPr>
          <w:rFonts w:ascii="Times New Roman"/>
          <w:b w:val="false"/>
          <w:i w:val="false"/>
          <w:color w:val="000000"/>
          <w:sz w:val="28"/>
        </w:rPr>
        <w:t xml:space="preserve">
      4. Исключена Законом РК от 17.11.2014 </w:t>
      </w:r>
      <w:r>
        <w:rPr>
          <w:rFonts w:ascii="Times New Roman"/>
          <w:b w:val="false"/>
          <w:i w:val="false"/>
          <w:color w:val="000000"/>
          <w:sz w:val="28"/>
        </w:rPr>
        <w:t>№ 254-V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5. После проведения исследования эксперт прилагает образцы к своему заключению в упакованном и опечатанном виде. </w:t>
      </w:r>
    </w:p>
    <w:p>
      <w:pPr>
        <w:spacing w:after="0"/>
        <w:ind w:left="0"/>
        <w:jc w:val="both"/>
      </w:pPr>
      <w:r>
        <w:rPr>
          <w:rFonts w:ascii="Times New Roman"/>
          <w:b w:val="false"/>
          <w:i w:val="false"/>
          <w:color w:val="000000"/>
          <w:sz w:val="28"/>
        </w:rPr>
        <w:t xml:space="preserve">
      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 </w:t>
      </w:r>
    </w:p>
    <w:p>
      <w:pPr>
        <w:spacing w:after="0"/>
        <w:ind w:left="0"/>
        <w:jc w:val="both"/>
      </w:pPr>
      <w:r>
        <w:rPr>
          <w:rFonts w:ascii="Times New Roman"/>
          <w:b w:val="false"/>
          <w:i w:val="false"/>
          <w:color w:val="000000"/>
          <w:sz w:val="28"/>
        </w:rPr>
        <w:t xml:space="preserve">
      7. К протоколу прилагаются полученные образцы в упакованном и опечатанном виде.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91-2 - Законом РК от 4 июля 2006 года N </w:t>
      </w:r>
      <w:r>
        <w:rPr>
          <w:rFonts w:ascii="Times New Roman"/>
          <w:b w:val="false"/>
          <w:i w:val="false"/>
          <w:color w:val="ff0000"/>
          <w:sz w:val="28"/>
        </w:rPr>
        <w:t>151</w:t>
      </w:r>
      <w:r>
        <w:rPr>
          <w:rFonts w:ascii="Times New Roman"/>
          <w:b w:val="false"/>
          <w:i w:val="false"/>
          <w:color w:val="ff0000"/>
          <w:sz w:val="28"/>
        </w:rPr>
        <w:t xml:space="preserve">;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91-3. Охрана прав личности при получении образцов </w:t>
      </w:r>
    </w:p>
    <w:p>
      <w:pPr>
        <w:spacing w:after="0"/>
        <w:ind w:left="0"/>
        <w:jc w:val="both"/>
      </w:pPr>
      <w:r>
        <w:rPr>
          <w:rFonts w:ascii="Times New Roman"/>
          <w:b w:val="false"/>
          <w:i w:val="false"/>
          <w:color w:val="000000"/>
          <w:sz w:val="28"/>
        </w:rPr>
        <w:t xml:space="preserve">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91-3 - Законом РК от 4 июля 2006 года N </w:t>
      </w:r>
      <w:r>
        <w:rPr>
          <w:rFonts w:ascii="Times New Roman"/>
          <w:b w:val="false"/>
          <w:i w:val="false"/>
          <w:color w:val="ff0000"/>
          <w:sz w:val="28"/>
        </w:rPr>
        <w:t xml:space="preserve">151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92. Права и обязанности эксперта </w:t>
      </w:r>
    </w:p>
    <w:p>
      <w:pPr>
        <w:spacing w:after="0"/>
        <w:ind w:left="0"/>
        <w:jc w:val="both"/>
      </w:pPr>
      <w:r>
        <w:rPr>
          <w:rFonts w:ascii="Times New Roman"/>
          <w:b w:val="false"/>
          <w:i w:val="false"/>
          <w:color w:val="000000"/>
          <w:sz w:val="28"/>
        </w:rPr>
        <w:t>
      1. Эксперт имеет право: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и судебном заседании с разрешения суда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 по согласованию с судом,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гражданского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bookmarkStart w:name="z410" w:id="54"/>
    <w:p>
      <w:pPr>
        <w:spacing w:after="0"/>
        <w:ind w:left="0"/>
        <w:jc w:val="both"/>
      </w:pPr>
      <w:r>
        <w:rPr>
          <w:rFonts w:ascii="Times New Roman"/>
          <w:b w:val="false"/>
          <w:i w:val="false"/>
          <w:color w:val="000000"/>
          <w:sz w:val="28"/>
        </w:rPr>
        <w:t>
      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p>
    <w:bookmarkEnd w:id="54"/>
    <w:bookmarkStart w:name="z412" w:id="55"/>
    <w:p>
      <w:pPr>
        <w:spacing w:after="0"/>
        <w:ind w:left="0"/>
        <w:jc w:val="both"/>
      </w:pPr>
      <w:r>
        <w:rPr>
          <w:rFonts w:ascii="Times New Roman"/>
          <w:b w:val="false"/>
          <w:i w:val="false"/>
          <w:color w:val="000000"/>
          <w:sz w:val="28"/>
        </w:rPr>
        <w:t xml:space="preserve">
      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w:t>
      </w:r>
      <w:r>
        <w:rPr>
          <w:rFonts w:ascii="Times New Roman"/>
          <w:b w:val="false"/>
          <w:i w:val="false"/>
          <w:color w:val="000000"/>
          <w:sz w:val="28"/>
        </w:rPr>
        <w:t>статьей 97</w:t>
      </w:r>
      <w:r>
        <w:rPr>
          <w:rFonts w:ascii="Times New Roman"/>
          <w:b w:val="false"/>
          <w:i w:val="false"/>
          <w:color w:val="000000"/>
          <w:sz w:val="28"/>
        </w:rP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bookmarkEnd w:id="55"/>
    <w:bookmarkStart w:name="z414" w:id="56"/>
    <w:p>
      <w:pPr>
        <w:spacing w:after="0"/>
        <w:ind w:left="0"/>
        <w:jc w:val="both"/>
      </w:pPr>
      <w:r>
        <w:rPr>
          <w:rFonts w:ascii="Times New Roman"/>
          <w:b w:val="false"/>
          <w:i w:val="false"/>
          <w:color w:val="000000"/>
          <w:sz w:val="28"/>
        </w:rPr>
        <w:t>
      4. За дачу заведомо ложного заключения эксперт несет предусмотренную законом уголовную ответственность.</w:t>
      </w:r>
    </w:p>
    <w:bookmarkEnd w:id="56"/>
    <w:bookmarkStart w:name="z416" w:id="57"/>
    <w:p>
      <w:pPr>
        <w:spacing w:after="0"/>
        <w:ind w:left="0"/>
        <w:jc w:val="both"/>
      </w:pPr>
      <w:r>
        <w:rPr>
          <w:rFonts w:ascii="Times New Roman"/>
          <w:b w:val="false"/>
          <w:i w:val="false"/>
          <w:color w:val="000000"/>
          <w:sz w:val="28"/>
        </w:rPr>
        <w:t>
      5.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в редакции Закона РК от 20.01.2010 </w:t>
      </w:r>
      <w:r>
        <w:rPr>
          <w:rFonts w:ascii="Times New Roman"/>
          <w:b w:val="false"/>
          <w:i w:val="false"/>
          <w:color w:val="ff0000"/>
          <w:sz w:val="28"/>
        </w:rPr>
        <w:t>№ 241-IV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93. Порядок производства экспертизы </w:t>
      </w:r>
    </w:p>
    <w:p>
      <w:pPr>
        <w:spacing w:after="0"/>
        <w:ind w:left="0"/>
        <w:jc w:val="both"/>
      </w:pPr>
      <w:r>
        <w:rPr>
          <w:rFonts w:ascii="Times New Roman"/>
          <w:b w:val="false"/>
          <w:i w:val="false"/>
          <w:color w:val="000000"/>
          <w:sz w:val="28"/>
        </w:rPr>
        <w:t>
      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p>
    <w:bookmarkStart w:name="z418" w:id="58"/>
    <w:p>
      <w:pPr>
        <w:spacing w:after="0"/>
        <w:ind w:left="0"/>
        <w:jc w:val="both"/>
      </w:pPr>
      <w:r>
        <w:rPr>
          <w:rFonts w:ascii="Times New Roman"/>
          <w:b w:val="false"/>
          <w:i w:val="false"/>
          <w:color w:val="000000"/>
          <w:sz w:val="28"/>
        </w:rPr>
        <w:t>
      2. Достоверность и допустимость объектов экспертного исследования гарантирует суд.</w:t>
      </w:r>
    </w:p>
    <w:bookmarkEnd w:id="58"/>
    <w:bookmarkStart w:name="z420" w:id="59"/>
    <w:p>
      <w:pPr>
        <w:spacing w:after="0"/>
        <w:ind w:left="0"/>
        <w:jc w:val="both"/>
      </w:pPr>
      <w:r>
        <w:rPr>
          <w:rFonts w:ascii="Times New Roman"/>
          <w:b w:val="false"/>
          <w:i w:val="false"/>
          <w:color w:val="000000"/>
          <w:sz w:val="28"/>
        </w:rPr>
        <w:t>
      3.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местонахождению объектов исследования, беспрепятственный доступ к ним и условия, необходимые для проведения исследования.</w:t>
      </w:r>
    </w:p>
    <w:bookmarkEnd w:id="59"/>
    <w:bookmarkStart w:name="z422" w:id="60"/>
    <w:p>
      <w:pPr>
        <w:spacing w:after="0"/>
        <w:ind w:left="0"/>
        <w:jc w:val="both"/>
      </w:pPr>
      <w:r>
        <w:rPr>
          <w:rFonts w:ascii="Times New Roman"/>
          <w:b w:val="false"/>
          <w:i w:val="false"/>
          <w:color w:val="000000"/>
          <w:sz w:val="28"/>
        </w:rPr>
        <w:t>
      4.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просьбы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bookmarkEnd w:id="60"/>
    <w:bookmarkStart w:name="z424" w:id="61"/>
    <w:p>
      <w:pPr>
        <w:spacing w:after="0"/>
        <w:ind w:left="0"/>
        <w:jc w:val="both"/>
      </w:pPr>
      <w:r>
        <w:rPr>
          <w:rFonts w:ascii="Times New Roman"/>
          <w:b w:val="false"/>
          <w:i w:val="false"/>
          <w:color w:val="000000"/>
          <w:sz w:val="28"/>
        </w:rPr>
        <w:t>
      5. В случае присутствия при производстве экспертизы вне суда лиц, участвующих в деле, обязательное участие судебного пристава определяется судом.</w:t>
      </w:r>
    </w:p>
    <w:bookmarkEnd w:id="61"/>
    <w:bookmarkStart w:name="z426" w:id="62"/>
    <w:p>
      <w:pPr>
        <w:spacing w:after="0"/>
        <w:ind w:left="0"/>
        <w:jc w:val="both"/>
      </w:pPr>
      <w:r>
        <w:rPr>
          <w:rFonts w:ascii="Times New Roman"/>
          <w:b w:val="false"/>
          <w:i w:val="false"/>
          <w:color w:val="000000"/>
          <w:sz w:val="28"/>
        </w:rPr>
        <w:t>
      6.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экспертизу.</w:t>
      </w:r>
    </w:p>
    <w:bookmarkEnd w:id="62"/>
    <w:bookmarkStart w:name="z428" w:id="63"/>
    <w:p>
      <w:pPr>
        <w:spacing w:after="0"/>
        <w:ind w:left="0"/>
        <w:jc w:val="both"/>
      </w:pPr>
      <w:r>
        <w:rPr>
          <w:rFonts w:ascii="Times New Roman"/>
          <w:b w:val="false"/>
          <w:i w:val="false"/>
          <w:color w:val="000000"/>
          <w:sz w:val="28"/>
        </w:rPr>
        <w:t>
      7. Руководитель органа судебной экспертизы вправе: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bookmarkEnd w:id="63"/>
    <w:bookmarkStart w:name="z430" w:id="64"/>
    <w:p>
      <w:pPr>
        <w:spacing w:after="0"/>
        <w:ind w:left="0"/>
        <w:jc w:val="both"/>
      </w:pPr>
      <w:r>
        <w:rPr>
          <w:rFonts w:ascii="Times New Roman"/>
          <w:b w:val="false"/>
          <w:i w:val="false"/>
          <w:color w:val="000000"/>
          <w:sz w:val="28"/>
        </w:rPr>
        <w:t>
      Руководитель органа судебной экспертизы имеет также иные права, предусмотренные законом.</w:t>
      </w:r>
    </w:p>
    <w:bookmarkEnd w:id="64"/>
    <w:bookmarkStart w:name="z432" w:id="65"/>
    <w:p>
      <w:pPr>
        <w:spacing w:after="0"/>
        <w:ind w:left="0"/>
        <w:jc w:val="both"/>
      </w:pPr>
      <w:r>
        <w:rPr>
          <w:rFonts w:ascii="Times New Roman"/>
          <w:b w:val="false"/>
          <w:i w:val="false"/>
          <w:color w:val="000000"/>
          <w:sz w:val="28"/>
        </w:rPr>
        <w:t>
      8. Руководитель органа судебной экспертизы не вправе: истребовать без определения о назначении судебной экспертизы объекты, необходимые для ее производства; самостоятельно без согласования с судом привлекать к ее производству лиц, не работающих в данном учреждении; давать эксперту указания, предрешающие содержание выводов по конкретной экспертизе.</w:t>
      </w:r>
    </w:p>
    <w:bookmarkEnd w:id="65"/>
    <w:bookmarkStart w:name="z434" w:id="66"/>
    <w:p>
      <w:pPr>
        <w:spacing w:after="0"/>
        <w:ind w:left="0"/>
        <w:jc w:val="both"/>
      </w:pPr>
      <w:r>
        <w:rPr>
          <w:rFonts w:ascii="Times New Roman"/>
          <w:b w:val="false"/>
          <w:i w:val="false"/>
          <w:color w:val="000000"/>
          <w:sz w:val="28"/>
        </w:rPr>
        <w:t>
      9. Руководитель органа судебной экспертизы обязан: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 не разглашать сведения, которые стали ему известны в связи с организацией производства судебной экспертизы.</w:t>
      </w:r>
    </w:p>
    <w:bookmarkEnd w:id="66"/>
    <w:bookmarkStart w:name="z437" w:id="67"/>
    <w:p>
      <w:pPr>
        <w:spacing w:after="0"/>
        <w:ind w:left="0"/>
        <w:jc w:val="both"/>
      </w:pPr>
      <w:r>
        <w:rPr>
          <w:rFonts w:ascii="Times New Roman"/>
          <w:b w:val="false"/>
          <w:i w:val="false"/>
          <w:color w:val="000000"/>
          <w:sz w:val="28"/>
        </w:rPr>
        <w:t xml:space="preserve">
      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предусмотренных </w:t>
      </w:r>
      <w:r>
        <w:rPr>
          <w:rFonts w:ascii="Times New Roman"/>
          <w:b w:val="false"/>
          <w:i w:val="false"/>
          <w:color w:val="000000"/>
          <w:sz w:val="28"/>
        </w:rPr>
        <w:t>статьей 41</w:t>
      </w:r>
      <w:r>
        <w:rPr>
          <w:rFonts w:ascii="Times New Roman"/>
          <w:b w:val="false"/>
          <w:i w:val="false"/>
          <w:color w:val="000000"/>
          <w:sz w:val="28"/>
        </w:rPr>
        <w:t xml:space="preserve"> настоящего Кодекса.</w:t>
      </w:r>
    </w:p>
    <w:bookmarkEnd w:id="67"/>
    <w:bookmarkStart w:name="z439" w:id="68"/>
    <w:p>
      <w:pPr>
        <w:spacing w:after="0"/>
        <w:ind w:left="0"/>
        <w:jc w:val="both"/>
      </w:pPr>
      <w:r>
        <w:rPr>
          <w:rFonts w:ascii="Times New Roman"/>
          <w:b w:val="false"/>
          <w:i w:val="false"/>
          <w:color w:val="000000"/>
          <w:sz w:val="28"/>
        </w:rPr>
        <w:t xml:space="preserve">
      11. Суд выносит определение о назначении экспертизы, вручает его эксперту, разъясняет ему права и обязанности, предусмотренные </w:t>
      </w:r>
      <w:r>
        <w:rPr>
          <w:rFonts w:ascii="Times New Roman"/>
          <w:b w:val="false"/>
          <w:i w:val="false"/>
          <w:color w:val="000000"/>
          <w:sz w:val="28"/>
        </w:rPr>
        <w:t>статьей 92</w:t>
      </w:r>
      <w:r>
        <w:rPr>
          <w:rFonts w:ascii="Times New Roman"/>
          <w:b w:val="false"/>
          <w:i w:val="false"/>
          <w:color w:val="000000"/>
          <w:sz w:val="28"/>
        </w:rPr>
        <w:t xml:space="preserve"> настоящего Кодекса, и предупреждает об уголовной ответственности за дачу заведомо ложного заключения. О выполнении этих действий суд делает отметку в определении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суд выносит мотивированное определение.</w:t>
      </w:r>
    </w:p>
    <w:bookmarkEnd w:id="68"/>
    <w:bookmarkStart w:name="z441" w:id="69"/>
    <w:p>
      <w:pPr>
        <w:spacing w:after="0"/>
        <w:ind w:left="0"/>
        <w:jc w:val="both"/>
      </w:pPr>
      <w:r>
        <w:rPr>
          <w:rFonts w:ascii="Times New Roman"/>
          <w:b w:val="false"/>
          <w:i w:val="false"/>
          <w:color w:val="000000"/>
          <w:sz w:val="28"/>
        </w:rPr>
        <w:t xml:space="preserve">
      12. Возмещение расходов, связанных с производством экспертизы, а также оплата труда эксперта производится по правилам </w:t>
      </w:r>
      <w:r>
        <w:rPr>
          <w:rFonts w:ascii="Times New Roman"/>
          <w:b w:val="false"/>
          <w:i w:val="false"/>
          <w:color w:val="000000"/>
          <w:sz w:val="28"/>
        </w:rPr>
        <w:t>статьи 108</w:t>
      </w:r>
      <w:r>
        <w:rPr>
          <w:rFonts w:ascii="Times New Roman"/>
          <w:b w:val="false"/>
          <w:i w:val="false"/>
          <w:color w:val="000000"/>
          <w:sz w:val="28"/>
        </w:rPr>
        <w:t xml:space="preserve">  настоящего Кодекса.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в редакции Закона РК от 20.01.2010 </w:t>
      </w:r>
      <w:r>
        <w:rPr>
          <w:rFonts w:ascii="Times New Roman"/>
          <w:b w:val="false"/>
          <w:i w:val="false"/>
          <w:color w:val="ff0000"/>
          <w:sz w:val="28"/>
        </w:rPr>
        <w:t>№ 241-IV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94. Единоличная и комиссионная экспертиза </w:t>
      </w:r>
    </w:p>
    <w:p>
      <w:pPr>
        <w:spacing w:after="0"/>
        <w:ind w:left="0"/>
        <w:jc w:val="both"/>
      </w:pPr>
      <w:r>
        <w:rPr>
          <w:rFonts w:ascii="Times New Roman"/>
          <w:b w:val="false"/>
          <w:i w:val="false"/>
          <w:color w:val="000000"/>
          <w:sz w:val="28"/>
        </w:rPr>
        <w:t xml:space="preserve">
      1. Производство экспертизы осуществляется экспертом единолично либо комиссией экспертов. </w:t>
      </w:r>
    </w:p>
    <w:p>
      <w:pPr>
        <w:spacing w:after="0"/>
        <w:ind w:left="0"/>
        <w:jc w:val="both"/>
      </w:pPr>
      <w:r>
        <w:rPr>
          <w:rFonts w:ascii="Times New Roman"/>
          <w:b w:val="false"/>
          <w:i w:val="false"/>
          <w:color w:val="000000"/>
          <w:sz w:val="28"/>
        </w:rPr>
        <w:t xml:space="preserve">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 </w:t>
      </w:r>
    </w:p>
    <w:p>
      <w:pPr>
        <w:spacing w:after="0"/>
        <w:ind w:left="0"/>
        <w:jc w:val="both"/>
      </w:pPr>
      <w:r>
        <w:rPr>
          <w:rFonts w:ascii="Times New Roman"/>
          <w:b w:val="false"/>
          <w:i w:val="false"/>
          <w:color w:val="000000"/>
          <w:sz w:val="28"/>
        </w:rPr>
        <w:t xml:space="preserve">
      3.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или часть экспертов дает отдельное заключение, либо эксперт, мнение которого расходится с выводами остальных членов комиссии, формулирует его в заключении отдельно. </w:t>
      </w:r>
    </w:p>
    <w:p>
      <w:pPr>
        <w:spacing w:after="0"/>
        <w:ind w:left="0"/>
        <w:jc w:val="both"/>
      </w:pPr>
      <w:r>
        <w:rPr>
          <w:rFonts w:ascii="Times New Roman"/>
          <w:b w:val="false"/>
          <w:i w:val="false"/>
          <w:color w:val="000000"/>
          <w:sz w:val="28"/>
        </w:rPr>
        <w:t xml:space="preserve">
      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Законом РК от 20.01.2010 </w:t>
      </w:r>
      <w:r>
        <w:rPr>
          <w:rFonts w:ascii="Times New Roman"/>
          <w:b w:val="false"/>
          <w:i w:val="false"/>
          <w:color w:val="ff0000"/>
          <w:sz w:val="28"/>
        </w:rPr>
        <w:t>№ 241-IV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95. Комплексная экспертиза </w:t>
      </w:r>
    </w:p>
    <w:p>
      <w:pPr>
        <w:spacing w:after="0"/>
        <w:ind w:left="0"/>
        <w:jc w:val="both"/>
      </w:pPr>
      <w:r>
        <w:rPr>
          <w:rFonts w:ascii="Times New Roman"/>
          <w:b w:val="false"/>
          <w:i w:val="false"/>
          <w:color w:val="000000"/>
          <w:sz w:val="28"/>
        </w:rPr>
        <w:t xml:space="preserve">
      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 </w:t>
      </w:r>
    </w:p>
    <w:p>
      <w:pPr>
        <w:spacing w:after="0"/>
        <w:ind w:left="0"/>
        <w:jc w:val="both"/>
      </w:pPr>
      <w:r>
        <w:rPr>
          <w:rFonts w:ascii="Times New Roman"/>
          <w:b w:val="false"/>
          <w:i w:val="false"/>
          <w:color w:val="000000"/>
          <w:sz w:val="28"/>
        </w:rPr>
        <w:t xml:space="preserve">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 </w:t>
      </w:r>
    </w:p>
    <w:p>
      <w:pPr>
        <w:spacing w:after="0"/>
        <w:ind w:left="0"/>
        <w:jc w:val="both"/>
      </w:pPr>
      <w:r>
        <w:rPr>
          <w:rFonts w:ascii="Times New Roman"/>
          <w:b w:val="false"/>
          <w:i w:val="false"/>
          <w:color w:val="000000"/>
          <w:sz w:val="28"/>
        </w:rPr>
        <w:t xml:space="preserve">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 </w:t>
      </w:r>
    </w:p>
    <w:p>
      <w:pPr>
        <w:spacing w:after="0"/>
        <w:ind w:left="0"/>
        <w:jc w:val="both"/>
      </w:pPr>
      <w:r>
        <w:rPr>
          <w:rFonts w:ascii="Times New Roman"/>
          <w:b w:val="false"/>
          <w:i w:val="false"/>
          <w:color w:val="000000"/>
          <w:sz w:val="28"/>
        </w:rPr>
        <w:t xml:space="preserve">
      4. В случае разногласий между экспертами результаты исследований оформляются в соответствии с частью третьей статьи 94 настоящего Кодекса. </w:t>
      </w:r>
    </w:p>
    <w:p>
      <w:pPr>
        <w:spacing w:after="0"/>
        <w:ind w:left="0"/>
        <w:jc w:val="both"/>
      </w:pPr>
      <w:r>
        <w:rPr>
          <w:rFonts w:ascii="Times New Roman"/>
          <w:b w:val="false"/>
          <w:i w:val="false"/>
          <w:color w:val="000000"/>
          <w:sz w:val="28"/>
        </w:rPr>
        <w:t xml:space="preserve">
      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экспертизы по представленным материалам и организовать ее производство. </w:t>
      </w:r>
    </w:p>
    <w:p>
      <w:pPr>
        <w:spacing w:after="0"/>
        <w:ind w:left="0"/>
        <w:jc w:val="both"/>
      </w:pPr>
      <w:r>
        <w:rPr>
          <w:rFonts w:ascii="Times New Roman"/>
          <w:b/>
          <w:i w:val="false"/>
          <w:color w:val="000000"/>
          <w:sz w:val="28"/>
        </w:rPr>
        <w:t xml:space="preserve">Статья 96. Заключение эксперта </w:t>
      </w:r>
    </w:p>
    <w:p>
      <w:pPr>
        <w:spacing w:after="0"/>
        <w:ind w:left="0"/>
        <w:jc w:val="both"/>
      </w:pPr>
      <w:r>
        <w:rPr>
          <w:rFonts w:ascii="Times New Roman"/>
          <w:b w:val="false"/>
          <w:i w:val="false"/>
          <w:color w:val="000000"/>
          <w:sz w:val="28"/>
        </w:rPr>
        <w:t>
      1. Заключение эксперта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w:t>
      </w:r>
    </w:p>
    <w:bookmarkStart w:name="z443" w:id="70"/>
    <w:p>
      <w:pPr>
        <w:spacing w:after="0"/>
        <w:ind w:left="0"/>
        <w:jc w:val="both"/>
      </w:pPr>
      <w:r>
        <w:rPr>
          <w:rFonts w:ascii="Times New Roman"/>
          <w:b w:val="false"/>
          <w:i w:val="false"/>
          <w:color w:val="000000"/>
          <w:sz w:val="28"/>
        </w:rPr>
        <w:t>
      2. Заключение составляется экспертом (экспертами) после производства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(экспертов) заверяется печатью указанного органа.</w:t>
      </w:r>
    </w:p>
    <w:bookmarkEnd w:id="70"/>
    <w:bookmarkStart w:name="z445" w:id="71"/>
    <w:p>
      <w:pPr>
        <w:spacing w:after="0"/>
        <w:ind w:left="0"/>
        <w:jc w:val="both"/>
      </w:pPr>
      <w:r>
        <w:rPr>
          <w:rFonts w:ascii="Times New Roman"/>
          <w:b w:val="false"/>
          <w:i w:val="false"/>
          <w:color w:val="000000"/>
          <w:sz w:val="28"/>
        </w:rPr>
        <w:t>
      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суде, сведения об органе судебной экспертизы и (или) эксперте (экспертах), которым поручено производство экспертизы (фамилия, имя, отчество,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71"/>
    <w:bookmarkStart w:name="z447" w:id="72"/>
    <w:p>
      <w:pPr>
        <w:spacing w:after="0"/>
        <w:ind w:left="0"/>
        <w:jc w:val="both"/>
      </w:pPr>
      <w:r>
        <w:rPr>
          <w:rFonts w:ascii="Times New Roman"/>
          <w:b w:val="false"/>
          <w:i w:val="false"/>
          <w:color w:val="000000"/>
          <w:sz w:val="28"/>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w:t>
      </w:r>
      <w:r>
        <w:rPr>
          <w:rFonts w:ascii="Times New Roman"/>
          <w:b w:val="false"/>
          <w:i w:val="false"/>
          <w:color w:val="000000"/>
          <w:sz w:val="28"/>
        </w:rPr>
        <w:t>статье 97</w:t>
      </w:r>
      <w:r>
        <w:rPr>
          <w:rFonts w:ascii="Times New Roman"/>
          <w:b w:val="false"/>
          <w:i w:val="false"/>
          <w:color w:val="000000"/>
          <w:sz w:val="28"/>
        </w:rPr>
        <w:t xml:space="preserve"> настоящего Кодекса, выявлены в ходе исследования.</w:t>
      </w:r>
    </w:p>
    <w:bookmarkEnd w:id="72"/>
    <w:bookmarkStart w:name="z449" w:id="73"/>
    <w:p>
      <w:pPr>
        <w:spacing w:after="0"/>
        <w:ind w:left="0"/>
        <w:jc w:val="both"/>
      </w:pPr>
      <w:r>
        <w:rPr>
          <w:rFonts w:ascii="Times New Roman"/>
          <w:b w:val="false"/>
          <w:i w:val="false"/>
          <w:color w:val="000000"/>
          <w:sz w:val="28"/>
        </w:rPr>
        <w:t>
      5. Материалы, иллюстрирующие заключение эксперта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bookmarkEnd w:id="73"/>
    <w:bookmarkStart w:name="z451" w:id="74"/>
    <w:p>
      <w:pPr>
        <w:spacing w:after="0"/>
        <w:ind w:left="0"/>
        <w:jc w:val="both"/>
      </w:pPr>
      <w:r>
        <w:rPr>
          <w:rFonts w:ascii="Times New Roman"/>
          <w:b w:val="false"/>
          <w:i w:val="false"/>
          <w:color w:val="000000"/>
          <w:sz w:val="28"/>
        </w:rPr>
        <w:t>
      6. Показания эксперта, данные им в ходе допроса, проведенного в порядке, предусмотренном статьей 98-1 настоящего Кодекса, являются доказательствами лишь в части разъяснения, дополнения либо уточнения данного им ранее заключения.</w:t>
      </w:r>
    </w:p>
    <w:bookmarkEnd w:id="74"/>
    <w:bookmarkStart w:name="z453" w:id="75"/>
    <w:p>
      <w:pPr>
        <w:spacing w:after="0"/>
        <w:ind w:left="0"/>
        <w:jc w:val="both"/>
      </w:pPr>
      <w:r>
        <w:rPr>
          <w:rFonts w:ascii="Times New Roman"/>
          <w:b w:val="false"/>
          <w:i w:val="false"/>
          <w:color w:val="000000"/>
          <w:sz w:val="28"/>
        </w:rPr>
        <w:t>
      7. Заключение эксперта не является обязательным для суда, однако его несогласие с заключением должно быть мотивировано.</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в редакции Закона РК от 20.01.2010 </w:t>
      </w:r>
      <w:r>
        <w:rPr>
          <w:rFonts w:ascii="Times New Roman"/>
          <w:b w:val="false"/>
          <w:i w:val="false"/>
          <w:color w:val="ff0000"/>
          <w:sz w:val="28"/>
        </w:rPr>
        <w:t>№ 241-IV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97. Сообщение о невозможности дать заключение </w:t>
      </w:r>
    </w:p>
    <w:p>
      <w:pPr>
        <w:spacing w:after="0"/>
        <w:ind w:left="0"/>
        <w:jc w:val="both"/>
      </w:pPr>
      <w:r>
        <w:rPr>
          <w:rFonts w:ascii="Times New Roman"/>
          <w:b w:val="false"/>
          <w:i w:val="false"/>
          <w:color w:val="000000"/>
          <w:sz w:val="28"/>
        </w:rPr>
        <w:t xml:space="preserve">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суду. </w:t>
      </w:r>
    </w:p>
    <w:p>
      <w:pPr>
        <w:spacing w:after="0"/>
        <w:ind w:left="0"/>
        <w:jc w:val="both"/>
      </w:pPr>
      <w:r>
        <w:rPr>
          <w:rFonts w:ascii="Times New Roman"/>
          <w:b/>
          <w:i w:val="false"/>
          <w:color w:val="000000"/>
          <w:sz w:val="28"/>
        </w:rPr>
        <w:t xml:space="preserve">Статья 98. Дополнительная и повторная экспертизы </w:t>
      </w:r>
    </w:p>
    <w:p>
      <w:pPr>
        <w:spacing w:after="0"/>
        <w:ind w:left="0"/>
        <w:jc w:val="both"/>
      </w:pPr>
      <w:r>
        <w:rPr>
          <w:rFonts w:ascii="Times New Roman"/>
          <w:b w:val="false"/>
          <w:i w:val="false"/>
          <w:color w:val="000000"/>
          <w:sz w:val="28"/>
        </w:rPr>
        <w:t xml:space="preserve">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w:t>
      </w:r>
    </w:p>
    <w:p>
      <w:pPr>
        <w:spacing w:after="0"/>
        <w:ind w:left="0"/>
        <w:jc w:val="both"/>
      </w:pPr>
      <w:r>
        <w:rPr>
          <w:rFonts w:ascii="Times New Roman"/>
          <w:b w:val="false"/>
          <w:i w:val="false"/>
          <w:color w:val="000000"/>
          <w:sz w:val="28"/>
        </w:rPr>
        <w:t xml:space="preserve">
      2. Производство дополнительной экспертизы может быть поручено тому же или иному эксперту. </w:t>
      </w:r>
    </w:p>
    <w:p>
      <w:pPr>
        <w:spacing w:after="0"/>
        <w:ind w:left="0"/>
        <w:jc w:val="both"/>
      </w:pPr>
      <w:r>
        <w:rPr>
          <w:rFonts w:ascii="Times New Roman"/>
          <w:b w:val="false"/>
          <w:i w:val="false"/>
          <w:color w:val="000000"/>
          <w:sz w:val="28"/>
        </w:rPr>
        <w:t xml:space="preserve">
      3. Повторная экспертиза назначается для исследования тех же объектов и решения тех же вопросов, когда предыдущее заключение эксперта недостаточно обосновано, либо его выводы вызывают сомнение, либо существенно нарушены процессуальные нормы производства экспертизы. </w:t>
      </w:r>
    </w:p>
    <w:p>
      <w:pPr>
        <w:spacing w:after="0"/>
        <w:ind w:left="0"/>
        <w:jc w:val="both"/>
      </w:pPr>
      <w:r>
        <w:rPr>
          <w:rFonts w:ascii="Times New Roman"/>
          <w:b w:val="false"/>
          <w:i w:val="false"/>
          <w:color w:val="000000"/>
          <w:sz w:val="28"/>
        </w:rPr>
        <w:t xml:space="preserve">
      4. В определении о назначении повторной экспертизы должны быть приведены мотивы несогласия с результатами предыдущей экспертизы. </w:t>
      </w:r>
    </w:p>
    <w:p>
      <w:pPr>
        <w:spacing w:after="0"/>
        <w:ind w:left="0"/>
        <w:jc w:val="both"/>
      </w:pPr>
      <w:r>
        <w:rPr>
          <w:rFonts w:ascii="Times New Roman"/>
          <w:b w:val="false"/>
          <w:i w:val="false"/>
          <w:color w:val="000000"/>
          <w:sz w:val="28"/>
        </w:rPr>
        <w:t xml:space="preserve">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 </w:t>
      </w:r>
    </w:p>
    <w:p>
      <w:pPr>
        <w:spacing w:after="0"/>
        <w:ind w:left="0"/>
        <w:jc w:val="both"/>
      </w:pPr>
      <w:r>
        <w:rPr>
          <w:rFonts w:ascii="Times New Roman"/>
          <w:b w:val="false"/>
          <w:i w:val="false"/>
          <w:color w:val="000000"/>
          <w:sz w:val="28"/>
        </w:rPr>
        <w:t xml:space="preserve">
      6. При поручении производства дополнительной и повторной экспертизы эксперту (экспертам) должны быть представлены заключения предыдущих экспертов. </w:t>
      </w:r>
    </w:p>
    <w:p>
      <w:pPr>
        <w:spacing w:after="0"/>
        <w:ind w:left="0"/>
        <w:jc w:val="both"/>
      </w:pPr>
      <w:r>
        <w:rPr>
          <w:rFonts w:ascii="Times New Roman"/>
          <w:b w:val="false"/>
          <w:i w:val="false"/>
          <w:color w:val="000000"/>
          <w:sz w:val="28"/>
        </w:rPr>
        <w:t>
      7. В случае,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Законом РК от 20.01.2010 </w:t>
      </w:r>
      <w:r>
        <w:rPr>
          <w:rFonts w:ascii="Times New Roman"/>
          <w:b w:val="false"/>
          <w:i w:val="false"/>
          <w:color w:val="ff0000"/>
          <w:sz w:val="28"/>
        </w:rPr>
        <w:t>№ 241-IV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98-1. Допрос эксперта</w:t>
      </w:r>
    </w:p>
    <w:bookmarkStart w:name="z455" w:id="76"/>
    <w:p>
      <w:pPr>
        <w:spacing w:after="0"/>
        <w:ind w:left="0"/>
        <w:jc w:val="both"/>
      </w:pPr>
      <w:r>
        <w:rPr>
          <w:rFonts w:ascii="Times New Roman"/>
          <w:b w:val="false"/>
          <w:i w:val="false"/>
          <w:color w:val="000000"/>
          <w:sz w:val="28"/>
        </w:rPr>
        <w:t>
      1. Допрос эксперта может быть произведен только после оглашения заключения эксперта в случае, если оно недостаточно ясно, имеет пробелы, для восполнения которых не требуется проведения дополнительных исследований, или необходимо уточнить примененные экспертом методы и термины.</w:t>
      </w:r>
    </w:p>
    <w:bookmarkEnd w:id="76"/>
    <w:bookmarkStart w:name="z457" w:id="77"/>
    <w:p>
      <w:pPr>
        <w:spacing w:after="0"/>
        <w:ind w:left="0"/>
        <w:jc w:val="both"/>
      </w:pPr>
      <w:r>
        <w:rPr>
          <w:rFonts w:ascii="Times New Roman"/>
          <w:b w:val="false"/>
          <w:i w:val="false"/>
          <w:color w:val="000000"/>
          <w:sz w:val="28"/>
        </w:rPr>
        <w:t>
      2.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bookmarkEnd w:id="77"/>
    <w:bookmarkStart w:name="z459" w:id="78"/>
    <w:p>
      <w:pPr>
        <w:spacing w:after="0"/>
        <w:ind w:left="0"/>
        <w:jc w:val="both"/>
      </w:pPr>
      <w:r>
        <w:rPr>
          <w:rFonts w:ascii="Times New Roman"/>
          <w:b w:val="false"/>
          <w:i w:val="false"/>
          <w:color w:val="000000"/>
          <w:sz w:val="28"/>
        </w:rPr>
        <w:t>
      3. Первым эксперта допрашивает сторона, по ходатайству которой назначена экспертиза.</w:t>
      </w:r>
    </w:p>
    <w:bookmarkEnd w:id="78"/>
    <w:bookmarkStart w:name="z461" w:id="79"/>
    <w:p>
      <w:pPr>
        <w:spacing w:after="0"/>
        <w:ind w:left="0"/>
        <w:jc w:val="both"/>
      </w:pPr>
      <w:r>
        <w:rPr>
          <w:rFonts w:ascii="Times New Roman"/>
          <w:b w:val="false"/>
          <w:i w:val="false"/>
          <w:color w:val="000000"/>
          <w:sz w:val="28"/>
        </w:rPr>
        <w:t>
      4. Если экспертиза произведена по соглашению между сторонами или по инициативе суда, первым задает вопросы эксперту истец, затем ответчик.</w:t>
      </w:r>
    </w:p>
    <w:bookmarkEnd w:id="79"/>
    <w:bookmarkStart w:name="z463" w:id="80"/>
    <w:p>
      <w:pPr>
        <w:spacing w:after="0"/>
        <w:ind w:left="0"/>
        <w:jc w:val="both"/>
      </w:pPr>
      <w:r>
        <w:rPr>
          <w:rFonts w:ascii="Times New Roman"/>
          <w:b w:val="false"/>
          <w:i w:val="false"/>
          <w:color w:val="000000"/>
          <w:sz w:val="28"/>
        </w:rPr>
        <w:t>
      5. Суд вправе задавать эксперту вопросы в любой момент допроса.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98-1 в соответствии с Законом РК от 20.01.2010 </w:t>
      </w:r>
      <w:r>
        <w:rPr>
          <w:rFonts w:ascii="Times New Roman"/>
          <w:b w:val="false"/>
          <w:i w:val="false"/>
          <w:color w:val="ff0000"/>
          <w:sz w:val="28"/>
        </w:rPr>
        <w:t>№ 241-IV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99. Привлечение специалиста к участию в процессуальных действиях </w:t>
      </w:r>
    </w:p>
    <w:p>
      <w:pPr>
        <w:spacing w:after="0"/>
        <w:ind w:left="0"/>
        <w:jc w:val="both"/>
      </w:pPr>
      <w:r>
        <w:rPr>
          <w:rFonts w:ascii="Times New Roman"/>
          <w:b w:val="false"/>
          <w:i w:val="false"/>
          <w:color w:val="000000"/>
          <w:sz w:val="28"/>
        </w:rPr>
        <w:t xml:space="preserve">
      1.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совершеннолетнее лицо, обладающее специальными знаниями. </w:t>
      </w:r>
    </w:p>
    <w:p>
      <w:pPr>
        <w:spacing w:after="0"/>
        <w:ind w:left="0"/>
        <w:jc w:val="both"/>
      </w:pPr>
      <w:r>
        <w:rPr>
          <w:rFonts w:ascii="Times New Roman"/>
          <w:b w:val="false"/>
          <w:i w:val="false"/>
          <w:color w:val="000000"/>
          <w:sz w:val="28"/>
        </w:rPr>
        <w:t xml:space="preserve">
      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 </w:t>
      </w:r>
    </w:p>
    <w:p>
      <w:pPr>
        <w:spacing w:after="0"/>
        <w:ind w:left="0"/>
        <w:jc w:val="both"/>
      </w:pPr>
      <w:r>
        <w:rPr>
          <w:rFonts w:ascii="Times New Roman"/>
          <w:b w:val="false"/>
          <w:i w:val="false"/>
          <w:color w:val="000000"/>
          <w:sz w:val="28"/>
        </w:rPr>
        <w:t xml:space="preserve">
      2. Назначение специалиста оформляется определением суда. </w:t>
      </w:r>
    </w:p>
    <w:p>
      <w:pPr>
        <w:spacing w:after="0"/>
        <w:ind w:left="0"/>
        <w:jc w:val="both"/>
      </w:pPr>
      <w:r>
        <w:rPr>
          <w:rFonts w:ascii="Times New Roman"/>
          <w:b w:val="false"/>
          <w:i w:val="false"/>
          <w:color w:val="000000"/>
          <w:sz w:val="28"/>
        </w:rPr>
        <w:t xml:space="preserve">
      3.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специальными знаниями 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приносить жалобы на действия суда; получать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 </w:t>
      </w:r>
    </w:p>
    <w:p>
      <w:pPr>
        <w:spacing w:after="0"/>
        <w:ind w:left="0"/>
        <w:jc w:val="both"/>
      </w:pPr>
      <w:r>
        <w:rPr>
          <w:rFonts w:ascii="Times New Roman"/>
          <w:b w:val="false"/>
          <w:i w:val="false"/>
          <w:color w:val="000000"/>
          <w:sz w:val="28"/>
        </w:rPr>
        <w:t xml:space="preserve">
      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действий.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99 внесены изменения Законом РК от 4 июля 2006 года N </w:t>
      </w:r>
      <w:r>
        <w:rPr>
          <w:rFonts w:ascii="Times New Roman"/>
          <w:b w:val="false"/>
          <w:i w:val="false"/>
          <w:color w:val="ff0000"/>
          <w:sz w:val="28"/>
        </w:rPr>
        <w:t xml:space="preserve">151 </w:t>
      </w:r>
      <w:r>
        <w:rPr>
          <w:rFonts w:ascii="Times New Roman"/>
          <w:b w:val="false"/>
          <w:i w:val="false"/>
          <w:color w:val="ff0000"/>
          <w:sz w:val="28"/>
        </w:rPr>
        <w:t xml:space="preserve">. </w:t>
      </w:r>
      <w:r>
        <w:br/>
      </w:r>
      <w:r>
        <w:rPr>
          <w:rFonts w:ascii="Times New Roman"/>
          <w:b w:val="false"/>
          <w:i w:val="false"/>
          <w:color w:val="000000"/>
          <w:sz w:val="28"/>
        </w:rPr>
        <w:t>
</w:t>
      </w:r>
    </w:p>
    <w:bookmarkStart w:name="z206" w:id="81"/>
    <w:p>
      <w:pPr>
        <w:spacing w:after="0"/>
        <w:ind w:left="0"/>
        <w:jc w:val="left"/>
      </w:pPr>
      <w:r>
        <w:rPr>
          <w:rFonts w:ascii="Times New Roman"/>
          <w:b/>
          <w:i w:val="false"/>
          <w:color w:val="000000"/>
        </w:rPr>
        <w:t xml:space="preserve">  Глава 8. Судебные расходы</w:t>
      </w:r>
    </w:p>
    <w:bookmarkEnd w:id="81"/>
    <w:p>
      <w:pPr>
        <w:spacing w:after="0"/>
        <w:ind w:left="0"/>
        <w:jc w:val="both"/>
      </w:pPr>
      <w:r>
        <w:rPr>
          <w:rFonts w:ascii="Times New Roman"/>
          <w:b/>
          <w:i w:val="false"/>
          <w:color w:val="000000"/>
          <w:sz w:val="28"/>
        </w:rPr>
        <w:t xml:space="preserve">Статья 100. Понятие и состав судебных расходов </w:t>
      </w:r>
    </w:p>
    <w:p>
      <w:pPr>
        <w:spacing w:after="0"/>
        <w:ind w:left="0"/>
        <w:jc w:val="both"/>
      </w:pPr>
      <w:r>
        <w:rPr>
          <w:rFonts w:ascii="Times New Roman"/>
          <w:b w:val="false"/>
          <w:i w:val="false"/>
          <w:color w:val="000000"/>
          <w:sz w:val="28"/>
        </w:rPr>
        <w:t xml:space="preserve">
      Судебные расходы состоят из государственной пошлины и издержек, связанных с производством по делу. </w:t>
      </w:r>
    </w:p>
    <w:p>
      <w:pPr>
        <w:spacing w:after="0"/>
        <w:ind w:left="0"/>
        <w:jc w:val="both"/>
      </w:pPr>
      <w:r>
        <w:rPr>
          <w:rFonts w:ascii="Times New Roman"/>
          <w:b/>
          <w:i w:val="false"/>
          <w:color w:val="000000"/>
          <w:sz w:val="28"/>
        </w:rPr>
        <w:t xml:space="preserve">Статья 101. Государственная пошлина </w:t>
      </w:r>
    </w:p>
    <w:p>
      <w:pPr>
        <w:spacing w:after="0"/>
        <w:ind w:left="0"/>
        <w:jc w:val="both"/>
      </w:pPr>
      <w:r>
        <w:rPr>
          <w:rFonts w:ascii="Times New Roman"/>
          <w:b w:val="false"/>
          <w:i w:val="false"/>
          <w:color w:val="000000"/>
          <w:sz w:val="28"/>
        </w:rPr>
        <w:t xml:space="preserve">
      Порядок уплаты и размер государственной пошлины определяется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 </w:t>
      </w:r>
      <w:r>
        <w:rPr>
          <w:rFonts w:ascii="Times New Roman"/>
          <w:b w:val="false"/>
          <w:i w:val="false"/>
          <w:color w:val="ff0000"/>
          <w:sz w:val="28"/>
        </w:rPr>
        <w:t xml:space="preserve">Законом </w:t>
      </w:r>
      <w:r>
        <w:rPr>
          <w:rFonts w:ascii="Times New Roman"/>
          <w:b w:val="false"/>
          <w:i w:val="false"/>
          <w:color w:val="ff0000"/>
          <w:sz w:val="28"/>
        </w:rPr>
        <w:t xml:space="preserve">РК от 24 декабря 2001 года N 276.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102. Цена иска </w:t>
      </w:r>
    </w:p>
    <w:p>
      <w:pPr>
        <w:spacing w:after="0"/>
        <w:ind w:left="0"/>
        <w:jc w:val="both"/>
      </w:pPr>
      <w:r>
        <w:rPr>
          <w:rFonts w:ascii="Times New Roman"/>
          <w:b w:val="false"/>
          <w:i w:val="false"/>
          <w:color w:val="000000"/>
          <w:sz w:val="28"/>
        </w:rPr>
        <w:t xml:space="preserve">
      1. Цена иска определяется: </w:t>
      </w:r>
    </w:p>
    <w:p>
      <w:pPr>
        <w:spacing w:after="0"/>
        <w:ind w:left="0"/>
        <w:jc w:val="both"/>
      </w:pPr>
      <w:r>
        <w:rPr>
          <w:rFonts w:ascii="Times New Roman"/>
          <w:b w:val="false"/>
          <w:i w:val="false"/>
          <w:color w:val="000000"/>
          <w:sz w:val="28"/>
        </w:rPr>
        <w:t xml:space="preserve">
      1) в исках о взыскании денежных средств - взыскиваемой суммой; </w:t>
      </w:r>
    </w:p>
    <w:p>
      <w:pPr>
        <w:spacing w:after="0"/>
        <w:ind w:left="0"/>
        <w:jc w:val="both"/>
      </w:pPr>
      <w:r>
        <w:rPr>
          <w:rFonts w:ascii="Times New Roman"/>
          <w:b w:val="false"/>
          <w:i w:val="false"/>
          <w:color w:val="000000"/>
          <w:sz w:val="28"/>
        </w:rPr>
        <w:t xml:space="preserve">
      2) в исках об истребовании имущества - стоимостью отыскиваемого имущества, определяемой по рыночным ценам, сложившимся в месте нахождения имущества на момент истребования; </w:t>
      </w:r>
    </w:p>
    <w:p>
      <w:pPr>
        <w:spacing w:after="0"/>
        <w:ind w:left="0"/>
        <w:jc w:val="both"/>
      </w:pPr>
      <w:r>
        <w:rPr>
          <w:rFonts w:ascii="Times New Roman"/>
          <w:b w:val="false"/>
          <w:i w:val="false"/>
          <w:color w:val="000000"/>
          <w:sz w:val="28"/>
        </w:rPr>
        <w:t xml:space="preserve">
      3) в исках о взыскании алиментов - совокупностью платежей за один год; </w:t>
      </w:r>
    </w:p>
    <w:p>
      <w:pPr>
        <w:spacing w:after="0"/>
        <w:ind w:left="0"/>
        <w:jc w:val="both"/>
      </w:pPr>
      <w:r>
        <w:rPr>
          <w:rFonts w:ascii="Times New Roman"/>
          <w:b w:val="false"/>
          <w:i w:val="false"/>
          <w:color w:val="000000"/>
          <w:sz w:val="28"/>
        </w:rPr>
        <w:t xml:space="preserve">
      4) в исках о срочных платежах и выдачах - совокупностью всех платежей и выдач, но не более чем за три года; </w:t>
      </w:r>
    </w:p>
    <w:p>
      <w:pPr>
        <w:spacing w:after="0"/>
        <w:ind w:left="0"/>
        <w:jc w:val="both"/>
      </w:pPr>
      <w:r>
        <w:rPr>
          <w:rFonts w:ascii="Times New Roman"/>
          <w:b w:val="false"/>
          <w:i w:val="false"/>
          <w:color w:val="000000"/>
          <w:sz w:val="28"/>
        </w:rPr>
        <w:t xml:space="preserve">
      5) в исках о бессрочных или пожизненных платежах и выдачах - совокупностью платежей и выдач за три года; </w:t>
      </w:r>
    </w:p>
    <w:p>
      <w:pPr>
        <w:spacing w:after="0"/>
        <w:ind w:left="0"/>
        <w:jc w:val="both"/>
      </w:pPr>
      <w:r>
        <w:rPr>
          <w:rFonts w:ascii="Times New Roman"/>
          <w:b w:val="false"/>
          <w:i w:val="false"/>
          <w:color w:val="000000"/>
          <w:sz w:val="28"/>
        </w:rPr>
        <w:t xml:space="preserve">
      6)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 </w:t>
      </w:r>
    </w:p>
    <w:p>
      <w:pPr>
        <w:spacing w:after="0"/>
        <w:ind w:left="0"/>
        <w:jc w:val="both"/>
      </w:pPr>
      <w:r>
        <w:rPr>
          <w:rFonts w:ascii="Times New Roman"/>
          <w:b w:val="false"/>
          <w:i w:val="false"/>
          <w:color w:val="000000"/>
          <w:sz w:val="28"/>
        </w:rPr>
        <w:t xml:space="preserve">
      7) в исках о прекращении платежей и выдач - совокупностью оставшихся платежей или выдач, но не более чем за один год; </w:t>
      </w:r>
    </w:p>
    <w:p>
      <w:pPr>
        <w:spacing w:after="0"/>
        <w:ind w:left="0"/>
        <w:jc w:val="both"/>
      </w:pPr>
      <w:r>
        <w:rPr>
          <w:rFonts w:ascii="Times New Roman"/>
          <w:b w:val="false"/>
          <w:i w:val="false"/>
          <w:color w:val="000000"/>
          <w:sz w:val="28"/>
        </w:rPr>
        <w:t xml:space="preserve">
      8) в исках о досрочном расторжении договора имущественного найма (аренды), - совокупностью платежей за пользование имуществом за оставшийся срок действия договора (контракта), но не более чем за три года; </w:t>
      </w:r>
    </w:p>
    <w:p>
      <w:pPr>
        <w:spacing w:after="0"/>
        <w:ind w:left="0"/>
        <w:jc w:val="both"/>
      </w:pPr>
      <w:r>
        <w:rPr>
          <w:rFonts w:ascii="Times New Roman"/>
          <w:b w:val="false"/>
          <w:i w:val="false"/>
          <w:color w:val="000000"/>
          <w:sz w:val="28"/>
        </w:rPr>
        <w:t xml:space="preserve">
      9) в исках о праве собственности на строения, принадлежащие гражданам и юридическим лицам, - стоимостью строения, определяемой по рыночным ценам в месте нахождения строения на день предъявления иска, но не ниже инвентаризационной оценки, или при отсутствии ее - не ниже оценки по договору страхования, а для строений, принадлежащих организациям, не ниже балансовой оценки строения; </w:t>
      </w:r>
    </w:p>
    <w:p>
      <w:pPr>
        <w:spacing w:after="0"/>
        <w:ind w:left="0"/>
        <w:jc w:val="both"/>
      </w:pPr>
      <w:r>
        <w:rPr>
          <w:rFonts w:ascii="Times New Roman"/>
          <w:b w:val="false"/>
          <w:i w:val="false"/>
          <w:color w:val="000000"/>
          <w:sz w:val="28"/>
        </w:rPr>
        <w:t xml:space="preserve">
      10) в исках, состоящих из нескольких самостоятельных требований, - общей суммой всех требований.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Цена иска </w:t>
      </w:r>
      <w:r>
        <w:rPr>
          <w:rFonts w:ascii="Times New Roman"/>
          <w:b w:val="false"/>
          <w:i w:val="false"/>
          <w:color w:val="000000"/>
          <w:sz w:val="28"/>
        </w:rPr>
        <w:t xml:space="preserve">указывается истцом. В случае явного несоответствия указанной цены действительной стоимости отыскиваемого имущества цену иска определяет судья при принятии искового заявления. </w:t>
      </w:r>
    </w:p>
    <w:p>
      <w:pPr>
        <w:spacing w:after="0"/>
        <w:ind w:left="0"/>
        <w:jc w:val="both"/>
      </w:pPr>
      <w:r>
        <w:rPr>
          <w:rFonts w:ascii="Times New Roman"/>
          <w:b/>
          <w:i w:val="false"/>
          <w:color w:val="000000"/>
          <w:sz w:val="28"/>
        </w:rPr>
        <w:t xml:space="preserve">Статья 103. Доплата государственной пошлины </w:t>
      </w:r>
    </w:p>
    <w:p>
      <w:pPr>
        <w:spacing w:after="0"/>
        <w:ind w:left="0"/>
        <w:jc w:val="both"/>
      </w:pPr>
      <w:r>
        <w:rPr>
          <w:rFonts w:ascii="Times New Roman"/>
          <w:b w:val="false"/>
          <w:i w:val="false"/>
          <w:color w:val="000000"/>
          <w:sz w:val="28"/>
        </w:rPr>
        <w:t xml:space="preserve">
      1.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последующим довзысканием пошлины, сообразно цене иска, определенной судом при разрешении дела. </w:t>
      </w:r>
    </w:p>
    <w:p>
      <w:pPr>
        <w:spacing w:after="0"/>
        <w:ind w:left="0"/>
        <w:jc w:val="both"/>
      </w:pPr>
      <w:r>
        <w:rPr>
          <w:rFonts w:ascii="Times New Roman"/>
          <w:b w:val="false"/>
          <w:i w:val="false"/>
          <w:color w:val="000000"/>
          <w:sz w:val="28"/>
        </w:rPr>
        <w:t xml:space="preserve">
      2. При увеличении размера исковых требований во время рассмотрения дела недостающая сумма пошлины доплачивается истцом в соответствии с увеличенной ценой иска. </w:t>
      </w:r>
    </w:p>
    <w:p>
      <w:pPr>
        <w:spacing w:after="0"/>
        <w:ind w:left="0"/>
        <w:jc w:val="both"/>
      </w:pPr>
      <w:r>
        <w:rPr>
          <w:rFonts w:ascii="Times New Roman"/>
          <w:b/>
          <w:i w:val="false"/>
          <w:color w:val="000000"/>
          <w:sz w:val="28"/>
        </w:rPr>
        <w:t xml:space="preserve">Статья 104. Освобождение от уплаты государственной пошлины </w:t>
      </w:r>
    </w:p>
    <w:p>
      <w:pPr>
        <w:spacing w:after="0"/>
        <w:ind w:left="0"/>
        <w:jc w:val="both"/>
      </w:pPr>
      <w:r>
        <w:rPr>
          <w:rFonts w:ascii="Times New Roman"/>
          <w:b w:val="false"/>
          <w:i w:val="false"/>
          <w:color w:val="000000"/>
          <w:sz w:val="28"/>
        </w:rPr>
        <w:t xml:space="preserve">
      1. Освобождение от уплаты государственной пошлины осуществляется по основаниям, предусмотренным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2. (исключена) </w:t>
      </w:r>
    </w:p>
    <w:p>
      <w:pPr>
        <w:spacing w:after="0"/>
        <w:ind w:left="0"/>
        <w:jc w:val="both"/>
      </w:pPr>
      <w:r>
        <w:rPr>
          <w:rFonts w:ascii="Times New Roman"/>
          <w:b w:val="false"/>
          <w:i w:val="false"/>
          <w:color w:val="000000"/>
          <w:sz w:val="28"/>
        </w:rPr>
        <w:t>
      3. В случае отказа лиц, указанных в статьях 55, 56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если он настаивает на рассмотрении иска и не освобожден от уплаты государственной пошлины.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 </w:t>
      </w:r>
      <w:r>
        <w:rPr>
          <w:rFonts w:ascii="Times New Roman"/>
          <w:b w:val="false"/>
          <w:i w:val="false"/>
          <w:color w:val="ff0000"/>
          <w:sz w:val="28"/>
        </w:rPr>
        <w:t xml:space="preserve">Законом </w:t>
      </w:r>
      <w:r>
        <w:rPr>
          <w:rFonts w:ascii="Times New Roman"/>
          <w:b w:val="false"/>
          <w:i w:val="false"/>
          <w:color w:val="ff0000"/>
          <w:sz w:val="28"/>
        </w:rPr>
        <w:t xml:space="preserve">РК от 24 декабря 2001 года N 276 ; от 13 декабря 2004 г. </w:t>
      </w:r>
      <w:r>
        <w:rPr>
          <w:rFonts w:ascii="Times New Roman"/>
          <w:b w:val="false"/>
          <w:i w:val="false"/>
          <w:color w:val="ff0000"/>
          <w:sz w:val="28"/>
        </w:rPr>
        <w:t xml:space="preserve">N 11 </w:t>
      </w:r>
      <w:r>
        <w:rPr>
          <w:rFonts w:ascii="Times New Roman"/>
          <w:b w:val="false"/>
          <w:i w:val="false"/>
          <w:color w:val="ff0000"/>
          <w:sz w:val="28"/>
        </w:rPr>
        <w:t xml:space="preserve">(вводится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105. </w:t>
      </w:r>
      <w:r>
        <w:rPr>
          <w:rFonts w:ascii="Times New Roman"/>
          <w:b/>
          <w:i/>
          <w:color w:val="000000"/>
          <w:sz w:val="28"/>
        </w:rPr>
        <w:t xml:space="preserve">(Исключена - Законом РК от 13 декабря 2004 г.  </w:t>
      </w:r>
      <w:r>
        <w:rPr>
          <w:rFonts w:ascii="Times New Roman"/>
          <w:b/>
          <w:i w:val="false"/>
          <w:color w:val="000000"/>
          <w:sz w:val="28"/>
        </w:rPr>
        <w:t xml:space="preserve">N 11 </w:t>
      </w:r>
      <w:r>
        <w:rPr>
          <w:rFonts w:ascii="Times New Roman"/>
          <w:b/>
          <w:i/>
          <w:color w:val="000000"/>
          <w:sz w:val="28"/>
        </w:rPr>
        <w:t xml:space="preserve">(вводится в действие с 1 января 2005 г.) </w:t>
      </w:r>
    </w:p>
    <w:p>
      <w:pPr>
        <w:spacing w:after="0"/>
        <w:ind w:left="0"/>
        <w:jc w:val="both"/>
      </w:pPr>
      <w:r>
        <w:rPr>
          <w:rFonts w:ascii="Times New Roman"/>
          <w:b/>
          <w:i w:val="false"/>
          <w:color w:val="000000"/>
          <w:sz w:val="28"/>
        </w:rPr>
        <w:t>Статья 105-1. Отсрочка уплаты государственной пошлины</w:t>
      </w:r>
    </w:p>
    <w:p>
      <w:pPr>
        <w:spacing w:after="0"/>
        <w:ind w:left="0"/>
        <w:jc w:val="both"/>
      </w:pPr>
      <w:r>
        <w:rPr>
          <w:rFonts w:ascii="Times New Roman"/>
          <w:b w:val="false"/>
          <w:i w:val="false"/>
          <w:color w:val="000000"/>
          <w:sz w:val="28"/>
        </w:rPr>
        <w:t>
      Суд по искам о защите прав потребителей, поданным физическим лицом, производит отсрочку от уплаты государственной пошлины до принятия судом соответствующего решения. При принятии решения суд присуждает расходы, связанные с уплатой государственной пошлины, со стороны, не в пользу которой вынесено решение.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105-1 в соответствии с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106. Возврат государственной пошлины</w:t>
      </w:r>
    </w:p>
    <w:p>
      <w:pPr>
        <w:spacing w:after="0"/>
        <w:ind w:left="0"/>
        <w:jc w:val="both"/>
      </w:pPr>
      <w:r>
        <w:rPr>
          <w:rFonts w:ascii="Times New Roman"/>
          <w:b w:val="false"/>
          <w:i w:val="false"/>
          <w:color w:val="000000"/>
          <w:sz w:val="28"/>
        </w:rPr>
        <w:t xml:space="preserve">
      Порядок возврата государственной пошлины определяется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в редакции Закона РК от 21.07.2011 </w:t>
      </w:r>
      <w:r>
        <w:rPr>
          <w:rFonts w:ascii="Times New Roman"/>
          <w:b w:val="false"/>
          <w:i w:val="false"/>
          <w:color w:val="ff0000"/>
          <w:sz w:val="28"/>
        </w:rPr>
        <w:t>№ 467-IV</w:t>
      </w:r>
      <w:r>
        <w:rPr>
          <w:rFonts w:ascii="Times New Roman"/>
          <w:b w:val="false"/>
          <w:i w:val="false"/>
          <w:color w:val="ff0000"/>
          <w:sz w:val="28"/>
        </w:rPr>
        <w:t xml:space="preserve"> (вводится в действие с 01.07.2011).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107. Издержки, связанные с производством по делу </w:t>
      </w:r>
    </w:p>
    <w:p>
      <w:pPr>
        <w:spacing w:after="0"/>
        <w:ind w:left="0"/>
        <w:jc w:val="both"/>
      </w:pPr>
      <w:r>
        <w:rPr>
          <w:rFonts w:ascii="Times New Roman"/>
          <w:b w:val="false"/>
          <w:i w:val="false"/>
          <w:color w:val="000000"/>
          <w:sz w:val="28"/>
        </w:rPr>
        <w:t xml:space="preserve">
      К </w:t>
      </w:r>
      <w:r>
        <w:rPr>
          <w:rFonts w:ascii="Times New Roman"/>
          <w:b w:val="false"/>
          <w:i w:val="false"/>
          <w:color w:val="000000"/>
          <w:sz w:val="28"/>
        </w:rPr>
        <w:t xml:space="preserve">издержкам </w:t>
      </w:r>
      <w:r>
        <w:rPr>
          <w:rFonts w:ascii="Times New Roman"/>
          <w:b w:val="false"/>
          <w:i w:val="false"/>
          <w:color w:val="000000"/>
          <w:sz w:val="28"/>
        </w:rPr>
        <w:t xml:space="preserve">, связанным с производством по делу, относятся: </w:t>
      </w:r>
    </w:p>
    <w:p>
      <w:pPr>
        <w:spacing w:after="0"/>
        <w:ind w:left="0"/>
        <w:jc w:val="both"/>
      </w:pPr>
      <w:r>
        <w:rPr>
          <w:rFonts w:ascii="Times New Roman"/>
          <w:b w:val="false"/>
          <w:i w:val="false"/>
          <w:color w:val="000000"/>
          <w:sz w:val="28"/>
        </w:rPr>
        <w:t xml:space="preserve">
      1) суммы, подлежащие выплате свидетелям, экспертам и специалистам; </w:t>
      </w:r>
    </w:p>
    <w:p>
      <w:pPr>
        <w:spacing w:after="0"/>
        <w:ind w:left="0"/>
        <w:jc w:val="both"/>
      </w:pPr>
      <w:r>
        <w:rPr>
          <w:rFonts w:ascii="Times New Roman"/>
          <w:b w:val="false"/>
          <w:i w:val="false"/>
          <w:color w:val="000000"/>
          <w:sz w:val="28"/>
        </w:rPr>
        <w:t xml:space="preserve">
      2) расходы, связанные с производством осмотра на месте; </w:t>
      </w:r>
    </w:p>
    <w:p>
      <w:pPr>
        <w:spacing w:after="0"/>
        <w:ind w:left="0"/>
        <w:jc w:val="both"/>
      </w:pPr>
      <w:r>
        <w:rPr>
          <w:rFonts w:ascii="Times New Roman"/>
          <w:b w:val="false"/>
          <w:i w:val="false"/>
          <w:color w:val="000000"/>
          <w:sz w:val="28"/>
        </w:rPr>
        <w:t xml:space="preserve">
      3) расходы, связанные с хранением вещественных </w:t>
      </w:r>
    </w:p>
    <w:p>
      <w:pPr>
        <w:spacing w:after="0"/>
        <w:ind w:left="0"/>
        <w:jc w:val="both"/>
      </w:pPr>
      <w:r>
        <w:rPr>
          <w:rFonts w:ascii="Times New Roman"/>
          <w:b w:val="false"/>
          <w:i w:val="false"/>
          <w:color w:val="000000"/>
          <w:sz w:val="28"/>
        </w:rPr>
        <w:t xml:space="preserve">
      доказательств; </w:t>
      </w:r>
    </w:p>
    <w:p>
      <w:pPr>
        <w:spacing w:after="0"/>
        <w:ind w:left="0"/>
        <w:jc w:val="both"/>
      </w:pPr>
      <w:r>
        <w:rPr>
          <w:rFonts w:ascii="Times New Roman"/>
          <w:b w:val="false"/>
          <w:i w:val="false"/>
          <w:color w:val="000000"/>
          <w:sz w:val="28"/>
        </w:rPr>
        <w:t xml:space="preserve">
      4) расходы по розыску ответчика; </w:t>
      </w:r>
    </w:p>
    <w:p>
      <w:pPr>
        <w:spacing w:after="0"/>
        <w:ind w:left="0"/>
        <w:jc w:val="both"/>
      </w:pPr>
      <w:r>
        <w:rPr>
          <w:rFonts w:ascii="Times New Roman"/>
          <w:b w:val="false"/>
          <w:i w:val="false"/>
          <w:color w:val="000000"/>
          <w:sz w:val="28"/>
        </w:rPr>
        <w:t xml:space="preserve">
      5) расходы, связанные с публикацией и объявлениями по делу; </w:t>
      </w:r>
    </w:p>
    <w:p>
      <w:pPr>
        <w:spacing w:after="0"/>
        <w:ind w:left="0"/>
        <w:jc w:val="both"/>
      </w:pPr>
      <w:r>
        <w:rPr>
          <w:rFonts w:ascii="Times New Roman"/>
          <w:b w:val="false"/>
          <w:i w:val="false"/>
          <w:color w:val="000000"/>
          <w:sz w:val="28"/>
        </w:rPr>
        <w:t xml:space="preserve">
      6) расходы по извещению и вызову сторон в суд; </w:t>
      </w:r>
    </w:p>
    <w:p>
      <w:pPr>
        <w:spacing w:after="0"/>
        <w:ind w:left="0"/>
        <w:jc w:val="both"/>
      </w:pPr>
      <w:r>
        <w:rPr>
          <w:rFonts w:ascii="Times New Roman"/>
          <w:b w:val="false"/>
          <w:i w:val="false"/>
          <w:color w:val="000000"/>
          <w:sz w:val="28"/>
        </w:rPr>
        <w:t xml:space="preserve">
      7) расходы по проезду сторон и третьих лиц и найму жилых </w:t>
      </w:r>
    </w:p>
    <w:p>
      <w:pPr>
        <w:spacing w:after="0"/>
        <w:ind w:left="0"/>
        <w:jc w:val="both"/>
      </w:pPr>
      <w:r>
        <w:rPr>
          <w:rFonts w:ascii="Times New Roman"/>
          <w:b w:val="false"/>
          <w:i w:val="false"/>
          <w:color w:val="000000"/>
          <w:sz w:val="28"/>
        </w:rPr>
        <w:t xml:space="preserve">
      помещений, понесенные ими в связи с явкой в суд; </w:t>
      </w:r>
    </w:p>
    <w:p>
      <w:pPr>
        <w:spacing w:after="0"/>
        <w:ind w:left="0"/>
        <w:jc w:val="both"/>
      </w:pPr>
      <w:r>
        <w:rPr>
          <w:rFonts w:ascii="Times New Roman"/>
          <w:b w:val="false"/>
          <w:i w:val="false"/>
          <w:color w:val="000000"/>
          <w:sz w:val="28"/>
        </w:rPr>
        <w:t xml:space="preserve">
      8) расходы по оплате помощи представителей; </w:t>
      </w:r>
    </w:p>
    <w:p>
      <w:pPr>
        <w:spacing w:after="0"/>
        <w:ind w:left="0"/>
        <w:jc w:val="both"/>
      </w:pPr>
      <w:r>
        <w:rPr>
          <w:rFonts w:ascii="Times New Roman"/>
          <w:b w:val="false"/>
          <w:i w:val="false"/>
          <w:color w:val="000000"/>
          <w:sz w:val="28"/>
        </w:rPr>
        <w:t xml:space="preserve">
      9) исключен Законом РК от 17.11.2014 </w:t>
      </w:r>
      <w:r>
        <w:rPr>
          <w:rFonts w:ascii="Times New Roman"/>
          <w:b w:val="false"/>
          <w:i w:val="false"/>
          <w:color w:val="000000"/>
          <w:sz w:val="28"/>
        </w:rPr>
        <w:t>№ 254-V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10) другие расходы, признанные судом необходимыми.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108. Суммы, подлежащие выплате свидетелям, экспертам, специалистам и переводчикам </w:t>
      </w:r>
    </w:p>
    <w:p>
      <w:pPr>
        <w:spacing w:after="0"/>
        <w:ind w:left="0"/>
        <w:jc w:val="both"/>
      </w:pPr>
      <w:r>
        <w:rPr>
          <w:rFonts w:ascii="Times New Roman"/>
          <w:b w:val="false"/>
          <w:i w:val="false"/>
          <w:color w:val="000000"/>
          <w:sz w:val="28"/>
        </w:rPr>
        <w:t xml:space="preserve">
      1. Свидетелям, экспертам,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w:t>
      </w:r>
      <w:r>
        <w:rPr>
          <w:rFonts w:ascii="Times New Roman"/>
          <w:b w:val="false"/>
          <w:i w:val="false"/>
          <w:color w:val="000000"/>
          <w:sz w:val="28"/>
        </w:rPr>
        <w:t xml:space="preserve">установленных </w:t>
      </w:r>
      <w:r>
        <w:rPr>
          <w:rFonts w:ascii="Times New Roman"/>
          <w:b w:val="false"/>
          <w:i w:val="false"/>
          <w:color w:val="000000"/>
          <w:sz w:val="28"/>
        </w:rPr>
        <w:t xml:space="preserve">для лиц, направляемых в командировки. Эксперту и специалисту возмещается также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 и потребление машинного времени. </w:t>
      </w:r>
    </w:p>
    <w:p>
      <w:pPr>
        <w:spacing w:after="0"/>
        <w:ind w:left="0"/>
        <w:jc w:val="both"/>
      </w:pPr>
      <w:r>
        <w:rPr>
          <w:rFonts w:ascii="Times New Roman"/>
          <w:b w:val="false"/>
          <w:i w:val="false"/>
          <w:color w:val="000000"/>
          <w:sz w:val="28"/>
        </w:rPr>
        <w:t xml:space="preserve">
      2. 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месячной заработной платы. </w:t>
      </w:r>
    </w:p>
    <w:p>
      <w:pPr>
        <w:spacing w:after="0"/>
        <w:ind w:left="0"/>
        <w:jc w:val="both"/>
      </w:pPr>
      <w:r>
        <w:rPr>
          <w:rFonts w:ascii="Times New Roman"/>
          <w:b w:val="false"/>
          <w:i w:val="false"/>
          <w:color w:val="000000"/>
          <w:sz w:val="28"/>
        </w:rPr>
        <w:t xml:space="preserve">
      3. Эксперты и специалисты получают вознаграждение за работу, выполненную ими по поручению суда, если эта работа не входит в круг их служебных обязанностей. Размер вознаграждения определяется судом по согласованию со сторонами. </w:t>
      </w:r>
    </w:p>
    <w:p>
      <w:pPr>
        <w:spacing w:after="0"/>
        <w:ind w:left="0"/>
        <w:jc w:val="both"/>
      </w:pPr>
      <w:r>
        <w:rPr>
          <w:rFonts w:ascii="Times New Roman"/>
          <w:b w:val="false"/>
          <w:i w:val="false"/>
          <w:color w:val="000000"/>
          <w:sz w:val="28"/>
        </w:rPr>
        <w:t xml:space="preserve">
      4. Оплата производства экспертизы органами судебной экспертизы,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5.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соответствующую просьбу. Если указанная просьба заявлена обеими сторонами либо вызов свидетеля, назначение экспертизы, привлечение специалиста производится по инициативе суда, требуемые суммы выплачиваются сторонами в равных частях. </w:t>
      </w:r>
    </w:p>
    <w:p>
      <w:pPr>
        <w:spacing w:after="0"/>
        <w:ind w:left="0"/>
        <w:jc w:val="both"/>
      </w:pPr>
      <w:r>
        <w:rPr>
          <w:rFonts w:ascii="Times New Roman"/>
          <w:b w:val="false"/>
          <w:i w:val="false"/>
          <w:color w:val="000000"/>
          <w:sz w:val="28"/>
        </w:rPr>
        <w:t xml:space="preserve">
      6. Суммы, подлежащие выплате экспертам и специалистам за работу, выполненную ими по поручению суда, если эта работа не входит в круг их служебных обязанностей, предварительно вносятся на депозит суда стороной, заявившей соответствующую просьбу. Размер вознаграждения определяется судом по согласованию со сторонами. </w:t>
      </w:r>
    </w:p>
    <w:p>
      <w:pPr>
        <w:spacing w:after="0"/>
        <w:ind w:left="0"/>
        <w:jc w:val="both"/>
      </w:pPr>
      <w:r>
        <w:rPr>
          <w:rFonts w:ascii="Times New Roman"/>
          <w:b w:val="false"/>
          <w:i w:val="false"/>
          <w:color w:val="000000"/>
          <w:sz w:val="28"/>
        </w:rPr>
        <w:t xml:space="preserve">
      7. Суммы, подлежащие оплате за производство экспертизы органом судебной экспертизы, вносятся в соответствующий бюджет в форме предварительной оплаты стороной, заявившей соответствующую просьбу, либо стороной, на которую судом возложена такая обязанность. </w:t>
      </w:r>
    </w:p>
    <w:p>
      <w:pPr>
        <w:spacing w:after="0"/>
        <w:ind w:left="0"/>
        <w:jc w:val="both"/>
      </w:pPr>
      <w:r>
        <w:rPr>
          <w:rFonts w:ascii="Times New Roman"/>
          <w:b w:val="false"/>
          <w:i w:val="false"/>
          <w:color w:val="000000"/>
          <w:sz w:val="28"/>
        </w:rPr>
        <w:t>
      8. Выплата сумм, причитающихся экспертам и специалистам, в  случае, когда одна или обе стороны освобождены от уплаты издержек, производится за счет республиканского бюджета.</w:t>
      </w:r>
    </w:p>
    <w:p>
      <w:pPr>
        <w:spacing w:after="0"/>
        <w:ind w:left="0"/>
        <w:jc w:val="both"/>
      </w:pPr>
      <w:r>
        <w:rPr>
          <w:rFonts w:ascii="Times New Roman"/>
          <w:b w:val="false"/>
          <w:i w:val="false"/>
          <w:color w:val="000000"/>
          <w:sz w:val="28"/>
        </w:rPr>
        <w:t>
      Порядок выплаты сумм, причитающихся экспертам и специалистам, определяется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законами РК от 05.07.2006 N </w:t>
      </w:r>
      <w:r>
        <w:rPr>
          <w:rFonts w:ascii="Times New Roman"/>
          <w:b w:val="false"/>
          <w:i w:val="false"/>
          <w:color w:val="ff0000"/>
          <w:sz w:val="28"/>
        </w:rPr>
        <w:t>165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109. Выплата сумм, причитающихся свидетелям, экспертам, специалистам и переводчикам </w:t>
      </w:r>
    </w:p>
    <w:p>
      <w:pPr>
        <w:spacing w:after="0"/>
        <w:ind w:left="0"/>
        <w:jc w:val="both"/>
      </w:pPr>
      <w:r>
        <w:rPr>
          <w:rFonts w:ascii="Times New Roman"/>
          <w:b w:val="false"/>
          <w:i w:val="false"/>
          <w:color w:val="000000"/>
          <w:sz w:val="28"/>
        </w:rPr>
        <w:t xml:space="preserve">
      1. Суммы, причитающиеся свидетелям, экспертам и специалистам, выплачиваются судом со счета, открытого в соответствии с бюджетным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 выполнении ими своих обязанностей. </w:t>
      </w:r>
    </w:p>
    <w:p>
      <w:pPr>
        <w:spacing w:after="0"/>
        <w:ind w:left="0"/>
        <w:jc w:val="both"/>
      </w:pPr>
      <w:r>
        <w:rPr>
          <w:rFonts w:ascii="Times New Roman"/>
          <w:b w:val="false"/>
          <w:i w:val="false"/>
          <w:color w:val="000000"/>
          <w:sz w:val="28"/>
        </w:rPr>
        <w:t>
      2. Выплата причитающихся сумм переводчикам производится за счет республиканского бюджета в порядке, определяемом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законами РК от 05.07.2006 N </w:t>
      </w:r>
      <w:r>
        <w:rPr>
          <w:rFonts w:ascii="Times New Roman"/>
          <w:b w:val="false"/>
          <w:i w:val="false"/>
          <w:color w:val="ff0000"/>
          <w:sz w:val="28"/>
        </w:rPr>
        <w:t xml:space="preserve">165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110. Распределение судебных расходов между сторонами </w:t>
      </w:r>
    </w:p>
    <w:p>
      <w:pPr>
        <w:spacing w:after="0"/>
        <w:ind w:left="0"/>
        <w:jc w:val="both"/>
      </w:pPr>
      <w:r>
        <w:rPr>
          <w:rFonts w:ascii="Times New Roman"/>
          <w:b w:val="false"/>
          <w:i w:val="false"/>
          <w:color w:val="000000"/>
          <w:sz w:val="28"/>
        </w:rPr>
        <w:t>
      1. Стороне, в пользу которой состоялось решение, суд присуждает с другой стороны все понесенные по делу судебные расходы. Если иск удовлетворен частично, то издержки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(исключена - </w:t>
      </w:r>
      <w:r>
        <w:rPr>
          <w:rFonts w:ascii="Times New Roman"/>
          <w:b w:val="false"/>
          <w:i w:val="false"/>
          <w:color w:val="ff0000"/>
          <w:sz w:val="28"/>
        </w:rPr>
        <w:t xml:space="preserve">Законом </w:t>
      </w:r>
      <w:r>
        <w:rPr>
          <w:rFonts w:ascii="Times New Roman"/>
          <w:b w:val="false"/>
          <w:i w:val="false"/>
          <w:color w:val="ff0000"/>
          <w:sz w:val="28"/>
        </w:rPr>
        <w:t xml:space="preserve">РК от 11.07.2001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Если суд вышестоящей инстанции изменит состоявшееся или вынесет новое решение, не передавая дела на новое рассмотрение, он соответственно изменяет и распределение судебных расходов.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111. Возмещение расходов по оплате помощи представителя</w:t>
      </w:r>
    </w:p>
    <w:p>
      <w:pPr>
        <w:spacing w:after="0"/>
        <w:ind w:left="0"/>
        <w:jc w:val="both"/>
      </w:pPr>
      <w:r>
        <w:rPr>
          <w:rFonts w:ascii="Times New Roman"/>
          <w:b w:val="false"/>
          <w:i w:val="false"/>
          <w:color w:val="000000"/>
          <w:sz w:val="28"/>
        </w:rPr>
        <w:t xml:space="preserve">
      1. Стороне, в пользу которой состоялось решение, суд присуждает возмещение другой стороной понесенных ею расходов по оплате помощи представителя, не состоящего с этой стороной в трудовых отношениях, участвовавшего в процессе, в размере фактически понесенных стороной затрат. По денежным требованиям эти расходы не должны превышать десять процентов от удовлетворенной части иска. </w:t>
      </w:r>
    </w:p>
    <w:p>
      <w:pPr>
        <w:spacing w:after="0"/>
        <w:ind w:left="0"/>
        <w:jc w:val="both"/>
      </w:pPr>
      <w:r>
        <w:rPr>
          <w:rFonts w:ascii="Times New Roman"/>
          <w:b w:val="false"/>
          <w:i w:val="false"/>
          <w:color w:val="000000"/>
          <w:sz w:val="28"/>
        </w:rPr>
        <w:t>
      2. В случае, если юридическая помощь была оказана стороне адвокатом за счет средств республиканского бюджета, суд расходы по оплате помощи адвоката взыскивает в доход республиканского бюджета с другой стороны исходя из результатов рассмотрения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в редакции Закона РК от 17.11.2014 </w:t>
      </w:r>
      <w:r>
        <w:rPr>
          <w:rFonts w:ascii="Times New Roman"/>
          <w:b w:val="false"/>
          <w:i w:val="false"/>
          <w:color w:val="ff0000"/>
          <w:sz w:val="28"/>
        </w:rPr>
        <w:t>№ 254-V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112. Взыскание убытков за потерю времени </w:t>
      </w:r>
    </w:p>
    <w:p>
      <w:pPr>
        <w:spacing w:after="0"/>
        <w:ind w:left="0"/>
        <w:jc w:val="both"/>
      </w:pPr>
      <w:r>
        <w:rPr>
          <w:rFonts w:ascii="Times New Roman"/>
          <w:b w:val="false"/>
          <w:i w:val="false"/>
          <w:color w:val="000000"/>
          <w:sz w:val="28"/>
        </w:rPr>
        <w:t xml:space="preserve">
      Со стороны, недобросовестно заявившей заведомо неосновательный иск или спор против иска либо систематически противодействовавшей правильному и быстрому рассмотрению и разрешению дела, суд может взыскать в пользу другой стороны компенсацию за фактическую потерю времени. Размер компенсации </w:t>
      </w:r>
      <w:r>
        <w:rPr>
          <w:rFonts w:ascii="Times New Roman"/>
          <w:b w:val="false"/>
          <w:i w:val="false"/>
          <w:color w:val="000000"/>
          <w:sz w:val="28"/>
        </w:rPr>
        <w:t xml:space="preserve">определяется </w:t>
      </w:r>
      <w:r>
        <w:rPr>
          <w:rFonts w:ascii="Times New Roman"/>
          <w:b w:val="false"/>
          <w:i w:val="false"/>
          <w:color w:val="000000"/>
          <w:sz w:val="28"/>
        </w:rPr>
        <w:t xml:space="preserve">судом с учетом конкретных обстоятельств, исходя из действующих норм оплаты соответствующего труда в данной местности. </w:t>
      </w:r>
    </w:p>
    <w:p>
      <w:pPr>
        <w:spacing w:after="0"/>
        <w:ind w:left="0"/>
        <w:jc w:val="both"/>
      </w:pPr>
      <w:r>
        <w:rPr>
          <w:rFonts w:ascii="Times New Roman"/>
          <w:b/>
          <w:i w:val="false"/>
          <w:color w:val="000000"/>
          <w:sz w:val="28"/>
        </w:rPr>
        <w:t>Статья 113. Распределение судебных расходов при отказе от иска, мировом соглашении или соглашении об урегулировании спора (конфликта) в порядке медиации</w:t>
      </w:r>
    </w:p>
    <w:p>
      <w:pPr>
        <w:spacing w:after="0"/>
        <w:ind w:left="0"/>
        <w:jc w:val="both"/>
      </w:pPr>
      <w:r>
        <w:rPr>
          <w:rFonts w:ascii="Times New Roman"/>
          <w:b w:val="false"/>
          <w:i w:val="false"/>
          <w:color w:val="ff0000"/>
          <w:sz w:val="28"/>
        </w:rPr>
        <w:t xml:space="preserve">
      Сноска. Заголовок статьи 113 в редакции Закона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p>
    <w:p>
      <w:pPr>
        <w:spacing w:after="0"/>
        <w:ind w:left="0"/>
        <w:jc w:val="both"/>
      </w:pPr>
      <w:r>
        <w:rPr>
          <w:rFonts w:ascii="Times New Roman"/>
          <w:b w:val="false"/>
          <w:i w:val="false"/>
          <w:color w:val="000000"/>
          <w:sz w:val="28"/>
        </w:rPr>
        <w:t xml:space="preserve">
       1. При отказе истца от иска понесенные им расходы ответчиком не возмещаются. Если истец отказался от поддержания своих требований вследствие добровольного удовлетворения их ответчиком после предъявления иска, суд по просьбе истца взыскивает с ответчика все понесенные истцом судебные расходы и расходы по оплате помощи представителя. </w:t>
      </w:r>
    </w:p>
    <w:p>
      <w:pPr>
        <w:spacing w:after="0"/>
        <w:ind w:left="0"/>
        <w:jc w:val="both"/>
      </w:pPr>
      <w:r>
        <w:rPr>
          <w:rFonts w:ascii="Times New Roman"/>
          <w:b w:val="false"/>
          <w:i w:val="false"/>
          <w:color w:val="000000"/>
          <w:sz w:val="28"/>
        </w:rPr>
        <w:t>
      2. Если стороны при заключении мирового соглашения или соглашения об урегулировании спора (конфликта) в порядке медиации не предусмотрели порядок распределения судебных расходов, суд понесенные сторонами судебные расходы распределяет между ними поровну.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114. Оказание бесплатной юридической помощи</w:t>
      </w:r>
    </w:p>
    <w:bookmarkStart w:name="z398" w:id="82"/>
    <w:p>
      <w:pPr>
        <w:spacing w:after="0"/>
        <w:ind w:left="0"/>
        <w:jc w:val="both"/>
      </w:pPr>
      <w:r>
        <w:rPr>
          <w:rFonts w:ascii="Times New Roman"/>
          <w:b w:val="false"/>
          <w:i w:val="false"/>
          <w:color w:val="000000"/>
          <w:sz w:val="28"/>
        </w:rPr>
        <w:t>
      1. Судья при подготовке дела к судебному разбирательству или суд при рассмотрении дела обязан освободить лицо полностью от оплаты юридической помощи и возмещения расходов, связанных с представительством, и отнести их за счет бюджетных средств в следующих предусмотренных законом случаях:</w:t>
      </w:r>
    </w:p>
    <w:bookmarkEnd w:id="82"/>
    <w:p>
      <w:pPr>
        <w:spacing w:after="0"/>
        <w:ind w:left="0"/>
        <w:jc w:val="both"/>
      </w:pPr>
      <w:r>
        <w:rPr>
          <w:rFonts w:ascii="Times New Roman"/>
          <w:b w:val="false"/>
          <w:i w:val="false"/>
          <w:color w:val="000000"/>
          <w:sz w:val="28"/>
        </w:rPr>
        <w:t>
      1) рассмотрения споров о возмещении вреда, причиненного смертью кормильца, увечьем или иным повреждением здоровья, связанным с работой;</w:t>
      </w:r>
    </w:p>
    <w:p>
      <w:pPr>
        <w:spacing w:after="0"/>
        <w:ind w:left="0"/>
        <w:jc w:val="both"/>
      </w:pPr>
      <w:r>
        <w:rPr>
          <w:rFonts w:ascii="Times New Roman"/>
          <w:b w:val="false"/>
          <w:i w:val="false"/>
          <w:color w:val="000000"/>
          <w:sz w:val="28"/>
        </w:rPr>
        <w:t>
      2) рассмотрения споров, не связанных с предпринимательской деятельностью, для истцов и ответчиков, являющихся участниками Великой Отечественной войны и лицами, приравненными к ним, военнослужащими срочной службы, инвалидами I и II групп, пенсионерами по возрасту;</w:t>
      </w:r>
    </w:p>
    <w:p>
      <w:pPr>
        <w:spacing w:after="0"/>
        <w:ind w:left="0"/>
        <w:jc w:val="both"/>
      </w:pPr>
      <w:r>
        <w:rPr>
          <w:rFonts w:ascii="Times New Roman"/>
          <w:b w:val="false"/>
          <w:i w:val="false"/>
          <w:color w:val="000000"/>
          <w:sz w:val="28"/>
        </w:rPr>
        <w:t>
      3) рассмотрения споров о возмещении вреда реабилитированным.</w:t>
      </w:r>
    </w:p>
    <w:bookmarkStart w:name="z400" w:id="83"/>
    <w:p>
      <w:pPr>
        <w:spacing w:after="0"/>
        <w:ind w:left="0"/>
        <w:jc w:val="both"/>
      </w:pPr>
      <w:r>
        <w:rPr>
          <w:rFonts w:ascii="Times New Roman"/>
          <w:b w:val="false"/>
          <w:i w:val="false"/>
          <w:color w:val="000000"/>
          <w:sz w:val="28"/>
        </w:rPr>
        <w:t>
      2. Оплата гарантированной юридической помощи, оказанной адвокатом, и возмещение расходов, связанных с представительством, в случаях, предусмотренных частью первой настоящей статьи, осуществляются в порядке и размерах, установленных Правительством Республики Казахстан.</w:t>
      </w:r>
    </w:p>
    <w:bookmarkEnd w:id="83"/>
    <w:bookmarkStart w:name="z402" w:id="84"/>
    <w:p>
      <w:pPr>
        <w:spacing w:after="0"/>
        <w:ind w:left="0"/>
        <w:jc w:val="both"/>
      </w:pPr>
      <w:r>
        <w:rPr>
          <w:rFonts w:ascii="Times New Roman"/>
          <w:b w:val="false"/>
          <w:i w:val="false"/>
          <w:color w:val="000000"/>
          <w:sz w:val="28"/>
        </w:rPr>
        <w:t>
      3. К ходатайству лица об освобождении от оплаты юридической помощи и о возмещении расходов, связанных с представительством, в случаях, предусмотренных подпунктами 2) и 3) части первой настоящей статьи, должны быть приобщены документы и другие доказательства, подтверждающие право на оплату юридической помощи из средств республиканского бюджета.</w:t>
      </w:r>
    </w:p>
    <w:bookmarkEnd w:id="84"/>
    <w:bookmarkStart w:name="z404" w:id="85"/>
    <w:p>
      <w:pPr>
        <w:spacing w:after="0"/>
        <w:ind w:left="0"/>
        <w:jc w:val="both"/>
      </w:pPr>
      <w:r>
        <w:rPr>
          <w:rFonts w:ascii="Times New Roman"/>
          <w:b w:val="false"/>
          <w:i w:val="false"/>
          <w:color w:val="000000"/>
          <w:sz w:val="28"/>
        </w:rPr>
        <w:t>
      4. По результатам рассмотрения ходатайства судьей или судом выносится мотивированное определение об освобождении лица от оплаты юридической помощи и возмещения расходов, связанных с его представительством, в случаях, предусмотренных частью первой настоящей статьи, либо об отказе в удовлетворении ходатайства.</w:t>
      </w:r>
    </w:p>
    <w:bookmarkEnd w:id="85"/>
    <w:bookmarkStart w:name="z406" w:id="86"/>
    <w:p>
      <w:pPr>
        <w:spacing w:after="0"/>
        <w:ind w:left="0"/>
        <w:jc w:val="both"/>
      </w:pPr>
      <w:r>
        <w:rPr>
          <w:rFonts w:ascii="Times New Roman"/>
          <w:b w:val="false"/>
          <w:i w:val="false"/>
          <w:color w:val="000000"/>
          <w:sz w:val="28"/>
        </w:rPr>
        <w:t>
      5. Определение суда или судьи об освобождении лица от оплаты юридической помощи и возмещения расходов, связанных с его представительством, в случаях, предусмотренных частью первой настоящей статьи, незамедлительно направляется в коллегию адвокатов области, города республиканского значения, столицы или ее структурные подразделения, которые в срок, установленный судом, обязаны обеспечить участие адвоката в суде.</w:t>
      </w:r>
    </w:p>
    <w:bookmarkEnd w:id="86"/>
    <w:bookmarkStart w:name="z935" w:id="87"/>
    <w:p>
      <w:pPr>
        <w:spacing w:after="0"/>
        <w:ind w:left="0"/>
        <w:jc w:val="both"/>
      </w:pPr>
      <w:r>
        <w:rPr>
          <w:rFonts w:ascii="Times New Roman"/>
          <w:b w:val="false"/>
          <w:i w:val="false"/>
          <w:color w:val="000000"/>
          <w:sz w:val="28"/>
        </w:rPr>
        <w:t>
      6. Определение суда или судьи об освобождении стороны от оплаты юридической помощи адвокату обжалованию, опротестованию не подлежит.</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в редакции Закона РК от 03.07.2013 </w:t>
      </w:r>
      <w:r>
        <w:rPr>
          <w:rFonts w:ascii="Times New Roman"/>
          <w:b w:val="false"/>
          <w:i w:val="false"/>
          <w:color w:val="ff0000"/>
          <w:sz w:val="28"/>
        </w:rPr>
        <w:t>№ 123-V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115. Возмещение сторонам судебных расходов </w:t>
      </w:r>
    </w:p>
    <w:p>
      <w:pPr>
        <w:spacing w:after="0"/>
        <w:ind w:left="0"/>
        <w:jc w:val="both"/>
      </w:pPr>
      <w:r>
        <w:rPr>
          <w:rFonts w:ascii="Times New Roman"/>
          <w:b w:val="false"/>
          <w:i w:val="false"/>
          <w:color w:val="000000"/>
          <w:sz w:val="28"/>
        </w:rPr>
        <w:t xml:space="preserve">
      1. При отказе полностью или частично в иске лицам, обратившимся в случаях, предусмотренных настоящим Кодексом, в суд с заявлениями о защите прав, свобод и охраняемых законом интересов других лиц и государства (статьи 55 и 56 настоящего Кодекса), ответчику возмещаются из средств республиканского бюджета понесенные им судебные издержки полностью или пропорционально той части исковых требований, в которой истцу отказано. </w:t>
      </w:r>
    </w:p>
    <w:p>
      <w:pPr>
        <w:spacing w:after="0"/>
        <w:ind w:left="0"/>
        <w:jc w:val="both"/>
      </w:pPr>
      <w:r>
        <w:rPr>
          <w:rFonts w:ascii="Times New Roman"/>
          <w:b w:val="false"/>
          <w:i w:val="false"/>
          <w:color w:val="000000"/>
          <w:sz w:val="28"/>
        </w:rPr>
        <w:t xml:space="preserve">
      2. В случае удовлетворения иска об освобождении имущества от ареста истцу возмещаются из средств республиканского бюджета понесенные им судебные расходы. </w:t>
      </w:r>
    </w:p>
    <w:p>
      <w:pPr>
        <w:spacing w:after="0"/>
        <w:ind w:left="0"/>
        <w:jc w:val="both"/>
      </w:pPr>
      <w:r>
        <w:rPr>
          <w:rFonts w:ascii="Times New Roman"/>
          <w:b/>
          <w:i w:val="false"/>
          <w:color w:val="000000"/>
          <w:sz w:val="28"/>
        </w:rPr>
        <w:t xml:space="preserve">Статья 116. Возмещение государству судебных расходов </w:t>
      </w:r>
    </w:p>
    <w:p>
      <w:pPr>
        <w:spacing w:after="0"/>
        <w:ind w:left="0"/>
        <w:jc w:val="both"/>
      </w:pPr>
      <w:r>
        <w:rPr>
          <w:rFonts w:ascii="Times New Roman"/>
          <w:b w:val="false"/>
          <w:i w:val="false"/>
          <w:color w:val="000000"/>
          <w:sz w:val="28"/>
        </w:rPr>
        <w:t xml:space="preserve">
      1. Издержки, связанные с производством по делу, и государственная пошлина, от уплаты которых истец был освобожден, взыскиваются с ответчика, не освобожденного от уплаты судебных расходов, в доход государства полностью или пропорционально удовлетворенной части иска. </w:t>
      </w:r>
    </w:p>
    <w:p>
      <w:pPr>
        <w:spacing w:after="0"/>
        <w:ind w:left="0"/>
        <w:jc w:val="both"/>
      </w:pPr>
      <w:r>
        <w:rPr>
          <w:rFonts w:ascii="Times New Roman"/>
          <w:b w:val="false"/>
          <w:i w:val="false"/>
          <w:color w:val="000000"/>
          <w:sz w:val="28"/>
        </w:rPr>
        <w:t xml:space="preserve">
      2. При отказе в иске издержки, связанные с производством по делу, взыскиваются с истца, не освобожденного от уплаты судебных расходов, в доход государства. </w:t>
      </w:r>
    </w:p>
    <w:p>
      <w:pPr>
        <w:spacing w:after="0"/>
        <w:ind w:left="0"/>
        <w:jc w:val="both"/>
      </w:pPr>
      <w:r>
        <w:rPr>
          <w:rFonts w:ascii="Times New Roman"/>
          <w:b w:val="false"/>
          <w:i w:val="false"/>
          <w:color w:val="000000"/>
          <w:sz w:val="28"/>
        </w:rPr>
        <w:t xml:space="preserve">
      3. Если иск удовлетворен частично, а ответчик освобожден от уплаты судебных расходов, издержки, связанные с производством по делу, 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 </w:t>
      </w:r>
    </w:p>
    <w:p>
      <w:pPr>
        <w:spacing w:after="0"/>
        <w:ind w:left="0"/>
        <w:jc w:val="both"/>
      </w:pPr>
      <w:r>
        <w:rPr>
          <w:rFonts w:ascii="Times New Roman"/>
          <w:b w:val="false"/>
          <w:i w:val="false"/>
          <w:color w:val="000000"/>
          <w:sz w:val="28"/>
        </w:rPr>
        <w:t xml:space="preserve">
      4. Если обе стороны освобождены от уплаты судебных расходов, то издержки, связанные с производством по делу, относятся на счет республиканского бюджета. </w:t>
      </w:r>
    </w:p>
    <w:p>
      <w:pPr>
        <w:spacing w:after="0"/>
        <w:ind w:left="0"/>
        <w:jc w:val="both"/>
      </w:pPr>
      <w:r>
        <w:rPr>
          <w:rFonts w:ascii="Times New Roman"/>
          <w:b w:val="false"/>
          <w:i w:val="false"/>
          <w:color w:val="000000"/>
          <w:sz w:val="28"/>
        </w:rPr>
        <w:t xml:space="preserve">
      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 </w:t>
      </w:r>
    </w:p>
    <w:p>
      <w:pPr>
        <w:spacing w:after="0"/>
        <w:ind w:left="0"/>
        <w:jc w:val="both"/>
      </w:pPr>
      <w:r>
        <w:rPr>
          <w:rFonts w:ascii="Times New Roman"/>
          <w:b/>
          <w:i w:val="false"/>
          <w:color w:val="000000"/>
          <w:sz w:val="28"/>
        </w:rPr>
        <w:t xml:space="preserve">Статья 117. Обжалование и опротестование определений по вопросам, связанным с судебными расходами </w:t>
      </w:r>
    </w:p>
    <w:p>
      <w:pPr>
        <w:spacing w:after="0"/>
        <w:ind w:left="0"/>
        <w:jc w:val="both"/>
      </w:pPr>
      <w:r>
        <w:rPr>
          <w:rFonts w:ascii="Times New Roman"/>
          <w:b w:val="false"/>
          <w:i w:val="false"/>
          <w:color w:val="000000"/>
          <w:sz w:val="28"/>
        </w:rPr>
        <w:t xml:space="preserve">
      На определения по вопросам, связанным с судебными расходами, может быть подана частная жалоба и принесен протест. </w:t>
      </w:r>
    </w:p>
    <w:bookmarkStart w:name="z240" w:id="88"/>
    <w:p>
      <w:pPr>
        <w:spacing w:after="0"/>
        <w:ind w:left="0"/>
        <w:jc w:val="left"/>
      </w:pPr>
      <w:r>
        <w:rPr>
          <w:rFonts w:ascii="Times New Roman"/>
          <w:b/>
          <w:i w:val="false"/>
          <w:color w:val="000000"/>
        </w:rPr>
        <w:t xml:space="preserve"> Глава 9. Меры принуждения и ответственности за</w:t>
      </w:r>
      <w:r>
        <w:br/>
      </w:r>
      <w:r>
        <w:rPr>
          <w:rFonts w:ascii="Times New Roman"/>
          <w:b/>
          <w:i w:val="false"/>
          <w:color w:val="000000"/>
        </w:rPr>
        <w:t>проявление неуважения к суду</w:t>
      </w:r>
    </w:p>
    <w:bookmarkEnd w:id="88"/>
    <w:p>
      <w:pPr>
        <w:spacing w:after="0"/>
        <w:ind w:left="0"/>
        <w:jc w:val="both"/>
      </w:pPr>
      <w:r>
        <w:rPr>
          <w:rFonts w:ascii="Times New Roman"/>
          <w:b w:val="false"/>
          <w:i w:val="false"/>
          <w:color w:val="ff0000"/>
          <w:sz w:val="28"/>
        </w:rPr>
        <w:t xml:space="preserve">
      Сноска. Глава 9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118. Меры принуждения за проявление неуважения к суду</w:t>
      </w:r>
    </w:p>
    <w:p>
      <w:pPr>
        <w:spacing w:after="0"/>
        <w:ind w:left="0"/>
        <w:jc w:val="both"/>
      </w:pPr>
      <w:r>
        <w:rPr>
          <w:rFonts w:ascii="Times New Roman"/>
          <w:b w:val="false"/>
          <w:i w:val="false"/>
          <w:color w:val="000000"/>
          <w:sz w:val="28"/>
        </w:rPr>
        <w:t>
      1. Целью применения судом мер принуждения к лицам, участвующим в деле, и другим участникам процесса является реализация задач правосудия.</w:t>
      </w:r>
    </w:p>
    <w:bookmarkStart w:name="z45" w:id="89"/>
    <w:p>
      <w:pPr>
        <w:spacing w:after="0"/>
        <w:ind w:left="0"/>
        <w:jc w:val="both"/>
      </w:pPr>
      <w:r>
        <w:rPr>
          <w:rFonts w:ascii="Times New Roman"/>
          <w:b w:val="false"/>
          <w:i w:val="false"/>
          <w:color w:val="000000"/>
          <w:sz w:val="28"/>
        </w:rPr>
        <w:t>
      2. В качестве меры принуждения судом применяются привод, удаление из зала суда.</w:t>
      </w:r>
    </w:p>
    <w:bookmarkEnd w:id="89"/>
    <w:p>
      <w:pPr>
        <w:spacing w:after="0"/>
        <w:ind w:left="0"/>
        <w:jc w:val="both"/>
      </w:pPr>
      <w:r>
        <w:rPr>
          <w:rFonts w:ascii="Times New Roman"/>
          <w:b/>
          <w:i w:val="false"/>
          <w:color w:val="000000"/>
          <w:sz w:val="28"/>
        </w:rPr>
        <w:t>Статья 119. Привод</w:t>
      </w:r>
    </w:p>
    <w:p>
      <w:pPr>
        <w:spacing w:after="0"/>
        <w:ind w:left="0"/>
        <w:jc w:val="both"/>
      </w:pPr>
      <w:r>
        <w:rPr>
          <w:rFonts w:ascii="Times New Roman"/>
          <w:b w:val="false"/>
          <w:i w:val="false"/>
          <w:color w:val="000000"/>
          <w:sz w:val="28"/>
        </w:rPr>
        <w:t>
      1. Привод - это принудительная доставка в суд ответчика, свидетеля, эксперта, специалиста, переводчика за уклонение от явки в суд без уважительных причин.</w:t>
      </w:r>
    </w:p>
    <w:bookmarkStart w:name="z47" w:id="90"/>
    <w:p>
      <w:pPr>
        <w:spacing w:after="0"/>
        <w:ind w:left="0"/>
        <w:jc w:val="both"/>
      </w:pPr>
      <w:r>
        <w:rPr>
          <w:rFonts w:ascii="Times New Roman"/>
          <w:b w:val="false"/>
          <w:i w:val="false"/>
          <w:color w:val="000000"/>
          <w:sz w:val="28"/>
        </w:rPr>
        <w:t>
      2. Привод осуществляется по определению суда судебными приставами или органами внутренних дел.</w:t>
      </w:r>
    </w:p>
    <w:bookmarkEnd w:id="90"/>
    <w:p>
      <w:pPr>
        <w:spacing w:after="0"/>
        <w:ind w:left="0"/>
        <w:jc w:val="both"/>
      </w:pPr>
      <w:r>
        <w:rPr>
          <w:rFonts w:ascii="Times New Roman"/>
          <w:b/>
          <w:i w:val="false"/>
          <w:color w:val="000000"/>
          <w:sz w:val="28"/>
        </w:rPr>
        <w:t>Статья 120. Удаление из зала суда</w:t>
      </w:r>
    </w:p>
    <w:p>
      <w:pPr>
        <w:spacing w:after="0"/>
        <w:ind w:left="0"/>
        <w:jc w:val="both"/>
      </w:pPr>
      <w:r>
        <w:rPr>
          <w:rFonts w:ascii="Times New Roman"/>
          <w:b w:val="false"/>
          <w:i w:val="false"/>
          <w:color w:val="000000"/>
          <w:sz w:val="28"/>
        </w:rPr>
        <w:t xml:space="preserve">
      Удаление из зала суда применяется судом к нарушителям порядка в судебном заседании в случаях и в порядке, предусмотренных </w:t>
      </w:r>
      <w:r>
        <w:rPr>
          <w:rFonts w:ascii="Times New Roman"/>
          <w:b w:val="false"/>
          <w:i w:val="false"/>
          <w:color w:val="000000"/>
          <w:sz w:val="28"/>
        </w:rPr>
        <w:t>статьей 179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121. Меры ответственности за проявление неуважения к суду</w:t>
      </w:r>
    </w:p>
    <w:p>
      <w:pPr>
        <w:spacing w:after="0"/>
        <w:ind w:left="0"/>
        <w:jc w:val="both"/>
      </w:pPr>
      <w:r>
        <w:rPr>
          <w:rFonts w:ascii="Times New Roman"/>
          <w:b w:val="false"/>
          <w:i w:val="false"/>
          <w:color w:val="000000"/>
          <w:sz w:val="28"/>
        </w:rPr>
        <w:t>
      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p>
    <w:bookmarkStart w:name="z49" w:id="91"/>
    <w:p>
      <w:pPr>
        <w:spacing w:after="0"/>
        <w:ind w:left="0"/>
        <w:jc w:val="both"/>
      </w:pPr>
      <w:r>
        <w:rPr>
          <w:rFonts w:ascii="Times New Roman"/>
          <w:b w:val="false"/>
          <w:i w:val="false"/>
          <w:color w:val="000000"/>
          <w:sz w:val="28"/>
        </w:rPr>
        <w:t xml:space="preserve">
      2. За совершение действий (бездействия), предусмотренных </w:t>
      </w:r>
      <w:r>
        <w:rPr>
          <w:rFonts w:ascii="Times New Roman"/>
          <w:b w:val="false"/>
          <w:i w:val="false"/>
          <w:color w:val="000000"/>
          <w:sz w:val="28"/>
        </w:rPr>
        <w:t>статьей 653</w:t>
      </w:r>
      <w:r>
        <w:rPr>
          <w:rFonts w:ascii="Times New Roman"/>
          <w:b w:val="false"/>
          <w:i w:val="false"/>
          <w:color w:val="000000"/>
          <w:sz w:val="28"/>
        </w:rPr>
        <w:t xml:space="preserve"> Кодекса Республики Казахстан об административных правонарушениях, виновные в этом лица привлекаются к административной ответственности в порядке, предусмотренном частью второй </w:t>
      </w:r>
      <w:r>
        <w:rPr>
          <w:rFonts w:ascii="Times New Roman"/>
          <w:b w:val="false"/>
          <w:i w:val="false"/>
          <w:color w:val="000000"/>
          <w:sz w:val="28"/>
        </w:rPr>
        <w:t>статьи 818</w:t>
      </w:r>
      <w:r>
        <w:rPr>
          <w:rFonts w:ascii="Times New Roman"/>
          <w:b w:val="false"/>
          <w:i w:val="false"/>
          <w:color w:val="000000"/>
          <w:sz w:val="28"/>
        </w:rPr>
        <w:t xml:space="preserve">  Кодекса Республики Казахстан об административных правонарушениях.</w:t>
      </w:r>
    </w:p>
    <w:bookmarkEnd w:id="91"/>
    <w:bookmarkStart w:name="z52" w:id="92"/>
    <w:p>
      <w:pPr>
        <w:spacing w:after="0"/>
        <w:ind w:left="0"/>
        <w:jc w:val="both"/>
      </w:pPr>
      <w:r>
        <w:rPr>
          <w:rFonts w:ascii="Times New Roman"/>
          <w:b w:val="false"/>
          <w:i w:val="false"/>
          <w:color w:val="000000"/>
          <w:sz w:val="28"/>
        </w:rPr>
        <w:t>
      3. Если в действиях нарушителя порядка в судебном заседании имеются признаки уголовного правонарушения, суд направляет материалы прокурору для инициирования досудебного расследования в отношении нарушителя.</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122. Применение мер принуждения и ответственности за проявление неуважения к суду. Порядок их обжалования и опротестования</w:t>
      </w:r>
    </w:p>
    <w:p>
      <w:pPr>
        <w:spacing w:after="0"/>
        <w:ind w:left="0"/>
        <w:jc w:val="both"/>
      </w:pPr>
      <w:r>
        <w:rPr>
          <w:rFonts w:ascii="Times New Roman"/>
          <w:b w:val="false"/>
          <w:i w:val="false"/>
          <w:color w:val="000000"/>
          <w:sz w:val="28"/>
        </w:rPr>
        <w:t>
      1. За совершенное противозаконное действие (бездействие) может применяться только одна мера принуждения и (или) один вид ответственности.</w:t>
      </w:r>
    </w:p>
    <w:bookmarkStart w:name="z54" w:id="93"/>
    <w:p>
      <w:pPr>
        <w:spacing w:after="0"/>
        <w:ind w:left="0"/>
        <w:jc w:val="both"/>
      </w:pPr>
      <w:r>
        <w:rPr>
          <w:rFonts w:ascii="Times New Roman"/>
          <w:b w:val="false"/>
          <w:i w:val="false"/>
          <w:color w:val="000000"/>
          <w:sz w:val="28"/>
        </w:rPr>
        <w:t>
      2. На определение (постановление) суда о применении мер принуждения и ответственности может быть подана частная жалоба и принесен протест.</w:t>
      </w:r>
    </w:p>
    <w:bookmarkEnd w:id="93"/>
    <w:bookmarkStart w:name="z251" w:id="94"/>
    <w:p>
      <w:pPr>
        <w:spacing w:after="0"/>
        <w:ind w:left="0"/>
        <w:jc w:val="left"/>
      </w:pPr>
      <w:r>
        <w:rPr>
          <w:rFonts w:ascii="Times New Roman"/>
          <w:b/>
          <w:i w:val="false"/>
          <w:color w:val="000000"/>
        </w:rPr>
        <w:t xml:space="preserve"> Глава 10. Процессуальные сроки</w:t>
      </w:r>
    </w:p>
    <w:bookmarkEnd w:id="94"/>
    <w:p>
      <w:pPr>
        <w:spacing w:after="0"/>
        <w:ind w:left="0"/>
        <w:jc w:val="both"/>
      </w:pPr>
      <w:r>
        <w:rPr>
          <w:rFonts w:ascii="Times New Roman"/>
          <w:b/>
          <w:i w:val="false"/>
          <w:color w:val="000000"/>
          <w:sz w:val="28"/>
        </w:rPr>
        <w:t xml:space="preserve">Статья 123. Сроки совершения процессуальных действий </w:t>
      </w:r>
    </w:p>
    <w:p>
      <w:pPr>
        <w:spacing w:after="0"/>
        <w:ind w:left="0"/>
        <w:jc w:val="both"/>
      </w:pPr>
      <w:r>
        <w:rPr>
          <w:rFonts w:ascii="Times New Roman"/>
          <w:b w:val="false"/>
          <w:i w:val="false"/>
          <w:color w:val="000000"/>
          <w:sz w:val="28"/>
        </w:rPr>
        <w:t xml:space="preserve">
      1. Процессуальные действия совершаются в сроки, установленные законом. </w:t>
      </w:r>
    </w:p>
    <w:p>
      <w:pPr>
        <w:spacing w:after="0"/>
        <w:ind w:left="0"/>
        <w:jc w:val="both"/>
      </w:pPr>
      <w:r>
        <w:rPr>
          <w:rFonts w:ascii="Times New Roman"/>
          <w:b w:val="false"/>
          <w:i w:val="false"/>
          <w:color w:val="000000"/>
          <w:sz w:val="28"/>
        </w:rPr>
        <w:t xml:space="preserve">
      2. В случае, если срок для совершения процессуального действия законом не установлен, он назначается судом. </w:t>
      </w:r>
    </w:p>
    <w:p>
      <w:pPr>
        <w:spacing w:after="0"/>
        <w:ind w:left="0"/>
        <w:jc w:val="both"/>
      </w:pPr>
      <w:r>
        <w:rPr>
          <w:rFonts w:ascii="Times New Roman"/>
          <w:b/>
          <w:i w:val="false"/>
          <w:color w:val="000000"/>
          <w:sz w:val="28"/>
        </w:rPr>
        <w:t xml:space="preserve">Статья 124. Исчисление процессуальных сроков </w:t>
      </w:r>
    </w:p>
    <w:p>
      <w:pPr>
        <w:spacing w:after="0"/>
        <w:ind w:left="0"/>
        <w:jc w:val="both"/>
      </w:pPr>
      <w:r>
        <w:rPr>
          <w:rFonts w:ascii="Times New Roman"/>
          <w:b w:val="false"/>
          <w:i w:val="false"/>
          <w:color w:val="000000"/>
          <w:sz w:val="28"/>
        </w:rPr>
        <w:t xml:space="preserve">
      1.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днями. В последнем случае действие может быть совершено в течение всего периода. </w:t>
      </w:r>
    </w:p>
    <w:p>
      <w:pPr>
        <w:spacing w:after="0"/>
        <w:ind w:left="0"/>
        <w:jc w:val="both"/>
      </w:pPr>
      <w:r>
        <w:rPr>
          <w:rFonts w:ascii="Times New Roman"/>
          <w:b w:val="false"/>
          <w:i w:val="false"/>
          <w:color w:val="000000"/>
          <w:sz w:val="28"/>
        </w:rPr>
        <w:t xml:space="preserve">
      2. Течение процессуального срока, определяемого периодом, начинается на следующий день после календарной даты или наступления события, которыми определено его начало. </w:t>
      </w:r>
    </w:p>
    <w:p>
      <w:pPr>
        <w:spacing w:after="0"/>
        <w:ind w:left="0"/>
        <w:jc w:val="both"/>
      </w:pPr>
      <w:r>
        <w:rPr>
          <w:rFonts w:ascii="Times New Roman"/>
          <w:b/>
          <w:i w:val="false"/>
          <w:color w:val="000000"/>
          <w:sz w:val="28"/>
        </w:rPr>
        <w:t xml:space="preserve">Статья 125. Окончание процессуальных сроков </w:t>
      </w:r>
    </w:p>
    <w:p>
      <w:pPr>
        <w:spacing w:after="0"/>
        <w:ind w:left="0"/>
        <w:jc w:val="both"/>
      </w:pPr>
      <w:r>
        <w:rPr>
          <w:rFonts w:ascii="Times New Roman"/>
          <w:b w:val="false"/>
          <w:i w:val="false"/>
          <w:color w:val="000000"/>
          <w:sz w:val="28"/>
        </w:rPr>
        <w:t xml:space="preserve">
      1. Срок, исчисляемый годами, истекает в соответствующие месяц и число последнего года срока. Срок, исчисляемый месяцами, истекает в соответствующие месяц и число последнего месяца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 Срок, исчисляемый днями, истекает в последний день установленного периода. В случаях, когда последний день срока приходится на нерабочий день, днем окончания срока считается следующий за ним рабочий день. </w:t>
      </w:r>
    </w:p>
    <w:p>
      <w:pPr>
        <w:spacing w:after="0"/>
        <w:ind w:left="0"/>
        <w:jc w:val="both"/>
      </w:pPr>
      <w:r>
        <w:rPr>
          <w:rFonts w:ascii="Times New Roman"/>
          <w:b w:val="false"/>
          <w:i w:val="false"/>
          <w:color w:val="000000"/>
          <w:sz w:val="28"/>
        </w:rPr>
        <w:t xml:space="preserve">
      2.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 </w:t>
      </w:r>
    </w:p>
    <w:p>
      <w:pPr>
        <w:spacing w:after="0"/>
        <w:ind w:left="0"/>
        <w:jc w:val="both"/>
      </w:pPr>
      <w:r>
        <w:rPr>
          <w:rFonts w:ascii="Times New Roman"/>
          <w:b w:val="false"/>
          <w:i w:val="false"/>
          <w:color w:val="000000"/>
          <w:sz w:val="28"/>
        </w:rPr>
        <w:t xml:space="preserve">
      3. Если процессуальное действие должно быть совершено непосредственно в суде или другой организации, то срок истекает в тот час, когда в этих организациях по установленным правилам заканчивается работа или прекращаются соответствующие операции. </w:t>
      </w:r>
    </w:p>
    <w:p>
      <w:pPr>
        <w:spacing w:after="0"/>
        <w:ind w:left="0"/>
        <w:jc w:val="both"/>
      </w:pPr>
      <w:r>
        <w:rPr>
          <w:rFonts w:ascii="Times New Roman"/>
          <w:b/>
          <w:i w:val="false"/>
          <w:color w:val="000000"/>
          <w:sz w:val="28"/>
        </w:rPr>
        <w:t xml:space="preserve">Статья 126. Последствия пропуска процессуальных сроков </w:t>
      </w:r>
    </w:p>
    <w:p>
      <w:pPr>
        <w:spacing w:after="0"/>
        <w:ind w:left="0"/>
        <w:jc w:val="both"/>
      </w:pPr>
      <w:r>
        <w:rPr>
          <w:rFonts w:ascii="Times New Roman"/>
          <w:b w:val="false"/>
          <w:i w:val="false"/>
          <w:color w:val="000000"/>
          <w:sz w:val="28"/>
        </w:rPr>
        <w:t xml:space="preserve">
      1. Право на совершение процессуальных действий погашается с истечением установленного законом или назначенного судом срока. Жалобы и документы, поданные по истечении процессуальных сроков, если не заявлено ходатайство о восстановлении пропущенного срока, не рассматриваются судом и возвращаются лицу, которым они были поданы. </w:t>
      </w:r>
    </w:p>
    <w:p>
      <w:pPr>
        <w:spacing w:after="0"/>
        <w:ind w:left="0"/>
        <w:jc w:val="both"/>
      </w:pPr>
      <w:r>
        <w:rPr>
          <w:rFonts w:ascii="Times New Roman"/>
          <w:b w:val="false"/>
          <w:i w:val="false"/>
          <w:color w:val="000000"/>
          <w:sz w:val="28"/>
        </w:rPr>
        <w:t xml:space="preserve">
      2. Истечение процессуального срока не освобождает от выполнения процессуальной обязанности. </w:t>
      </w:r>
    </w:p>
    <w:p>
      <w:pPr>
        <w:spacing w:after="0"/>
        <w:ind w:left="0"/>
        <w:jc w:val="both"/>
      </w:pPr>
      <w:r>
        <w:rPr>
          <w:rFonts w:ascii="Times New Roman"/>
          <w:b/>
          <w:i w:val="false"/>
          <w:color w:val="000000"/>
          <w:sz w:val="28"/>
        </w:rPr>
        <w:t xml:space="preserve">Статья 127. Приостановление процессуальных сроков </w:t>
      </w:r>
    </w:p>
    <w:p>
      <w:pPr>
        <w:spacing w:after="0"/>
        <w:ind w:left="0"/>
        <w:jc w:val="both"/>
      </w:pPr>
      <w:r>
        <w:rPr>
          <w:rFonts w:ascii="Times New Roman"/>
          <w:b w:val="false"/>
          <w:i w:val="false"/>
          <w:color w:val="000000"/>
          <w:sz w:val="28"/>
        </w:rPr>
        <w:t xml:space="preserve">
      1. Течение всех не истекших процессуальных сроков приостанавливается с приостановлением производства по делу. Приостановление сроков начинается со времени возникновения обстоятельств, послуживших основанием для приостановления производства. </w:t>
      </w:r>
    </w:p>
    <w:p>
      <w:pPr>
        <w:spacing w:after="0"/>
        <w:ind w:left="0"/>
        <w:jc w:val="both"/>
      </w:pPr>
      <w:r>
        <w:rPr>
          <w:rFonts w:ascii="Times New Roman"/>
          <w:b w:val="false"/>
          <w:i w:val="false"/>
          <w:color w:val="000000"/>
          <w:sz w:val="28"/>
        </w:rPr>
        <w:t xml:space="preserve">
      2. Со дня возобновления производства течение процессуальных сроков продолжается. </w:t>
      </w:r>
    </w:p>
    <w:p>
      <w:pPr>
        <w:spacing w:after="0"/>
        <w:ind w:left="0"/>
        <w:jc w:val="both"/>
      </w:pPr>
      <w:r>
        <w:rPr>
          <w:rFonts w:ascii="Times New Roman"/>
          <w:b/>
          <w:i w:val="false"/>
          <w:color w:val="000000"/>
          <w:sz w:val="28"/>
        </w:rPr>
        <w:t xml:space="preserve">Статья 128. Продление и восстановление процессуальных сроков </w:t>
      </w:r>
    </w:p>
    <w:p>
      <w:pPr>
        <w:spacing w:after="0"/>
        <w:ind w:left="0"/>
        <w:jc w:val="both"/>
      </w:pPr>
      <w:r>
        <w:rPr>
          <w:rFonts w:ascii="Times New Roman"/>
          <w:b w:val="false"/>
          <w:i w:val="false"/>
          <w:color w:val="000000"/>
          <w:sz w:val="28"/>
        </w:rPr>
        <w:t xml:space="preserve">
      1. Назначенные судом сроки могут быть продлены судом. </w:t>
      </w:r>
    </w:p>
    <w:p>
      <w:pPr>
        <w:spacing w:after="0"/>
        <w:ind w:left="0"/>
        <w:jc w:val="both"/>
      </w:pPr>
      <w:r>
        <w:rPr>
          <w:rFonts w:ascii="Times New Roman"/>
          <w:b w:val="false"/>
          <w:i w:val="false"/>
          <w:color w:val="000000"/>
          <w:sz w:val="28"/>
        </w:rPr>
        <w:t>
      2. 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не позднее трех месяцев со дня принятия решения.</w:t>
      </w:r>
    </w:p>
    <w:p>
      <w:pPr>
        <w:spacing w:after="0"/>
        <w:ind w:left="0"/>
        <w:jc w:val="both"/>
      </w:pPr>
      <w:r>
        <w:rPr>
          <w:rFonts w:ascii="Times New Roman"/>
          <w:b w:val="false"/>
          <w:i w:val="false"/>
          <w:color w:val="000000"/>
          <w:sz w:val="28"/>
        </w:rPr>
        <w:t>
      3. Заявление о восстановлении пропущенного срока подается в письменной форме либо в форме электронного документа в суд, в котором надлежало совершить процессуальное действие. Это заявление рассматривается судом в присутствии лиц, участвующих в деле, которые извещаются о месте и времени рассмотрения вопроса, однако их неявка не является препятствием для разрешения поставленного перед судом вопроса.</w:t>
      </w:r>
    </w:p>
    <w:p>
      <w:pPr>
        <w:spacing w:after="0"/>
        <w:ind w:left="0"/>
        <w:jc w:val="both"/>
      </w:pPr>
      <w:r>
        <w:rPr>
          <w:rFonts w:ascii="Times New Roman"/>
          <w:b w:val="false"/>
          <w:i w:val="false"/>
          <w:color w:val="000000"/>
          <w:sz w:val="28"/>
        </w:rPr>
        <w:t>
      4. Одновременно с подачей заявления о восстановлении срока должно быть совершено необходимое процессуальное действие (предъявлено требование о защите прав, подана жалоба, представлен документ и т.п.), в отношении которого пропущен срок.</w:t>
      </w:r>
    </w:p>
    <w:p>
      <w:pPr>
        <w:spacing w:after="0"/>
        <w:ind w:left="0"/>
        <w:jc w:val="both"/>
      </w:pPr>
      <w:r>
        <w:rPr>
          <w:rFonts w:ascii="Times New Roman"/>
          <w:b w:val="false"/>
          <w:i w:val="false"/>
          <w:color w:val="000000"/>
          <w:sz w:val="28"/>
        </w:rPr>
        <w:t>
      4-1. Суд, указанный в части третьей настоящей статьи, обязан восстановить пропущенный срок на подачу апелляционной (частной) жалобы, принесения протеста при нарушении закона, ограничивающем возможность участника процесса по защите своих прав и законных интересов (несвоевременное изготовление протокола судебного заседания, вручение копии судебного акта участвующему в деле лицу, не владеющему языком судопроизводства, без перевода, неточности указания на срок обжалования в резолютивной части судебного акта), а также при наличии иных обстоятельств, которые объективно воспрепятствовали ему своевременно принести жалобу или протест.</w:t>
      </w:r>
    </w:p>
    <w:p>
      <w:pPr>
        <w:spacing w:after="0"/>
        <w:ind w:left="0"/>
        <w:jc w:val="both"/>
      </w:pPr>
      <w:r>
        <w:rPr>
          <w:rFonts w:ascii="Times New Roman"/>
          <w:b w:val="false"/>
          <w:i w:val="false"/>
          <w:color w:val="000000"/>
          <w:sz w:val="28"/>
        </w:rPr>
        <w:t xml:space="preserve">
      5. На определение суда об отказе в продлении и восстановлении пропущенного процессуального срока может быть подана частная жалоба или принесен протест.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 w:id="95"/>
    <w:p>
      <w:pPr>
        <w:spacing w:after="0"/>
        <w:ind w:left="0"/>
        <w:jc w:val="left"/>
      </w:pPr>
      <w:r>
        <w:rPr>
          <w:rFonts w:ascii="Times New Roman"/>
          <w:b/>
          <w:i w:val="false"/>
          <w:color w:val="000000"/>
        </w:rPr>
        <w:t xml:space="preserve">  Глава 11. Судебные извещения и вызовы</w:t>
      </w:r>
    </w:p>
    <w:bookmarkEnd w:id="95"/>
    <w:p>
      <w:pPr>
        <w:spacing w:after="0"/>
        <w:ind w:left="0"/>
        <w:jc w:val="both"/>
      </w:pPr>
      <w:r>
        <w:rPr>
          <w:rFonts w:ascii="Times New Roman"/>
          <w:b/>
          <w:i w:val="false"/>
          <w:color w:val="000000"/>
          <w:sz w:val="28"/>
        </w:rPr>
        <w:t xml:space="preserve">Статья 129. Судебные извещения и вызовы </w:t>
      </w:r>
    </w:p>
    <w:p>
      <w:pPr>
        <w:spacing w:after="0"/>
        <w:ind w:left="0"/>
        <w:jc w:val="both"/>
      </w:pPr>
      <w:r>
        <w:rPr>
          <w:rFonts w:ascii="Times New Roman"/>
          <w:b w:val="false"/>
          <w:i w:val="false"/>
          <w:color w:val="000000"/>
          <w:sz w:val="28"/>
        </w:rPr>
        <w:t xml:space="preserve">
      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отдельных процессуальных действий и вызываются в суд судебными повестками. </w:t>
      </w:r>
    </w:p>
    <w:p>
      <w:pPr>
        <w:spacing w:after="0"/>
        <w:ind w:left="0"/>
        <w:jc w:val="both"/>
      </w:pPr>
      <w:r>
        <w:rPr>
          <w:rFonts w:ascii="Times New Roman"/>
          <w:b w:val="false"/>
          <w:i w:val="false"/>
          <w:color w:val="000000"/>
          <w:sz w:val="28"/>
        </w:rPr>
        <w:t>
      2. Лица, участвующие в деле, свидетели, эксперты, специалисты и переводчики также могут быть извещены или вызваны заказным письмом с уведомлением о его вручении, телефонограммой или телеграммой либо с использованием иных средств связи, обеспечивающих фиксирование извещения или вызова.</w:t>
      </w:r>
    </w:p>
    <w:p>
      <w:pPr>
        <w:spacing w:after="0"/>
        <w:ind w:left="0"/>
        <w:jc w:val="both"/>
      </w:pPr>
      <w:r>
        <w:rPr>
          <w:rFonts w:ascii="Times New Roman"/>
          <w:b w:val="false"/>
          <w:i w:val="false"/>
          <w:color w:val="000000"/>
          <w:sz w:val="28"/>
        </w:rPr>
        <w:t xml:space="preserve">
      3. Извещения и вызовы должны быть направлены с таким расчетом, чтобы извещаемый или вызываемый имел достаточный срок для своевременной явки в суд и подготовки к делу. </w:t>
      </w:r>
    </w:p>
    <w:p>
      <w:pPr>
        <w:spacing w:after="0"/>
        <w:ind w:left="0"/>
        <w:jc w:val="both"/>
      </w:pPr>
      <w:r>
        <w:rPr>
          <w:rFonts w:ascii="Times New Roman"/>
          <w:b w:val="false"/>
          <w:i w:val="false"/>
          <w:color w:val="000000"/>
          <w:sz w:val="28"/>
        </w:rPr>
        <w:t>
      4. Извещение или вызов направляются извещаемому или вызываемому лицу по адресу, абонентскому номеру сотовой связи или электронному адресу, указанному стороной или другим лицом, участвующим в деле. Если по сообщенному суду адресу гражданин фактически не проживает, извещение или вызов могут быть направлены по месту его работы. Извещение или вызов, адресованные организации, направляются по месту ее нахождения.</w:t>
      </w:r>
    </w:p>
    <w:p>
      <w:pPr>
        <w:spacing w:after="0"/>
        <w:ind w:left="0"/>
        <w:jc w:val="both"/>
      </w:pPr>
      <w:r>
        <w:rPr>
          <w:rFonts w:ascii="Times New Roman"/>
          <w:b w:val="false"/>
          <w:i w:val="false"/>
          <w:color w:val="000000"/>
          <w:sz w:val="28"/>
        </w:rPr>
        <w:t>
      5. Надлежащее извещение стороны – извещение, полученное одним из совершеннолетних членов семьи стороны, проживающих по указанному адресу, направленное заказным письмом с уведомлением о его вручении, телефонограмма или телеграмма, а также отчет, подтверждающий доставку текстового сообщения по абонентскому номеру сотовой связи или электронному адресу, либо с использованием иных средств связи, обеспечивающих фиксирование извещения или вызова, если сторона не докажет, что извещение к ней не поступило либо поступило позднее.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130. Содержание повестки или иного извещения, вызова </w:t>
      </w:r>
    </w:p>
    <w:p>
      <w:pPr>
        <w:spacing w:after="0"/>
        <w:ind w:left="0"/>
        <w:jc w:val="both"/>
      </w:pPr>
      <w:r>
        <w:rPr>
          <w:rFonts w:ascii="Times New Roman"/>
          <w:b w:val="false"/>
          <w:i w:val="false"/>
          <w:color w:val="000000"/>
          <w:sz w:val="28"/>
        </w:rPr>
        <w:t xml:space="preserve">
      1. Повестка или иное извещение, вызов должны содержать: </w:t>
      </w:r>
    </w:p>
    <w:p>
      <w:pPr>
        <w:spacing w:after="0"/>
        <w:ind w:left="0"/>
        <w:jc w:val="both"/>
      </w:pPr>
      <w:r>
        <w:rPr>
          <w:rFonts w:ascii="Times New Roman"/>
          <w:b w:val="false"/>
          <w:i w:val="false"/>
          <w:color w:val="000000"/>
          <w:sz w:val="28"/>
        </w:rPr>
        <w:t xml:space="preserve">
      1) указание лица, извещаемого или вызываемого в суд (фамилия, имя, отчество и место жительства лица, которому они адресуются, либо наименование организации и ее место нахождения); </w:t>
      </w:r>
    </w:p>
    <w:p>
      <w:pPr>
        <w:spacing w:after="0"/>
        <w:ind w:left="0"/>
        <w:jc w:val="both"/>
      </w:pPr>
      <w:r>
        <w:rPr>
          <w:rFonts w:ascii="Times New Roman"/>
          <w:b w:val="false"/>
          <w:i w:val="false"/>
          <w:color w:val="000000"/>
          <w:sz w:val="28"/>
        </w:rPr>
        <w:t xml:space="preserve">
      2) наименование и точный адрес суда; </w:t>
      </w:r>
    </w:p>
    <w:p>
      <w:pPr>
        <w:spacing w:after="0"/>
        <w:ind w:left="0"/>
        <w:jc w:val="both"/>
      </w:pPr>
      <w:r>
        <w:rPr>
          <w:rFonts w:ascii="Times New Roman"/>
          <w:b w:val="false"/>
          <w:i w:val="false"/>
          <w:color w:val="000000"/>
          <w:sz w:val="28"/>
        </w:rPr>
        <w:t xml:space="preserve">
      3) указание места и времени явки; </w:t>
      </w:r>
    </w:p>
    <w:p>
      <w:pPr>
        <w:spacing w:after="0"/>
        <w:ind w:left="0"/>
        <w:jc w:val="both"/>
      </w:pPr>
      <w:r>
        <w:rPr>
          <w:rFonts w:ascii="Times New Roman"/>
          <w:b w:val="false"/>
          <w:i w:val="false"/>
          <w:color w:val="000000"/>
          <w:sz w:val="28"/>
        </w:rPr>
        <w:t xml:space="preserve">
      4) наименование дела, по которому производится извещение или вызов адресата; </w:t>
      </w:r>
    </w:p>
    <w:p>
      <w:pPr>
        <w:spacing w:after="0"/>
        <w:ind w:left="0"/>
        <w:jc w:val="both"/>
      </w:pPr>
      <w:r>
        <w:rPr>
          <w:rFonts w:ascii="Times New Roman"/>
          <w:b w:val="false"/>
          <w:i w:val="false"/>
          <w:color w:val="000000"/>
          <w:sz w:val="28"/>
        </w:rPr>
        <w:t xml:space="preserve">
      5) указание, в качестве кого извещается или вызывается адресат; </w:t>
      </w:r>
    </w:p>
    <w:p>
      <w:pPr>
        <w:spacing w:after="0"/>
        <w:ind w:left="0"/>
        <w:jc w:val="both"/>
      </w:pPr>
      <w:r>
        <w:rPr>
          <w:rFonts w:ascii="Times New Roman"/>
          <w:b w:val="false"/>
          <w:i w:val="false"/>
          <w:color w:val="000000"/>
          <w:sz w:val="28"/>
        </w:rPr>
        <w:t xml:space="preserve">
      6) предложение лицам, участвующим в деле, представить все имеющиеся у них доказательства по делу; </w:t>
      </w:r>
    </w:p>
    <w:p>
      <w:pPr>
        <w:spacing w:after="0"/>
        <w:ind w:left="0"/>
        <w:jc w:val="both"/>
      </w:pPr>
      <w:r>
        <w:rPr>
          <w:rFonts w:ascii="Times New Roman"/>
          <w:b w:val="false"/>
          <w:i w:val="false"/>
          <w:color w:val="000000"/>
          <w:sz w:val="28"/>
        </w:rPr>
        <w:t xml:space="preserve">
      7) указание на обязанность лица, принявшего повестку или иное извещение, вызов в связи с отсутствием адресата, при первой возможности вручить ее адресату; </w:t>
      </w:r>
    </w:p>
    <w:p>
      <w:pPr>
        <w:spacing w:after="0"/>
        <w:ind w:left="0"/>
        <w:jc w:val="both"/>
      </w:pPr>
      <w:r>
        <w:rPr>
          <w:rFonts w:ascii="Times New Roman"/>
          <w:b w:val="false"/>
          <w:i w:val="false"/>
          <w:color w:val="000000"/>
          <w:sz w:val="28"/>
        </w:rPr>
        <w:t xml:space="preserve">
      8) указание на последствия неявки в суд извещаемого или вызываемого лица и на его обязанность сообщить суду причины неявки; </w:t>
      </w:r>
    </w:p>
    <w:p>
      <w:pPr>
        <w:spacing w:after="0"/>
        <w:ind w:left="0"/>
        <w:jc w:val="both"/>
      </w:pPr>
      <w:r>
        <w:rPr>
          <w:rFonts w:ascii="Times New Roman"/>
          <w:b w:val="false"/>
          <w:i w:val="false"/>
          <w:color w:val="000000"/>
          <w:sz w:val="28"/>
        </w:rPr>
        <w:t xml:space="preserve">
      9) подпись лица, направившего повестку или иное извещение, вызов. Лицо, передавшее телефонограмму об извещении или вызове, должно удостоверить ее своей подписью и указанием, кому и когда она передана. </w:t>
      </w:r>
    </w:p>
    <w:p>
      <w:pPr>
        <w:spacing w:after="0"/>
        <w:ind w:left="0"/>
        <w:jc w:val="both"/>
      </w:pPr>
      <w:r>
        <w:rPr>
          <w:rFonts w:ascii="Times New Roman"/>
          <w:b w:val="false"/>
          <w:i w:val="false"/>
          <w:color w:val="000000"/>
          <w:sz w:val="28"/>
        </w:rPr>
        <w:t xml:space="preserve">
      2. Исключена Законом РК от 17.11.2014 </w:t>
      </w:r>
      <w:r>
        <w:rPr>
          <w:rFonts w:ascii="Times New Roman"/>
          <w:b w:val="false"/>
          <w:i w:val="false"/>
          <w:color w:val="000000"/>
          <w:sz w:val="28"/>
        </w:rPr>
        <w:t>№ 254-V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Сообщение, направляемое по абонентскому номеру сотовой связи или электронному адресу, должно содержать:</w:t>
      </w:r>
    </w:p>
    <w:p>
      <w:pPr>
        <w:spacing w:after="0"/>
        <w:ind w:left="0"/>
        <w:jc w:val="both"/>
      </w:pPr>
      <w:r>
        <w:rPr>
          <w:rFonts w:ascii="Times New Roman"/>
          <w:b w:val="false"/>
          <w:i w:val="false"/>
          <w:color w:val="000000"/>
          <w:sz w:val="28"/>
        </w:rPr>
        <w:t>
      1) указание лица, извещаемого или вызываемого в суд (фамилия, имя, отчество лица, которому оно адресуется, либо наименование организации);</w:t>
      </w:r>
    </w:p>
    <w:p>
      <w:pPr>
        <w:spacing w:after="0"/>
        <w:ind w:left="0"/>
        <w:jc w:val="both"/>
      </w:pPr>
      <w:r>
        <w:rPr>
          <w:rFonts w:ascii="Times New Roman"/>
          <w:b w:val="false"/>
          <w:i w:val="false"/>
          <w:color w:val="000000"/>
          <w:sz w:val="28"/>
        </w:rPr>
        <w:t>
      2) наименование и точный адрес суда;</w:t>
      </w:r>
    </w:p>
    <w:p>
      <w:pPr>
        <w:spacing w:after="0"/>
        <w:ind w:left="0"/>
        <w:jc w:val="both"/>
      </w:pPr>
      <w:r>
        <w:rPr>
          <w:rFonts w:ascii="Times New Roman"/>
          <w:b w:val="false"/>
          <w:i w:val="false"/>
          <w:color w:val="000000"/>
          <w:sz w:val="28"/>
        </w:rPr>
        <w:t>
      3) указание места и времени явки;</w:t>
      </w:r>
    </w:p>
    <w:p>
      <w:pPr>
        <w:spacing w:after="0"/>
        <w:ind w:left="0"/>
        <w:jc w:val="both"/>
      </w:pPr>
      <w:r>
        <w:rPr>
          <w:rFonts w:ascii="Times New Roman"/>
          <w:b w:val="false"/>
          <w:i w:val="false"/>
          <w:color w:val="000000"/>
          <w:sz w:val="28"/>
        </w:rPr>
        <w:t>
      4) краткое наименование дела, по которому производится извещение или вызов адресата;</w:t>
      </w:r>
    </w:p>
    <w:p>
      <w:pPr>
        <w:spacing w:after="0"/>
        <w:ind w:left="0"/>
        <w:jc w:val="both"/>
      </w:pPr>
      <w:r>
        <w:rPr>
          <w:rFonts w:ascii="Times New Roman"/>
          <w:b w:val="false"/>
          <w:i w:val="false"/>
          <w:color w:val="000000"/>
          <w:sz w:val="28"/>
        </w:rPr>
        <w:t>
      5) указание, в качестве кого извещается или вызывается адресат;</w:t>
      </w:r>
    </w:p>
    <w:p>
      <w:pPr>
        <w:spacing w:after="0"/>
        <w:ind w:left="0"/>
        <w:jc w:val="both"/>
      </w:pPr>
      <w:r>
        <w:rPr>
          <w:rFonts w:ascii="Times New Roman"/>
          <w:b w:val="false"/>
          <w:i w:val="false"/>
          <w:color w:val="000000"/>
          <w:sz w:val="28"/>
        </w:rPr>
        <w:t>
      6) фамилия и имя лица, направившего сообщение.</w:t>
      </w:r>
    </w:p>
    <w:p>
      <w:pPr>
        <w:spacing w:after="0"/>
        <w:ind w:left="0"/>
        <w:jc w:val="both"/>
      </w:pPr>
      <w:r>
        <w:rPr>
          <w:rFonts w:ascii="Times New Roman"/>
          <w:b w:val="false"/>
          <w:i w:val="false"/>
          <w:color w:val="000000"/>
          <w:sz w:val="28"/>
        </w:rPr>
        <w:t>
      Документ, подтверждающий отправку сообщения, приобщается к материалам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законами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131. Доставка повестки </w:t>
      </w:r>
    </w:p>
    <w:p>
      <w:pPr>
        <w:spacing w:after="0"/>
        <w:ind w:left="0"/>
        <w:jc w:val="both"/>
      </w:pPr>
      <w:r>
        <w:rPr>
          <w:rFonts w:ascii="Times New Roman"/>
          <w:b w:val="false"/>
          <w:i w:val="false"/>
          <w:color w:val="000000"/>
          <w:sz w:val="28"/>
        </w:rPr>
        <w:t xml:space="preserve">
      1. Повестки доставляются по почте заказным письмом с уведомлением или лицами, которым судья это поручает. Время вручения повестки адресату отмечается на корешке повестки, подлежащем возврату в суд. </w:t>
      </w:r>
    </w:p>
    <w:p>
      <w:pPr>
        <w:spacing w:after="0"/>
        <w:ind w:left="0"/>
        <w:jc w:val="both"/>
      </w:pPr>
      <w:r>
        <w:rPr>
          <w:rFonts w:ascii="Times New Roman"/>
          <w:b w:val="false"/>
          <w:i w:val="false"/>
          <w:color w:val="000000"/>
          <w:sz w:val="28"/>
        </w:rPr>
        <w:t xml:space="preserve">
      2. Судья может с согласия лица, участвующего в деле, выдать ему на руки повестку для вручения другому извещаемому или вызываемому по делу лицу. </w:t>
      </w:r>
    </w:p>
    <w:p>
      <w:pPr>
        <w:spacing w:after="0"/>
        <w:ind w:left="0"/>
        <w:jc w:val="both"/>
      </w:pPr>
      <w:r>
        <w:rPr>
          <w:rFonts w:ascii="Times New Roman"/>
          <w:b w:val="false"/>
          <w:i w:val="false"/>
          <w:color w:val="000000"/>
          <w:sz w:val="28"/>
        </w:rPr>
        <w:t xml:space="preserve">
      3. Лицо, которому поручено доставить повестку, обязано возвратить в суд корешок повестки с указанием даты ее вручения и распиской адресата в получении повестки. </w:t>
      </w:r>
    </w:p>
    <w:p>
      <w:pPr>
        <w:spacing w:after="0"/>
        <w:ind w:left="0"/>
        <w:jc w:val="both"/>
      </w:pPr>
      <w:r>
        <w:rPr>
          <w:rFonts w:ascii="Times New Roman"/>
          <w:b/>
          <w:i w:val="false"/>
          <w:color w:val="000000"/>
          <w:sz w:val="28"/>
        </w:rPr>
        <w:t xml:space="preserve">Статья 132. Вручение повесток </w:t>
      </w:r>
    </w:p>
    <w:p>
      <w:pPr>
        <w:spacing w:after="0"/>
        <w:ind w:left="0"/>
        <w:jc w:val="both"/>
      </w:pPr>
      <w:r>
        <w:rPr>
          <w:rFonts w:ascii="Times New Roman"/>
          <w:b w:val="false"/>
          <w:i w:val="false"/>
          <w:color w:val="000000"/>
          <w:sz w:val="28"/>
        </w:rPr>
        <w:t xml:space="preserve">
      1. Повестка вручается гражданину, которому она адресована, лично под расписку на подлежащем возвращению в суд корешке повестки. Повестка, адресованная организации, вручается ее представителю или соответствующему лицу, выполняющему управленческие функции, которое расписывается на корешке повестки о ее получении с указанием своей должности, фамилии и инициалов. </w:t>
      </w:r>
    </w:p>
    <w:p>
      <w:pPr>
        <w:spacing w:after="0"/>
        <w:ind w:left="0"/>
        <w:jc w:val="both"/>
      </w:pPr>
      <w:r>
        <w:rPr>
          <w:rFonts w:ascii="Times New Roman"/>
          <w:b w:val="false"/>
          <w:i w:val="false"/>
          <w:color w:val="000000"/>
          <w:sz w:val="28"/>
        </w:rPr>
        <w:t xml:space="preserve">
      2. Если лицо, доставившее повестку, не застанет гражданина, извещаемого или вызываемого по делу, в месте его жительства или работы, то повестка вручается кому-нибудь из совместно с ним проживающих взрослых членов семьи с их согласия, а при их отсутствии - жилищно- эксплуатационной организации, органу местного самоуправления или соответствующему исполнительному органу по месту жительства адресата, или администрации по месту его работы. В этих случаях лицо, принявшее повестку, обязано на корешке повестки указать свою фамилию, имя, отчество, а также отношение к адресату или занимаемую должность. Лицо, принявшее повестку, обязано при первой возможности без промедления вручить ее адресату. </w:t>
      </w:r>
    </w:p>
    <w:p>
      <w:pPr>
        <w:spacing w:after="0"/>
        <w:ind w:left="0"/>
        <w:jc w:val="both"/>
      </w:pPr>
      <w:r>
        <w:rPr>
          <w:rFonts w:ascii="Times New Roman"/>
          <w:b w:val="false"/>
          <w:i w:val="false"/>
          <w:color w:val="000000"/>
          <w:sz w:val="28"/>
        </w:rPr>
        <w:t xml:space="preserve">
      3. При временном отсутствии адресата лицо, доставившее повестку, отмечает на корешке повестки, куда выбыл адресат и когда ожидается его возвращение. Эти сведения должны быть подтверждены и удостоверены жилищно-эксплуатационной организацией, органом местного самоуправления или соответствующим исполнительным органом по месту жительства адресата или администрацией по месту его работы, а при отсутствии у них этих сведений - кем-либо из совместно с ним проживающих взрослых членов семьи. </w:t>
      </w:r>
    </w:p>
    <w:p>
      <w:pPr>
        <w:spacing w:after="0"/>
        <w:ind w:left="0"/>
        <w:jc w:val="both"/>
      </w:pPr>
      <w:r>
        <w:rPr>
          <w:rFonts w:ascii="Times New Roman"/>
          <w:b/>
          <w:i w:val="false"/>
          <w:color w:val="000000"/>
          <w:sz w:val="28"/>
        </w:rPr>
        <w:t xml:space="preserve">Статья 133. Последствия отказа от принятия повестки или иного извещения, вызова </w:t>
      </w:r>
    </w:p>
    <w:p>
      <w:pPr>
        <w:spacing w:after="0"/>
        <w:ind w:left="0"/>
        <w:jc w:val="both"/>
      </w:pPr>
      <w:r>
        <w:rPr>
          <w:rFonts w:ascii="Times New Roman"/>
          <w:b w:val="false"/>
          <w:i w:val="false"/>
          <w:color w:val="000000"/>
          <w:sz w:val="28"/>
        </w:rPr>
        <w:t xml:space="preserve">
      1. При отказе адресата принять повестку или иное извещение, вызов, лицо, доставляющее или вручающее их, делает соответствующую отметку на повестке или извещении, вызове, которые возвращаются в суд. Отметка об отказе адресата принять повестку или иное извещение, вызов удостоверяется жилищно-эксплуатационной организацией, органом местного самоуправления или соответствующим исполнительным органом по месту жительства адресата или администрацией по месту его работы. </w:t>
      </w:r>
    </w:p>
    <w:p>
      <w:pPr>
        <w:spacing w:after="0"/>
        <w:ind w:left="0"/>
        <w:jc w:val="both"/>
      </w:pPr>
      <w:r>
        <w:rPr>
          <w:rFonts w:ascii="Times New Roman"/>
          <w:b w:val="false"/>
          <w:i w:val="false"/>
          <w:color w:val="000000"/>
          <w:sz w:val="28"/>
        </w:rPr>
        <w:t xml:space="preserve">
      2. Отказ адресата от принятия повестки или иного извещения, вызова не является препятствием к рассмотрению дела или совершению отдельных процессуальных действий. </w:t>
      </w:r>
    </w:p>
    <w:p>
      <w:pPr>
        <w:spacing w:after="0"/>
        <w:ind w:left="0"/>
        <w:jc w:val="both"/>
      </w:pPr>
      <w:r>
        <w:rPr>
          <w:rFonts w:ascii="Times New Roman"/>
          <w:b/>
          <w:i w:val="false"/>
          <w:color w:val="000000"/>
          <w:sz w:val="28"/>
        </w:rPr>
        <w:t>Статья 134. Перемена адреса, абонентского номера сотовой связи и электронного адреса во время производства по делу</w:t>
      </w:r>
    </w:p>
    <w:p>
      <w:pPr>
        <w:spacing w:after="0"/>
        <w:ind w:left="0"/>
        <w:jc w:val="both"/>
      </w:pPr>
      <w:r>
        <w:rPr>
          <w:rFonts w:ascii="Times New Roman"/>
          <w:b w:val="false"/>
          <w:i w:val="false"/>
          <w:color w:val="000000"/>
          <w:sz w:val="28"/>
        </w:rPr>
        <w:t>
      Лица, участвующие в деле, и их представители обязаны сообщить суду о перемене своего адреса, абонентского номера сотовой связи, электронного адреса во время производства по делу. При отсутствии такого сообщения повестка или иное извещение, вызов посылаются по последнему известному суду адресу, абонентскому номеру сотовой связи или электронному адресу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135. Неизвестность места пребывания ответчика и его розыск </w:t>
      </w:r>
    </w:p>
    <w:p>
      <w:pPr>
        <w:spacing w:after="0"/>
        <w:ind w:left="0"/>
        <w:jc w:val="both"/>
      </w:pPr>
      <w:r>
        <w:rPr>
          <w:rFonts w:ascii="Times New Roman"/>
          <w:b w:val="false"/>
          <w:i w:val="false"/>
          <w:color w:val="000000"/>
          <w:sz w:val="28"/>
        </w:rPr>
        <w:t xml:space="preserve">
      1. При неизвестности фактического места пребывания ответчика суд приступает к рассмотрению дела по поступлении в суд повестки или иного извещения, вызова с надписью, удостоверяющей их получение жилищно-эксплуатационной организацией, органом местного самоуправления, или соответствующим исполнительным органом по последнему известному месту жительства ответчика, или администрацией по последнему известному месту его работы. </w:t>
      </w:r>
    </w:p>
    <w:p>
      <w:pPr>
        <w:spacing w:after="0"/>
        <w:ind w:left="0"/>
        <w:jc w:val="both"/>
      </w:pPr>
      <w:r>
        <w:rPr>
          <w:rFonts w:ascii="Times New Roman"/>
          <w:b w:val="false"/>
          <w:i w:val="false"/>
          <w:color w:val="000000"/>
          <w:sz w:val="28"/>
        </w:rPr>
        <w:t>
      2. При неизвестности места пребывания ответчика по искам, предъявленным в интересах государства, а также о взыскании алиментов, возмещении вреда, причиненного увечьем или иным повреждением здоровья или смертью кормильца, суд обязан объявить розыск ответчика через органы внутренних дел, антикоррупционную службу или службу экономических расследований. Объявление судом розыска ответчика не является препятствием к рассмотрению дела.</w:t>
      </w:r>
    </w:p>
    <w:p>
      <w:pPr>
        <w:spacing w:after="0"/>
        <w:ind w:left="0"/>
        <w:jc w:val="both"/>
      </w:pPr>
      <w:r>
        <w:rPr>
          <w:rFonts w:ascii="Times New Roman"/>
          <w:b w:val="false"/>
          <w:i w:val="false"/>
          <w:color w:val="000000"/>
          <w:sz w:val="28"/>
        </w:rPr>
        <w:t>
      При установлении места нахождения ответчика в ходе розыскных мероприятий ему вручается судебная повестка о вызове в суд.</w:t>
      </w:r>
    </w:p>
    <w:p>
      <w:pPr>
        <w:spacing w:after="0"/>
        <w:ind w:left="0"/>
        <w:jc w:val="both"/>
      </w:pPr>
      <w:r>
        <w:rPr>
          <w:rFonts w:ascii="Times New Roman"/>
          <w:b w:val="false"/>
          <w:i w:val="false"/>
          <w:color w:val="000000"/>
          <w:sz w:val="28"/>
        </w:rPr>
        <w:t>
      3. Взыскание расходов по розыску ответчика производится по заявлению органа, осуществляющего розыск, путем выдачи судебного приказа.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Cтатья 135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07.11.2014 </w:t>
      </w:r>
      <w:r>
        <w:rPr>
          <w:rFonts w:ascii="Times New Roman"/>
          <w:b w:val="false"/>
          <w:i w:val="false"/>
          <w:color w:val="ff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96"/>
    <w:p>
      <w:pPr>
        <w:spacing w:after="0"/>
        <w:ind w:left="0"/>
        <w:jc w:val="left"/>
      </w:pPr>
      <w:r>
        <w:rPr>
          <w:rFonts w:ascii="Times New Roman"/>
          <w:b/>
          <w:i w:val="false"/>
          <w:color w:val="000000"/>
        </w:rPr>
        <w:t xml:space="preserve">  Глава 12. Досудебное урегулирование имущественных споров, сторонами в которых являются юридические лица, граждане, осуществляющие предпринимательскую деятельность без образования юридического лица</w:t>
      </w:r>
    </w:p>
    <w:bookmarkEnd w:id="96"/>
    <w:p>
      <w:pPr>
        <w:spacing w:after="0"/>
        <w:ind w:left="0"/>
        <w:jc w:val="both"/>
      </w:pPr>
      <w:r>
        <w:rPr>
          <w:rFonts w:ascii="Times New Roman"/>
          <w:b w:val="false"/>
          <w:i w:val="false"/>
          <w:color w:val="ff0000"/>
          <w:sz w:val="28"/>
        </w:rPr>
        <w:t xml:space="preserve">
      Сноска. Глава 12 исключена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p>
    <w:bookmarkStart w:name="z855" w:id="97"/>
    <w:p>
      <w:pPr>
        <w:spacing w:after="0"/>
        <w:ind w:left="0"/>
        <w:jc w:val="left"/>
      </w:pPr>
      <w:r>
        <w:rPr>
          <w:rFonts w:ascii="Times New Roman"/>
          <w:b/>
          <w:i w:val="false"/>
          <w:color w:val="000000"/>
        </w:rPr>
        <w:t xml:space="preserve">  Раздел 2. Производство в суде первой инстанции</w:t>
      </w:r>
      <w:r>
        <w:br/>
      </w:r>
      <w:r>
        <w:rPr>
          <w:rFonts w:ascii="Times New Roman"/>
          <w:b/>
          <w:i w:val="false"/>
          <w:color w:val="000000"/>
        </w:rPr>
        <w:t>Подраздел 1. Приказное производство</w:t>
      </w:r>
      <w:r>
        <w:br/>
      </w:r>
      <w:r>
        <w:rPr>
          <w:rFonts w:ascii="Times New Roman"/>
          <w:b/>
          <w:i w:val="false"/>
          <w:color w:val="000000"/>
        </w:rPr>
        <w:t>Глава 13. Приказное производство</w:t>
      </w:r>
    </w:p>
    <w:bookmarkEnd w:id="97"/>
    <w:p>
      <w:pPr>
        <w:spacing w:after="0"/>
        <w:ind w:left="0"/>
        <w:jc w:val="both"/>
      </w:pPr>
      <w:r>
        <w:rPr>
          <w:rFonts w:ascii="Times New Roman"/>
          <w:b/>
          <w:i w:val="false"/>
          <w:color w:val="000000"/>
          <w:sz w:val="28"/>
        </w:rPr>
        <w:t xml:space="preserve">Статья 139. Взыскание задолженности на основании судебного приказа </w:t>
      </w:r>
    </w:p>
    <w:p>
      <w:pPr>
        <w:spacing w:after="0"/>
        <w:ind w:left="0"/>
        <w:jc w:val="both"/>
      </w:pPr>
      <w:r>
        <w:rPr>
          <w:rFonts w:ascii="Times New Roman"/>
          <w:b w:val="false"/>
          <w:i w:val="false"/>
          <w:color w:val="000000"/>
          <w:sz w:val="28"/>
        </w:rPr>
        <w:t xml:space="preserve">
      1. Судебный приказ представляет собой акт судьи, вынесенный по заявлению взыскателя о взыскании денежных сумм или истребовании имущества от должника по бесспорным требованиям без вызова должника и взыскателя для заслушивания их объяснений и без судебного разбирательства. </w:t>
      </w:r>
    </w:p>
    <w:p>
      <w:pPr>
        <w:spacing w:after="0"/>
        <w:ind w:left="0"/>
        <w:jc w:val="both"/>
      </w:pPr>
      <w:r>
        <w:rPr>
          <w:rFonts w:ascii="Times New Roman"/>
          <w:b w:val="false"/>
          <w:i w:val="false"/>
          <w:color w:val="000000"/>
          <w:sz w:val="28"/>
        </w:rPr>
        <w:t xml:space="preserve">
      2. Содержание судебного приказа определяется статьей 146 настоящего Кодекса. </w:t>
      </w:r>
    </w:p>
    <w:p>
      <w:pPr>
        <w:spacing w:after="0"/>
        <w:ind w:left="0"/>
        <w:jc w:val="both"/>
      </w:pPr>
      <w:r>
        <w:rPr>
          <w:rFonts w:ascii="Times New Roman"/>
          <w:b w:val="false"/>
          <w:i w:val="false"/>
          <w:color w:val="000000"/>
          <w:sz w:val="28"/>
        </w:rPr>
        <w:t xml:space="preserve">
      3. Судебный приказ имеет силу исполнительного документа. Взыскание по нему производится после выдачи приказа и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исполнения судебных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Законом РК от 05.07.2000 </w:t>
      </w:r>
      <w:r>
        <w:rPr>
          <w:rFonts w:ascii="Times New Roman"/>
          <w:b w:val="false"/>
          <w:i w:val="false"/>
          <w:color w:val="ff0000"/>
          <w:sz w:val="28"/>
        </w:rPr>
        <w:t>N 75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140. Требования, по которым выносится судебный приказ </w:t>
      </w:r>
    </w:p>
    <w:p>
      <w:pPr>
        <w:spacing w:after="0"/>
        <w:ind w:left="0"/>
        <w:jc w:val="both"/>
      </w:pPr>
      <w:r>
        <w:rPr>
          <w:rFonts w:ascii="Times New Roman"/>
          <w:b w:val="false"/>
          <w:i w:val="false"/>
          <w:color w:val="000000"/>
          <w:sz w:val="28"/>
        </w:rPr>
        <w:t>
      Судебный приказ выносится:</w:t>
      </w:r>
    </w:p>
    <w:p>
      <w:pPr>
        <w:spacing w:after="0"/>
        <w:ind w:left="0"/>
        <w:jc w:val="both"/>
      </w:pPr>
      <w:r>
        <w:rPr>
          <w:rFonts w:ascii="Times New Roman"/>
          <w:b w:val="false"/>
          <w:i w:val="false"/>
          <w:color w:val="000000"/>
          <w:sz w:val="28"/>
        </w:rPr>
        <w:t>
      1) если требование основано на нотариально удостоверенной сделке;</w:t>
      </w:r>
    </w:p>
    <w:p>
      <w:pPr>
        <w:spacing w:after="0"/>
        <w:ind w:left="0"/>
        <w:jc w:val="both"/>
      </w:pPr>
      <w:r>
        <w:rPr>
          <w:rFonts w:ascii="Times New Roman"/>
          <w:b w:val="false"/>
          <w:i w:val="false"/>
          <w:color w:val="000000"/>
          <w:sz w:val="28"/>
        </w:rPr>
        <w:t>
      2) если требование о взыскании денег основано на неисполнении вытекающего из договора обязательства, срок исполнения которого наступил, и неисполнение обязательства признается должником в письменной форме;</w:t>
      </w:r>
    </w:p>
    <w:p>
      <w:pPr>
        <w:spacing w:after="0"/>
        <w:ind w:left="0"/>
        <w:jc w:val="both"/>
      </w:pPr>
      <w:r>
        <w:rPr>
          <w:rFonts w:ascii="Times New Roman"/>
          <w:b w:val="false"/>
          <w:i w:val="false"/>
          <w:color w:val="000000"/>
          <w:sz w:val="28"/>
        </w:rPr>
        <w:t xml:space="preserve">
      3) если требование основано на протесте векселя в неплатеже, неакцепте и недатировании акцепта, </w:t>
      </w:r>
      <w:r>
        <w:rPr>
          <w:rFonts w:ascii="Times New Roman"/>
          <w:b w:val="false"/>
          <w:i w:val="false"/>
          <w:color w:val="000000"/>
          <w:sz w:val="28"/>
        </w:rPr>
        <w:t>совершенным</w:t>
      </w:r>
      <w:r>
        <w:rPr>
          <w:rFonts w:ascii="Times New Roman"/>
          <w:b w:val="false"/>
          <w:i w:val="false"/>
          <w:color w:val="000000"/>
          <w:sz w:val="28"/>
        </w:rPr>
        <w:t xml:space="preserve"> нотариусом; </w:t>
      </w:r>
    </w:p>
    <w:p>
      <w:pPr>
        <w:spacing w:after="0"/>
        <w:ind w:left="0"/>
        <w:jc w:val="both"/>
      </w:pPr>
      <w:r>
        <w:rPr>
          <w:rFonts w:ascii="Times New Roman"/>
          <w:b w:val="false"/>
          <w:i w:val="false"/>
          <w:color w:val="000000"/>
          <w:sz w:val="28"/>
        </w:rPr>
        <w:t xml:space="preserve">
      4) если заявлено требование о взыскании алиментов на несовершеннолетних детей, не связанное с установлением отцовства или необходимостью привлечения третьих лиц; </w:t>
      </w:r>
    </w:p>
    <w:p>
      <w:pPr>
        <w:spacing w:after="0"/>
        <w:ind w:left="0"/>
        <w:jc w:val="both"/>
      </w:pPr>
      <w:r>
        <w:rPr>
          <w:rFonts w:ascii="Times New Roman"/>
          <w:b w:val="false"/>
          <w:i w:val="false"/>
          <w:color w:val="000000"/>
          <w:sz w:val="28"/>
        </w:rPr>
        <w:t xml:space="preserve">
      5) если заявлено требование о взыскании с граждан и юридических лиц недоимки по налогам и другим </w:t>
      </w:r>
      <w:r>
        <w:rPr>
          <w:rFonts w:ascii="Times New Roman"/>
          <w:b w:val="false"/>
          <w:i w:val="false"/>
          <w:color w:val="000000"/>
          <w:sz w:val="28"/>
        </w:rPr>
        <w:t>обязательным платежам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если заявлено требование о взыскании начисленных, но не выплаченных работнику заработной платы и иных платежей; </w:t>
      </w:r>
    </w:p>
    <w:p>
      <w:pPr>
        <w:spacing w:after="0"/>
        <w:ind w:left="0"/>
        <w:jc w:val="both"/>
      </w:pPr>
      <w:r>
        <w:rPr>
          <w:rFonts w:ascii="Times New Roman"/>
          <w:b w:val="false"/>
          <w:i w:val="false"/>
          <w:color w:val="000000"/>
          <w:sz w:val="28"/>
        </w:rPr>
        <w:t>
      7) если органом, осуществляющим розыск ответчика или должника, заявлено требование о взыскании расходов по розыску ответчика или должника;</w:t>
      </w:r>
    </w:p>
    <w:p>
      <w:pPr>
        <w:spacing w:after="0"/>
        <w:ind w:left="0"/>
        <w:jc w:val="both"/>
      </w:pPr>
      <w:r>
        <w:rPr>
          <w:rFonts w:ascii="Times New Roman"/>
          <w:b w:val="false"/>
          <w:i w:val="false"/>
          <w:color w:val="000000"/>
          <w:sz w:val="28"/>
        </w:rPr>
        <w:t xml:space="preserve">
      7-1) если заявлено требование о бесспорном истребовании предмета лизинга в соответствии с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r>
        <w:rPr>
          <w:rFonts w:ascii="Times New Roman"/>
          <w:b w:val="false"/>
          <w:i w:val="false"/>
          <w:color w:val="ff0000"/>
          <w:sz w:val="28"/>
        </w:rPr>
        <w:t xml:space="preserve">      9) (исключен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если заявлено требование ломбарда к должнику-залогодателю об обращении взыскания на предмет залога;</w:t>
      </w:r>
    </w:p>
    <w:p>
      <w:pPr>
        <w:spacing w:after="0"/>
        <w:ind w:left="0"/>
        <w:jc w:val="both"/>
      </w:pPr>
      <w:r>
        <w:rPr>
          <w:rFonts w:ascii="Times New Roman"/>
          <w:b w:val="false"/>
          <w:i w:val="false"/>
          <w:color w:val="000000"/>
          <w:sz w:val="28"/>
        </w:rPr>
        <w:t>
      11) если заявлено требование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а также по требованиям о взыскании задолженности на основании публичных договоров за фактически потребленные услуги (электро-, газо-, тепло-, водоснабжение, услуги телефона и сети Интернет, кабельного телевидения, вывоз твердых бытовых отходов);</w:t>
      </w:r>
    </w:p>
    <w:p>
      <w:pPr>
        <w:spacing w:after="0"/>
        <w:ind w:left="0"/>
        <w:jc w:val="both"/>
      </w:pPr>
      <w:r>
        <w:rPr>
          <w:rFonts w:ascii="Times New Roman"/>
          <w:b w:val="false"/>
          <w:i w:val="false"/>
          <w:color w:val="000000"/>
          <w:sz w:val="28"/>
        </w:rPr>
        <w:t>
      12) если заявлено требование об индексации присужденных сумм;</w:t>
      </w:r>
    </w:p>
    <w:p>
      <w:pPr>
        <w:spacing w:after="0"/>
        <w:ind w:left="0"/>
        <w:jc w:val="both"/>
      </w:pPr>
      <w:r>
        <w:rPr>
          <w:rFonts w:ascii="Times New Roman"/>
          <w:b w:val="false"/>
          <w:i w:val="false"/>
          <w:color w:val="000000"/>
          <w:sz w:val="28"/>
        </w:rPr>
        <w:t xml:space="preserve">
      13) если заявлено требование о взыскании единовременного денежного вознаграждения, предусмотренного контрактом о прохождении воинской службы, в случае досрочного расторжения контракта по инициативе военнослужащего по контракту без уважительных причин; </w:t>
      </w:r>
    </w:p>
    <w:p>
      <w:pPr>
        <w:spacing w:after="0"/>
        <w:ind w:left="0"/>
        <w:jc w:val="both"/>
      </w:pPr>
      <w:r>
        <w:rPr>
          <w:rFonts w:ascii="Times New Roman"/>
          <w:b w:val="false"/>
          <w:i w:val="false"/>
          <w:color w:val="000000"/>
          <w:sz w:val="28"/>
        </w:rPr>
        <w:t xml:space="preserve">
      14) если заявлено требование о взыскании сумм, затраченных на обучение курсантов учебных заведений, прекративших по собственному желанию службу до истечения предусмотренного договором срока; </w:t>
      </w:r>
    </w:p>
    <w:p>
      <w:pPr>
        <w:spacing w:after="0"/>
        <w:ind w:left="0"/>
        <w:jc w:val="both"/>
      </w:pPr>
      <w:r>
        <w:rPr>
          <w:rFonts w:ascii="Times New Roman"/>
          <w:b w:val="false"/>
          <w:i w:val="false"/>
          <w:color w:val="000000"/>
          <w:sz w:val="28"/>
        </w:rPr>
        <w:t>
      15) если заявлено требование о возврате в бюджет выплаченной единовременной денежной выплаты в связи с усыновлением ребенка-сироты и (или) ребенка, оставшегося без попечения родителей, в случае отмены усыновления.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05.07.2000 </w:t>
      </w:r>
      <w:r>
        <w:rPr>
          <w:rFonts w:ascii="Times New Roman"/>
          <w:b w:val="false"/>
          <w:i w:val="false"/>
          <w:color w:val="ff0000"/>
          <w:sz w:val="28"/>
        </w:rPr>
        <w:t>N 75</w:t>
      </w:r>
      <w:r>
        <w:rPr>
          <w:rFonts w:ascii="Times New Roman"/>
          <w:b w:val="false"/>
          <w:i w:val="false"/>
          <w:color w:val="ff0000"/>
          <w:sz w:val="28"/>
        </w:rPr>
        <w:t xml:space="preserve">; от 02.03.2001 N </w:t>
      </w:r>
      <w:r>
        <w:rPr>
          <w:rFonts w:ascii="Times New Roman"/>
          <w:b w:val="false"/>
          <w:i w:val="false"/>
          <w:color w:val="ff0000"/>
          <w:sz w:val="28"/>
        </w:rPr>
        <w:t>162</w:t>
      </w:r>
      <w:r>
        <w:rPr>
          <w:rFonts w:ascii="Times New Roman"/>
          <w:b w:val="false"/>
          <w:i w:val="false"/>
          <w:color w:val="ff0000"/>
          <w:sz w:val="28"/>
        </w:rPr>
        <w:t xml:space="preserve">; от 11.07.2001 N </w:t>
      </w:r>
      <w:r>
        <w:rPr>
          <w:rFonts w:ascii="Times New Roman"/>
          <w:b w:val="false"/>
          <w:i w:val="false"/>
          <w:color w:val="ff0000"/>
          <w:sz w:val="28"/>
        </w:rPr>
        <w:t>238</w:t>
      </w:r>
      <w:r>
        <w:rPr>
          <w:rFonts w:ascii="Times New Roman"/>
          <w:b w:val="false"/>
          <w:i w:val="false"/>
          <w:color w:val="ff0000"/>
          <w:sz w:val="28"/>
        </w:rPr>
        <w:t xml:space="preserve">; от 10.03.2004 </w:t>
      </w:r>
      <w:r>
        <w:rPr>
          <w:rFonts w:ascii="Times New Roman"/>
          <w:b w:val="false"/>
          <w:i w:val="false"/>
          <w:color w:val="ff0000"/>
          <w:sz w:val="28"/>
        </w:rPr>
        <w:t>N 532</w:t>
      </w:r>
      <w:r>
        <w:rPr>
          <w:rFonts w:ascii="Times New Roman"/>
          <w:b w:val="false"/>
          <w:i w:val="false"/>
          <w:color w:val="ff0000"/>
          <w:sz w:val="28"/>
        </w:rPr>
        <w:t xml:space="preserve">;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ff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141. Форма и содержание заявления о вынесении судебного приказа </w:t>
      </w:r>
    </w:p>
    <w:p>
      <w:pPr>
        <w:spacing w:after="0"/>
        <w:ind w:left="0"/>
        <w:jc w:val="both"/>
      </w:pPr>
      <w:r>
        <w:rPr>
          <w:rFonts w:ascii="Times New Roman"/>
          <w:b w:val="false"/>
          <w:i w:val="false"/>
          <w:color w:val="000000"/>
          <w:sz w:val="28"/>
        </w:rPr>
        <w:t xml:space="preserve">
      1. Заявление о вынесении судебного приказа подается в суд по общим правилам подсудности, установленной в главе 3 настоящего Кодекса. </w:t>
      </w:r>
    </w:p>
    <w:p>
      <w:pPr>
        <w:spacing w:after="0"/>
        <w:ind w:left="0"/>
        <w:jc w:val="both"/>
      </w:pPr>
      <w:r>
        <w:rPr>
          <w:rFonts w:ascii="Times New Roman"/>
          <w:b w:val="false"/>
          <w:i w:val="false"/>
          <w:color w:val="000000"/>
          <w:sz w:val="28"/>
        </w:rPr>
        <w:t xml:space="preserve">
      2. Заявление подается в письменной форме. В заявлении должно быть указано: </w:t>
      </w:r>
    </w:p>
    <w:p>
      <w:pPr>
        <w:spacing w:after="0"/>
        <w:ind w:left="0"/>
        <w:jc w:val="both"/>
      </w:pPr>
      <w:r>
        <w:rPr>
          <w:rFonts w:ascii="Times New Roman"/>
          <w:b w:val="false"/>
          <w:i w:val="false"/>
          <w:color w:val="000000"/>
          <w:sz w:val="28"/>
        </w:rPr>
        <w:t xml:space="preserve">
      1) наименование суда, в который подается заявление; </w:t>
      </w:r>
    </w:p>
    <w:p>
      <w:pPr>
        <w:spacing w:after="0"/>
        <w:ind w:left="0"/>
        <w:jc w:val="both"/>
      </w:pPr>
      <w:r>
        <w:rPr>
          <w:rFonts w:ascii="Times New Roman"/>
          <w:b w:val="false"/>
          <w:i w:val="false"/>
          <w:color w:val="000000"/>
          <w:sz w:val="28"/>
        </w:rPr>
        <w:t xml:space="preserve">
      2) наименование взыскателя, его дата рождения, место жительства или место нахождения, реквизиты юридического лица; </w:t>
      </w:r>
    </w:p>
    <w:p>
      <w:pPr>
        <w:spacing w:after="0"/>
        <w:ind w:left="0"/>
        <w:jc w:val="both"/>
      </w:pPr>
      <w:r>
        <w:rPr>
          <w:rFonts w:ascii="Times New Roman"/>
          <w:b w:val="false"/>
          <w:i w:val="false"/>
          <w:color w:val="000000"/>
          <w:sz w:val="28"/>
        </w:rPr>
        <w:t xml:space="preserve">
      3) наименование должника, его дата рождения, место жительства или место нахождения, реквизиты юридического лица; </w:t>
      </w:r>
    </w:p>
    <w:p>
      <w:pPr>
        <w:spacing w:after="0"/>
        <w:ind w:left="0"/>
        <w:jc w:val="both"/>
      </w:pPr>
      <w:r>
        <w:rPr>
          <w:rFonts w:ascii="Times New Roman"/>
          <w:b w:val="false"/>
          <w:i w:val="false"/>
          <w:color w:val="000000"/>
          <w:sz w:val="28"/>
        </w:rPr>
        <w:t xml:space="preserve">
      4) требование взыскателя и обстоятельства, на которых оно основано; </w:t>
      </w:r>
    </w:p>
    <w:p>
      <w:pPr>
        <w:spacing w:after="0"/>
        <w:ind w:left="0"/>
        <w:jc w:val="both"/>
      </w:pPr>
      <w:r>
        <w:rPr>
          <w:rFonts w:ascii="Times New Roman"/>
          <w:b w:val="false"/>
          <w:i w:val="false"/>
          <w:color w:val="000000"/>
          <w:sz w:val="28"/>
        </w:rPr>
        <w:t xml:space="preserve">
      5) перечень прилагаемых документов, подтверждающих заявленное требование. </w:t>
      </w:r>
    </w:p>
    <w:p>
      <w:pPr>
        <w:spacing w:after="0"/>
        <w:ind w:left="0"/>
        <w:jc w:val="both"/>
      </w:pPr>
      <w:r>
        <w:rPr>
          <w:rFonts w:ascii="Times New Roman"/>
          <w:b w:val="false"/>
          <w:i w:val="false"/>
          <w:color w:val="000000"/>
          <w:sz w:val="28"/>
        </w:rPr>
        <w:t xml:space="preserve">
      3. В случае истребования имущества в заявлении должна быть указана стоимость этого имущества. </w:t>
      </w:r>
    </w:p>
    <w:p>
      <w:pPr>
        <w:spacing w:after="0"/>
        <w:ind w:left="0"/>
        <w:jc w:val="both"/>
      </w:pPr>
      <w:r>
        <w:rPr>
          <w:rFonts w:ascii="Times New Roman"/>
          <w:b w:val="false"/>
          <w:i w:val="false"/>
          <w:color w:val="000000"/>
          <w:sz w:val="28"/>
        </w:rPr>
        <w:t xml:space="preserve">
      4. Заявление подписывается взыскателем или его представителем. К заявлению, подаваемому представителем, должен быть приложен документ, удостоверяющий его полномочия.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законами РК от 05.07.2000 </w:t>
      </w:r>
      <w:r>
        <w:rPr>
          <w:rFonts w:ascii="Times New Roman"/>
          <w:b w:val="false"/>
          <w:i w:val="false"/>
          <w:color w:val="ff0000"/>
          <w:sz w:val="28"/>
        </w:rPr>
        <w:t>N 75</w:t>
      </w:r>
      <w:r>
        <w:rPr>
          <w:rFonts w:ascii="Times New Roman"/>
          <w:b w:val="false"/>
          <w:i w:val="false"/>
          <w:color w:val="ff0000"/>
          <w:sz w:val="28"/>
        </w:rPr>
        <w:t xml:space="preserve">;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142. Государственная пошлина </w:t>
      </w:r>
    </w:p>
    <w:p>
      <w:pPr>
        <w:spacing w:after="0"/>
        <w:ind w:left="0"/>
        <w:jc w:val="both"/>
      </w:pPr>
      <w:r>
        <w:rPr>
          <w:rFonts w:ascii="Times New Roman"/>
          <w:b w:val="false"/>
          <w:i w:val="false"/>
          <w:color w:val="ff0000"/>
          <w:sz w:val="28"/>
        </w:rPr>
        <w:t xml:space="preserve">
      1. Исключен Законом РК от 24.12.2001 </w:t>
      </w:r>
      <w:r>
        <w:rPr>
          <w:rFonts w:ascii="Times New Roman"/>
          <w:b w:val="false"/>
          <w:i w:val="false"/>
          <w:color w:val="ff0000"/>
          <w:sz w:val="28"/>
        </w:rPr>
        <w:t>N 276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2. При отказе в принятии заявления государственная пошлина, внесенная взыскателем, возвращается. </w:t>
      </w:r>
    </w:p>
    <w:p>
      <w:pPr>
        <w:spacing w:after="0"/>
        <w:ind w:left="0"/>
        <w:jc w:val="both"/>
      </w:pPr>
      <w:r>
        <w:rPr>
          <w:rFonts w:ascii="Times New Roman"/>
          <w:b w:val="false"/>
          <w:i w:val="false"/>
          <w:color w:val="000000"/>
          <w:sz w:val="28"/>
        </w:rPr>
        <w:t xml:space="preserve">
      3. При отмене судебного приказа государственная пошлина, внесенная взыскателем, не возвращается. </w:t>
      </w:r>
    </w:p>
    <w:p>
      <w:pPr>
        <w:spacing w:after="0"/>
        <w:ind w:left="0"/>
        <w:jc w:val="both"/>
      </w:pPr>
      <w:r>
        <w:rPr>
          <w:rFonts w:ascii="Times New Roman"/>
          <w:b w:val="false"/>
          <w:i w:val="false"/>
          <w:color w:val="000000"/>
          <w:sz w:val="28"/>
        </w:rPr>
        <w:t xml:space="preserve">
      4. При предъявлении взыскателем иска к должнику в порядке </w:t>
      </w:r>
    </w:p>
    <w:p>
      <w:pPr>
        <w:spacing w:after="0"/>
        <w:ind w:left="0"/>
        <w:jc w:val="both"/>
      </w:pPr>
      <w:r>
        <w:rPr>
          <w:rFonts w:ascii="Times New Roman"/>
          <w:b w:val="false"/>
          <w:i w:val="false"/>
          <w:color w:val="000000"/>
          <w:sz w:val="28"/>
        </w:rPr>
        <w:t>
      искового производства она засчитывается в счет подлежащей оплате пошлины.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изменением, внесенным Законом РК от 24.12.2001 </w:t>
      </w:r>
      <w:r>
        <w:rPr>
          <w:rFonts w:ascii="Times New Roman"/>
          <w:b w:val="false"/>
          <w:i w:val="false"/>
          <w:color w:val="ff0000"/>
          <w:sz w:val="28"/>
        </w:rPr>
        <w:t>N 276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143. Основания к отказу в принятии и возвращению заявления о вынесении судебного приказа </w:t>
      </w:r>
    </w:p>
    <w:p>
      <w:pPr>
        <w:spacing w:after="0"/>
        <w:ind w:left="0"/>
        <w:jc w:val="both"/>
      </w:pPr>
      <w:r>
        <w:rPr>
          <w:rFonts w:ascii="Times New Roman"/>
          <w:b w:val="false"/>
          <w:i w:val="false"/>
          <w:color w:val="000000"/>
          <w:sz w:val="28"/>
        </w:rPr>
        <w:t xml:space="preserve">
      1. Судья отказывает в принятии или возвращает заявление о вынесении судебного приказа по основаниям, предусмотренным </w:t>
      </w:r>
    </w:p>
    <w:p>
      <w:pPr>
        <w:spacing w:after="0"/>
        <w:ind w:left="0"/>
        <w:jc w:val="both"/>
      </w:pPr>
      <w:r>
        <w:rPr>
          <w:rFonts w:ascii="Times New Roman"/>
          <w:b w:val="false"/>
          <w:i w:val="false"/>
          <w:color w:val="000000"/>
          <w:sz w:val="28"/>
        </w:rPr>
        <w:t xml:space="preserve">
      статьями 153, 154 настоящего Кодекса. Кроме того, судья </w:t>
      </w:r>
    </w:p>
    <w:p>
      <w:pPr>
        <w:spacing w:after="0"/>
        <w:ind w:left="0"/>
        <w:jc w:val="both"/>
      </w:pPr>
      <w:r>
        <w:rPr>
          <w:rFonts w:ascii="Times New Roman"/>
          <w:b w:val="false"/>
          <w:i w:val="false"/>
          <w:color w:val="000000"/>
          <w:sz w:val="28"/>
        </w:rPr>
        <w:t xml:space="preserve">
      возвращает заявления в случаях, если: </w:t>
      </w:r>
    </w:p>
    <w:p>
      <w:pPr>
        <w:spacing w:after="0"/>
        <w:ind w:left="0"/>
        <w:jc w:val="both"/>
      </w:pPr>
      <w:r>
        <w:rPr>
          <w:rFonts w:ascii="Times New Roman"/>
          <w:b w:val="false"/>
          <w:i w:val="false"/>
          <w:color w:val="000000"/>
          <w:sz w:val="28"/>
        </w:rPr>
        <w:t xml:space="preserve">
      1) заявленное требование не предусмотрено статьей 140 настоящего Кодекса; </w:t>
      </w:r>
    </w:p>
    <w:p>
      <w:pPr>
        <w:spacing w:after="0"/>
        <w:ind w:left="0"/>
        <w:jc w:val="both"/>
      </w:pPr>
      <w:r>
        <w:rPr>
          <w:rFonts w:ascii="Times New Roman"/>
          <w:b w:val="false"/>
          <w:i w:val="false"/>
          <w:color w:val="000000"/>
          <w:sz w:val="28"/>
        </w:rPr>
        <w:t xml:space="preserve">
      2) должник находится вне пределов юрисдикции судов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не представлены документы, подтверждающие заявленное требование; </w:t>
      </w:r>
    </w:p>
    <w:p>
      <w:pPr>
        <w:spacing w:after="0"/>
        <w:ind w:left="0"/>
        <w:jc w:val="both"/>
      </w:pPr>
      <w:r>
        <w:rPr>
          <w:rFonts w:ascii="Times New Roman"/>
          <w:b w:val="false"/>
          <w:i w:val="false"/>
          <w:color w:val="000000"/>
          <w:sz w:val="28"/>
        </w:rPr>
        <w:t xml:space="preserve">
      4) усматривается наличие спора о праве, который невозможно разрешить на основании представленных документов; </w:t>
      </w:r>
    </w:p>
    <w:p>
      <w:pPr>
        <w:spacing w:after="0"/>
        <w:ind w:left="0"/>
        <w:jc w:val="both"/>
      </w:pPr>
      <w:r>
        <w:rPr>
          <w:rFonts w:ascii="Times New Roman"/>
          <w:b w:val="false"/>
          <w:i w:val="false"/>
          <w:color w:val="000000"/>
          <w:sz w:val="28"/>
        </w:rPr>
        <w:t xml:space="preserve">
      5) форма и содержание заявления не отвечают требованиям </w:t>
      </w:r>
    </w:p>
    <w:p>
      <w:pPr>
        <w:spacing w:after="0"/>
        <w:ind w:left="0"/>
        <w:jc w:val="both"/>
      </w:pPr>
      <w:r>
        <w:rPr>
          <w:rFonts w:ascii="Times New Roman"/>
          <w:b w:val="false"/>
          <w:i w:val="false"/>
          <w:color w:val="000000"/>
          <w:sz w:val="28"/>
        </w:rPr>
        <w:t xml:space="preserve">
      статьи 141 настоящего Кодекса; </w:t>
      </w:r>
    </w:p>
    <w:p>
      <w:pPr>
        <w:spacing w:after="0"/>
        <w:ind w:left="0"/>
        <w:jc w:val="both"/>
      </w:pPr>
      <w:r>
        <w:rPr>
          <w:rFonts w:ascii="Times New Roman"/>
          <w:b w:val="false"/>
          <w:i w:val="false"/>
          <w:color w:val="000000"/>
          <w:sz w:val="28"/>
        </w:rPr>
        <w:t xml:space="preserve">
      6) заявление не оплачено государственной пошлиной. </w:t>
      </w:r>
    </w:p>
    <w:p>
      <w:pPr>
        <w:spacing w:after="0"/>
        <w:ind w:left="0"/>
        <w:jc w:val="both"/>
      </w:pPr>
      <w:r>
        <w:rPr>
          <w:rFonts w:ascii="Times New Roman"/>
          <w:b w:val="false"/>
          <w:i w:val="false"/>
          <w:color w:val="000000"/>
          <w:sz w:val="28"/>
        </w:rPr>
        <w:t>
      2. Об отказе в принятии заявления или возвращении заявления судья выносит определение в течение трех рабочих дней со дня поступления заявления в суд.</w:t>
      </w:r>
    </w:p>
    <w:p>
      <w:pPr>
        <w:spacing w:after="0"/>
        <w:ind w:left="0"/>
        <w:jc w:val="both"/>
      </w:pPr>
      <w:r>
        <w:rPr>
          <w:rFonts w:ascii="Times New Roman"/>
          <w:b w:val="false"/>
          <w:i w:val="false"/>
          <w:color w:val="000000"/>
          <w:sz w:val="28"/>
        </w:rPr>
        <w:t>
      3. Определение об отказе в принятии заявления не препятствует возможности предъявления заявителем иска по этому же требованию в порядке искового производства.</w:t>
      </w:r>
    </w:p>
    <w:p>
      <w:pPr>
        <w:spacing w:after="0"/>
        <w:ind w:left="0"/>
        <w:jc w:val="both"/>
      </w:pPr>
      <w:r>
        <w:rPr>
          <w:rFonts w:ascii="Times New Roman"/>
          <w:b w:val="false"/>
          <w:i w:val="false"/>
          <w:color w:val="000000"/>
          <w:sz w:val="28"/>
        </w:rPr>
        <w:t>
      Определение о возвращении заявления о выдаче судебного приказа не препятствует его повторной подаче после устранения недостатков, послуживших основанием для возвращения.</w:t>
      </w:r>
    </w:p>
    <w:p>
      <w:pPr>
        <w:spacing w:after="0"/>
        <w:ind w:left="0"/>
        <w:jc w:val="both"/>
      </w:pPr>
      <w:r>
        <w:rPr>
          <w:rFonts w:ascii="Times New Roman"/>
          <w:b w:val="false"/>
          <w:i w:val="false"/>
          <w:color w:val="000000"/>
          <w:sz w:val="28"/>
        </w:rPr>
        <w:t>
      Определение об отказе в принятии заявления или возвращении заявления о выдаче судебного приказа обжалованию, опротестованию не подлежит.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144. Устранение недостатков в заявлении </w:t>
      </w:r>
    </w:p>
    <w:p>
      <w:pPr>
        <w:spacing w:after="0"/>
        <w:ind w:left="0"/>
        <w:jc w:val="both"/>
      </w:pPr>
      <w:r>
        <w:rPr>
          <w:rFonts w:ascii="Times New Roman"/>
          <w:b w:val="false"/>
          <w:i w:val="false"/>
          <w:color w:val="000000"/>
          <w:sz w:val="28"/>
        </w:rPr>
        <w:t>
      1. Судья вправе принять заявление о вынесении судебного приказа и своим определением установить взыскателю срок не более трех рабочих дней для устранения недостатков, если заявление не отвечает требованиям статьи 141 настоящего Кодекса.</w:t>
      </w:r>
    </w:p>
    <w:p>
      <w:pPr>
        <w:spacing w:after="0"/>
        <w:ind w:left="0"/>
        <w:jc w:val="both"/>
      </w:pPr>
      <w:r>
        <w:rPr>
          <w:rFonts w:ascii="Times New Roman"/>
          <w:b w:val="false"/>
          <w:i w:val="false"/>
          <w:color w:val="000000"/>
          <w:sz w:val="28"/>
        </w:rPr>
        <w:t xml:space="preserve">
      2. Если взыскатель в соответствии с указаниями судьи в установленный им срок устранит недостатки, оплатит государственную пошлину, заявление считается поданным в день первоначального представления его в суд. В противном случае судья выносит определение об отказе в принятии заявления в соответствии с частью второй статьи 143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145. Порядок и срок вынесения судебного приказа </w:t>
      </w:r>
    </w:p>
    <w:p>
      <w:pPr>
        <w:spacing w:after="0"/>
        <w:ind w:left="0"/>
        <w:jc w:val="both"/>
      </w:pPr>
      <w:r>
        <w:rPr>
          <w:rFonts w:ascii="Times New Roman"/>
          <w:b w:val="false"/>
          <w:i w:val="false"/>
          <w:color w:val="000000"/>
          <w:sz w:val="28"/>
        </w:rPr>
        <w:t xml:space="preserve">
      Судебный приказ по существу заявленного требования выносится судьей в течение трех дней со дня поступления заявления в суд. </w:t>
      </w:r>
    </w:p>
    <w:p>
      <w:pPr>
        <w:spacing w:after="0"/>
        <w:ind w:left="0"/>
        <w:jc w:val="both"/>
      </w:pPr>
      <w:r>
        <w:rPr>
          <w:rFonts w:ascii="Times New Roman"/>
          <w:b/>
          <w:i w:val="false"/>
          <w:color w:val="000000"/>
          <w:sz w:val="28"/>
        </w:rPr>
        <w:t xml:space="preserve">Статья 146. Содержание судебного приказа </w:t>
      </w:r>
    </w:p>
    <w:p>
      <w:pPr>
        <w:spacing w:after="0"/>
        <w:ind w:left="0"/>
        <w:jc w:val="both"/>
      </w:pPr>
      <w:r>
        <w:rPr>
          <w:rFonts w:ascii="Times New Roman"/>
          <w:b w:val="false"/>
          <w:i w:val="false"/>
          <w:color w:val="000000"/>
          <w:sz w:val="28"/>
        </w:rPr>
        <w:t xml:space="preserve">
      1. В судебном приказе указываются: </w:t>
      </w:r>
    </w:p>
    <w:p>
      <w:pPr>
        <w:spacing w:after="0"/>
        <w:ind w:left="0"/>
        <w:jc w:val="both"/>
      </w:pPr>
      <w:r>
        <w:rPr>
          <w:rFonts w:ascii="Times New Roman"/>
          <w:b w:val="false"/>
          <w:i w:val="false"/>
          <w:color w:val="000000"/>
          <w:sz w:val="28"/>
        </w:rPr>
        <w:t xml:space="preserve">
      1) номер производства и дата вынесения приказа; </w:t>
      </w:r>
    </w:p>
    <w:p>
      <w:pPr>
        <w:spacing w:after="0"/>
        <w:ind w:left="0"/>
        <w:jc w:val="both"/>
      </w:pPr>
      <w:r>
        <w:rPr>
          <w:rFonts w:ascii="Times New Roman"/>
          <w:b w:val="false"/>
          <w:i w:val="false"/>
          <w:color w:val="000000"/>
          <w:sz w:val="28"/>
        </w:rPr>
        <w:t xml:space="preserve">
      2) наименование суда, фамилия и инициалы судьи, вынесшего приказ; </w:t>
      </w:r>
    </w:p>
    <w:p>
      <w:pPr>
        <w:spacing w:after="0"/>
        <w:ind w:left="0"/>
        <w:jc w:val="both"/>
      </w:pPr>
      <w:r>
        <w:rPr>
          <w:rFonts w:ascii="Times New Roman"/>
          <w:b w:val="false"/>
          <w:i w:val="false"/>
          <w:color w:val="000000"/>
          <w:sz w:val="28"/>
        </w:rPr>
        <w:t>
      3) фамилия, имя и отчество (если оно указано в документе, удостоверяющем личность), дата рождения взыскателя, его место жительства или нахождения, сведения о его регистрации по месту жительства и индивидуальный идентификационный номер или если взыскателем является юридическое лицо, его наименование, место фактического нахождения либо сведения из Национального реестра бизнес-идентификационных номеров, банковские реквизиты и бизнес-идентификационный, номер, а также сведения об абонентских номерах городской или сотовой связи, электронный адрес, если таковые имеются;</w:t>
      </w:r>
    </w:p>
    <w:p>
      <w:pPr>
        <w:spacing w:after="0"/>
        <w:ind w:left="0"/>
        <w:jc w:val="both"/>
      </w:pPr>
      <w:r>
        <w:rPr>
          <w:rFonts w:ascii="Times New Roman"/>
          <w:b w:val="false"/>
          <w:i w:val="false"/>
          <w:color w:val="000000"/>
          <w:sz w:val="28"/>
        </w:rPr>
        <w:t>
      4) фамилия, имя и отчество (если оно указано в документе,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места работы (если указаны в заявлении о вынесении судебного приказа), его банковские реквизиты и индивидуальный идентификационный номер (если указаны в заявлении о вынесении судебного приказа) или если должником является юридическое лицо, его наименование, место фактического нахождения либо сведения из Национального реестра бизнес-идентификационных номеров (если указаны в заявлении о вынесении судебного приказа), банковские реквизиты и бизнес-идентификационный номер, а также сведения об абонентских номерах городской или сотовой связи, электронный адрес, если таковые имеются и известны;</w:t>
      </w:r>
    </w:p>
    <w:p>
      <w:pPr>
        <w:spacing w:after="0"/>
        <w:ind w:left="0"/>
        <w:jc w:val="both"/>
      </w:pPr>
      <w:r>
        <w:rPr>
          <w:rFonts w:ascii="Times New Roman"/>
          <w:b w:val="false"/>
          <w:i w:val="false"/>
          <w:color w:val="000000"/>
          <w:sz w:val="28"/>
        </w:rPr>
        <w:t xml:space="preserve">
      5) закон, на основании которого удовлетворено требование; </w:t>
      </w:r>
    </w:p>
    <w:p>
      <w:pPr>
        <w:spacing w:after="0"/>
        <w:ind w:left="0"/>
        <w:jc w:val="both"/>
      </w:pPr>
      <w:r>
        <w:rPr>
          <w:rFonts w:ascii="Times New Roman"/>
          <w:b w:val="false"/>
          <w:i w:val="false"/>
          <w:color w:val="000000"/>
          <w:sz w:val="28"/>
        </w:rPr>
        <w:t xml:space="preserve">
      6) размер денежных сумм, подлежащих взысканию, или обозначение имущества, подлежащего истребованию, с указанием его стоимости; </w:t>
      </w:r>
    </w:p>
    <w:p>
      <w:pPr>
        <w:spacing w:after="0"/>
        <w:ind w:left="0"/>
        <w:jc w:val="both"/>
      </w:pPr>
      <w:r>
        <w:rPr>
          <w:rFonts w:ascii="Times New Roman"/>
          <w:b w:val="false"/>
          <w:i w:val="false"/>
          <w:color w:val="000000"/>
          <w:sz w:val="28"/>
        </w:rPr>
        <w:t xml:space="preserve">
      7) размер неустойки, если ее взыскание предусмотрено законом или договором; </w:t>
      </w:r>
    </w:p>
    <w:p>
      <w:pPr>
        <w:spacing w:after="0"/>
        <w:ind w:left="0"/>
        <w:jc w:val="both"/>
      </w:pPr>
      <w:r>
        <w:rPr>
          <w:rFonts w:ascii="Times New Roman"/>
          <w:b w:val="false"/>
          <w:i w:val="false"/>
          <w:color w:val="000000"/>
          <w:sz w:val="28"/>
        </w:rPr>
        <w:t xml:space="preserve">
      8) сумма государственной пошлины, подлежащая взысканию с должника в пользу взыскателя или в соответствующий бюджет; </w:t>
      </w:r>
    </w:p>
    <w:p>
      <w:pPr>
        <w:spacing w:after="0"/>
        <w:ind w:left="0"/>
        <w:jc w:val="both"/>
      </w:pPr>
      <w:r>
        <w:rPr>
          <w:rFonts w:ascii="Times New Roman"/>
          <w:b w:val="false"/>
          <w:i w:val="false"/>
          <w:color w:val="000000"/>
          <w:sz w:val="28"/>
        </w:rPr>
        <w:t xml:space="preserve">
      9) срок и порядок обжалования судебного приказа. </w:t>
      </w:r>
    </w:p>
    <w:p>
      <w:pPr>
        <w:spacing w:after="0"/>
        <w:ind w:left="0"/>
        <w:jc w:val="both"/>
      </w:pPr>
      <w:r>
        <w:rPr>
          <w:rFonts w:ascii="Times New Roman"/>
          <w:b w:val="false"/>
          <w:i w:val="false"/>
          <w:color w:val="000000"/>
          <w:sz w:val="28"/>
        </w:rPr>
        <w:t xml:space="preserve">
      2. В судебном приказе о взыскании алиментов на несовершеннолетних детей, кроме сведений, предусмотренных подпунктами 1)-5), 8)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 </w:t>
      </w:r>
    </w:p>
    <w:p>
      <w:pPr>
        <w:spacing w:after="0"/>
        <w:ind w:left="0"/>
        <w:jc w:val="both"/>
      </w:pPr>
      <w:r>
        <w:rPr>
          <w:rFonts w:ascii="Times New Roman"/>
          <w:b w:val="false"/>
          <w:i w:val="false"/>
          <w:color w:val="000000"/>
          <w:sz w:val="28"/>
        </w:rPr>
        <w:t xml:space="preserve">
      3. Судебный приказ подписывается судьей.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изменениями, внесенными законами РК от 05.07.2000 </w:t>
      </w:r>
      <w:r>
        <w:rPr>
          <w:rFonts w:ascii="Times New Roman"/>
          <w:b w:val="false"/>
          <w:i w:val="false"/>
          <w:color w:val="ff0000"/>
          <w:sz w:val="28"/>
        </w:rPr>
        <w:t>N 75</w:t>
      </w:r>
      <w:r>
        <w:rPr>
          <w:rFonts w:ascii="Times New Roman"/>
          <w:b w:val="false"/>
          <w:i w:val="false"/>
          <w:color w:val="ff0000"/>
          <w:sz w:val="28"/>
        </w:rPr>
        <w:t xml:space="preserve">; от 22.06.2006 N </w:t>
      </w:r>
      <w:r>
        <w:rPr>
          <w:rFonts w:ascii="Times New Roman"/>
          <w:b w:val="false"/>
          <w:i w:val="false"/>
          <w:color w:val="ff0000"/>
          <w:sz w:val="28"/>
        </w:rPr>
        <w:t>147</w:t>
      </w:r>
      <w:r>
        <w:rPr>
          <w:rFonts w:ascii="Times New Roman"/>
          <w:b w:val="false"/>
          <w:i w:val="false"/>
          <w:color w:val="ff0000"/>
          <w:sz w:val="28"/>
        </w:rPr>
        <w:t xml:space="preserve">;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от 12.01.2007 </w:t>
      </w:r>
      <w:r>
        <w:rPr>
          <w:rFonts w:ascii="Times New Roman"/>
          <w:b w:val="false"/>
          <w:i w:val="false"/>
          <w:color w:val="ff0000"/>
          <w:sz w:val="28"/>
        </w:rPr>
        <w:t>№ 224</w:t>
      </w:r>
      <w:r>
        <w:rPr>
          <w:rFonts w:ascii="Times New Roman"/>
          <w:b w:val="false"/>
          <w:i w:val="false"/>
          <w:color w:val="ff0000"/>
          <w:sz w:val="28"/>
        </w:rPr>
        <w:t xml:space="preserve"> (вводится в действие с 01.01.2012); от 12.01.2012 </w:t>
      </w:r>
      <w:r>
        <w:rPr>
          <w:rFonts w:ascii="Times New Roman"/>
          <w:b w:val="false"/>
          <w:i w:val="false"/>
          <w:color w:val="ff0000"/>
          <w:sz w:val="28"/>
        </w:rPr>
        <w:t>№ 538-IV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24.12.2012 </w:t>
      </w:r>
      <w:r>
        <w:rPr>
          <w:rFonts w:ascii="Times New Roman"/>
          <w:b w:val="false"/>
          <w:i w:val="false"/>
          <w:color w:val="ff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147. Направление должнику копии судебного приказа </w:t>
      </w:r>
    </w:p>
    <w:p>
      <w:pPr>
        <w:spacing w:after="0"/>
        <w:ind w:left="0"/>
        <w:jc w:val="both"/>
      </w:pPr>
      <w:r>
        <w:rPr>
          <w:rFonts w:ascii="Times New Roman"/>
          <w:b w:val="false"/>
          <w:i w:val="false"/>
          <w:color w:val="000000"/>
          <w:sz w:val="28"/>
        </w:rPr>
        <w:t xml:space="preserve">
      1. После вынесения судебного приказа судья незамедлительно направляет его копию должнику с уведомлением о вручении. </w:t>
      </w:r>
    </w:p>
    <w:p>
      <w:pPr>
        <w:spacing w:after="0"/>
        <w:ind w:left="0"/>
        <w:jc w:val="both"/>
      </w:pPr>
      <w:r>
        <w:rPr>
          <w:rFonts w:ascii="Times New Roman"/>
          <w:b w:val="false"/>
          <w:i w:val="false"/>
          <w:color w:val="000000"/>
          <w:sz w:val="28"/>
        </w:rPr>
        <w:t xml:space="preserve">
      2. Должник вправе в десятидневный срок со дня получения </w:t>
      </w:r>
    </w:p>
    <w:p>
      <w:pPr>
        <w:spacing w:after="0"/>
        <w:ind w:left="0"/>
        <w:jc w:val="both"/>
      </w:pPr>
      <w:r>
        <w:rPr>
          <w:rFonts w:ascii="Times New Roman"/>
          <w:b w:val="false"/>
          <w:i w:val="false"/>
          <w:color w:val="000000"/>
          <w:sz w:val="28"/>
        </w:rPr>
        <w:t xml:space="preserve">
      копии судебного приказа направить в суд, вынесший приказ, </w:t>
      </w:r>
    </w:p>
    <w:p>
      <w:pPr>
        <w:spacing w:after="0"/>
        <w:ind w:left="0"/>
        <w:jc w:val="both"/>
      </w:pPr>
      <w:r>
        <w:rPr>
          <w:rFonts w:ascii="Times New Roman"/>
          <w:b w:val="false"/>
          <w:i w:val="false"/>
          <w:color w:val="000000"/>
          <w:sz w:val="28"/>
        </w:rPr>
        <w:t xml:space="preserve">
      возражения против заявленного требования с использованием любых средств связи. </w:t>
      </w:r>
    </w:p>
    <w:p>
      <w:pPr>
        <w:spacing w:after="0"/>
        <w:ind w:left="0"/>
        <w:jc w:val="both"/>
      </w:pPr>
      <w:r>
        <w:rPr>
          <w:rFonts w:ascii="Times New Roman"/>
          <w:b/>
          <w:i w:val="false"/>
          <w:color w:val="000000"/>
          <w:sz w:val="28"/>
        </w:rPr>
        <w:t xml:space="preserve">Статья 148. Отмена судебного приказа </w:t>
      </w:r>
    </w:p>
    <w:p>
      <w:pPr>
        <w:spacing w:after="0"/>
        <w:ind w:left="0"/>
        <w:jc w:val="both"/>
      </w:pPr>
      <w:r>
        <w:rPr>
          <w:rFonts w:ascii="Times New Roman"/>
          <w:b w:val="false"/>
          <w:i w:val="false"/>
          <w:color w:val="000000"/>
          <w:sz w:val="28"/>
        </w:rPr>
        <w:t xml:space="preserve">
      1. Судья отменяет судебный приказ, если от должника в установленный срок поступят возражения против заявленного требования, о чем выносит определение. В определении об отмене судебного приказа судья разъясняет, что заявленное требование взыскателя может быть предъявлено в порядке искового производства. Копии определения об отмене судебного приказа направляются сторонам не позже трех дней после его вынесения. </w:t>
      </w:r>
    </w:p>
    <w:p>
      <w:pPr>
        <w:spacing w:after="0"/>
        <w:ind w:left="0"/>
        <w:jc w:val="both"/>
      </w:pPr>
      <w:r>
        <w:rPr>
          <w:rFonts w:ascii="Times New Roman"/>
          <w:b w:val="false"/>
          <w:i w:val="false"/>
          <w:color w:val="000000"/>
          <w:sz w:val="28"/>
        </w:rPr>
        <w:t>
      1-1. Судья отменяет судебный приказ, если в случае отсутствия должника поступит заявление от лица, права и обязанности которого затрагиваются судебным приказом, о несоответствии вынесенного судебного приказа требованиям закона.</w:t>
      </w:r>
    </w:p>
    <w:p>
      <w:pPr>
        <w:spacing w:after="0"/>
        <w:ind w:left="0"/>
        <w:jc w:val="both"/>
      </w:pPr>
      <w:r>
        <w:rPr>
          <w:rFonts w:ascii="Times New Roman"/>
          <w:b w:val="false"/>
          <w:i w:val="false"/>
          <w:color w:val="000000"/>
          <w:sz w:val="28"/>
        </w:rPr>
        <w:t xml:space="preserve">
      2. Постановление об отмене судебного приказа обжалованию или опротестованию не подлежит.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149. Выдача судебного приказа взыскателю </w:t>
      </w:r>
    </w:p>
    <w:p>
      <w:pPr>
        <w:spacing w:after="0"/>
        <w:ind w:left="0"/>
        <w:jc w:val="both"/>
      </w:pPr>
      <w:r>
        <w:rPr>
          <w:rFonts w:ascii="Times New Roman"/>
          <w:b w:val="false"/>
          <w:i w:val="false"/>
          <w:color w:val="000000"/>
          <w:sz w:val="28"/>
        </w:rPr>
        <w:t xml:space="preserve">
      1. Если в установленный срок от должника не поступит в суд </w:t>
      </w:r>
    </w:p>
    <w:p>
      <w:pPr>
        <w:spacing w:after="0"/>
        <w:ind w:left="0"/>
        <w:jc w:val="both"/>
      </w:pPr>
      <w:r>
        <w:rPr>
          <w:rFonts w:ascii="Times New Roman"/>
          <w:b w:val="false"/>
          <w:i w:val="false"/>
          <w:color w:val="000000"/>
          <w:sz w:val="28"/>
        </w:rPr>
        <w:t xml:space="preserve">
      возражение, судья выдает взыскателю судебный приказ, заверенный </w:t>
      </w:r>
    </w:p>
    <w:p>
      <w:pPr>
        <w:spacing w:after="0"/>
        <w:ind w:left="0"/>
        <w:jc w:val="both"/>
      </w:pPr>
      <w:r>
        <w:rPr>
          <w:rFonts w:ascii="Times New Roman"/>
          <w:b w:val="false"/>
          <w:i w:val="false"/>
          <w:color w:val="000000"/>
          <w:sz w:val="28"/>
        </w:rPr>
        <w:t xml:space="preserve">
      печатью суда, для предъявления его к исполнению. </w:t>
      </w:r>
    </w:p>
    <w:p>
      <w:pPr>
        <w:spacing w:after="0"/>
        <w:ind w:left="0"/>
        <w:jc w:val="both"/>
      </w:pPr>
      <w:r>
        <w:rPr>
          <w:rFonts w:ascii="Times New Roman"/>
          <w:b w:val="false"/>
          <w:i w:val="false"/>
          <w:color w:val="000000"/>
          <w:sz w:val="28"/>
        </w:rPr>
        <w:t xml:space="preserve">
      2. По просьбе взыскателя судебный приказ может быть направлен для исполнения непосредственно судом. </w:t>
      </w:r>
    </w:p>
    <w:p>
      <w:pPr>
        <w:spacing w:after="0"/>
        <w:ind w:left="0"/>
        <w:jc w:val="both"/>
      </w:pPr>
      <w:r>
        <w:rPr>
          <w:rFonts w:ascii="Times New Roman"/>
          <w:b w:val="false"/>
          <w:i w:val="false"/>
          <w:color w:val="000000"/>
          <w:sz w:val="28"/>
        </w:rPr>
        <w:t xml:space="preserve">
      3. Для взыскания государственной пошлины с должника в доход </w:t>
      </w:r>
    </w:p>
    <w:p>
      <w:pPr>
        <w:spacing w:after="0"/>
        <w:ind w:left="0"/>
        <w:jc w:val="both"/>
      </w:pPr>
      <w:r>
        <w:rPr>
          <w:rFonts w:ascii="Times New Roman"/>
          <w:b w:val="false"/>
          <w:i w:val="false"/>
          <w:color w:val="000000"/>
          <w:sz w:val="28"/>
        </w:rPr>
        <w:t xml:space="preserve">
      соответствующего бюджета отдельный экземпляр судебного приказа, заверенный </w:t>
      </w:r>
    </w:p>
    <w:p>
      <w:pPr>
        <w:spacing w:after="0"/>
        <w:ind w:left="0"/>
        <w:jc w:val="both"/>
      </w:pPr>
      <w:r>
        <w:rPr>
          <w:rFonts w:ascii="Times New Roman"/>
          <w:b w:val="false"/>
          <w:i w:val="false"/>
          <w:color w:val="000000"/>
          <w:sz w:val="28"/>
        </w:rPr>
        <w:t xml:space="preserve">
      печатью суда, направляется для исполнения непосредственно судом. </w:t>
      </w:r>
    </w:p>
    <w:p>
      <w:pPr>
        <w:spacing w:after="0"/>
        <w:ind w:left="0"/>
        <w:jc w:val="both"/>
      </w:pPr>
      <w:r>
        <w:rPr>
          <w:rFonts w:ascii="Times New Roman"/>
          <w:b w:val="false"/>
          <w:i w:val="false"/>
          <w:color w:val="000000"/>
          <w:sz w:val="28"/>
        </w:rPr>
        <w:t xml:space="preserve">
      4. Копия выданного взыскателю судебного приказа остается в </w:t>
      </w:r>
    </w:p>
    <w:p>
      <w:pPr>
        <w:spacing w:after="0"/>
        <w:ind w:left="0"/>
        <w:jc w:val="both"/>
      </w:pPr>
      <w:r>
        <w:rPr>
          <w:rFonts w:ascii="Times New Roman"/>
          <w:b w:val="false"/>
          <w:i w:val="false"/>
          <w:color w:val="000000"/>
          <w:sz w:val="28"/>
        </w:rPr>
        <w:t>
      производстве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изменением, внесенным Законом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bookmarkStart w:name="z936" w:id="98"/>
    <w:p>
      <w:pPr>
        <w:spacing w:after="0"/>
        <w:ind w:left="0"/>
        <w:jc w:val="left"/>
      </w:pPr>
      <w:r>
        <w:rPr>
          <w:rFonts w:ascii="Times New Roman"/>
          <w:b/>
          <w:i w:val="false"/>
          <w:color w:val="000000"/>
        </w:rPr>
        <w:t xml:space="preserve">  Глава 13-1. Рассмотрение дел в порядке</w:t>
      </w:r>
      <w:r>
        <w:br/>
      </w:r>
      <w:r>
        <w:rPr>
          <w:rFonts w:ascii="Times New Roman"/>
          <w:b/>
          <w:i w:val="false"/>
          <w:color w:val="000000"/>
        </w:rPr>
        <w:t>упрощенного производства</w:t>
      </w:r>
    </w:p>
    <w:bookmarkEnd w:id="98"/>
    <w:p>
      <w:pPr>
        <w:spacing w:after="0"/>
        <w:ind w:left="0"/>
        <w:jc w:val="both"/>
      </w:pPr>
      <w:r>
        <w:rPr>
          <w:rFonts w:ascii="Times New Roman"/>
          <w:b w:val="false"/>
          <w:i w:val="false"/>
          <w:color w:val="ff0000"/>
          <w:sz w:val="28"/>
        </w:rPr>
        <w:t xml:space="preserve">
      Сноска. Раздел 2 дополнен главой 13-1 в соответствии с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149-1. Порядок упрощенного производства</w:t>
      </w:r>
    </w:p>
    <w:p>
      <w:pPr>
        <w:spacing w:after="0"/>
        <w:ind w:left="0"/>
        <w:jc w:val="both"/>
      </w:pPr>
      <w:r>
        <w:rPr>
          <w:rFonts w:ascii="Times New Roman"/>
          <w:b w:val="false"/>
          <w:i w:val="false"/>
          <w:color w:val="000000"/>
          <w:sz w:val="28"/>
        </w:rPr>
        <w:t xml:space="preserve">
      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 </w:t>
      </w:r>
    </w:p>
    <w:p>
      <w:pPr>
        <w:spacing w:after="0"/>
        <w:ind w:left="0"/>
        <w:jc w:val="both"/>
      </w:pPr>
      <w:r>
        <w:rPr>
          <w:rFonts w:ascii="Times New Roman"/>
          <w:b w:val="false"/>
          <w:i w:val="false"/>
          <w:color w:val="000000"/>
          <w:sz w:val="28"/>
        </w:rPr>
        <w:t xml:space="preserve">
      2. Дела в порядке упрощенного производства рассматриваются судьей единолично в месячный срок со дня принятия заявления к производству. Срок рассмотрения дела в порядке упрощенного производства продлению не подлежит. </w:t>
      </w:r>
    </w:p>
    <w:p>
      <w:pPr>
        <w:spacing w:after="0"/>
        <w:ind w:left="0"/>
        <w:jc w:val="both"/>
      </w:pPr>
      <w:r>
        <w:rPr>
          <w:rFonts w:ascii="Times New Roman"/>
          <w:b/>
          <w:i w:val="false"/>
          <w:color w:val="000000"/>
          <w:sz w:val="28"/>
        </w:rPr>
        <w:t>Статья 149-2. Дела, рассматриваемые в порядке упрощенного производства</w:t>
      </w:r>
    </w:p>
    <w:p>
      <w:pPr>
        <w:spacing w:after="0"/>
        <w:ind w:left="0"/>
        <w:jc w:val="both"/>
      </w:pPr>
      <w:r>
        <w:rPr>
          <w:rFonts w:ascii="Times New Roman"/>
          <w:b w:val="false"/>
          <w:i w:val="false"/>
          <w:color w:val="000000"/>
          <w:sz w:val="28"/>
        </w:rPr>
        <w:t>
      1. В порядке упрощенного производства подлежат рассмотрению дела:</w:t>
      </w:r>
    </w:p>
    <w:p>
      <w:pPr>
        <w:spacing w:after="0"/>
        <w:ind w:left="0"/>
        <w:jc w:val="both"/>
      </w:pPr>
      <w:r>
        <w:rPr>
          <w:rFonts w:ascii="Times New Roman"/>
          <w:b w:val="false"/>
          <w:i w:val="false"/>
          <w:color w:val="000000"/>
          <w:sz w:val="28"/>
        </w:rPr>
        <w:t xml:space="preserve">
      1) по исковым заявлениям о взыскании денег, если цена иска не превышает для юридических лиц пятисот месячных расчетных показателей, для индивидуальных предпринимателей, физических лиц – ста месячных расчетных показателей; </w:t>
      </w:r>
    </w:p>
    <w:p>
      <w:pPr>
        <w:spacing w:after="0"/>
        <w:ind w:left="0"/>
        <w:jc w:val="both"/>
      </w:pPr>
      <w:r>
        <w:rPr>
          <w:rFonts w:ascii="Times New Roman"/>
          <w:b w:val="false"/>
          <w:i w:val="false"/>
          <w:color w:val="000000"/>
          <w:sz w:val="28"/>
        </w:rPr>
        <w:t xml:space="preserve">
      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 </w:t>
      </w:r>
    </w:p>
    <w:p>
      <w:pPr>
        <w:spacing w:after="0"/>
        <w:ind w:left="0"/>
        <w:jc w:val="both"/>
      </w:pPr>
      <w:r>
        <w:rPr>
          <w:rFonts w:ascii="Times New Roman"/>
          <w:b w:val="false"/>
          <w:i w:val="false"/>
          <w:color w:val="000000"/>
          <w:sz w:val="28"/>
        </w:rPr>
        <w:t>
      2.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pPr>
        <w:spacing w:after="0"/>
        <w:ind w:left="0"/>
        <w:jc w:val="both"/>
      </w:pPr>
      <w:r>
        <w:rPr>
          <w:rFonts w:ascii="Times New Roman"/>
          <w:b w:val="false"/>
          <w:i w:val="false"/>
          <w:color w:val="000000"/>
          <w:sz w:val="28"/>
        </w:rPr>
        <w:t xml:space="preserve">
      1) порядок упрощенного производства может привести к разглашению государственной тайны; </w:t>
      </w:r>
    </w:p>
    <w:p>
      <w:pPr>
        <w:spacing w:after="0"/>
        <w:ind w:left="0"/>
        <w:jc w:val="both"/>
      </w:pPr>
      <w:r>
        <w:rPr>
          <w:rFonts w:ascii="Times New Roman"/>
          <w:b w:val="false"/>
          <w:i w:val="false"/>
          <w:color w:val="000000"/>
          <w:sz w:val="28"/>
        </w:rPr>
        <w:t xml:space="preserve">
      2) необходимо провести осмотр и исследование доказательств по месту их нахождения, назначить экспертизу или заслушать свидетельские показания; </w:t>
      </w:r>
    </w:p>
    <w:p>
      <w:pPr>
        <w:spacing w:after="0"/>
        <w:ind w:left="0"/>
        <w:jc w:val="both"/>
      </w:pPr>
      <w:r>
        <w:rPr>
          <w:rFonts w:ascii="Times New Roman"/>
          <w:b w:val="false"/>
          <w:i w:val="false"/>
          <w:color w:val="000000"/>
          <w:sz w:val="28"/>
        </w:rPr>
        <w:t xml:space="preserve">
      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 </w:t>
      </w:r>
    </w:p>
    <w:p>
      <w:pPr>
        <w:spacing w:after="0"/>
        <w:ind w:left="0"/>
        <w:jc w:val="both"/>
      </w:pPr>
      <w:r>
        <w:rPr>
          <w:rFonts w:ascii="Times New Roman"/>
          <w:b w:val="false"/>
          <w:i w:val="false"/>
          <w:color w:val="000000"/>
          <w:sz w:val="28"/>
        </w:rPr>
        <w:t xml:space="preserve">
      4) рассмотрение дела в порядке упрощенного производства не соответствует целям эффективного правосудия, в том числе в случае признания судом необходимым выяснить дополнительные обстоятельства или исследовать дополнительные доказательства. </w:t>
      </w:r>
    </w:p>
    <w:p>
      <w:pPr>
        <w:spacing w:after="0"/>
        <w:ind w:left="0"/>
        <w:jc w:val="both"/>
      </w:pPr>
      <w:r>
        <w:rPr>
          <w:rFonts w:ascii="Times New Roman"/>
          <w:b w:val="false"/>
          <w:i w:val="false"/>
          <w:color w:val="000000"/>
          <w:sz w:val="28"/>
        </w:rPr>
        <w:t xml:space="preserve">
      3.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 </w:t>
      </w:r>
    </w:p>
    <w:p>
      <w:pPr>
        <w:spacing w:after="0"/>
        <w:ind w:left="0"/>
        <w:jc w:val="both"/>
      </w:pPr>
      <w:r>
        <w:rPr>
          <w:rFonts w:ascii="Times New Roman"/>
          <w:b w:val="false"/>
          <w:i w:val="false"/>
          <w:color w:val="000000"/>
          <w:sz w:val="28"/>
        </w:rPr>
        <w:t xml:space="preserve">
      4.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части первой настоящей статьи, а второе требование носит неимущественный характер и суд не выделит это требование в отдельное производство, оба требования рассматриваются в порядке упрощенного производства. </w:t>
      </w:r>
    </w:p>
    <w:p>
      <w:pPr>
        <w:spacing w:after="0"/>
        <w:ind w:left="0"/>
        <w:jc w:val="both"/>
      </w:pPr>
      <w:r>
        <w:rPr>
          <w:rFonts w:ascii="Times New Roman"/>
          <w:b w:val="false"/>
          <w:i w:val="false"/>
          <w:color w:val="000000"/>
          <w:sz w:val="28"/>
        </w:rPr>
        <w:t xml:space="preserve">
      5. Срок рассмотрения дела, начатого в порядке упрощенного производства, но с дальнейшим его рассмотрением по общим правилам искового производства, продлению не подлежит. </w:t>
      </w:r>
    </w:p>
    <w:p>
      <w:pPr>
        <w:spacing w:after="0"/>
        <w:ind w:left="0"/>
        <w:jc w:val="both"/>
      </w:pPr>
      <w:r>
        <w:rPr>
          <w:rFonts w:ascii="Times New Roman"/>
          <w:b/>
          <w:i w:val="false"/>
          <w:color w:val="000000"/>
          <w:sz w:val="28"/>
        </w:rPr>
        <w:t>Статья 149-3. Особенности рассмотрения дел в порядке упрощенного производства</w:t>
      </w:r>
    </w:p>
    <w:p>
      <w:pPr>
        <w:spacing w:after="0"/>
        <w:ind w:left="0"/>
        <w:jc w:val="both"/>
      </w:pPr>
      <w:r>
        <w:rPr>
          <w:rFonts w:ascii="Times New Roman"/>
          <w:b w:val="false"/>
          <w:i w:val="false"/>
          <w:color w:val="000000"/>
          <w:sz w:val="28"/>
        </w:rPr>
        <w:t xml:space="preserve">
      1. Исковое заявление, заявление по делу, указанному в частях первой или второй статьи 149-2 настоящего Кодекса, и прилагаемые к такому заявлению документы могут быть представлены в суд в письменной форме либо в форме электронного документа. </w:t>
      </w:r>
    </w:p>
    <w:p>
      <w:pPr>
        <w:spacing w:after="0"/>
        <w:ind w:left="0"/>
        <w:jc w:val="both"/>
      </w:pPr>
      <w:r>
        <w:rPr>
          <w:rFonts w:ascii="Times New Roman"/>
          <w:b w:val="false"/>
          <w:i w:val="false"/>
          <w:color w:val="000000"/>
          <w:sz w:val="28"/>
        </w:rPr>
        <w:t>
      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срок для представления отзыва на исковое заявление, заявление ответчиком или другим заинтересованным лицом в течение пятнадцати рабочих дней.</w:t>
      </w:r>
    </w:p>
    <w:p>
      <w:pPr>
        <w:spacing w:after="0"/>
        <w:ind w:left="0"/>
        <w:jc w:val="both"/>
      </w:pPr>
      <w:r>
        <w:rPr>
          <w:rFonts w:ascii="Times New Roman"/>
          <w:b w:val="false"/>
          <w:i w:val="false"/>
          <w:color w:val="000000"/>
          <w:sz w:val="28"/>
        </w:rPr>
        <w:t xml:space="preserve">
      3. Стороны вправе представить в суд, рассматривающий дело, и направить друг другу документы, содержащие объяснения по существу заявленных требований и возражений в обоснование своей позиции, в установленный судом срок. Такие документы не должны содержать ссылки на доказательства, которые не были раскрыты в установленный судом срок. </w:t>
      </w:r>
    </w:p>
    <w:p>
      <w:pPr>
        <w:spacing w:after="0"/>
        <w:ind w:left="0"/>
        <w:jc w:val="both"/>
      </w:pPr>
      <w:r>
        <w:rPr>
          <w:rFonts w:ascii="Times New Roman"/>
          <w:b w:val="false"/>
          <w:i w:val="false"/>
          <w:color w:val="000000"/>
          <w:sz w:val="28"/>
        </w:rPr>
        <w:t>
      4. Если отзыв на исковое заявление, отзыв на заявление, доказательства и иные документы поступили в суд по истечении установленного судом срока, они не рассматриваются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суд выносит определение.</w:t>
      </w:r>
    </w:p>
    <w:p>
      <w:pPr>
        <w:spacing w:after="0"/>
        <w:ind w:left="0"/>
        <w:jc w:val="both"/>
      </w:pPr>
      <w:r>
        <w:rPr>
          <w:rFonts w:ascii="Times New Roman"/>
          <w:b w:val="false"/>
          <w:i w:val="false"/>
          <w:color w:val="000000"/>
          <w:sz w:val="28"/>
        </w:rPr>
        <w:t>
      5. Судья рассматривает дело в порядке упрощенного производства без вызова сторон после истечения установленного судом срока для представления доказательств и иных документов в соответствии с частью третьей настоящей статьи.</w:t>
      </w:r>
    </w:p>
    <w:p>
      <w:pPr>
        <w:spacing w:after="0"/>
        <w:ind w:left="0"/>
        <w:jc w:val="both"/>
      </w:pPr>
      <w:r>
        <w:rPr>
          <w:rFonts w:ascii="Times New Roman"/>
          <w:b w:val="false"/>
          <w:i w:val="false"/>
          <w:color w:val="000000"/>
          <w:sz w:val="28"/>
        </w:rPr>
        <w:t>
      Предварительное судебное заседание по делам, рассматриваемым в порядке упрощенного производства, не проводится.</w:t>
      </w:r>
    </w:p>
    <w:p>
      <w:pPr>
        <w:spacing w:after="0"/>
        <w:ind w:left="0"/>
        <w:jc w:val="both"/>
      </w:pPr>
      <w:r>
        <w:rPr>
          <w:rFonts w:ascii="Times New Roman"/>
          <w:b w:val="false"/>
          <w:i w:val="false"/>
          <w:color w:val="000000"/>
          <w:sz w:val="28"/>
        </w:rPr>
        <w:t>
      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pPr>
        <w:spacing w:after="0"/>
        <w:ind w:left="0"/>
        <w:jc w:val="both"/>
      </w:pPr>
      <w:r>
        <w:rPr>
          <w:rFonts w:ascii="Times New Roman"/>
          <w:b w:val="false"/>
          <w:i w:val="false"/>
          <w:color w:val="000000"/>
          <w:sz w:val="28"/>
        </w:rPr>
        <w:t xml:space="preserve">
      6. При рассмотрении дела в порядке упрощенного производства не применяются правила, предусмотренные </w:t>
      </w:r>
      <w:r>
        <w:rPr>
          <w:rFonts w:ascii="Times New Roman"/>
          <w:b w:val="false"/>
          <w:i w:val="false"/>
          <w:color w:val="000000"/>
          <w:sz w:val="28"/>
        </w:rPr>
        <w:t>главой 23</w:t>
      </w:r>
      <w:r>
        <w:rPr>
          <w:rFonts w:ascii="Times New Roman"/>
          <w:b w:val="false"/>
          <w:i w:val="false"/>
          <w:color w:val="000000"/>
          <w:sz w:val="28"/>
        </w:rPr>
        <w:t xml:space="preserve"> настоящего Кодекса и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149-4. Решение по делу, рассматриваемому в порядке упрощенного производства</w:t>
      </w:r>
    </w:p>
    <w:p>
      <w:pPr>
        <w:spacing w:after="0"/>
        <w:ind w:left="0"/>
        <w:jc w:val="both"/>
      </w:pPr>
      <w:r>
        <w:rPr>
          <w:rFonts w:ascii="Times New Roman"/>
          <w:b w:val="false"/>
          <w:i w:val="false"/>
          <w:color w:val="000000"/>
          <w:sz w:val="28"/>
        </w:rPr>
        <w:t xml:space="preserve">
      1. Решение по делу, рассматриваемому в порядке упрощенного производства, принимается по правилам, установленным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 если иное не вытекает из особенностей, установленных в настоящей главе. </w:t>
      </w:r>
    </w:p>
    <w:p>
      <w:pPr>
        <w:spacing w:after="0"/>
        <w:ind w:left="0"/>
        <w:jc w:val="both"/>
      </w:pPr>
      <w:r>
        <w:rPr>
          <w:rFonts w:ascii="Times New Roman"/>
          <w:b w:val="false"/>
          <w:i w:val="false"/>
          <w:color w:val="000000"/>
          <w:sz w:val="28"/>
        </w:rPr>
        <w:t xml:space="preserve">
      2. Решение по результатам рассмотрения дела в порядке упрощенного производства может быть обжаловано, опротестовано в суд апелляционной инстанции в срок, не превышающий пятнадцати рабочих дней со дня его принятия. </w:t>
      </w:r>
    </w:p>
    <w:p>
      <w:pPr>
        <w:spacing w:after="0"/>
        <w:ind w:left="0"/>
        <w:jc w:val="both"/>
      </w:pPr>
      <w:r>
        <w:rPr>
          <w:rFonts w:ascii="Times New Roman"/>
          <w:b w:val="false"/>
          <w:i w:val="false"/>
          <w:color w:val="000000"/>
          <w:sz w:val="28"/>
        </w:rPr>
        <w:t>
      Вступившие в законную силу решение суда первой инстанции, решение или постановление суда апелляционной инстанции могут быть обжалованы, опротестованы в суд кассационной инстанции в порядке, установленном настоящим Кодексом.</w:t>
      </w:r>
    </w:p>
    <w:bookmarkStart w:name="z859" w:id="99"/>
    <w:p>
      <w:pPr>
        <w:spacing w:after="0"/>
        <w:ind w:left="0"/>
        <w:jc w:val="left"/>
      </w:pPr>
      <w:r>
        <w:rPr>
          <w:rFonts w:ascii="Times New Roman"/>
          <w:b/>
          <w:i w:val="false"/>
          <w:color w:val="000000"/>
        </w:rPr>
        <w:t xml:space="preserve"> Подраздел 2. Исковое производство</w:t>
      </w:r>
      <w:r>
        <w:br/>
      </w:r>
      <w:r>
        <w:rPr>
          <w:rFonts w:ascii="Times New Roman"/>
          <w:b/>
          <w:i w:val="false"/>
          <w:color w:val="000000"/>
        </w:rPr>
        <w:t>Глава 14. Предъявление иска</w:t>
      </w:r>
    </w:p>
    <w:bookmarkEnd w:id="99"/>
    <w:p>
      <w:pPr>
        <w:spacing w:after="0"/>
        <w:ind w:left="0"/>
        <w:jc w:val="both"/>
      </w:pPr>
      <w:r>
        <w:rPr>
          <w:rFonts w:ascii="Times New Roman"/>
          <w:b/>
          <w:i w:val="false"/>
          <w:color w:val="000000"/>
          <w:sz w:val="28"/>
        </w:rPr>
        <w:t xml:space="preserve">Статья 150. Форма и содержание искового заявления </w:t>
      </w:r>
    </w:p>
    <w:p>
      <w:pPr>
        <w:spacing w:after="0"/>
        <w:ind w:left="0"/>
        <w:jc w:val="both"/>
      </w:pPr>
      <w:r>
        <w:rPr>
          <w:rFonts w:ascii="Times New Roman"/>
          <w:b w:val="false"/>
          <w:i w:val="false"/>
          <w:color w:val="000000"/>
          <w:sz w:val="28"/>
        </w:rPr>
        <w:t>
      1. Исковое заявление подается в суд в письменной форме либо в форме электронного документа.</w:t>
      </w:r>
    </w:p>
    <w:p>
      <w:pPr>
        <w:spacing w:after="0"/>
        <w:ind w:left="0"/>
        <w:jc w:val="both"/>
      </w:pPr>
      <w:r>
        <w:rPr>
          <w:rFonts w:ascii="Times New Roman"/>
          <w:b w:val="false"/>
          <w:i w:val="false"/>
          <w:color w:val="000000"/>
          <w:sz w:val="28"/>
        </w:rPr>
        <w:t xml:space="preserve">
      2. В заявлении должны быть указаны: </w:t>
      </w:r>
    </w:p>
    <w:p>
      <w:pPr>
        <w:spacing w:after="0"/>
        <w:ind w:left="0"/>
        <w:jc w:val="both"/>
      </w:pPr>
      <w:r>
        <w:rPr>
          <w:rFonts w:ascii="Times New Roman"/>
          <w:b w:val="false"/>
          <w:i w:val="false"/>
          <w:color w:val="000000"/>
          <w:sz w:val="28"/>
        </w:rPr>
        <w:t xml:space="preserve">
      1) наименование суда, в который подается заявление; </w:t>
      </w:r>
    </w:p>
    <w:p>
      <w:pPr>
        <w:spacing w:after="0"/>
        <w:ind w:left="0"/>
        <w:jc w:val="both"/>
      </w:pPr>
      <w:r>
        <w:rPr>
          <w:rFonts w:ascii="Times New Roman"/>
          <w:b w:val="false"/>
          <w:i w:val="false"/>
          <w:color w:val="000000"/>
          <w:sz w:val="28"/>
        </w:rPr>
        <w:t xml:space="preserve">
      2) наименование истца, его дата рождения, место жительства, сведения о регистрации по месту жительства или, если истцом является организация, ее место нахождения, идентификационный номер и банковские реквизиты, а также наименование представителя и его адрес, если заявление подается представителем, кроме того, сведения об абонентском номере сотовой связи и электронном адресе истца и представителя, если они имеются; </w:t>
      </w:r>
    </w:p>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дата рождения ответчика, его место жительства или нахождения, абонентский номер сотовой связи и электронный адрес (если они имеются), а если ответчиком является юридическое лицо, то его наименование, местонахождение, а также дополнительно идентификационный номер, электронный адрес, если эти данные известны истцу;</w:t>
      </w:r>
    </w:p>
    <w:p>
      <w:pPr>
        <w:spacing w:after="0"/>
        <w:ind w:left="0"/>
        <w:jc w:val="both"/>
      </w:pPr>
      <w:r>
        <w:rPr>
          <w:rFonts w:ascii="Times New Roman"/>
          <w:b w:val="false"/>
          <w:i w:val="false"/>
          <w:color w:val="000000"/>
          <w:sz w:val="28"/>
        </w:rPr>
        <w:t xml:space="preserve">
      4) суть нарушения или угрозы нарушения прав, свобод или законных интересов истца и его исковые требования;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обстоятельства</w:t>
      </w:r>
      <w:r>
        <w:rPr>
          <w:rFonts w:ascii="Times New Roman"/>
          <w:b w:val="false"/>
          <w:i w:val="false"/>
          <w:color w:val="000000"/>
          <w:sz w:val="28"/>
        </w:rPr>
        <w:t xml:space="preserve">, на которых истец основывает свои требования, и доказательства, подтверждающие эти обстоятельства; </w:t>
      </w:r>
    </w:p>
    <w:p>
      <w:pPr>
        <w:spacing w:after="0"/>
        <w:ind w:left="0"/>
        <w:jc w:val="both"/>
      </w:pPr>
      <w:r>
        <w:rPr>
          <w:rFonts w:ascii="Times New Roman"/>
          <w:b w:val="false"/>
          <w:i w:val="false"/>
          <w:color w:val="000000"/>
          <w:sz w:val="28"/>
        </w:rPr>
        <w:t xml:space="preserve">
      6) цена иска, если иск подлежит оценке;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 </w:t>
      </w:r>
      <w:r>
        <w:rPr>
          <w:rFonts w:ascii="Times New Roman"/>
          <w:b w:val="false"/>
          <w:i w:val="false"/>
          <w:color w:val="ff0000"/>
          <w:sz w:val="28"/>
        </w:rPr>
        <w:t>Законом</w:t>
      </w:r>
      <w:r>
        <w:rPr>
          <w:rFonts w:ascii="Times New Roman"/>
          <w:b w:val="false"/>
          <w:i w:val="false"/>
          <w:color w:val="ff0000"/>
          <w:sz w:val="28"/>
        </w:rPr>
        <w:t xml:space="preserve"> РК от 11 июля 2001 г. N 238)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перечень прилагаемых к заявлению документов. </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заявлении</w:t>
      </w:r>
      <w:r>
        <w:rPr>
          <w:rFonts w:ascii="Times New Roman"/>
          <w:b w:val="false"/>
          <w:i w:val="false"/>
          <w:color w:val="000000"/>
          <w:sz w:val="28"/>
        </w:rPr>
        <w:t xml:space="preserve"> могут быть указаны и иные сведения, имеющие значение для разрешения спора, а также изложены ходатайства истца. </w:t>
      </w:r>
    </w:p>
    <w:p>
      <w:pPr>
        <w:spacing w:after="0"/>
        <w:ind w:left="0"/>
        <w:jc w:val="both"/>
      </w:pPr>
      <w:r>
        <w:rPr>
          <w:rFonts w:ascii="Times New Roman"/>
          <w:b w:val="false"/>
          <w:i w:val="false"/>
          <w:color w:val="000000"/>
          <w:sz w:val="28"/>
        </w:rPr>
        <w:t xml:space="preserve">
      4. В заявлении, предъявляемом прокурором в государственных или общественных интересах, должно содержаться обоснование того, в чем заключается государственный или общественный интерес, какое право нарушено, а также ссылка на закон или иной нормативный правовой акт. В случае обращения прокурора в интересах гражданина в исковом заявлении должно содержаться обоснование причин невозможности предъявления иска самим гражданином; к заявлению должен быть приложен документ, подтверждающий согласие гражданина на обращение с иском в суд, кроме случаев подачи заявления в интересах недееспособного лица. </w:t>
      </w:r>
    </w:p>
    <w:p>
      <w:pPr>
        <w:spacing w:after="0"/>
        <w:ind w:left="0"/>
        <w:jc w:val="both"/>
      </w:pPr>
      <w:r>
        <w:rPr>
          <w:rFonts w:ascii="Times New Roman"/>
          <w:b w:val="false"/>
          <w:i w:val="false"/>
          <w:color w:val="000000"/>
          <w:sz w:val="28"/>
        </w:rPr>
        <w:t>
      5. Заявление подписывается истцом или его представителем при наличии полномочия на подписание и предъявление искового заявления.</w:t>
      </w:r>
    </w:p>
    <w:p>
      <w:pPr>
        <w:spacing w:after="0"/>
        <w:ind w:left="0"/>
        <w:jc w:val="both"/>
      </w:pPr>
      <w:r>
        <w:rPr>
          <w:rFonts w:ascii="Times New Roman"/>
          <w:b w:val="false"/>
          <w:i w:val="false"/>
          <w:color w:val="000000"/>
          <w:sz w:val="28"/>
        </w:rPr>
        <w:t>
      При подаче заявления в форме электронного документа оно удостоверяется электронной цифровой подписью истца. При наличии полномочия исковое заявление удостоверяется электронной цифровой подписью представителя.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законами РК от 11.07.2001 N </w:t>
      </w:r>
      <w:r>
        <w:rPr>
          <w:rFonts w:ascii="Times New Roman"/>
          <w:b w:val="false"/>
          <w:i w:val="false"/>
          <w:color w:val="ff0000"/>
          <w:sz w:val="28"/>
        </w:rPr>
        <w:t>238</w:t>
      </w:r>
      <w:r>
        <w:rPr>
          <w:rFonts w:ascii="Times New Roman"/>
          <w:b w:val="false"/>
          <w:i w:val="false"/>
          <w:color w:val="ff0000"/>
          <w:sz w:val="28"/>
        </w:rPr>
        <w:t xml:space="preserve">; от 22.06.2006 N </w:t>
      </w:r>
      <w:r>
        <w:rPr>
          <w:rFonts w:ascii="Times New Roman"/>
          <w:b w:val="false"/>
          <w:i w:val="false"/>
          <w:color w:val="ff0000"/>
          <w:sz w:val="28"/>
        </w:rPr>
        <w:t>147</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15.07.2010 </w:t>
      </w:r>
      <w:r>
        <w:rPr>
          <w:rFonts w:ascii="Times New Roman"/>
          <w:b w:val="false"/>
          <w:i w:val="false"/>
          <w:color w:val="ff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от 12.01.2007 </w:t>
      </w:r>
      <w:r>
        <w:rPr>
          <w:rFonts w:ascii="Times New Roman"/>
          <w:b w:val="false"/>
          <w:i w:val="false"/>
          <w:color w:val="ff0000"/>
          <w:sz w:val="28"/>
        </w:rPr>
        <w:t>№ 224</w:t>
      </w:r>
      <w:r>
        <w:rPr>
          <w:rFonts w:ascii="Times New Roman"/>
          <w:b w:val="false"/>
          <w:i w:val="false"/>
          <w:color w:val="ff0000"/>
          <w:sz w:val="28"/>
        </w:rPr>
        <w:t xml:space="preserve"> (вводится в действие с 01.01.2012); от 12.01.2012 </w:t>
      </w:r>
      <w:r>
        <w:rPr>
          <w:rFonts w:ascii="Times New Roman"/>
          <w:b w:val="false"/>
          <w:i w:val="false"/>
          <w:color w:val="ff0000"/>
          <w:sz w:val="28"/>
        </w:rPr>
        <w:t>№ 538-IV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151. Документы, прилагаемые к исковому заявлению </w:t>
      </w:r>
    </w:p>
    <w:p>
      <w:pPr>
        <w:spacing w:after="0"/>
        <w:ind w:left="0"/>
        <w:jc w:val="both"/>
      </w:pPr>
      <w:r>
        <w:rPr>
          <w:rFonts w:ascii="Times New Roman"/>
          <w:b w:val="false"/>
          <w:i w:val="false"/>
          <w:color w:val="000000"/>
          <w:sz w:val="28"/>
        </w:rPr>
        <w:t xml:space="preserve">
      1. К исковому заявлению прилагаются: </w:t>
      </w:r>
    </w:p>
    <w:p>
      <w:pPr>
        <w:spacing w:after="0"/>
        <w:ind w:left="0"/>
        <w:jc w:val="both"/>
      </w:pPr>
      <w:r>
        <w:rPr>
          <w:rFonts w:ascii="Times New Roman"/>
          <w:b w:val="false"/>
          <w:i w:val="false"/>
          <w:color w:val="000000"/>
          <w:sz w:val="28"/>
        </w:rPr>
        <w:t xml:space="preserve">
      1) копии искового заявления по числу ответчиков и третьих </w:t>
      </w:r>
    </w:p>
    <w:p>
      <w:pPr>
        <w:spacing w:after="0"/>
        <w:ind w:left="0"/>
        <w:jc w:val="both"/>
      </w:pPr>
      <w:r>
        <w:rPr>
          <w:rFonts w:ascii="Times New Roman"/>
          <w:b w:val="false"/>
          <w:i w:val="false"/>
          <w:color w:val="000000"/>
          <w:sz w:val="28"/>
        </w:rPr>
        <w:t xml:space="preserve">
      лиц; </w:t>
      </w:r>
    </w:p>
    <w:p>
      <w:pPr>
        <w:spacing w:after="0"/>
        <w:ind w:left="0"/>
        <w:jc w:val="both"/>
      </w:pPr>
      <w:r>
        <w:rPr>
          <w:rFonts w:ascii="Times New Roman"/>
          <w:b w:val="false"/>
          <w:i w:val="false"/>
          <w:color w:val="000000"/>
          <w:sz w:val="28"/>
        </w:rPr>
        <w:t xml:space="preserve">
      2) документ, подтверждающий уплату государственной пошлины; </w:t>
      </w:r>
    </w:p>
    <w:p>
      <w:pPr>
        <w:spacing w:after="0"/>
        <w:ind w:left="0"/>
        <w:jc w:val="both"/>
      </w:pPr>
      <w:r>
        <w:rPr>
          <w:rFonts w:ascii="Times New Roman"/>
          <w:b w:val="false"/>
          <w:i w:val="false"/>
          <w:color w:val="000000"/>
          <w:sz w:val="28"/>
        </w:rPr>
        <w:t xml:space="preserve">
      3) доверенность или иной документ, удостоверяющий полномочия представителя; </w:t>
      </w:r>
    </w:p>
    <w:p>
      <w:pPr>
        <w:spacing w:after="0"/>
        <w:ind w:left="0"/>
        <w:jc w:val="both"/>
      </w:pPr>
      <w:r>
        <w:rPr>
          <w:rFonts w:ascii="Times New Roman"/>
          <w:b w:val="false"/>
          <w:i w:val="false"/>
          <w:color w:val="000000"/>
          <w:sz w:val="28"/>
        </w:rPr>
        <w:t xml:space="preserve">
      4) документы, подтверждающие обстоятельства, на которых истец основывает свои требования, копии этих документов для ответчиков и третьих лиц, если они у них отсутствуют;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 </w:t>
      </w:r>
      <w:r>
        <w:rPr>
          <w:rFonts w:ascii="Times New Roman"/>
          <w:b w:val="false"/>
          <w:i w:val="false"/>
          <w:color w:val="ff0000"/>
          <w:sz w:val="28"/>
        </w:rPr>
        <w:t>Законом</w:t>
      </w:r>
      <w:r>
        <w:rPr>
          <w:rFonts w:ascii="Times New Roman"/>
          <w:b w:val="false"/>
          <w:i w:val="false"/>
          <w:color w:val="ff0000"/>
          <w:sz w:val="28"/>
        </w:rPr>
        <w:t xml:space="preserve"> РК от 11 июля 2001 г. N 238)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текст нормативного правового акта в случае его </w:t>
      </w:r>
    </w:p>
    <w:p>
      <w:pPr>
        <w:spacing w:after="0"/>
        <w:ind w:left="0"/>
        <w:jc w:val="both"/>
      </w:pPr>
      <w:r>
        <w:rPr>
          <w:rFonts w:ascii="Times New Roman"/>
          <w:b w:val="false"/>
          <w:i w:val="false"/>
          <w:color w:val="000000"/>
          <w:sz w:val="28"/>
        </w:rPr>
        <w:t xml:space="preserve">
      оспаривания; </w:t>
      </w:r>
    </w:p>
    <w:p>
      <w:pPr>
        <w:spacing w:after="0"/>
        <w:ind w:left="0"/>
        <w:jc w:val="both"/>
      </w:pPr>
      <w:r>
        <w:rPr>
          <w:rFonts w:ascii="Times New Roman"/>
          <w:b w:val="false"/>
          <w:i w:val="false"/>
          <w:color w:val="000000"/>
          <w:sz w:val="28"/>
        </w:rPr>
        <w:t xml:space="preserve">
      7) ходатайства истца об отсрочке, рассрочке, освобождении от уплаты судебных расходов или уменьшении их размера, об обеспечении иска, истребовании доказательств и другие, если они не изложены в исковом заявлении. </w:t>
      </w:r>
    </w:p>
    <w:p>
      <w:pPr>
        <w:spacing w:after="0"/>
        <w:ind w:left="0"/>
        <w:jc w:val="both"/>
      </w:pPr>
      <w:r>
        <w:rPr>
          <w:rFonts w:ascii="Times New Roman"/>
          <w:b w:val="false"/>
          <w:i w:val="false"/>
          <w:color w:val="000000"/>
          <w:sz w:val="28"/>
        </w:rPr>
        <w:t>
      2. К исковому заявлению, подаваемому в форме электронного документа, прилагаются копии документов, указанных в части первой настоящей статьи, в электронной форме.</w:t>
      </w:r>
    </w:p>
    <w:p>
      <w:pPr>
        <w:spacing w:after="0"/>
        <w:ind w:left="0"/>
        <w:jc w:val="both"/>
      </w:pPr>
      <w:r>
        <w:rPr>
          <w:rFonts w:ascii="Times New Roman"/>
          <w:b w:val="false"/>
          <w:i w:val="false"/>
          <w:color w:val="000000"/>
          <w:sz w:val="28"/>
        </w:rPr>
        <w:t>
      При этом документом, подтверждающим уплату государственной пошлины, является электронный документ, удостоверяющий осуществление платежа посредством платежного шлюза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законами РК от 11.07.2001 N </w:t>
      </w:r>
      <w:r>
        <w:rPr>
          <w:rFonts w:ascii="Times New Roman"/>
          <w:b w:val="false"/>
          <w:i w:val="false"/>
          <w:color w:val="ff0000"/>
          <w:sz w:val="28"/>
        </w:rPr>
        <w:t>238</w:t>
      </w:r>
      <w:r>
        <w:rPr>
          <w:rFonts w:ascii="Times New Roman"/>
          <w:b w:val="false"/>
          <w:i w:val="false"/>
          <w:color w:val="ff0000"/>
          <w:sz w:val="28"/>
        </w:rPr>
        <w:t xml:space="preserve">; от 15.07.2010 </w:t>
      </w:r>
      <w:r>
        <w:rPr>
          <w:rFonts w:ascii="Times New Roman"/>
          <w:b w:val="false"/>
          <w:i w:val="false"/>
          <w:color w:val="ff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152. Принятие искового заявления </w:t>
      </w:r>
    </w:p>
    <w:p>
      <w:pPr>
        <w:spacing w:after="0"/>
        <w:ind w:left="0"/>
        <w:jc w:val="both"/>
      </w:pPr>
      <w:r>
        <w:rPr>
          <w:rFonts w:ascii="Times New Roman"/>
          <w:b w:val="false"/>
          <w:i w:val="false"/>
          <w:color w:val="000000"/>
          <w:sz w:val="28"/>
        </w:rPr>
        <w:t xml:space="preserve">
      1. Судья обязан в пятидневный срок со дня поступления искового заявления решить вопрос о его принятии к производству </w:t>
      </w:r>
    </w:p>
    <w:p>
      <w:pPr>
        <w:spacing w:after="0"/>
        <w:ind w:left="0"/>
        <w:jc w:val="both"/>
      </w:pPr>
      <w:r>
        <w:rPr>
          <w:rFonts w:ascii="Times New Roman"/>
          <w:b w:val="false"/>
          <w:i w:val="false"/>
          <w:color w:val="000000"/>
          <w:sz w:val="28"/>
        </w:rPr>
        <w:t xml:space="preserve">
      суда. </w:t>
      </w:r>
    </w:p>
    <w:p>
      <w:pPr>
        <w:spacing w:after="0"/>
        <w:ind w:left="0"/>
        <w:jc w:val="both"/>
      </w:pPr>
      <w:r>
        <w:rPr>
          <w:rFonts w:ascii="Times New Roman"/>
          <w:b w:val="false"/>
          <w:i w:val="false"/>
          <w:color w:val="000000"/>
          <w:sz w:val="28"/>
        </w:rPr>
        <w:t xml:space="preserve">
      2. Приняв исковое заявление, судья выносит определение о возбуждении гражданского дела. </w:t>
      </w:r>
    </w:p>
    <w:p>
      <w:pPr>
        <w:spacing w:after="0"/>
        <w:ind w:left="0"/>
        <w:jc w:val="both"/>
      </w:pPr>
      <w:r>
        <w:rPr>
          <w:rFonts w:ascii="Times New Roman"/>
          <w:b/>
          <w:i w:val="false"/>
          <w:color w:val="000000"/>
          <w:sz w:val="28"/>
        </w:rPr>
        <w:t xml:space="preserve">Статья 153. Отказ в принятии искового заявления </w:t>
      </w:r>
    </w:p>
    <w:p>
      <w:pPr>
        <w:spacing w:after="0"/>
        <w:ind w:left="0"/>
        <w:jc w:val="both"/>
      </w:pPr>
      <w:r>
        <w:rPr>
          <w:rFonts w:ascii="Times New Roman"/>
          <w:b w:val="false"/>
          <w:i w:val="false"/>
          <w:color w:val="000000"/>
          <w:sz w:val="28"/>
        </w:rPr>
        <w:t xml:space="preserve">
      1. Судья отказывает в принятии искового заявления, если: </w:t>
      </w:r>
    </w:p>
    <w:p>
      <w:pPr>
        <w:spacing w:after="0"/>
        <w:ind w:left="0"/>
        <w:jc w:val="both"/>
      </w:pPr>
      <w:r>
        <w:rPr>
          <w:rFonts w:ascii="Times New Roman"/>
          <w:b w:val="false"/>
          <w:i w:val="false"/>
          <w:color w:val="000000"/>
          <w:sz w:val="28"/>
        </w:rPr>
        <w:t>
      1) заявление не подлежит рассмотрению и разрешению в порядке гражданского судопроизводства;</w:t>
      </w:r>
    </w:p>
    <w:p>
      <w:pPr>
        <w:spacing w:after="0"/>
        <w:ind w:left="0"/>
        <w:jc w:val="both"/>
      </w:pPr>
      <w:r>
        <w:rPr>
          <w:rFonts w:ascii="Times New Roman"/>
          <w:b w:val="false"/>
          <w:i w:val="false"/>
          <w:color w:val="000000"/>
          <w:sz w:val="28"/>
        </w:rPr>
        <w:t>
      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об утверждении мирового соглашения сторон или соглашение об урегулировании спора (конфликта) в порядке медиации;</w:t>
      </w:r>
    </w:p>
    <w:p>
      <w:pPr>
        <w:spacing w:after="0"/>
        <w:ind w:left="0"/>
        <w:jc w:val="both"/>
      </w:pPr>
      <w:r>
        <w:rPr>
          <w:rFonts w:ascii="Times New Roman"/>
          <w:b w:val="false"/>
          <w:i w:val="false"/>
          <w:color w:val="000000"/>
          <w:sz w:val="28"/>
        </w:rPr>
        <w:t>
      3) имеется принятое по спору между теми же сторонами, о том же предмете и по тем же основаниям решение арбитража или третейского суда и об этом стало известно суду.</w:t>
      </w:r>
    </w:p>
    <w:p>
      <w:pPr>
        <w:spacing w:after="0"/>
        <w:ind w:left="0"/>
        <w:jc w:val="both"/>
      </w:pPr>
      <w:r>
        <w:rPr>
          <w:rFonts w:ascii="Times New Roman"/>
          <w:b w:val="false"/>
          <w:i w:val="false"/>
          <w:color w:val="000000"/>
          <w:sz w:val="28"/>
        </w:rPr>
        <w:t>
      2. Об отказе в принятии заявления судья выносит мотивированное определение, в котором указывает, в какой орган следует обратиться истцу, если дело не подлежит рассмотрению и разрешению в порядке гражданского судопроизводства.</w:t>
      </w:r>
    </w:p>
    <w:p>
      <w:pPr>
        <w:spacing w:after="0"/>
        <w:ind w:left="0"/>
        <w:jc w:val="both"/>
      </w:pPr>
      <w:r>
        <w:rPr>
          <w:rFonts w:ascii="Times New Roman"/>
          <w:b w:val="false"/>
          <w:i w:val="false"/>
          <w:color w:val="000000"/>
          <w:sz w:val="28"/>
        </w:rPr>
        <w:t>
      3. Определение об отказе в принятии заявления должно быть вынесено в пятидневный срок с момента его поступления в суд и вручено или направлено заявителю со всеми приложенными к заявлению документами.</w:t>
      </w:r>
    </w:p>
    <w:p>
      <w:pPr>
        <w:spacing w:after="0"/>
        <w:ind w:left="0"/>
        <w:jc w:val="both"/>
      </w:pPr>
      <w:r>
        <w:rPr>
          <w:rFonts w:ascii="Times New Roman"/>
          <w:b w:val="false"/>
          <w:i w:val="false"/>
          <w:color w:val="000000"/>
          <w:sz w:val="28"/>
        </w:rPr>
        <w:t>
      4. Отказ в принятии заявления препятствует повторному обращению заявителя в суд с иском к тому же ответчику, о том же предмете и по тем же основаниям.</w:t>
      </w:r>
    </w:p>
    <w:p>
      <w:pPr>
        <w:spacing w:after="0"/>
        <w:ind w:left="0"/>
        <w:jc w:val="both"/>
      </w:pPr>
      <w:r>
        <w:rPr>
          <w:rFonts w:ascii="Times New Roman"/>
          <w:b w:val="false"/>
          <w:i w:val="false"/>
          <w:color w:val="000000"/>
          <w:sz w:val="28"/>
        </w:rPr>
        <w:t>
      5. На определение судьи об отказе в принятии заявления могут быть поданы частная жалоба, протест.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законами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154. Возвращение искового заявления </w:t>
      </w:r>
    </w:p>
    <w:p>
      <w:pPr>
        <w:spacing w:after="0"/>
        <w:ind w:left="0"/>
        <w:jc w:val="both"/>
      </w:pPr>
      <w:r>
        <w:rPr>
          <w:rFonts w:ascii="Times New Roman"/>
          <w:b w:val="false"/>
          <w:i w:val="false"/>
          <w:color w:val="000000"/>
          <w:sz w:val="28"/>
        </w:rPr>
        <w:t xml:space="preserve">
      1. Судья возвращает исковое заявление, если: </w:t>
      </w:r>
    </w:p>
    <w:p>
      <w:pPr>
        <w:spacing w:after="0"/>
        <w:ind w:left="0"/>
        <w:jc w:val="both"/>
      </w:pPr>
      <w:r>
        <w:rPr>
          <w:rFonts w:ascii="Times New Roman"/>
          <w:b w:val="false"/>
          <w:i w:val="false"/>
          <w:color w:val="000000"/>
          <w:sz w:val="28"/>
        </w:rPr>
        <w:t>
      1) истцом не соблюден установленный договором или законодательством Республики Казахстан для данной категории дел порядок предварительного досудебного разрешения спора и возможность применения этого порядка не утрачена;</w:t>
      </w:r>
    </w:p>
    <w:p>
      <w:pPr>
        <w:spacing w:after="0"/>
        <w:ind w:left="0"/>
        <w:jc w:val="both"/>
      </w:pPr>
      <w:r>
        <w:rPr>
          <w:rFonts w:ascii="Times New Roman"/>
          <w:b w:val="false"/>
          <w:i w:val="false"/>
          <w:color w:val="000000"/>
          <w:sz w:val="28"/>
        </w:rPr>
        <w:t xml:space="preserve">
      2) дело не подсудно данному суду;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заявление</w:t>
      </w:r>
      <w:r>
        <w:rPr>
          <w:rFonts w:ascii="Times New Roman"/>
          <w:b w:val="false"/>
          <w:i w:val="false"/>
          <w:color w:val="000000"/>
          <w:sz w:val="28"/>
        </w:rPr>
        <w:t xml:space="preserve"> подано недееспособным лицом; </w:t>
      </w:r>
    </w:p>
    <w:p>
      <w:pPr>
        <w:spacing w:after="0"/>
        <w:ind w:left="0"/>
        <w:jc w:val="both"/>
      </w:pPr>
      <w:r>
        <w:rPr>
          <w:rFonts w:ascii="Times New Roman"/>
          <w:b w:val="false"/>
          <w:i w:val="false"/>
          <w:color w:val="000000"/>
          <w:sz w:val="28"/>
        </w:rPr>
        <w:t xml:space="preserve">
      4) заявление подписано лицом, не имеющим полномочий на его подписание; </w:t>
      </w:r>
    </w:p>
    <w:p>
      <w:pPr>
        <w:spacing w:after="0"/>
        <w:ind w:left="0"/>
        <w:jc w:val="both"/>
      </w:pPr>
      <w:r>
        <w:rPr>
          <w:rFonts w:ascii="Times New Roman"/>
          <w:b w:val="false"/>
          <w:i w:val="false"/>
          <w:color w:val="000000"/>
          <w:sz w:val="28"/>
        </w:rPr>
        <w:t>
      5) в производстве этого же или другого суда либо арбитража или третейского суда имеется дело по спору между теми же сторонами, о том же предмете и по тем же основаниям;</w:t>
      </w:r>
    </w:p>
    <w:p>
      <w:pPr>
        <w:spacing w:after="0"/>
        <w:ind w:left="0"/>
        <w:jc w:val="both"/>
      </w:pPr>
      <w:r>
        <w:rPr>
          <w:rFonts w:ascii="Times New Roman"/>
          <w:b w:val="false"/>
          <w:i w:val="false"/>
          <w:color w:val="000000"/>
          <w:sz w:val="28"/>
        </w:rPr>
        <w:t>
      5-1) между сторонами в соответствии с законом заключено соглашение о передаче данного спора на разрешение арбитража или третейского суда, если иное не предусмотрено законодательными актами Республики Казахстан;</w:t>
      </w:r>
    </w:p>
    <w:p>
      <w:pPr>
        <w:spacing w:after="0"/>
        <w:ind w:left="0"/>
        <w:jc w:val="both"/>
      </w:pPr>
      <w:r>
        <w:rPr>
          <w:rFonts w:ascii="Times New Roman"/>
          <w:b w:val="false"/>
          <w:i w:val="false"/>
          <w:color w:val="000000"/>
          <w:sz w:val="28"/>
        </w:rPr>
        <w:t xml:space="preserve">
      6) орган, управомоченный управлять коммунальным имуществом, обратился в суд о признании права коммунальной собственности на недвижимую вещь до истечения одного года со дня принятия этой вещи на учет </w:t>
      </w:r>
      <w:r>
        <w:rPr>
          <w:rFonts w:ascii="Times New Roman"/>
          <w:b w:val="false"/>
          <w:i w:val="false"/>
          <w:color w:val="000000"/>
          <w:sz w:val="28"/>
        </w:rPr>
        <w:t>органом</w:t>
      </w:r>
      <w:r>
        <w:rPr>
          <w:rFonts w:ascii="Times New Roman"/>
          <w:b w:val="false"/>
          <w:i w:val="false"/>
          <w:color w:val="000000"/>
          <w:sz w:val="28"/>
        </w:rPr>
        <w:t xml:space="preserve">, осуществляющим государственную регистрацию права на недвижимое имущество, за исключением случая, указанного в </w:t>
      </w:r>
      <w:r>
        <w:rPr>
          <w:rFonts w:ascii="Times New Roman"/>
          <w:b w:val="false"/>
          <w:i w:val="false"/>
          <w:color w:val="000000"/>
          <w:sz w:val="28"/>
        </w:rPr>
        <w:t>части второй</w:t>
      </w:r>
      <w:r>
        <w:rPr>
          <w:rFonts w:ascii="Times New Roman"/>
          <w:b w:val="false"/>
          <w:i w:val="false"/>
          <w:color w:val="000000"/>
          <w:sz w:val="28"/>
        </w:rPr>
        <w:t xml:space="preserve"> пункта 3 статьи 242 Гражданского кодекса Республики Казахстан; </w:t>
      </w:r>
    </w:p>
    <w:p>
      <w:pPr>
        <w:spacing w:after="0"/>
        <w:ind w:left="0"/>
        <w:jc w:val="both"/>
      </w:pPr>
      <w:r>
        <w:rPr>
          <w:rFonts w:ascii="Times New Roman"/>
          <w:b w:val="false"/>
          <w:i w:val="false"/>
          <w:color w:val="000000"/>
          <w:sz w:val="28"/>
        </w:rPr>
        <w:t xml:space="preserve">
      7) об этом заявил истец. </w:t>
      </w:r>
    </w:p>
    <w:p>
      <w:pPr>
        <w:spacing w:after="0"/>
        <w:ind w:left="0"/>
        <w:jc w:val="both"/>
      </w:pPr>
      <w:r>
        <w:rPr>
          <w:rFonts w:ascii="Times New Roman"/>
          <w:b w:val="false"/>
          <w:i w:val="false"/>
          <w:color w:val="000000"/>
          <w:sz w:val="28"/>
        </w:rPr>
        <w:t xml:space="preserve">
      2. О возвращении заявления судья выносит мотивированное определение, в котором указывает, в какой суд следует обратиться заявителю, если дело не подсудно данному суду, либо как устранить обстоятельства, препятствующие возбуждению дела. Определение о возвращении искового заявления должно быть вынесено в пятидневный срок с момента его поступления в суд и вручено или направлено заявителю со всеми приложенными к заявлению документами.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Возвращение</w:t>
      </w:r>
      <w:r>
        <w:rPr>
          <w:rFonts w:ascii="Times New Roman"/>
          <w:b w:val="false"/>
          <w:i w:val="false"/>
          <w:color w:val="000000"/>
          <w:sz w:val="28"/>
        </w:rPr>
        <w:t xml:space="preserve"> заявления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 </w:t>
      </w:r>
    </w:p>
    <w:p>
      <w:pPr>
        <w:spacing w:after="0"/>
        <w:ind w:left="0"/>
        <w:jc w:val="both"/>
      </w:pPr>
      <w:r>
        <w:rPr>
          <w:rFonts w:ascii="Times New Roman"/>
          <w:b w:val="false"/>
          <w:i w:val="false"/>
          <w:color w:val="000000"/>
          <w:sz w:val="28"/>
        </w:rPr>
        <w:t>
      4. На определение судьи о возвращении заявления могут быть поданы частная жалоба, протест.</w:t>
      </w:r>
      <w:r>
        <w:rPr>
          <w:rFonts w:ascii="Times New Roman"/>
          <w:b w:val="false"/>
          <w:i/>
          <w:color w:val="000000"/>
          <w:sz w:val="28"/>
        </w:rPr>
        <w:t xml:space="preserve"> (См. </w:t>
      </w:r>
      <w:r>
        <w:rPr>
          <w:rFonts w:ascii="Times New Roman"/>
          <w:b w:val="false"/>
          <w:i w:val="false"/>
          <w:color w:val="000000"/>
          <w:sz w:val="28"/>
        </w:rPr>
        <w:t>постановление</w:t>
      </w:r>
      <w:r>
        <w:rPr>
          <w:rFonts w:ascii="Times New Roman"/>
          <w:b w:val="false"/>
          <w:i w:val="false"/>
          <w:color w:val="000000"/>
          <w:sz w:val="28"/>
        </w:rPr>
        <w:t xml:space="preserve"> </w:t>
      </w:r>
      <w:r>
        <w:rPr>
          <w:rFonts w:ascii="Times New Roman"/>
          <w:b w:val="false"/>
          <w:i/>
          <w:color w:val="000000"/>
          <w:sz w:val="28"/>
        </w:rPr>
        <w:t>Конституционного Совета РК от 01.11.2000 N 19/2).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законами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155. Оставление искового заявления без движения </w:t>
      </w:r>
    </w:p>
    <w:p>
      <w:pPr>
        <w:spacing w:after="0"/>
        <w:ind w:left="0"/>
        <w:jc w:val="both"/>
      </w:pPr>
      <w:r>
        <w:rPr>
          <w:rFonts w:ascii="Times New Roman"/>
          <w:b w:val="false"/>
          <w:i w:val="false"/>
          <w:color w:val="000000"/>
          <w:sz w:val="28"/>
        </w:rPr>
        <w:t xml:space="preserve">
      1. Судья в случае несоответствия искового заявления требованиям статьи 150 и подпунктам 1)-3) статьи 151 настоящего Кодекса выносит определение об оставлении заявления без движения, о чем извещает лицо, подавшее исковое заявление, и предоставляет ему срок для исправления недостатков. </w:t>
      </w:r>
    </w:p>
    <w:p>
      <w:pPr>
        <w:spacing w:after="0"/>
        <w:ind w:left="0"/>
        <w:jc w:val="both"/>
      </w:pPr>
      <w:r>
        <w:rPr>
          <w:rFonts w:ascii="Times New Roman"/>
          <w:b w:val="false"/>
          <w:i w:val="false"/>
          <w:color w:val="000000"/>
          <w:sz w:val="28"/>
        </w:rPr>
        <w:t xml:space="preserve">
      2. Если истец в соответствии с указаниями судьи и в установленный им срок выполнит перечисленные в определении требования, исковое заявление считается поданным в день первоначального представления его в суд. В противном случае заявление считается не поданным и определением судьи возвращается истцу со всеми приложенными к нему документами. </w:t>
      </w:r>
    </w:p>
    <w:p>
      <w:pPr>
        <w:spacing w:after="0"/>
        <w:ind w:left="0"/>
        <w:jc w:val="both"/>
      </w:pPr>
      <w:r>
        <w:rPr>
          <w:rFonts w:ascii="Times New Roman"/>
          <w:b w:val="false"/>
          <w:i w:val="false"/>
          <w:color w:val="000000"/>
          <w:sz w:val="28"/>
        </w:rPr>
        <w:t xml:space="preserve">
      3. Возвращение заявления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 </w:t>
      </w:r>
    </w:p>
    <w:p>
      <w:pPr>
        <w:spacing w:after="0"/>
        <w:ind w:left="0"/>
        <w:jc w:val="both"/>
      </w:pPr>
      <w:r>
        <w:rPr>
          <w:rFonts w:ascii="Times New Roman"/>
          <w:b w:val="false"/>
          <w:i w:val="false"/>
          <w:color w:val="000000"/>
          <w:sz w:val="28"/>
        </w:rPr>
        <w:t>
      4. На определение судьи о возвращении заявления могут быть поданы частная жалоба, протест.</w:t>
      </w:r>
    </w:p>
    <w:p>
      <w:pPr>
        <w:spacing w:after="0"/>
        <w:ind w:left="0"/>
        <w:jc w:val="both"/>
      </w:pPr>
      <w:r>
        <w:rPr>
          <w:rFonts w:ascii="Times New Roman"/>
          <w:b/>
          <w:i w:val="false"/>
          <w:color w:val="000000"/>
          <w:sz w:val="28"/>
        </w:rPr>
        <w:t>Статья 156. Предъявление встречного иска</w:t>
      </w:r>
    </w:p>
    <w:p>
      <w:pPr>
        <w:spacing w:after="0"/>
        <w:ind w:left="0"/>
        <w:jc w:val="both"/>
      </w:pPr>
      <w:r>
        <w:rPr>
          <w:rFonts w:ascii="Times New Roman"/>
          <w:b w:val="false"/>
          <w:i w:val="false"/>
          <w:color w:val="000000"/>
          <w:sz w:val="28"/>
        </w:rPr>
        <w:t xml:space="preserve">
      1. Ответчик вправе до окончания рассмотрения дела по существу предъявить к истцу встречный иск для совместного рассмотрения с первоначальным иском. Предъявление встречного иска производится по общим правилам о предъявлении иска. О принятии встречного иска судья выносит определение. </w:t>
      </w:r>
    </w:p>
    <w:p>
      <w:pPr>
        <w:spacing w:after="0"/>
        <w:ind w:left="0"/>
        <w:jc w:val="both"/>
      </w:pPr>
      <w:r>
        <w:rPr>
          <w:rFonts w:ascii="Times New Roman"/>
          <w:b w:val="false"/>
          <w:i w:val="false"/>
          <w:color w:val="000000"/>
          <w:sz w:val="28"/>
        </w:rPr>
        <w:t>
      2. Встречное исковое заявление, не отвечающее условиям его принятия, предусмотренным в части первой настоящей статьи, подлежит возвращению.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157. Условия принятия встречного иска </w:t>
      </w:r>
    </w:p>
    <w:p>
      <w:pPr>
        <w:spacing w:after="0"/>
        <w:ind w:left="0"/>
        <w:jc w:val="both"/>
      </w:pPr>
      <w:r>
        <w:rPr>
          <w:rFonts w:ascii="Times New Roman"/>
          <w:b w:val="false"/>
          <w:i w:val="false"/>
          <w:color w:val="000000"/>
          <w:sz w:val="28"/>
        </w:rPr>
        <w:t xml:space="preserve">
      Судья принимает </w:t>
      </w:r>
      <w:r>
        <w:rPr>
          <w:rFonts w:ascii="Times New Roman"/>
          <w:b w:val="false"/>
          <w:i w:val="false"/>
          <w:color w:val="000000"/>
          <w:sz w:val="28"/>
        </w:rPr>
        <w:t>встречный иск</w:t>
      </w:r>
      <w:r>
        <w:rPr>
          <w:rFonts w:ascii="Times New Roman"/>
          <w:b w:val="false"/>
          <w:i w:val="false"/>
          <w:color w:val="000000"/>
          <w:sz w:val="28"/>
        </w:rPr>
        <w:t xml:space="preserve">, если: </w:t>
      </w:r>
    </w:p>
    <w:p>
      <w:pPr>
        <w:spacing w:after="0"/>
        <w:ind w:left="0"/>
        <w:jc w:val="both"/>
      </w:pPr>
      <w:r>
        <w:rPr>
          <w:rFonts w:ascii="Times New Roman"/>
          <w:b w:val="false"/>
          <w:i w:val="false"/>
          <w:color w:val="000000"/>
          <w:sz w:val="28"/>
        </w:rPr>
        <w:t xml:space="preserve">
      1) встречное требование направлено к зачету первоначального требования; </w:t>
      </w:r>
    </w:p>
    <w:p>
      <w:pPr>
        <w:spacing w:after="0"/>
        <w:ind w:left="0"/>
        <w:jc w:val="both"/>
      </w:pPr>
      <w:r>
        <w:rPr>
          <w:rFonts w:ascii="Times New Roman"/>
          <w:b w:val="false"/>
          <w:i w:val="false"/>
          <w:color w:val="000000"/>
          <w:sz w:val="28"/>
        </w:rPr>
        <w:t xml:space="preserve">
      2) удовлетворение встречного иска исключает полностью или в части удовлетворение первоначального иска; </w:t>
      </w:r>
    </w:p>
    <w:p>
      <w:pPr>
        <w:spacing w:after="0"/>
        <w:ind w:left="0"/>
        <w:jc w:val="both"/>
      </w:pPr>
      <w:r>
        <w:rPr>
          <w:rFonts w:ascii="Times New Roman"/>
          <w:b w:val="false"/>
          <w:i w:val="false"/>
          <w:color w:val="000000"/>
          <w:sz w:val="28"/>
        </w:rPr>
        <w:t xml:space="preserve">
      3)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 </w:t>
      </w:r>
    </w:p>
    <w:bookmarkStart w:name="z314" w:id="100"/>
    <w:p>
      <w:pPr>
        <w:spacing w:after="0"/>
        <w:ind w:left="0"/>
        <w:jc w:val="left"/>
      </w:pPr>
      <w:r>
        <w:rPr>
          <w:rFonts w:ascii="Times New Roman"/>
          <w:b/>
          <w:i w:val="false"/>
          <w:color w:val="000000"/>
        </w:rPr>
        <w:t xml:space="preserve"> Глава 15. Обеспечение иска</w:t>
      </w:r>
    </w:p>
    <w:bookmarkEnd w:id="100"/>
    <w:p>
      <w:pPr>
        <w:spacing w:after="0"/>
        <w:ind w:left="0"/>
        <w:jc w:val="both"/>
      </w:pPr>
      <w:r>
        <w:rPr>
          <w:rFonts w:ascii="Times New Roman"/>
          <w:b/>
          <w:i w:val="false"/>
          <w:color w:val="000000"/>
          <w:sz w:val="28"/>
        </w:rPr>
        <w:t xml:space="preserve">Статья 158. Основания для обеспечения иска </w:t>
      </w:r>
    </w:p>
    <w:p>
      <w:pPr>
        <w:spacing w:after="0"/>
        <w:ind w:left="0"/>
        <w:jc w:val="both"/>
      </w:pPr>
      <w:r>
        <w:rPr>
          <w:rFonts w:ascii="Times New Roman"/>
          <w:b w:val="false"/>
          <w:i w:val="false"/>
          <w:color w:val="000000"/>
          <w:sz w:val="28"/>
        </w:rPr>
        <w:t>
      По заявлению лиц, участвующих в деле, сторон арбитражного или третейского разбирательства суд может принять меры к обеспечению иска. Обеспечение иска допускается во всяком положении дела, если непринятие таких мер может затруднить или сделать невозможным исполнение решения суда.</w:t>
      </w:r>
    </w:p>
    <w:p>
      <w:pPr>
        <w:spacing w:after="0"/>
        <w:ind w:left="0"/>
        <w:jc w:val="both"/>
      </w:pPr>
      <w:r>
        <w:rPr>
          <w:rFonts w:ascii="Times New Roman"/>
          <w:b w:val="false"/>
          <w:i w:val="false"/>
          <w:color w:val="000000"/>
          <w:sz w:val="28"/>
        </w:rPr>
        <w:t>
      Не допускается принятие мер к обеспечению иска в отношении финансовой организации, а также организации, входящей в банковский конгломерат в качестве родительской организации и не являющейся финансовой организацией, и (или) их имущества при проведении ими реструктуризации в случаях, предусмотренных законами Республики Казахстан.</w:t>
      </w:r>
    </w:p>
    <w:p>
      <w:pPr>
        <w:spacing w:after="0"/>
        <w:ind w:left="0"/>
        <w:jc w:val="both"/>
      </w:pPr>
      <w:r>
        <w:rPr>
          <w:rFonts w:ascii="Times New Roman"/>
          <w:b w:val="false"/>
          <w:i w:val="false"/>
          <w:color w:val="000000"/>
          <w:sz w:val="28"/>
        </w:rPr>
        <w:t>
      Не допускается принятие мер к обеспечению иска в отношении приостановления действия оспариваемого правового акта Национального Банка Республики Казахстан по приостановлению действий и (или) лишению лицензий на осуществление деятельности на финансовом рынке, проведению консервации финансовых организаций, а также его письменных предписаний.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законами РК от 28.12.2004 </w:t>
      </w:r>
      <w:r>
        <w:rPr>
          <w:rFonts w:ascii="Times New Roman"/>
          <w:b w:val="false"/>
          <w:i w:val="false"/>
          <w:color w:val="ff0000"/>
          <w:sz w:val="28"/>
        </w:rPr>
        <w:t>N 24</w:t>
      </w:r>
      <w:r>
        <w:rPr>
          <w:rFonts w:ascii="Times New Roman"/>
          <w:b w:val="false"/>
          <w:i w:val="false"/>
          <w:color w:val="ff0000"/>
          <w:sz w:val="28"/>
        </w:rPr>
        <w:t xml:space="preserve">;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 01.01.2010); от 05.07.2012  </w:t>
      </w:r>
      <w:r>
        <w:rPr>
          <w:rFonts w:ascii="Times New Roman"/>
          <w:b w:val="false"/>
          <w:i w:val="false"/>
          <w:color w:val="ff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159. Меры по обеспечению иска </w:t>
      </w:r>
    </w:p>
    <w:p>
      <w:pPr>
        <w:spacing w:after="0"/>
        <w:ind w:left="0"/>
        <w:jc w:val="both"/>
      </w:pPr>
      <w:r>
        <w:rPr>
          <w:rFonts w:ascii="Times New Roman"/>
          <w:b w:val="false"/>
          <w:i w:val="false"/>
          <w:color w:val="000000"/>
          <w:sz w:val="28"/>
        </w:rPr>
        <w:t xml:space="preserve">
      1. Мерами по обеспечению иска могут быть: </w:t>
      </w:r>
    </w:p>
    <w:p>
      <w:pPr>
        <w:spacing w:after="0"/>
        <w:ind w:left="0"/>
        <w:jc w:val="both"/>
      </w:pPr>
      <w:r>
        <w:rPr>
          <w:rFonts w:ascii="Times New Roman"/>
          <w:b w:val="false"/>
          <w:i w:val="false"/>
          <w:color w:val="000000"/>
          <w:sz w:val="28"/>
        </w:rPr>
        <w:t xml:space="preserve">
      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и имущество, являющееся предметом по операциям репо, заключенным в торговых системах организаторов торгов методом открытых торгов). </w:t>
      </w:r>
    </w:p>
    <w:p>
      <w:pPr>
        <w:spacing w:after="0"/>
        <w:ind w:left="0"/>
        <w:jc w:val="both"/>
      </w:pPr>
      <w:r>
        <w:rPr>
          <w:rFonts w:ascii="Times New Roman"/>
          <w:b w:val="false"/>
          <w:i w:val="false"/>
          <w:color w:val="000000"/>
          <w:sz w:val="28"/>
        </w:rPr>
        <w:t>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не допускается.</w:t>
      </w:r>
    </w:p>
    <w:p>
      <w:pPr>
        <w:spacing w:after="0"/>
        <w:ind w:left="0"/>
        <w:jc w:val="both"/>
      </w:pPr>
      <w:r>
        <w:rPr>
          <w:rFonts w:ascii="Times New Roman"/>
          <w:b w:val="false"/>
          <w:i w:val="false"/>
          <w:color w:val="000000"/>
          <w:sz w:val="28"/>
        </w:rPr>
        <w:t>
      Наложение ареста на деньги, находящиеся на территории Республики Казахстан на корреспондентском счете иностранного государства, допускается по искам о возмещении убытков, причиненных нарушением иностранным государством юрисдикционного иммунитета Республики Казахстан и ее собственности.</w:t>
      </w:r>
    </w:p>
    <w:p>
      <w:pPr>
        <w:spacing w:after="0"/>
        <w:ind w:left="0"/>
        <w:jc w:val="both"/>
      </w:pPr>
      <w:r>
        <w:rPr>
          <w:rFonts w:ascii="Times New Roman"/>
          <w:b w:val="false"/>
          <w:i w:val="false"/>
          <w:color w:val="000000"/>
          <w:sz w:val="28"/>
        </w:rPr>
        <w:t xml:space="preserve">
      В определении об обеспечении иска в виде наложения ареста на деньги, принадлежащие ответчику и находящиеся в банке, должна быть указана сумма денег, на которую налагается арест. Сумма денег, на которую налагается арест, определяется судом исходя из материалов дела; </w:t>
      </w:r>
    </w:p>
    <w:p>
      <w:pPr>
        <w:spacing w:after="0"/>
        <w:ind w:left="0"/>
        <w:jc w:val="both"/>
      </w:pPr>
      <w:r>
        <w:rPr>
          <w:rFonts w:ascii="Times New Roman"/>
          <w:b w:val="false"/>
          <w:i w:val="false"/>
          <w:color w:val="000000"/>
          <w:sz w:val="28"/>
        </w:rPr>
        <w:t xml:space="preserve">
      2) запрещение ответчику совершать определенные действия; </w:t>
      </w:r>
    </w:p>
    <w:p>
      <w:pPr>
        <w:spacing w:after="0"/>
        <w:ind w:left="0"/>
        <w:jc w:val="both"/>
      </w:pPr>
      <w:r>
        <w:rPr>
          <w:rFonts w:ascii="Times New Roman"/>
          <w:b w:val="false"/>
          <w:i w:val="false"/>
          <w:color w:val="000000"/>
          <w:sz w:val="28"/>
        </w:rPr>
        <w:t xml:space="preserve">
      3) запрещение другим лицам передавать имущество ответчику или выполнять по отношению к нему иные обязательства; </w:t>
      </w:r>
    </w:p>
    <w:p>
      <w:pPr>
        <w:spacing w:after="0"/>
        <w:ind w:left="0"/>
        <w:jc w:val="both"/>
      </w:pPr>
      <w:r>
        <w:rPr>
          <w:rFonts w:ascii="Times New Roman"/>
          <w:b w:val="false"/>
          <w:i w:val="false"/>
          <w:color w:val="000000"/>
          <w:sz w:val="28"/>
        </w:rPr>
        <w:t>
      4) приостановление реализации имущества в случаях предъявления иска об освобождении имущества от ареста и оспаривания результатов оценки имущества должника;</w:t>
      </w:r>
    </w:p>
    <w:p>
      <w:pPr>
        <w:spacing w:after="0"/>
        <w:ind w:left="0"/>
        <w:jc w:val="both"/>
      </w:pPr>
      <w:r>
        <w:rPr>
          <w:rFonts w:ascii="Times New Roman"/>
          <w:b w:val="false"/>
          <w:i w:val="false"/>
          <w:color w:val="000000"/>
          <w:sz w:val="28"/>
        </w:rPr>
        <w:t>
      5) приостановление действия оспариваемого правового акта государственного органа, органа местного самоуправления (за исключением правового акта Национального Банка Республики Казахстан по приостановлению действий и (или) лишению лицензий на осуществление деятельности на финансовом рынке, проведению консервации финансовых организаций, а также его письменных предписаний);</w:t>
      </w:r>
    </w:p>
    <w:p>
      <w:pPr>
        <w:spacing w:after="0"/>
        <w:ind w:left="0"/>
        <w:jc w:val="both"/>
      </w:pPr>
      <w:r>
        <w:rPr>
          <w:rFonts w:ascii="Times New Roman"/>
          <w:b w:val="false"/>
          <w:i w:val="false"/>
          <w:color w:val="000000"/>
          <w:sz w:val="28"/>
        </w:rPr>
        <w:t xml:space="preserve">
      6) приостановление взыскания по исполнительному документу, оспариваемому должником в судебном порядке. </w:t>
      </w:r>
    </w:p>
    <w:p>
      <w:pPr>
        <w:spacing w:after="0"/>
        <w:ind w:left="0"/>
        <w:jc w:val="both"/>
      </w:pPr>
      <w:r>
        <w:rPr>
          <w:rFonts w:ascii="Times New Roman"/>
          <w:b w:val="false"/>
          <w:i w:val="false"/>
          <w:color w:val="000000"/>
          <w:sz w:val="28"/>
        </w:rPr>
        <w:t xml:space="preserve">
      2. В необходимых случаях судом могут быть приняты иные меры по обеспечению иска, которые отвечают целям, указанным в статье 158 настоящего Кодекса. Судом может быть принято несколько мер обеспечения иска. При нарушении запрещений, указанных в подпунктах 2) и 3) части первой настоящей статьи, виновные лица несут административную ответственность. Кроме того, истец вправе в судебном порядке требовать с этих лиц возмещения убытков, причиненных неисполнением определения об обеспечении иска. </w:t>
      </w:r>
    </w:p>
    <w:p>
      <w:pPr>
        <w:spacing w:after="0"/>
        <w:ind w:left="0"/>
        <w:jc w:val="both"/>
      </w:pPr>
      <w:r>
        <w:rPr>
          <w:rFonts w:ascii="Times New Roman"/>
          <w:b w:val="false"/>
          <w:i w:val="false"/>
          <w:color w:val="000000"/>
          <w:sz w:val="28"/>
        </w:rPr>
        <w:t xml:space="preserve">
      3. Меры по обеспечению иска должны быть соразмерны заявленному истцом требованию.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09.07.2003 </w:t>
      </w:r>
      <w:r>
        <w:rPr>
          <w:rFonts w:ascii="Times New Roman"/>
          <w:b w:val="false"/>
          <w:i w:val="false"/>
          <w:color w:val="ff0000"/>
          <w:sz w:val="28"/>
        </w:rPr>
        <w:t>N 482</w:t>
      </w:r>
      <w:r>
        <w:rPr>
          <w:rFonts w:ascii="Times New Roman"/>
          <w:b w:val="false"/>
          <w:i w:val="false"/>
          <w:color w:val="ff0000"/>
          <w:sz w:val="28"/>
        </w:rPr>
        <w:t xml:space="preserve">; от 19.02.2007 N </w:t>
      </w:r>
      <w:r>
        <w:rPr>
          <w:rFonts w:ascii="Times New Roman"/>
          <w:b w:val="false"/>
          <w:i w:val="false"/>
          <w:color w:val="ff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 xml:space="preserve">); от 05.07.2008 </w:t>
      </w:r>
      <w:r>
        <w:rPr>
          <w:rFonts w:ascii="Times New Roman"/>
          <w:b w:val="false"/>
          <w:i w:val="false"/>
          <w:color w:val="ff0000"/>
          <w:sz w:val="28"/>
        </w:rPr>
        <w:t>N 58-IV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 от 05.02.2010 </w:t>
      </w:r>
      <w:r>
        <w:rPr>
          <w:rFonts w:ascii="Times New Roman"/>
          <w:b w:val="false"/>
          <w:i w:val="false"/>
          <w:color w:val="ff0000"/>
          <w:sz w:val="28"/>
        </w:rPr>
        <w:t>№ 249-IV</w:t>
      </w:r>
      <w:r>
        <w:rPr>
          <w:rFonts w:ascii="Times New Roman"/>
          <w:b w:val="false"/>
          <w:i w:val="false"/>
          <w:color w:val="ff0000"/>
          <w:sz w:val="28"/>
        </w:rPr>
        <w:t xml:space="preserve">; от 05.07.2012 </w:t>
      </w:r>
      <w:r>
        <w:rPr>
          <w:rFonts w:ascii="Times New Roman"/>
          <w:b w:val="false"/>
          <w:i w:val="false"/>
          <w:color w:val="ff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ff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22.04.2015 </w:t>
      </w:r>
      <w:r>
        <w:rPr>
          <w:rFonts w:ascii="Times New Roman"/>
          <w:b w:val="false"/>
          <w:i w:val="false"/>
          <w:color w:val="ff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160. Рассмотрение заявления об обеспечении иска</w:t>
      </w:r>
    </w:p>
    <w:p>
      <w:pPr>
        <w:spacing w:after="0"/>
        <w:ind w:left="0"/>
        <w:jc w:val="both"/>
      </w:pPr>
      <w:r>
        <w:rPr>
          <w:rFonts w:ascii="Times New Roman"/>
          <w:b w:val="false"/>
          <w:i w:val="false"/>
          <w:color w:val="000000"/>
          <w:sz w:val="28"/>
        </w:rPr>
        <w:t xml:space="preserve">
      1. Заявление об обеспечении иска разрешается судьей в день его поступления в суд без извещения ответчика и других лиц, участвующих в деле, сторон арбитражного или третейского разбирательства. По результатам рассмотрения заявления об обеспечении иска судья выносит определение. </w:t>
      </w:r>
    </w:p>
    <w:p>
      <w:pPr>
        <w:spacing w:after="0"/>
        <w:ind w:left="0"/>
        <w:jc w:val="both"/>
      </w:pPr>
      <w:r>
        <w:rPr>
          <w:rFonts w:ascii="Times New Roman"/>
          <w:b w:val="false"/>
          <w:i w:val="false"/>
          <w:color w:val="000000"/>
          <w:sz w:val="28"/>
        </w:rPr>
        <w:t xml:space="preserve">
      2. Заявление об обеспечении иска, поданное в суд с исковым заявлением, рассматривается судом без извещения ответчика и других лиц, участвующих в деле, сторон арбитражного или третейского разбирательства одновременно с возбуждением гражданского дела. </w:t>
      </w:r>
    </w:p>
    <w:p>
      <w:pPr>
        <w:spacing w:after="0"/>
        <w:ind w:left="0"/>
        <w:jc w:val="both"/>
      </w:pPr>
      <w:r>
        <w:rPr>
          <w:rFonts w:ascii="Times New Roman"/>
          <w:b w:val="false"/>
          <w:i w:val="false"/>
          <w:color w:val="000000"/>
          <w:sz w:val="28"/>
        </w:rPr>
        <w:t>
      3. Заявление об обеспечении иска подается в суд в письменной форме либо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в редакции Закона РК от 17.11.2014 </w:t>
      </w:r>
      <w:r>
        <w:rPr>
          <w:rFonts w:ascii="Times New Roman"/>
          <w:b w:val="false"/>
          <w:i w:val="false"/>
          <w:color w:val="ff0000"/>
          <w:sz w:val="28"/>
        </w:rPr>
        <w:t>№ 254-V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161. Исполнение определения об обеспечении иска </w:t>
      </w:r>
    </w:p>
    <w:p>
      <w:pPr>
        <w:spacing w:after="0"/>
        <w:ind w:left="0"/>
        <w:jc w:val="both"/>
      </w:pPr>
      <w:r>
        <w:rPr>
          <w:rFonts w:ascii="Times New Roman"/>
          <w:b w:val="false"/>
          <w:i w:val="false"/>
          <w:color w:val="000000"/>
          <w:sz w:val="28"/>
        </w:rPr>
        <w:t>
      Определение об обеспечении иска направляется судом для исполнения в соответствующие органы и организации.</w:t>
      </w:r>
    </w:p>
    <w:p>
      <w:pPr>
        <w:spacing w:after="0"/>
        <w:ind w:left="0"/>
        <w:jc w:val="both"/>
      </w:pPr>
      <w:r>
        <w:rPr>
          <w:rFonts w:ascii="Times New Roman"/>
          <w:b w:val="false"/>
          <w:i w:val="false"/>
          <w:color w:val="000000"/>
          <w:sz w:val="28"/>
        </w:rPr>
        <w:t>
      По результатам исполнения органы и организации в течение трех рабочих дней с момента поступления определения извещают суд, направивший определение.</w:t>
      </w:r>
    </w:p>
    <w:p>
      <w:pPr>
        <w:spacing w:after="0"/>
        <w:ind w:left="0"/>
        <w:jc w:val="both"/>
      </w:pPr>
      <w:r>
        <w:rPr>
          <w:rFonts w:ascii="Times New Roman"/>
          <w:b w:val="false"/>
          <w:i w:val="false"/>
          <w:color w:val="000000"/>
          <w:sz w:val="28"/>
        </w:rPr>
        <w:t>
      В случае отсутствия перечня имущества, к которому применены обеспечительные меры, определение суда должно быть направлено для исполнения судебному исполнителю.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162. Замена одного вида обеспечения иска другим </w:t>
      </w:r>
    </w:p>
    <w:p>
      <w:pPr>
        <w:spacing w:after="0"/>
        <w:ind w:left="0"/>
        <w:jc w:val="both"/>
      </w:pPr>
      <w:r>
        <w:rPr>
          <w:rFonts w:ascii="Times New Roman"/>
          <w:b w:val="false"/>
          <w:i w:val="false"/>
          <w:color w:val="000000"/>
          <w:sz w:val="28"/>
        </w:rPr>
        <w:t>
      1. По заявлению лица, участвующего в деле, сторон арбитражного или третейского разбирательства допускается замена одного вида обеспечения иска другим. Вопрос о замене одного вида обеспечения иска другим разрешается судом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 О замене одного вида обеспечения иска другим судья выносит определение.</w:t>
      </w:r>
    </w:p>
    <w:p>
      <w:pPr>
        <w:spacing w:after="0"/>
        <w:ind w:left="0"/>
        <w:jc w:val="both"/>
      </w:pPr>
      <w:r>
        <w:rPr>
          <w:rFonts w:ascii="Times New Roman"/>
          <w:b w:val="false"/>
          <w:i w:val="false"/>
          <w:color w:val="000000"/>
          <w:sz w:val="28"/>
        </w:rPr>
        <w:t xml:space="preserve">
      2. При обеспечении иска о взыскании денежной суммы ответчик вправе взамен принятых судом мер обеспечения иска внести на депозитный счет суда истребуемую истцом сумму.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законами РК от 28.12.2004 </w:t>
      </w:r>
      <w:r>
        <w:rPr>
          <w:rFonts w:ascii="Times New Roman"/>
          <w:b w:val="false"/>
          <w:i w:val="false"/>
          <w:color w:val="ff0000"/>
          <w:sz w:val="28"/>
        </w:rPr>
        <w:t>N 24</w:t>
      </w:r>
      <w:r>
        <w:rPr>
          <w:rFonts w:ascii="Times New Roman"/>
          <w:b w:val="false"/>
          <w:i w:val="false"/>
          <w:color w:val="ff0000"/>
          <w:sz w:val="28"/>
        </w:rPr>
        <w:t xml:space="preserve">;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163. Отмена обеспечения иска </w:t>
      </w:r>
    </w:p>
    <w:bookmarkStart w:name="z13" w:id="101"/>
    <w:p>
      <w:pPr>
        <w:spacing w:after="0"/>
        <w:ind w:left="0"/>
        <w:jc w:val="both"/>
      </w:pPr>
      <w:r>
        <w:rPr>
          <w:rFonts w:ascii="Times New Roman"/>
          <w:b w:val="false"/>
          <w:i w:val="false"/>
          <w:color w:val="000000"/>
          <w:sz w:val="28"/>
        </w:rPr>
        <w:t xml:space="preserve">
      1. Обеспечение иска может быть отменено тем же судом по заявлению сторон или по собственной инициативе.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препятствует рассмотрению вопроса об отмене обеспечения иска. </w:t>
      </w:r>
    </w:p>
    <w:bookmarkEnd w:id="101"/>
    <w:bookmarkStart w:name="z15" w:id="102"/>
    <w:p>
      <w:pPr>
        <w:spacing w:after="0"/>
        <w:ind w:left="0"/>
        <w:jc w:val="both"/>
      </w:pPr>
      <w:r>
        <w:rPr>
          <w:rFonts w:ascii="Times New Roman"/>
          <w:b w:val="false"/>
          <w:i w:val="false"/>
          <w:color w:val="000000"/>
          <w:sz w:val="28"/>
        </w:rPr>
        <w:t xml:space="preserve">
      2. В случае отказа в иске принятые меры обеспечения иска сохраняются до вступления решения в законную силу. Суд одновременно с вступлением в законную силу решения выносит определение об отмене обеспечения иска. При удовлетворении иска принятые меры по его обеспечению сохраняют свое действие до исполнения решения суда. </w:t>
      </w:r>
    </w:p>
    <w:bookmarkEnd w:id="102"/>
    <w:bookmarkStart w:name="z17" w:id="103"/>
    <w:p>
      <w:pPr>
        <w:spacing w:after="0"/>
        <w:ind w:left="0"/>
        <w:jc w:val="both"/>
      </w:pPr>
      <w:r>
        <w:rPr>
          <w:rFonts w:ascii="Times New Roman"/>
          <w:b w:val="false"/>
          <w:i w:val="false"/>
          <w:color w:val="000000"/>
          <w:sz w:val="28"/>
        </w:rPr>
        <w:t>
      3. Суд, рассматривающий дело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в случае принятия решения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обязан отменить обеспечение иска, принятое судами до вынесения решения о проведении реструктуризации в отношении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и (или) ее имущества.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11.07.2009 </w:t>
      </w:r>
      <w:r>
        <w:rPr>
          <w:rFonts w:ascii="Times New Roman"/>
          <w:b w:val="false"/>
          <w:i w:val="false"/>
          <w:color w:val="ff0000"/>
          <w:sz w:val="28"/>
        </w:rPr>
        <w:t>N 185</w:t>
      </w:r>
      <w:r>
        <w:rPr>
          <w:rFonts w:ascii="Times New Roman"/>
          <w:b w:val="false"/>
          <w:i w:val="false"/>
          <w:color w:val="ff0000"/>
          <w:sz w:val="28"/>
        </w:rPr>
        <w:t xml:space="preserve"> (вводится в действие с 30.08.2009);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 01.01.2010); от 17.11.2014 </w:t>
      </w:r>
      <w:r>
        <w:rPr>
          <w:rFonts w:ascii="Times New Roman"/>
          <w:b w:val="false"/>
          <w:i w:val="false"/>
          <w:color w:val="ff0000"/>
          <w:sz w:val="28"/>
        </w:rPr>
        <w:t>№ 254-V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ff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164. Обжалование определений по вопросам обеспечения иска </w:t>
      </w:r>
    </w:p>
    <w:p>
      <w:pPr>
        <w:spacing w:after="0"/>
        <w:ind w:left="0"/>
        <w:jc w:val="both"/>
      </w:pPr>
      <w:r>
        <w:rPr>
          <w:rFonts w:ascii="Times New Roman"/>
          <w:b w:val="false"/>
          <w:i w:val="false"/>
          <w:color w:val="000000"/>
          <w:sz w:val="28"/>
        </w:rPr>
        <w:t xml:space="preserve">
      1. На все определения по вопросам обеспечения иска может быть подана частная жалоба и принесен протест. </w:t>
      </w:r>
    </w:p>
    <w:p>
      <w:pPr>
        <w:spacing w:after="0"/>
        <w:ind w:left="0"/>
        <w:jc w:val="both"/>
      </w:pPr>
      <w:r>
        <w:rPr>
          <w:rFonts w:ascii="Times New Roman"/>
          <w:b w:val="false"/>
          <w:i w:val="false"/>
          <w:color w:val="000000"/>
          <w:sz w:val="28"/>
        </w:rPr>
        <w:t xml:space="preserve">
      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это определение. </w:t>
      </w:r>
    </w:p>
    <w:p>
      <w:pPr>
        <w:spacing w:after="0"/>
        <w:ind w:left="0"/>
        <w:jc w:val="both"/>
      </w:pPr>
      <w:r>
        <w:rPr>
          <w:rFonts w:ascii="Times New Roman"/>
          <w:b w:val="false"/>
          <w:i w:val="false"/>
          <w:color w:val="000000"/>
          <w:sz w:val="28"/>
        </w:rPr>
        <w:t xml:space="preserve">
      3. Подача частной жалобы на определение об обеспечении иска не приостанавливает исполнение этого определения. </w:t>
      </w:r>
    </w:p>
    <w:p>
      <w:pPr>
        <w:spacing w:after="0"/>
        <w:ind w:left="0"/>
        <w:jc w:val="both"/>
      </w:pPr>
      <w:r>
        <w:rPr>
          <w:rFonts w:ascii="Times New Roman"/>
          <w:b w:val="false"/>
          <w:i w:val="false"/>
          <w:color w:val="000000"/>
          <w:sz w:val="28"/>
        </w:rPr>
        <w:t xml:space="preserve">
      4. Подача частной жалобы или принесение протеста на определение об отмене обеспечения иска или о замене одного вида обеспечения иска другим приостанавливает исполнение определения. </w:t>
      </w:r>
    </w:p>
    <w:p>
      <w:pPr>
        <w:spacing w:after="0"/>
        <w:ind w:left="0"/>
        <w:jc w:val="both"/>
      </w:pPr>
      <w:r>
        <w:rPr>
          <w:rFonts w:ascii="Times New Roman"/>
          <w:b/>
          <w:i w:val="false"/>
          <w:color w:val="000000"/>
          <w:sz w:val="28"/>
        </w:rPr>
        <w:t xml:space="preserve">Статья 165. Возмещение ответчику убытков, причиненных обеспечением иска </w:t>
      </w:r>
    </w:p>
    <w:p>
      <w:pPr>
        <w:spacing w:after="0"/>
        <w:ind w:left="0"/>
        <w:jc w:val="both"/>
      </w:pPr>
      <w:r>
        <w:rPr>
          <w:rFonts w:ascii="Times New Roman"/>
          <w:b w:val="false"/>
          <w:i w:val="false"/>
          <w:color w:val="000000"/>
          <w:sz w:val="28"/>
        </w:rPr>
        <w:t xml:space="preserve">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которым в иске отказано, вправе предъявить истцу иск о возмещении убытков, причиненных ему мерами обеспечения иска, принятыми по просьбе истца. </w:t>
      </w:r>
    </w:p>
    <w:bookmarkStart w:name="z331" w:id="104"/>
    <w:p>
      <w:pPr>
        <w:spacing w:after="0"/>
        <w:ind w:left="0"/>
        <w:jc w:val="left"/>
      </w:pPr>
      <w:r>
        <w:rPr>
          <w:rFonts w:ascii="Times New Roman"/>
          <w:b/>
          <w:i w:val="false"/>
          <w:color w:val="000000"/>
        </w:rPr>
        <w:t xml:space="preserve"> Глава 16. Подготовка дела к судебному разбирательству</w:t>
      </w:r>
    </w:p>
    <w:bookmarkEnd w:id="104"/>
    <w:p>
      <w:pPr>
        <w:spacing w:after="0"/>
        <w:ind w:left="0"/>
        <w:jc w:val="both"/>
      </w:pPr>
      <w:r>
        <w:rPr>
          <w:rFonts w:ascii="Times New Roman"/>
          <w:b/>
          <w:i w:val="false"/>
          <w:color w:val="000000"/>
          <w:sz w:val="28"/>
        </w:rPr>
        <w:t xml:space="preserve">Статья 166. Задачи подготовки дела </w:t>
      </w:r>
    </w:p>
    <w:p>
      <w:pPr>
        <w:spacing w:after="0"/>
        <w:ind w:left="0"/>
        <w:jc w:val="both"/>
      </w:pPr>
      <w:r>
        <w:rPr>
          <w:rFonts w:ascii="Times New Roman"/>
          <w:b w:val="false"/>
          <w:i w:val="false"/>
          <w:color w:val="000000"/>
          <w:sz w:val="28"/>
        </w:rPr>
        <w:t xml:space="preserve">
      1. После принятия заявления и возбуждения гражданского дела судья </w:t>
      </w:r>
      <w:r>
        <w:rPr>
          <w:rFonts w:ascii="Times New Roman"/>
          <w:b w:val="false"/>
          <w:i w:val="false"/>
          <w:color w:val="000000"/>
          <w:sz w:val="28"/>
        </w:rPr>
        <w:t>производит</w:t>
      </w:r>
      <w:r>
        <w:rPr>
          <w:rFonts w:ascii="Times New Roman"/>
          <w:b w:val="false"/>
          <w:i w:val="false"/>
          <w:color w:val="000000"/>
          <w:sz w:val="28"/>
        </w:rPr>
        <w:t xml:space="preserve"> подготовку дела к судебному разбирательству с целью обеспечения своевременного и правильного его разрешения. </w:t>
      </w:r>
    </w:p>
    <w:p>
      <w:pPr>
        <w:spacing w:after="0"/>
        <w:ind w:left="0"/>
        <w:jc w:val="both"/>
      </w:pPr>
      <w:r>
        <w:rPr>
          <w:rFonts w:ascii="Times New Roman"/>
          <w:b w:val="false"/>
          <w:i w:val="false"/>
          <w:color w:val="000000"/>
          <w:sz w:val="28"/>
        </w:rPr>
        <w:t xml:space="preserve">
      2. Задачами подготовки дела к судебному разбирательству, обязательной по каждому делу, являются: </w:t>
      </w:r>
    </w:p>
    <w:p>
      <w:pPr>
        <w:spacing w:after="0"/>
        <w:ind w:left="0"/>
        <w:jc w:val="both"/>
      </w:pPr>
      <w:r>
        <w:rPr>
          <w:rFonts w:ascii="Times New Roman"/>
          <w:b w:val="false"/>
          <w:i w:val="false"/>
          <w:color w:val="000000"/>
          <w:sz w:val="28"/>
        </w:rPr>
        <w:t xml:space="preserve">
      1) уточнение обстоятельств, имеющих значение для правильного разрешения дела; </w:t>
      </w:r>
    </w:p>
    <w:p>
      <w:pPr>
        <w:spacing w:after="0"/>
        <w:ind w:left="0"/>
        <w:jc w:val="both"/>
      </w:pPr>
      <w:r>
        <w:rPr>
          <w:rFonts w:ascii="Times New Roman"/>
          <w:b w:val="false"/>
          <w:i w:val="false"/>
          <w:color w:val="000000"/>
          <w:sz w:val="28"/>
        </w:rPr>
        <w:t xml:space="preserve">
      2) определение правоотношений сторон и закона, которым следует руководствоваться; </w:t>
      </w:r>
    </w:p>
    <w:p>
      <w:pPr>
        <w:spacing w:after="0"/>
        <w:ind w:left="0"/>
        <w:jc w:val="both"/>
      </w:pPr>
      <w:r>
        <w:rPr>
          <w:rFonts w:ascii="Times New Roman"/>
          <w:b w:val="false"/>
          <w:i w:val="false"/>
          <w:color w:val="000000"/>
          <w:sz w:val="28"/>
        </w:rPr>
        <w:t xml:space="preserve">
      3) разрешение вопроса о составе лиц, участвующих в деле и других участниках процесса; </w:t>
      </w:r>
    </w:p>
    <w:p>
      <w:pPr>
        <w:spacing w:after="0"/>
        <w:ind w:left="0"/>
        <w:jc w:val="both"/>
      </w:pPr>
      <w:r>
        <w:rPr>
          <w:rFonts w:ascii="Times New Roman"/>
          <w:b w:val="false"/>
          <w:i w:val="false"/>
          <w:color w:val="000000"/>
          <w:sz w:val="28"/>
        </w:rPr>
        <w:t xml:space="preserve">
      4) определение доказательств, которые каждая сторона должна представить в обоснование своих утверждений. </w:t>
      </w:r>
    </w:p>
    <w:p>
      <w:pPr>
        <w:spacing w:after="0"/>
        <w:ind w:left="0"/>
        <w:jc w:val="both"/>
      </w:pPr>
      <w:r>
        <w:rPr>
          <w:rFonts w:ascii="Times New Roman"/>
          <w:b/>
          <w:i w:val="false"/>
          <w:color w:val="000000"/>
          <w:sz w:val="28"/>
        </w:rPr>
        <w:t>Статья 167. Сроки подготовки дела к судебному разбирательству</w:t>
      </w:r>
    </w:p>
    <w:p>
      <w:pPr>
        <w:spacing w:after="0"/>
        <w:ind w:left="0"/>
        <w:jc w:val="both"/>
      </w:pPr>
      <w:r>
        <w:rPr>
          <w:rFonts w:ascii="Times New Roman"/>
          <w:b w:val="false"/>
          <w:i w:val="false"/>
          <w:color w:val="000000"/>
          <w:sz w:val="28"/>
        </w:rPr>
        <w:t>
      Подготовка гражданских дел к судебному разбирательству должна быть проведена не позднее семи рабочих дней со дня принятия заявления, если иное не установлено законодательными актами. В исключительных случаях по делам особой сложности, кроме дел о взыскании алиментов, о возмещении вреда, причиненного увечьем или иным повреждением здоровья, а также по случаю потери кормильца и по требованиям, вытекающим из трудовых правоотношений, этот срок может быть продлен до одного месяца по мотивированному определению судьи.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168. Определение о подготовке дела к судебному разбирательству </w:t>
      </w:r>
    </w:p>
    <w:p>
      <w:pPr>
        <w:spacing w:after="0"/>
        <w:ind w:left="0"/>
        <w:jc w:val="both"/>
      </w:pPr>
      <w:r>
        <w:rPr>
          <w:rFonts w:ascii="Times New Roman"/>
          <w:b w:val="false"/>
          <w:i w:val="false"/>
          <w:color w:val="000000"/>
          <w:sz w:val="28"/>
        </w:rPr>
        <w:t xml:space="preserve">
      Судья выносит </w:t>
      </w:r>
      <w:r>
        <w:rPr>
          <w:rFonts w:ascii="Times New Roman"/>
          <w:b w:val="false"/>
          <w:i w:val="false"/>
          <w:color w:val="000000"/>
          <w:sz w:val="28"/>
        </w:rPr>
        <w:t>определение</w:t>
      </w:r>
      <w:r>
        <w:rPr>
          <w:rFonts w:ascii="Times New Roman"/>
          <w:b w:val="false"/>
          <w:i w:val="false"/>
          <w:color w:val="000000"/>
          <w:sz w:val="28"/>
        </w:rPr>
        <w:t xml:space="preserve"> о подготовке дела к судебному разбирательству и указывает действия, которые следует произвести. </w:t>
      </w:r>
    </w:p>
    <w:p>
      <w:pPr>
        <w:spacing w:after="0"/>
        <w:ind w:left="0"/>
        <w:jc w:val="both"/>
      </w:pPr>
      <w:r>
        <w:rPr>
          <w:rFonts w:ascii="Times New Roman"/>
          <w:b/>
          <w:i w:val="false"/>
          <w:color w:val="000000"/>
          <w:sz w:val="28"/>
        </w:rPr>
        <w:t xml:space="preserve">Статья 169. Направление копий заявления и приложенных к нему документов ответчику </w:t>
      </w:r>
    </w:p>
    <w:p>
      <w:pPr>
        <w:spacing w:after="0"/>
        <w:ind w:left="0"/>
        <w:jc w:val="both"/>
      </w:pPr>
      <w:r>
        <w:rPr>
          <w:rFonts w:ascii="Times New Roman"/>
          <w:b w:val="false"/>
          <w:i w:val="false"/>
          <w:color w:val="000000"/>
          <w:sz w:val="28"/>
        </w:rPr>
        <w:t xml:space="preserve">
      1. Судья направляет либо вручает ответчику копии искового заявления и приложенных к нему документов, обосновывающих требования истца, и обязывает представить в установленный им срок отзыв (возражение) на исковое заявление и доказательства в обоснование своего отзыва (возражения). </w:t>
      </w:r>
    </w:p>
    <w:p>
      <w:pPr>
        <w:spacing w:after="0"/>
        <w:ind w:left="0"/>
        <w:jc w:val="both"/>
      </w:pPr>
      <w:r>
        <w:rPr>
          <w:rFonts w:ascii="Times New Roman"/>
          <w:b w:val="false"/>
          <w:i w:val="false"/>
          <w:color w:val="000000"/>
          <w:sz w:val="28"/>
        </w:rPr>
        <w:t xml:space="preserve">
      2. Непредставление ответчиком отзыва и доказательств не препятствует рассмотрению дела по имеющимся в деле доказательствам.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169-1. Отзыв на исковое заявление</w:t>
      </w:r>
    </w:p>
    <w:p>
      <w:pPr>
        <w:spacing w:after="0"/>
        <w:ind w:left="0"/>
        <w:jc w:val="both"/>
      </w:pPr>
      <w:r>
        <w:rPr>
          <w:rFonts w:ascii="Times New Roman"/>
          <w:b w:val="false"/>
          <w:i w:val="false"/>
          <w:color w:val="000000"/>
          <w:sz w:val="28"/>
        </w:rPr>
        <w:t>
      1. Ответчик представляет в суд отзыв на исковое заявление с приложением документов, которые подтверждают возражения относительно иска, а также документов, которые подтверждают направление копий отзыва и прилагаемых к нему документов истцу и другим лицам, участвующим в деле, в письменной форме либо в форме электронного документа.</w:t>
      </w:r>
    </w:p>
    <w:bookmarkStart w:name="z58" w:id="105"/>
    <w:p>
      <w:pPr>
        <w:spacing w:after="0"/>
        <w:ind w:left="0"/>
        <w:jc w:val="both"/>
      </w:pPr>
      <w:r>
        <w:rPr>
          <w:rFonts w:ascii="Times New Roman"/>
          <w:b w:val="false"/>
          <w:i w:val="false"/>
          <w:color w:val="000000"/>
          <w:sz w:val="28"/>
        </w:rPr>
        <w:t>
      2. Отзыв представляется в суд и в копии лицам, участвующим в деле, в установленный судом срок, обеспечивающий возможность ознакомления с ним до начала судебного заседания.</w:t>
      </w:r>
    </w:p>
    <w:bookmarkEnd w:id="105"/>
    <w:bookmarkStart w:name="z60" w:id="106"/>
    <w:p>
      <w:pPr>
        <w:spacing w:after="0"/>
        <w:ind w:left="0"/>
        <w:jc w:val="both"/>
      </w:pPr>
      <w:r>
        <w:rPr>
          <w:rFonts w:ascii="Times New Roman"/>
          <w:b w:val="false"/>
          <w:i w:val="false"/>
          <w:color w:val="000000"/>
          <w:sz w:val="28"/>
        </w:rPr>
        <w:t>
      3. Отзыв в письменной форме либо в форме электронного документа на исковое заявление вправе представить и иные лица, участвующие в деле.</w:t>
      </w:r>
    </w:p>
    <w:bookmarkEnd w:id="106"/>
    <w:bookmarkStart w:name="z62" w:id="107"/>
    <w:p>
      <w:pPr>
        <w:spacing w:after="0"/>
        <w:ind w:left="0"/>
        <w:jc w:val="both"/>
      </w:pPr>
      <w:r>
        <w:rPr>
          <w:rFonts w:ascii="Times New Roman"/>
          <w:b w:val="false"/>
          <w:i w:val="false"/>
          <w:color w:val="000000"/>
          <w:sz w:val="28"/>
        </w:rPr>
        <w:t>
      4. В отзыве указываются:</w:t>
      </w:r>
    </w:p>
    <w:bookmarkEnd w:id="107"/>
    <w:bookmarkStart w:name="z64" w:id="108"/>
    <w:p>
      <w:pPr>
        <w:spacing w:after="0"/>
        <w:ind w:left="0"/>
        <w:jc w:val="both"/>
      </w:pPr>
      <w:r>
        <w:rPr>
          <w:rFonts w:ascii="Times New Roman"/>
          <w:b w:val="false"/>
          <w:i w:val="false"/>
          <w:color w:val="000000"/>
          <w:sz w:val="28"/>
        </w:rPr>
        <w:t>
      1) наименование истца, его местонахождение или место жительства;</w:t>
      </w:r>
    </w:p>
    <w:bookmarkEnd w:id="108"/>
    <w:bookmarkStart w:name="z66" w:id="109"/>
    <w:p>
      <w:pPr>
        <w:spacing w:after="0"/>
        <w:ind w:left="0"/>
        <w:jc w:val="both"/>
      </w:pPr>
      <w:r>
        <w:rPr>
          <w:rFonts w:ascii="Times New Roman"/>
          <w:b w:val="false"/>
          <w:i w:val="false"/>
          <w:color w:val="000000"/>
          <w:sz w:val="28"/>
        </w:rPr>
        <w:t>
      2) наименование ответчика, его местонахождение; если ответчиком является гражданин, его место жительства;</w:t>
      </w:r>
    </w:p>
    <w:bookmarkEnd w:id="109"/>
    <w:bookmarkStart w:name="z68" w:id="110"/>
    <w:p>
      <w:pPr>
        <w:spacing w:after="0"/>
        <w:ind w:left="0"/>
        <w:jc w:val="both"/>
      </w:pPr>
      <w:r>
        <w:rPr>
          <w:rFonts w:ascii="Times New Roman"/>
          <w:b w:val="false"/>
          <w:i w:val="false"/>
          <w:color w:val="000000"/>
          <w:sz w:val="28"/>
        </w:rPr>
        <w:t>
      3) возражения по существу заявленных требований со ссылкой на законы и иные нормативные правовые акты, а также на доказательства, обосновывающие возражения;</w:t>
      </w:r>
    </w:p>
    <w:bookmarkEnd w:id="110"/>
    <w:bookmarkStart w:name="z70" w:id="111"/>
    <w:p>
      <w:pPr>
        <w:spacing w:after="0"/>
        <w:ind w:left="0"/>
        <w:jc w:val="both"/>
      </w:pPr>
      <w:r>
        <w:rPr>
          <w:rFonts w:ascii="Times New Roman"/>
          <w:b w:val="false"/>
          <w:i w:val="false"/>
          <w:color w:val="000000"/>
          <w:sz w:val="28"/>
        </w:rPr>
        <w:t>
      4) перечень прилагаемых к отзыву документов.</w:t>
      </w:r>
    </w:p>
    <w:bookmarkEnd w:id="111"/>
    <w:bookmarkStart w:name="z72" w:id="112"/>
    <w:p>
      <w:pPr>
        <w:spacing w:after="0"/>
        <w:ind w:left="0"/>
        <w:jc w:val="both"/>
      </w:pPr>
      <w:r>
        <w:rPr>
          <w:rFonts w:ascii="Times New Roman"/>
          <w:b w:val="false"/>
          <w:i w:val="false"/>
          <w:color w:val="000000"/>
          <w:sz w:val="28"/>
        </w:rPr>
        <w:t>
      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p>
    <w:bookmarkEnd w:id="112"/>
    <w:bookmarkStart w:name="z74" w:id="113"/>
    <w:p>
      <w:pPr>
        <w:spacing w:after="0"/>
        <w:ind w:left="0"/>
        <w:jc w:val="both"/>
      </w:pPr>
      <w:r>
        <w:rPr>
          <w:rFonts w:ascii="Times New Roman"/>
          <w:b w:val="false"/>
          <w:i w:val="false"/>
          <w:color w:val="000000"/>
          <w:sz w:val="28"/>
        </w:rPr>
        <w:t>
      5.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подтверждающий его полномочия.</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169-1 в соответствии с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170. Действия судьи по подготовке дела к судебному разбирательству </w:t>
      </w:r>
    </w:p>
    <w:p>
      <w:pPr>
        <w:spacing w:after="0"/>
        <w:ind w:left="0"/>
        <w:jc w:val="both"/>
      </w:pPr>
      <w:r>
        <w:rPr>
          <w:rFonts w:ascii="Times New Roman"/>
          <w:b w:val="false"/>
          <w:i w:val="false"/>
          <w:color w:val="000000"/>
          <w:sz w:val="28"/>
        </w:rPr>
        <w:t xml:space="preserve">
      В порядке подготовки дела к судебному разбирательству с учетом обстоятельств дела судья производит следующие действия: </w:t>
      </w:r>
    </w:p>
    <w:bookmarkStart w:name="z810" w:id="114"/>
    <w:p>
      <w:pPr>
        <w:spacing w:after="0"/>
        <w:ind w:left="0"/>
        <w:jc w:val="both"/>
      </w:pPr>
      <w:r>
        <w:rPr>
          <w:rFonts w:ascii="Times New Roman"/>
          <w:b w:val="false"/>
          <w:i w:val="false"/>
          <w:color w:val="000000"/>
          <w:sz w:val="28"/>
        </w:rPr>
        <w:t>
      1) опрашивает истца по существу заявленных им требований, выясняет у него возможные со стороны ответчика возражения, предлагает, если это необходимо, представить дополнительные доказательства, разъясняет истцу его процессуальные права и обязанности;</w:t>
      </w:r>
    </w:p>
    <w:bookmarkEnd w:id="114"/>
    <w:bookmarkStart w:name="z812" w:id="115"/>
    <w:p>
      <w:pPr>
        <w:spacing w:after="0"/>
        <w:ind w:left="0"/>
        <w:jc w:val="both"/>
      </w:pPr>
      <w:r>
        <w:rPr>
          <w:rFonts w:ascii="Times New Roman"/>
          <w:b w:val="false"/>
          <w:i w:val="false"/>
          <w:color w:val="000000"/>
          <w:sz w:val="28"/>
        </w:rPr>
        <w:t>
      2) в необходимых случаях вызывает ответчика, опрашивает его по обстоятельствам дела, выясняет, какие имеются возражения против иска и какими доказательствами эти возражения могут быть подтверждены, разъясняет ответчику его процессуальные права и обязанности;</w:t>
      </w:r>
    </w:p>
    <w:bookmarkEnd w:id="115"/>
    <w:bookmarkStart w:name="z815" w:id="116"/>
    <w:p>
      <w:pPr>
        <w:spacing w:after="0"/>
        <w:ind w:left="0"/>
        <w:jc w:val="both"/>
      </w:pPr>
      <w:r>
        <w:rPr>
          <w:rFonts w:ascii="Times New Roman"/>
          <w:b w:val="false"/>
          <w:i w:val="false"/>
          <w:color w:val="000000"/>
          <w:sz w:val="28"/>
        </w:rPr>
        <w:t xml:space="preserve">
      3) разрешает вопрос о вступлении в дело соистцов, соответчиков и третьих лиц без самостоятельных требований, а также решает вопрос о замене ненадлежащего ответчика; </w:t>
      </w:r>
    </w:p>
    <w:bookmarkEnd w:id="116"/>
    <w:bookmarkStart w:name="z816" w:id="117"/>
    <w:p>
      <w:pPr>
        <w:spacing w:after="0"/>
        <w:ind w:left="0"/>
        <w:jc w:val="both"/>
      </w:pPr>
      <w:r>
        <w:rPr>
          <w:rFonts w:ascii="Times New Roman"/>
          <w:b w:val="false"/>
          <w:i w:val="false"/>
          <w:color w:val="000000"/>
          <w:sz w:val="28"/>
        </w:rPr>
        <w:t>
      4) разъясняет сторонам их право разрешить спор в порядке медиации либо обратиться за разрешением данного спора в арбитраж или третейский суд и последствия такого действия;</w:t>
      </w:r>
    </w:p>
    <w:bookmarkEnd w:id="117"/>
    <w:bookmarkStart w:name="z408" w:id="118"/>
    <w:p>
      <w:pPr>
        <w:spacing w:after="0"/>
        <w:ind w:left="0"/>
        <w:jc w:val="both"/>
      </w:pPr>
      <w:r>
        <w:rPr>
          <w:rFonts w:ascii="Times New Roman"/>
          <w:b w:val="false"/>
          <w:i w:val="false"/>
          <w:color w:val="000000"/>
          <w:sz w:val="28"/>
        </w:rPr>
        <w:t>
      4-1) обеспечивает получение сторонами разъяснения организациями профессиональных медиаторов порядка и принципов процедуры медиации;</w:t>
      </w:r>
    </w:p>
    <w:bookmarkEnd w:id="118"/>
    <w:p>
      <w:pPr>
        <w:spacing w:after="0"/>
        <w:ind w:left="0"/>
        <w:jc w:val="both"/>
      </w:pPr>
      <w:r>
        <w:rPr>
          <w:rFonts w:ascii="Times New Roman"/>
          <w:b w:val="false"/>
          <w:i w:val="false"/>
          <w:color w:val="000000"/>
          <w:sz w:val="28"/>
        </w:rPr>
        <w:t>
      4-2) разъясняет законным представителям несовершеннолетних истца или ответчика их право обратиться с ходатайством о передаче дела по подсудности в районный и приравненный к нему суд по месту жительства соответствующей стороны;</w:t>
      </w:r>
    </w:p>
    <w:bookmarkStart w:name="z817" w:id="119"/>
    <w:p>
      <w:pPr>
        <w:spacing w:after="0"/>
        <w:ind w:left="0"/>
        <w:jc w:val="both"/>
      </w:pPr>
      <w:r>
        <w:rPr>
          <w:rFonts w:ascii="Times New Roman"/>
          <w:b w:val="false"/>
          <w:i w:val="false"/>
          <w:color w:val="000000"/>
          <w:sz w:val="28"/>
        </w:rPr>
        <w:t xml:space="preserve">
      5) извещает о времени и месте разбирательства дела заинтересованных в его исходе граждан или организации; </w:t>
      </w:r>
    </w:p>
    <w:bookmarkEnd w:id="119"/>
    <w:bookmarkStart w:name="z819" w:id="120"/>
    <w:p>
      <w:pPr>
        <w:spacing w:after="0"/>
        <w:ind w:left="0"/>
        <w:jc w:val="both"/>
      </w:pPr>
      <w:r>
        <w:rPr>
          <w:rFonts w:ascii="Times New Roman"/>
          <w:b w:val="false"/>
          <w:i w:val="false"/>
          <w:color w:val="000000"/>
          <w:sz w:val="28"/>
        </w:rPr>
        <w:t xml:space="preserve">
      6) разрешает вопрос о вызове свидетелей в судебное заседание; </w:t>
      </w:r>
    </w:p>
    <w:bookmarkEnd w:id="120"/>
    <w:bookmarkStart w:name="z823" w:id="121"/>
    <w:p>
      <w:pPr>
        <w:spacing w:after="0"/>
        <w:ind w:left="0"/>
        <w:jc w:val="both"/>
      </w:pPr>
      <w:r>
        <w:rPr>
          <w:rFonts w:ascii="Times New Roman"/>
          <w:b w:val="false"/>
          <w:i w:val="false"/>
          <w:color w:val="000000"/>
          <w:sz w:val="28"/>
        </w:rPr>
        <w:t xml:space="preserve">
      7) по ходатайству сторон или по собственной инициативе назначает экспертизу, а также разрешает вопрос о привлечении к участию в деле специалиста, переводчика; </w:t>
      </w:r>
    </w:p>
    <w:bookmarkEnd w:id="121"/>
    <w:bookmarkStart w:name="z825" w:id="122"/>
    <w:p>
      <w:pPr>
        <w:spacing w:after="0"/>
        <w:ind w:left="0"/>
        <w:jc w:val="both"/>
      </w:pPr>
      <w:r>
        <w:rPr>
          <w:rFonts w:ascii="Times New Roman"/>
          <w:b w:val="false"/>
          <w:i w:val="false"/>
          <w:color w:val="000000"/>
          <w:sz w:val="28"/>
        </w:rPr>
        <w:t xml:space="preserve">
      8) по ходатайству сторон истребует от организаций или граждан доказательства; </w:t>
      </w:r>
    </w:p>
    <w:bookmarkEnd w:id="122"/>
    <w:bookmarkStart w:name="z827" w:id="123"/>
    <w:p>
      <w:pPr>
        <w:spacing w:after="0"/>
        <w:ind w:left="0"/>
        <w:jc w:val="both"/>
      </w:pPr>
      <w:r>
        <w:rPr>
          <w:rFonts w:ascii="Times New Roman"/>
          <w:b w:val="false"/>
          <w:i w:val="false"/>
          <w:color w:val="000000"/>
          <w:sz w:val="28"/>
        </w:rPr>
        <w:t xml:space="preserve">
      9) в случаях, не терпящих отлагательства, производит, с извещением лиц, участвующих в деле, осмотр на месте письменных и вещественных доказательств; </w:t>
      </w:r>
    </w:p>
    <w:bookmarkEnd w:id="123"/>
    <w:bookmarkStart w:name="z829" w:id="124"/>
    <w:p>
      <w:pPr>
        <w:spacing w:after="0"/>
        <w:ind w:left="0"/>
        <w:jc w:val="both"/>
      </w:pPr>
      <w:r>
        <w:rPr>
          <w:rFonts w:ascii="Times New Roman"/>
          <w:b w:val="false"/>
          <w:i w:val="false"/>
          <w:color w:val="000000"/>
          <w:sz w:val="28"/>
        </w:rPr>
        <w:t xml:space="preserve">
      10) направляет судебные поручения; </w:t>
      </w:r>
    </w:p>
    <w:bookmarkEnd w:id="124"/>
    <w:bookmarkStart w:name="z831" w:id="125"/>
    <w:p>
      <w:pPr>
        <w:spacing w:after="0"/>
        <w:ind w:left="0"/>
        <w:jc w:val="both"/>
      </w:pPr>
      <w:r>
        <w:rPr>
          <w:rFonts w:ascii="Times New Roman"/>
          <w:b w:val="false"/>
          <w:i w:val="false"/>
          <w:color w:val="000000"/>
          <w:sz w:val="28"/>
        </w:rPr>
        <w:t xml:space="preserve">
      11) разрешает вопрос об обеспечении иска; </w:t>
      </w:r>
    </w:p>
    <w:bookmarkEnd w:id="125"/>
    <w:bookmarkStart w:name="z832" w:id="126"/>
    <w:p>
      <w:pPr>
        <w:spacing w:after="0"/>
        <w:ind w:left="0"/>
        <w:jc w:val="both"/>
      </w:pPr>
      <w:r>
        <w:rPr>
          <w:rFonts w:ascii="Times New Roman"/>
          <w:b w:val="false"/>
          <w:i w:val="false"/>
          <w:color w:val="000000"/>
          <w:sz w:val="28"/>
        </w:rPr>
        <w:t xml:space="preserve">
      12) по просьбе истца выносит определение о возвращении поданного им заявления; </w:t>
      </w:r>
    </w:p>
    <w:bookmarkEnd w:id="126"/>
    <w:p>
      <w:pPr>
        <w:spacing w:after="0"/>
        <w:ind w:left="0"/>
        <w:jc w:val="both"/>
      </w:pPr>
      <w:r>
        <w:rPr>
          <w:rFonts w:ascii="Times New Roman"/>
          <w:b w:val="false"/>
          <w:i w:val="false"/>
          <w:color w:val="000000"/>
          <w:sz w:val="28"/>
        </w:rPr>
        <w:t xml:space="preserve">
      13) совершает иные необходимые процессуальные действия.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171. Соединение и разъединение нескольких исковых требований </w:t>
      </w:r>
    </w:p>
    <w:p>
      <w:pPr>
        <w:spacing w:after="0"/>
        <w:ind w:left="0"/>
        <w:jc w:val="both"/>
      </w:pPr>
      <w:r>
        <w:rPr>
          <w:rFonts w:ascii="Times New Roman"/>
          <w:b w:val="false"/>
          <w:i w:val="false"/>
          <w:color w:val="000000"/>
          <w:sz w:val="28"/>
        </w:rPr>
        <w:t xml:space="preserve">
      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 </w:t>
      </w:r>
    </w:p>
    <w:p>
      <w:pPr>
        <w:spacing w:after="0"/>
        <w:ind w:left="0"/>
        <w:jc w:val="both"/>
      </w:pPr>
      <w:r>
        <w:rPr>
          <w:rFonts w:ascii="Times New Roman"/>
          <w:b w:val="false"/>
          <w:i w:val="false"/>
          <w:color w:val="000000"/>
          <w:sz w:val="28"/>
        </w:rPr>
        <w:t xml:space="preserve">
      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 </w:t>
      </w:r>
    </w:p>
    <w:p>
      <w:pPr>
        <w:spacing w:after="0"/>
        <w:ind w:left="0"/>
        <w:jc w:val="both"/>
      </w:pPr>
      <w:r>
        <w:rPr>
          <w:rFonts w:ascii="Times New Roman"/>
          <w:b w:val="false"/>
          <w:i w:val="false"/>
          <w:color w:val="000000"/>
          <w:sz w:val="28"/>
        </w:rPr>
        <w:t xml:space="preserve">
      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и тому же ответчику, вправе объединить эти дела в одно производство для совместного рассмотрения, если признает, что такое объединение будет целесообразным. </w:t>
      </w:r>
    </w:p>
    <w:p>
      <w:pPr>
        <w:spacing w:after="0"/>
        <w:ind w:left="0"/>
        <w:jc w:val="both"/>
      </w:pPr>
      <w:r>
        <w:rPr>
          <w:rFonts w:ascii="Times New Roman"/>
          <w:b/>
          <w:i w:val="false"/>
          <w:color w:val="000000"/>
          <w:sz w:val="28"/>
        </w:rPr>
        <w:t xml:space="preserve">Статья 172. Приостановление, прекращение производства по делу и оставление заявления без рассмотрения при подготовке дела к судебному разбирательству </w:t>
      </w:r>
    </w:p>
    <w:p>
      <w:pPr>
        <w:spacing w:after="0"/>
        <w:ind w:left="0"/>
        <w:jc w:val="both"/>
      </w:pPr>
      <w:r>
        <w:rPr>
          <w:rFonts w:ascii="Times New Roman"/>
          <w:b w:val="false"/>
          <w:i w:val="false"/>
          <w:color w:val="000000"/>
          <w:sz w:val="28"/>
        </w:rPr>
        <w:t xml:space="preserve">
      1. При наличии обстоятельств, предусмотренных статьями 242, 243, подпунктами 1)-5) статьи 247 и подпунктами 1)-5), 8), 9) статьи 249 настоящего Кодекса, производство по делу при его подготовке к судебному разбирательству может быть приостановлено или прекращено либо заявление оставлено без рассмотрения. </w:t>
      </w:r>
    </w:p>
    <w:p>
      <w:pPr>
        <w:spacing w:after="0"/>
        <w:ind w:left="0"/>
        <w:jc w:val="both"/>
      </w:pPr>
      <w:r>
        <w:rPr>
          <w:rFonts w:ascii="Times New Roman"/>
          <w:b w:val="false"/>
          <w:i w:val="false"/>
          <w:color w:val="000000"/>
          <w:sz w:val="28"/>
        </w:rPr>
        <w:t xml:space="preserve">
      2. Сторонам разъясняются последствия такого процессуального действия. </w:t>
      </w:r>
    </w:p>
    <w:p>
      <w:pPr>
        <w:spacing w:after="0"/>
        <w:ind w:left="0"/>
        <w:jc w:val="both"/>
      </w:pPr>
      <w:r>
        <w:rPr>
          <w:rFonts w:ascii="Times New Roman"/>
          <w:b/>
          <w:i w:val="false"/>
          <w:color w:val="000000"/>
          <w:sz w:val="28"/>
        </w:rPr>
        <w:t xml:space="preserve">Статья 173. Назначение дела к судебному разбирательству </w:t>
      </w:r>
    </w:p>
    <w:p>
      <w:pPr>
        <w:spacing w:after="0"/>
        <w:ind w:left="0"/>
        <w:jc w:val="both"/>
      </w:pPr>
      <w:r>
        <w:rPr>
          <w:rFonts w:ascii="Times New Roman"/>
          <w:b w:val="false"/>
          <w:i w:val="false"/>
          <w:color w:val="000000"/>
          <w:sz w:val="28"/>
        </w:rPr>
        <w:t xml:space="preserve">
      Судья, признав дело подготовленным, выносит определение о назначении его к разбирательству в судебном заседании, извещает стороны и других участников процесса о месте и времени рассмотрения дела. </w:t>
      </w:r>
    </w:p>
    <w:bookmarkStart w:name="z941" w:id="127"/>
    <w:p>
      <w:pPr>
        <w:spacing w:after="0"/>
        <w:ind w:left="0"/>
        <w:jc w:val="left"/>
      </w:pPr>
      <w:r>
        <w:rPr>
          <w:rFonts w:ascii="Times New Roman"/>
          <w:b/>
          <w:i w:val="false"/>
          <w:color w:val="000000"/>
        </w:rPr>
        <w:t xml:space="preserve"> Глава 16-1. Мировое соглашение</w:t>
      </w:r>
    </w:p>
    <w:bookmarkEnd w:id="127"/>
    <w:p>
      <w:pPr>
        <w:spacing w:after="0"/>
        <w:ind w:left="0"/>
        <w:jc w:val="both"/>
      </w:pPr>
      <w:r>
        <w:rPr>
          <w:rFonts w:ascii="Times New Roman"/>
          <w:b w:val="false"/>
          <w:i w:val="false"/>
          <w:color w:val="ff0000"/>
          <w:sz w:val="28"/>
        </w:rPr>
        <w:t xml:space="preserve">
      Сноска. Раздел 2 дополнен главой 16-1 в соответствии с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173-1. Примирение сторон</w:t>
      </w:r>
    </w:p>
    <w:p>
      <w:pPr>
        <w:spacing w:after="0"/>
        <w:ind w:left="0"/>
        <w:jc w:val="both"/>
      </w:pPr>
      <w:r>
        <w:rPr>
          <w:rFonts w:ascii="Times New Roman"/>
          <w:b w:val="false"/>
          <w:i w:val="false"/>
          <w:color w:val="000000"/>
          <w:sz w:val="28"/>
        </w:rPr>
        <w:t xml:space="preserve">
      1. Суд принимает меры для примирения сторон, содействует им в урегулировании спора. </w:t>
      </w:r>
    </w:p>
    <w:p>
      <w:pPr>
        <w:spacing w:after="0"/>
        <w:ind w:left="0"/>
        <w:jc w:val="both"/>
      </w:pPr>
      <w:r>
        <w:rPr>
          <w:rFonts w:ascii="Times New Roman"/>
          <w:b w:val="false"/>
          <w:i w:val="false"/>
          <w:color w:val="000000"/>
          <w:sz w:val="28"/>
        </w:rPr>
        <w:t xml:space="preserve">
      2. Стороны могут урегулировать спор, заключив мировое соглашение или используя иные примирительные процедуры в порядке, установленном законом. </w:t>
      </w:r>
    </w:p>
    <w:p>
      <w:pPr>
        <w:spacing w:after="0"/>
        <w:ind w:left="0"/>
        <w:jc w:val="both"/>
      </w:pPr>
      <w:r>
        <w:rPr>
          <w:rFonts w:ascii="Times New Roman"/>
          <w:b/>
          <w:i w:val="false"/>
          <w:color w:val="000000"/>
          <w:sz w:val="28"/>
        </w:rPr>
        <w:t>Статья 173-2. Заключение мирового соглашения</w:t>
      </w:r>
    </w:p>
    <w:p>
      <w:pPr>
        <w:spacing w:after="0"/>
        <w:ind w:left="0"/>
        <w:jc w:val="both"/>
      </w:pPr>
      <w:r>
        <w:rPr>
          <w:rFonts w:ascii="Times New Roman"/>
          <w:b w:val="false"/>
          <w:i w:val="false"/>
          <w:color w:val="000000"/>
          <w:sz w:val="28"/>
        </w:rPr>
        <w:t>
      1. Мировое соглашение может быть заключено сторонами на любой стадии процесса и при исполнении судебного акта.</w:t>
      </w:r>
    </w:p>
    <w:p>
      <w:pPr>
        <w:spacing w:after="0"/>
        <w:ind w:left="0"/>
        <w:jc w:val="both"/>
      </w:pPr>
      <w:r>
        <w:rPr>
          <w:rFonts w:ascii="Times New Roman"/>
          <w:b w:val="false"/>
          <w:i w:val="false"/>
          <w:color w:val="000000"/>
          <w:sz w:val="28"/>
        </w:rPr>
        <w:t xml:space="preserve">
      2. Мировое соглашение может быть заключено по любому делу искового производства, кроме дел, когда одной из сторон является государственный орган и если затрагиваются интересы лиц, признанных судом недееспособными либо ограниченно дееспособными, вытекающих из публично-правовых отношений, если иное не предусмотрено законом. </w:t>
      </w:r>
    </w:p>
    <w:p>
      <w:pPr>
        <w:spacing w:after="0"/>
        <w:ind w:left="0"/>
        <w:jc w:val="both"/>
      </w:pPr>
      <w:r>
        <w:rPr>
          <w:rFonts w:ascii="Times New Roman"/>
          <w:b w:val="false"/>
          <w:i w:val="false"/>
          <w:color w:val="000000"/>
          <w:sz w:val="28"/>
        </w:rPr>
        <w:t xml:space="preserve">
      3. Мировое соглашение не может нарушать права и законные интересы других лиц и противоречить закону. </w:t>
      </w:r>
    </w:p>
    <w:p>
      <w:pPr>
        <w:spacing w:after="0"/>
        <w:ind w:left="0"/>
        <w:jc w:val="both"/>
      </w:pPr>
      <w:r>
        <w:rPr>
          <w:rFonts w:ascii="Times New Roman"/>
          <w:b w:val="false"/>
          <w:i w:val="false"/>
          <w:color w:val="000000"/>
          <w:sz w:val="28"/>
        </w:rPr>
        <w:t xml:space="preserve">
      4. Мировое соглашение утверждается судом. </w:t>
      </w:r>
    </w:p>
    <w:p>
      <w:pPr>
        <w:spacing w:after="0"/>
        <w:ind w:left="0"/>
        <w:jc w:val="both"/>
      </w:pPr>
      <w:r>
        <w:rPr>
          <w:rFonts w:ascii="Times New Roman"/>
          <w:b/>
          <w:i w:val="false"/>
          <w:color w:val="000000"/>
          <w:sz w:val="28"/>
        </w:rPr>
        <w:t>Статья 173-3. Форма и содержание мирового соглашения</w:t>
      </w:r>
    </w:p>
    <w:p>
      <w:pPr>
        <w:spacing w:after="0"/>
        <w:ind w:left="0"/>
        <w:jc w:val="both"/>
      </w:pPr>
      <w:r>
        <w:rPr>
          <w:rFonts w:ascii="Times New Roman"/>
          <w:b w:val="false"/>
          <w:i w:val="false"/>
          <w:color w:val="000000"/>
          <w:sz w:val="28"/>
        </w:rPr>
        <w:t xml:space="preserve">
      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 </w:t>
      </w:r>
    </w:p>
    <w:p>
      <w:pPr>
        <w:spacing w:after="0"/>
        <w:ind w:left="0"/>
        <w:jc w:val="both"/>
      </w:pPr>
      <w:r>
        <w:rPr>
          <w:rFonts w:ascii="Times New Roman"/>
          <w:b w:val="false"/>
          <w:i w:val="false"/>
          <w:color w:val="000000"/>
          <w:sz w:val="28"/>
        </w:rPr>
        <w:t xml:space="preserve">
      2. Мировое соглашение должно содержать согласованные сторонами сведения об условиях, размере и сроках исполнения обязательств друг перед другом или одной стороной перед другой. </w:t>
      </w:r>
    </w:p>
    <w:p>
      <w:pPr>
        <w:spacing w:after="0"/>
        <w:ind w:left="0"/>
        <w:jc w:val="both"/>
      </w:pPr>
      <w:r>
        <w:rPr>
          <w:rFonts w:ascii="Times New Roman"/>
          <w:b w:val="false"/>
          <w:i w:val="false"/>
          <w:color w:val="000000"/>
          <w:sz w:val="28"/>
        </w:rPr>
        <w:t>
      В мировом соглашении могут содержаться условия об отсрочке или рассрочке исполнения обязательств ответчиком, уступке прав требования, полном или частичном прощении либо признании долга, распределении судебных расходов и иные условия, не противоречащие закону.</w:t>
      </w:r>
    </w:p>
    <w:p>
      <w:pPr>
        <w:spacing w:after="0"/>
        <w:ind w:left="0"/>
        <w:jc w:val="both"/>
      </w:pPr>
      <w:r>
        <w:rPr>
          <w:rFonts w:ascii="Times New Roman"/>
          <w:b w:val="false"/>
          <w:i w:val="false"/>
          <w:color w:val="000000"/>
          <w:sz w:val="28"/>
        </w:rPr>
        <w:t xml:space="preserve">
      3.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 </w:t>
      </w:r>
    </w:p>
    <w:p>
      <w:pPr>
        <w:spacing w:after="0"/>
        <w:ind w:left="0"/>
        <w:jc w:val="both"/>
      </w:pPr>
      <w:r>
        <w:rPr>
          <w:rFonts w:ascii="Times New Roman"/>
          <w:b w:val="false"/>
          <w:i w:val="false"/>
          <w:color w:val="000000"/>
          <w:sz w:val="28"/>
        </w:rPr>
        <w:t xml:space="preserve">
      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 </w:t>
      </w:r>
    </w:p>
    <w:p>
      <w:pPr>
        <w:spacing w:after="0"/>
        <w:ind w:left="0"/>
        <w:jc w:val="both"/>
      </w:pPr>
      <w:r>
        <w:rPr>
          <w:rFonts w:ascii="Times New Roman"/>
          <w:b/>
          <w:i w:val="false"/>
          <w:color w:val="000000"/>
          <w:sz w:val="28"/>
        </w:rPr>
        <w:t>Статья 173-4. Утверждение судом мирового соглашения</w:t>
      </w:r>
    </w:p>
    <w:p>
      <w:pPr>
        <w:spacing w:after="0"/>
        <w:ind w:left="0"/>
        <w:jc w:val="both"/>
      </w:pPr>
      <w:r>
        <w:rPr>
          <w:rFonts w:ascii="Times New Roman"/>
          <w:b w:val="false"/>
          <w:i w:val="false"/>
          <w:color w:val="000000"/>
          <w:sz w:val="28"/>
        </w:rPr>
        <w:t xml:space="preserve">
      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первой инстанции по месту исполнения судебного акта или в суд, принявший указанный судебный акт. </w:t>
      </w:r>
    </w:p>
    <w:p>
      <w:pPr>
        <w:spacing w:after="0"/>
        <w:ind w:left="0"/>
        <w:jc w:val="both"/>
      </w:pPr>
      <w:r>
        <w:rPr>
          <w:rFonts w:ascii="Times New Roman"/>
          <w:b w:val="false"/>
          <w:i w:val="false"/>
          <w:color w:val="000000"/>
          <w:sz w:val="28"/>
        </w:rPr>
        <w:t xml:space="preserve">
      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 </w:t>
      </w:r>
    </w:p>
    <w:p>
      <w:pPr>
        <w:spacing w:after="0"/>
        <w:ind w:left="0"/>
        <w:jc w:val="both"/>
      </w:pPr>
      <w:r>
        <w:rPr>
          <w:rFonts w:ascii="Times New Roman"/>
          <w:b w:val="false"/>
          <w:i w:val="false"/>
          <w:color w:val="000000"/>
          <w:sz w:val="28"/>
        </w:rPr>
        <w:t xml:space="preserve">
      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 </w:t>
      </w:r>
    </w:p>
    <w:p>
      <w:pPr>
        <w:spacing w:after="0"/>
        <w:ind w:left="0"/>
        <w:jc w:val="both"/>
      </w:pPr>
      <w:r>
        <w:rPr>
          <w:rFonts w:ascii="Times New Roman"/>
          <w:b w:val="false"/>
          <w:i w:val="false"/>
          <w:color w:val="000000"/>
          <w:sz w:val="28"/>
        </w:rPr>
        <w:t xml:space="preserve">
      4. По результатам рассмотрения вопроса об утверждении мирового соглашения суд выносит определение. </w:t>
      </w:r>
    </w:p>
    <w:p>
      <w:pPr>
        <w:spacing w:after="0"/>
        <w:ind w:left="0"/>
        <w:jc w:val="both"/>
      </w:pPr>
      <w:r>
        <w:rPr>
          <w:rFonts w:ascii="Times New Roman"/>
          <w:b w:val="false"/>
          <w:i w:val="false"/>
          <w:color w:val="000000"/>
          <w:sz w:val="28"/>
        </w:rPr>
        <w:t xml:space="preserve">
      5. Суд не утверждает мировое соглашение, если оно противоречит закону или нарушает права и законные интересы других лиц. </w:t>
      </w:r>
    </w:p>
    <w:p>
      <w:pPr>
        <w:spacing w:after="0"/>
        <w:ind w:left="0"/>
        <w:jc w:val="both"/>
      </w:pPr>
      <w:r>
        <w:rPr>
          <w:rFonts w:ascii="Times New Roman"/>
          <w:b w:val="false"/>
          <w:i w:val="false"/>
          <w:color w:val="000000"/>
          <w:sz w:val="28"/>
        </w:rPr>
        <w:t>
      6. В определении суда указывается на:</w:t>
      </w:r>
    </w:p>
    <w:p>
      <w:pPr>
        <w:spacing w:after="0"/>
        <w:ind w:left="0"/>
        <w:jc w:val="both"/>
      </w:pPr>
      <w:r>
        <w:rPr>
          <w:rFonts w:ascii="Times New Roman"/>
          <w:b w:val="false"/>
          <w:i w:val="false"/>
          <w:color w:val="000000"/>
          <w:sz w:val="28"/>
        </w:rPr>
        <w:t xml:space="preserve">
      1) утверждение мирового соглашения или отказ в утверждении мирового соглашения; </w:t>
      </w:r>
    </w:p>
    <w:p>
      <w:pPr>
        <w:spacing w:after="0"/>
        <w:ind w:left="0"/>
        <w:jc w:val="both"/>
      </w:pPr>
      <w:r>
        <w:rPr>
          <w:rFonts w:ascii="Times New Roman"/>
          <w:b w:val="false"/>
          <w:i w:val="false"/>
          <w:color w:val="000000"/>
          <w:sz w:val="28"/>
        </w:rPr>
        <w:t xml:space="preserve">
      2) условия мирового соглашения; </w:t>
      </w:r>
    </w:p>
    <w:p>
      <w:pPr>
        <w:spacing w:after="0"/>
        <w:ind w:left="0"/>
        <w:jc w:val="both"/>
      </w:pPr>
      <w:r>
        <w:rPr>
          <w:rFonts w:ascii="Times New Roman"/>
          <w:b w:val="false"/>
          <w:i w:val="false"/>
          <w:color w:val="000000"/>
          <w:sz w:val="28"/>
        </w:rPr>
        <w:t xml:space="preserve">
      3) распределение судебных расходов. </w:t>
      </w:r>
    </w:p>
    <w:p>
      <w:pPr>
        <w:spacing w:after="0"/>
        <w:ind w:left="0"/>
        <w:jc w:val="both"/>
      </w:pPr>
      <w:r>
        <w:rPr>
          <w:rFonts w:ascii="Times New Roman"/>
          <w:b w:val="false"/>
          <w:i w:val="false"/>
          <w:color w:val="000000"/>
          <w:sz w:val="28"/>
        </w:rPr>
        <w:t>
      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pPr>
        <w:spacing w:after="0"/>
        <w:ind w:left="0"/>
        <w:jc w:val="both"/>
      </w:pPr>
      <w:r>
        <w:rPr>
          <w:rFonts w:ascii="Times New Roman"/>
          <w:b/>
          <w:i w:val="false"/>
          <w:color w:val="000000"/>
          <w:sz w:val="28"/>
        </w:rPr>
        <w:t>Статья 173-5. Исполнение мирового соглашения</w:t>
      </w:r>
    </w:p>
    <w:p>
      <w:pPr>
        <w:spacing w:after="0"/>
        <w:ind w:left="0"/>
        <w:jc w:val="both"/>
      </w:pPr>
      <w:r>
        <w:rPr>
          <w:rFonts w:ascii="Times New Roman"/>
          <w:b w:val="false"/>
          <w:i w:val="false"/>
          <w:color w:val="000000"/>
          <w:sz w:val="28"/>
        </w:rPr>
        <w:t xml:space="preserve">
      1. Мировое соглашение исполняется лицами, его заключившими, добровольно в порядке и сроки, предусмотренные данным соглашением. </w:t>
      </w:r>
    </w:p>
    <w:p>
      <w:pPr>
        <w:spacing w:after="0"/>
        <w:ind w:left="0"/>
        <w:jc w:val="both"/>
      </w:pPr>
      <w:r>
        <w:rPr>
          <w:rFonts w:ascii="Times New Roman"/>
          <w:b w:val="false"/>
          <w:i w:val="false"/>
          <w:color w:val="000000"/>
          <w:sz w:val="28"/>
        </w:rPr>
        <w:t>
      2. Мировое соглашение,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мировое соглашение.</w:t>
      </w:r>
    </w:p>
    <w:bookmarkStart w:name="z348" w:id="128"/>
    <w:p>
      <w:pPr>
        <w:spacing w:after="0"/>
        <w:ind w:left="0"/>
        <w:jc w:val="left"/>
      </w:pPr>
      <w:r>
        <w:rPr>
          <w:rFonts w:ascii="Times New Roman"/>
          <w:b/>
          <w:i w:val="false"/>
          <w:color w:val="000000"/>
        </w:rPr>
        <w:t xml:space="preserve"> Глава 17. Судебное разбирательство</w:t>
      </w:r>
    </w:p>
    <w:bookmarkEnd w:id="128"/>
    <w:p>
      <w:pPr>
        <w:spacing w:after="0"/>
        <w:ind w:left="0"/>
        <w:jc w:val="both"/>
      </w:pPr>
      <w:r>
        <w:rPr>
          <w:rFonts w:ascii="Times New Roman"/>
          <w:b/>
          <w:i w:val="false"/>
          <w:color w:val="000000"/>
          <w:sz w:val="28"/>
        </w:rPr>
        <w:t xml:space="preserve">Статья 174. Сроки рассмотрения и разрешения гражданских дел </w:t>
      </w:r>
    </w:p>
    <w:p>
      <w:pPr>
        <w:spacing w:after="0"/>
        <w:ind w:left="0"/>
        <w:jc w:val="both"/>
      </w:pPr>
      <w:r>
        <w:rPr>
          <w:rFonts w:ascii="Times New Roman"/>
          <w:b w:val="false"/>
          <w:i w:val="false"/>
          <w:color w:val="000000"/>
          <w:sz w:val="28"/>
        </w:rPr>
        <w:t>
      1. Гражданские дела рассматриваются и разрешаются в срок до двух месяцев со дня окончания подготовки дела к судебному разбирательству. Дела о восстановлении на работе, о взыскании алиментов и об оспаривании решений, действий (бездействия) государственных органов, органов местного самоуправления, должностных лиц, государственных служащих, комиссий при проведении государственных закупок рассматриваются и разрешаются в срок до одного месяца. Гражданские дела о признании забастовок незаконными рассматриваются и разрешаются в течение десяти календарных дней со дня поступления искового заявления в суд.</w:t>
      </w:r>
    </w:p>
    <w:p>
      <w:pPr>
        <w:spacing w:after="0"/>
        <w:ind w:left="0"/>
        <w:jc w:val="both"/>
      </w:pPr>
      <w:r>
        <w:rPr>
          <w:rFonts w:ascii="Times New Roman"/>
          <w:b w:val="false"/>
          <w:i w:val="false"/>
          <w:color w:val="000000"/>
          <w:sz w:val="28"/>
        </w:rPr>
        <w:t xml:space="preserve">
      2. Для отдельных категорий гражданских дел законом могут быть установлены иные сроки.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30.12.2005 № </w:t>
      </w:r>
      <w:r>
        <w:rPr>
          <w:rFonts w:ascii="Times New Roman"/>
          <w:b w:val="false"/>
          <w:i w:val="false"/>
          <w:color w:val="ff0000"/>
          <w:sz w:val="28"/>
        </w:rPr>
        <w:t>111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14.01.2014 </w:t>
      </w:r>
      <w:r>
        <w:rPr>
          <w:rFonts w:ascii="Times New Roman"/>
          <w:b w:val="false"/>
          <w:i w:val="false"/>
          <w:color w:val="ff0000"/>
          <w:sz w:val="28"/>
        </w:rPr>
        <w:t>№ 161-V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27.06.2014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175. Судебное заседание </w:t>
      </w:r>
    </w:p>
    <w:p>
      <w:pPr>
        <w:spacing w:after="0"/>
        <w:ind w:left="0"/>
        <w:jc w:val="both"/>
      </w:pPr>
      <w:r>
        <w:rPr>
          <w:rFonts w:ascii="Times New Roman"/>
          <w:b w:val="false"/>
          <w:i w:val="false"/>
          <w:color w:val="000000"/>
          <w:sz w:val="28"/>
        </w:rPr>
        <w:t xml:space="preserve">
      Разбирательство гражданского дела происходит в судебном заседании с обязательным извещением лиц, участвующих в деле. </w:t>
      </w:r>
    </w:p>
    <w:p>
      <w:pPr>
        <w:spacing w:after="0"/>
        <w:ind w:left="0"/>
        <w:jc w:val="both"/>
      </w:pPr>
      <w:r>
        <w:rPr>
          <w:rFonts w:ascii="Times New Roman"/>
          <w:b/>
          <w:i w:val="false"/>
          <w:color w:val="000000"/>
          <w:sz w:val="28"/>
        </w:rPr>
        <w:t xml:space="preserve">Статья 176. Председательствующий в судебном заседании </w:t>
      </w:r>
    </w:p>
    <w:p>
      <w:pPr>
        <w:spacing w:after="0"/>
        <w:ind w:left="0"/>
        <w:jc w:val="both"/>
      </w:pPr>
      <w:r>
        <w:rPr>
          <w:rFonts w:ascii="Times New Roman"/>
          <w:b w:val="false"/>
          <w:i w:val="false"/>
          <w:color w:val="000000"/>
          <w:sz w:val="28"/>
        </w:rPr>
        <w:t xml:space="preserve">
      1. Обязанности председательствующего выполняет судья. Председательствующий руководит ходом заседания, обеспечивая полное, всестороннее и объективное выяснение всех обстоятельств дела, соблюдение последовательности и порядка совершения процессуальных действий, осуществление участниками процесса их процессуальных прав и выполнение ими обязанностей, воспитательное воздействие процесса, устраняет из судебного разбирательства все, не имеющее отношения к рассматриваемому делу. </w:t>
      </w:r>
    </w:p>
    <w:p>
      <w:pPr>
        <w:spacing w:after="0"/>
        <w:ind w:left="0"/>
        <w:jc w:val="both"/>
      </w:pPr>
      <w:r>
        <w:rPr>
          <w:rFonts w:ascii="Times New Roman"/>
          <w:b w:val="false"/>
          <w:i w:val="false"/>
          <w:color w:val="000000"/>
          <w:sz w:val="28"/>
        </w:rPr>
        <w:t xml:space="preserve">
      2. В случае возражения кого-либо из участников процесса против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w:t>
      </w:r>
    </w:p>
    <w:p>
      <w:pPr>
        <w:spacing w:after="0"/>
        <w:ind w:left="0"/>
        <w:jc w:val="both"/>
      </w:pPr>
      <w:r>
        <w:rPr>
          <w:rFonts w:ascii="Times New Roman"/>
          <w:b w:val="false"/>
          <w:i w:val="false"/>
          <w:color w:val="000000"/>
          <w:sz w:val="28"/>
        </w:rPr>
        <w:t xml:space="preserve">
      3. Председательствующий принимает необходимые меры к обеспечению надлежащего порядка в судебном заседании. Его распоряжения обязательны для всех участников процесса, а также для граждан, присутствующих в зале заседания суда. </w:t>
      </w:r>
    </w:p>
    <w:p>
      <w:pPr>
        <w:spacing w:after="0"/>
        <w:ind w:left="0"/>
        <w:jc w:val="both"/>
      </w:pPr>
      <w:r>
        <w:rPr>
          <w:rFonts w:ascii="Times New Roman"/>
          <w:b/>
          <w:i w:val="false"/>
          <w:color w:val="000000"/>
          <w:sz w:val="28"/>
        </w:rPr>
        <w:t>Статья 177. Непосредственность и устность судебного разбирательства</w:t>
      </w:r>
    </w:p>
    <w:p>
      <w:pPr>
        <w:spacing w:after="0"/>
        <w:ind w:left="0"/>
        <w:jc w:val="both"/>
      </w:pPr>
      <w:r>
        <w:rPr>
          <w:rFonts w:ascii="Times New Roman"/>
          <w:b w:val="false"/>
          <w:i w:val="false"/>
          <w:color w:val="000000"/>
          <w:sz w:val="28"/>
        </w:rPr>
        <w:t>
      1. Суд при рассмотрении дела обязан непосредственно исследовать доказательства по делу: заслушать объяснения сторон и других лиц, участвующих в деле, показания свидетелей, заключения экспертов, заключения государственных органов и органов местного самоуправления, за исключением дел, рассматриваемых в порядке упрощенного производства, ознакомиться с документами, осмотреть вещественные доказательства, прослушать звукозаписи и просмотреть видеозаписи, кино-, фотоматериалы, ознакомиться с материалами иных средств преобразования информации. В необходимых случаях при исследовании доказательств по делу суд заслушивает консультации и пояснения специалиста.</w:t>
      </w:r>
    </w:p>
    <w:p>
      <w:pPr>
        <w:spacing w:after="0"/>
        <w:ind w:left="0"/>
        <w:jc w:val="both"/>
      </w:pPr>
      <w:r>
        <w:rPr>
          <w:rFonts w:ascii="Times New Roman"/>
          <w:b w:val="false"/>
          <w:i w:val="false"/>
          <w:color w:val="000000"/>
          <w:sz w:val="28"/>
        </w:rPr>
        <w:t>
      Заслушивание объяснений сторон и других лиц, участвующих в деле, показаний свидетелей, заключений экспертов, заключений государственных органов и органов местного самоуправления может осуществляться судом в режиме реального времени посредством видеосвязи.</w:t>
      </w:r>
    </w:p>
    <w:p>
      <w:pPr>
        <w:spacing w:after="0"/>
        <w:ind w:left="0"/>
        <w:jc w:val="both"/>
      </w:pPr>
      <w:r>
        <w:rPr>
          <w:rFonts w:ascii="Times New Roman"/>
          <w:b w:val="false"/>
          <w:i w:val="false"/>
          <w:color w:val="000000"/>
          <w:sz w:val="28"/>
        </w:rPr>
        <w:t>
      2. Разбирательство дела происходит устно. В случае замены судьи в процессе рассмотрения дела разбирательство должно быть произведено с самого начала.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178. Порядок в судебном заседании </w:t>
      </w:r>
    </w:p>
    <w:p>
      <w:pPr>
        <w:spacing w:after="0"/>
        <w:ind w:left="0"/>
        <w:jc w:val="both"/>
      </w:pPr>
      <w:r>
        <w:rPr>
          <w:rFonts w:ascii="Times New Roman"/>
          <w:b w:val="false"/>
          <w:i w:val="false"/>
          <w:color w:val="000000"/>
          <w:sz w:val="28"/>
        </w:rPr>
        <w:t xml:space="preserve">
      1. При входе судьи в зал судебного заседания все присутствующие в зале встают. Решение или определение суда, которым заканчивается дело без вынесения решения, все находящиеся в зале судебного заседания выслушивают стоя. </w:t>
      </w:r>
    </w:p>
    <w:p>
      <w:pPr>
        <w:spacing w:after="0"/>
        <w:ind w:left="0"/>
        <w:jc w:val="both"/>
      </w:pPr>
      <w:r>
        <w:rPr>
          <w:rFonts w:ascii="Times New Roman"/>
          <w:b w:val="false"/>
          <w:i w:val="false"/>
          <w:color w:val="000000"/>
          <w:sz w:val="28"/>
        </w:rPr>
        <w:t xml:space="preserve">
      2. Участники процесса обращаются к судье и дают свои показания и объяснения стоя. Отступление от этого правила может быть допущено лишь с разрешения председательствующего. </w:t>
      </w:r>
    </w:p>
    <w:p>
      <w:pPr>
        <w:spacing w:after="0"/>
        <w:ind w:left="0"/>
        <w:jc w:val="both"/>
      </w:pPr>
      <w:r>
        <w:rPr>
          <w:rFonts w:ascii="Times New Roman"/>
          <w:b w:val="false"/>
          <w:i w:val="false"/>
          <w:color w:val="000000"/>
          <w:sz w:val="28"/>
        </w:rPr>
        <w:t xml:space="preserve">
      3. Участники процесса, а также все находящиеся в зале судебного заседания граждане обязаны соблюдать установленный порядок. </w:t>
      </w:r>
    </w:p>
    <w:p>
      <w:pPr>
        <w:spacing w:after="0"/>
        <w:ind w:left="0"/>
        <w:jc w:val="both"/>
      </w:pPr>
      <w:r>
        <w:rPr>
          <w:rFonts w:ascii="Times New Roman"/>
          <w:b/>
          <w:i w:val="false"/>
          <w:color w:val="000000"/>
          <w:sz w:val="28"/>
        </w:rPr>
        <w:t xml:space="preserve">Статья 179. Меры, применяемые к нарушителям порядка в судебном заседании </w:t>
      </w:r>
    </w:p>
    <w:p>
      <w:pPr>
        <w:spacing w:after="0"/>
        <w:ind w:left="0"/>
        <w:jc w:val="both"/>
      </w:pPr>
      <w:r>
        <w:rPr>
          <w:rFonts w:ascii="Times New Roman"/>
          <w:b w:val="false"/>
          <w:i w:val="false"/>
          <w:color w:val="000000"/>
          <w:sz w:val="28"/>
        </w:rPr>
        <w:t xml:space="preserve">
      1. Лицу, нарушающему порядок во время разбирательства дела, председательствующий от имени суда делает предупреждение. </w:t>
      </w:r>
    </w:p>
    <w:p>
      <w:pPr>
        <w:spacing w:after="0"/>
        <w:ind w:left="0"/>
        <w:jc w:val="both"/>
      </w:pPr>
      <w:r>
        <w:rPr>
          <w:rFonts w:ascii="Times New Roman"/>
          <w:b w:val="false"/>
          <w:i w:val="false"/>
          <w:color w:val="000000"/>
          <w:sz w:val="28"/>
        </w:rPr>
        <w:t xml:space="preserve">
      2. При повторном нарушении порядка лицо, участвующее в деле, может быть удалено из зала судебного заседания по определению суда на все время судебного разбирательства или на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w:t>
      </w:r>
    </w:p>
    <w:p>
      <w:pPr>
        <w:spacing w:after="0"/>
        <w:ind w:left="0"/>
        <w:jc w:val="both"/>
      </w:pPr>
      <w:r>
        <w:rPr>
          <w:rFonts w:ascii="Times New Roman"/>
          <w:b w:val="false"/>
          <w:i w:val="false"/>
          <w:color w:val="000000"/>
          <w:sz w:val="28"/>
        </w:rPr>
        <w:t xml:space="preserve">
      3. Граждане, не участвующие в деле и </w:t>
      </w:r>
      <w:r>
        <w:rPr>
          <w:rFonts w:ascii="Times New Roman"/>
          <w:b w:val="false"/>
          <w:i w:val="false"/>
          <w:color w:val="000000"/>
          <w:sz w:val="28"/>
        </w:rPr>
        <w:t>присутствующие</w:t>
      </w:r>
      <w:r>
        <w:rPr>
          <w:rFonts w:ascii="Times New Roman"/>
          <w:b w:val="false"/>
          <w:i w:val="false"/>
          <w:color w:val="000000"/>
          <w:sz w:val="28"/>
        </w:rPr>
        <w:t xml:space="preserve"> при разбирательстве дела, за повторное нарушение порядка удаляются из зала заседания по распоряжению председательствующего. </w:t>
      </w:r>
    </w:p>
    <w:p>
      <w:pPr>
        <w:spacing w:after="0"/>
        <w:ind w:left="0"/>
        <w:jc w:val="both"/>
      </w:pPr>
      <w:r>
        <w:rPr>
          <w:rFonts w:ascii="Times New Roman"/>
          <w:b w:val="false"/>
          <w:i w:val="false"/>
          <w:color w:val="000000"/>
          <w:sz w:val="28"/>
        </w:rPr>
        <w:t xml:space="preserve">
      4. Исключен Законом РК от 10.12.2009 </w:t>
      </w:r>
      <w:r>
        <w:rPr>
          <w:rFonts w:ascii="Times New Roman"/>
          <w:b w:val="false"/>
          <w:i w:val="false"/>
          <w:color w:val="000000"/>
          <w:sz w:val="28"/>
        </w:rPr>
        <w:t>№ 227-IV</w:t>
      </w:r>
      <w:r>
        <w:rPr>
          <w:rFonts w:ascii="Times New Roman"/>
          <w:b w:val="false"/>
          <w:i w:val="false"/>
          <w:color w:val="000000"/>
          <w:sz w:val="28"/>
        </w:rPr>
        <w:t xml:space="preserve"> (вводится в действие с 01.01.2010).</w:t>
      </w:r>
    </w:p>
    <w:p>
      <w:pPr>
        <w:spacing w:after="0"/>
        <w:ind w:left="0"/>
        <w:jc w:val="both"/>
      </w:pPr>
      <w:r>
        <w:rPr>
          <w:rFonts w:ascii="Times New Roman"/>
          <w:b w:val="false"/>
          <w:i w:val="false"/>
          <w:color w:val="000000"/>
          <w:sz w:val="28"/>
        </w:rPr>
        <w:t xml:space="preserve">
      5. Исключен Законом РК от 10.12.2009 </w:t>
      </w:r>
      <w:r>
        <w:rPr>
          <w:rFonts w:ascii="Times New Roman"/>
          <w:b w:val="false"/>
          <w:i w:val="false"/>
          <w:color w:val="000000"/>
          <w:sz w:val="28"/>
        </w:rPr>
        <w:t>№ 227-IV</w:t>
      </w:r>
      <w:r>
        <w:rPr>
          <w:rFonts w:ascii="Times New Roman"/>
          <w:b w:val="false"/>
          <w:i w:val="false"/>
          <w:color w:val="000000"/>
          <w:sz w:val="28"/>
        </w:rPr>
        <w:t xml:space="preserve"> (вводится в действие с 01.01.2010).</w:t>
      </w:r>
    </w:p>
    <w:p>
      <w:pPr>
        <w:spacing w:after="0"/>
        <w:ind w:left="0"/>
        <w:jc w:val="both"/>
      </w:pPr>
      <w:r>
        <w:rPr>
          <w:rFonts w:ascii="Times New Roman"/>
          <w:b w:val="false"/>
          <w:i w:val="false"/>
          <w:color w:val="000000"/>
          <w:sz w:val="28"/>
        </w:rPr>
        <w:t xml:space="preserve">
      6. При массовом нарушении порядка присутствующими при разбирательстве дела гражданами суд может удалить из зала судебного заседания всех граждан, не участвующих в деле, и рассмотреть дело в закрытом заседании или отложить разбирательство дела.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29.06.2007 </w:t>
      </w:r>
      <w:r>
        <w:rPr>
          <w:rFonts w:ascii="Times New Roman"/>
          <w:b w:val="false"/>
          <w:i w:val="false"/>
          <w:color w:val="ff0000"/>
          <w:sz w:val="28"/>
        </w:rPr>
        <w:t xml:space="preserve">N 270 </w:t>
      </w:r>
      <w:r>
        <w:rPr>
          <w:rFonts w:ascii="Times New Roman"/>
          <w:b w:val="false"/>
          <w:i w:val="false"/>
          <w:color w:val="ff0000"/>
          <w:sz w:val="28"/>
        </w:rPr>
        <w:t xml:space="preserve">(вводятся в действие по истечении 10 дней со дня его официального опубликования);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180. Открытие судебного заседания </w:t>
      </w:r>
    </w:p>
    <w:p>
      <w:pPr>
        <w:spacing w:after="0"/>
        <w:ind w:left="0"/>
        <w:jc w:val="both"/>
      </w:pPr>
      <w:r>
        <w:rPr>
          <w:rFonts w:ascii="Times New Roman"/>
          <w:b w:val="false"/>
          <w:i w:val="false"/>
          <w:color w:val="000000"/>
          <w:sz w:val="28"/>
        </w:rPr>
        <w:t>
      1. 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bookmarkStart w:name="z76" w:id="129"/>
    <w:p>
      <w:pPr>
        <w:spacing w:after="0"/>
        <w:ind w:left="0"/>
        <w:jc w:val="both"/>
      </w:pPr>
      <w:r>
        <w:rPr>
          <w:rFonts w:ascii="Times New Roman"/>
          <w:b w:val="false"/>
          <w:i w:val="false"/>
          <w:color w:val="000000"/>
          <w:sz w:val="28"/>
        </w:rPr>
        <w:t>
      2. При использовании судом средств аудио- или видеозаписи судебного заседания (аудио-, видеопротокола) председательствующий объявляет об этом.</w:t>
      </w:r>
    </w:p>
    <w:bookmarkEnd w:id="129"/>
    <w:p>
      <w:pPr>
        <w:spacing w:after="0"/>
        <w:ind w:left="0"/>
        <w:jc w:val="both"/>
      </w:pPr>
      <w:r>
        <w:rPr>
          <w:rFonts w:ascii="Times New Roman"/>
          <w:b w:val="false"/>
          <w:i w:val="false"/>
          <w:color w:val="000000"/>
          <w:sz w:val="28"/>
        </w:rPr>
        <w:t>
      В случае невозможности использования средств аудио- или видеозаписи судебного заседания секретарь судебного заседания докладывает об этом суду с отражением этих сведений в протоколе судебного заседания.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181. Проверка явки участников процесса </w:t>
      </w:r>
    </w:p>
    <w:p>
      <w:pPr>
        <w:spacing w:after="0"/>
        <w:ind w:left="0"/>
        <w:jc w:val="both"/>
      </w:pPr>
      <w:r>
        <w:rPr>
          <w:rFonts w:ascii="Times New Roman"/>
          <w:b w:val="false"/>
          <w:i w:val="false"/>
          <w:color w:val="000000"/>
          <w:sz w:val="28"/>
        </w:rPr>
        <w:t xml:space="preserve">
      1. Секретарь судебного заседания докладывает суду, кто из вызванных по данному делу лиц явился, извещены ли неявившиеся лица, и какие имеются сведения о причинах их отсутствия. </w:t>
      </w:r>
    </w:p>
    <w:p>
      <w:pPr>
        <w:spacing w:after="0"/>
        <w:ind w:left="0"/>
        <w:jc w:val="both"/>
      </w:pPr>
      <w:r>
        <w:rPr>
          <w:rFonts w:ascii="Times New Roman"/>
          <w:b w:val="false"/>
          <w:i w:val="false"/>
          <w:color w:val="000000"/>
          <w:sz w:val="28"/>
        </w:rPr>
        <w:t xml:space="preserve">
      2. Председательствующий устанавливает личность явившихся, а также проверяет полномочия должностных лиц и представителей. </w:t>
      </w:r>
    </w:p>
    <w:p>
      <w:pPr>
        <w:spacing w:after="0"/>
        <w:ind w:left="0"/>
        <w:jc w:val="both"/>
      </w:pPr>
      <w:r>
        <w:rPr>
          <w:rFonts w:ascii="Times New Roman"/>
          <w:b/>
          <w:i w:val="false"/>
          <w:color w:val="000000"/>
          <w:sz w:val="28"/>
        </w:rPr>
        <w:t xml:space="preserve">Статья 182. Разъяснение переводчику его обязанностей </w:t>
      </w:r>
    </w:p>
    <w:p>
      <w:pPr>
        <w:spacing w:after="0"/>
        <w:ind w:left="0"/>
        <w:jc w:val="both"/>
      </w:pPr>
      <w:r>
        <w:rPr>
          <w:rFonts w:ascii="Times New Roman"/>
          <w:b w:val="false"/>
          <w:i w:val="false"/>
          <w:color w:val="000000"/>
          <w:sz w:val="28"/>
        </w:rPr>
        <w:t xml:space="preserve">
      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участвующих в деле лиц и свидетелей, оглашаемых и имеющихся в деле документов, звукозаписей, заключений экспертов, консультаций специалистов, а также распоряжений судьи, постановлений и решения суда. </w:t>
      </w:r>
    </w:p>
    <w:p>
      <w:pPr>
        <w:spacing w:after="0"/>
        <w:ind w:left="0"/>
        <w:jc w:val="both"/>
      </w:pPr>
      <w:r>
        <w:rPr>
          <w:rFonts w:ascii="Times New Roman"/>
          <w:b w:val="false"/>
          <w:i w:val="false"/>
          <w:color w:val="000000"/>
          <w:sz w:val="28"/>
        </w:rPr>
        <w:t xml:space="preserve">
      2. Председательствующий предупреждает переводчика об ответственности, предусмотренной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своих обязанностей на него может быть наложено административное взыскание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об административных правонарушениях.</w:t>
      </w:r>
    </w:p>
    <w:p>
      <w:pPr>
        <w:spacing w:after="0"/>
        <w:ind w:left="0"/>
        <w:jc w:val="both"/>
      </w:pPr>
      <w:r>
        <w:rPr>
          <w:rFonts w:ascii="Times New Roman"/>
          <w:b/>
          <w:i w:val="false"/>
          <w:color w:val="000000"/>
          <w:sz w:val="28"/>
        </w:rPr>
        <w:t xml:space="preserve">Статья 183. Удаление свидетелей из зала судебного заседания </w:t>
      </w:r>
    </w:p>
    <w:p>
      <w:pPr>
        <w:spacing w:after="0"/>
        <w:ind w:left="0"/>
        <w:jc w:val="both"/>
      </w:pPr>
      <w:r>
        <w:rPr>
          <w:rFonts w:ascii="Times New Roman"/>
          <w:b w:val="false"/>
          <w:i w:val="false"/>
          <w:color w:val="000000"/>
          <w:sz w:val="28"/>
        </w:rPr>
        <w:t xml:space="preserve">
      Явившиеся свидетели удаляются из зала судебного заседания. Председательствующий принимает меры к тому, чтобы допрошенные свидетели не общались с недопрошенными свидетелями. </w:t>
      </w:r>
    </w:p>
    <w:p>
      <w:pPr>
        <w:spacing w:after="0"/>
        <w:ind w:left="0"/>
        <w:jc w:val="both"/>
      </w:pPr>
      <w:r>
        <w:rPr>
          <w:rFonts w:ascii="Times New Roman"/>
          <w:b/>
          <w:i w:val="false"/>
          <w:color w:val="000000"/>
          <w:sz w:val="28"/>
        </w:rPr>
        <w:t xml:space="preserve">Статья 184. Объявление состава суда и разъяснение права отвода </w:t>
      </w:r>
    </w:p>
    <w:p>
      <w:pPr>
        <w:spacing w:after="0"/>
        <w:ind w:left="0"/>
        <w:jc w:val="both"/>
      </w:pPr>
      <w:r>
        <w:rPr>
          <w:rFonts w:ascii="Times New Roman"/>
          <w:b w:val="false"/>
          <w:i w:val="false"/>
          <w:color w:val="000000"/>
          <w:sz w:val="28"/>
        </w:rPr>
        <w:t xml:space="preserve">
      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 </w:t>
      </w:r>
    </w:p>
    <w:p>
      <w:pPr>
        <w:spacing w:after="0"/>
        <w:ind w:left="0"/>
        <w:jc w:val="both"/>
      </w:pPr>
      <w:r>
        <w:rPr>
          <w:rFonts w:ascii="Times New Roman"/>
          <w:b w:val="false"/>
          <w:i w:val="false"/>
          <w:color w:val="000000"/>
          <w:sz w:val="28"/>
        </w:rPr>
        <w:t xml:space="preserve">
      2. Основания для отводов, порядок разрешения заявленного отвода и последствия удовлетворения таких заявлений определяются статьями 40-43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185. Разъяснение лицам, участвующим в деле, их прав и обязанностей</w:t>
      </w:r>
    </w:p>
    <w:p>
      <w:pPr>
        <w:spacing w:after="0"/>
        <w:ind w:left="0"/>
        <w:jc w:val="both"/>
      </w:pPr>
      <w:r>
        <w:rPr>
          <w:rFonts w:ascii="Times New Roman"/>
          <w:b w:val="false"/>
          <w:i w:val="false"/>
          <w:color w:val="000000"/>
          <w:sz w:val="28"/>
        </w:rPr>
        <w:t>
      Председательствующий разъясняет лицам, участвующим в деле, и представителям их процессуальные права и обязанности, в том числе сторонам, их право разрешить спор в порядке медиации либо обратиться за разрешением данного спора в арбитраж или третейский суд и последствия такого действия.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в редакции Закона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186. Разрешение судом ходатайств лиц, участвующих в деле </w:t>
      </w:r>
    </w:p>
    <w:p>
      <w:pPr>
        <w:spacing w:after="0"/>
        <w:ind w:left="0"/>
        <w:jc w:val="both"/>
      </w:pPr>
      <w:r>
        <w:rPr>
          <w:rFonts w:ascii="Times New Roman"/>
          <w:b w:val="false"/>
          <w:i w:val="false"/>
          <w:color w:val="000000"/>
          <w:sz w:val="28"/>
        </w:rPr>
        <w:t xml:space="preserve">
      Ходатайства лиц, участвующих в деле, и представителей по вопросам, связанным с разбирательством дела, разрешаются определениями суда после заслушивания мнений других лиц, участвующих в деле. </w:t>
      </w:r>
    </w:p>
    <w:p>
      <w:pPr>
        <w:spacing w:after="0"/>
        <w:ind w:left="0"/>
        <w:jc w:val="both"/>
      </w:pPr>
      <w:r>
        <w:rPr>
          <w:rFonts w:ascii="Times New Roman"/>
          <w:b/>
          <w:i w:val="false"/>
          <w:color w:val="000000"/>
          <w:sz w:val="28"/>
        </w:rPr>
        <w:t xml:space="preserve">Статья 187. Последствия неявки в судебное заседание лиц, участвующих в деле, и представителей </w:t>
      </w:r>
    </w:p>
    <w:p>
      <w:pPr>
        <w:spacing w:after="0"/>
        <w:ind w:left="0"/>
        <w:jc w:val="both"/>
      </w:pPr>
      <w:r>
        <w:rPr>
          <w:rFonts w:ascii="Times New Roman"/>
          <w:b w:val="false"/>
          <w:i w:val="false"/>
          <w:color w:val="000000"/>
          <w:sz w:val="28"/>
        </w:rPr>
        <w:t xml:space="preserve">
      1. Лица, участвующие в деле, обязаны известить суд о причинах неявки и представить доказательства уважительности этих причин. </w:t>
      </w:r>
    </w:p>
    <w:p>
      <w:pPr>
        <w:spacing w:after="0"/>
        <w:ind w:left="0"/>
        <w:jc w:val="both"/>
      </w:pPr>
      <w:r>
        <w:rPr>
          <w:rFonts w:ascii="Times New Roman"/>
          <w:b w:val="false"/>
          <w:i w:val="false"/>
          <w:color w:val="000000"/>
          <w:sz w:val="28"/>
        </w:rPr>
        <w:t xml:space="preserve">
      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 </w:t>
      </w:r>
    </w:p>
    <w:p>
      <w:pPr>
        <w:spacing w:after="0"/>
        <w:ind w:left="0"/>
        <w:jc w:val="both"/>
      </w:pPr>
      <w:r>
        <w:rPr>
          <w:rFonts w:ascii="Times New Roman"/>
          <w:b w:val="false"/>
          <w:i w:val="false"/>
          <w:color w:val="000000"/>
          <w:sz w:val="28"/>
        </w:rPr>
        <w:t xml:space="preserve">
      3. Если лица, участвующие в деле, надлежащим образом извещены о времени и месте судебного заседания, суд откладывает разбирательство дела в случае признания причин их неявки уважительными. </w:t>
      </w:r>
    </w:p>
    <w:p>
      <w:pPr>
        <w:spacing w:after="0"/>
        <w:ind w:left="0"/>
        <w:jc w:val="both"/>
      </w:pPr>
      <w:r>
        <w:rPr>
          <w:rFonts w:ascii="Times New Roman"/>
          <w:b w:val="false"/>
          <w:i w:val="false"/>
          <w:color w:val="000000"/>
          <w:sz w:val="28"/>
        </w:rPr>
        <w:t xml:space="preserve">
      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 Суд вправе рассмотреть дело в отсутствие ответчика, надлежащим образом извещенного о времени и месте судебного заседания, в порядке заочного производства, если сведения о причинах неявки отсутствуют, либо суд признает причины его неявки неуважительными, либо признает, что ответчик умышленно затягивает производство по делу. </w:t>
      </w:r>
    </w:p>
    <w:p>
      <w:pPr>
        <w:spacing w:after="0"/>
        <w:ind w:left="0"/>
        <w:jc w:val="both"/>
      </w:pPr>
      <w:r>
        <w:rPr>
          <w:rFonts w:ascii="Times New Roman"/>
          <w:b w:val="false"/>
          <w:i w:val="false"/>
          <w:color w:val="000000"/>
          <w:sz w:val="28"/>
        </w:rPr>
        <w:t xml:space="preserve">
      5. Стороны вправе в письменной форме просить суд о рассмотрении дела в их отсутствие и направлении им копии решения. Суд может признать обязательным участие сторон в судебном заседании, если это необходимо по обстоятельствам дела. </w:t>
      </w:r>
    </w:p>
    <w:p>
      <w:pPr>
        <w:spacing w:after="0"/>
        <w:ind w:left="0"/>
        <w:jc w:val="both"/>
      </w:pPr>
      <w:r>
        <w:rPr>
          <w:rFonts w:ascii="Times New Roman"/>
          <w:b w:val="false"/>
          <w:i w:val="false"/>
          <w:color w:val="000000"/>
          <w:sz w:val="28"/>
        </w:rPr>
        <w:t xml:space="preserve">
      6. Неявка представителя лица, 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лица, участвующего в деле, в связи с неявкой его представителя по уважительной причине. </w:t>
      </w:r>
    </w:p>
    <w:p>
      <w:pPr>
        <w:spacing w:after="0"/>
        <w:ind w:left="0"/>
        <w:jc w:val="both"/>
      </w:pPr>
      <w:r>
        <w:rPr>
          <w:rFonts w:ascii="Times New Roman"/>
          <w:b/>
          <w:i w:val="false"/>
          <w:color w:val="000000"/>
          <w:sz w:val="28"/>
        </w:rPr>
        <w:t>Статья 188. Последствия неявки в судебное заседание свидетеля, эксперта, специалиста, переводчика</w:t>
      </w:r>
    </w:p>
    <w:p>
      <w:pPr>
        <w:spacing w:after="0"/>
        <w:ind w:left="0"/>
        <w:jc w:val="both"/>
      </w:pPr>
      <w:r>
        <w:rPr>
          <w:rFonts w:ascii="Times New Roman"/>
          <w:b w:val="false"/>
          <w:i w:val="false"/>
          <w:color w:val="000000"/>
          <w:sz w:val="28"/>
        </w:rPr>
        <w:t xml:space="preserve">
      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о его отложении. </w:t>
      </w:r>
    </w:p>
    <w:p>
      <w:pPr>
        <w:spacing w:after="0"/>
        <w:ind w:left="0"/>
        <w:jc w:val="both"/>
      </w:pPr>
      <w:r>
        <w:rPr>
          <w:rFonts w:ascii="Times New Roman"/>
          <w:b w:val="false"/>
          <w:i w:val="false"/>
          <w:color w:val="000000"/>
          <w:sz w:val="28"/>
        </w:rPr>
        <w:t xml:space="preserve">
      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 </w:t>
      </w:r>
    </w:p>
    <w:p>
      <w:pPr>
        <w:spacing w:after="0"/>
        <w:ind w:left="0"/>
        <w:jc w:val="both"/>
      </w:pPr>
      <w:r>
        <w:rPr>
          <w:rFonts w:ascii="Times New Roman"/>
          <w:b w:val="false"/>
          <w:i w:val="false"/>
          <w:color w:val="000000"/>
          <w:sz w:val="28"/>
        </w:rPr>
        <w:t xml:space="preserve">
      3. Если вызванный свидетель, эксперт, специалист или переводчик не явился в судебное заседание по причинам, признанным судом неуважительными, они могут быть подвергнуты административному взысканию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об административных правонарушениях. Они могут быть подвергнуты также принудительному приводу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xml:space="preserve">
      4. За отказ или уклонение от дачи показаний в суде свидетель несет уголовную ответственность в соответствии со </w:t>
      </w:r>
      <w:r>
        <w:rPr>
          <w:rFonts w:ascii="Times New Roman"/>
          <w:b w:val="false"/>
          <w:i w:val="false"/>
          <w:color w:val="000000"/>
          <w:sz w:val="28"/>
        </w:rPr>
        <w:t>статьей 421</w:t>
      </w:r>
      <w:r>
        <w:rPr>
          <w:rFonts w:ascii="Times New Roman"/>
          <w:b w:val="false"/>
          <w:i w:val="false"/>
          <w:color w:val="000000"/>
          <w:sz w:val="28"/>
        </w:rPr>
        <w:t xml:space="preserve"> Уголовного кодекса Республики Казахстан за исключением случаев, предусмотренных </w:t>
      </w:r>
      <w:r>
        <w:rPr>
          <w:rFonts w:ascii="Times New Roman"/>
          <w:b w:val="false"/>
          <w:i w:val="false"/>
          <w:color w:val="000000"/>
          <w:sz w:val="28"/>
        </w:rPr>
        <w:t>статьей 17</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изменениями, внесенными законами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189. Отложение разбирательства дела </w:t>
      </w:r>
    </w:p>
    <w:p>
      <w:pPr>
        <w:spacing w:after="0"/>
        <w:ind w:left="0"/>
        <w:jc w:val="both"/>
      </w:pPr>
      <w:r>
        <w:rPr>
          <w:rFonts w:ascii="Times New Roman"/>
          <w:b w:val="false"/>
          <w:i w:val="false"/>
          <w:color w:val="000000"/>
          <w:sz w:val="28"/>
        </w:rPr>
        <w:t xml:space="preserve">
      1. Отложение разбирательства дела допускается в случаях, предусмотренных настоящим Кодексом, а также если суд сочтет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необходимости совершения каких-либо иных процессуальных действий. </w:t>
      </w:r>
    </w:p>
    <w:p>
      <w:pPr>
        <w:spacing w:after="0"/>
        <w:ind w:left="0"/>
        <w:jc w:val="both"/>
      </w:pPr>
      <w:r>
        <w:rPr>
          <w:rFonts w:ascii="Times New Roman"/>
          <w:b w:val="false"/>
          <w:i w:val="false"/>
          <w:color w:val="000000"/>
          <w:sz w:val="28"/>
        </w:rPr>
        <w:t xml:space="preserve">
      2. При отложении дела назначается день нового судебного заседания с учетом времени, позволяющего обеспечить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 </w:t>
      </w:r>
    </w:p>
    <w:p>
      <w:pPr>
        <w:spacing w:after="0"/>
        <w:ind w:left="0"/>
        <w:jc w:val="both"/>
      </w:pPr>
      <w:r>
        <w:rPr>
          <w:rFonts w:ascii="Times New Roman"/>
          <w:b/>
          <w:i w:val="false"/>
          <w:color w:val="000000"/>
          <w:sz w:val="28"/>
        </w:rPr>
        <w:t xml:space="preserve">Статья 190. Допрос свидетелей при отложении разбирательства дела </w:t>
      </w:r>
    </w:p>
    <w:p>
      <w:pPr>
        <w:spacing w:after="0"/>
        <w:ind w:left="0"/>
        <w:jc w:val="both"/>
      </w:pPr>
      <w:r>
        <w:rPr>
          <w:rFonts w:ascii="Times New Roman"/>
          <w:b w:val="false"/>
          <w:i w:val="false"/>
          <w:color w:val="000000"/>
          <w:sz w:val="28"/>
        </w:rPr>
        <w:t xml:space="preserve">
      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случаях необходимости. </w:t>
      </w:r>
    </w:p>
    <w:p>
      <w:pPr>
        <w:spacing w:after="0"/>
        <w:ind w:left="0"/>
        <w:jc w:val="both"/>
      </w:pPr>
      <w:r>
        <w:rPr>
          <w:rFonts w:ascii="Times New Roman"/>
          <w:b/>
          <w:i w:val="false"/>
          <w:color w:val="000000"/>
          <w:sz w:val="28"/>
        </w:rPr>
        <w:t xml:space="preserve">Статья 191. Разъяснение эксперту и специалисту их прав и обязанностей </w:t>
      </w:r>
    </w:p>
    <w:p>
      <w:pPr>
        <w:spacing w:after="0"/>
        <w:ind w:left="0"/>
        <w:jc w:val="both"/>
      </w:pPr>
      <w:r>
        <w:rPr>
          <w:rFonts w:ascii="Times New Roman"/>
          <w:b w:val="false"/>
          <w:i w:val="false"/>
          <w:color w:val="000000"/>
          <w:sz w:val="28"/>
        </w:rPr>
        <w:t xml:space="preserve">
      Председательствующий разъясняет эксперту и специалисту их права и обязанности, предупреждает эксперта об </w:t>
      </w:r>
      <w:r>
        <w:rPr>
          <w:rFonts w:ascii="Times New Roman"/>
          <w:b w:val="false"/>
          <w:i w:val="false"/>
          <w:color w:val="000000"/>
          <w:sz w:val="28"/>
        </w:rPr>
        <w:t>уголовной ответственности</w:t>
      </w:r>
      <w:r>
        <w:rPr>
          <w:rFonts w:ascii="Times New Roman"/>
          <w:b w:val="false"/>
          <w:i w:val="false"/>
          <w:color w:val="000000"/>
          <w:sz w:val="28"/>
        </w:rPr>
        <w:t xml:space="preserve"> за дачу заведомо ложного заключения, о чем у эксперта отбирается подписка. Подписка приобщается к протоколу судебного заседания. </w:t>
      </w:r>
    </w:p>
    <w:p>
      <w:pPr>
        <w:spacing w:after="0"/>
        <w:ind w:left="0"/>
        <w:jc w:val="both"/>
      </w:pPr>
      <w:r>
        <w:rPr>
          <w:rFonts w:ascii="Times New Roman"/>
          <w:b/>
          <w:i w:val="false"/>
          <w:color w:val="000000"/>
          <w:sz w:val="28"/>
        </w:rPr>
        <w:t xml:space="preserve">Статья 192. Начало рассмотрения дела по существу </w:t>
      </w:r>
    </w:p>
    <w:p>
      <w:pPr>
        <w:spacing w:after="0"/>
        <w:ind w:left="0"/>
        <w:jc w:val="both"/>
      </w:pPr>
      <w:r>
        <w:rPr>
          <w:rFonts w:ascii="Times New Roman"/>
          <w:b w:val="false"/>
          <w:i w:val="false"/>
          <w:color w:val="000000"/>
          <w:sz w:val="28"/>
        </w:rPr>
        <w:t>
      Рассмотрение дела по существу начинается с выяснения председательствующим вопросов о том, поддерживает ли истец свои требования, признает ли ответчик требования истца, и не желают ли стороны окончить дело мировым соглашением или передать дело на рассмотрение в арбитраж или третейский суд либо разрешить спор в порядке медиации.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в редакции Закона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 Статья 193. Отказ истца от иска, признание иска ответчиком, мировое соглашение сторон и соглашение об урегулировании спора (конфликта) в порядке медиации</w:t>
      </w:r>
    </w:p>
    <w:p>
      <w:pPr>
        <w:spacing w:after="0"/>
        <w:ind w:left="0"/>
        <w:jc w:val="both"/>
      </w:pPr>
      <w:r>
        <w:rPr>
          <w:rFonts w:ascii="Times New Roman"/>
          <w:b w:val="false"/>
          <w:i w:val="false"/>
          <w:color w:val="ff0000"/>
          <w:sz w:val="28"/>
        </w:rPr>
        <w:t xml:space="preserve">
      Сноска. Заголовок статьи 193 с изменением, внесенным Законом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p>
    <w:p>
      <w:pPr>
        <w:spacing w:after="0"/>
        <w:ind w:left="0"/>
        <w:jc w:val="both"/>
      </w:pPr>
      <w:r>
        <w:rPr>
          <w:rFonts w:ascii="Times New Roman"/>
          <w:b w:val="false"/>
          <w:i w:val="false"/>
          <w:color w:val="000000"/>
          <w:sz w:val="28"/>
        </w:rPr>
        <w:t>
       1. Заявление истца об отказе от иска, признание иска ответчиком или условия мирового соглашения сторон либо условия соглашения об урегулировании спора (конфликта) в порядке медиации подаются в письменном виде, которые приобщаются к материалам дела, о чем указывается в протоколе судебного заседания.</w:t>
      </w:r>
    </w:p>
    <w:p>
      <w:pPr>
        <w:spacing w:after="0"/>
        <w:ind w:left="0"/>
        <w:jc w:val="both"/>
      </w:pPr>
      <w:r>
        <w:rPr>
          <w:rFonts w:ascii="Times New Roman"/>
          <w:b w:val="false"/>
          <w:i w:val="false"/>
          <w:color w:val="000000"/>
          <w:sz w:val="28"/>
        </w:rPr>
        <w:t xml:space="preserve">
      2. До принятия отказа от иска либо признания иска или утверждения мирового соглашения сторон, соглашения об урегулировании спора (конфликта) в порядке медиации суд разъясняет истцу, ответчику или сторонам последствия соответствующих процессуальных действий. </w:t>
      </w:r>
    </w:p>
    <w:p>
      <w:pPr>
        <w:spacing w:after="0"/>
        <w:ind w:left="0"/>
        <w:jc w:val="both"/>
      </w:pPr>
      <w:r>
        <w:rPr>
          <w:rFonts w:ascii="Times New Roman"/>
          <w:b w:val="false"/>
          <w:i w:val="false"/>
          <w:color w:val="000000"/>
          <w:sz w:val="28"/>
        </w:rPr>
        <w:t xml:space="preserve">
      3. О принятии отказа от иска, утверждении мирового соглашения сторон или соглашения об урегулировании спора (конфликта) в порядке медиации суд выносит определение, которым одновременно прекращает производство по делу. В определении должны быть указаны условия утверждаемого судом мирового соглашения сторон или соглашения об урегулировании спора (конфликта) в порядке медиации. </w:t>
      </w:r>
    </w:p>
    <w:p>
      <w:pPr>
        <w:spacing w:after="0"/>
        <w:ind w:left="0"/>
        <w:jc w:val="both"/>
      </w:pPr>
      <w:r>
        <w:rPr>
          <w:rFonts w:ascii="Times New Roman"/>
          <w:b w:val="false"/>
          <w:i w:val="false"/>
          <w:color w:val="000000"/>
          <w:sz w:val="28"/>
        </w:rPr>
        <w:t xml:space="preserve">
      4. При признании ответчиком иска и принятии его судом выносится решение об удовлетворении заявленных требований. </w:t>
      </w:r>
    </w:p>
    <w:p>
      <w:pPr>
        <w:spacing w:after="0"/>
        <w:ind w:left="0"/>
        <w:jc w:val="both"/>
      </w:pPr>
      <w:r>
        <w:rPr>
          <w:rFonts w:ascii="Times New Roman"/>
          <w:b w:val="false"/>
          <w:i w:val="false"/>
          <w:color w:val="000000"/>
          <w:sz w:val="28"/>
        </w:rPr>
        <w:t xml:space="preserve">
      5. В случаях непринятия судом отказа истца от иска, признания иска, неутверждения мирового соглашения или соглашения сторон об урегулировании спора (конфликта) в порядке медиации по основаниям, предусмотренным частью второй </w:t>
      </w:r>
      <w:r>
        <w:rPr>
          <w:rFonts w:ascii="Times New Roman"/>
          <w:b w:val="false"/>
          <w:i w:val="false"/>
          <w:color w:val="000000"/>
          <w:sz w:val="28"/>
        </w:rPr>
        <w:t>статьи 49</w:t>
      </w:r>
      <w:r>
        <w:rPr>
          <w:rFonts w:ascii="Times New Roman"/>
          <w:b w:val="false"/>
          <w:i w:val="false"/>
          <w:color w:val="000000"/>
          <w:sz w:val="28"/>
        </w:rPr>
        <w:t xml:space="preserve"> настоящего Кодекса, суд выносит об этом определение и продолжает рассмотрение дела по существу.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законом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194. Объяснение лиц, участвующих в деле </w:t>
      </w:r>
    </w:p>
    <w:p>
      <w:pPr>
        <w:spacing w:after="0"/>
        <w:ind w:left="0"/>
        <w:jc w:val="both"/>
      </w:pPr>
      <w:r>
        <w:rPr>
          <w:rFonts w:ascii="Times New Roman"/>
          <w:b w:val="false"/>
          <w:i w:val="false"/>
          <w:color w:val="000000"/>
          <w:sz w:val="28"/>
        </w:rPr>
        <w:t xml:space="preserve">
      1. Суд заслушивает объяснения истца и участвующего на его стороне третьего лица, ответчика и участвующего на его стороне третьего лица, а также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интересов других лиц, дают объяснения первыми. Лица, участвующие в деле, вправе задавать друг другу вопросы. </w:t>
      </w:r>
    </w:p>
    <w:p>
      <w:pPr>
        <w:spacing w:after="0"/>
        <w:ind w:left="0"/>
        <w:jc w:val="both"/>
      </w:pPr>
      <w:r>
        <w:rPr>
          <w:rFonts w:ascii="Times New Roman"/>
          <w:b w:val="false"/>
          <w:i w:val="false"/>
          <w:color w:val="000000"/>
          <w:sz w:val="28"/>
        </w:rPr>
        <w:t>
      2. Письменные объяснения лиц, участвующих в деле, а также объяснения, полученные судом в порядке, предусмотренном статьями 73 и 76 настоящего Кодекса, оглашаются председательствующим.</w:t>
      </w:r>
    </w:p>
    <w:p>
      <w:pPr>
        <w:spacing w:after="0"/>
        <w:ind w:left="0"/>
        <w:jc w:val="both"/>
      </w:pPr>
      <w:r>
        <w:rPr>
          <w:rFonts w:ascii="Times New Roman"/>
          <w:b w:val="false"/>
          <w:i w:val="false"/>
          <w:color w:val="000000"/>
          <w:sz w:val="28"/>
        </w:rPr>
        <w:t>
      3. Объяснения участвующих в деле лиц могут быть получены судом в режиме реального времени посредством видеосвязи через суд по месту нахождения данных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195. Установление порядка исследования доказательств </w:t>
      </w:r>
    </w:p>
    <w:p>
      <w:pPr>
        <w:spacing w:after="0"/>
        <w:ind w:left="0"/>
        <w:jc w:val="both"/>
      </w:pPr>
      <w:r>
        <w:rPr>
          <w:rFonts w:ascii="Times New Roman"/>
          <w:b w:val="false"/>
          <w:i w:val="false"/>
          <w:color w:val="000000"/>
          <w:sz w:val="28"/>
        </w:rPr>
        <w:t xml:space="preserve">
      Суд, заслушав объяснения лиц, участвующих в деле, и с учетом их мнений устанавливает порядок исследования иных доказательств. </w:t>
      </w:r>
    </w:p>
    <w:p>
      <w:pPr>
        <w:spacing w:after="0"/>
        <w:ind w:left="0"/>
        <w:jc w:val="both"/>
      </w:pPr>
      <w:r>
        <w:rPr>
          <w:rFonts w:ascii="Times New Roman"/>
          <w:b/>
          <w:i w:val="false"/>
          <w:color w:val="000000"/>
          <w:sz w:val="28"/>
        </w:rPr>
        <w:t xml:space="preserve">Статья 196. Предупреждение свидетеля об ответственности за отказ от дачи показаний и за дачу заведомо ложных показаний </w:t>
      </w:r>
    </w:p>
    <w:p>
      <w:pPr>
        <w:spacing w:after="0"/>
        <w:ind w:left="0"/>
        <w:jc w:val="both"/>
      </w:pPr>
      <w:r>
        <w:rPr>
          <w:rFonts w:ascii="Times New Roman"/>
          <w:b w:val="false"/>
          <w:i w:val="false"/>
          <w:color w:val="000000"/>
          <w:sz w:val="28"/>
        </w:rPr>
        <w:t xml:space="preserve">
      1. До допроса свидетеля председательствующий устанавливает личность свидетеля, разъясняет его обязанности и права и предупреждает его об </w:t>
      </w:r>
      <w:r>
        <w:rPr>
          <w:rFonts w:ascii="Times New Roman"/>
          <w:b w:val="false"/>
          <w:i w:val="false"/>
          <w:color w:val="000000"/>
          <w:sz w:val="28"/>
        </w:rPr>
        <w:t xml:space="preserve">уголовной ответственности </w:t>
      </w:r>
      <w:r>
        <w:rPr>
          <w:rFonts w:ascii="Times New Roman"/>
          <w:b w:val="false"/>
          <w:i w:val="false"/>
          <w:color w:val="000000"/>
          <w:sz w:val="28"/>
        </w:rPr>
        <w:t xml:space="preserve">за отказ от дачи показаний и за дачу заведомо ложных показаний. Свидетелю разъясняется также, что он вправе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доверившихся им на исповеди. Свидетель приносит клятву следующего содержания: "Я клянусь суду рассказать все известное мне по делу, говорить только правду, всю правду и ничего, кроме правды.". У свидетеля отбирается подписка о том, что ему разъяснены его обязанности и ответственность. Подписка приобщается к протоколу судебного заседания. </w:t>
      </w:r>
    </w:p>
    <w:p>
      <w:pPr>
        <w:spacing w:after="0"/>
        <w:ind w:left="0"/>
        <w:jc w:val="both"/>
      </w:pPr>
      <w:r>
        <w:rPr>
          <w:rFonts w:ascii="Times New Roman"/>
          <w:b w:val="false"/>
          <w:i w:val="false"/>
          <w:color w:val="000000"/>
          <w:sz w:val="28"/>
        </w:rPr>
        <w:t xml:space="preserve">
      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показаний и за дачу заведомо ложных показаний.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с изменениями, внесенными Законом РК от 29 июня 2007 года </w:t>
      </w:r>
      <w:r>
        <w:rPr>
          <w:rFonts w:ascii="Times New Roman"/>
          <w:b w:val="false"/>
          <w:i w:val="false"/>
          <w:color w:val="ff0000"/>
          <w:sz w:val="28"/>
        </w:rPr>
        <w:t xml:space="preserve">N 270 </w:t>
      </w:r>
      <w:r>
        <w:rPr>
          <w:rFonts w:ascii="Times New Roman"/>
          <w:b w:val="false"/>
          <w:i w:val="false"/>
          <w:color w:val="ff0000"/>
          <w:sz w:val="28"/>
        </w:rPr>
        <w:t xml:space="preserve">(вводится в действие по истечении 10 дней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197. Порядок допроса свидетеля </w:t>
      </w:r>
    </w:p>
    <w:p>
      <w:pPr>
        <w:spacing w:after="0"/>
        <w:ind w:left="0"/>
        <w:jc w:val="both"/>
      </w:pPr>
      <w:r>
        <w:rPr>
          <w:rFonts w:ascii="Times New Roman"/>
          <w:b w:val="false"/>
          <w:i w:val="false"/>
          <w:color w:val="000000"/>
          <w:sz w:val="28"/>
        </w:rPr>
        <w:t xml:space="preserve">
      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 </w:t>
      </w:r>
    </w:p>
    <w:p>
      <w:pPr>
        <w:spacing w:after="0"/>
        <w:ind w:left="0"/>
        <w:jc w:val="both"/>
      </w:pPr>
      <w:r>
        <w:rPr>
          <w:rFonts w:ascii="Times New Roman"/>
          <w:b w:val="false"/>
          <w:i w:val="false"/>
          <w:color w:val="000000"/>
          <w:sz w:val="28"/>
        </w:rPr>
        <w:t xml:space="preserve">
      2. Председательствующий выясняет отношение свидетеля к лицам, участвующим в деле, и предлагает свидетелю сообщить суду все, что ему лично известно по делу. </w:t>
      </w:r>
    </w:p>
    <w:p>
      <w:pPr>
        <w:spacing w:after="0"/>
        <w:ind w:left="0"/>
        <w:jc w:val="both"/>
      </w:pPr>
      <w:r>
        <w:rPr>
          <w:rFonts w:ascii="Times New Roman"/>
          <w:b w:val="false"/>
          <w:i w:val="false"/>
          <w:color w:val="000000"/>
          <w:sz w:val="28"/>
        </w:rPr>
        <w:t xml:space="preserve">
      3. После этого свидетелю могут быть заданы вопросы. Первым задает вопросы лицо, по заявлению которого вызван свидетель, и его представитель, а затем другие лица, участвующие в деле, и представители. Судья вправе задавать вопросы свидетелю в любой момент его допроса. </w:t>
      </w:r>
    </w:p>
    <w:p>
      <w:pPr>
        <w:spacing w:after="0"/>
        <w:ind w:left="0"/>
        <w:jc w:val="both"/>
      </w:pPr>
      <w:r>
        <w:rPr>
          <w:rFonts w:ascii="Times New Roman"/>
          <w:b w:val="false"/>
          <w:i w:val="false"/>
          <w:color w:val="000000"/>
          <w:sz w:val="28"/>
        </w:rPr>
        <w:t xml:space="preserve">
      4. В случае необходимости суд может вторично допросить свидетеля в том же или следующем заседании, а также произвести очную ставку между свидетелями для выяснения противоречий в их показаниях. </w:t>
      </w:r>
    </w:p>
    <w:p>
      <w:pPr>
        <w:spacing w:after="0"/>
        <w:ind w:left="0"/>
        <w:jc w:val="both"/>
      </w:pPr>
      <w:r>
        <w:rPr>
          <w:rFonts w:ascii="Times New Roman"/>
          <w:b w:val="false"/>
          <w:i w:val="false"/>
          <w:color w:val="000000"/>
          <w:sz w:val="28"/>
        </w:rPr>
        <w:t xml:space="preserve">
      5. Допрошенный свидетель остается в зале судебного заседания до окончания разбирательства дела, если суд не разрешит ему удалиться раньше. </w:t>
      </w:r>
    </w:p>
    <w:p>
      <w:pPr>
        <w:spacing w:after="0"/>
        <w:ind w:left="0"/>
        <w:jc w:val="both"/>
      </w:pPr>
      <w:r>
        <w:rPr>
          <w:rFonts w:ascii="Times New Roman"/>
          <w:b/>
          <w:i w:val="false"/>
          <w:color w:val="000000"/>
          <w:sz w:val="28"/>
        </w:rPr>
        <w:t xml:space="preserve">Статья 198. Использование свидетелем письменных материалов </w:t>
      </w:r>
    </w:p>
    <w:p>
      <w:pPr>
        <w:spacing w:after="0"/>
        <w:ind w:left="0"/>
        <w:jc w:val="both"/>
      </w:pPr>
      <w:r>
        <w:rPr>
          <w:rFonts w:ascii="Times New Roman"/>
          <w:b w:val="false"/>
          <w:i w:val="false"/>
          <w:color w:val="000000"/>
          <w:sz w:val="28"/>
        </w:rPr>
        <w:t xml:space="preserve">
      1. Свидетель при даче показаний может пользоваться письменными материалами в тех случаях, когда показания связаны с какими-либо цифровыми или другими данными, которые трудно удержать в памяти. Эти материалы предъявляются суду и лицам, участвующим в деле, и могут быть приобщены к делу по определению суда. </w:t>
      </w:r>
    </w:p>
    <w:p>
      <w:pPr>
        <w:spacing w:after="0"/>
        <w:ind w:left="0"/>
        <w:jc w:val="both"/>
      </w:pPr>
      <w:r>
        <w:rPr>
          <w:rFonts w:ascii="Times New Roman"/>
          <w:b w:val="false"/>
          <w:i w:val="false"/>
          <w:color w:val="000000"/>
          <w:sz w:val="28"/>
        </w:rPr>
        <w:t xml:space="preserve">
      2. Свидетелю разрешается прочтение имеющихся у него документов, относящихся к его показаниям. Эти документы предъявляются суду и по его определению могут быть приобщены к </w:t>
      </w:r>
    </w:p>
    <w:p>
      <w:pPr>
        <w:spacing w:after="0"/>
        <w:ind w:left="0"/>
        <w:jc w:val="both"/>
      </w:pPr>
      <w:r>
        <w:rPr>
          <w:rFonts w:ascii="Times New Roman"/>
          <w:b w:val="false"/>
          <w:i w:val="false"/>
          <w:color w:val="000000"/>
          <w:sz w:val="28"/>
        </w:rPr>
        <w:t xml:space="preserve">
      делу. </w:t>
      </w:r>
    </w:p>
    <w:p>
      <w:pPr>
        <w:spacing w:after="0"/>
        <w:ind w:left="0"/>
        <w:jc w:val="both"/>
      </w:pPr>
      <w:r>
        <w:rPr>
          <w:rFonts w:ascii="Times New Roman"/>
          <w:b/>
          <w:i w:val="false"/>
          <w:color w:val="000000"/>
          <w:sz w:val="28"/>
        </w:rPr>
        <w:t xml:space="preserve">Статья 199. Допрос несовершеннолетнего свидетеля </w:t>
      </w:r>
    </w:p>
    <w:p>
      <w:pPr>
        <w:spacing w:after="0"/>
        <w:ind w:left="0"/>
        <w:jc w:val="both"/>
      </w:pPr>
      <w:r>
        <w:rPr>
          <w:rFonts w:ascii="Times New Roman"/>
          <w:b w:val="false"/>
          <w:i w:val="false"/>
          <w:color w:val="000000"/>
          <w:sz w:val="28"/>
        </w:rPr>
        <w:t>
      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педагога и законных представителей, которые вызываются в суд. Указанные лица могут с разрешения председательствующего задавать свидетелю вопросы.</w:t>
      </w:r>
    </w:p>
    <w:p>
      <w:pPr>
        <w:spacing w:after="0"/>
        <w:ind w:left="0"/>
        <w:jc w:val="both"/>
      </w:pPr>
      <w:r>
        <w:rPr>
          <w:rFonts w:ascii="Times New Roman"/>
          <w:b w:val="false"/>
          <w:i w:val="false"/>
          <w:color w:val="000000"/>
          <w:sz w:val="28"/>
        </w:rPr>
        <w:t xml:space="preserve">
      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 </w:t>
      </w:r>
    </w:p>
    <w:p>
      <w:pPr>
        <w:spacing w:after="0"/>
        <w:ind w:left="0"/>
        <w:jc w:val="both"/>
      </w:pPr>
      <w:r>
        <w:rPr>
          <w:rFonts w:ascii="Times New Roman"/>
          <w:b w:val="false"/>
          <w:i w:val="false"/>
          <w:color w:val="000000"/>
          <w:sz w:val="28"/>
        </w:rPr>
        <w:t>
      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200. Оглашение показаний свидетеля </w:t>
      </w:r>
    </w:p>
    <w:p>
      <w:pPr>
        <w:spacing w:after="0"/>
        <w:ind w:left="0"/>
        <w:jc w:val="both"/>
      </w:pPr>
      <w:r>
        <w:rPr>
          <w:rFonts w:ascii="Times New Roman"/>
          <w:b w:val="false"/>
          <w:i w:val="false"/>
          <w:color w:val="000000"/>
          <w:sz w:val="28"/>
        </w:rPr>
        <w:t xml:space="preserve">
      Показания свидетелей, собранные в порядке, предусмотренном статьями 73, 74, 190 настоящего Кодекса, оглашаются в судебном заседании, после чего лица, участвующие в деле, вправе высказать свое отношение к этим показаниям и дать по ним объяснения. </w:t>
      </w:r>
    </w:p>
    <w:p>
      <w:pPr>
        <w:spacing w:after="0"/>
        <w:ind w:left="0"/>
        <w:jc w:val="both"/>
      </w:pPr>
      <w:r>
        <w:rPr>
          <w:rFonts w:ascii="Times New Roman"/>
          <w:b/>
          <w:i w:val="false"/>
          <w:color w:val="000000"/>
          <w:sz w:val="28"/>
        </w:rPr>
        <w:t xml:space="preserve">Статья 201. Исследование документов </w:t>
      </w:r>
    </w:p>
    <w:p>
      <w:pPr>
        <w:spacing w:after="0"/>
        <w:ind w:left="0"/>
        <w:jc w:val="both"/>
      </w:pPr>
      <w:r>
        <w:rPr>
          <w:rFonts w:ascii="Times New Roman"/>
          <w:b w:val="false"/>
          <w:i w:val="false"/>
          <w:color w:val="000000"/>
          <w:sz w:val="28"/>
        </w:rPr>
        <w:t xml:space="preserve">
      Документы или протоколы их осмотра, составленные в порядке, предусмотренном статьями 73, 74, 75, 76 и подпунктом 9) статьи 170 настоящего Кодекса, оглашаются в судебном заседании и предъявляются лицам, участвующим в деле, представителям, а в необходимых случаях - экспертам, специалистам и свидетелям. После этого лица, участвующие в деле, могут дать объяснения. </w:t>
      </w:r>
    </w:p>
    <w:p>
      <w:pPr>
        <w:spacing w:after="0"/>
        <w:ind w:left="0"/>
        <w:jc w:val="both"/>
      </w:pPr>
      <w:r>
        <w:rPr>
          <w:rFonts w:ascii="Times New Roman"/>
          <w:b/>
          <w:i w:val="false"/>
          <w:color w:val="000000"/>
          <w:sz w:val="28"/>
        </w:rPr>
        <w:t xml:space="preserve">Статья 202. Оглашение и исследование личной переписки и телеграфных сообщений граждан </w:t>
      </w:r>
    </w:p>
    <w:p>
      <w:pPr>
        <w:spacing w:after="0"/>
        <w:ind w:left="0"/>
        <w:jc w:val="both"/>
      </w:pPr>
      <w:r>
        <w:rPr>
          <w:rFonts w:ascii="Times New Roman"/>
          <w:b w:val="false"/>
          <w:i w:val="false"/>
          <w:color w:val="000000"/>
          <w:sz w:val="28"/>
        </w:rPr>
        <w:t xml:space="preserve">
      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объяснения. </w:t>
      </w:r>
    </w:p>
    <w:p>
      <w:pPr>
        <w:spacing w:after="0"/>
        <w:ind w:left="0"/>
        <w:jc w:val="both"/>
      </w:pPr>
      <w:r>
        <w:rPr>
          <w:rFonts w:ascii="Times New Roman"/>
          <w:b/>
          <w:i w:val="false"/>
          <w:color w:val="000000"/>
          <w:sz w:val="28"/>
        </w:rPr>
        <w:t xml:space="preserve">Статья 203. Исследование вещественных доказательств </w:t>
      </w:r>
    </w:p>
    <w:p>
      <w:pPr>
        <w:spacing w:after="0"/>
        <w:ind w:left="0"/>
        <w:jc w:val="both"/>
      </w:pPr>
      <w:r>
        <w:rPr>
          <w:rFonts w:ascii="Times New Roman"/>
          <w:b w:val="false"/>
          <w:i w:val="false"/>
          <w:color w:val="000000"/>
          <w:sz w:val="28"/>
        </w:rPr>
        <w:t xml:space="preserve">
      1. Вещественные доказательства осматриваются судом и предъявляются лицам, 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 </w:t>
      </w:r>
    </w:p>
    <w:p>
      <w:pPr>
        <w:spacing w:after="0"/>
        <w:ind w:left="0"/>
        <w:jc w:val="both"/>
      </w:pPr>
      <w:r>
        <w:rPr>
          <w:rFonts w:ascii="Times New Roman"/>
          <w:b w:val="false"/>
          <w:i w:val="false"/>
          <w:color w:val="000000"/>
          <w:sz w:val="28"/>
        </w:rPr>
        <w:t xml:space="preserve">
      2. Протоколы осмотра вещественных доказательств, составленные в порядке, предусмотренном статьями 73, 76, 88, 89 и подпунктом 9) статьи 170 настоящего Кодекса, оглашаются в судебном заседании, после чего лица, участвующие в деле, могут дать объяснения. </w:t>
      </w:r>
    </w:p>
    <w:p>
      <w:pPr>
        <w:spacing w:after="0"/>
        <w:ind w:left="0"/>
        <w:jc w:val="both"/>
      </w:pPr>
      <w:r>
        <w:rPr>
          <w:rFonts w:ascii="Times New Roman"/>
          <w:b/>
          <w:i w:val="false"/>
          <w:color w:val="000000"/>
          <w:sz w:val="28"/>
        </w:rPr>
        <w:t xml:space="preserve">Статья 204. Осмотр на месте </w:t>
      </w:r>
    </w:p>
    <w:p>
      <w:pPr>
        <w:spacing w:after="0"/>
        <w:ind w:left="0"/>
        <w:jc w:val="both"/>
      </w:pPr>
      <w:r>
        <w:rPr>
          <w:rFonts w:ascii="Times New Roman"/>
          <w:b w:val="false"/>
          <w:i w:val="false"/>
          <w:color w:val="000000"/>
          <w:sz w:val="28"/>
        </w:rPr>
        <w:t xml:space="preserve">
      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 </w:t>
      </w:r>
    </w:p>
    <w:p>
      <w:pPr>
        <w:spacing w:after="0"/>
        <w:ind w:left="0"/>
        <w:jc w:val="both"/>
      </w:pPr>
      <w:r>
        <w:rPr>
          <w:rFonts w:ascii="Times New Roman"/>
          <w:b w:val="false"/>
          <w:i w:val="false"/>
          <w:color w:val="000000"/>
          <w:sz w:val="28"/>
        </w:rPr>
        <w:t xml:space="preserve">
      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 </w:t>
      </w:r>
    </w:p>
    <w:p>
      <w:pPr>
        <w:spacing w:after="0"/>
        <w:ind w:left="0"/>
        <w:jc w:val="both"/>
      </w:pPr>
      <w:r>
        <w:rPr>
          <w:rFonts w:ascii="Times New Roman"/>
          <w:b w:val="false"/>
          <w:i w:val="false"/>
          <w:color w:val="000000"/>
          <w:sz w:val="28"/>
        </w:rPr>
        <w:t xml:space="preserve">
      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 </w:t>
      </w:r>
    </w:p>
    <w:p>
      <w:pPr>
        <w:spacing w:after="0"/>
        <w:ind w:left="0"/>
        <w:jc w:val="both"/>
      </w:pPr>
      <w:r>
        <w:rPr>
          <w:rFonts w:ascii="Times New Roman"/>
          <w:b/>
          <w:i w:val="false"/>
          <w:color w:val="000000"/>
          <w:sz w:val="28"/>
        </w:rPr>
        <w:t xml:space="preserve">Статья 205. Воспроизведение звукозаписи, демонстрация видеозаписи, киноматериалов и их исследование </w:t>
      </w:r>
    </w:p>
    <w:p>
      <w:pPr>
        <w:spacing w:after="0"/>
        <w:ind w:left="0"/>
        <w:jc w:val="both"/>
      </w:pPr>
      <w:r>
        <w:rPr>
          <w:rFonts w:ascii="Times New Roman"/>
          <w:b w:val="false"/>
          <w:i w:val="false"/>
          <w:color w:val="000000"/>
          <w:sz w:val="28"/>
        </w:rPr>
        <w:t xml:space="preserve">
      1. При воспроизведении звукозаписи, демонстрации видеозаписи, киноматериалов, носящих личный характер, а также при их исследовании применяются правила, предусмотренные статьей 202 настоящего Кодекса. Воспроизведение звукозаписи, демонстрация видеозаписи,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 </w:t>
      </w:r>
    </w:p>
    <w:p>
      <w:pPr>
        <w:spacing w:after="0"/>
        <w:ind w:left="0"/>
        <w:jc w:val="both"/>
      </w:pPr>
      <w:r>
        <w:rPr>
          <w:rFonts w:ascii="Times New Roman"/>
          <w:b w:val="false"/>
          <w:i w:val="false"/>
          <w:color w:val="000000"/>
          <w:sz w:val="28"/>
        </w:rPr>
        <w:t xml:space="preserve">
      2. При необходимости воспроизведение звукозаписи и демонстрация видеозаписи, киноматериалов могут быть повторены полностью или в какой-либо их части. </w:t>
      </w:r>
    </w:p>
    <w:p>
      <w:pPr>
        <w:spacing w:after="0"/>
        <w:ind w:left="0"/>
        <w:jc w:val="both"/>
      </w:pPr>
      <w:r>
        <w:rPr>
          <w:rFonts w:ascii="Times New Roman"/>
          <w:b w:val="false"/>
          <w:i w:val="false"/>
          <w:color w:val="000000"/>
          <w:sz w:val="28"/>
        </w:rPr>
        <w:t xml:space="preserve">
      3. В целях выяснения содержащихся в звуко- и видеозаписях, киноматериалах сведений судом может быть привлечен специалист, а также назначена экспертиза. </w:t>
      </w:r>
    </w:p>
    <w:p>
      <w:pPr>
        <w:spacing w:after="0"/>
        <w:ind w:left="0"/>
        <w:jc w:val="both"/>
      </w:pPr>
      <w:r>
        <w:rPr>
          <w:rFonts w:ascii="Times New Roman"/>
          <w:b/>
          <w:i w:val="false"/>
          <w:color w:val="000000"/>
          <w:sz w:val="28"/>
        </w:rPr>
        <w:t xml:space="preserve">Статья 206. Исследование заключения эксперта </w:t>
      </w:r>
    </w:p>
    <w:p>
      <w:pPr>
        <w:spacing w:after="0"/>
        <w:ind w:left="0"/>
        <w:jc w:val="both"/>
      </w:pPr>
      <w:r>
        <w:rPr>
          <w:rFonts w:ascii="Times New Roman"/>
          <w:b w:val="false"/>
          <w:i w:val="false"/>
          <w:color w:val="000000"/>
          <w:sz w:val="28"/>
        </w:rPr>
        <w:t xml:space="preserve">
      1. Заключение эксперта оглашается в судебном заседании. В целях разъяснения и дополнения заключения эксперту могут быть заданы вопросы. </w:t>
      </w:r>
    </w:p>
    <w:p>
      <w:pPr>
        <w:spacing w:after="0"/>
        <w:ind w:left="0"/>
        <w:jc w:val="both"/>
      </w:pPr>
      <w:r>
        <w:rPr>
          <w:rFonts w:ascii="Times New Roman"/>
          <w:b w:val="false"/>
          <w:i w:val="false"/>
          <w:color w:val="000000"/>
          <w:sz w:val="28"/>
        </w:rPr>
        <w:t xml:space="preserve">
      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 </w:t>
      </w:r>
    </w:p>
    <w:p>
      <w:pPr>
        <w:spacing w:after="0"/>
        <w:ind w:left="0"/>
        <w:jc w:val="both"/>
      </w:pPr>
      <w:r>
        <w:rPr>
          <w:rFonts w:ascii="Times New Roman"/>
          <w:b w:val="false"/>
          <w:i w:val="false"/>
          <w:color w:val="000000"/>
          <w:sz w:val="28"/>
        </w:rPr>
        <w:t xml:space="preserve">
      3. В случаях, предусмотренных частью первой статьи 98 настоящего Кодекса, суд может назначить дополнительную экспертизу. </w:t>
      </w:r>
    </w:p>
    <w:p>
      <w:pPr>
        <w:spacing w:after="0"/>
        <w:ind w:left="0"/>
        <w:jc w:val="both"/>
      </w:pPr>
      <w:r>
        <w:rPr>
          <w:rFonts w:ascii="Times New Roman"/>
          <w:b w:val="false"/>
          <w:i w:val="false"/>
          <w:color w:val="000000"/>
          <w:sz w:val="28"/>
        </w:rPr>
        <w:t xml:space="preserve">
      4. В случаях, предусмотренных частью третьей статьи 98 настоящего Кодекса, суд может назначить повторную экспертизу. </w:t>
      </w:r>
    </w:p>
    <w:p>
      <w:pPr>
        <w:spacing w:after="0"/>
        <w:ind w:left="0"/>
        <w:jc w:val="both"/>
      </w:pPr>
      <w:r>
        <w:rPr>
          <w:rFonts w:ascii="Times New Roman"/>
          <w:b w:val="false"/>
          <w:i w:val="false"/>
          <w:color w:val="000000"/>
          <w:sz w:val="28"/>
        </w:rPr>
        <w:t xml:space="preserve">
      5. Назначение и производство дополнительной экспертизы осуществляется в порядке, предусмотренном частями второй и шестой статьи 98 настоящего Кодекса, повторной - частями четвертой, пятой, шестой статьи 98 настоящего Кодекса. </w:t>
      </w:r>
    </w:p>
    <w:p>
      <w:pPr>
        <w:spacing w:after="0"/>
        <w:ind w:left="0"/>
        <w:jc w:val="both"/>
      </w:pPr>
      <w:r>
        <w:rPr>
          <w:rFonts w:ascii="Times New Roman"/>
          <w:b/>
          <w:i w:val="false"/>
          <w:color w:val="000000"/>
          <w:sz w:val="28"/>
        </w:rPr>
        <w:t xml:space="preserve">Статья 207. Консультация (пояснения) специалиста </w:t>
      </w:r>
    </w:p>
    <w:p>
      <w:pPr>
        <w:spacing w:after="0"/>
        <w:ind w:left="0"/>
        <w:jc w:val="both"/>
      </w:pPr>
      <w:r>
        <w:rPr>
          <w:rFonts w:ascii="Times New Roman"/>
          <w:b w:val="false"/>
          <w:i w:val="false"/>
          <w:color w:val="000000"/>
          <w:sz w:val="28"/>
        </w:rPr>
        <w:t xml:space="preserve">
      1. В случаях, не требующих проведения специальных исследований, специалист дает суду консультацию (пояснения) в устной или письменной форме. </w:t>
      </w:r>
    </w:p>
    <w:p>
      <w:pPr>
        <w:spacing w:after="0"/>
        <w:ind w:left="0"/>
        <w:jc w:val="both"/>
      </w:pPr>
      <w:r>
        <w:rPr>
          <w:rFonts w:ascii="Times New Roman"/>
          <w:b w:val="false"/>
          <w:i w:val="false"/>
          <w:color w:val="000000"/>
          <w:sz w:val="28"/>
        </w:rPr>
        <w:t xml:space="preserve">
      Консультация специалиста, данная в письменной форме, фиксируется в виде приложения к протоколу судебного заседания (соответствующего процессуального действия) и оглашается в судебном заседании. Устная консультация заносится непосредственно в протокол судебного заседания (процессуального действия). </w:t>
      </w:r>
    </w:p>
    <w:p>
      <w:pPr>
        <w:spacing w:after="0"/>
        <w:ind w:left="0"/>
        <w:jc w:val="both"/>
      </w:pPr>
      <w:r>
        <w:rPr>
          <w:rFonts w:ascii="Times New Roman"/>
          <w:b w:val="false"/>
          <w:i w:val="false"/>
          <w:color w:val="000000"/>
          <w:sz w:val="28"/>
        </w:rPr>
        <w:t xml:space="preserve">
      2.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и его представитель, а затем другие лица, участвующие в деле, и представители. Специалисту, привлеченному судом, первым задает вопросы истец и его представитель. Суд вправе задавать вопросы специалисту в любой момент.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207 внесены изменения Законом РК от 4 июля 2006 года N </w:t>
      </w:r>
      <w:r>
        <w:rPr>
          <w:rFonts w:ascii="Times New Roman"/>
          <w:b w:val="false"/>
          <w:i w:val="false"/>
          <w:color w:val="ff0000"/>
          <w:sz w:val="28"/>
        </w:rPr>
        <w:t xml:space="preserve">151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208. Заявление о подложности доказательства </w:t>
      </w:r>
    </w:p>
    <w:p>
      <w:pPr>
        <w:spacing w:after="0"/>
        <w:ind w:left="0"/>
        <w:jc w:val="both"/>
      </w:pPr>
      <w:r>
        <w:rPr>
          <w:rFonts w:ascii="Times New Roman"/>
          <w:b w:val="false"/>
          <w:i w:val="false"/>
          <w:color w:val="000000"/>
          <w:sz w:val="28"/>
        </w:rPr>
        <w:t xml:space="preserve">
      1. В случае заявления о том, что имеющееся в деле доказательство является подложным, лицо, представившее это доказательство, может просить суд исключить его из числа доказательств и разрешить дело на основании иных доказательств. </w:t>
      </w:r>
    </w:p>
    <w:p>
      <w:pPr>
        <w:spacing w:after="0"/>
        <w:ind w:left="0"/>
        <w:jc w:val="both"/>
      </w:pPr>
      <w:r>
        <w:rPr>
          <w:rFonts w:ascii="Times New Roman"/>
          <w:b w:val="false"/>
          <w:i w:val="false"/>
          <w:color w:val="000000"/>
          <w:sz w:val="28"/>
        </w:rPr>
        <w:t xml:space="preserve">
      2. Для проверки заявления о подложности доказательства суд может назначить экспертизу, а также предложить сторонам представить иные доказательства. </w:t>
      </w:r>
    </w:p>
    <w:p>
      <w:pPr>
        <w:spacing w:after="0"/>
        <w:ind w:left="0"/>
        <w:jc w:val="both"/>
      </w:pPr>
      <w:r>
        <w:rPr>
          <w:rFonts w:ascii="Times New Roman"/>
          <w:b w:val="false"/>
          <w:i w:val="false"/>
          <w:color w:val="000000"/>
          <w:sz w:val="28"/>
        </w:rPr>
        <w:t>
      3. Если в действиях лица, представившего доказательство, признанное подложным, имеются признаки уголовного правонарушения, суд направляет материалы прокурору для инициирования досудебного расследования.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208 с изменением, внесенным Законом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209. Заключения государственных органов и органов местного самоуправления </w:t>
      </w:r>
    </w:p>
    <w:p>
      <w:pPr>
        <w:spacing w:after="0"/>
        <w:ind w:left="0"/>
        <w:jc w:val="both"/>
      </w:pPr>
      <w:r>
        <w:rPr>
          <w:rFonts w:ascii="Times New Roman"/>
          <w:b w:val="false"/>
          <w:i w:val="false"/>
          <w:color w:val="000000"/>
          <w:sz w:val="28"/>
        </w:rPr>
        <w:t xml:space="preserve">
      Заключения государственных органов и органов местного самоуправления, допущенных судом к участию в деле на основании статьи 57 настоящего Кодекса, оглашаются в судебном заседании. Суд, а также лица, участвующие в деле, и представители могут задавать уполномоченным представителям этих органов вопросы в целях разъяснения и дополнения заключений. </w:t>
      </w:r>
    </w:p>
    <w:p>
      <w:pPr>
        <w:spacing w:after="0"/>
        <w:ind w:left="0"/>
        <w:jc w:val="both"/>
      </w:pPr>
      <w:r>
        <w:rPr>
          <w:rFonts w:ascii="Times New Roman"/>
          <w:b/>
          <w:i w:val="false"/>
          <w:color w:val="000000"/>
          <w:sz w:val="28"/>
        </w:rPr>
        <w:t xml:space="preserve">Статья 210. Окончание рассмотрения дела по существу </w:t>
      </w:r>
    </w:p>
    <w:p>
      <w:pPr>
        <w:spacing w:after="0"/>
        <w:ind w:left="0"/>
        <w:jc w:val="both"/>
      </w:pPr>
      <w:r>
        <w:rPr>
          <w:rFonts w:ascii="Times New Roman"/>
          <w:b w:val="false"/>
          <w:i w:val="false"/>
          <w:color w:val="000000"/>
          <w:sz w:val="28"/>
        </w:rPr>
        <w:t xml:space="preserve">
      После исследования всех доказательств судья выясняет у лиц, участвующих в деле, и представителей, не желают ли они чем-либо дополнить материалы дела. При отсутствии таких заявлений председательствующий объявляет исследование дела законченным, и суд переходит к судебным прениям. </w:t>
      </w:r>
    </w:p>
    <w:p>
      <w:pPr>
        <w:spacing w:after="0"/>
        <w:ind w:left="0"/>
        <w:jc w:val="both"/>
      </w:pPr>
      <w:r>
        <w:rPr>
          <w:rFonts w:ascii="Times New Roman"/>
          <w:b/>
          <w:i w:val="false"/>
          <w:color w:val="000000"/>
          <w:sz w:val="28"/>
        </w:rPr>
        <w:t xml:space="preserve">Статья 211. Судебные прения </w:t>
      </w:r>
    </w:p>
    <w:p>
      <w:pPr>
        <w:spacing w:after="0"/>
        <w:ind w:left="0"/>
        <w:jc w:val="both"/>
      </w:pPr>
      <w:r>
        <w:rPr>
          <w:rFonts w:ascii="Times New Roman"/>
          <w:b w:val="false"/>
          <w:i w:val="false"/>
          <w:color w:val="000000"/>
          <w:sz w:val="28"/>
        </w:rPr>
        <w:t xml:space="preserve">
      1. Судебные прения состоят из речей лиц, участвующих в деле, и представителей. </w:t>
      </w:r>
    </w:p>
    <w:p>
      <w:pPr>
        <w:spacing w:after="0"/>
        <w:ind w:left="0"/>
        <w:jc w:val="both"/>
      </w:pPr>
      <w:r>
        <w:rPr>
          <w:rFonts w:ascii="Times New Roman"/>
          <w:b w:val="false"/>
          <w:i w:val="false"/>
          <w:color w:val="000000"/>
          <w:sz w:val="28"/>
        </w:rPr>
        <w:t xml:space="preserve">
      2. Сначала выступает истец и его представитель, а затем - ответчик и его представитель. Третье лицо, заявившее самостоятельное требование на предмет спора в уже начатом процессе, и его представитель выступают после сторон и их представителей.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 </w:t>
      </w:r>
    </w:p>
    <w:p>
      <w:pPr>
        <w:spacing w:after="0"/>
        <w:ind w:left="0"/>
        <w:jc w:val="both"/>
      </w:pPr>
      <w:r>
        <w:rPr>
          <w:rFonts w:ascii="Times New Roman"/>
          <w:b w:val="false"/>
          <w:i w:val="false"/>
          <w:color w:val="000000"/>
          <w:sz w:val="28"/>
        </w:rPr>
        <w:t xml:space="preserve">
      3. Прокурор, представители государственных органов и органов местного самоуправления, организаций и граждане, обратившиеся в суд за защитой прав, свобод и охраняемых законом интересов других лиц, выступают в судебных прениях последними. </w:t>
      </w:r>
    </w:p>
    <w:p>
      <w:pPr>
        <w:spacing w:after="0"/>
        <w:ind w:left="0"/>
        <w:jc w:val="both"/>
      </w:pPr>
      <w:r>
        <w:rPr>
          <w:rFonts w:ascii="Times New Roman"/>
          <w:b/>
          <w:i w:val="false"/>
          <w:color w:val="000000"/>
          <w:sz w:val="28"/>
        </w:rPr>
        <w:t xml:space="preserve">Статья 212. Реплики </w:t>
      </w:r>
    </w:p>
    <w:p>
      <w:pPr>
        <w:spacing w:after="0"/>
        <w:ind w:left="0"/>
        <w:jc w:val="both"/>
      </w:pPr>
      <w:r>
        <w:rPr>
          <w:rFonts w:ascii="Times New Roman"/>
          <w:b w:val="false"/>
          <w:i w:val="false"/>
          <w:color w:val="000000"/>
          <w:sz w:val="28"/>
        </w:rPr>
        <w:t xml:space="preserve">
      После произнесения речей всеми участниками судебных прений они могут выступить вторично в связи со сказанным в речах. Право последней реплики всегда принадлежит ответчику и его представителю. </w:t>
      </w:r>
    </w:p>
    <w:p>
      <w:pPr>
        <w:spacing w:after="0"/>
        <w:ind w:left="0"/>
        <w:jc w:val="both"/>
      </w:pPr>
      <w:r>
        <w:rPr>
          <w:rFonts w:ascii="Times New Roman"/>
          <w:b/>
          <w:i w:val="false"/>
          <w:color w:val="000000"/>
          <w:sz w:val="28"/>
        </w:rPr>
        <w:t xml:space="preserve">Статья 213. Заключение прокурора </w:t>
      </w:r>
    </w:p>
    <w:p>
      <w:pPr>
        <w:spacing w:after="0"/>
        <w:ind w:left="0"/>
        <w:jc w:val="both"/>
      </w:pPr>
      <w:r>
        <w:rPr>
          <w:rFonts w:ascii="Times New Roman"/>
          <w:b w:val="false"/>
          <w:i w:val="false"/>
          <w:color w:val="000000"/>
          <w:sz w:val="28"/>
        </w:rPr>
        <w:t xml:space="preserve">
      Прокурор, не являющийся стороной по делу и вступивший в процесс в порядке, предусмотренном частью второй статьи 55 настоящего Кодекса, дает заключение по существу дела в целом после судебных прений. </w:t>
      </w:r>
    </w:p>
    <w:p>
      <w:pPr>
        <w:spacing w:after="0"/>
        <w:ind w:left="0"/>
        <w:jc w:val="both"/>
      </w:pPr>
      <w:r>
        <w:rPr>
          <w:rFonts w:ascii="Times New Roman"/>
          <w:b/>
          <w:i w:val="false"/>
          <w:color w:val="000000"/>
          <w:sz w:val="28"/>
        </w:rPr>
        <w:t xml:space="preserve">Статья 214. Возобновление рассмотрения дела по существу </w:t>
      </w:r>
    </w:p>
    <w:p>
      <w:pPr>
        <w:spacing w:after="0"/>
        <w:ind w:left="0"/>
        <w:jc w:val="both"/>
      </w:pPr>
      <w:r>
        <w:rPr>
          <w:rFonts w:ascii="Times New Roman"/>
          <w:b w:val="false"/>
          <w:i w:val="false"/>
          <w:color w:val="000000"/>
          <w:sz w:val="28"/>
        </w:rPr>
        <w:t xml:space="preserve">
      1. 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 если они не указывали на эти обстоятельства и доказательства в своих заявлениях перед окончанием рассмотрения дела по существу. </w:t>
      </w:r>
    </w:p>
    <w:p>
      <w:pPr>
        <w:spacing w:after="0"/>
        <w:ind w:left="0"/>
        <w:jc w:val="both"/>
      </w:pPr>
      <w:r>
        <w:rPr>
          <w:rFonts w:ascii="Times New Roman"/>
          <w:b w:val="false"/>
          <w:i w:val="false"/>
          <w:color w:val="000000"/>
          <w:sz w:val="28"/>
        </w:rPr>
        <w:t xml:space="preserve">
      2. Если суд во время или после судебных прений признает необходимым выяснить новые обстоятельства, имеющие значение для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 </w:t>
      </w:r>
    </w:p>
    <w:p>
      <w:pPr>
        <w:spacing w:after="0"/>
        <w:ind w:left="0"/>
        <w:jc w:val="both"/>
      </w:pPr>
      <w:r>
        <w:rPr>
          <w:rFonts w:ascii="Times New Roman"/>
          <w:b/>
          <w:i w:val="false"/>
          <w:color w:val="000000"/>
          <w:sz w:val="28"/>
        </w:rPr>
        <w:t xml:space="preserve">Статья 215. Удаление суда для вынесения решения </w:t>
      </w:r>
    </w:p>
    <w:p>
      <w:pPr>
        <w:spacing w:after="0"/>
        <w:ind w:left="0"/>
        <w:jc w:val="both"/>
      </w:pPr>
      <w:r>
        <w:rPr>
          <w:rFonts w:ascii="Times New Roman"/>
          <w:b w:val="false"/>
          <w:i w:val="false"/>
          <w:color w:val="000000"/>
          <w:sz w:val="28"/>
        </w:rPr>
        <w:t xml:space="preserve">
      После судебных прений, а в случае, предусмотренном статьей 213 настоящего Кодекса, после дачи прокурором заключения по делу суд удаляется в совещательную комнату для вынесения решения, о чем председательствующий объявляет находящимся в зале судебного заседания лицам. </w:t>
      </w:r>
    </w:p>
    <w:p>
      <w:pPr>
        <w:spacing w:after="0"/>
        <w:ind w:left="0"/>
        <w:jc w:val="both"/>
      </w:pPr>
      <w:r>
        <w:rPr>
          <w:rFonts w:ascii="Times New Roman"/>
          <w:b/>
          <w:i w:val="false"/>
          <w:color w:val="000000"/>
          <w:sz w:val="28"/>
        </w:rPr>
        <w:t>Статья 216. Оглашение решения</w:t>
      </w:r>
    </w:p>
    <w:p>
      <w:pPr>
        <w:spacing w:after="0"/>
        <w:ind w:left="0"/>
        <w:jc w:val="both"/>
      </w:pPr>
      <w:r>
        <w:rPr>
          <w:rFonts w:ascii="Times New Roman"/>
          <w:b w:val="false"/>
          <w:i w:val="false"/>
          <w:color w:val="000000"/>
          <w:sz w:val="28"/>
        </w:rPr>
        <w:t>
      1. После принятия и подписания решения суда судья возвращается в зал судебного заседания и оглашает резолютивную часть решения суда, разъясняет порядок и сроки обжалования решения.</w:t>
      </w:r>
    </w:p>
    <w:p>
      <w:pPr>
        <w:spacing w:after="0"/>
        <w:ind w:left="0"/>
        <w:jc w:val="both"/>
      </w:pPr>
      <w:r>
        <w:rPr>
          <w:rFonts w:ascii="Times New Roman"/>
          <w:b w:val="false"/>
          <w:i w:val="false"/>
          <w:color w:val="000000"/>
          <w:sz w:val="28"/>
        </w:rPr>
        <w:t>
      2. После оглашения резолютивной части решения судья обязан объявить, когда лица, участвующие в деле, и представители могут получить копию решения суда.</w:t>
      </w:r>
    </w:p>
    <w:p>
      <w:pPr>
        <w:spacing w:after="0"/>
        <w:ind w:left="0"/>
        <w:jc w:val="both"/>
      </w:pPr>
      <w:r>
        <w:rPr>
          <w:rFonts w:ascii="Times New Roman"/>
          <w:b w:val="false"/>
          <w:i w:val="false"/>
          <w:color w:val="000000"/>
          <w:sz w:val="28"/>
        </w:rPr>
        <w:t>
      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5" w:id="130"/>
    <w:p>
      <w:pPr>
        <w:spacing w:after="0"/>
        <w:ind w:left="0"/>
        <w:jc w:val="left"/>
      </w:pPr>
      <w:r>
        <w:rPr>
          <w:rFonts w:ascii="Times New Roman"/>
          <w:b/>
          <w:i w:val="false"/>
          <w:color w:val="000000"/>
        </w:rPr>
        <w:t xml:space="preserve">  Глава 18. Решение суда и порядок его исполнения</w:t>
      </w:r>
    </w:p>
    <w:bookmarkEnd w:id="130"/>
    <w:p>
      <w:pPr>
        <w:spacing w:after="0"/>
        <w:ind w:left="0"/>
        <w:jc w:val="both"/>
      </w:pPr>
      <w:r>
        <w:rPr>
          <w:rFonts w:ascii="Times New Roman"/>
          <w:b/>
          <w:i w:val="false"/>
          <w:color w:val="000000"/>
          <w:sz w:val="28"/>
        </w:rPr>
        <w:t xml:space="preserve">Статья 217. Вынесение решения </w:t>
      </w:r>
    </w:p>
    <w:p>
      <w:pPr>
        <w:spacing w:after="0"/>
        <w:ind w:left="0"/>
        <w:jc w:val="both"/>
      </w:pPr>
      <w:r>
        <w:rPr>
          <w:rFonts w:ascii="Times New Roman"/>
          <w:b w:val="false"/>
          <w:i w:val="false"/>
          <w:color w:val="000000"/>
          <w:sz w:val="28"/>
        </w:rPr>
        <w:t>
      1. Акт суда первой инстанции, которым дело разрешается по существу, выносится в течение пяти рабочих дней в форме решения. Резолютивная часть решения приобщается к материалам дела.</w:t>
      </w:r>
    </w:p>
    <w:p>
      <w:pPr>
        <w:spacing w:after="0"/>
        <w:ind w:left="0"/>
        <w:jc w:val="both"/>
      </w:pPr>
      <w:r>
        <w:rPr>
          <w:rFonts w:ascii="Times New Roman"/>
          <w:b w:val="false"/>
          <w:i w:val="false"/>
          <w:color w:val="000000"/>
          <w:sz w:val="28"/>
        </w:rPr>
        <w:t xml:space="preserve">
      2. Решение выносится в совещательной комнате. Присутствие в этой комнате иных лиц не допускается. По окончании рабочего времени, а также в течение рабочего дня суд (судья) вправе сделать перерыв для отдыха с выходом из совещательной комнаты.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218. Законность и обоснованность решения </w:t>
      </w:r>
    </w:p>
    <w:p>
      <w:pPr>
        <w:spacing w:after="0"/>
        <w:ind w:left="0"/>
        <w:jc w:val="both"/>
      </w:pPr>
      <w:r>
        <w:rPr>
          <w:rFonts w:ascii="Times New Roman"/>
          <w:b w:val="false"/>
          <w:i w:val="false"/>
          <w:color w:val="000000"/>
          <w:sz w:val="28"/>
        </w:rPr>
        <w:t xml:space="preserve">
      1. Решение суда должно быть законным и обоснованным. </w:t>
      </w:r>
    </w:p>
    <w:p>
      <w:pPr>
        <w:spacing w:after="0"/>
        <w:ind w:left="0"/>
        <w:jc w:val="both"/>
      </w:pPr>
      <w:r>
        <w:rPr>
          <w:rFonts w:ascii="Times New Roman"/>
          <w:b w:val="false"/>
          <w:i w:val="false"/>
          <w:color w:val="000000"/>
          <w:sz w:val="28"/>
        </w:rPr>
        <w:t xml:space="preserve">
      2. Суд основывает решение лишь на тех доказательствах, которые были исследованы в судебном заседании. </w:t>
      </w:r>
    </w:p>
    <w:p>
      <w:pPr>
        <w:spacing w:after="0"/>
        <w:ind w:left="0"/>
        <w:jc w:val="both"/>
      </w:pPr>
      <w:r>
        <w:rPr>
          <w:rFonts w:ascii="Times New Roman"/>
          <w:b/>
          <w:i w:val="false"/>
          <w:color w:val="000000"/>
          <w:sz w:val="28"/>
        </w:rPr>
        <w:t xml:space="preserve">Статья 219. Вопросы, разрешаемые при вынесении решения </w:t>
      </w:r>
    </w:p>
    <w:p>
      <w:pPr>
        <w:spacing w:after="0"/>
        <w:ind w:left="0"/>
        <w:jc w:val="both"/>
      </w:pPr>
      <w:r>
        <w:rPr>
          <w:rFonts w:ascii="Times New Roman"/>
          <w:b w:val="false"/>
          <w:i w:val="false"/>
          <w:color w:val="000000"/>
          <w:sz w:val="28"/>
        </w:rPr>
        <w:t xml:space="preserve">
      1.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 </w:t>
      </w:r>
    </w:p>
    <w:p>
      <w:pPr>
        <w:spacing w:after="0"/>
        <w:ind w:left="0"/>
        <w:jc w:val="both"/>
      </w:pPr>
      <w:r>
        <w:rPr>
          <w:rFonts w:ascii="Times New Roman"/>
          <w:b w:val="false"/>
          <w:i w:val="false"/>
          <w:color w:val="000000"/>
          <w:sz w:val="28"/>
        </w:rPr>
        <w:t>
      2. Суд разрешает дело в пределах заявленных истцом требований.</w:t>
      </w:r>
    </w:p>
    <w:p>
      <w:pPr>
        <w:spacing w:after="0"/>
        <w:ind w:left="0"/>
        <w:jc w:val="both"/>
      </w:pPr>
      <w:r>
        <w:rPr>
          <w:rFonts w:ascii="Times New Roman"/>
          <w:b w:val="false"/>
          <w:i w:val="false"/>
          <w:color w:val="000000"/>
          <w:sz w:val="28"/>
        </w:rPr>
        <w:t xml:space="preserve">
      3. Суд, признав необходимым выяснить новые обстоятельства, имеющие значение для дела, или дополнительно исследовать доказательства, выносит определение о возобновлении рассмотрения дела по существу. После окончания рассмотрения дела по существу суд вновь заслушивает судебные прения, а в случае, предусмотренном статьей 213 настоящего Кодекса, и заключение прокурора.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 Статья 220. Виды и структура решения </w:t>
      </w:r>
    </w:p>
    <w:p>
      <w:pPr>
        <w:spacing w:after="0"/>
        <w:ind w:left="0"/>
        <w:jc w:val="both"/>
      </w:pPr>
      <w:r>
        <w:rPr>
          <w:rFonts w:ascii="Times New Roman"/>
          <w:b w:val="false"/>
          <w:i w:val="false"/>
          <w:color w:val="ff0000"/>
          <w:sz w:val="28"/>
        </w:rPr>
        <w:t xml:space="preserve">
      Сноска. Статья 220 исключена Законом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221. Содержание решения </w:t>
      </w:r>
    </w:p>
    <w:p>
      <w:pPr>
        <w:spacing w:after="0"/>
        <w:ind w:left="0"/>
        <w:jc w:val="both"/>
      </w:pPr>
      <w:r>
        <w:rPr>
          <w:rFonts w:ascii="Times New Roman"/>
          <w:b w:val="false"/>
          <w:i w:val="false"/>
          <w:color w:val="000000"/>
          <w:sz w:val="28"/>
        </w:rPr>
        <w:t xml:space="preserve">
      1. Решение выносится именем Республики Казахстан.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Решение </w:t>
      </w:r>
      <w:r>
        <w:rPr>
          <w:rFonts w:ascii="Times New Roman"/>
          <w:b w:val="false"/>
          <w:i w:val="false"/>
          <w:color w:val="000000"/>
          <w:sz w:val="28"/>
        </w:rPr>
        <w:t xml:space="preserve">состоит </w:t>
      </w:r>
      <w:r>
        <w:rPr>
          <w:rFonts w:ascii="Times New Roman"/>
          <w:b w:val="false"/>
          <w:i w:val="false"/>
          <w:color w:val="000000"/>
          <w:sz w:val="28"/>
        </w:rPr>
        <w:t xml:space="preserve">из вводной, описательной, мотивировочной и резолютивной частей. </w:t>
      </w:r>
    </w:p>
    <w:p>
      <w:pPr>
        <w:spacing w:after="0"/>
        <w:ind w:left="0"/>
        <w:jc w:val="both"/>
      </w:pPr>
      <w:r>
        <w:rPr>
          <w:rFonts w:ascii="Times New Roman"/>
          <w:b w:val="false"/>
          <w:i w:val="false"/>
          <w:color w:val="000000"/>
          <w:sz w:val="28"/>
        </w:rPr>
        <w:t xml:space="preserve">
      3. Во вводной части решения указываются: дата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 </w:t>
      </w:r>
    </w:p>
    <w:p>
      <w:pPr>
        <w:spacing w:after="0"/>
        <w:ind w:left="0"/>
        <w:jc w:val="both"/>
      </w:pPr>
      <w:r>
        <w:rPr>
          <w:rFonts w:ascii="Times New Roman"/>
          <w:b w:val="false"/>
          <w:i w:val="false"/>
          <w:color w:val="000000"/>
          <w:sz w:val="28"/>
        </w:rPr>
        <w:t xml:space="preserve">
      4. Описательная часть решения должна содержать указание на требование истца, возражения ответчика и объяснения других лиц, участвующих в деле. </w:t>
      </w:r>
    </w:p>
    <w:p>
      <w:pPr>
        <w:spacing w:after="0"/>
        <w:ind w:left="0"/>
        <w:jc w:val="both"/>
      </w:pPr>
      <w:r>
        <w:rPr>
          <w:rFonts w:ascii="Times New Roman"/>
          <w:b w:val="false"/>
          <w:i w:val="false"/>
          <w:color w:val="000000"/>
          <w:sz w:val="28"/>
        </w:rPr>
        <w:t xml:space="preserve">
      5. В мотивировочной части решения должны быть указаны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 </w:t>
      </w:r>
    </w:p>
    <w:p>
      <w:pPr>
        <w:spacing w:after="0"/>
        <w:ind w:left="0"/>
        <w:jc w:val="both"/>
      </w:pPr>
      <w:r>
        <w:rPr>
          <w:rFonts w:ascii="Times New Roman"/>
          <w:b w:val="false"/>
          <w:i w:val="false"/>
          <w:color w:val="000000"/>
          <w:sz w:val="28"/>
        </w:rPr>
        <w:t xml:space="preserve">
      6. Резолютивная часть решения должна содержать вывод суда об удовлетворении иска или об отказе в иске полностью или в части, указание на распределение судебных расходов, на срок и порядок обжалования решения, а также и иные выводы. </w:t>
      </w:r>
    </w:p>
    <w:p>
      <w:pPr>
        <w:spacing w:after="0"/>
        <w:ind w:left="0"/>
        <w:jc w:val="both"/>
      </w:pPr>
      <w:r>
        <w:rPr>
          <w:rFonts w:ascii="Times New Roman"/>
          <w:b w:val="false"/>
          <w:i w:val="false"/>
          <w:color w:val="000000"/>
          <w:sz w:val="28"/>
        </w:rPr>
        <w:t xml:space="preserve">
      7. В случае, когда суд устанавливает определенный порядок и срок исполнения решения или обращает решение к немедленному исполнению, или принимает меры к обеспечению его исполнения, об этом указывается в решении. </w:t>
      </w:r>
    </w:p>
    <w:p>
      <w:pPr>
        <w:spacing w:after="0"/>
        <w:ind w:left="0"/>
        <w:jc w:val="both"/>
      </w:pPr>
      <w:r>
        <w:rPr>
          <w:rFonts w:ascii="Times New Roman"/>
          <w:b w:val="false"/>
          <w:i w:val="false"/>
          <w:color w:val="000000"/>
          <w:sz w:val="28"/>
        </w:rPr>
        <w:t xml:space="preserve">
      8. Решение излагается в письменном виде судьей и подписывается им. Исправления в решении должны быть оговорены перед подписью судьи.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изменениями, внесенными Законом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222. Решение о признании незаконными действий (бездействия) и решений государственных органов, органов местного самоуправления и должностных лиц</w:t>
      </w:r>
    </w:p>
    <w:p>
      <w:pPr>
        <w:spacing w:after="0"/>
        <w:ind w:left="0"/>
        <w:jc w:val="both"/>
      </w:pPr>
      <w:r>
        <w:rPr>
          <w:rFonts w:ascii="Times New Roman"/>
          <w:b w:val="false"/>
          <w:i w:val="false"/>
          <w:color w:val="000000"/>
          <w:sz w:val="28"/>
        </w:rPr>
        <w:t xml:space="preserve">
      1. При удовлетворении иска о признании незаконными действий (бездействия) и решений государственных органов, органов местного самоуправления и должностных лиц суд признает оспариваемое действие (бездействие) или решение незаконным, обязывает восстановить нарушенные права физического или юридического лица. В резолютивной части решения о признании незаконным нормативного правового акта должно быть указано, что этот акт считается недействующим с момента его принятия. </w:t>
      </w:r>
    </w:p>
    <w:p>
      <w:pPr>
        <w:spacing w:after="0"/>
        <w:ind w:left="0"/>
        <w:jc w:val="both"/>
      </w:pPr>
      <w:r>
        <w:rPr>
          <w:rFonts w:ascii="Times New Roman"/>
          <w:b w:val="false"/>
          <w:i w:val="false"/>
          <w:color w:val="000000"/>
          <w:sz w:val="28"/>
        </w:rPr>
        <w:t>
      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223. Решение о взыскании денежных сумм </w:t>
      </w:r>
    </w:p>
    <w:p>
      <w:pPr>
        <w:spacing w:after="0"/>
        <w:ind w:left="0"/>
        <w:jc w:val="both"/>
      </w:pPr>
      <w:r>
        <w:rPr>
          <w:rFonts w:ascii="Times New Roman"/>
          <w:b w:val="false"/>
          <w:i w:val="false"/>
          <w:color w:val="000000"/>
          <w:sz w:val="28"/>
        </w:rPr>
        <w:t xml:space="preserve">
      Суд, вынося решение о взыскании денежных сумм, указывает в резолютивной части решения цифрами и словами размер взыскиваемой денежной суммы и вид валюты. </w:t>
      </w:r>
    </w:p>
    <w:p>
      <w:pPr>
        <w:spacing w:after="0"/>
        <w:ind w:left="0"/>
        <w:jc w:val="both"/>
      </w:pPr>
      <w:r>
        <w:rPr>
          <w:rFonts w:ascii="Times New Roman"/>
          <w:b/>
          <w:i w:val="false"/>
          <w:color w:val="000000"/>
          <w:sz w:val="28"/>
        </w:rPr>
        <w:t xml:space="preserve">Статья 224. Решение о признании исполнительного или иного документа недействительным </w:t>
      </w:r>
    </w:p>
    <w:p>
      <w:pPr>
        <w:spacing w:after="0"/>
        <w:ind w:left="0"/>
        <w:jc w:val="both"/>
      </w:pPr>
      <w:r>
        <w:rPr>
          <w:rFonts w:ascii="Times New Roman"/>
          <w:b w:val="false"/>
          <w:i w:val="false"/>
          <w:color w:val="000000"/>
          <w:sz w:val="28"/>
        </w:rPr>
        <w:t xml:space="preserve">
      При удовлетворении иска по спору о признании недействительным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указываются наименование, номер, дата документа, не подлежащего исполнению, и сумма, не подлежащая списанию. </w:t>
      </w:r>
    </w:p>
    <w:p>
      <w:pPr>
        <w:spacing w:after="0"/>
        <w:ind w:left="0"/>
        <w:jc w:val="both"/>
      </w:pPr>
      <w:r>
        <w:rPr>
          <w:rFonts w:ascii="Times New Roman"/>
          <w:b/>
          <w:i w:val="false"/>
          <w:color w:val="000000"/>
          <w:sz w:val="28"/>
        </w:rPr>
        <w:t xml:space="preserve">Статья 225. Решение о заключении или изменении договора </w:t>
      </w:r>
    </w:p>
    <w:p>
      <w:pPr>
        <w:spacing w:after="0"/>
        <w:ind w:left="0"/>
        <w:jc w:val="both"/>
      </w:pPr>
      <w:r>
        <w:rPr>
          <w:rFonts w:ascii="Times New Roman"/>
          <w:b w:val="false"/>
          <w:i w:val="false"/>
          <w:color w:val="000000"/>
          <w:sz w:val="28"/>
        </w:rPr>
        <w:t xml:space="preserve">
      По спору, возникшему при заключении или изменении договора, в резолютивной части указывается решение по каждому спорному условию договора, а по спору о понуждении заключить договор указываются вид договора и условия, на которых стороны обязаны заключить договор. </w:t>
      </w:r>
    </w:p>
    <w:p>
      <w:pPr>
        <w:spacing w:after="0"/>
        <w:ind w:left="0"/>
        <w:jc w:val="both"/>
      </w:pPr>
      <w:r>
        <w:rPr>
          <w:rFonts w:ascii="Times New Roman"/>
          <w:b/>
          <w:i w:val="false"/>
          <w:color w:val="000000"/>
          <w:sz w:val="28"/>
        </w:rPr>
        <w:t xml:space="preserve">Статья 226. Решение о присуждении имущества или его стоимости </w:t>
      </w:r>
    </w:p>
    <w:p>
      <w:pPr>
        <w:spacing w:after="0"/>
        <w:ind w:left="0"/>
        <w:jc w:val="both"/>
      </w:pPr>
      <w:r>
        <w:rPr>
          <w:rFonts w:ascii="Times New Roman"/>
          <w:b w:val="false"/>
          <w:i w:val="false"/>
          <w:color w:val="000000"/>
          <w:sz w:val="28"/>
        </w:rPr>
        <w:t xml:space="preserve">
      При присуждении имущества в натуре суд указывает в решении его индивидуально-определенные признаки и стоимость имущества, которая должна быть взыскана с ответчика, если при исполнении решения присужденного имущества в наличии не окажется. </w:t>
      </w:r>
    </w:p>
    <w:p>
      <w:pPr>
        <w:spacing w:after="0"/>
        <w:ind w:left="0"/>
        <w:jc w:val="both"/>
      </w:pPr>
      <w:r>
        <w:rPr>
          <w:rFonts w:ascii="Times New Roman"/>
          <w:b/>
          <w:i w:val="false"/>
          <w:color w:val="000000"/>
          <w:sz w:val="28"/>
        </w:rPr>
        <w:t xml:space="preserve">Статья 227. Решение, обязывающее ответчика совершить определенные действия </w:t>
      </w:r>
    </w:p>
    <w:p>
      <w:pPr>
        <w:spacing w:after="0"/>
        <w:ind w:left="0"/>
        <w:jc w:val="both"/>
      </w:pPr>
      <w:r>
        <w:rPr>
          <w:rFonts w:ascii="Times New Roman"/>
          <w:b w:val="false"/>
          <w:i w:val="false"/>
          <w:color w:val="000000"/>
          <w:sz w:val="28"/>
        </w:rPr>
        <w:t xml:space="preserve">
      1. При вынесении решения,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то истец вправе произвести эти действия по определению суда за счет ответчика со взысканием с него необходимых расходов. </w:t>
      </w:r>
    </w:p>
    <w:p>
      <w:pPr>
        <w:spacing w:after="0"/>
        <w:ind w:left="0"/>
        <w:jc w:val="both"/>
      </w:pPr>
      <w:r>
        <w:rPr>
          <w:rFonts w:ascii="Times New Roman"/>
          <w:b w:val="false"/>
          <w:i w:val="false"/>
          <w:color w:val="000000"/>
          <w:sz w:val="28"/>
        </w:rPr>
        <w:t xml:space="preserve">
      2. Если указанные действия могут быть совершены только ответчиком, суд устанавливает в решении срок, в течение которого решение должно быть исполнено. </w:t>
      </w:r>
    </w:p>
    <w:p>
      <w:pPr>
        <w:spacing w:after="0"/>
        <w:ind w:left="0"/>
        <w:jc w:val="both"/>
      </w:pPr>
      <w:r>
        <w:rPr>
          <w:rFonts w:ascii="Times New Roman"/>
          <w:b/>
          <w:i w:val="false"/>
          <w:color w:val="000000"/>
          <w:sz w:val="28"/>
        </w:rPr>
        <w:t xml:space="preserve">Статья 228. Решение в пользу нескольких истцов или против нескольких ответчиков </w:t>
      </w:r>
    </w:p>
    <w:p>
      <w:pPr>
        <w:spacing w:after="0"/>
        <w:ind w:left="0"/>
        <w:jc w:val="both"/>
      </w:pPr>
      <w:r>
        <w:rPr>
          <w:rFonts w:ascii="Times New Roman"/>
          <w:b w:val="false"/>
          <w:i w:val="false"/>
          <w:color w:val="000000"/>
          <w:sz w:val="28"/>
        </w:rPr>
        <w:t xml:space="preserve">
      1. При вынесении решения в пользу нескольких истцов суд указывает, в какой доле оно относится к каждому из них, или указывает, что право взыскания является солидарным. </w:t>
      </w:r>
    </w:p>
    <w:p>
      <w:pPr>
        <w:spacing w:after="0"/>
        <w:ind w:left="0"/>
        <w:jc w:val="both"/>
      </w:pPr>
      <w:r>
        <w:rPr>
          <w:rFonts w:ascii="Times New Roman"/>
          <w:b w:val="false"/>
          <w:i w:val="false"/>
          <w:color w:val="000000"/>
          <w:sz w:val="28"/>
        </w:rPr>
        <w:t xml:space="preserve">
      2. При вынесении решения против нескольких ответчиков суд указывает, в какой доле каждый из ответчиков должен выполнить решение, или указывает, что их ответственность является солидарной. </w:t>
      </w:r>
    </w:p>
    <w:p>
      <w:pPr>
        <w:spacing w:after="0"/>
        <w:ind w:left="0"/>
        <w:jc w:val="both"/>
      </w:pPr>
      <w:r>
        <w:rPr>
          <w:rFonts w:ascii="Times New Roman"/>
          <w:b/>
          <w:i w:val="false"/>
          <w:color w:val="000000"/>
          <w:sz w:val="28"/>
        </w:rPr>
        <w:t>Статья 229. Составление решения</w:t>
      </w:r>
    </w:p>
    <w:p>
      <w:pPr>
        <w:spacing w:after="0"/>
        <w:ind w:left="0"/>
        <w:jc w:val="both"/>
      </w:pPr>
      <w:r>
        <w:rPr>
          <w:rFonts w:ascii="Times New Roman"/>
          <w:b w:val="false"/>
          <w:i w:val="false"/>
          <w:color w:val="ff0000"/>
          <w:sz w:val="28"/>
        </w:rPr>
        <w:t xml:space="preserve">
      Сноска. Статья 229 исключена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230. Исправление описок и явных арифметических ошибок в решении </w:t>
      </w:r>
    </w:p>
    <w:p>
      <w:pPr>
        <w:spacing w:after="0"/>
        <w:ind w:left="0"/>
        <w:jc w:val="both"/>
      </w:pPr>
      <w:r>
        <w:rPr>
          <w:rFonts w:ascii="Times New Roman"/>
          <w:b w:val="false"/>
          <w:i w:val="false"/>
          <w:color w:val="000000"/>
          <w:sz w:val="28"/>
        </w:rPr>
        <w:t xml:space="preserve">
      1. После объявления решения по делу суд, вынесший решение, не вправе сам отменить или изменить его. </w:t>
      </w:r>
    </w:p>
    <w:p>
      <w:pPr>
        <w:spacing w:after="0"/>
        <w:ind w:left="0"/>
        <w:jc w:val="both"/>
      </w:pPr>
      <w:r>
        <w:rPr>
          <w:rFonts w:ascii="Times New Roman"/>
          <w:b w:val="false"/>
          <w:i w:val="false"/>
          <w:color w:val="000000"/>
          <w:sz w:val="28"/>
        </w:rPr>
        <w:t xml:space="preserve">
      2. Суд может по своей инициативе или по заявлению лиц, участвующих в деле, исправить допущенные в решении описки или явные арифметические ошибки. Вопрос о внесении исправлений разрешается в судебном заседании. Лица, участвующие в деле, извещаются о времени и месте судебного заседания, однако их неявка не является препятствием для рассмотрения вопроса о внесении исправлений. </w:t>
      </w:r>
    </w:p>
    <w:p>
      <w:pPr>
        <w:spacing w:after="0"/>
        <w:ind w:left="0"/>
        <w:jc w:val="both"/>
      </w:pPr>
      <w:r>
        <w:rPr>
          <w:rFonts w:ascii="Times New Roman"/>
          <w:b w:val="false"/>
          <w:i w:val="false"/>
          <w:color w:val="000000"/>
          <w:sz w:val="28"/>
        </w:rPr>
        <w:t xml:space="preserve">
      3. На определение суда по вопросу о внесении исправлений в решение может быть подана частная жалоба или принесен протест. </w:t>
      </w:r>
    </w:p>
    <w:p>
      <w:pPr>
        <w:spacing w:after="0"/>
        <w:ind w:left="0"/>
        <w:jc w:val="both"/>
      </w:pPr>
      <w:r>
        <w:rPr>
          <w:rFonts w:ascii="Times New Roman"/>
          <w:b/>
          <w:i w:val="false"/>
          <w:color w:val="000000"/>
          <w:sz w:val="28"/>
        </w:rPr>
        <w:t xml:space="preserve">Статья 231. Дополнительное решение </w:t>
      </w:r>
    </w:p>
    <w:p>
      <w:pPr>
        <w:spacing w:after="0"/>
        <w:ind w:left="0"/>
        <w:jc w:val="both"/>
      </w:pPr>
      <w:r>
        <w:rPr>
          <w:rFonts w:ascii="Times New Roman"/>
          <w:b w:val="false"/>
          <w:i w:val="false"/>
          <w:color w:val="000000"/>
          <w:sz w:val="28"/>
        </w:rPr>
        <w:t xml:space="preserve">
      1. Суд, постановивший решение по делу, может по заявлению лиц, участвующих в деле, или по своей инициативе вынести дополнительное решение в случаях: </w:t>
      </w:r>
    </w:p>
    <w:p>
      <w:pPr>
        <w:spacing w:after="0"/>
        <w:ind w:left="0"/>
        <w:jc w:val="both"/>
      </w:pPr>
      <w:r>
        <w:rPr>
          <w:rFonts w:ascii="Times New Roman"/>
          <w:b w:val="false"/>
          <w:i w:val="false"/>
          <w:color w:val="000000"/>
          <w:sz w:val="28"/>
        </w:rPr>
        <w:t xml:space="preserve">
      1) если по какому-либо требованию, по которому лица, участвующие в деле, представляли доказательства и давали объяснения, не было вынесено решение; </w:t>
      </w:r>
    </w:p>
    <w:p>
      <w:pPr>
        <w:spacing w:after="0"/>
        <w:ind w:left="0"/>
        <w:jc w:val="both"/>
      </w:pPr>
      <w:r>
        <w:rPr>
          <w:rFonts w:ascii="Times New Roman"/>
          <w:b w:val="false"/>
          <w:i w:val="false"/>
          <w:color w:val="000000"/>
          <w:sz w:val="28"/>
        </w:rPr>
        <w:t xml:space="preserve">
      2) если суд, разрешив вопрос о праве, не указал размера присужденной суммы, имущества, подлежащего передаче, или действий, которые обязан совершить ответчик; </w:t>
      </w:r>
    </w:p>
    <w:p>
      <w:pPr>
        <w:spacing w:after="0"/>
        <w:ind w:left="0"/>
        <w:jc w:val="both"/>
      </w:pPr>
      <w:r>
        <w:rPr>
          <w:rFonts w:ascii="Times New Roman"/>
          <w:b w:val="false"/>
          <w:i w:val="false"/>
          <w:color w:val="000000"/>
          <w:sz w:val="28"/>
        </w:rPr>
        <w:t xml:space="preserve">
      3) если судом не разрешен вопрос о судебных расходах; </w:t>
      </w:r>
    </w:p>
    <w:p>
      <w:pPr>
        <w:spacing w:after="0"/>
        <w:ind w:left="0"/>
        <w:jc w:val="both"/>
      </w:pPr>
      <w:r>
        <w:rPr>
          <w:rFonts w:ascii="Times New Roman"/>
          <w:b w:val="false"/>
          <w:i w:val="false"/>
          <w:color w:val="000000"/>
          <w:sz w:val="28"/>
        </w:rPr>
        <w:t xml:space="preserve">
      4) если судом не разрешен вопрос о повороте исполнения решения суда. </w:t>
      </w:r>
    </w:p>
    <w:p>
      <w:pPr>
        <w:spacing w:after="0"/>
        <w:ind w:left="0"/>
        <w:jc w:val="both"/>
      </w:pPr>
      <w:r>
        <w:rPr>
          <w:rFonts w:ascii="Times New Roman"/>
          <w:b w:val="false"/>
          <w:i w:val="false"/>
          <w:color w:val="000000"/>
          <w:sz w:val="28"/>
        </w:rPr>
        <w:t xml:space="preserve">
      2. Вопрос о вынесении дополнительного решения может быть поставлен в пределах сроков исполнения решения. Дополнительное решение выносится судом после рассмотрения вопроса в судебном заседании и может быть обжаловано или опротестовано. Лица, участвующие в деле, извещаются о времени и месте судебного заседания, однако их неявка не является препятствием для рассмотрения вопроса о вынесении дополнительного решения. </w:t>
      </w:r>
    </w:p>
    <w:p>
      <w:pPr>
        <w:spacing w:after="0"/>
        <w:ind w:left="0"/>
        <w:jc w:val="both"/>
      </w:pPr>
      <w:r>
        <w:rPr>
          <w:rFonts w:ascii="Times New Roman"/>
          <w:b w:val="false"/>
          <w:i w:val="false"/>
          <w:color w:val="000000"/>
          <w:sz w:val="28"/>
        </w:rPr>
        <w:t xml:space="preserve">
      3. На определение суда об отказе в вынесении дополнительного решения могут быть поданы частная жалоба, протест.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231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232. Разъяснение решения </w:t>
      </w:r>
    </w:p>
    <w:p>
      <w:pPr>
        <w:spacing w:after="0"/>
        <w:ind w:left="0"/>
        <w:jc w:val="both"/>
      </w:pPr>
      <w:r>
        <w:rPr>
          <w:rFonts w:ascii="Times New Roman"/>
          <w:b w:val="false"/>
          <w:i w:val="false"/>
          <w:color w:val="000000"/>
          <w:sz w:val="28"/>
        </w:rPr>
        <w:t xml:space="preserve">
      1. В случае неясности решения суд, рассмотревший дело, вправе по заявлению лиц, участвующих в деле, а также по ходатайству судебного исполнителя разъяснить решение, не изменяя его содержания. Разъяснение решения допускается, если оно еще не приведено в исполнение и не истек срок, в течение которого решение может быть принудительно исполнено. Суд обязан рассмотреть заявление, ходатайство о разъяснении решения в десятидневный срок со дня принятия заявления. </w:t>
      </w:r>
    </w:p>
    <w:p>
      <w:pPr>
        <w:spacing w:after="0"/>
        <w:ind w:left="0"/>
        <w:jc w:val="both"/>
      </w:pPr>
      <w:r>
        <w:rPr>
          <w:rFonts w:ascii="Times New Roman"/>
          <w:b w:val="false"/>
          <w:i w:val="false"/>
          <w:color w:val="000000"/>
          <w:sz w:val="28"/>
        </w:rPr>
        <w:t xml:space="preserve">
      2. Вопрос о разъяснении решения разрешается в судебном заседании. Лица, участвующие в деле, а также судебный исполнитель в случаях, когда предметом рассмотрения является его ходатайство о разъяснении, извещаются о времени и месте судебного заседания, однако их неявка не является препятствием для рассмотрения вопроса о разъяснении решения. </w:t>
      </w:r>
    </w:p>
    <w:p>
      <w:pPr>
        <w:spacing w:after="0"/>
        <w:ind w:left="0"/>
        <w:jc w:val="both"/>
      </w:pPr>
      <w:r>
        <w:rPr>
          <w:rFonts w:ascii="Times New Roman"/>
          <w:b w:val="false"/>
          <w:i w:val="false"/>
          <w:color w:val="000000"/>
          <w:sz w:val="28"/>
        </w:rPr>
        <w:t xml:space="preserve">
      3. На определение суда по вопросу о разъяснении решения могут быть поданы частная жалоба, протест.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232 внесены изменения Законом РК от 22 июня 2006 года N </w:t>
      </w:r>
      <w:r>
        <w:rPr>
          <w:rFonts w:ascii="Times New Roman"/>
          <w:b w:val="false"/>
          <w:i w:val="false"/>
          <w:color w:val="ff0000"/>
          <w:sz w:val="28"/>
        </w:rPr>
        <w:t xml:space="preserve">147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233. Отсрочка и рассрочка исполнения решения, изменение способа и порядка исполнения решения </w:t>
      </w:r>
    </w:p>
    <w:p>
      <w:pPr>
        <w:spacing w:after="0"/>
        <w:ind w:left="0"/>
        <w:jc w:val="both"/>
      </w:pPr>
      <w:r>
        <w:rPr>
          <w:rFonts w:ascii="Times New Roman"/>
          <w:b w:val="false"/>
          <w:i w:val="false"/>
          <w:color w:val="000000"/>
          <w:sz w:val="28"/>
        </w:rPr>
        <w:t xml:space="preserve">
      1. Суд, рассмотревший дело, вправе по заявлению лиц, участвующих в деле, исходя из имущественного положения сторон или других обстоятельств, отсрочить или рассрочить исполнение решения, а также изменить способ и порядок его исполнения. </w:t>
      </w:r>
    </w:p>
    <w:p>
      <w:pPr>
        <w:spacing w:after="0"/>
        <w:ind w:left="0"/>
        <w:jc w:val="both"/>
      </w:pPr>
      <w:r>
        <w:rPr>
          <w:rFonts w:ascii="Times New Roman"/>
          <w:b w:val="false"/>
          <w:i w:val="false"/>
          <w:color w:val="000000"/>
          <w:sz w:val="28"/>
        </w:rPr>
        <w:t xml:space="preserve">
      2. Указанные в части первой настоящей статьи заявления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 </w:t>
      </w:r>
    </w:p>
    <w:p>
      <w:pPr>
        <w:spacing w:after="0"/>
        <w:ind w:left="0"/>
        <w:jc w:val="both"/>
      </w:pPr>
      <w:r>
        <w:rPr>
          <w:rFonts w:ascii="Times New Roman"/>
          <w:b w:val="false"/>
          <w:i w:val="false"/>
          <w:color w:val="000000"/>
          <w:sz w:val="28"/>
        </w:rPr>
        <w:t xml:space="preserve">
      3. На определение суда по вопросу об отсрочке или рассрочке исполнения решения, об изменении способа и порядка его исполнения могут быть поданы частная жалоба, протест. </w:t>
      </w:r>
    </w:p>
    <w:p>
      <w:pPr>
        <w:spacing w:after="0"/>
        <w:ind w:left="0"/>
        <w:jc w:val="both"/>
      </w:pPr>
      <w:r>
        <w:rPr>
          <w:rFonts w:ascii="Times New Roman"/>
          <w:b/>
          <w:i w:val="false"/>
          <w:color w:val="000000"/>
          <w:sz w:val="28"/>
        </w:rPr>
        <w:t xml:space="preserve">Статья 234. Индексация присужденных денежных сумм </w:t>
      </w:r>
    </w:p>
    <w:p>
      <w:pPr>
        <w:spacing w:after="0"/>
        <w:ind w:left="0"/>
        <w:jc w:val="both"/>
      </w:pPr>
      <w:r>
        <w:rPr>
          <w:rFonts w:ascii="Times New Roman"/>
          <w:b w:val="false"/>
          <w:i w:val="false"/>
          <w:color w:val="000000"/>
          <w:sz w:val="28"/>
        </w:rPr>
        <w:t xml:space="preserve">
      1. По заявлению заинтересованного лица суд может произвести соответствующую индексацию взысканных по акту суда денежных сумм, исходя из официальной ставки рефинансирования Национального Банка Республики Казахстан на день исполнения акта суда. </w:t>
      </w:r>
    </w:p>
    <w:p>
      <w:pPr>
        <w:spacing w:after="0"/>
        <w:ind w:left="0"/>
        <w:jc w:val="both"/>
      </w:pPr>
      <w:r>
        <w:rPr>
          <w:rFonts w:ascii="Times New Roman"/>
          <w:b w:val="false"/>
          <w:i w:val="false"/>
          <w:color w:val="000000"/>
          <w:sz w:val="28"/>
        </w:rPr>
        <w:t xml:space="preserve">
      2. Заявление об индексации присужденных сумм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 </w:t>
      </w:r>
    </w:p>
    <w:p>
      <w:pPr>
        <w:spacing w:after="0"/>
        <w:ind w:left="0"/>
        <w:jc w:val="both"/>
      </w:pPr>
      <w:r>
        <w:rPr>
          <w:rFonts w:ascii="Times New Roman"/>
          <w:b w:val="false"/>
          <w:i w:val="false"/>
          <w:color w:val="000000"/>
          <w:sz w:val="28"/>
        </w:rPr>
        <w:t xml:space="preserve">
      3. На определение суда об индексации присужденных денежных сумм могут быть поданы частная жалоба, протест.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234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235. Вступление решения суда в законную силу </w:t>
      </w:r>
    </w:p>
    <w:bookmarkStart w:name="z19" w:id="131"/>
    <w:p>
      <w:pPr>
        <w:spacing w:after="0"/>
        <w:ind w:left="0"/>
        <w:jc w:val="both"/>
      </w:pPr>
      <w:r>
        <w:rPr>
          <w:rFonts w:ascii="Times New Roman"/>
          <w:b w:val="false"/>
          <w:i w:val="false"/>
          <w:color w:val="000000"/>
          <w:sz w:val="28"/>
        </w:rPr>
        <w:t xml:space="preserve">
      1. Решения суда первой инстанции вступают в законную силу по истечении срока на их апелляционное обжалование, опротестование, если они не были обжалованы или опротестованы. </w:t>
      </w:r>
    </w:p>
    <w:bookmarkEnd w:id="131"/>
    <w:bookmarkStart w:name="z21" w:id="132"/>
    <w:p>
      <w:pPr>
        <w:spacing w:after="0"/>
        <w:ind w:left="0"/>
        <w:jc w:val="both"/>
      </w:pPr>
      <w:r>
        <w:rPr>
          <w:rFonts w:ascii="Times New Roman"/>
          <w:b w:val="false"/>
          <w:i w:val="false"/>
          <w:color w:val="000000"/>
          <w:sz w:val="28"/>
        </w:rPr>
        <w:t>
      1-1. Решения суда о проведении реструктуризации финансовых организаций или организаций, входящих в банковский конгломерат в качестве родительской организации и не являющихся финансовыми организациями, вступают в законную силу со дня их принятия и подлежат немедленному исполнению.</w:t>
      </w:r>
    </w:p>
    <w:bookmarkEnd w:id="132"/>
    <w:bookmarkStart w:name="z719" w:id="133"/>
    <w:p>
      <w:pPr>
        <w:spacing w:after="0"/>
        <w:ind w:left="0"/>
        <w:jc w:val="both"/>
      </w:pPr>
      <w:r>
        <w:rPr>
          <w:rFonts w:ascii="Times New Roman"/>
          <w:b w:val="false"/>
          <w:i w:val="false"/>
          <w:color w:val="000000"/>
          <w:sz w:val="28"/>
        </w:rPr>
        <w:t>
      1-2. Решение суда о выдворении иностранца или лица без гражданства за пределы Республики Казахстан вступает в законную силу со дня его принятия.</w:t>
      </w:r>
    </w:p>
    <w:bookmarkEnd w:id="133"/>
    <w:bookmarkStart w:name="z23" w:id="134"/>
    <w:p>
      <w:pPr>
        <w:spacing w:after="0"/>
        <w:ind w:left="0"/>
        <w:jc w:val="both"/>
      </w:pPr>
      <w:r>
        <w:rPr>
          <w:rFonts w:ascii="Times New Roman"/>
          <w:b w:val="false"/>
          <w:i w:val="false"/>
          <w:color w:val="000000"/>
          <w:sz w:val="28"/>
        </w:rPr>
        <w:t xml:space="preserve">
      2. Исключен Законом РК от 10.12.2009 </w:t>
      </w:r>
      <w:r>
        <w:rPr>
          <w:rFonts w:ascii="Times New Roman"/>
          <w:b w:val="false"/>
          <w:i w:val="false"/>
          <w:color w:val="000000"/>
          <w:sz w:val="28"/>
        </w:rPr>
        <w:t>№ 227-IV</w:t>
      </w:r>
      <w:r>
        <w:rPr>
          <w:rFonts w:ascii="Times New Roman"/>
          <w:b w:val="false"/>
          <w:i w:val="false"/>
          <w:color w:val="000000"/>
          <w:sz w:val="28"/>
        </w:rPr>
        <w:t xml:space="preserve"> (вводится в действие с 01.01.2010).</w:t>
      </w:r>
    </w:p>
    <w:bookmarkEnd w:id="134"/>
    <w:bookmarkStart w:name="z25" w:id="135"/>
    <w:p>
      <w:pPr>
        <w:spacing w:after="0"/>
        <w:ind w:left="0"/>
        <w:jc w:val="both"/>
      </w:pPr>
      <w:r>
        <w:rPr>
          <w:rFonts w:ascii="Times New Roman"/>
          <w:b w:val="false"/>
          <w:i w:val="false"/>
          <w:color w:val="000000"/>
          <w:sz w:val="28"/>
        </w:rPr>
        <w:t>
      3. В случае принесения жалобы или протеста в апелляционном порядке решение, если оно не отменено, вступает в законную силу с момента оглашения постановления судом апелляционной инстанции.</w:t>
      </w:r>
    </w:p>
    <w:bookmarkEnd w:id="135"/>
    <w:bookmarkStart w:name="z27" w:id="136"/>
    <w:p>
      <w:pPr>
        <w:spacing w:after="0"/>
        <w:ind w:left="0"/>
        <w:jc w:val="both"/>
      </w:pPr>
      <w:r>
        <w:rPr>
          <w:rFonts w:ascii="Times New Roman"/>
          <w:b w:val="false"/>
          <w:i w:val="false"/>
          <w:color w:val="000000"/>
          <w:sz w:val="28"/>
        </w:rPr>
        <w:t xml:space="preserve">
      4. По вступлении решения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 </w:t>
      </w:r>
    </w:p>
    <w:bookmarkEnd w:id="136"/>
    <w:bookmarkStart w:name="z29" w:id="137"/>
    <w:p>
      <w:pPr>
        <w:spacing w:after="0"/>
        <w:ind w:left="0"/>
        <w:jc w:val="both"/>
      </w:pPr>
      <w:r>
        <w:rPr>
          <w:rFonts w:ascii="Times New Roman"/>
          <w:b w:val="false"/>
          <w:i w:val="false"/>
          <w:color w:val="000000"/>
          <w:sz w:val="28"/>
        </w:rPr>
        <w:t xml:space="preserve">
      5.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путем предъявления нового иска требовать изменения размера и сроков платежей.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11.07.2009 </w:t>
      </w:r>
      <w:r>
        <w:rPr>
          <w:rFonts w:ascii="Times New Roman"/>
          <w:b w:val="false"/>
          <w:i w:val="false"/>
          <w:color w:val="ff0000"/>
          <w:sz w:val="28"/>
        </w:rPr>
        <w:t xml:space="preserve">N 185-IV </w:t>
      </w:r>
      <w:r>
        <w:rPr>
          <w:rFonts w:ascii="Times New Roman"/>
          <w:b w:val="false"/>
          <w:i w:val="false"/>
          <w:color w:val="ff0000"/>
          <w:sz w:val="28"/>
        </w:rPr>
        <w:t xml:space="preserve">(вводится в действие с 30.08.2009);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 01.01.2010); от 22.07.2011 </w:t>
      </w:r>
      <w:r>
        <w:rPr>
          <w:rFonts w:ascii="Times New Roman"/>
          <w:b w:val="false"/>
          <w:i w:val="false"/>
          <w:color w:val="ff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236. Исполнение решения </w:t>
      </w:r>
    </w:p>
    <w:bookmarkStart w:name="z918" w:id="138"/>
    <w:p>
      <w:pPr>
        <w:spacing w:after="0"/>
        <w:ind w:left="0"/>
        <w:jc w:val="both"/>
      </w:pPr>
      <w:r>
        <w:rPr>
          <w:rFonts w:ascii="Times New Roman"/>
          <w:b w:val="false"/>
          <w:i w:val="false"/>
          <w:color w:val="000000"/>
          <w:sz w:val="28"/>
        </w:rPr>
        <w:t xml:space="preserve">
      1. Решение в порядке, установленном законом, приводится в исполнение после вступления его в законную силу, кроме случаев немедленного исполнения. </w:t>
      </w:r>
    </w:p>
    <w:bookmarkEnd w:id="138"/>
    <w:bookmarkStart w:name="z919" w:id="139"/>
    <w:p>
      <w:pPr>
        <w:spacing w:after="0"/>
        <w:ind w:left="0"/>
        <w:jc w:val="both"/>
      </w:pPr>
      <w:r>
        <w:rPr>
          <w:rFonts w:ascii="Times New Roman"/>
          <w:b w:val="false"/>
          <w:i w:val="false"/>
          <w:color w:val="000000"/>
          <w:sz w:val="28"/>
        </w:rPr>
        <w:t>
      2. После вступления в законную силу решения суда выписывается исполнительный лист, который выдается взыскателю либо по его письменному заявлению либо заявлению в форме электронного документа направляется судом для исполнения в орган юстиции по территориальности.</w:t>
      </w:r>
    </w:p>
    <w:bookmarkEnd w:id="139"/>
    <w:p>
      <w:pPr>
        <w:spacing w:after="0"/>
        <w:ind w:left="0"/>
        <w:jc w:val="both"/>
      </w:pPr>
      <w:r>
        <w:rPr>
          <w:rFonts w:ascii="Times New Roman"/>
          <w:b w:val="false"/>
          <w:i w:val="false"/>
          <w:color w:val="000000"/>
          <w:sz w:val="28"/>
        </w:rPr>
        <w:t>
      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юстиции по территориальности.</w:t>
      </w:r>
    </w:p>
    <w:bookmarkStart w:name="z920" w:id="140"/>
    <w:p>
      <w:pPr>
        <w:spacing w:after="0"/>
        <w:ind w:left="0"/>
        <w:jc w:val="both"/>
      </w:pPr>
      <w:r>
        <w:rPr>
          <w:rFonts w:ascii="Times New Roman"/>
          <w:b w:val="false"/>
          <w:i w:val="false"/>
          <w:color w:val="000000"/>
          <w:sz w:val="28"/>
        </w:rPr>
        <w:t xml:space="preserve">
      3. По решениям суда, подлежащим немедленному исполнению, исполнительный лист выписывается и направляется на исполнение немедленно после вынесения решения. </w:t>
      </w:r>
    </w:p>
    <w:bookmarkEnd w:id="140"/>
    <w:bookmarkStart w:name="z921" w:id="141"/>
    <w:p>
      <w:pPr>
        <w:spacing w:after="0"/>
        <w:ind w:left="0"/>
        <w:jc w:val="both"/>
      </w:pPr>
      <w:r>
        <w:rPr>
          <w:rFonts w:ascii="Times New Roman"/>
          <w:b w:val="false"/>
          <w:i w:val="false"/>
          <w:color w:val="000000"/>
          <w:sz w:val="28"/>
        </w:rPr>
        <w:t xml:space="preserve">
      4. Исполнительные листы (в дальнейшем - исполнительные документы) выписываются судом первой инстанции в течение трех суток со дня вступления решения в законную силу или возвращения дела из вышестоящего суда и в них должны быть указаны: </w:t>
      </w:r>
    </w:p>
    <w:bookmarkEnd w:id="141"/>
    <w:p>
      <w:pPr>
        <w:spacing w:after="0"/>
        <w:ind w:left="0"/>
        <w:jc w:val="both"/>
      </w:pPr>
      <w:r>
        <w:rPr>
          <w:rFonts w:ascii="Times New Roman"/>
          <w:b w:val="false"/>
          <w:i w:val="false"/>
          <w:color w:val="000000"/>
          <w:sz w:val="28"/>
        </w:rPr>
        <w:t xml:space="preserve">
      наименование суда, выдавшего исполнительный документ; </w:t>
      </w:r>
    </w:p>
    <w:p>
      <w:pPr>
        <w:spacing w:after="0"/>
        <w:ind w:left="0"/>
        <w:jc w:val="both"/>
      </w:pPr>
      <w:r>
        <w:rPr>
          <w:rFonts w:ascii="Times New Roman"/>
          <w:b w:val="false"/>
          <w:i w:val="false"/>
          <w:color w:val="000000"/>
          <w:sz w:val="28"/>
        </w:rPr>
        <w:t xml:space="preserve">
      номер дела и дата вынесения решения; </w:t>
      </w:r>
    </w:p>
    <w:p>
      <w:pPr>
        <w:spacing w:after="0"/>
        <w:ind w:left="0"/>
        <w:jc w:val="both"/>
      </w:pPr>
      <w:r>
        <w:rPr>
          <w:rFonts w:ascii="Times New Roman"/>
          <w:b w:val="false"/>
          <w:i w:val="false"/>
          <w:color w:val="000000"/>
          <w:sz w:val="28"/>
        </w:rPr>
        <w:t xml:space="preserve">
      резолютивная часть решения (дословно); </w:t>
      </w:r>
    </w:p>
    <w:p>
      <w:pPr>
        <w:spacing w:after="0"/>
        <w:ind w:left="0"/>
        <w:jc w:val="both"/>
      </w:pPr>
      <w:r>
        <w:rPr>
          <w:rFonts w:ascii="Times New Roman"/>
          <w:b w:val="false"/>
          <w:i w:val="false"/>
          <w:color w:val="000000"/>
          <w:sz w:val="28"/>
        </w:rPr>
        <w:t xml:space="preserve">
      время вступления решения в силу; </w:t>
      </w:r>
    </w:p>
    <w:p>
      <w:pPr>
        <w:spacing w:after="0"/>
        <w:ind w:left="0"/>
        <w:jc w:val="both"/>
      </w:pPr>
      <w:r>
        <w:rPr>
          <w:rFonts w:ascii="Times New Roman"/>
          <w:b w:val="false"/>
          <w:i w:val="false"/>
          <w:color w:val="000000"/>
          <w:sz w:val="28"/>
        </w:rPr>
        <w:t>
      дата выдачи исполнительного документа;</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дата рождения взыскателя, его место жительства или нахождения, сведения о его регистрации по месту жительства и идентификационный номер или если взыскателем является юридическое лицо, его наименование, место фактического нахождения либо сведения из Национального реестра бизнес-идентификационных номеров, банковские реквизиты и идентификационный номер;</w:t>
      </w:r>
    </w:p>
    <w:p>
      <w:pPr>
        <w:spacing w:after="0"/>
        <w:ind w:left="0"/>
        <w:jc w:val="both"/>
      </w:pPr>
      <w:r>
        <w:rPr>
          <w:rFonts w:ascii="Times New Roman"/>
          <w:b w:val="false"/>
          <w:i w:val="false"/>
          <w:color w:val="000000"/>
          <w:sz w:val="28"/>
        </w:rPr>
        <w:t xml:space="preserve">
      фамилия, имя и отчество (если оно указано в документе,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места работы (если имеются в материалах дела), его банковские реквизиты и идентификационный номер (если имеются в материалах дела) или если должником является юридическое лицо, его наименование, место фактического нахождения либо сведения из Национального реестра бизнес-идентификационных номеров (если имеются в материалах дела), банковские реквизиты и идентификационный номер. </w:t>
      </w:r>
    </w:p>
    <w:p>
      <w:pPr>
        <w:spacing w:after="0"/>
        <w:ind w:left="0"/>
        <w:jc w:val="both"/>
      </w:pPr>
      <w:r>
        <w:rPr>
          <w:rFonts w:ascii="Times New Roman"/>
          <w:b w:val="false"/>
          <w:i w:val="false"/>
          <w:color w:val="000000"/>
          <w:sz w:val="28"/>
        </w:rPr>
        <w:t xml:space="preserve">
      Форма исполнительного листа утверждается уполномоченным органом по обеспечению исполнения исполнительных документов. </w:t>
      </w:r>
      <w:r>
        <w:rPr>
          <w:rFonts w:ascii="Times New Roman"/>
          <w:b w:val="false"/>
          <w:i w:val="false"/>
          <w:color w:val="000000"/>
          <w:sz w:val="28"/>
        </w:rPr>
        <w:t>см.U101039</w:t>
      </w:r>
    </w:p>
    <w:bookmarkStart w:name="z922" w:id="142"/>
    <w:p>
      <w:pPr>
        <w:spacing w:after="0"/>
        <w:ind w:left="0"/>
        <w:jc w:val="both"/>
      </w:pPr>
      <w:r>
        <w:rPr>
          <w:rFonts w:ascii="Times New Roman"/>
          <w:b w:val="false"/>
          <w:i w:val="false"/>
          <w:color w:val="000000"/>
          <w:sz w:val="28"/>
        </w:rPr>
        <w:t>
      5. По каждому решению суда выдается один исполнительный документ. Если судом были приняты меры по обеспечению иска, к исполнительному документу прилагаются копии документов о принятых мерах по обеспечению иска, в том числе если имеются в материалах дела копии документов, содержащих сведения о местонахождении арестованного в обеспечение иска имущества и лицах, ответственных за его сохранность. 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 К исполнительному листу судом прилагается копия судебного акта либо выписка из него, заверенная печатью суда.</w:t>
      </w:r>
    </w:p>
    <w:bookmarkEnd w:id="142"/>
    <w:p>
      <w:pPr>
        <w:spacing w:after="0"/>
        <w:ind w:left="0"/>
        <w:jc w:val="both"/>
      </w:pPr>
      <w:r>
        <w:rPr>
          <w:rFonts w:ascii="Times New Roman"/>
          <w:b w:val="false"/>
          <w:i w:val="false"/>
          <w:color w:val="000000"/>
          <w:sz w:val="28"/>
        </w:rPr>
        <w:t>
      5-1. Исполнительный документ выдается взыскателю либо по его заявлению направляется судом для исполнения в орган юстиции по территориальности в письменной форме либо в форме электронного документа.</w:t>
      </w:r>
    </w:p>
    <w:bookmarkStart w:name="z923" w:id="143"/>
    <w:p>
      <w:pPr>
        <w:spacing w:after="0"/>
        <w:ind w:left="0"/>
        <w:jc w:val="both"/>
      </w:pPr>
      <w:r>
        <w:rPr>
          <w:rFonts w:ascii="Times New Roman"/>
          <w:b w:val="false"/>
          <w:i w:val="false"/>
          <w:color w:val="000000"/>
          <w:sz w:val="28"/>
        </w:rPr>
        <w:t>
      6. Органы юстиции в случае исполнения судебного решения должны в течение десяти рабочих дней уведомить об этом суд, вынесший решение, либо по истечении установленного процессуального срока исполнения предоставить письменную информацию о причинах неисполнения. Информация о причинах неисполнения судебного решения может быть предоставлена в форме электронного документа.</w:t>
      </w:r>
    </w:p>
    <w:bookmarkEnd w:id="143"/>
    <w:p>
      <w:pPr>
        <w:spacing w:after="0"/>
        <w:ind w:left="0"/>
        <w:jc w:val="both"/>
      </w:pPr>
      <w:r>
        <w:rPr>
          <w:rFonts w:ascii="Times New Roman"/>
          <w:b w:val="false"/>
          <w:i w:val="false"/>
          <w:color w:val="000000"/>
          <w:sz w:val="28"/>
        </w:rPr>
        <w:t xml:space="preserve">
      Должник, исполнивший судебное решение до предъявления исполнительного документа к принудительному исполнению, должен в течение трех рабочих дней уведомить об этом суд, вынесший решение. </w:t>
      </w:r>
    </w:p>
    <w:p>
      <w:pPr>
        <w:spacing w:after="0"/>
        <w:ind w:left="0"/>
        <w:jc w:val="both"/>
      </w:pPr>
      <w:r>
        <w:rPr>
          <w:rFonts w:ascii="Times New Roman"/>
          <w:b w:val="false"/>
          <w:i w:val="false"/>
          <w:color w:val="000000"/>
          <w:sz w:val="28"/>
        </w:rPr>
        <w:t>
      В случае направления судом исполнительного документа в соответствующий орган юстиции по территориальности или если исполнительный документ выдан взыскателю до его уведомления об исполнении судебного решения, должник уведомляет взыскателя.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законами РК от 11.07.2001 N </w:t>
      </w:r>
      <w:r>
        <w:rPr>
          <w:rFonts w:ascii="Times New Roman"/>
          <w:b w:val="false"/>
          <w:i w:val="false"/>
          <w:color w:val="ff0000"/>
          <w:sz w:val="28"/>
        </w:rPr>
        <w:t>238</w:t>
      </w:r>
      <w:r>
        <w:rPr>
          <w:rFonts w:ascii="Times New Roman"/>
          <w:b w:val="false"/>
          <w:i w:val="false"/>
          <w:color w:val="ff0000"/>
          <w:sz w:val="28"/>
        </w:rPr>
        <w:t xml:space="preserve">; от 05.05.2003 </w:t>
      </w:r>
      <w:r>
        <w:rPr>
          <w:rFonts w:ascii="Times New Roman"/>
          <w:b w:val="false"/>
          <w:i w:val="false"/>
          <w:color w:val="ff0000"/>
          <w:sz w:val="28"/>
        </w:rPr>
        <w:t>N 409</w:t>
      </w:r>
      <w:r>
        <w:rPr>
          <w:rFonts w:ascii="Times New Roman"/>
          <w:b w:val="false"/>
          <w:i w:val="false"/>
          <w:color w:val="ff0000"/>
          <w:sz w:val="28"/>
        </w:rPr>
        <w:t xml:space="preserve">; от 22.06.2006 N </w:t>
      </w:r>
      <w:r>
        <w:rPr>
          <w:rFonts w:ascii="Times New Roman"/>
          <w:b w:val="false"/>
          <w:i w:val="false"/>
          <w:color w:val="ff0000"/>
          <w:sz w:val="28"/>
        </w:rPr>
        <w:t>147</w:t>
      </w:r>
      <w:r>
        <w:rPr>
          <w:rFonts w:ascii="Times New Roman"/>
          <w:b w:val="false"/>
          <w:i w:val="false"/>
          <w:color w:val="ff0000"/>
          <w:sz w:val="28"/>
        </w:rPr>
        <w:t xml:space="preserve">;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от 12.01.2007 </w:t>
      </w:r>
      <w:r>
        <w:rPr>
          <w:rFonts w:ascii="Times New Roman"/>
          <w:b w:val="false"/>
          <w:i w:val="false"/>
          <w:color w:val="ff0000"/>
          <w:sz w:val="28"/>
        </w:rPr>
        <w:t>№ 224</w:t>
      </w:r>
      <w:r>
        <w:rPr>
          <w:rFonts w:ascii="Times New Roman"/>
          <w:b w:val="false"/>
          <w:i w:val="false"/>
          <w:color w:val="ff0000"/>
          <w:sz w:val="28"/>
        </w:rPr>
        <w:t xml:space="preserve"> (вводится в действие с 01.01.2012); от 12.01.2012 </w:t>
      </w:r>
      <w:r>
        <w:rPr>
          <w:rFonts w:ascii="Times New Roman"/>
          <w:b w:val="false"/>
          <w:i w:val="false"/>
          <w:color w:val="ff0000"/>
          <w:sz w:val="28"/>
        </w:rPr>
        <w:t>№ 538-IV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24.12.2012 </w:t>
      </w:r>
      <w:r>
        <w:rPr>
          <w:rFonts w:ascii="Times New Roman"/>
          <w:b w:val="false"/>
          <w:i w:val="false"/>
          <w:color w:val="ff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29.09.2014 </w:t>
      </w:r>
      <w:r>
        <w:rPr>
          <w:rFonts w:ascii="Times New Roman"/>
          <w:b w:val="false"/>
          <w:i w:val="false"/>
          <w:color w:val="ff0000"/>
          <w:sz w:val="28"/>
        </w:rPr>
        <w:t>№ 239-V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3</w:t>
      </w:r>
      <w:r>
        <w:rPr>
          <w:rFonts w:ascii="Times New Roman"/>
          <w:b w:val="false"/>
          <w:i w:val="false"/>
          <w:color w:val="ff0000"/>
          <w:sz w:val="28"/>
        </w:rPr>
        <w:t xml:space="preserve">);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237. Решения, подлежащие немедленному исполнению </w:t>
      </w:r>
    </w:p>
    <w:p>
      <w:pPr>
        <w:spacing w:after="0"/>
        <w:ind w:left="0"/>
        <w:jc w:val="both"/>
      </w:pPr>
      <w:r>
        <w:rPr>
          <w:rFonts w:ascii="Times New Roman"/>
          <w:b w:val="false"/>
          <w:i w:val="false"/>
          <w:color w:val="000000"/>
          <w:sz w:val="28"/>
        </w:rPr>
        <w:t xml:space="preserve">
      Немедленному исполнению подлежат решения: </w:t>
      </w:r>
    </w:p>
    <w:p>
      <w:pPr>
        <w:spacing w:after="0"/>
        <w:ind w:left="0"/>
        <w:jc w:val="both"/>
      </w:pPr>
      <w:r>
        <w:rPr>
          <w:rFonts w:ascii="Times New Roman"/>
          <w:b w:val="false"/>
          <w:i w:val="false"/>
          <w:color w:val="000000"/>
          <w:sz w:val="28"/>
        </w:rPr>
        <w:t xml:space="preserve">
      1) о присуждении алиментов; </w:t>
      </w:r>
    </w:p>
    <w:p>
      <w:pPr>
        <w:spacing w:after="0"/>
        <w:ind w:left="0"/>
        <w:jc w:val="both"/>
      </w:pPr>
      <w:r>
        <w:rPr>
          <w:rFonts w:ascii="Times New Roman"/>
          <w:b w:val="false"/>
          <w:i w:val="false"/>
          <w:color w:val="000000"/>
          <w:sz w:val="28"/>
        </w:rPr>
        <w:t xml:space="preserve">
      2) о присуждении работнику заработной платы, но не свыше чем за три месяца; </w:t>
      </w:r>
    </w:p>
    <w:p>
      <w:pPr>
        <w:spacing w:after="0"/>
        <w:ind w:left="0"/>
        <w:jc w:val="both"/>
      </w:pPr>
      <w:r>
        <w:rPr>
          <w:rFonts w:ascii="Times New Roman"/>
          <w:b w:val="false"/>
          <w:i w:val="false"/>
          <w:color w:val="000000"/>
          <w:sz w:val="28"/>
        </w:rPr>
        <w:t xml:space="preserve">
      3) о восстановлении на работе; </w:t>
      </w:r>
    </w:p>
    <w:p>
      <w:pPr>
        <w:spacing w:after="0"/>
        <w:ind w:left="0"/>
        <w:jc w:val="both"/>
      </w:pPr>
      <w:r>
        <w:rPr>
          <w:rFonts w:ascii="Times New Roman"/>
          <w:b w:val="false"/>
          <w:i w:val="false"/>
          <w:color w:val="000000"/>
          <w:sz w:val="28"/>
        </w:rPr>
        <w:t xml:space="preserve">
      4) о возмещении вреда, причиненного увечьем или иным повреждением здоровья, а также потерей кормильца, но не более чем за три месяца; </w:t>
      </w:r>
    </w:p>
    <w:p>
      <w:pPr>
        <w:spacing w:after="0"/>
        <w:ind w:left="0"/>
        <w:jc w:val="both"/>
      </w:pPr>
      <w:r>
        <w:rPr>
          <w:rFonts w:ascii="Times New Roman"/>
          <w:b w:val="false"/>
          <w:i w:val="false"/>
          <w:color w:val="000000"/>
          <w:sz w:val="28"/>
        </w:rPr>
        <w:t xml:space="preserve">
      5) о признании забастовки незаконной; </w:t>
      </w:r>
    </w:p>
    <w:p>
      <w:pPr>
        <w:spacing w:after="0"/>
        <w:ind w:left="0"/>
        <w:jc w:val="both"/>
      </w:pPr>
      <w:r>
        <w:rPr>
          <w:rFonts w:ascii="Times New Roman"/>
          <w:b w:val="false"/>
          <w:i w:val="false"/>
          <w:color w:val="000000"/>
          <w:sz w:val="28"/>
        </w:rPr>
        <w:t>
      6)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pPr>
        <w:spacing w:after="0"/>
        <w:ind w:left="0"/>
        <w:jc w:val="both"/>
      </w:pPr>
      <w:r>
        <w:rPr>
          <w:rFonts w:ascii="Times New Roman"/>
          <w:b w:val="false"/>
          <w:i w:val="false"/>
          <w:color w:val="000000"/>
          <w:sz w:val="28"/>
        </w:rPr>
        <w:t>
      7)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w:t>
      </w:r>
    </w:p>
    <w:p>
      <w:pPr>
        <w:spacing w:after="0"/>
        <w:ind w:left="0"/>
        <w:jc w:val="both"/>
      </w:pPr>
      <w:r>
        <w:rPr>
          <w:rFonts w:ascii="Times New Roman"/>
          <w:b w:val="false"/>
          <w:i w:val="false"/>
          <w:color w:val="000000"/>
          <w:sz w:val="28"/>
        </w:rPr>
        <w:t>
      8)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p>
    <w:p>
      <w:pPr>
        <w:spacing w:after="0"/>
        <w:ind w:left="0"/>
        <w:jc w:val="both"/>
      </w:pPr>
      <w:r>
        <w:rPr>
          <w:rFonts w:ascii="Times New Roman"/>
          <w:b w:val="false"/>
          <w:i w:val="false"/>
          <w:color w:val="000000"/>
          <w:sz w:val="28"/>
        </w:rPr>
        <w:t>
      9) о применении процедуры урегулирования неплатежеспособности;</w:t>
      </w:r>
    </w:p>
    <w:p>
      <w:pPr>
        <w:spacing w:after="0"/>
        <w:ind w:left="0"/>
        <w:jc w:val="both"/>
      </w:pPr>
      <w:r>
        <w:rPr>
          <w:rFonts w:ascii="Times New Roman"/>
          <w:b w:val="false"/>
          <w:i w:val="false"/>
          <w:color w:val="000000"/>
          <w:sz w:val="28"/>
        </w:rPr>
        <w:t>
      10) о признании должника банкротом.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237 с изменениями, внесенными законами РК от 15.05.2007 N </w:t>
      </w:r>
      <w:r>
        <w:rPr>
          <w:rFonts w:ascii="Times New Roman"/>
          <w:b w:val="false"/>
          <w:i w:val="false"/>
          <w:color w:val="ff0000"/>
          <w:sz w:val="28"/>
        </w:rPr>
        <w:t xml:space="preserve">253 </w:t>
      </w:r>
      <w:r>
        <w:rPr>
          <w:rFonts w:ascii="Times New Roman"/>
          <w:b w:val="false"/>
          <w:i w:val="false"/>
          <w:color w:val="ff0000"/>
          <w:sz w:val="28"/>
        </w:rPr>
        <w:t xml:space="preserve">; от 11.07.2009 </w:t>
      </w:r>
      <w:r>
        <w:rPr>
          <w:rFonts w:ascii="Times New Roman"/>
          <w:b w:val="false"/>
          <w:i w:val="false"/>
          <w:color w:val="ff0000"/>
          <w:sz w:val="28"/>
        </w:rPr>
        <w:t xml:space="preserve">N 185-IV </w:t>
      </w:r>
      <w:r>
        <w:rPr>
          <w:rFonts w:ascii="Times New Roman"/>
          <w:b w:val="false"/>
          <w:i w:val="false"/>
          <w:color w:val="ff0000"/>
          <w:sz w:val="28"/>
        </w:rPr>
        <w:t xml:space="preserve">(вводится в действие с 30.08.2009);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 01.01.2010); от 03.11.2014 </w:t>
      </w:r>
      <w:r>
        <w:rPr>
          <w:rFonts w:ascii="Times New Roman"/>
          <w:b w:val="false"/>
          <w:i w:val="false"/>
          <w:color w:val="ff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ff0000"/>
          <w:sz w:val="28"/>
        </w:rPr>
        <w:t>№ 399-V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238. Право суда обратить решение к немедленному исполнению </w:t>
      </w:r>
    </w:p>
    <w:p>
      <w:pPr>
        <w:spacing w:after="0"/>
        <w:ind w:left="0"/>
        <w:jc w:val="both"/>
      </w:pPr>
      <w:r>
        <w:rPr>
          <w:rFonts w:ascii="Times New Roman"/>
          <w:b w:val="false"/>
          <w:i w:val="false"/>
          <w:color w:val="000000"/>
          <w:sz w:val="28"/>
        </w:rPr>
        <w:t xml:space="preserve">
      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 </w:t>
      </w:r>
    </w:p>
    <w:p>
      <w:pPr>
        <w:spacing w:after="0"/>
        <w:ind w:left="0"/>
        <w:jc w:val="both"/>
      </w:pPr>
      <w:r>
        <w:rPr>
          <w:rFonts w:ascii="Times New Roman"/>
          <w:b w:val="false"/>
          <w:i w:val="false"/>
          <w:color w:val="000000"/>
          <w:sz w:val="28"/>
        </w:rPr>
        <w:t xml:space="preserve">
      2. При допущении немедленного исполнения решения суд может потребовать от истца обеспечения поворота исполнения решения на случай отмены решения суда. </w:t>
      </w:r>
    </w:p>
    <w:p>
      <w:pPr>
        <w:spacing w:after="0"/>
        <w:ind w:left="0"/>
        <w:jc w:val="both"/>
      </w:pPr>
      <w:r>
        <w:rPr>
          <w:rFonts w:ascii="Times New Roman"/>
          <w:b w:val="false"/>
          <w:i w:val="false"/>
          <w:color w:val="000000"/>
          <w:sz w:val="28"/>
        </w:rPr>
        <w:t xml:space="preserve">
      3. Вопрос о допущении немедленного исполнения решения, если он не был разрешен 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решения суда. </w:t>
      </w:r>
    </w:p>
    <w:p>
      <w:pPr>
        <w:spacing w:after="0"/>
        <w:ind w:left="0"/>
        <w:jc w:val="both"/>
      </w:pPr>
      <w:r>
        <w:rPr>
          <w:rFonts w:ascii="Times New Roman"/>
          <w:b w:val="false"/>
          <w:i w:val="false"/>
          <w:color w:val="000000"/>
          <w:sz w:val="28"/>
        </w:rPr>
        <w:t xml:space="preserve">
      4. На определение суда по вопросу о немедленном исполнении решения могут быть поданы частная жалоба, протест. Подача частной жалобы, протеста на определение о немедленном исполнении решения приостанавливает исполнение этого определения. </w:t>
      </w:r>
    </w:p>
    <w:p>
      <w:pPr>
        <w:spacing w:after="0"/>
        <w:ind w:left="0"/>
        <w:jc w:val="both"/>
      </w:pPr>
      <w:r>
        <w:rPr>
          <w:rFonts w:ascii="Times New Roman"/>
          <w:b/>
          <w:i w:val="false"/>
          <w:color w:val="000000"/>
          <w:sz w:val="28"/>
        </w:rPr>
        <w:t xml:space="preserve">Статья 239. Обеспечение исполнения решения </w:t>
      </w:r>
    </w:p>
    <w:p>
      <w:pPr>
        <w:spacing w:after="0"/>
        <w:ind w:left="0"/>
        <w:jc w:val="both"/>
      </w:pPr>
      <w:r>
        <w:rPr>
          <w:rFonts w:ascii="Times New Roman"/>
          <w:b w:val="false"/>
          <w:i w:val="false"/>
          <w:color w:val="000000"/>
          <w:sz w:val="28"/>
        </w:rPr>
        <w:t xml:space="preserve">
      Суд может обеспечить исполнение решения, не обращенного к немедленному исполнению, по правилам, установленным законом. </w:t>
      </w:r>
    </w:p>
    <w:p>
      <w:pPr>
        <w:spacing w:after="0"/>
        <w:ind w:left="0"/>
        <w:jc w:val="both"/>
      </w:pPr>
      <w:r>
        <w:rPr>
          <w:rFonts w:ascii="Times New Roman"/>
          <w:b w:val="false"/>
          <w:i w:val="false"/>
          <w:color w:val="000000"/>
          <w:sz w:val="28"/>
        </w:rPr>
        <w:t xml:space="preserve">
      Эти действия судом производятся до направления исполнительного листа на исполнение в орган, правомочный исполнять судебные постановления. </w:t>
      </w:r>
      <w:r>
        <w:rPr>
          <w:rFonts w:ascii="Times New Roman"/>
          <w:b w:val="false"/>
          <w:i w:val="false"/>
          <w:color w:val="000000"/>
          <w:sz w:val="28"/>
        </w:rPr>
        <w:t>см.U101039</w:t>
      </w:r>
    </w:p>
    <w:p>
      <w:pPr>
        <w:spacing w:after="0"/>
        <w:ind w:left="0"/>
        <w:jc w:val="both"/>
      </w:pPr>
      <w:r>
        <w:rPr>
          <w:rFonts w:ascii="Times New Roman"/>
          <w:b/>
          <w:i w:val="false"/>
          <w:color w:val="000000"/>
          <w:sz w:val="28"/>
        </w:rPr>
        <w:t>Статья 240. Отсрочка и рассрочка исполнения решения суда, изменение способа и порядка его исполнения, утверждение мирового соглашения</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w:t>
      </w:r>
    </w:p>
    <w:p>
      <w:pPr>
        <w:spacing w:after="0"/>
        <w:ind w:left="0"/>
        <w:jc w:val="both"/>
      </w:pPr>
      <w:r>
        <w:rPr>
          <w:rFonts w:ascii="Times New Roman"/>
          <w:b w:val="false"/>
          <w:i w:val="false"/>
          <w:color w:val="000000"/>
          <w:sz w:val="28"/>
        </w:rPr>
        <w:t>
       1. Суд, постановивший решение или вынесший приказ по делу, а также суд по месту исполнения судебного постановления могут по ходатайству государственного судебного исполнителя по исполнительным производствам, по которым взыскателем является государство, и по заявлению сторон в исполнительном производстве при наличии обстоятельств, делающих совершение исполнительных действий затруднительным или невозможным, изменить способ или порядок его исполнения.</w:t>
      </w:r>
    </w:p>
    <w:p>
      <w:pPr>
        <w:spacing w:after="0"/>
        <w:ind w:left="0"/>
        <w:jc w:val="both"/>
      </w:pPr>
      <w:r>
        <w:rPr>
          <w:rFonts w:ascii="Times New Roman"/>
          <w:b w:val="false"/>
          <w:i w:val="false"/>
          <w:color w:val="000000"/>
          <w:sz w:val="28"/>
        </w:rPr>
        <w:t>
      Суд по заявлению сторон исполнительного производства может отсрочить или рассрочить исполнение судебного постановления, а также утвердить мировое соглашение.</w:t>
      </w:r>
    </w:p>
    <w:p>
      <w:pPr>
        <w:spacing w:after="0"/>
        <w:ind w:left="0"/>
        <w:jc w:val="both"/>
      </w:pPr>
      <w:r>
        <w:rPr>
          <w:rFonts w:ascii="Times New Roman"/>
          <w:b w:val="false"/>
          <w:i w:val="false"/>
          <w:color w:val="000000"/>
          <w:sz w:val="28"/>
        </w:rPr>
        <w:t xml:space="preserve">
      2. Ходатайство судебного исполнителя или заявления сторон в исполнительном производстве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 </w:t>
      </w:r>
    </w:p>
    <w:p>
      <w:pPr>
        <w:spacing w:after="0"/>
        <w:ind w:left="0"/>
        <w:jc w:val="both"/>
      </w:pPr>
      <w:r>
        <w:rPr>
          <w:rFonts w:ascii="Times New Roman"/>
          <w:b w:val="false"/>
          <w:i w:val="false"/>
          <w:color w:val="000000"/>
          <w:sz w:val="28"/>
        </w:rPr>
        <w:t xml:space="preserve">
      3. На определение суда по вопросу об отсрочке или рассрочке исполнения, а также об изменении способа и порядка его исполнения может быть подана частная жалоба или принесен протест. </w:t>
      </w:r>
    </w:p>
    <w:p>
      <w:pPr>
        <w:spacing w:after="0"/>
        <w:ind w:left="0"/>
        <w:jc w:val="both"/>
      </w:pPr>
      <w:r>
        <w:rPr>
          <w:rFonts w:ascii="Times New Roman"/>
          <w:b w:val="false"/>
          <w:i w:val="false"/>
          <w:color w:val="000000"/>
          <w:sz w:val="28"/>
        </w:rPr>
        <w:t xml:space="preserve">
      4. По правилам настоящей статьи могут производиться отсрочка, рассрочка или изменение способа мирового соглашения сторон или соглашения об урегулировании спора (конфликта) в порядке медиации, утвержденного судом.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с изменениями, внесенными законами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240-1. Поворот исполнения решения суда </w:t>
      </w:r>
    </w:p>
    <w:p>
      <w:pPr>
        <w:spacing w:after="0"/>
        <w:ind w:left="0"/>
        <w:jc w:val="both"/>
      </w:pPr>
      <w:r>
        <w:rPr>
          <w:rFonts w:ascii="Times New Roman"/>
          <w:b w:val="false"/>
          <w:i w:val="false"/>
          <w:color w:val="000000"/>
          <w:sz w:val="28"/>
        </w:rPr>
        <w:t xml:space="preserve">
      В случае отмены вступившего в законную силу решения суда, которое полностью или частично исполнено, и вынесения судом нового решения об отказе в иске полностью или в части либо вынесения определения о прекращении производства по делу или об оставлении иска без рассмотрения с истца взыскивается все им полученное по отмененному решению (поворот исполнения решения).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240-1 -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240-2. Рассмотрение вопроса о повороте исполнения решения суда </w:t>
      </w:r>
    </w:p>
    <w:p>
      <w:pPr>
        <w:spacing w:after="0"/>
        <w:ind w:left="0"/>
        <w:jc w:val="both"/>
      </w:pPr>
      <w:r>
        <w:rPr>
          <w:rFonts w:ascii="Times New Roman"/>
          <w:b w:val="false"/>
          <w:i w:val="false"/>
          <w:color w:val="000000"/>
          <w:sz w:val="28"/>
        </w:rPr>
        <w:t xml:space="preserve">
      1. Суд, вынесший новое решение по делу, по которому имело место исполнение отмененного решения, по письменному заявлению ответчика рассматривает вопрос о повороте исполнения и разрешает этот вопрос в новом решении. </w:t>
      </w:r>
    </w:p>
    <w:p>
      <w:pPr>
        <w:spacing w:after="0"/>
        <w:ind w:left="0"/>
        <w:jc w:val="both"/>
      </w:pPr>
      <w:r>
        <w:rPr>
          <w:rFonts w:ascii="Times New Roman"/>
          <w:b w:val="false"/>
          <w:i w:val="false"/>
          <w:color w:val="000000"/>
          <w:sz w:val="28"/>
        </w:rPr>
        <w:t xml:space="preserve">
      2. Если суд при новом рассмотрении дела не разрешил вопрос о повороте исполнения по отмененному решению, заявление ответчика о повороте исполнения решения рассматривается в отдельном судебном заседании с извещением лиц, участвующих в деле, а при необходимости и органа, исполнившего отмененное решение. Названные лица извещаются о месте и времени рассмотрения заявления о повороте исполнения решения, однако их неявка в судебное заседание не является препятствием для разрешения вопроса о повороте исполнения. </w:t>
      </w:r>
    </w:p>
    <w:p>
      <w:pPr>
        <w:spacing w:after="0"/>
        <w:ind w:left="0"/>
        <w:jc w:val="both"/>
      </w:pPr>
      <w:r>
        <w:rPr>
          <w:rFonts w:ascii="Times New Roman"/>
          <w:b w:val="false"/>
          <w:i w:val="false"/>
          <w:color w:val="000000"/>
          <w:sz w:val="28"/>
        </w:rPr>
        <w:t xml:space="preserve">
      3. На определение суда по вопросу о повороте исполнения решения может быть подана частная жалоба или принесен протест.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240-2 -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240-3. Разрешение вопроса о повороте исполнения судебного акта суда апелляционной, кассационной или надзорной инстанций</w:t>
      </w:r>
    </w:p>
    <w:p>
      <w:pPr>
        <w:spacing w:after="0"/>
        <w:ind w:left="0"/>
        <w:jc w:val="both"/>
      </w:pPr>
      <w:r>
        <w:rPr>
          <w:rFonts w:ascii="Times New Roman"/>
          <w:b w:val="false"/>
          <w:i w:val="false"/>
          <w:color w:val="000000"/>
          <w:sz w:val="28"/>
        </w:rPr>
        <w:t>
      Рассмотрение вопроса о повороте исполнения судебного акта, отмененного или измененного в апелляционном, кассационном или надзорном порядках, если этот вопрос не был рассмотрен судом апелляционной, кассационной или надзорной инстанций, производится судом первой инстанции по месту исполнения отмененного или измененного судебного акта или по месту рассмотрения дела в суде первой инстанции, вынесшем отмененный, измененный судебный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240-3 в соответствии с </w:t>
      </w:r>
      <w:r>
        <w:rPr>
          <w:rFonts w:ascii="Times New Roman"/>
          <w:b w:val="false"/>
          <w:i w:val="false"/>
          <w:color w:val="ff0000"/>
          <w:sz w:val="28"/>
        </w:rPr>
        <w:t xml:space="preserve">Законом </w:t>
      </w:r>
      <w:r>
        <w:rPr>
          <w:rFonts w:ascii="Times New Roman"/>
          <w:b w:val="false"/>
          <w:i w:val="false"/>
          <w:color w:val="ff0000"/>
          <w:sz w:val="28"/>
        </w:rPr>
        <w:t xml:space="preserve">РК от 11.07.2001 N 238;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240-4. Рассмотрение представлений судебного исполнителя</w:t>
      </w:r>
    </w:p>
    <w:p>
      <w:pPr>
        <w:spacing w:after="0"/>
        <w:ind w:left="0"/>
        <w:jc w:val="both"/>
      </w:pPr>
      <w:r>
        <w:rPr>
          <w:rFonts w:ascii="Times New Roman"/>
          <w:b w:val="false"/>
          <w:i w:val="false"/>
          <w:color w:val="000000"/>
          <w:sz w:val="28"/>
        </w:rPr>
        <w:t>
      1. Представление судебного исполнителя разрешается судьей в течение десяти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w:t>
      </w:r>
    </w:p>
    <w:p>
      <w:pPr>
        <w:spacing w:after="0"/>
        <w:ind w:left="0"/>
        <w:jc w:val="both"/>
      </w:pPr>
      <w:r>
        <w:rPr>
          <w:rFonts w:ascii="Times New Roman"/>
          <w:b w:val="false"/>
          <w:i w:val="false"/>
          <w:color w:val="000000"/>
          <w:sz w:val="28"/>
        </w:rPr>
        <w:t>
      Копия определения суда высылается должнику и взыскателю в трехдневный срок.</w:t>
      </w:r>
    </w:p>
    <w:p>
      <w:pPr>
        <w:spacing w:after="0"/>
        <w:ind w:left="0"/>
        <w:jc w:val="both"/>
      </w:pPr>
      <w:r>
        <w:rPr>
          <w:rFonts w:ascii="Times New Roman"/>
          <w:b w:val="false"/>
          <w:i w:val="false"/>
          <w:color w:val="000000"/>
          <w:sz w:val="28"/>
        </w:rPr>
        <w:t>
      2. Определение суда может быть обжаловано или опротестовано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240-4 в соответствии с Законом РК от 22.06.2006 N </w:t>
      </w:r>
      <w:r>
        <w:rPr>
          <w:rFonts w:ascii="Times New Roman"/>
          <w:b w:val="false"/>
          <w:i w:val="false"/>
          <w:color w:val="ff0000"/>
          <w:sz w:val="28"/>
        </w:rPr>
        <w:t>147</w:t>
      </w:r>
      <w:r>
        <w:rPr>
          <w:rFonts w:ascii="Times New Roman"/>
          <w:b w:val="false"/>
          <w:i w:val="false"/>
          <w:color w:val="ff0000"/>
          <w:sz w:val="28"/>
        </w:rPr>
        <w:t xml:space="preserve">; в редакции Закона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240-5. Обжалование действий (бездействия) судебного исполнителя при исполнении решения </w:t>
      </w:r>
    </w:p>
    <w:p>
      <w:pPr>
        <w:spacing w:after="0"/>
        <w:ind w:left="0"/>
        <w:jc w:val="both"/>
      </w:pPr>
      <w:r>
        <w:rPr>
          <w:rFonts w:ascii="Times New Roman"/>
          <w:b w:val="false"/>
          <w:i w:val="false"/>
          <w:color w:val="000000"/>
          <w:sz w:val="28"/>
        </w:rPr>
        <w:t xml:space="preserve">
      1. На действия (бездействие) судебного исполнителя в процессе исполнительного производства либо на отказ в совершении таких действий взыскателем или должником может быть подана жалоба. Жалоба подается в районный суд обслуживаемого судебным исполнителем участка в течение десяти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судебного исполнителя, стало о нем известно. </w:t>
      </w:r>
    </w:p>
    <w:p>
      <w:pPr>
        <w:spacing w:after="0"/>
        <w:ind w:left="0"/>
        <w:jc w:val="both"/>
      </w:pPr>
      <w:r>
        <w:rPr>
          <w:rFonts w:ascii="Times New Roman"/>
          <w:b w:val="false"/>
          <w:i w:val="false"/>
          <w:color w:val="000000"/>
          <w:sz w:val="28"/>
        </w:rPr>
        <w:t xml:space="preserve">
      Предварительное обращение в вышестоящие органы и к вышестоящему должностному лицу в порядке подчиненности не является обязательным условием для подачи жалобы в суд и принятия ее судом к рассмотрению. </w:t>
      </w:r>
    </w:p>
    <w:p>
      <w:pPr>
        <w:spacing w:after="0"/>
        <w:ind w:left="0"/>
        <w:jc w:val="both"/>
      </w:pPr>
      <w:r>
        <w:rPr>
          <w:rFonts w:ascii="Times New Roman"/>
          <w:b w:val="false"/>
          <w:i w:val="false"/>
          <w:color w:val="000000"/>
          <w:sz w:val="28"/>
        </w:rPr>
        <w:t xml:space="preserve">
      2. Жалоба рассматривается судом в десятидневный срок. 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жалобы. </w:t>
      </w:r>
    </w:p>
    <w:p>
      <w:pPr>
        <w:spacing w:after="0"/>
        <w:ind w:left="0"/>
        <w:jc w:val="both"/>
      </w:pPr>
      <w:r>
        <w:rPr>
          <w:rFonts w:ascii="Times New Roman"/>
          <w:b w:val="false"/>
          <w:i w:val="false"/>
          <w:color w:val="000000"/>
          <w:sz w:val="28"/>
        </w:rPr>
        <w:t xml:space="preserve">
      3. Суд, признав жалобу обоснованной, выносит решение об отмене или признании недействительными действий судебного исполнителя либо об обязанности судебного исполнителя устранить в полном объеме допущенное нарушение, либо о восстановлении нарушенных прав и свобод взыскателя или должника иным способом. </w:t>
      </w:r>
    </w:p>
    <w:p>
      <w:pPr>
        <w:spacing w:after="0"/>
        <w:ind w:left="0"/>
        <w:jc w:val="both"/>
      </w:pPr>
      <w:r>
        <w:rPr>
          <w:rFonts w:ascii="Times New Roman"/>
          <w:b w:val="false"/>
          <w:i w:val="false"/>
          <w:color w:val="000000"/>
          <w:sz w:val="28"/>
        </w:rPr>
        <w:t xml:space="preserve">
      Если указанные действия могут быть совершены только судебным исполнителем, суд может установить в решении срок, в течение которого решение должно быть исполнено. </w:t>
      </w:r>
    </w:p>
    <w:p>
      <w:pPr>
        <w:spacing w:after="0"/>
        <w:ind w:left="0"/>
        <w:jc w:val="both"/>
      </w:pPr>
      <w:r>
        <w:rPr>
          <w:rFonts w:ascii="Times New Roman"/>
          <w:b w:val="false"/>
          <w:i w:val="false"/>
          <w:color w:val="000000"/>
          <w:sz w:val="28"/>
        </w:rPr>
        <w:t xml:space="preserve">
      4. Суд отказывает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 </w:t>
      </w:r>
    </w:p>
    <w:p>
      <w:pPr>
        <w:spacing w:after="0"/>
        <w:ind w:left="0"/>
        <w:jc w:val="both"/>
      </w:pPr>
      <w:r>
        <w:rPr>
          <w:rFonts w:ascii="Times New Roman"/>
          <w:b w:val="false"/>
          <w:i w:val="false"/>
          <w:color w:val="000000"/>
          <w:sz w:val="28"/>
        </w:rPr>
        <w:t xml:space="preserve">
      Решение суда об отказе в удовлетворении жалобы может быть обжаловано в порядке, установленном настоящим Кодексом. </w:t>
      </w:r>
    </w:p>
    <w:p>
      <w:pPr>
        <w:spacing w:after="0"/>
        <w:ind w:left="0"/>
        <w:jc w:val="both"/>
      </w:pPr>
      <w:r>
        <w:rPr>
          <w:rFonts w:ascii="Times New Roman"/>
          <w:b w:val="false"/>
          <w:i w:val="false"/>
          <w:color w:val="000000"/>
          <w:sz w:val="28"/>
        </w:rPr>
        <w:t xml:space="preserve">
      5. Об исполнении решения должно быть сообщено суду, взыскателю или должнику не позднее чем в месячный срок со дня получения решения суда, если судом не установлен в решении иной срок.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240-5 - Законом РК от 22 июня 2006 года N </w:t>
      </w:r>
      <w:r>
        <w:rPr>
          <w:rFonts w:ascii="Times New Roman"/>
          <w:b w:val="false"/>
          <w:i w:val="false"/>
          <w:color w:val="ff0000"/>
          <w:sz w:val="28"/>
        </w:rPr>
        <w:t xml:space="preserve">147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240-6. Защита прав других лиц при исполнении решения </w:t>
      </w:r>
    </w:p>
    <w:p>
      <w:pPr>
        <w:spacing w:after="0"/>
        <w:ind w:left="0"/>
        <w:jc w:val="both"/>
      </w:pPr>
      <w:r>
        <w:rPr>
          <w:rFonts w:ascii="Times New Roman"/>
          <w:b w:val="false"/>
          <w:i w:val="false"/>
          <w:color w:val="000000"/>
          <w:sz w:val="28"/>
        </w:rPr>
        <w:t xml:space="preserve">
      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заявление должника или других лиц об отмене ареста имущества рассматривается судом в порядке, предусмотренном статьей 240-5 настоящего Кодекса. Такое заявление может быть подано до реализации арестованного имущества. </w:t>
      </w:r>
    </w:p>
    <w:p>
      <w:pPr>
        <w:spacing w:after="0"/>
        <w:ind w:left="0"/>
        <w:jc w:val="both"/>
      </w:pPr>
      <w:r>
        <w:rPr>
          <w:rFonts w:ascii="Times New Roman"/>
          <w:b w:val="false"/>
          <w:i w:val="false"/>
          <w:color w:val="000000"/>
          <w:sz w:val="28"/>
        </w:rPr>
        <w:t xml:space="preserve">
      Заявленный другими лицами спор о праве гражданском, связанный с принадлежностью имущества, на которое обращено взыскание, рассматривается судом по правилам искового производства. </w:t>
      </w:r>
    </w:p>
    <w:p>
      <w:pPr>
        <w:spacing w:after="0"/>
        <w:ind w:left="0"/>
        <w:jc w:val="both"/>
      </w:pPr>
      <w:r>
        <w:rPr>
          <w:rFonts w:ascii="Times New Roman"/>
          <w:b w:val="false"/>
          <w:i w:val="false"/>
          <w:color w:val="000000"/>
          <w:sz w:val="28"/>
        </w:rPr>
        <w:t xml:space="preserve">
      2. Иски об освобождении имущества от ареста могут предъявляться собственниками или лицами, владеющими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w:t>
      </w:r>
    </w:p>
    <w:p>
      <w:pPr>
        <w:spacing w:after="0"/>
        <w:ind w:left="0"/>
        <w:jc w:val="both"/>
      </w:pPr>
      <w:r>
        <w:rPr>
          <w:rFonts w:ascii="Times New Roman"/>
          <w:b w:val="false"/>
          <w:i w:val="false"/>
          <w:color w:val="000000"/>
          <w:sz w:val="28"/>
        </w:rPr>
        <w:t xml:space="preserve">
      3. Иски об освобождении имущества от ареста предъявляются должнику и взыскателю. </w:t>
      </w:r>
    </w:p>
    <w:p>
      <w:pPr>
        <w:spacing w:after="0"/>
        <w:ind w:left="0"/>
        <w:jc w:val="both"/>
      </w:pPr>
      <w:r>
        <w:rPr>
          <w:rFonts w:ascii="Times New Roman"/>
          <w:b w:val="false"/>
          <w:i w:val="false"/>
          <w:color w:val="000000"/>
          <w:sz w:val="28"/>
        </w:rPr>
        <w:t xml:space="preserve">
      4. Если арест имущества произведен в связи с конфискацией имущества, в качестве ответчиков привлекаются осужденный и соответствующий орган, </w:t>
      </w:r>
      <w:r>
        <w:rPr>
          <w:rFonts w:ascii="Times New Roman"/>
          <w:b w:val="false"/>
          <w:i w:val="false"/>
          <w:color w:val="000000"/>
          <w:sz w:val="28"/>
        </w:rPr>
        <w:t xml:space="preserve">уполномоченный </w:t>
      </w:r>
      <w:r>
        <w:rPr>
          <w:rFonts w:ascii="Times New Roman"/>
          <w:b w:val="false"/>
          <w:i w:val="false"/>
          <w:color w:val="000000"/>
          <w:sz w:val="28"/>
        </w:rPr>
        <w:t xml:space="preserve">на организацию работ по учету, хранению, оценке и дальнейшему использованию имущества, обращенного (поступившего) в республиканскую собственность. 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республиканскую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(поступившего) в республиканскую собственность, к участию в деле привлекаются указанные организации и на них возлагается обязанность по возврату имущества. </w:t>
      </w:r>
    </w:p>
    <w:p>
      <w:pPr>
        <w:spacing w:after="0"/>
        <w:ind w:left="0"/>
        <w:jc w:val="both"/>
      </w:pPr>
      <w:r>
        <w:rPr>
          <w:rFonts w:ascii="Times New Roman"/>
          <w:b w:val="false"/>
          <w:i w:val="false"/>
          <w:color w:val="000000"/>
          <w:sz w:val="28"/>
        </w:rPr>
        <w:t xml:space="preserve">
      Если же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w:t>
      </w:r>
    </w:p>
    <w:p>
      <w:pPr>
        <w:spacing w:after="0"/>
        <w:ind w:left="0"/>
        <w:jc w:val="both"/>
      </w:pPr>
      <w:r>
        <w:rPr>
          <w:rFonts w:ascii="Times New Roman"/>
          <w:b w:val="false"/>
          <w:i w:val="false"/>
          <w:color w:val="000000"/>
          <w:sz w:val="28"/>
        </w:rPr>
        <w:t xml:space="preserve">
      5. Судья, установив независимо от заявления заинтересованных лиц обстоятельства, указанные в части первой настоящей статьи, обязан отменить арест имущества.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240-6 - Законом РК от 22 июня 2006 года N </w:t>
      </w:r>
      <w:r>
        <w:rPr>
          <w:rFonts w:ascii="Times New Roman"/>
          <w:b w:val="false"/>
          <w:i w:val="false"/>
          <w:color w:val="ff0000"/>
          <w:sz w:val="28"/>
        </w:rPr>
        <w:t xml:space="preserve">147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240-7. Санкционирование постановления судебного исполнителя</w:t>
      </w:r>
    </w:p>
    <w:p>
      <w:pPr>
        <w:spacing w:after="0"/>
        <w:ind w:left="0"/>
        <w:jc w:val="both"/>
      </w:pPr>
      <w:r>
        <w:rPr>
          <w:rFonts w:ascii="Times New Roman"/>
          <w:b w:val="false"/>
          <w:i w:val="false"/>
          <w:color w:val="000000"/>
          <w:sz w:val="28"/>
        </w:rPr>
        <w:t>
      1. В установленных законом случаях судебный исполнитель выносит постановление о производстве исполнительных действий, подлежащих санкционированию судом. В постановлении должны быть изложены мотивы и основания, в силу которых возникла необходимость в принятии санкционируемых действий.</w:t>
      </w:r>
    </w:p>
    <w:p>
      <w:pPr>
        <w:spacing w:after="0"/>
        <w:ind w:left="0"/>
        <w:jc w:val="both"/>
      </w:pPr>
      <w:r>
        <w:rPr>
          <w:rFonts w:ascii="Times New Roman"/>
          <w:b w:val="false"/>
          <w:i w:val="false"/>
          <w:color w:val="000000"/>
          <w:sz w:val="28"/>
        </w:rPr>
        <w:t>
      2. Постановление о производстве исполнительных действий, подлежащих санкционированию, представляется судебным исполнителем в суд в письменной форме либо в форме электронного документа. К постановлению прилагаются материалы исполнительного производства, подтверждающие обоснованность принятия санкционируемых действий.</w:t>
      </w:r>
    </w:p>
    <w:p>
      <w:pPr>
        <w:spacing w:after="0"/>
        <w:ind w:left="0"/>
        <w:jc w:val="both"/>
      </w:pPr>
      <w:r>
        <w:rPr>
          <w:rFonts w:ascii="Times New Roman"/>
          <w:b w:val="false"/>
          <w:i w:val="false"/>
          <w:color w:val="000000"/>
          <w:sz w:val="28"/>
        </w:rPr>
        <w:t>
      3. Постановление судебного исполнителя должно быть рассмотрено судом в день поступления материалов в суд.</w:t>
      </w:r>
    </w:p>
    <w:p>
      <w:pPr>
        <w:spacing w:after="0"/>
        <w:ind w:left="0"/>
        <w:jc w:val="both"/>
      </w:pPr>
      <w:r>
        <w:rPr>
          <w:rFonts w:ascii="Times New Roman"/>
          <w:b w:val="false"/>
          <w:i w:val="false"/>
          <w:color w:val="000000"/>
          <w:sz w:val="28"/>
        </w:rPr>
        <w:t>
      4. Рассмотрев постановление судебного исполнителя и приложенные к нему материалы исполнительного производства, суд дает санкцию на совершение исполнительных действий или отказывает в даче санкции.</w:t>
      </w:r>
    </w:p>
    <w:p>
      <w:pPr>
        <w:spacing w:after="0"/>
        <w:ind w:left="0"/>
        <w:jc w:val="both"/>
      </w:pPr>
      <w:r>
        <w:rPr>
          <w:rFonts w:ascii="Times New Roman"/>
          <w:b w:val="false"/>
          <w:i w:val="false"/>
          <w:color w:val="000000"/>
          <w:sz w:val="28"/>
        </w:rPr>
        <w:t>
      Дача санкции осуществляется путем проставления на постановлении судебного исполнителя штампа суда "Санкционирую", заверяемого подписью судьи.</w:t>
      </w:r>
    </w:p>
    <w:p>
      <w:pPr>
        <w:spacing w:after="0"/>
        <w:ind w:left="0"/>
        <w:jc w:val="both"/>
      </w:pPr>
      <w:r>
        <w:rPr>
          <w:rFonts w:ascii="Times New Roman"/>
          <w:b w:val="false"/>
          <w:i w:val="false"/>
          <w:color w:val="000000"/>
          <w:sz w:val="28"/>
        </w:rPr>
        <w:t>
      В случае отказа в даче санкции судья выносит мотивированное определение об отказе в даче санкции на проведение исполнительных действий.</w:t>
      </w:r>
    </w:p>
    <w:p>
      <w:pPr>
        <w:spacing w:after="0"/>
        <w:ind w:left="0"/>
        <w:jc w:val="both"/>
      </w:pPr>
      <w:r>
        <w:rPr>
          <w:rFonts w:ascii="Times New Roman"/>
          <w:b w:val="false"/>
          <w:i w:val="false"/>
          <w:color w:val="000000"/>
          <w:sz w:val="28"/>
        </w:rPr>
        <w:t>
      4-1. Дача санкции на постановление судебного исполнителя, представленное в форме электронного документа, осуществляется судом путем удостоверения электронной цифровой подписью судьи.</w:t>
      </w:r>
    </w:p>
    <w:p>
      <w:pPr>
        <w:spacing w:after="0"/>
        <w:ind w:left="0"/>
        <w:jc w:val="both"/>
      </w:pPr>
      <w:r>
        <w:rPr>
          <w:rFonts w:ascii="Times New Roman"/>
          <w:b w:val="false"/>
          <w:i w:val="false"/>
          <w:color w:val="000000"/>
          <w:sz w:val="28"/>
        </w:rPr>
        <w:t>
      В случае отказа в даче санкции судья выносит мотивированное определение об отказе в даче санкции в форме электронного документа.</w:t>
      </w:r>
    </w:p>
    <w:p>
      <w:pPr>
        <w:spacing w:after="0"/>
        <w:ind w:left="0"/>
        <w:jc w:val="both"/>
      </w:pPr>
      <w:r>
        <w:rPr>
          <w:rFonts w:ascii="Times New Roman"/>
          <w:b w:val="false"/>
          <w:i w:val="false"/>
          <w:color w:val="000000"/>
          <w:sz w:val="28"/>
        </w:rPr>
        <w:t>
      5. Санкционированное судом постановление, определение суда об отказе в даче санкции на проведение исполнительных действий могут быть обжалованы или опротестованы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240-7 в соответствии с Законом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241. Высылка и выдача лицам, участвующим в деле, копий решения суда </w:t>
      </w:r>
    </w:p>
    <w:p>
      <w:pPr>
        <w:spacing w:after="0"/>
        <w:ind w:left="0"/>
        <w:jc w:val="both"/>
      </w:pPr>
      <w:r>
        <w:rPr>
          <w:rFonts w:ascii="Times New Roman"/>
          <w:b w:val="false"/>
          <w:i w:val="false"/>
          <w:color w:val="000000"/>
          <w:sz w:val="28"/>
        </w:rPr>
        <w:t xml:space="preserve">
      Сторонам и другим лицам, участвующим в деле, не явившимся в </w:t>
      </w:r>
    </w:p>
    <w:p>
      <w:pPr>
        <w:spacing w:after="0"/>
        <w:ind w:left="0"/>
        <w:jc w:val="both"/>
      </w:pPr>
      <w:r>
        <w:rPr>
          <w:rFonts w:ascii="Times New Roman"/>
          <w:b w:val="false"/>
          <w:i w:val="false"/>
          <w:color w:val="000000"/>
          <w:sz w:val="28"/>
        </w:rPr>
        <w:t xml:space="preserve">
      судебное заседание, копии решения высылаются или выдаются не </w:t>
      </w:r>
    </w:p>
    <w:p>
      <w:pPr>
        <w:spacing w:after="0"/>
        <w:ind w:left="0"/>
        <w:jc w:val="both"/>
      </w:pPr>
      <w:r>
        <w:rPr>
          <w:rFonts w:ascii="Times New Roman"/>
          <w:b w:val="false"/>
          <w:i w:val="false"/>
          <w:color w:val="000000"/>
          <w:sz w:val="28"/>
        </w:rPr>
        <w:t xml:space="preserve">
      позднее пяти дней со дня вынесения решения в окончательной форме. </w:t>
      </w:r>
    </w:p>
    <w:p>
      <w:pPr>
        <w:spacing w:after="0"/>
        <w:ind w:left="0"/>
        <w:jc w:val="both"/>
      </w:pPr>
      <w:r>
        <w:rPr>
          <w:rFonts w:ascii="Times New Roman"/>
          <w:b w:val="false"/>
          <w:i w:val="false"/>
          <w:color w:val="000000"/>
          <w:sz w:val="28"/>
        </w:rPr>
        <w:t>
      По ходатайству сторон и других лиц, участвующих в деле, копия решения высылается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6" w:id="144"/>
    <w:p>
      <w:pPr>
        <w:spacing w:after="0"/>
        <w:ind w:left="0"/>
        <w:jc w:val="left"/>
      </w:pPr>
      <w:r>
        <w:rPr>
          <w:rFonts w:ascii="Times New Roman"/>
          <w:b/>
          <w:i w:val="false"/>
          <w:color w:val="000000"/>
        </w:rPr>
        <w:t xml:space="preserve">  Глава 18-1. Исполнение решения третейского суда</w:t>
      </w:r>
    </w:p>
    <w:bookmarkEnd w:id="144"/>
    <w:p>
      <w:pPr>
        <w:spacing w:after="0"/>
        <w:ind w:left="0"/>
        <w:jc w:val="both"/>
      </w:pPr>
      <w:r>
        <w:rPr>
          <w:rFonts w:ascii="Times New Roman"/>
          <w:b w:val="false"/>
          <w:i w:val="false"/>
          <w:color w:val="ff0000"/>
          <w:sz w:val="28"/>
        </w:rPr>
        <w:t xml:space="preserve">
      Сноска. Дополнен главой 18-1 - Законом РК от 28 декабря 2004 г. </w:t>
      </w:r>
      <w:r>
        <w:rPr>
          <w:rFonts w:ascii="Times New Roman"/>
          <w:b w:val="false"/>
          <w:i w:val="false"/>
          <w:color w:val="ff0000"/>
          <w:sz w:val="28"/>
        </w:rPr>
        <w:t xml:space="preserve">N 24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241-1. Принудительное исполнение решения третейского суда</w:t>
      </w:r>
    </w:p>
    <w:p>
      <w:pPr>
        <w:spacing w:after="0"/>
        <w:ind w:left="0"/>
        <w:jc w:val="both"/>
      </w:pPr>
      <w:r>
        <w:rPr>
          <w:rFonts w:ascii="Times New Roman"/>
          <w:b w:val="false"/>
          <w:i w:val="false"/>
          <w:color w:val="000000"/>
          <w:sz w:val="28"/>
        </w:rPr>
        <w:t>
      1. В случае, если решение третейского суда не исполнено добровольно в установленный в нем срок, сторона третейского разбирательства, в пользу которой вынесено решение третейского суда (взыскатель), вправе обратиться с заявлением о принудительном исполнении решения третейского суда в суд по месту рассмотрения спора третейским судом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p>
      <w:pPr>
        <w:spacing w:after="0"/>
        <w:ind w:left="0"/>
        <w:jc w:val="both"/>
      </w:pPr>
      <w:r>
        <w:rPr>
          <w:rFonts w:ascii="Times New Roman"/>
          <w:b w:val="false"/>
          <w:i w:val="false"/>
          <w:color w:val="000000"/>
          <w:sz w:val="28"/>
        </w:rPr>
        <w:t xml:space="preserve">
      2. К заявлению о выдаче исполнительного листа </w:t>
      </w:r>
      <w:r>
        <w:rPr>
          <w:rFonts w:ascii="Times New Roman"/>
          <w:b w:val="false"/>
          <w:i w:val="false"/>
          <w:color w:val="000000"/>
          <w:sz w:val="28"/>
        </w:rPr>
        <w:t xml:space="preserve">прилагаются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оригинал или копия решения третейского суда. Копия решения постоянно действующего третейского суда заверяется председателем этого третейского суда, копия решения третейского суда для разрешения конкретного спора должна быть нотариально удостоверенной; </w:t>
      </w:r>
    </w:p>
    <w:p>
      <w:pPr>
        <w:spacing w:after="0"/>
        <w:ind w:left="0"/>
        <w:jc w:val="both"/>
      </w:pPr>
      <w:r>
        <w:rPr>
          <w:rFonts w:ascii="Times New Roman"/>
          <w:b w:val="false"/>
          <w:i w:val="false"/>
          <w:color w:val="000000"/>
          <w:sz w:val="28"/>
        </w:rPr>
        <w:t xml:space="preserve">
      2) оригинал или нотариально заверенная копия третейского соглашения, заключенного в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порядке. </w:t>
      </w:r>
    </w:p>
    <w:p>
      <w:pPr>
        <w:spacing w:after="0"/>
        <w:ind w:left="0"/>
        <w:jc w:val="both"/>
      </w:pPr>
      <w:r>
        <w:rPr>
          <w:rFonts w:ascii="Times New Roman"/>
          <w:b w:val="false"/>
          <w:i w:val="false"/>
          <w:color w:val="000000"/>
          <w:sz w:val="28"/>
        </w:rPr>
        <w:t xml:space="preserve">
      3. Заявление о выдаче исполнительного листа может быть подано не позднее трех лет со дня окончания срока для добровольного исполнения решения третейского суда. </w:t>
      </w:r>
    </w:p>
    <w:p>
      <w:pPr>
        <w:spacing w:after="0"/>
        <w:ind w:left="0"/>
        <w:jc w:val="both"/>
      </w:pPr>
      <w:r>
        <w:rPr>
          <w:rFonts w:ascii="Times New Roman"/>
          <w:b w:val="false"/>
          <w:i w:val="false"/>
          <w:color w:val="000000"/>
          <w:sz w:val="28"/>
        </w:rPr>
        <w:t xml:space="preserve">
      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обжаловано в порядке, установленном настоящим Кодексом. </w:t>
      </w:r>
    </w:p>
    <w:p>
      <w:pPr>
        <w:spacing w:after="0"/>
        <w:ind w:left="0"/>
        <w:jc w:val="both"/>
      </w:pPr>
      <w:r>
        <w:rPr>
          <w:rFonts w:ascii="Times New Roman"/>
          <w:b w:val="false"/>
          <w:i w:val="false"/>
          <w:color w:val="000000"/>
          <w:sz w:val="28"/>
        </w:rPr>
        <w:t xml:space="preserve">
      5. Суд вправе восстановить срок на подачу заявления о выдаче исполнительного листа, если найдет причины пропуска указанного срока уважительными. </w:t>
      </w:r>
    </w:p>
    <w:p>
      <w:pPr>
        <w:spacing w:after="0"/>
        <w:ind w:left="0"/>
        <w:jc w:val="both"/>
      </w:pPr>
      <w:r>
        <w:rPr>
          <w:rFonts w:ascii="Times New Roman"/>
          <w:b w:val="false"/>
          <w:i w:val="false"/>
          <w:color w:val="000000"/>
          <w:sz w:val="28"/>
        </w:rPr>
        <w:t xml:space="preserve">
      6. Заявление о выдаче исполнительного листа рассматривается судьей единолично в течение пятнадцати дней со дня поступления заявления в суд. </w:t>
      </w:r>
    </w:p>
    <w:p>
      <w:pPr>
        <w:spacing w:after="0"/>
        <w:ind w:left="0"/>
        <w:jc w:val="both"/>
      </w:pPr>
      <w:r>
        <w:rPr>
          <w:rFonts w:ascii="Times New Roman"/>
          <w:b w:val="false"/>
          <w:i w:val="false"/>
          <w:color w:val="000000"/>
          <w:sz w:val="28"/>
        </w:rPr>
        <w:t xml:space="preserve">
      7. О поступившем заявлении взыскателя о принудительном исполнении решения третейского суда,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 </w:t>
      </w:r>
    </w:p>
    <w:p>
      <w:pPr>
        <w:spacing w:after="0"/>
        <w:ind w:left="0"/>
        <w:jc w:val="both"/>
      </w:pPr>
      <w:r>
        <w:rPr>
          <w:rFonts w:ascii="Times New Roman"/>
          <w:b w:val="false"/>
          <w:i w:val="false"/>
          <w:color w:val="000000"/>
          <w:sz w:val="28"/>
        </w:rPr>
        <w:t xml:space="preserve">
      8. Суд при рассмотрении заявления о выдаче исполнительного листа на принудительное исполнение решения третейского суда не вправе пересматривать решение третейского суда по существу. </w:t>
      </w:r>
    </w:p>
    <w:p>
      <w:pPr>
        <w:spacing w:after="0"/>
        <w:ind w:left="0"/>
        <w:jc w:val="both"/>
      </w:pPr>
      <w:r>
        <w:rPr>
          <w:rFonts w:ascii="Times New Roman"/>
          <w:b w:val="false"/>
          <w:i w:val="false"/>
          <w:color w:val="000000"/>
          <w:sz w:val="28"/>
        </w:rPr>
        <w:t xml:space="preserve">
      9. По результатам рассмотрения заявления судом выносится определение о выдаче исполнительного листа либо об отказе в его выдаче. </w:t>
      </w:r>
    </w:p>
    <w:p>
      <w:pPr>
        <w:spacing w:after="0"/>
        <w:ind w:left="0"/>
        <w:jc w:val="both"/>
      </w:pPr>
      <w:r>
        <w:rPr>
          <w:rFonts w:ascii="Times New Roman"/>
          <w:b w:val="false"/>
          <w:i w:val="false"/>
          <w:color w:val="000000"/>
          <w:sz w:val="28"/>
        </w:rPr>
        <w:t xml:space="preserve">
      Определение суда о выдаче исполнительного листа подлежит немедленному исполнению.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241-1 с изменением, внесенным Законом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241-2. Выдача исполнительного листа </w:t>
      </w:r>
    </w:p>
    <w:p>
      <w:pPr>
        <w:spacing w:after="0"/>
        <w:ind w:left="0"/>
        <w:jc w:val="both"/>
      </w:pPr>
      <w:r>
        <w:rPr>
          <w:rFonts w:ascii="Times New Roman"/>
          <w:b w:val="false"/>
          <w:i w:val="false"/>
          <w:color w:val="000000"/>
          <w:sz w:val="28"/>
        </w:rPr>
        <w:t xml:space="preserve">
      1. При вынесении судом определения о выдаче исполнительного листа на принудительное исполнение решения третейского суда исполнительный лист выдается по правилам статьи 236 настоящего Кодекса. </w:t>
      </w:r>
    </w:p>
    <w:p>
      <w:pPr>
        <w:spacing w:after="0"/>
        <w:ind w:left="0"/>
        <w:jc w:val="both"/>
      </w:pPr>
      <w:r>
        <w:rPr>
          <w:rFonts w:ascii="Times New Roman"/>
          <w:b w:val="false"/>
          <w:i w:val="false"/>
          <w:color w:val="000000"/>
          <w:sz w:val="28"/>
        </w:rPr>
        <w:t xml:space="preserve">
      2. Определение суда, вынесенное по заявлению о выдаче исполнительного листа на принудительное исполнение решения третейского суда, может быть обжаловано в порядке, предусмотренном настоящим Кодексом для обжалования судебных актов. </w:t>
      </w:r>
    </w:p>
    <w:p>
      <w:pPr>
        <w:spacing w:after="0"/>
        <w:ind w:left="0"/>
        <w:jc w:val="both"/>
      </w:pPr>
      <w:r>
        <w:rPr>
          <w:rFonts w:ascii="Times New Roman"/>
          <w:b/>
          <w:i w:val="false"/>
          <w:color w:val="000000"/>
          <w:sz w:val="28"/>
        </w:rPr>
        <w:t xml:space="preserve">Статья 241-3. Отказ в выдаче исполнительного листа </w:t>
      </w:r>
    </w:p>
    <w:p>
      <w:pPr>
        <w:spacing w:after="0"/>
        <w:ind w:left="0"/>
        <w:jc w:val="both"/>
      </w:pPr>
      <w:r>
        <w:rPr>
          <w:rFonts w:ascii="Times New Roman"/>
          <w:b w:val="false"/>
          <w:i w:val="false"/>
          <w:color w:val="000000"/>
          <w:sz w:val="28"/>
        </w:rPr>
        <w:t xml:space="preserve">
      Суд выносит определение об отказе в выдаче исполнительного листа на принудительное исполнение решения третейского суда, если: </w:t>
      </w:r>
    </w:p>
    <w:p>
      <w:pPr>
        <w:spacing w:after="0"/>
        <w:ind w:left="0"/>
        <w:jc w:val="both"/>
      </w:pPr>
      <w:r>
        <w:rPr>
          <w:rFonts w:ascii="Times New Roman"/>
          <w:b w:val="false"/>
          <w:i w:val="false"/>
          <w:color w:val="000000"/>
          <w:sz w:val="28"/>
        </w:rPr>
        <w:t xml:space="preserve">
      1) сторона, против которой было принято решение третейского суда, представит в суд доказательства того, что: </w:t>
      </w:r>
    </w:p>
    <w:p>
      <w:pPr>
        <w:spacing w:after="0"/>
        <w:ind w:left="0"/>
        <w:jc w:val="both"/>
      </w:pPr>
      <w:r>
        <w:rPr>
          <w:rFonts w:ascii="Times New Roman"/>
          <w:b w:val="false"/>
          <w:i w:val="false"/>
          <w:color w:val="000000"/>
          <w:sz w:val="28"/>
        </w:rPr>
        <w:t xml:space="preserve">
      третейское соглашение является недействительным; </w:t>
      </w:r>
    </w:p>
    <w:p>
      <w:pPr>
        <w:spacing w:after="0"/>
        <w:ind w:left="0"/>
        <w:jc w:val="both"/>
      </w:pPr>
      <w:r>
        <w:rPr>
          <w:rFonts w:ascii="Times New Roman"/>
          <w:b w:val="false"/>
          <w:i w:val="false"/>
          <w:color w:val="000000"/>
          <w:sz w:val="28"/>
        </w:rPr>
        <w:t xml:space="preserve">
      решение третейского суда принято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а также вследствие неподведомственности спора </w:t>
      </w:r>
      <w:r>
        <w:rPr>
          <w:rFonts w:ascii="Times New Roman"/>
          <w:b w:val="false"/>
          <w:i w:val="false"/>
          <w:color w:val="000000"/>
          <w:sz w:val="28"/>
        </w:rPr>
        <w:t xml:space="preserve">третейскому суду </w:t>
      </w:r>
      <w:r>
        <w:rPr>
          <w:rFonts w:ascii="Times New Roman"/>
          <w:b w:val="false"/>
          <w:i w:val="false"/>
          <w:color w:val="000000"/>
          <w:sz w:val="28"/>
        </w:rPr>
        <w:t xml:space="preserve">. Если постановления третейского суда по вопросам, охватываемым третейским соглашением, могут быть отделены от тех, которые не охватываются таким соглашением, то в выдаче исполнительного листа на принудительное исполнение той части решения третейского суда, которая содержит постановления по вопросам, охватываемым третейским соглашением, не может быть отказано; </w:t>
      </w:r>
    </w:p>
    <w:p>
      <w:pPr>
        <w:spacing w:after="0"/>
        <w:ind w:left="0"/>
        <w:jc w:val="both"/>
      </w:pPr>
      <w:r>
        <w:rPr>
          <w:rFonts w:ascii="Times New Roman"/>
          <w:b w:val="false"/>
          <w:i w:val="false"/>
          <w:color w:val="000000"/>
          <w:sz w:val="28"/>
        </w:rPr>
        <w:t xml:space="preserve">
      состав третейского суда или третейское разбирательство не соответствовали требованиям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Республики Казахстан о третейском разбирательстве; </w:t>
      </w:r>
    </w:p>
    <w:p>
      <w:pPr>
        <w:spacing w:after="0"/>
        <w:ind w:left="0"/>
        <w:jc w:val="both"/>
      </w:pPr>
      <w:r>
        <w:rPr>
          <w:rFonts w:ascii="Times New Roman"/>
          <w:b w:val="false"/>
          <w:i w:val="false"/>
          <w:color w:val="000000"/>
          <w:sz w:val="28"/>
        </w:rPr>
        <w:t xml:space="preserve">
      сторона, против которой было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причинам не могла представить третейскому суду свои объяснения; </w:t>
      </w:r>
    </w:p>
    <w:p>
      <w:pPr>
        <w:spacing w:after="0"/>
        <w:ind w:left="0"/>
        <w:jc w:val="both"/>
      </w:pPr>
      <w:r>
        <w:rPr>
          <w:rFonts w:ascii="Times New Roman"/>
          <w:b w:val="false"/>
          <w:i w:val="false"/>
          <w:color w:val="000000"/>
          <w:sz w:val="28"/>
        </w:rPr>
        <w:t xml:space="preserve">
      одна из сторон при заключении третейского соглашения была полностью недееспособной или ограниченно дееспособной; </w:t>
      </w:r>
    </w:p>
    <w:p>
      <w:pPr>
        <w:spacing w:after="0"/>
        <w:ind w:left="0"/>
        <w:jc w:val="both"/>
      </w:pPr>
      <w:r>
        <w:rPr>
          <w:rFonts w:ascii="Times New Roman"/>
          <w:b w:val="false"/>
          <w:i w:val="false"/>
          <w:color w:val="000000"/>
          <w:sz w:val="28"/>
        </w:rPr>
        <w:t xml:space="preserve">
      имеется вступившее в законную силу, вынесенное по спору между теми же сторонами, о том же предмете и по тем же основаниям решение суда или третейского суда либо определение суда или третейского суда о прекращении производства по делу в связи с отказом истца от иска; </w:t>
      </w:r>
    </w:p>
    <w:p>
      <w:pPr>
        <w:spacing w:after="0"/>
        <w:ind w:left="0"/>
        <w:jc w:val="both"/>
      </w:pPr>
      <w:r>
        <w:rPr>
          <w:rFonts w:ascii="Times New Roman"/>
          <w:b w:val="false"/>
          <w:i w:val="false"/>
          <w:color w:val="000000"/>
          <w:sz w:val="28"/>
        </w:rPr>
        <w:t>
      вынесение решения судом стало возможным в результате совершения уголовного правонарушения, установленного приговором суда;</w:t>
      </w:r>
    </w:p>
    <w:p>
      <w:pPr>
        <w:spacing w:after="0"/>
        <w:ind w:left="0"/>
        <w:jc w:val="both"/>
      </w:pPr>
      <w:r>
        <w:rPr>
          <w:rFonts w:ascii="Times New Roman"/>
          <w:b w:val="false"/>
          <w:i w:val="false"/>
          <w:color w:val="000000"/>
          <w:sz w:val="28"/>
        </w:rPr>
        <w:t xml:space="preserve">
      2) суд установит, что: </w:t>
      </w:r>
    </w:p>
    <w:p>
      <w:pPr>
        <w:spacing w:after="0"/>
        <w:ind w:left="0"/>
        <w:jc w:val="both"/>
      </w:pPr>
      <w:r>
        <w:rPr>
          <w:rFonts w:ascii="Times New Roman"/>
          <w:b w:val="false"/>
          <w:i w:val="false"/>
          <w:color w:val="000000"/>
          <w:sz w:val="28"/>
        </w:rPr>
        <w:t xml:space="preserve">
      спор не может быть предметом третейского разбирательства в соответствии с законодательством Республики Казахстан или другим правом, которому стороны подчинили третейское соглашение по данному спору; </w:t>
      </w:r>
    </w:p>
    <w:p>
      <w:pPr>
        <w:spacing w:after="0"/>
        <w:ind w:left="0"/>
        <w:jc w:val="both"/>
      </w:pPr>
      <w:r>
        <w:rPr>
          <w:rFonts w:ascii="Times New Roman"/>
          <w:b w:val="false"/>
          <w:i w:val="false"/>
          <w:color w:val="000000"/>
          <w:sz w:val="28"/>
        </w:rPr>
        <w:t>
      решение третейского суда противоречит требованиям, установленным подпунктами 1), 2) настоящей статьи, и публичному порядку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241-3 с изменением, внесенным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64" w:id="145"/>
    <w:p>
      <w:pPr>
        <w:spacing w:after="0"/>
        <w:ind w:left="0"/>
        <w:jc w:val="left"/>
      </w:pPr>
      <w:r>
        <w:rPr>
          <w:rFonts w:ascii="Times New Roman"/>
          <w:b/>
          <w:i w:val="false"/>
          <w:color w:val="000000"/>
        </w:rPr>
        <w:t xml:space="preserve">  Глава 19. Приостановление производства по делу</w:t>
      </w:r>
    </w:p>
    <w:bookmarkEnd w:id="145"/>
    <w:p>
      <w:pPr>
        <w:spacing w:after="0"/>
        <w:ind w:left="0"/>
        <w:jc w:val="both"/>
      </w:pPr>
      <w:r>
        <w:rPr>
          <w:rFonts w:ascii="Times New Roman"/>
          <w:b/>
          <w:i w:val="false"/>
          <w:color w:val="000000"/>
          <w:sz w:val="28"/>
        </w:rPr>
        <w:t xml:space="preserve">Статья 242. Обязанность суда приостановить производство </w:t>
      </w:r>
    </w:p>
    <w:p>
      <w:pPr>
        <w:spacing w:after="0"/>
        <w:ind w:left="0"/>
        <w:jc w:val="both"/>
      </w:pPr>
      <w:r>
        <w:rPr>
          <w:rFonts w:ascii="Times New Roman"/>
          <w:b w:val="false"/>
          <w:i w:val="false"/>
          <w:color w:val="000000"/>
          <w:sz w:val="28"/>
        </w:rPr>
        <w:t xml:space="preserve">
      Суд обязан приостановить производство по делу в случаях: </w:t>
      </w:r>
    </w:p>
    <w:p>
      <w:pPr>
        <w:spacing w:after="0"/>
        <w:ind w:left="0"/>
        <w:jc w:val="both"/>
      </w:pPr>
      <w:r>
        <w:rPr>
          <w:rFonts w:ascii="Times New Roman"/>
          <w:b w:val="false"/>
          <w:i w:val="false"/>
          <w:color w:val="000000"/>
          <w:sz w:val="28"/>
        </w:rPr>
        <w:t xml:space="preserve">
      1) смерти гражданина или реорганизации, ликвидации юридического лица, являвшихся стороной в деле, если спорное правоотношение допускает правопреемство; </w:t>
      </w:r>
    </w:p>
    <w:p>
      <w:pPr>
        <w:spacing w:after="0"/>
        <w:ind w:left="0"/>
        <w:jc w:val="both"/>
      </w:pPr>
      <w:r>
        <w:rPr>
          <w:rFonts w:ascii="Times New Roman"/>
          <w:b w:val="false"/>
          <w:i w:val="false"/>
          <w:color w:val="000000"/>
          <w:sz w:val="28"/>
        </w:rPr>
        <w:t xml:space="preserve">
      2) утраты стороной дееспособности; </w:t>
      </w:r>
    </w:p>
    <w:p>
      <w:pPr>
        <w:spacing w:after="0"/>
        <w:ind w:left="0"/>
        <w:jc w:val="both"/>
      </w:pPr>
      <w:r>
        <w:rPr>
          <w:rFonts w:ascii="Times New Roman"/>
          <w:b w:val="false"/>
          <w:i w:val="false"/>
          <w:color w:val="000000"/>
          <w:sz w:val="28"/>
        </w:rPr>
        <w:t xml:space="preserve">
      3) пребывания ответчика в участвующей в боевых действиях части Вооруженных Сил, других войсках и воинских формированиях Республики Казахстан или просьбы истца, находящегося в участвующей в боевых действиях части Вооруженных Сил, других войсках и воинских формированиях Республики Казахстан; </w:t>
      </w:r>
    </w:p>
    <w:p>
      <w:pPr>
        <w:spacing w:after="0"/>
        <w:ind w:left="0"/>
        <w:jc w:val="both"/>
      </w:pPr>
      <w:r>
        <w:rPr>
          <w:rFonts w:ascii="Times New Roman"/>
          <w:b w:val="false"/>
          <w:i w:val="false"/>
          <w:color w:val="000000"/>
          <w:sz w:val="28"/>
        </w:rPr>
        <w:t xml:space="preserve">
      4) невозможности рассмотрения данного дела до разрешения другого дела, рассматриваемого в гражданском, уголовном или административном судопроизводстве; </w:t>
      </w:r>
    </w:p>
    <w:p>
      <w:pPr>
        <w:spacing w:after="0"/>
        <w:ind w:left="0"/>
        <w:jc w:val="both"/>
      </w:pPr>
      <w:r>
        <w:rPr>
          <w:rFonts w:ascii="Times New Roman"/>
          <w:b w:val="false"/>
          <w:i w:val="false"/>
          <w:color w:val="000000"/>
          <w:sz w:val="28"/>
        </w:rPr>
        <w:t xml:space="preserve">
      5) если он усмотрит, что закон или иной нормативный правовой акт, подлежащий применению по данному делу, ущемляет закрепленные </w:t>
      </w:r>
      <w:r>
        <w:rPr>
          <w:rFonts w:ascii="Times New Roman"/>
          <w:b w:val="false"/>
          <w:i w:val="false"/>
          <w:color w:val="000000"/>
          <w:sz w:val="28"/>
        </w:rPr>
        <w:t xml:space="preserve">Конституцией </w:t>
      </w:r>
      <w:r>
        <w:rPr>
          <w:rFonts w:ascii="Times New Roman"/>
          <w:b w:val="false"/>
          <w:i w:val="false"/>
          <w:color w:val="000000"/>
          <w:sz w:val="28"/>
        </w:rPr>
        <w:t xml:space="preserve">права и свободы человека и гражданина и обратится в   </w:t>
      </w:r>
      <w:r>
        <w:rPr>
          <w:rFonts w:ascii="Times New Roman"/>
          <w:b w:val="false"/>
          <w:i w:val="false"/>
          <w:color w:val="000000"/>
          <w:sz w:val="28"/>
        </w:rPr>
        <w:t xml:space="preserve">Конституционный Совет </w:t>
      </w:r>
      <w:r>
        <w:rPr>
          <w:rFonts w:ascii="Times New Roman"/>
          <w:b w:val="false"/>
          <w:i w:val="false"/>
          <w:color w:val="000000"/>
          <w:sz w:val="28"/>
        </w:rPr>
        <w:t xml:space="preserve">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проверка конституционности нормативного правового акта, подлежащего применению по данному делу; </w:t>
      </w:r>
    </w:p>
    <w:p>
      <w:pPr>
        <w:spacing w:after="0"/>
        <w:ind w:left="0"/>
        <w:jc w:val="both"/>
      </w:pPr>
      <w:r>
        <w:rPr>
          <w:rFonts w:ascii="Times New Roman"/>
          <w:b w:val="false"/>
          <w:i w:val="false"/>
          <w:color w:val="000000"/>
          <w:sz w:val="28"/>
        </w:rPr>
        <w:t>
      6) обращения с поручением суду иностранного государства об оказании правовой помощи;</w:t>
      </w:r>
    </w:p>
    <w:p>
      <w:pPr>
        <w:spacing w:after="0"/>
        <w:ind w:left="0"/>
        <w:jc w:val="both"/>
      </w:pPr>
      <w:r>
        <w:rPr>
          <w:rFonts w:ascii="Times New Roman"/>
          <w:b w:val="false"/>
          <w:i w:val="false"/>
          <w:color w:val="000000"/>
          <w:sz w:val="28"/>
        </w:rPr>
        <w:t>
      7) заключения сторонами соглашения о проведении медиации. При продлении срока проведения медиации стороны должны сообщить об этом суду совместным письменным уведомлением.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243. Право суда приостановить производство </w:t>
      </w:r>
    </w:p>
    <w:p>
      <w:pPr>
        <w:spacing w:after="0"/>
        <w:ind w:left="0"/>
        <w:jc w:val="both"/>
      </w:pPr>
      <w:r>
        <w:rPr>
          <w:rFonts w:ascii="Times New Roman"/>
          <w:b w:val="false"/>
          <w:i w:val="false"/>
          <w:color w:val="000000"/>
          <w:sz w:val="28"/>
        </w:rPr>
        <w:t xml:space="preserve">
      Суд может по заявлению лиц, участвующих в деле, или по своей инициативе приостановить производство по делу в случаях: </w:t>
      </w:r>
    </w:p>
    <w:p>
      <w:pPr>
        <w:spacing w:after="0"/>
        <w:ind w:left="0"/>
        <w:jc w:val="both"/>
      </w:pPr>
      <w:r>
        <w:rPr>
          <w:rFonts w:ascii="Times New Roman"/>
          <w:b w:val="false"/>
          <w:i w:val="false"/>
          <w:color w:val="000000"/>
          <w:sz w:val="28"/>
        </w:rPr>
        <w:t xml:space="preserve">
      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 </w:t>
      </w:r>
    </w:p>
    <w:p>
      <w:pPr>
        <w:spacing w:after="0"/>
        <w:ind w:left="0"/>
        <w:jc w:val="both"/>
      </w:pPr>
      <w:r>
        <w:rPr>
          <w:rFonts w:ascii="Times New Roman"/>
          <w:b w:val="false"/>
          <w:i w:val="false"/>
          <w:color w:val="000000"/>
          <w:sz w:val="28"/>
        </w:rPr>
        <w:t>
      2) нахождения стороны в служебной командировке, превышающей срок рассмотрения дела, за исключением случаев участия в деле представителей юридических лиц;</w:t>
      </w:r>
    </w:p>
    <w:p>
      <w:pPr>
        <w:spacing w:after="0"/>
        <w:ind w:left="0"/>
        <w:jc w:val="both"/>
      </w:pPr>
      <w:r>
        <w:rPr>
          <w:rFonts w:ascii="Times New Roman"/>
          <w:b w:val="false"/>
          <w:i w:val="false"/>
          <w:color w:val="000000"/>
          <w:sz w:val="28"/>
        </w:rPr>
        <w:t>
      3) нахождения стороны в лечебном учреждении или при наличии у нее заболевания, которое препятствует явке в суд и подтверждается документом медицинского учреждения, за исключением случаев участия в деле представителей юридических лиц;</w:t>
      </w:r>
    </w:p>
    <w:p>
      <w:pPr>
        <w:spacing w:after="0"/>
        <w:ind w:left="0"/>
        <w:jc w:val="both"/>
      </w:pPr>
      <w:r>
        <w:rPr>
          <w:rFonts w:ascii="Times New Roman"/>
          <w:b w:val="false"/>
          <w:i w:val="false"/>
          <w:color w:val="000000"/>
          <w:sz w:val="28"/>
        </w:rPr>
        <w:t xml:space="preserve">
      4) розыска ответчика в случаях, предусмотренных статьей 135 настоящего Кодекса; </w:t>
      </w:r>
    </w:p>
    <w:p>
      <w:pPr>
        <w:spacing w:after="0"/>
        <w:ind w:left="0"/>
        <w:jc w:val="both"/>
      </w:pPr>
      <w:r>
        <w:rPr>
          <w:rFonts w:ascii="Times New Roman"/>
          <w:b w:val="false"/>
          <w:i w:val="false"/>
          <w:color w:val="000000"/>
          <w:sz w:val="28"/>
        </w:rPr>
        <w:t xml:space="preserve">
      5) назначения судом экспертизы; </w:t>
      </w:r>
    </w:p>
    <w:p>
      <w:pPr>
        <w:spacing w:after="0"/>
        <w:ind w:left="0"/>
        <w:jc w:val="both"/>
      </w:pPr>
      <w:r>
        <w:rPr>
          <w:rFonts w:ascii="Times New Roman"/>
          <w:b w:val="false"/>
          <w:i w:val="false"/>
          <w:color w:val="000000"/>
          <w:sz w:val="28"/>
        </w:rPr>
        <w:t xml:space="preserve">
      6) обращения с поручением суду об оказании правовой помощи по рассматриваемому делу; </w:t>
      </w:r>
    </w:p>
    <w:p>
      <w:pPr>
        <w:spacing w:after="0"/>
        <w:ind w:left="0"/>
        <w:jc w:val="both"/>
      </w:pPr>
      <w:r>
        <w:rPr>
          <w:rFonts w:ascii="Times New Roman"/>
          <w:b w:val="false"/>
          <w:i w:val="false"/>
          <w:color w:val="000000"/>
          <w:sz w:val="28"/>
        </w:rPr>
        <w:t xml:space="preserve">
      7) назначения обследования органом опеки и попечительства условий жизни усыновителей по делам об усыновлении.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с изменениями, внесенными законами РК от 22.05.2007 № </w:t>
      </w:r>
      <w:r>
        <w:rPr>
          <w:rFonts w:ascii="Times New Roman"/>
          <w:b w:val="false"/>
          <w:i w:val="false"/>
          <w:color w:val="ff0000"/>
          <w:sz w:val="28"/>
        </w:rPr>
        <w:t xml:space="preserve">255 </w:t>
      </w:r>
      <w:r>
        <w:rPr>
          <w:rFonts w:ascii="Times New Roman"/>
          <w:b w:val="false"/>
          <w:i w:val="false"/>
          <w:color w:val="ff0000"/>
          <w:sz w:val="28"/>
        </w:rPr>
        <w:t xml:space="preserve">(вводится в действие со дня его официального опубликования);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244. Сроки приостановления производства </w:t>
      </w:r>
    </w:p>
    <w:p>
      <w:pPr>
        <w:spacing w:after="0"/>
        <w:ind w:left="0"/>
        <w:jc w:val="both"/>
      </w:pPr>
      <w:r>
        <w:rPr>
          <w:rFonts w:ascii="Times New Roman"/>
          <w:b w:val="false"/>
          <w:i w:val="false"/>
          <w:color w:val="000000"/>
          <w:sz w:val="28"/>
        </w:rPr>
        <w:t xml:space="preserve">
      Производство по делу приостанавливается: </w:t>
      </w:r>
    </w:p>
    <w:p>
      <w:pPr>
        <w:spacing w:after="0"/>
        <w:ind w:left="0"/>
        <w:jc w:val="both"/>
      </w:pPr>
      <w:r>
        <w:rPr>
          <w:rFonts w:ascii="Times New Roman"/>
          <w:b w:val="false"/>
          <w:i w:val="false"/>
          <w:color w:val="000000"/>
          <w:sz w:val="28"/>
        </w:rPr>
        <w:t xml:space="preserve">
      1) в случаях, предусмотренных подпунктами 1) и 2) статьи 242 настоящего Кодекса, - до определения правопреемника выбывшего лица или назначения недееспособному лицу представителя; </w:t>
      </w:r>
    </w:p>
    <w:p>
      <w:pPr>
        <w:spacing w:after="0"/>
        <w:ind w:left="0"/>
        <w:jc w:val="both"/>
      </w:pPr>
      <w:r>
        <w:rPr>
          <w:rFonts w:ascii="Times New Roman"/>
          <w:b w:val="false"/>
          <w:i w:val="false"/>
          <w:color w:val="000000"/>
          <w:sz w:val="28"/>
        </w:rPr>
        <w:t xml:space="preserve">
      2) в случаях, предусмотренных подпунктом 3) статьи 242 и статьей 243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розыска ответчика или до представления суду заключения эксперта или заключения органа опеки и попечительства; </w:t>
      </w:r>
    </w:p>
    <w:p>
      <w:pPr>
        <w:spacing w:after="0"/>
        <w:ind w:left="0"/>
        <w:jc w:val="both"/>
      </w:pPr>
      <w:r>
        <w:rPr>
          <w:rFonts w:ascii="Times New Roman"/>
          <w:b w:val="false"/>
          <w:i w:val="false"/>
          <w:color w:val="000000"/>
          <w:sz w:val="28"/>
        </w:rPr>
        <w:t xml:space="preserve">
      3) в случае, предусмотренном подпунктом 4) статьи 242 настоящего Кодекса, - до вступления в законную силу решения, приговора или постановления суда; </w:t>
      </w:r>
    </w:p>
    <w:p>
      <w:pPr>
        <w:spacing w:after="0"/>
        <w:ind w:left="0"/>
        <w:jc w:val="both"/>
      </w:pPr>
      <w:r>
        <w:rPr>
          <w:rFonts w:ascii="Times New Roman"/>
          <w:b w:val="false"/>
          <w:i w:val="false"/>
          <w:color w:val="000000"/>
          <w:sz w:val="28"/>
        </w:rPr>
        <w:t xml:space="preserve">
      4) в случаях, предусмотренных подпунктом 5) статьи 242 настоящего Кодекса, - до вступления в силу решения Конституционного Совета Республики Казахстан; </w:t>
      </w:r>
    </w:p>
    <w:p>
      <w:pPr>
        <w:spacing w:after="0"/>
        <w:ind w:left="0"/>
        <w:jc w:val="both"/>
      </w:pPr>
      <w:r>
        <w:rPr>
          <w:rFonts w:ascii="Times New Roman"/>
          <w:b w:val="false"/>
          <w:i w:val="false"/>
          <w:color w:val="000000"/>
          <w:sz w:val="28"/>
        </w:rPr>
        <w:t>
      5) в случаях, предусмотренных подпунктом 6) статьи 242, подпунктом 6) статьи 243 настоящего Кодекса, - до выполнения судом поручения об оказании правовой помощи;</w:t>
      </w:r>
    </w:p>
    <w:p>
      <w:pPr>
        <w:spacing w:after="0"/>
        <w:ind w:left="0"/>
        <w:jc w:val="both"/>
      </w:pPr>
      <w:r>
        <w:rPr>
          <w:rFonts w:ascii="Times New Roman"/>
          <w:b w:val="false"/>
          <w:i w:val="false"/>
          <w:color w:val="000000"/>
          <w:sz w:val="28"/>
        </w:rPr>
        <w:t>
      6) в случаях, предусмотренных подпунктом 7) статьи 242 настоящего Кодекса, - до прекращения медиации.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245. Обжалование или опротестование определения суда о приостановлении производства </w:t>
      </w:r>
    </w:p>
    <w:p>
      <w:pPr>
        <w:spacing w:after="0"/>
        <w:ind w:left="0"/>
        <w:jc w:val="both"/>
      </w:pPr>
      <w:r>
        <w:rPr>
          <w:rFonts w:ascii="Times New Roman"/>
          <w:b w:val="false"/>
          <w:i w:val="false"/>
          <w:color w:val="000000"/>
          <w:sz w:val="28"/>
        </w:rPr>
        <w:t xml:space="preserve">
      На определение суда о приостановлении производства по делу может быть подана частная жалоба или принесен протест. </w:t>
      </w:r>
    </w:p>
    <w:p>
      <w:pPr>
        <w:spacing w:after="0"/>
        <w:ind w:left="0"/>
        <w:jc w:val="both"/>
      </w:pPr>
      <w:r>
        <w:rPr>
          <w:rFonts w:ascii="Times New Roman"/>
          <w:b/>
          <w:i w:val="false"/>
          <w:color w:val="000000"/>
          <w:sz w:val="28"/>
        </w:rPr>
        <w:t xml:space="preserve">Статья 246. Возобновление производства </w:t>
      </w:r>
    </w:p>
    <w:p>
      <w:pPr>
        <w:spacing w:after="0"/>
        <w:ind w:left="0"/>
        <w:jc w:val="both"/>
      </w:pPr>
      <w:r>
        <w:rPr>
          <w:rFonts w:ascii="Times New Roman"/>
          <w:b w:val="false"/>
          <w:i w:val="false"/>
          <w:color w:val="000000"/>
          <w:sz w:val="28"/>
        </w:rPr>
        <w:t xml:space="preserve">
      Производство по делу возобновляется после устранения обстоятельств, вызвавших его приостановление по заявлению лиц, участвующих в деле, или по инициативе суда. При возобновлении производства суд извещает лиц, участвующих в деле по общим правилам гражданского судопроизводства. </w:t>
      </w:r>
    </w:p>
    <w:bookmarkStart w:name="z500" w:id="146"/>
    <w:p>
      <w:pPr>
        <w:spacing w:after="0"/>
        <w:ind w:left="0"/>
        <w:jc w:val="left"/>
      </w:pPr>
      <w:r>
        <w:rPr>
          <w:rFonts w:ascii="Times New Roman"/>
          <w:b/>
          <w:i w:val="false"/>
          <w:color w:val="000000"/>
        </w:rPr>
        <w:t xml:space="preserve"> Глава 20. Прекращение производства по делу</w:t>
      </w:r>
    </w:p>
    <w:bookmarkEnd w:id="146"/>
    <w:p>
      <w:pPr>
        <w:spacing w:after="0"/>
        <w:ind w:left="0"/>
        <w:jc w:val="both"/>
      </w:pPr>
      <w:r>
        <w:rPr>
          <w:rFonts w:ascii="Times New Roman"/>
          <w:b/>
          <w:i w:val="false"/>
          <w:color w:val="000000"/>
          <w:sz w:val="28"/>
        </w:rPr>
        <w:t xml:space="preserve">Статья 247. Основания прекращения производства по делу </w:t>
      </w:r>
    </w:p>
    <w:p>
      <w:pPr>
        <w:spacing w:after="0"/>
        <w:ind w:left="0"/>
        <w:jc w:val="both"/>
      </w:pPr>
      <w:r>
        <w:rPr>
          <w:rFonts w:ascii="Times New Roman"/>
          <w:b w:val="false"/>
          <w:i w:val="false"/>
          <w:color w:val="000000"/>
          <w:sz w:val="28"/>
        </w:rPr>
        <w:t xml:space="preserve">
      Суд прекращает производство по делу, если: </w:t>
      </w:r>
    </w:p>
    <w:p>
      <w:pPr>
        <w:spacing w:after="0"/>
        <w:ind w:left="0"/>
        <w:jc w:val="both"/>
      </w:pPr>
      <w:r>
        <w:rPr>
          <w:rFonts w:ascii="Times New Roman"/>
          <w:b w:val="false"/>
          <w:i w:val="false"/>
          <w:color w:val="000000"/>
          <w:sz w:val="28"/>
        </w:rPr>
        <w:t xml:space="preserve">
      1) дело не подлежит рассмотрению в порядке гражданского судопроизводства; </w:t>
      </w:r>
    </w:p>
    <w:p>
      <w:pPr>
        <w:spacing w:after="0"/>
        <w:ind w:left="0"/>
        <w:jc w:val="both"/>
      </w:pPr>
      <w:r>
        <w:rPr>
          <w:rFonts w:ascii="Times New Roman"/>
          <w:b w:val="false"/>
          <w:i w:val="false"/>
          <w:color w:val="000000"/>
          <w:sz w:val="28"/>
        </w:rPr>
        <w:t xml:space="preserve">
      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 соглашения сторон об урегулировании спора (конфликта) в порядке медиации; </w:t>
      </w:r>
    </w:p>
    <w:p>
      <w:pPr>
        <w:spacing w:after="0"/>
        <w:ind w:left="0"/>
        <w:jc w:val="both"/>
      </w:pPr>
      <w:r>
        <w:rPr>
          <w:rFonts w:ascii="Times New Roman"/>
          <w:b w:val="false"/>
          <w:i w:val="false"/>
          <w:color w:val="000000"/>
          <w:sz w:val="28"/>
        </w:rPr>
        <w:t>
      2-1) имеется принятое по спору между теми же сторонами, о том же предмете и по тем же основаниям решение арбитража или третейского суда;</w:t>
      </w:r>
    </w:p>
    <w:p>
      <w:pPr>
        <w:spacing w:after="0"/>
        <w:ind w:left="0"/>
        <w:jc w:val="both"/>
      </w:pPr>
      <w:r>
        <w:rPr>
          <w:rFonts w:ascii="Times New Roman"/>
          <w:b w:val="false"/>
          <w:i w:val="false"/>
          <w:color w:val="000000"/>
          <w:sz w:val="28"/>
        </w:rPr>
        <w:t xml:space="preserve">
      3) истец отказался от иска, и отказ принят судом; </w:t>
      </w:r>
    </w:p>
    <w:p>
      <w:pPr>
        <w:spacing w:after="0"/>
        <w:ind w:left="0"/>
        <w:jc w:val="both"/>
      </w:pPr>
      <w:r>
        <w:rPr>
          <w:rFonts w:ascii="Times New Roman"/>
          <w:b w:val="false"/>
          <w:i w:val="false"/>
          <w:color w:val="000000"/>
          <w:sz w:val="28"/>
        </w:rPr>
        <w:t xml:space="preserve">
      4) стороны заключили мировое соглашение и оно утверждено судом; </w:t>
      </w:r>
    </w:p>
    <w:p>
      <w:pPr>
        <w:spacing w:after="0"/>
        <w:ind w:left="0"/>
        <w:jc w:val="both"/>
      </w:pPr>
      <w:r>
        <w:rPr>
          <w:rFonts w:ascii="Times New Roman"/>
          <w:b w:val="false"/>
          <w:i w:val="false"/>
          <w:color w:val="000000"/>
          <w:sz w:val="28"/>
        </w:rPr>
        <w:t>
      4-1) стороны заключили соглашение об урегулировании спора (конфликта) в порядке медиации и оно утверждено судом;</w:t>
      </w:r>
    </w:p>
    <w:p>
      <w:pPr>
        <w:spacing w:after="0"/>
        <w:ind w:left="0"/>
        <w:jc w:val="both"/>
      </w:pPr>
      <w:r>
        <w:rPr>
          <w:rFonts w:ascii="Times New Roman"/>
          <w:b w:val="false"/>
          <w:i w:val="false"/>
          <w:color w:val="000000"/>
          <w:sz w:val="28"/>
        </w:rPr>
        <w:t xml:space="preserve">
      5) после смерти гражданина, являющегося одной из сторон по делу, спорное правоотношение не допускает правопреемства; </w:t>
      </w:r>
    </w:p>
    <w:p>
      <w:pPr>
        <w:spacing w:after="0"/>
        <w:ind w:left="0"/>
        <w:jc w:val="both"/>
      </w:pPr>
      <w:r>
        <w:rPr>
          <w:rFonts w:ascii="Times New Roman"/>
          <w:b w:val="false"/>
          <w:i w:val="false"/>
          <w:color w:val="000000"/>
          <w:sz w:val="28"/>
        </w:rPr>
        <w:t xml:space="preserve">
      6) организация, выступающая стороной по делу, ликвидирована с прекращением ее деятельности и отсутствием правопреемников.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законами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248. Порядок и последствия прекращения производства по делу </w:t>
      </w:r>
    </w:p>
    <w:p>
      <w:pPr>
        <w:spacing w:after="0"/>
        <w:ind w:left="0"/>
        <w:jc w:val="both"/>
      </w:pPr>
      <w:r>
        <w:rPr>
          <w:rFonts w:ascii="Times New Roman"/>
          <w:b w:val="false"/>
          <w:i w:val="false"/>
          <w:color w:val="000000"/>
          <w:sz w:val="28"/>
        </w:rPr>
        <w:t xml:space="preserve">
      1. Производство по делу прекращается определением суда. </w:t>
      </w:r>
    </w:p>
    <w:p>
      <w:pPr>
        <w:spacing w:after="0"/>
        <w:ind w:left="0"/>
        <w:jc w:val="both"/>
      </w:pPr>
      <w:r>
        <w:rPr>
          <w:rFonts w:ascii="Times New Roman"/>
          <w:b w:val="false"/>
          <w:i w:val="false"/>
          <w:color w:val="000000"/>
          <w:sz w:val="28"/>
        </w:rPr>
        <w:t>
      2. В случае прекращения производства по делу вторичное обращение в суд по спору между теми же сторонами, о том же предмете и по тем же основаниям не допускается.</w:t>
      </w:r>
    </w:p>
    <w:p>
      <w:pPr>
        <w:spacing w:after="0"/>
        <w:ind w:left="0"/>
        <w:jc w:val="both"/>
      </w:pPr>
      <w:r>
        <w:rPr>
          <w:rFonts w:ascii="Times New Roman"/>
          <w:b w:val="false"/>
          <w:i w:val="false"/>
          <w:color w:val="000000"/>
          <w:sz w:val="28"/>
        </w:rPr>
        <w:t xml:space="preserve">
      3. Прекращая производство по делу по основаниям, предусмотренным подпунктами 1), 2) и 2-1) </w:t>
      </w:r>
      <w:r>
        <w:rPr>
          <w:rFonts w:ascii="Times New Roman"/>
          <w:b w:val="false"/>
          <w:i w:val="false"/>
          <w:color w:val="000000"/>
          <w:sz w:val="28"/>
        </w:rPr>
        <w:t>статьи 247</w:t>
      </w:r>
      <w:r>
        <w:rPr>
          <w:rFonts w:ascii="Times New Roman"/>
          <w:b w:val="false"/>
          <w:i w:val="false"/>
          <w:color w:val="000000"/>
          <w:sz w:val="28"/>
        </w:rPr>
        <w:t xml:space="preserve"> настоящего Кодекса, суд в определении указывает о возврате государственной пошлины и об отмене принятых мер по обеспечению иска.</w:t>
      </w:r>
    </w:p>
    <w:p>
      <w:pPr>
        <w:spacing w:after="0"/>
        <w:ind w:left="0"/>
        <w:jc w:val="both"/>
      </w:pPr>
      <w:r>
        <w:rPr>
          <w:rFonts w:ascii="Times New Roman"/>
          <w:b w:val="false"/>
          <w:i w:val="false"/>
          <w:color w:val="000000"/>
          <w:sz w:val="28"/>
        </w:rPr>
        <w:t xml:space="preserve">
      4. На определение суда о прекращении производства может быть подана частная жалоба, протест.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изменением, внесенным Законом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05" w:id="147"/>
    <w:p>
      <w:pPr>
        <w:spacing w:after="0"/>
        <w:ind w:left="0"/>
        <w:jc w:val="left"/>
      </w:pPr>
      <w:r>
        <w:rPr>
          <w:rFonts w:ascii="Times New Roman"/>
          <w:b/>
          <w:i w:val="false"/>
          <w:color w:val="000000"/>
        </w:rPr>
        <w:t xml:space="preserve">  Глава 21. Оставление заявления без рассмотрения</w:t>
      </w:r>
    </w:p>
    <w:bookmarkEnd w:id="147"/>
    <w:p>
      <w:pPr>
        <w:spacing w:after="0"/>
        <w:ind w:left="0"/>
        <w:jc w:val="both"/>
      </w:pPr>
      <w:r>
        <w:rPr>
          <w:rFonts w:ascii="Times New Roman"/>
          <w:b/>
          <w:i w:val="false"/>
          <w:color w:val="000000"/>
          <w:sz w:val="28"/>
        </w:rPr>
        <w:t xml:space="preserve">Статья 249. Основания оставления заявления без рассмотрения </w:t>
      </w:r>
    </w:p>
    <w:p>
      <w:pPr>
        <w:spacing w:after="0"/>
        <w:ind w:left="0"/>
        <w:jc w:val="both"/>
      </w:pPr>
      <w:r>
        <w:rPr>
          <w:rFonts w:ascii="Times New Roman"/>
          <w:b w:val="false"/>
          <w:i w:val="false"/>
          <w:color w:val="000000"/>
          <w:sz w:val="28"/>
        </w:rPr>
        <w:t xml:space="preserve">
      Суд оставляет заявление без рассмотрения, если: </w:t>
      </w:r>
    </w:p>
    <w:p>
      <w:pPr>
        <w:spacing w:after="0"/>
        <w:ind w:left="0"/>
        <w:jc w:val="both"/>
      </w:pPr>
      <w:r>
        <w:rPr>
          <w:rFonts w:ascii="Times New Roman"/>
          <w:b w:val="false"/>
          <w:i w:val="false"/>
          <w:color w:val="000000"/>
          <w:sz w:val="28"/>
        </w:rPr>
        <w:t xml:space="preserve">
      1) истцом не соблюден установленный законом для данной категории дел обязательный порядок предварительного досудебного разрешения спора и возможность применения этого порядка не </w:t>
      </w:r>
    </w:p>
    <w:p>
      <w:pPr>
        <w:spacing w:after="0"/>
        <w:ind w:left="0"/>
        <w:jc w:val="both"/>
      </w:pPr>
      <w:r>
        <w:rPr>
          <w:rFonts w:ascii="Times New Roman"/>
          <w:b w:val="false"/>
          <w:i w:val="false"/>
          <w:color w:val="000000"/>
          <w:sz w:val="28"/>
        </w:rPr>
        <w:t xml:space="preserve">
      утрачена; </w:t>
      </w:r>
    </w:p>
    <w:p>
      <w:pPr>
        <w:spacing w:after="0"/>
        <w:ind w:left="0"/>
        <w:jc w:val="both"/>
      </w:pPr>
      <w:r>
        <w:rPr>
          <w:rFonts w:ascii="Times New Roman"/>
          <w:b w:val="false"/>
          <w:i w:val="false"/>
          <w:color w:val="000000"/>
          <w:sz w:val="28"/>
        </w:rPr>
        <w:t xml:space="preserve">
      2) заявление подано недееспособным лицом; </w:t>
      </w:r>
    </w:p>
    <w:p>
      <w:pPr>
        <w:spacing w:after="0"/>
        <w:ind w:left="0"/>
        <w:jc w:val="both"/>
      </w:pPr>
      <w:r>
        <w:rPr>
          <w:rFonts w:ascii="Times New Roman"/>
          <w:b w:val="false"/>
          <w:i w:val="false"/>
          <w:color w:val="000000"/>
          <w:sz w:val="28"/>
        </w:rPr>
        <w:t xml:space="preserve">
      3) заявление подписано или подано лицом, не имеющим полномочий на его подписание или предъявление; </w:t>
      </w:r>
    </w:p>
    <w:p>
      <w:pPr>
        <w:spacing w:after="0"/>
        <w:ind w:left="0"/>
        <w:jc w:val="both"/>
      </w:pPr>
      <w:r>
        <w:rPr>
          <w:rFonts w:ascii="Times New Roman"/>
          <w:b w:val="false"/>
          <w:i w:val="false"/>
          <w:color w:val="000000"/>
          <w:sz w:val="28"/>
        </w:rPr>
        <w:t>
      4) в производстве этого или другого суда либо арбитража или третейского суда имеется возбужденное ранее дело по спору между теми же сторонами, о том же предмете и по тем же основаниям;</w:t>
      </w:r>
    </w:p>
    <w:p>
      <w:pPr>
        <w:spacing w:after="0"/>
        <w:ind w:left="0"/>
        <w:jc w:val="both"/>
      </w:pPr>
      <w:r>
        <w:rPr>
          <w:rFonts w:ascii="Times New Roman"/>
          <w:b w:val="false"/>
          <w:i w:val="false"/>
          <w:color w:val="000000"/>
          <w:sz w:val="28"/>
        </w:rPr>
        <w:t>
      5) между сторонами в соответствии с законом заключено соглашение о передаче данного спора на разрешение арбитража или третейского суда, если иное не предусмотрено законодательными актами Республики Казахстан;</w:t>
      </w:r>
    </w:p>
    <w:p>
      <w:pPr>
        <w:spacing w:after="0"/>
        <w:ind w:left="0"/>
        <w:jc w:val="both"/>
      </w:pPr>
      <w:r>
        <w:rPr>
          <w:rFonts w:ascii="Times New Roman"/>
          <w:b w:val="false"/>
          <w:i w:val="false"/>
          <w:color w:val="000000"/>
          <w:sz w:val="28"/>
        </w:rPr>
        <w:t xml:space="preserve">
      6) стороны, не просившие о разбирательстве дела в их отсутствие, не явились в суд по вторичному вызову; </w:t>
      </w:r>
    </w:p>
    <w:p>
      <w:pPr>
        <w:spacing w:after="0"/>
        <w:ind w:left="0"/>
        <w:jc w:val="both"/>
      </w:pPr>
      <w:r>
        <w:rPr>
          <w:rFonts w:ascii="Times New Roman"/>
          <w:b w:val="false"/>
          <w:i w:val="false"/>
          <w:color w:val="000000"/>
          <w:sz w:val="28"/>
        </w:rPr>
        <w:t>
      7) истец, не просивший о разбирательстве дела в его отсутствие, не явился в суд по вторичному вызову;</w:t>
      </w:r>
    </w:p>
    <w:p>
      <w:pPr>
        <w:spacing w:after="0"/>
        <w:ind w:left="0"/>
        <w:jc w:val="both"/>
      </w:pPr>
      <w:r>
        <w:rPr>
          <w:rFonts w:ascii="Times New Roman"/>
          <w:b w:val="false"/>
          <w:i w:val="false"/>
          <w:color w:val="000000"/>
          <w:sz w:val="28"/>
        </w:rPr>
        <w:t xml:space="preserve">
      8) лицо, в интересах которого возбуждено дело, не поддержало заявленного требования; </w:t>
      </w:r>
    </w:p>
    <w:p>
      <w:pPr>
        <w:spacing w:after="0"/>
        <w:ind w:left="0"/>
        <w:jc w:val="both"/>
      </w:pPr>
      <w:r>
        <w:rPr>
          <w:rFonts w:ascii="Times New Roman"/>
          <w:b w:val="false"/>
          <w:i w:val="false"/>
          <w:color w:val="000000"/>
          <w:sz w:val="28"/>
        </w:rPr>
        <w:t>
      9) подано заявление о возвращении искового заявления;</w:t>
      </w:r>
    </w:p>
    <w:p>
      <w:pPr>
        <w:spacing w:after="0"/>
        <w:ind w:left="0"/>
        <w:jc w:val="both"/>
      </w:pPr>
      <w:r>
        <w:rPr>
          <w:rFonts w:ascii="Times New Roman"/>
          <w:b w:val="false"/>
          <w:i w:val="false"/>
          <w:color w:val="000000"/>
          <w:sz w:val="28"/>
        </w:rPr>
        <w:t xml:space="preserve">
      10) заявление по делам о восстановлении прав по утраченным ценным бумагам на предъявителя и ордерным ценным бумагам подано до истечения трехмесячного срока со дня публикации.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28.12.2004 </w:t>
      </w:r>
      <w:r>
        <w:rPr>
          <w:rFonts w:ascii="Times New Roman"/>
          <w:b w:val="false"/>
          <w:i w:val="false"/>
          <w:color w:val="ff0000"/>
          <w:sz w:val="28"/>
        </w:rPr>
        <w:t>N 24</w:t>
      </w:r>
      <w:r>
        <w:rPr>
          <w:rFonts w:ascii="Times New Roman"/>
          <w:b w:val="false"/>
          <w:i w:val="false"/>
          <w:color w:val="ff0000"/>
          <w:sz w:val="28"/>
        </w:rPr>
        <w:t xml:space="preserve">; от 05.02.2010 </w:t>
      </w:r>
      <w:r>
        <w:rPr>
          <w:rFonts w:ascii="Times New Roman"/>
          <w:b w:val="false"/>
          <w:i w:val="false"/>
          <w:color w:val="ff0000"/>
          <w:sz w:val="28"/>
        </w:rPr>
        <w:t>№ 249-IV</w:t>
      </w:r>
      <w:r>
        <w:rPr>
          <w:rFonts w:ascii="Times New Roman"/>
          <w:b w:val="false"/>
          <w:i w:val="false"/>
          <w:color w:val="ff0000"/>
          <w:sz w:val="28"/>
        </w:rPr>
        <w:t xml:space="preserve">;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250. Порядок и последствия оставления заявления без рассмотрения </w:t>
      </w:r>
    </w:p>
    <w:p>
      <w:pPr>
        <w:spacing w:after="0"/>
        <w:ind w:left="0"/>
        <w:jc w:val="both"/>
      </w:pPr>
      <w:r>
        <w:rPr>
          <w:rFonts w:ascii="Times New Roman"/>
          <w:b w:val="false"/>
          <w:i w:val="false"/>
          <w:color w:val="000000"/>
          <w:sz w:val="28"/>
        </w:rPr>
        <w:t xml:space="preserve">
      1. Производство по делу в случаях оставления заявления без рассмотрения заканчивается определением суда. В этом определении суд обязан указать, как устранить перечисленные в статье 249 настоящего Кодекса обстоятельства, препятствующие рассмотрению дела. Оставляя заявление без рассмотрения по основаниям, предусмотренным подпунктами 1) и 2) статьи 249 настоящего </w:t>
      </w:r>
    </w:p>
    <w:p>
      <w:pPr>
        <w:spacing w:after="0"/>
        <w:ind w:left="0"/>
        <w:jc w:val="both"/>
      </w:pPr>
      <w:r>
        <w:rPr>
          <w:rFonts w:ascii="Times New Roman"/>
          <w:b w:val="false"/>
          <w:i w:val="false"/>
          <w:color w:val="000000"/>
          <w:sz w:val="28"/>
        </w:rPr>
        <w:t xml:space="preserve">
      Кодекса, в определении суд указывает о возврате государственной пошлины и об отмене принятых мер по обеспечению иска. </w:t>
      </w:r>
    </w:p>
    <w:p>
      <w:pPr>
        <w:spacing w:after="0"/>
        <w:ind w:left="0"/>
        <w:jc w:val="both"/>
      </w:pPr>
      <w:r>
        <w:rPr>
          <w:rFonts w:ascii="Times New Roman"/>
          <w:b w:val="false"/>
          <w:i w:val="false"/>
          <w:color w:val="000000"/>
          <w:sz w:val="28"/>
        </w:rPr>
        <w:t xml:space="preserve">
      2. На определение суда об оставлении заявления без рассмотрения может быть подана частная жалоба или принесен протест. </w:t>
      </w:r>
    </w:p>
    <w:p>
      <w:pPr>
        <w:spacing w:after="0"/>
        <w:ind w:left="0"/>
        <w:jc w:val="both"/>
      </w:pPr>
      <w:r>
        <w:rPr>
          <w:rFonts w:ascii="Times New Roman"/>
          <w:b w:val="false"/>
          <w:i w:val="false"/>
          <w:color w:val="000000"/>
          <w:sz w:val="28"/>
        </w:rPr>
        <w:t xml:space="preserve">
      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 </w:t>
      </w:r>
    </w:p>
    <w:p>
      <w:pPr>
        <w:spacing w:after="0"/>
        <w:ind w:left="0"/>
        <w:jc w:val="both"/>
      </w:pPr>
      <w:r>
        <w:rPr>
          <w:rFonts w:ascii="Times New Roman"/>
          <w:b w:val="false"/>
          <w:i w:val="false"/>
          <w:color w:val="000000"/>
          <w:sz w:val="28"/>
        </w:rPr>
        <w:t xml:space="preserve">
      4. Суд по ходатайству истца или ответчика отменяет свое определение об оставлении заявления без рассмотрения по основаниям, указанным в подпунктах 6) и 7) </w:t>
      </w:r>
      <w:r>
        <w:rPr>
          <w:rFonts w:ascii="Times New Roman"/>
          <w:b w:val="false"/>
          <w:i w:val="false"/>
          <w:color w:val="000000"/>
          <w:sz w:val="28"/>
        </w:rPr>
        <w:t>статьи 249</w:t>
      </w:r>
      <w:r>
        <w:rPr>
          <w:rFonts w:ascii="Times New Roman"/>
          <w:b w:val="false"/>
          <w:i w:val="false"/>
          <w:color w:val="000000"/>
          <w:sz w:val="28"/>
        </w:rPr>
        <w:t xml:space="preserve"> настоящего Кодекса, если стороны представят доказательства, подтверждающие уважительные причины отсутствия их в судебном заседании. Ходатайство об отмене определения об оставлении заявления без рассмотрения рассматривается судом в судебном заседании в течение десяти дней с момента его поступления в суд с участием лица, заявившего ходатайство.</w:t>
      </w:r>
    </w:p>
    <w:p>
      <w:pPr>
        <w:spacing w:after="0"/>
        <w:ind w:left="0"/>
        <w:jc w:val="both"/>
      </w:pPr>
      <w:r>
        <w:rPr>
          <w:rFonts w:ascii="Times New Roman"/>
          <w:b w:val="false"/>
          <w:i w:val="false"/>
          <w:color w:val="000000"/>
          <w:sz w:val="28"/>
        </w:rPr>
        <w:t xml:space="preserve">
      5. На определение суда об отказе в удовлетворении такого ходатайства может быть подана частная жалоба.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250 с изменениями, внесенными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10" w:id="148"/>
    <w:p>
      <w:pPr>
        <w:spacing w:after="0"/>
        <w:ind w:left="0"/>
        <w:jc w:val="left"/>
      </w:pPr>
      <w:r>
        <w:rPr>
          <w:rFonts w:ascii="Times New Roman"/>
          <w:b/>
          <w:i w:val="false"/>
          <w:color w:val="000000"/>
        </w:rPr>
        <w:t xml:space="preserve">  Глава 22. Определение суда</w:t>
      </w:r>
    </w:p>
    <w:bookmarkEnd w:id="148"/>
    <w:p>
      <w:pPr>
        <w:spacing w:after="0"/>
        <w:ind w:left="0"/>
        <w:jc w:val="both"/>
      </w:pPr>
      <w:r>
        <w:rPr>
          <w:rFonts w:ascii="Times New Roman"/>
          <w:b/>
          <w:i w:val="false"/>
          <w:color w:val="000000"/>
          <w:sz w:val="28"/>
        </w:rPr>
        <w:t xml:space="preserve">Статья 251. Определение суда и порядок его вынесения </w:t>
      </w:r>
    </w:p>
    <w:p>
      <w:pPr>
        <w:spacing w:after="0"/>
        <w:ind w:left="0"/>
        <w:jc w:val="both"/>
      </w:pPr>
      <w:r>
        <w:rPr>
          <w:rFonts w:ascii="Times New Roman"/>
          <w:b w:val="false"/>
          <w:i w:val="false"/>
          <w:color w:val="000000"/>
          <w:sz w:val="28"/>
        </w:rPr>
        <w:t xml:space="preserve">
      1. Акт суда первой инстанции, которым дело не разрешается по </w:t>
      </w:r>
    </w:p>
    <w:p>
      <w:pPr>
        <w:spacing w:after="0"/>
        <w:ind w:left="0"/>
        <w:jc w:val="both"/>
      </w:pPr>
      <w:r>
        <w:rPr>
          <w:rFonts w:ascii="Times New Roman"/>
          <w:b w:val="false"/>
          <w:i w:val="false"/>
          <w:color w:val="000000"/>
          <w:sz w:val="28"/>
        </w:rPr>
        <w:t xml:space="preserve">
      существу, выносится в форме определения. </w:t>
      </w:r>
    </w:p>
    <w:p>
      <w:pPr>
        <w:spacing w:after="0"/>
        <w:ind w:left="0"/>
        <w:jc w:val="both"/>
      </w:pPr>
      <w:r>
        <w:rPr>
          <w:rFonts w:ascii="Times New Roman"/>
          <w:b w:val="false"/>
          <w:i w:val="false"/>
          <w:color w:val="000000"/>
          <w:sz w:val="28"/>
        </w:rPr>
        <w:t xml:space="preserve">
      2. Определение выносится судом в виде самостоятельного </w:t>
      </w:r>
    </w:p>
    <w:p>
      <w:pPr>
        <w:spacing w:after="0"/>
        <w:ind w:left="0"/>
        <w:jc w:val="both"/>
      </w:pPr>
      <w:r>
        <w:rPr>
          <w:rFonts w:ascii="Times New Roman"/>
          <w:b w:val="false"/>
          <w:i w:val="false"/>
          <w:color w:val="000000"/>
          <w:sz w:val="28"/>
        </w:rPr>
        <w:t xml:space="preserve">
      процессуального документа в порядке, предусмотренном статьей 217 </w:t>
      </w:r>
    </w:p>
    <w:p>
      <w:pPr>
        <w:spacing w:after="0"/>
        <w:ind w:left="0"/>
        <w:jc w:val="both"/>
      </w:pP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xml:space="preserve">
      3. При разрешении несложных вопросов суд может вынести определение, не удаляясь из зала судебного заседания. Такое определение заносится в протокол судебного заседания. </w:t>
      </w:r>
    </w:p>
    <w:p>
      <w:pPr>
        <w:spacing w:after="0"/>
        <w:ind w:left="0"/>
        <w:jc w:val="both"/>
      </w:pPr>
      <w:r>
        <w:rPr>
          <w:rFonts w:ascii="Times New Roman"/>
          <w:b w:val="false"/>
          <w:i w:val="false"/>
          <w:color w:val="000000"/>
          <w:sz w:val="28"/>
        </w:rPr>
        <w:t xml:space="preserve">
      4. Определение оглашается немедленно после его вынесения. </w:t>
      </w:r>
    </w:p>
    <w:p>
      <w:pPr>
        <w:spacing w:after="0"/>
        <w:ind w:left="0"/>
        <w:jc w:val="both"/>
      </w:pPr>
      <w:r>
        <w:rPr>
          <w:rFonts w:ascii="Times New Roman"/>
          <w:b/>
          <w:i w:val="false"/>
          <w:color w:val="000000"/>
          <w:sz w:val="28"/>
        </w:rPr>
        <w:t xml:space="preserve">Статья 252. Содержание определения </w:t>
      </w:r>
    </w:p>
    <w:p>
      <w:pPr>
        <w:spacing w:after="0"/>
        <w:ind w:left="0"/>
        <w:jc w:val="both"/>
      </w:pPr>
      <w:r>
        <w:rPr>
          <w:rFonts w:ascii="Times New Roman"/>
          <w:b w:val="false"/>
          <w:i w:val="false"/>
          <w:color w:val="000000"/>
          <w:sz w:val="28"/>
        </w:rPr>
        <w:t xml:space="preserve">
      1. В определении должны быть указаны: </w:t>
      </w:r>
    </w:p>
    <w:p>
      <w:pPr>
        <w:spacing w:after="0"/>
        <w:ind w:left="0"/>
        <w:jc w:val="both"/>
      </w:pPr>
      <w:r>
        <w:rPr>
          <w:rFonts w:ascii="Times New Roman"/>
          <w:b w:val="false"/>
          <w:i w:val="false"/>
          <w:color w:val="000000"/>
          <w:sz w:val="28"/>
        </w:rPr>
        <w:t xml:space="preserve">
      1) дата и место вынесения определения; </w:t>
      </w:r>
    </w:p>
    <w:p>
      <w:pPr>
        <w:spacing w:after="0"/>
        <w:ind w:left="0"/>
        <w:jc w:val="both"/>
      </w:pPr>
      <w:r>
        <w:rPr>
          <w:rFonts w:ascii="Times New Roman"/>
          <w:b w:val="false"/>
          <w:i w:val="false"/>
          <w:color w:val="000000"/>
          <w:sz w:val="28"/>
        </w:rPr>
        <w:t xml:space="preserve">
      2) наименование суда, вынесшего определение, фамилии и инициалы судьи и секретаря судебного заседания; </w:t>
      </w:r>
    </w:p>
    <w:p>
      <w:pPr>
        <w:spacing w:after="0"/>
        <w:ind w:left="0"/>
        <w:jc w:val="both"/>
      </w:pPr>
      <w:r>
        <w:rPr>
          <w:rFonts w:ascii="Times New Roman"/>
          <w:b w:val="false"/>
          <w:i w:val="false"/>
          <w:color w:val="000000"/>
          <w:sz w:val="28"/>
        </w:rPr>
        <w:t xml:space="preserve">
      3) лица, участвующие в деле, предмет спора или заявленное требование; </w:t>
      </w:r>
    </w:p>
    <w:p>
      <w:pPr>
        <w:spacing w:after="0"/>
        <w:ind w:left="0"/>
        <w:jc w:val="both"/>
      </w:pPr>
      <w:r>
        <w:rPr>
          <w:rFonts w:ascii="Times New Roman"/>
          <w:b w:val="false"/>
          <w:i w:val="false"/>
          <w:color w:val="000000"/>
          <w:sz w:val="28"/>
        </w:rPr>
        <w:t xml:space="preserve">
      4) вопрос, по которому выносится определение; </w:t>
      </w:r>
    </w:p>
    <w:p>
      <w:pPr>
        <w:spacing w:after="0"/>
        <w:ind w:left="0"/>
        <w:jc w:val="both"/>
      </w:pPr>
      <w:r>
        <w:rPr>
          <w:rFonts w:ascii="Times New Roman"/>
          <w:b w:val="false"/>
          <w:i w:val="false"/>
          <w:color w:val="000000"/>
          <w:sz w:val="28"/>
        </w:rPr>
        <w:t xml:space="preserve">
      5) мотивы, по которым суд пришел к своим выводам, и ссылка на </w:t>
      </w:r>
    </w:p>
    <w:p>
      <w:pPr>
        <w:spacing w:after="0"/>
        <w:ind w:left="0"/>
        <w:jc w:val="both"/>
      </w:pPr>
      <w:r>
        <w:rPr>
          <w:rFonts w:ascii="Times New Roman"/>
          <w:b w:val="false"/>
          <w:i w:val="false"/>
          <w:color w:val="000000"/>
          <w:sz w:val="28"/>
        </w:rPr>
        <w:t xml:space="preserve">
      законы, которыми суд руководствовался; </w:t>
      </w:r>
    </w:p>
    <w:p>
      <w:pPr>
        <w:spacing w:after="0"/>
        <w:ind w:left="0"/>
        <w:jc w:val="both"/>
      </w:pPr>
      <w:r>
        <w:rPr>
          <w:rFonts w:ascii="Times New Roman"/>
          <w:b w:val="false"/>
          <w:i w:val="false"/>
          <w:color w:val="000000"/>
          <w:sz w:val="28"/>
        </w:rPr>
        <w:t>
      6) процессуальное решение суда;</w:t>
      </w:r>
    </w:p>
    <w:p>
      <w:pPr>
        <w:spacing w:after="0"/>
        <w:ind w:left="0"/>
        <w:jc w:val="both"/>
      </w:pPr>
      <w:r>
        <w:rPr>
          <w:rFonts w:ascii="Times New Roman"/>
          <w:b w:val="false"/>
          <w:i w:val="false"/>
          <w:color w:val="000000"/>
          <w:sz w:val="28"/>
        </w:rPr>
        <w:t xml:space="preserve">
      7) порядок и срок обжалования определения, если оно подлежит </w:t>
      </w:r>
    </w:p>
    <w:p>
      <w:pPr>
        <w:spacing w:after="0"/>
        <w:ind w:left="0"/>
        <w:jc w:val="both"/>
      </w:pPr>
      <w:r>
        <w:rPr>
          <w:rFonts w:ascii="Times New Roman"/>
          <w:b w:val="false"/>
          <w:i w:val="false"/>
          <w:color w:val="000000"/>
          <w:sz w:val="28"/>
        </w:rPr>
        <w:t xml:space="preserve">
      обжалованию. </w:t>
      </w:r>
    </w:p>
    <w:p>
      <w:pPr>
        <w:spacing w:after="0"/>
        <w:ind w:left="0"/>
        <w:jc w:val="both"/>
      </w:pPr>
      <w:r>
        <w:rPr>
          <w:rFonts w:ascii="Times New Roman"/>
          <w:b w:val="false"/>
          <w:i w:val="false"/>
          <w:color w:val="000000"/>
          <w:sz w:val="28"/>
        </w:rPr>
        <w:t xml:space="preserve">
      2. Определение, которое выносится судом в зале судебного заседания, должно содержать сведения, перечисленные в подпунктах 4)-6) настоящей статьи.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253. Частные определения суда </w:t>
      </w:r>
    </w:p>
    <w:p>
      <w:pPr>
        <w:spacing w:after="0"/>
        <w:ind w:left="0"/>
        <w:jc w:val="both"/>
      </w:pPr>
      <w:r>
        <w:rPr>
          <w:rFonts w:ascii="Times New Roman"/>
          <w:b w:val="false"/>
          <w:i w:val="false"/>
          <w:color w:val="000000"/>
          <w:sz w:val="28"/>
        </w:rPr>
        <w:t xml:space="preserve">
      1. При выявлении в судебном заседании случаев нарушения законности суд вправе вынести частное определение и направить его соответствующим организациям, должностным или иным лицам, выполняющим управленческие функции, которые обязаны в месячный срок сообщить о принятых ими мерах. </w:t>
      </w:r>
    </w:p>
    <w:p>
      <w:pPr>
        <w:spacing w:after="0"/>
        <w:ind w:left="0"/>
        <w:jc w:val="both"/>
      </w:pPr>
      <w:r>
        <w:rPr>
          <w:rFonts w:ascii="Times New Roman"/>
          <w:b w:val="false"/>
          <w:i w:val="false"/>
          <w:color w:val="000000"/>
          <w:sz w:val="28"/>
        </w:rPr>
        <w:t xml:space="preserve">
      2. Несообщение о принятых мерах влечет административную ответственность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Наложение административного взыскания не освобождает соответствующих лиц от обязанности сообщить о мерах, принятых по частному определению суда. </w:t>
      </w:r>
    </w:p>
    <w:p>
      <w:pPr>
        <w:spacing w:after="0"/>
        <w:ind w:left="0"/>
        <w:jc w:val="both"/>
      </w:pPr>
      <w:r>
        <w:rPr>
          <w:rFonts w:ascii="Times New Roman"/>
          <w:b w:val="false"/>
          <w:i w:val="false"/>
          <w:color w:val="000000"/>
          <w:sz w:val="28"/>
        </w:rPr>
        <w:t>
      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p>
    <w:p>
      <w:pPr>
        <w:spacing w:after="0"/>
        <w:ind w:left="0"/>
        <w:jc w:val="both"/>
      </w:pPr>
      <w:r>
        <w:rPr>
          <w:rFonts w:ascii="Times New Roman"/>
          <w:b w:val="false"/>
          <w:i w:val="false"/>
          <w:color w:val="000000"/>
          <w:sz w:val="28"/>
        </w:rPr>
        <w:t xml:space="preserve">
      4. Частное определение может быть обжаловано лицами, интересов которых оно касается, в порядке, предусмотренном частью четвертой статьи 344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11.07.2001 </w:t>
      </w:r>
      <w:r>
        <w:rPr>
          <w:rFonts w:ascii="Times New Roman"/>
          <w:b w:val="false"/>
          <w:i w:val="false"/>
          <w:color w:val="ff0000"/>
          <w:sz w:val="28"/>
        </w:rPr>
        <w:t>№ 238</w:t>
      </w:r>
      <w:r>
        <w:rPr>
          <w:rFonts w:ascii="Times New Roman"/>
          <w:b w:val="false"/>
          <w:i w:val="false"/>
          <w:color w:val="ff0000"/>
          <w:sz w:val="28"/>
        </w:rPr>
        <w:t xml:space="preserve">;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254. Высылка лицам, участвующим в деле, копий определения суда </w:t>
      </w:r>
    </w:p>
    <w:p>
      <w:pPr>
        <w:spacing w:after="0"/>
        <w:ind w:left="0"/>
        <w:jc w:val="both"/>
      </w:pPr>
      <w:r>
        <w:rPr>
          <w:rFonts w:ascii="Times New Roman"/>
          <w:b w:val="false"/>
          <w:i w:val="false"/>
          <w:color w:val="000000"/>
          <w:sz w:val="28"/>
        </w:rPr>
        <w:t xml:space="preserve">
      Сторонам и другим лицам, участвующим в деле, не явившимся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пяти дней со дня вынесения определения. </w:t>
      </w:r>
    </w:p>
    <w:p>
      <w:pPr>
        <w:spacing w:after="0"/>
        <w:ind w:left="0"/>
        <w:jc w:val="both"/>
      </w:pPr>
      <w:r>
        <w:rPr>
          <w:rFonts w:ascii="Times New Roman"/>
          <w:b w:val="false"/>
          <w:i w:val="false"/>
          <w:color w:val="000000"/>
          <w:sz w:val="28"/>
        </w:rPr>
        <w:t>
      По ходатайству сторон и других лиц, участвующих в деле, копия определения высылается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6" w:id="149"/>
    <w:p>
      <w:pPr>
        <w:spacing w:after="0"/>
        <w:ind w:left="0"/>
        <w:jc w:val="left"/>
      </w:pPr>
      <w:r>
        <w:rPr>
          <w:rFonts w:ascii="Times New Roman"/>
          <w:b/>
          <w:i w:val="false"/>
          <w:color w:val="000000"/>
        </w:rPr>
        <w:t xml:space="preserve">  Глава 23. Протоколы</w:t>
      </w:r>
    </w:p>
    <w:bookmarkEnd w:id="149"/>
    <w:p>
      <w:pPr>
        <w:spacing w:after="0"/>
        <w:ind w:left="0"/>
        <w:jc w:val="both"/>
      </w:pPr>
      <w:r>
        <w:rPr>
          <w:rFonts w:ascii="Times New Roman"/>
          <w:b/>
          <w:i w:val="false"/>
          <w:color w:val="000000"/>
          <w:sz w:val="28"/>
        </w:rPr>
        <w:t>Статья 255. Обязательность ведения протокола</w:t>
      </w:r>
    </w:p>
    <w:p>
      <w:pPr>
        <w:spacing w:after="0"/>
        <w:ind w:left="0"/>
        <w:jc w:val="both"/>
      </w:pPr>
      <w:r>
        <w:rPr>
          <w:rFonts w:ascii="Times New Roman"/>
          <w:b w:val="false"/>
          <w:i w:val="false"/>
          <w:color w:val="000000"/>
          <w:sz w:val="28"/>
        </w:rPr>
        <w:t xml:space="preserve">
      О каждом судебном заседании суда первой инстанции, а также о каждом отдельном процессуальном действии, совершенном вне заседания, составляется протокол в письменной форме либо ведется аудио- или видеозапись судебного заседания.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256. Содержание протокола </w:t>
      </w:r>
    </w:p>
    <w:p>
      <w:pPr>
        <w:spacing w:after="0"/>
        <w:ind w:left="0"/>
        <w:jc w:val="both"/>
      </w:pPr>
      <w:r>
        <w:rPr>
          <w:rFonts w:ascii="Times New Roman"/>
          <w:b w:val="false"/>
          <w:i w:val="false"/>
          <w:color w:val="000000"/>
          <w:sz w:val="28"/>
        </w:rPr>
        <w:t>
      1. Протокол судебного заседания или отдельного процессуального действия, совершенного вне заседания, составленный в письменной форме, должен отражать все существенные обстоятельства разбирательства дела или совершения отдельного процессуального действия.</w:t>
      </w:r>
    </w:p>
    <w:p>
      <w:pPr>
        <w:spacing w:after="0"/>
        <w:ind w:left="0"/>
        <w:jc w:val="both"/>
      </w:pPr>
      <w:r>
        <w:rPr>
          <w:rFonts w:ascii="Times New Roman"/>
          <w:b w:val="false"/>
          <w:i w:val="false"/>
          <w:color w:val="000000"/>
          <w:sz w:val="28"/>
        </w:rPr>
        <w:t xml:space="preserve">
      2. В протоколе судебного заседания указываются: </w:t>
      </w:r>
    </w:p>
    <w:p>
      <w:pPr>
        <w:spacing w:after="0"/>
        <w:ind w:left="0"/>
        <w:jc w:val="both"/>
      </w:pPr>
      <w:r>
        <w:rPr>
          <w:rFonts w:ascii="Times New Roman"/>
          <w:b w:val="false"/>
          <w:i w:val="false"/>
          <w:color w:val="000000"/>
          <w:sz w:val="28"/>
        </w:rPr>
        <w:t xml:space="preserve">
      1) год, месяц, число и место судебного заседания; </w:t>
      </w:r>
    </w:p>
    <w:p>
      <w:pPr>
        <w:spacing w:after="0"/>
        <w:ind w:left="0"/>
        <w:jc w:val="both"/>
      </w:pPr>
      <w:r>
        <w:rPr>
          <w:rFonts w:ascii="Times New Roman"/>
          <w:b w:val="false"/>
          <w:i w:val="false"/>
          <w:color w:val="000000"/>
          <w:sz w:val="28"/>
        </w:rPr>
        <w:t xml:space="preserve">
      2) время начала и окончания судебного заседания; </w:t>
      </w:r>
    </w:p>
    <w:p>
      <w:pPr>
        <w:spacing w:after="0"/>
        <w:ind w:left="0"/>
        <w:jc w:val="both"/>
      </w:pPr>
      <w:r>
        <w:rPr>
          <w:rFonts w:ascii="Times New Roman"/>
          <w:b w:val="false"/>
          <w:i w:val="false"/>
          <w:color w:val="000000"/>
          <w:sz w:val="28"/>
        </w:rPr>
        <w:t xml:space="preserve">
      3) наименование суда, рассматривающего дело, фамилии и инициалы судьи, секретаря судебного заседания; </w:t>
      </w:r>
    </w:p>
    <w:p>
      <w:pPr>
        <w:spacing w:after="0"/>
        <w:ind w:left="0"/>
        <w:jc w:val="both"/>
      </w:pPr>
      <w:r>
        <w:rPr>
          <w:rFonts w:ascii="Times New Roman"/>
          <w:b w:val="false"/>
          <w:i w:val="false"/>
          <w:color w:val="000000"/>
          <w:sz w:val="28"/>
        </w:rPr>
        <w:t xml:space="preserve">
      4) наименование дела; </w:t>
      </w:r>
    </w:p>
    <w:p>
      <w:pPr>
        <w:spacing w:after="0"/>
        <w:ind w:left="0"/>
        <w:jc w:val="both"/>
      </w:pPr>
      <w:r>
        <w:rPr>
          <w:rFonts w:ascii="Times New Roman"/>
          <w:b w:val="false"/>
          <w:i w:val="false"/>
          <w:color w:val="000000"/>
          <w:sz w:val="28"/>
        </w:rPr>
        <w:t>
      4-1) сведения о применении судом стенографирования с указанием причин невозможности проведения аудио-, видеозаписи процесса;</w:t>
      </w:r>
    </w:p>
    <w:p>
      <w:pPr>
        <w:spacing w:after="0"/>
        <w:ind w:left="0"/>
        <w:jc w:val="both"/>
      </w:pPr>
      <w:r>
        <w:rPr>
          <w:rFonts w:ascii="Times New Roman"/>
          <w:b w:val="false"/>
          <w:i w:val="false"/>
          <w:color w:val="000000"/>
          <w:sz w:val="28"/>
        </w:rPr>
        <w:t xml:space="preserve">
      5) сведения о явке лиц, участвующих в деле, представителей, свидетелей, экспертов, специалистов, переводчиков; </w:t>
      </w:r>
    </w:p>
    <w:p>
      <w:pPr>
        <w:spacing w:after="0"/>
        <w:ind w:left="0"/>
        <w:jc w:val="both"/>
      </w:pPr>
      <w:r>
        <w:rPr>
          <w:rFonts w:ascii="Times New Roman"/>
          <w:b w:val="false"/>
          <w:i w:val="false"/>
          <w:color w:val="000000"/>
          <w:sz w:val="28"/>
        </w:rPr>
        <w:t xml:space="preserve">
      6) сведения о разъяснении лицам, участвующим в деле, </w:t>
      </w:r>
    </w:p>
    <w:p>
      <w:pPr>
        <w:spacing w:after="0"/>
        <w:ind w:left="0"/>
        <w:jc w:val="both"/>
      </w:pPr>
      <w:r>
        <w:rPr>
          <w:rFonts w:ascii="Times New Roman"/>
          <w:b w:val="false"/>
          <w:i w:val="false"/>
          <w:color w:val="000000"/>
          <w:sz w:val="28"/>
        </w:rPr>
        <w:t xml:space="preserve">
      представителям, а также переводчику, экспертам и специалистам их </w:t>
      </w:r>
    </w:p>
    <w:p>
      <w:pPr>
        <w:spacing w:after="0"/>
        <w:ind w:left="0"/>
        <w:jc w:val="both"/>
      </w:pPr>
      <w:r>
        <w:rPr>
          <w:rFonts w:ascii="Times New Roman"/>
          <w:b w:val="false"/>
          <w:i w:val="false"/>
          <w:color w:val="000000"/>
          <w:sz w:val="28"/>
        </w:rPr>
        <w:t xml:space="preserve">
      процессуальных прав и обязанностей; </w:t>
      </w:r>
    </w:p>
    <w:p>
      <w:pPr>
        <w:spacing w:after="0"/>
        <w:ind w:left="0"/>
        <w:jc w:val="both"/>
      </w:pPr>
      <w:r>
        <w:rPr>
          <w:rFonts w:ascii="Times New Roman"/>
          <w:b w:val="false"/>
          <w:i w:val="false"/>
          <w:color w:val="000000"/>
          <w:sz w:val="28"/>
        </w:rPr>
        <w:t xml:space="preserve">
      7) распоряжения председательствующего и определения, вынесенные судом в зале судебного заседания; </w:t>
      </w:r>
    </w:p>
    <w:p>
      <w:pPr>
        <w:spacing w:after="0"/>
        <w:ind w:left="0"/>
        <w:jc w:val="both"/>
      </w:pPr>
      <w:r>
        <w:rPr>
          <w:rFonts w:ascii="Times New Roman"/>
          <w:b w:val="false"/>
          <w:i w:val="false"/>
          <w:color w:val="000000"/>
          <w:sz w:val="28"/>
        </w:rPr>
        <w:t xml:space="preserve">
      8) заявления, ходатайства и объяснения лиц, участвующих в деле, и представителей; </w:t>
      </w:r>
    </w:p>
    <w:p>
      <w:pPr>
        <w:spacing w:after="0"/>
        <w:ind w:left="0"/>
        <w:jc w:val="both"/>
      </w:pPr>
      <w:r>
        <w:rPr>
          <w:rFonts w:ascii="Times New Roman"/>
          <w:b w:val="false"/>
          <w:i w:val="false"/>
          <w:color w:val="000000"/>
          <w:sz w:val="28"/>
        </w:rPr>
        <w:t>
      9) устные показания свидетелей, устные разъяснения экспертами своих заключений, пояснения специалистов;</w:t>
      </w:r>
    </w:p>
    <w:p>
      <w:pPr>
        <w:spacing w:after="0"/>
        <w:ind w:left="0"/>
        <w:jc w:val="both"/>
      </w:pPr>
      <w:r>
        <w:rPr>
          <w:rFonts w:ascii="Times New Roman"/>
          <w:b w:val="false"/>
          <w:i w:val="false"/>
          <w:color w:val="000000"/>
          <w:sz w:val="28"/>
        </w:rPr>
        <w:t xml:space="preserve">
      10) сведения об оглашении документов, данные осмотра вещественных доказательств, прослушивания звукозаписей, просмотра видеозаписей, киноматериалов; </w:t>
      </w:r>
    </w:p>
    <w:p>
      <w:pPr>
        <w:spacing w:after="0"/>
        <w:ind w:left="0"/>
        <w:jc w:val="both"/>
      </w:pPr>
      <w:r>
        <w:rPr>
          <w:rFonts w:ascii="Times New Roman"/>
          <w:b w:val="false"/>
          <w:i w:val="false"/>
          <w:color w:val="000000"/>
          <w:sz w:val="28"/>
        </w:rPr>
        <w:t xml:space="preserve">
      11) сведения о заключении государственных органов и органов местного самоуправления, участвовавших в деле на основании статьи 57 настоящего Кодекса; </w:t>
      </w:r>
    </w:p>
    <w:p>
      <w:pPr>
        <w:spacing w:after="0"/>
        <w:ind w:left="0"/>
        <w:jc w:val="both"/>
      </w:pPr>
      <w:r>
        <w:rPr>
          <w:rFonts w:ascii="Times New Roman"/>
          <w:b w:val="false"/>
          <w:i w:val="false"/>
          <w:color w:val="000000"/>
          <w:sz w:val="28"/>
        </w:rPr>
        <w:t xml:space="preserve">
      12) содержание вопросов и ответов, имевших место в зале судебного заседания; </w:t>
      </w:r>
    </w:p>
    <w:p>
      <w:pPr>
        <w:spacing w:after="0"/>
        <w:ind w:left="0"/>
        <w:jc w:val="both"/>
      </w:pPr>
      <w:r>
        <w:rPr>
          <w:rFonts w:ascii="Times New Roman"/>
          <w:b w:val="false"/>
          <w:i w:val="false"/>
          <w:color w:val="000000"/>
          <w:sz w:val="28"/>
        </w:rPr>
        <w:t>
      13) содержание судебных прений и реплик;</w:t>
      </w:r>
    </w:p>
    <w:p>
      <w:pPr>
        <w:spacing w:after="0"/>
        <w:ind w:left="0"/>
        <w:jc w:val="both"/>
      </w:pPr>
      <w:r>
        <w:rPr>
          <w:rFonts w:ascii="Times New Roman"/>
          <w:b w:val="false"/>
          <w:i w:val="false"/>
          <w:color w:val="000000"/>
          <w:sz w:val="28"/>
        </w:rPr>
        <w:t xml:space="preserve">
      13-1) заключение прокурора, участвовавшего в деле на основании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14) сведения об оглашении и разъяснении содержания решения и определений, о сроках их изготовления в окончательной форме, разъяснении порядка и срока их обжалования;</w:t>
      </w:r>
    </w:p>
    <w:p>
      <w:pPr>
        <w:spacing w:after="0"/>
        <w:ind w:left="0"/>
        <w:jc w:val="both"/>
      </w:pPr>
      <w:r>
        <w:rPr>
          <w:rFonts w:ascii="Times New Roman"/>
          <w:b w:val="false"/>
          <w:i w:val="false"/>
          <w:color w:val="000000"/>
          <w:sz w:val="28"/>
        </w:rPr>
        <w:t xml:space="preserve">
      15) сведения о разъяснении лицам, участвующим в деле, прав </w:t>
      </w:r>
    </w:p>
    <w:p>
      <w:pPr>
        <w:spacing w:after="0"/>
        <w:ind w:left="0"/>
        <w:jc w:val="both"/>
      </w:pPr>
      <w:r>
        <w:rPr>
          <w:rFonts w:ascii="Times New Roman"/>
          <w:b w:val="false"/>
          <w:i w:val="false"/>
          <w:color w:val="000000"/>
          <w:sz w:val="28"/>
        </w:rPr>
        <w:t xml:space="preserve">
      на ознакомление с протоколом и подачи на него замечаний; </w:t>
      </w:r>
    </w:p>
    <w:p>
      <w:pPr>
        <w:spacing w:after="0"/>
        <w:ind w:left="0"/>
        <w:jc w:val="both"/>
      </w:pPr>
      <w:r>
        <w:rPr>
          <w:rFonts w:ascii="Times New Roman"/>
          <w:b w:val="false"/>
          <w:i w:val="false"/>
          <w:color w:val="000000"/>
          <w:sz w:val="28"/>
        </w:rPr>
        <w:t>
      16) дата составления протокола в окончательной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29.12.2010 </w:t>
      </w:r>
      <w:r>
        <w:rPr>
          <w:rFonts w:ascii="Times New Roman"/>
          <w:b w:val="false"/>
          <w:i w:val="false"/>
          <w:color w:val="ff0000"/>
          <w:sz w:val="28"/>
        </w:rPr>
        <w:t>№ 374-IV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257. Составление протокола </w:t>
      </w:r>
    </w:p>
    <w:p>
      <w:pPr>
        <w:spacing w:after="0"/>
        <w:ind w:left="0"/>
        <w:jc w:val="both"/>
      </w:pPr>
      <w:r>
        <w:rPr>
          <w:rFonts w:ascii="Times New Roman"/>
          <w:b w:val="false"/>
          <w:i w:val="false"/>
          <w:color w:val="000000"/>
          <w:sz w:val="28"/>
        </w:rPr>
        <w:t>
      1. Протокол в письменной форме составляется секретарем судебного заседания.</w:t>
      </w:r>
    </w:p>
    <w:p>
      <w:pPr>
        <w:spacing w:after="0"/>
        <w:ind w:left="0"/>
        <w:jc w:val="both"/>
      </w:pPr>
      <w:r>
        <w:rPr>
          <w:rFonts w:ascii="Times New Roman"/>
          <w:b w:val="false"/>
          <w:i w:val="false"/>
          <w:color w:val="000000"/>
          <w:sz w:val="28"/>
        </w:rPr>
        <w:t xml:space="preserve">
      2. Исключен Законом РК от 17.11.2014 </w:t>
      </w:r>
      <w:r>
        <w:rPr>
          <w:rFonts w:ascii="Times New Roman"/>
          <w:b w:val="false"/>
          <w:i w:val="false"/>
          <w:color w:val="000000"/>
          <w:sz w:val="28"/>
        </w:rPr>
        <w:t>№ 254-V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Протокол изготавливается компьютерным, электронным (включая цифровую аудио-, видеозапись), машинописным либо рукописным способом. Дополнительные материалы фиксации судебного заседания приобщаются к протоколу судебного заседания и хранятся вместе с материалами дела.</w:t>
      </w:r>
    </w:p>
    <w:p>
      <w:pPr>
        <w:spacing w:after="0"/>
        <w:ind w:left="0"/>
        <w:jc w:val="both"/>
      </w:pPr>
      <w:r>
        <w:rPr>
          <w:rFonts w:ascii="Times New Roman"/>
          <w:b w:val="false"/>
          <w:i w:val="false"/>
          <w:color w:val="000000"/>
          <w:sz w:val="28"/>
        </w:rPr>
        <w:t xml:space="preserve">
      4.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 </w:t>
      </w:r>
    </w:p>
    <w:p>
      <w:pPr>
        <w:spacing w:after="0"/>
        <w:ind w:left="0"/>
        <w:jc w:val="both"/>
      </w:pPr>
      <w:r>
        <w:rPr>
          <w:rFonts w:ascii="Times New Roman"/>
          <w:b w:val="false"/>
          <w:i w:val="false"/>
          <w:color w:val="000000"/>
          <w:sz w:val="28"/>
        </w:rPr>
        <w:t>
      5. Протокол должен быть изготовлен и подписан не позднее трех рабочих дней после окончания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судебного заседания.</w:t>
      </w:r>
    </w:p>
    <w:p>
      <w:pPr>
        <w:spacing w:after="0"/>
        <w:ind w:left="0"/>
        <w:jc w:val="both"/>
      </w:pPr>
      <w:r>
        <w:rPr>
          <w:rFonts w:ascii="Times New Roman"/>
          <w:b w:val="false"/>
          <w:i w:val="false"/>
          <w:color w:val="000000"/>
          <w:sz w:val="28"/>
        </w:rPr>
        <w:t xml:space="preserve">
      6.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 </w:t>
      </w:r>
    </w:p>
    <w:p>
      <w:pPr>
        <w:spacing w:after="0"/>
        <w:ind w:left="0"/>
        <w:jc w:val="both"/>
      </w:pPr>
      <w:r>
        <w:rPr>
          <w:rFonts w:ascii="Times New Roman"/>
          <w:b w:val="false"/>
          <w:i w:val="false"/>
          <w:color w:val="000000"/>
          <w:sz w:val="28"/>
        </w:rPr>
        <w:t>
      7. По ходатайству лиц, участвующих в деле, или их представителей суд обязан представить протокол в форме электронного документа, удостоверенного электронной цифровой подписью председательствующего и секретаря судебного заседания.</w:t>
      </w:r>
    </w:p>
    <w:p>
      <w:pPr>
        <w:spacing w:after="0"/>
        <w:ind w:left="0"/>
        <w:jc w:val="both"/>
      </w:pPr>
      <w:r>
        <w:rPr>
          <w:rFonts w:ascii="Times New Roman"/>
          <w:b w:val="false"/>
          <w:i w:val="false"/>
          <w:color w:val="000000"/>
          <w:sz w:val="28"/>
        </w:rPr>
        <w:t>
      8. Если лица, участвующие в деле, к устным пояснениям, заявлениям, ходатайствам, заключениям представили их письменное содержание, то в протоколе указывается о приложении письменных документов к материалам гражданского дела без отражения их полного содержания в протоколе.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15.07.2010  </w:t>
      </w:r>
      <w:r>
        <w:rPr>
          <w:rFonts w:ascii="Times New Roman"/>
          <w:b w:val="false"/>
          <w:i w:val="false"/>
          <w:color w:val="ff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257-1. Фиксирование судебного заседания средствами аудио- или видеозаписи (аудио-, видеопротокол)</w:t>
      </w:r>
    </w:p>
    <w:p>
      <w:pPr>
        <w:spacing w:after="0"/>
        <w:ind w:left="0"/>
        <w:jc w:val="both"/>
      </w:pPr>
      <w:r>
        <w:rPr>
          <w:rFonts w:ascii="Times New Roman"/>
          <w:b w:val="false"/>
          <w:i w:val="false"/>
          <w:color w:val="000000"/>
          <w:sz w:val="28"/>
        </w:rPr>
        <w:t>
      1. Фиксирование хода открытого судебного заседания осуществляется с помощью средств аудио- или видеозаписи.</w:t>
      </w:r>
    </w:p>
    <w:p>
      <w:pPr>
        <w:spacing w:after="0"/>
        <w:ind w:left="0"/>
        <w:jc w:val="both"/>
      </w:pPr>
      <w:r>
        <w:rPr>
          <w:rFonts w:ascii="Times New Roman"/>
          <w:b w:val="false"/>
          <w:i w:val="false"/>
          <w:color w:val="000000"/>
          <w:sz w:val="28"/>
        </w:rPr>
        <w:t>
      Применение средств аудио- или видеозаписи (аудио-, видеопротокол) в ходе судебного заседания осуществляется непрерывно.</w:t>
      </w:r>
    </w:p>
    <w:p>
      <w:pPr>
        <w:spacing w:after="0"/>
        <w:ind w:left="0"/>
        <w:jc w:val="both"/>
      </w:pPr>
      <w:r>
        <w:rPr>
          <w:rFonts w:ascii="Times New Roman"/>
          <w:b w:val="false"/>
          <w:i w:val="false"/>
          <w:color w:val="000000"/>
          <w:sz w:val="28"/>
        </w:rPr>
        <w:t xml:space="preserve">
      2. Фиксирование судебного заседания средствами аудио- или видеозаписи осуществляет секретарь судебного заседания. В случае неявки в судебное заседание всех лиц, участвующих в деле, фиксирование процесса с помощью средств аудио- или видеозаписи (аудио-, видеопротокол) не осуществляется. </w:t>
      </w:r>
    </w:p>
    <w:p>
      <w:pPr>
        <w:spacing w:after="0"/>
        <w:ind w:left="0"/>
        <w:jc w:val="both"/>
      </w:pPr>
      <w:r>
        <w:rPr>
          <w:rFonts w:ascii="Times New Roman"/>
          <w:b w:val="false"/>
          <w:i w:val="false"/>
          <w:color w:val="000000"/>
          <w:sz w:val="28"/>
        </w:rPr>
        <w:t xml:space="preserve">
      3. В случае фиксирования разбирательства дела с использованием средств аудио- или видеозаписи секретарем судебного заседания составляется краткий протокол в письменной форме. </w:t>
      </w:r>
    </w:p>
    <w:p>
      <w:pPr>
        <w:spacing w:after="0"/>
        <w:ind w:left="0"/>
        <w:jc w:val="both"/>
      </w:pPr>
      <w:r>
        <w:rPr>
          <w:rFonts w:ascii="Times New Roman"/>
          <w:b w:val="false"/>
          <w:i w:val="false"/>
          <w:color w:val="000000"/>
          <w:sz w:val="28"/>
        </w:rPr>
        <w:t>
      В кратком протоколе судебного заседания указываются:</w:t>
      </w:r>
    </w:p>
    <w:p>
      <w:pPr>
        <w:spacing w:after="0"/>
        <w:ind w:left="0"/>
        <w:jc w:val="both"/>
      </w:pPr>
      <w:r>
        <w:rPr>
          <w:rFonts w:ascii="Times New Roman"/>
          <w:b w:val="false"/>
          <w:i w:val="false"/>
          <w:color w:val="000000"/>
          <w:sz w:val="28"/>
        </w:rPr>
        <w:t xml:space="preserve">
      1) год, месяц, число и место судебного заседания; </w:t>
      </w:r>
    </w:p>
    <w:p>
      <w:pPr>
        <w:spacing w:after="0"/>
        <w:ind w:left="0"/>
        <w:jc w:val="both"/>
      </w:pPr>
      <w:r>
        <w:rPr>
          <w:rFonts w:ascii="Times New Roman"/>
          <w:b w:val="false"/>
          <w:i w:val="false"/>
          <w:color w:val="000000"/>
          <w:sz w:val="28"/>
        </w:rPr>
        <w:t xml:space="preserve">
      2) время начала и окончания судебного заседания; </w:t>
      </w:r>
    </w:p>
    <w:p>
      <w:pPr>
        <w:spacing w:after="0"/>
        <w:ind w:left="0"/>
        <w:jc w:val="both"/>
      </w:pPr>
      <w:r>
        <w:rPr>
          <w:rFonts w:ascii="Times New Roman"/>
          <w:b w:val="false"/>
          <w:i w:val="false"/>
          <w:color w:val="000000"/>
          <w:sz w:val="28"/>
        </w:rPr>
        <w:t xml:space="preserve">
      3) наименование суда, рассматривающего дело, фамилии и инициалы судьи, секретаря судебного заседания; </w:t>
      </w:r>
    </w:p>
    <w:p>
      <w:pPr>
        <w:spacing w:after="0"/>
        <w:ind w:left="0"/>
        <w:jc w:val="both"/>
      </w:pPr>
      <w:r>
        <w:rPr>
          <w:rFonts w:ascii="Times New Roman"/>
          <w:b w:val="false"/>
          <w:i w:val="false"/>
          <w:color w:val="000000"/>
          <w:sz w:val="28"/>
        </w:rPr>
        <w:t xml:space="preserve">
      4) наименование дела; </w:t>
      </w:r>
    </w:p>
    <w:p>
      <w:pPr>
        <w:spacing w:after="0"/>
        <w:ind w:left="0"/>
        <w:jc w:val="both"/>
      </w:pPr>
      <w:r>
        <w:rPr>
          <w:rFonts w:ascii="Times New Roman"/>
          <w:b w:val="false"/>
          <w:i w:val="false"/>
          <w:color w:val="000000"/>
          <w:sz w:val="28"/>
        </w:rPr>
        <w:t xml:space="preserve">
      5) сведения о применении судом средств аудио-, видеозаписи; </w:t>
      </w:r>
    </w:p>
    <w:p>
      <w:pPr>
        <w:spacing w:after="0"/>
        <w:ind w:left="0"/>
        <w:jc w:val="both"/>
      </w:pPr>
      <w:r>
        <w:rPr>
          <w:rFonts w:ascii="Times New Roman"/>
          <w:b w:val="false"/>
          <w:i w:val="false"/>
          <w:color w:val="000000"/>
          <w:sz w:val="28"/>
        </w:rPr>
        <w:t xml:space="preserve">
      6) наименование файла, содержащего аудио- или видеозапись; </w:t>
      </w:r>
    </w:p>
    <w:p>
      <w:pPr>
        <w:spacing w:after="0"/>
        <w:ind w:left="0"/>
        <w:jc w:val="both"/>
      </w:pPr>
      <w:r>
        <w:rPr>
          <w:rFonts w:ascii="Times New Roman"/>
          <w:b w:val="false"/>
          <w:i w:val="false"/>
          <w:color w:val="000000"/>
          <w:sz w:val="28"/>
        </w:rPr>
        <w:t xml:space="preserve">
      7) сведения о явке лиц, участвующих в деле, представителей, свидетелей, экспертов, специалистов, переводчиков; </w:t>
      </w:r>
    </w:p>
    <w:p>
      <w:pPr>
        <w:spacing w:after="0"/>
        <w:ind w:left="0"/>
        <w:jc w:val="both"/>
      </w:pPr>
      <w:r>
        <w:rPr>
          <w:rFonts w:ascii="Times New Roman"/>
          <w:b w:val="false"/>
          <w:i w:val="false"/>
          <w:color w:val="000000"/>
          <w:sz w:val="28"/>
        </w:rPr>
        <w:t xml:space="preserve">
      8) сведения о приобщении к делу дополнительных материалов, представленных в качестве доказательств лицами, участвующими в деле; </w:t>
      </w:r>
    </w:p>
    <w:p>
      <w:pPr>
        <w:spacing w:after="0"/>
        <w:ind w:left="0"/>
        <w:jc w:val="both"/>
      </w:pPr>
      <w:r>
        <w:rPr>
          <w:rFonts w:ascii="Times New Roman"/>
          <w:b w:val="false"/>
          <w:i w:val="false"/>
          <w:color w:val="000000"/>
          <w:sz w:val="28"/>
        </w:rPr>
        <w:t>
      9) дата составления протокола в окончательной форме.</w:t>
      </w:r>
    </w:p>
    <w:p>
      <w:pPr>
        <w:spacing w:after="0"/>
        <w:ind w:left="0"/>
        <w:jc w:val="both"/>
      </w:pPr>
      <w:r>
        <w:rPr>
          <w:rFonts w:ascii="Times New Roman"/>
          <w:b w:val="false"/>
          <w:i w:val="false"/>
          <w:color w:val="000000"/>
          <w:sz w:val="28"/>
        </w:rPr>
        <w:t>
      Краткий протокол судебного заседания подписывается председательствующим и секретарем.</w:t>
      </w:r>
    </w:p>
    <w:p>
      <w:pPr>
        <w:spacing w:after="0"/>
        <w:ind w:left="0"/>
        <w:jc w:val="both"/>
      </w:pPr>
      <w:r>
        <w:rPr>
          <w:rFonts w:ascii="Times New Roman"/>
          <w:b w:val="false"/>
          <w:i w:val="false"/>
          <w:color w:val="000000"/>
          <w:sz w:val="28"/>
        </w:rPr>
        <w:t>
      Материальный носитель, содержащий аудио- или видеозапись, и краткий протокол судебного заседания приобщаются к материалам дела.</w:t>
      </w:r>
    </w:p>
    <w:p>
      <w:pPr>
        <w:spacing w:after="0"/>
        <w:ind w:left="0"/>
        <w:jc w:val="both"/>
      </w:pPr>
      <w:r>
        <w:rPr>
          <w:rFonts w:ascii="Times New Roman"/>
          <w:b w:val="false"/>
          <w:i w:val="false"/>
          <w:color w:val="000000"/>
          <w:sz w:val="28"/>
        </w:rPr>
        <w:t xml:space="preserve">
      4. По ходатайству лиц, участвующих в деле, или их представителей судом может быть им представлена копия аудио-, видеозаписи судебного заседания. </w:t>
      </w:r>
    </w:p>
    <w:p>
      <w:pPr>
        <w:spacing w:after="0"/>
        <w:ind w:left="0"/>
        <w:jc w:val="both"/>
      </w:pPr>
      <w:r>
        <w:rPr>
          <w:rFonts w:ascii="Times New Roman"/>
          <w:b w:val="false"/>
          <w:i w:val="false"/>
          <w:color w:val="000000"/>
          <w:sz w:val="28"/>
        </w:rPr>
        <w:t xml:space="preserve">
      5. Порядок технического применения средств аудио- или видеозаписи, обеспечивающих фиксирование хода судебного заседания, </w:t>
      </w:r>
      <w:r>
        <w:rPr>
          <w:rFonts w:ascii="Times New Roman"/>
          <w:b w:val="false"/>
          <w:i w:val="false"/>
          <w:color w:val="000000"/>
          <w:sz w:val="28"/>
        </w:rPr>
        <w:t>определяется</w:t>
      </w:r>
      <w:r>
        <w:rPr>
          <w:rFonts w:ascii="Times New Roman"/>
          <w:b w:val="false"/>
          <w:i w:val="false"/>
          <w:color w:val="000000"/>
          <w:sz w:val="28"/>
        </w:rPr>
        <w:t xml:space="preserve"> органом, осуществляющим организационное и материально-техническое обеспечение деятельности судов.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257-1 в соответствии с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258. Замечания на протокол </w:t>
      </w:r>
    </w:p>
    <w:p>
      <w:pPr>
        <w:spacing w:after="0"/>
        <w:ind w:left="0"/>
        <w:jc w:val="both"/>
      </w:pPr>
      <w:r>
        <w:rPr>
          <w:rFonts w:ascii="Times New Roman"/>
          <w:b w:val="false"/>
          <w:i w:val="false"/>
          <w:color w:val="000000"/>
          <w:sz w:val="28"/>
        </w:rPr>
        <w:t>
      Лица, участвующие в деле, или их представители вправе знакомиться с протоколом судебного заседания в течение пяти дней со дня его изготовления и подписания и в течение пяти дней подать замечания на протокол в письменном виде или в форме электронного документа, удостоверенного электронной цифровой подписью, с указанием на допущенные в нем неправильности или неполноту совершенных процессуальных действий и фиксации (отражения) их результатов.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258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 с изменениями, внесенными Законом РК от 15.07.2010 </w:t>
      </w:r>
      <w:r>
        <w:rPr>
          <w:rFonts w:ascii="Times New Roman"/>
          <w:b w:val="false"/>
          <w:i w:val="false"/>
          <w:color w:val="ff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258-1. Замечания на аудио- или видеозапись и краткий протокол судебного заседания</w:t>
      </w:r>
    </w:p>
    <w:p>
      <w:pPr>
        <w:spacing w:after="0"/>
        <w:ind w:left="0"/>
        <w:jc w:val="both"/>
      </w:pPr>
      <w:r>
        <w:rPr>
          <w:rFonts w:ascii="Times New Roman"/>
          <w:b w:val="false"/>
          <w:i w:val="false"/>
          <w:color w:val="000000"/>
          <w:sz w:val="28"/>
        </w:rPr>
        <w:t>
      1. Лица, участвующие в деле, имеют право ознакомиться с аудио-, видеозаписью (аудио-, видеопротоколом) и кратким протоколом судебного заседания в течение трех рабочих дней и в течение пяти рабочих дней со дня окончания судебного заседания подать в суд замечания в письменной форме либо в форме электронного документа относительно неполноты и неправильности их записи.</w:t>
      </w:r>
    </w:p>
    <w:p>
      <w:pPr>
        <w:spacing w:after="0"/>
        <w:ind w:left="0"/>
        <w:jc w:val="both"/>
      </w:pPr>
      <w:r>
        <w:rPr>
          <w:rFonts w:ascii="Times New Roman"/>
          <w:b w:val="false"/>
          <w:i w:val="false"/>
          <w:color w:val="000000"/>
          <w:sz w:val="28"/>
        </w:rPr>
        <w:t xml:space="preserve">
      2. Рассмотрение замечаний на аудио-, видеозапись (аудио-, видеопротокол) и краткий протокол судебного заседания осуществляется по правилам, предусмотренным </w:t>
      </w:r>
      <w:r>
        <w:rPr>
          <w:rFonts w:ascii="Times New Roman"/>
          <w:b w:val="false"/>
          <w:i w:val="false"/>
          <w:color w:val="000000"/>
          <w:sz w:val="28"/>
        </w:rPr>
        <w:t>статьей 259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258-1 в соответствии с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259. Рассмотрение замечаний на протокол</w:t>
      </w:r>
    </w:p>
    <w:p>
      <w:pPr>
        <w:spacing w:after="0"/>
        <w:ind w:left="0"/>
        <w:jc w:val="both"/>
      </w:pPr>
      <w:r>
        <w:rPr>
          <w:rFonts w:ascii="Times New Roman"/>
          <w:b w:val="false"/>
          <w:i w:val="false"/>
          <w:color w:val="000000"/>
          <w:sz w:val="28"/>
        </w:rPr>
        <w:t>
      1. Замечания на протокол рассматривает подписавший его председательствующий, который в случае согласия с замечаниями удостоверяет их правильность.</w:t>
      </w:r>
    </w:p>
    <w:p>
      <w:pPr>
        <w:spacing w:after="0"/>
        <w:ind w:left="0"/>
        <w:jc w:val="both"/>
      </w:pPr>
      <w:r>
        <w:rPr>
          <w:rFonts w:ascii="Times New Roman"/>
          <w:b w:val="false"/>
          <w:i w:val="false"/>
          <w:color w:val="000000"/>
          <w:sz w:val="28"/>
        </w:rPr>
        <w:t>
      2. В случае несогласия председательствующего с поданными замечаниями они рассматриваются в судебном заседании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В результате рассмотрения замечаний председательствующий выносит определение об удостоверении их правильности либо об их полном или частичном отклонении. Определение суда обжалованию и опротестованию не подлежит, но возражения на определение могут быть включены в апелляционную жалобу или протест. Все замечания приобщаются к делу.</w:t>
      </w:r>
    </w:p>
    <w:p>
      <w:pPr>
        <w:spacing w:after="0"/>
        <w:ind w:left="0"/>
        <w:jc w:val="both"/>
      </w:pPr>
      <w:r>
        <w:rPr>
          <w:rFonts w:ascii="Times New Roman"/>
          <w:b w:val="false"/>
          <w:i w:val="false"/>
          <w:color w:val="000000"/>
          <w:sz w:val="28"/>
        </w:rPr>
        <w:t>
      3. Замечания на протокол должны быть рассмотрены в течение пяти дней со дня их подачи.</w:t>
      </w:r>
    </w:p>
    <w:p>
      <w:pPr>
        <w:spacing w:after="0"/>
        <w:ind w:left="0"/>
        <w:jc w:val="both"/>
      </w:pPr>
      <w:r>
        <w:rPr>
          <w:rFonts w:ascii="Times New Roman"/>
          <w:b w:val="false"/>
          <w:i w:val="false"/>
          <w:color w:val="000000"/>
          <w:sz w:val="28"/>
        </w:rPr>
        <w:t>
      4. В случае, когда председательствующий по делу по каким-либо объективным причинам не может рассмотреть замечания на протокол, они приобщаются к материалам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259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bookmarkStart w:name="z528" w:id="150"/>
    <w:p>
      <w:pPr>
        <w:spacing w:after="0"/>
        <w:ind w:left="0"/>
        <w:jc w:val="left"/>
      </w:pPr>
      <w:r>
        <w:rPr>
          <w:rFonts w:ascii="Times New Roman"/>
          <w:b/>
          <w:i w:val="false"/>
          <w:color w:val="000000"/>
        </w:rPr>
        <w:t xml:space="preserve">  Глава 24. Заочное производство и заочное решение</w:t>
      </w:r>
    </w:p>
    <w:bookmarkEnd w:id="150"/>
    <w:p>
      <w:pPr>
        <w:spacing w:after="0"/>
        <w:ind w:left="0"/>
        <w:jc w:val="both"/>
      </w:pPr>
      <w:r>
        <w:rPr>
          <w:rFonts w:ascii="Times New Roman"/>
          <w:b/>
          <w:i w:val="false"/>
          <w:color w:val="000000"/>
          <w:sz w:val="28"/>
        </w:rPr>
        <w:t xml:space="preserve">Статья 260. Основания заочного производства </w:t>
      </w:r>
    </w:p>
    <w:p>
      <w:pPr>
        <w:spacing w:after="0"/>
        <w:ind w:left="0"/>
        <w:jc w:val="both"/>
      </w:pPr>
      <w:r>
        <w:rPr>
          <w:rFonts w:ascii="Times New Roman"/>
          <w:b w:val="false"/>
          <w:i w:val="false"/>
          <w:color w:val="000000"/>
          <w:sz w:val="28"/>
        </w:rPr>
        <w:t>
      1. В случае неявки в судебное заседание ответчика, извещенного надлежащим образом о времени и месте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если против этого не возражает истец.</w:t>
      </w:r>
    </w:p>
    <w:p>
      <w:pPr>
        <w:spacing w:after="0"/>
        <w:ind w:left="0"/>
        <w:jc w:val="both"/>
      </w:pPr>
      <w:r>
        <w:rPr>
          <w:rFonts w:ascii="Times New Roman"/>
          <w:b w:val="false"/>
          <w:i w:val="false"/>
          <w:color w:val="000000"/>
          <w:sz w:val="28"/>
        </w:rPr>
        <w:t xml:space="preserve">
      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 </w:t>
      </w:r>
    </w:p>
    <w:p>
      <w:pPr>
        <w:spacing w:after="0"/>
        <w:ind w:left="0"/>
        <w:jc w:val="both"/>
      </w:pPr>
      <w:r>
        <w:rPr>
          <w:rFonts w:ascii="Times New Roman"/>
          <w:b w:val="false"/>
          <w:i w:val="false"/>
          <w:color w:val="000000"/>
          <w:sz w:val="28"/>
        </w:rPr>
        <w:t xml:space="preserve">
      3. Если явившийся в судебное заседание истец не согласен на рассмотрение дела в порядке заочного производства в отсутствие ответчика, суд откладывает разбирательство дела и направляет ответчику извещение о времени и месте нового судебного заседания. В случае повторной неявки извещенного надлежащим образом ответчика суд рассматривает дело в порядке заочного производства. </w:t>
      </w:r>
    </w:p>
    <w:p>
      <w:pPr>
        <w:spacing w:after="0"/>
        <w:ind w:left="0"/>
        <w:jc w:val="both"/>
      </w:pPr>
      <w:r>
        <w:rPr>
          <w:rFonts w:ascii="Times New Roman"/>
          <w:b w:val="false"/>
          <w:i w:val="false"/>
          <w:color w:val="000000"/>
          <w:sz w:val="28"/>
        </w:rPr>
        <w:t xml:space="preserve">
      4. О рассмотрении дела в порядке заочного производства суд выносит определение. </w:t>
      </w:r>
    </w:p>
    <w:p>
      <w:pPr>
        <w:spacing w:after="0"/>
        <w:ind w:left="0"/>
        <w:jc w:val="both"/>
      </w:pPr>
      <w:r>
        <w:rPr>
          <w:rFonts w:ascii="Times New Roman"/>
          <w:b w:val="false"/>
          <w:i w:val="false"/>
          <w:color w:val="000000"/>
          <w:sz w:val="28"/>
        </w:rPr>
        <w:t xml:space="preserve">
      5. При изменении истцом предмета или основания иска суд не вправе рассмотреть дело в порядке заочного производства в данном судебном заседании. </w:t>
      </w:r>
    </w:p>
    <w:p>
      <w:pPr>
        <w:spacing w:after="0"/>
        <w:ind w:left="0"/>
        <w:jc w:val="both"/>
      </w:pPr>
      <w:r>
        <w:rPr>
          <w:rFonts w:ascii="Times New Roman"/>
          <w:b/>
          <w:i w:val="false"/>
          <w:color w:val="000000"/>
          <w:sz w:val="28"/>
        </w:rPr>
        <w:t xml:space="preserve">Статья 261. Порядок заочного производства </w:t>
      </w:r>
    </w:p>
    <w:p>
      <w:pPr>
        <w:spacing w:after="0"/>
        <w:ind w:left="0"/>
        <w:jc w:val="both"/>
      </w:pPr>
      <w:r>
        <w:rPr>
          <w:rFonts w:ascii="Times New Roman"/>
          <w:b w:val="false"/>
          <w:i w:val="false"/>
          <w:color w:val="000000"/>
          <w:sz w:val="28"/>
        </w:rPr>
        <w:t xml:space="preserve">
      При рассмотрении дела в порядке заочного производства суд исследует доказательства, представленные лицами, участвующими в деле, учитывает их доводы и выносит решение, которое именуется заочным. </w:t>
      </w:r>
    </w:p>
    <w:p>
      <w:pPr>
        <w:spacing w:after="0"/>
        <w:ind w:left="0"/>
        <w:jc w:val="both"/>
      </w:pPr>
      <w:r>
        <w:rPr>
          <w:rFonts w:ascii="Times New Roman"/>
          <w:b/>
          <w:i w:val="false"/>
          <w:color w:val="000000"/>
          <w:sz w:val="28"/>
        </w:rPr>
        <w:t xml:space="preserve">Статья 262. Содержание заочного решения </w:t>
      </w:r>
    </w:p>
    <w:p>
      <w:pPr>
        <w:spacing w:after="0"/>
        <w:ind w:left="0"/>
        <w:jc w:val="both"/>
      </w:pPr>
      <w:r>
        <w:rPr>
          <w:rFonts w:ascii="Times New Roman"/>
          <w:b w:val="false"/>
          <w:i w:val="false"/>
          <w:color w:val="000000"/>
          <w:sz w:val="28"/>
        </w:rPr>
        <w:t xml:space="preserve">
      1. Содержание заочного решения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правилами статьи 221 настоящего Кодекса. </w:t>
      </w:r>
    </w:p>
    <w:p>
      <w:pPr>
        <w:spacing w:after="0"/>
        <w:ind w:left="0"/>
        <w:jc w:val="both"/>
      </w:pPr>
      <w:r>
        <w:rPr>
          <w:rFonts w:ascii="Times New Roman"/>
          <w:b w:val="false"/>
          <w:i w:val="false"/>
          <w:color w:val="000000"/>
          <w:sz w:val="28"/>
        </w:rPr>
        <w:t xml:space="preserve">
      2. Отложение вынесения мотивированного заочного решения не допускается. </w:t>
      </w:r>
    </w:p>
    <w:p>
      <w:pPr>
        <w:spacing w:after="0"/>
        <w:ind w:left="0"/>
        <w:jc w:val="both"/>
      </w:pPr>
      <w:r>
        <w:rPr>
          <w:rFonts w:ascii="Times New Roman"/>
          <w:b w:val="false"/>
          <w:i w:val="false"/>
          <w:color w:val="000000"/>
          <w:sz w:val="28"/>
        </w:rPr>
        <w:t xml:space="preserve">
      3. В резолютивной части заочного решения должны быть указаны срок и порядок подачи заявления ответчиком об отмене этого решения. </w:t>
      </w:r>
    </w:p>
    <w:p>
      <w:pPr>
        <w:spacing w:after="0"/>
        <w:ind w:left="0"/>
        <w:jc w:val="both"/>
      </w:pPr>
      <w:r>
        <w:rPr>
          <w:rFonts w:ascii="Times New Roman"/>
          <w:b/>
          <w:i w:val="false"/>
          <w:color w:val="000000"/>
          <w:sz w:val="28"/>
        </w:rPr>
        <w:t>Статья 263. Высылка копии заочного решения</w:t>
      </w:r>
    </w:p>
    <w:p>
      <w:pPr>
        <w:spacing w:after="0"/>
        <w:ind w:left="0"/>
        <w:jc w:val="both"/>
      </w:pPr>
      <w:r>
        <w:rPr>
          <w:rFonts w:ascii="Times New Roman"/>
          <w:b w:val="false"/>
          <w:i w:val="false"/>
          <w:color w:val="000000"/>
          <w:sz w:val="28"/>
        </w:rPr>
        <w:t>
      1. Копия заочного решения высылается ответчику и истцу не позднее трех рабочих дней со дня его вынесения с уведомлением о вручении.</w:t>
      </w:r>
    </w:p>
    <w:p>
      <w:pPr>
        <w:spacing w:after="0"/>
        <w:ind w:left="0"/>
        <w:jc w:val="both"/>
      </w:pPr>
      <w:r>
        <w:rPr>
          <w:rFonts w:ascii="Times New Roman"/>
          <w:b w:val="false"/>
          <w:i w:val="false"/>
          <w:color w:val="000000"/>
          <w:sz w:val="28"/>
        </w:rPr>
        <w:t>
      2. По ходатайству ответчика копия заочного решения высылается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263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264. Обжалование заочного решения </w:t>
      </w:r>
    </w:p>
    <w:p>
      <w:pPr>
        <w:spacing w:after="0"/>
        <w:ind w:left="0"/>
        <w:jc w:val="both"/>
      </w:pPr>
      <w:r>
        <w:rPr>
          <w:rFonts w:ascii="Times New Roman"/>
          <w:b w:val="false"/>
          <w:i w:val="false"/>
          <w:color w:val="000000"/>
          <w:sz w:val="28"/>
        </w:rPr>
        <w:t xml:space="preserve">
      1. Ответчик вправе подать в суд, вынесший заочное решение, </w:t>
      </w:r>
    </w:p>
    <w:p>
      <w:pPr>
        <w:spacing w:after="0"/>
        <w:ind w:left="0"/>
        <w:jc w:val="both"/>
      </w:pPr>
      <w:r>
        <w:rPr>
          <w:rFonts w:ascii="Times New Roman"/>
          <w:b w:val="false"/>
          <w:i w:val="false"/>
          <w:color w:val="000000"/>
          <w:sz w:val="28"/>
        </w:rPr>
        <w:t xml:space="preserve">
      заявление об отмене этого решения в течение пяти дней с момента получения им копии решения. </w:t>
      </w:r>
    </w:p>
    <w:p>
      <w:pPr>
        <w:spacing w:after="0"/>
        <w:ind w:left="0"/>
        <w:jc w:val="both"/>
      </w:pPr>
      <w:r>
        <w:rPr>
          <w:rFonts w:ascii="Times New Roman"/>
          <w:b w:val="false"/>
          <w:i w:val="false"/>
          <w:color w:val="000000"/>
          <w:sz w:val="28"/>
        </w:rPr>
        <w:t xml:space="preserve">
      2. Заочное решение может быть </w:t>
      </w:r>
      <w:r>
        <w:rPr>
          <w:rFonts w:ascii="Times New Roman"/>
          <w:b w:val="false"/>
          <w:i w:val="false"/>
          <w:color w:val="000000"/>
          <w:sz w:val="28"/>
        </w:rPr>
        <w:t xml:space="preserve">обжаловано </w:t>
      </w:r>
      <w:r>
        <w:rPr>
          <w:rFonts w:ascii="Times New Roman"/>
          <w:b w:val="false"/>
          <w:i w:val="false"/>
          <w:color w:val="000000"/>
          <w:sz w:val="28"/>
        </w:rPr>
        <w:t xml:space="preserve">сторонами или опротестовано прокурором в апелляционном порядке по истечении </w:t>
      </w:r>
    </w:p>
    <w:p>
      <w:pPr>
        <w:spacing w:after="0"/>
        <w:ind w:left="0"/>
        <w:jc w:val="both"/>
      </w:pPr>
      <w:r>
        <w:rPr>
          <w:rFonts w:ascii="Times New Roman"/>
          <w:b w:val="false"/>
          <w:i w:val="false"/>
          <w:color w:val="000000"/>
          <w:sz w:val="28"/>
        </w:rPr>
        <w:t xml:space="preserve">
      срока на подачу заявления об отмене этого решения, а в случае, </w:t>
      </w:r>
    </w:p>
    <w:p>
      <w:pPr>
        <w:spacing w:after="0"/>
        <w:ind w:left="0"/>
        <w:jc w:val="both"/>
      </w:pPr>
      <w:r>
        <w:rPr>
          <w:rFonts w:ascii="Times New Roman"/>
          <w:b w:val="false"/>
          <w:i w:val="false"/>
          <w:color w:val="000000"/>
          <w:sz w:val="28"/>
        </w:rPr>
        <w:t xml:space="preserve">
      если заявление подано, - в течение пятнадцати дней с момента вынесения судом первой инстанции определения об отказе в </w:t>
      </w:r>
    </w:p>
    <w:p>
      <w:pPr>
        <w:spacing w:after="0"/>
        <w:ind w:left="0"/>
        <w:jc w:val="both"/>
      </w:pPr>
      <w:r>
        <w:rPr>
          <w:rFonts w:ascii="Times New Roman"/>
          <w:b w:val="false"/>
          <w:i w:val="false"/>
          <w:color w:val="000000"/>
          <w:sz w:val="28"/>
        </w:rPr>
        <w:t xml:space="preserve">
      удовлетворении заявления.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264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265. Содержание заявления об отмене заочного решения</w:t>
      </w:r>
    </w:p>
    <w:p>
      <w:pPr>
        <w:spacing w:after="0"/>
        <w:ind w:left="0"/>
        <w:jc w:val="both"/>
      </w:pPr>
      <w:r>
        <w:rPr>
          <w:rFonts w:ascii="Times New Roman"/>
          <w:b w:val="false"/>
          <w:i w:val="false"/>
          <w:color w:val="000000"/>
          <w:sz w:val="28"/>
        </w:rPr>
        <w:t xml:space="preserve">
      1. Заявление об отмене заочного решения должно содержать: </w:t>
      </w:r>
    </w:p>
    <w:p>
      <w:pPr>
        <w:spacing w:after="0"/>
        <w:ind w:left="0"/>
        <w:jc w:val="both"/>
      </w:pPr>
      <w:r>
        <w:rPr>
          <w:rFonts w:ascii="Times New Roman"/>
          <w:b w:val="false"/>
          <w:i w:val="false"/>
          <w:color w:val="000000"/>
          <w:sz w:val="28"/>
        </w:rPr>
        <w:t xml:space="preserve">
      1) наименование суда, вынесшего заочное решение; </w:t>
      </w:r>
    </w:p>
    <w:p>
      <w:pPr>
        <w:spacing w:after="0"/>
        <w:ind w:left="0"/>
        <w:jc w:val="both"/>
      </w:pPr>
      <w:r>
        <w:rPr>
          <w:rFonts w:ascii="Times New Roman"/>
          <w:b w:val="false"/>
          <w:i w:val="false"/>
          <w:color w:val="000000"/>
          <w:sz w:val="28"/>
        </w:rPr>
        <w:t xml:space="preserve">
      2) наименование стороны, подавшей заявление; </w:t>
      </w:r>
    </w:p>
    <w:p>
      <w:pPr>
        <w:spacing w:after="0"/>
        <w:ind w:left="0"/>
        <w:jc w:val="both"/>
      </w:pPr>
      <w:r>
        <w:rPr>
          <w:rFonts w:ascii="Times New Roman"/>
          <w:b w:val="false"/>
          <w:i w:val="false"/>
          <w:color w:val="000000"/>
          <w:sz w:val="28"/>
        </w:rPr>
        <w:t xml:space="preserve">
      3) сведения об обстоятельствах, свидетельствующих об уважительности причин неявки ответчика в судебное заседание, и доказательства, подтверждающие эти обстоятельства, а также доказательства, которые могут повлиять на содержание решения; </w:t>
      </w:r>
    </w:p>
    <w:p>
      <w:pPr>
        <w:spacing w:after="0"/>
        <w:ind w:left="0"/>
        <w:jc w:val="both"/>
      </w:pPr>
      <w:r>
        <w:rPr>
          <w:rFonts w:ascii="Times New Roman"/>
          <w:b w:val="false"/>
          <w:i w:val="false"/>
          <w:color w:val="000000"/>
          <w:sz w:val="28"/>
        </w:rPr>
        <w:t xml:space="preserve">
      4) просьбу стороны, подающей заявление; </w:t>
      </w:r>
    </w:p>
    <w:p>
      <w:pPr>
        <w:spacing w:after="0"/>
        <w:ind w:left="0"/>
        <w:jc w:val="both"/>
      </w:pPr>
      <w:r>
        <w:rPr>
          <w:rFonts w:ascii="Times New Roman"/>
          <w:b w:val="false"/>
          <w:i w:val="false"/>
          <w:color w:val="000000"/>
          <w:sz w:val="28"/>
        </w:rPr>
        <w:t xml:space="preserve">
      5) перечень прилагаемых к заявлению материалов. </w:t>
      </w:r>
    </w:p>
    <w:p>
      <w:pPr>
        <w:spacing w:after="0"/>
        <w:ind w:left="0"/>
        <w:jc w:val="both"/>
      </w:pPr>
      <w:r>
        <w:rPr>
          <w:rFonts w:ascii="Times New Roman"/>
          <w:b w:val="false"/>
          <w:i w:val="false"/>
          <w:color w:val="000000"/>
          <w:sz w:val="28"/>
        </w:rPr>
        <w:t xml:space="preserve">
      2. Заявление об отмене заочного решения подписывается стороной или ее представителем при наличии полномочия и представляется в суд с копиями по числу лиц, участвующих в деле.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24.12.2001 </w:t>
      </w:r>
      <w:r>
        <w:rPr>
          <w:rFonts w:ascii="Times New Roman"/>
          <w:b w:val="false"/>
          <w:i w:val="false"/>
          <w:color w:val="ff0000"/>
          <w:sz w:val="28"/>
        </w:rPr>
        <w:t>N 276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265 с изменением, внесенным Законом РК от 24.12.2001 </w:t>
      </w:r>
      <w:r>
        <w:rPr>
          <w:rFonts w:ascii="Times New Roman"/>
          <w:b w:val="false"/>
          <w:i w:val="false"/>
          <w:color w:val="ff0000"/>
          <w:sz w:val="28"/>
        </w:rPr>
        <w:t>N 276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266. Действия суда после принятия заявления </w:t>
      </w:r>
    </w:p>
    <w:p>
      <w:pPr>
        <w:spacing w:after="0"/>
        <w:ind w:left="0"/>
        <w:jc w:val="both"/>
      </w:pPr>
      <w:r>
        <w:rPr>
          <w:rFonts w:ascii="Times New Roman"/>
          <w:b w:val="false"/>
          <w:i w:val="false"/>
          <w:color w:val="000000"/>
          <w:sz w:val="28"/>
        </w:rPr>
        <w:t xml:space="preserve">
      Суд извещает лиц, участвующих в деле, о времени и месте рассмотрения заявления об отмене заочного решения, направляет им копии заявления и приложенных к нему материалов. </w:t>
      </w:r>
    </w:p>
    <w:p>
      <w:pPr>
        <w:spacing w:after="0"/>
        <w:ind w:left="0"/>
        <w:jc w:val="both"/>
      </w:pPr>
      <w:r>
        <w:rPr>
          <w:rFonts w:ascii="Times New Roman"/>
          <w:b/>
          <w:i w:val="false"/>
          <w:color w:val="000000"/>
          <w:sz w:val="28"/>
        </w:rPr>
        <w:t xml:space="preserve">Статья 267. Рассмотрение заявления </w:t>
      </w:r>
    </w:p>
    <w:p>
      <w:pPr>
        <w:spacing w:after="0"/>
        <w:ind w:left="0"/>
        <w:jc w:val="both"/>
      </w:pPr>
      <w:r>
        <w:rPr>
          <w:rFonts w:ascii="Times New Roman"/>
          <w:b w:val="false"/>
          <w:i w:val="false"/>
          <w:color w:val="000000"/>
          <w:sz w:val="28"/>
        </w:rPr>
        <w:t xml:space="preserve">
      Заявление об отмене заочного решения рассматривается судом в судебном заседании в течение десяти дней с момента его поступления в суд. Неявка лиц, участвующих в деле, извещенных о времени и месте судебного заседания, не препятствует рассмотрению заявления. </w:t>
      </w:r>
    </w:p>
    <w:p>
      <w:pPr>
        <w:spacing w:after="0"/>
        <w:ind w:left="0"/>
        <w:jc w:val="both"/>
      </w:pPr>
      <w:r>
        <w:rPr>
          <w:rFonts w:ascii="Times New Roman"/>
          <w:b/>
          <w:i w:val="false"/>
          <w:color w:val="000000"/>
          <w:sz w:val="28"/>
        </w:rPr>
        <w:t xml:space="preserve">Статья 268. Полномочия суда </w:t>
      </w:r>
    </w:p>
    <w:p>
      <w:pPr>
        <w:spacing w:after="0"/>
        <w:ind w:left="0"/>
        <w:jc w:val="both"/>
      </w:pPr>
      <w:r>
        <w:rPr>
          <w:rFonts w:ascii="Times New Roman"/>
          <w:b w:val="false"/>
          <w:i w:val="false"/>
          <w:color w:val="000000"/>
          <w:sz w:val="28"/>
        </w:rPr>
        <w:t xml:space="preserve">
      Суд, рассмотрев заявление об отмене заочного решения, выносит определение об отказе в удовлетворении заявления или об отмене заочного решения и возобновлении рассмотрения дела по существу в том же или ином составе суда. </w:t>
      </w:r>
    </w:p>
    <w:p>
      <w:pPr>
        <w:spacing w:after="0"/>
        <w:ind w:left="0"/>
        <w:jc w:val="both"/>
      </w:pPr>
      <w:r>
        <w:rPr>
          <w:rFonts w:ascii="Times New Roman"/>
          <w:b/>
          <w:i w:val="false"/>
          <w:color w:val="000000"/>
          <w:sz w:val="28"/>
        </w:rPr>
        <w:t xml:space="preserve">Статья 269. Основания к отмене заочного решения </w:t>
      </w:r>
    </w:p>
    <w:p>
      <w:pPr>
        <w:spacing w:after="0"/>
        <w:ind w:left="0"/>
        <w:jc w:val="both"/>
      </w:pPr>
      <w:r>
        <w:rPr>
          <w:rFonts w:ascii="Times New Roman"/>
          <w:b w:val="false"/>
          <w:i w:val="false"/>
          <w:color w:val="000000"/>
          <w:sz w:val="28"/>
        </w:rPr>
        <w:t xml:space="preserve">
      Заочное решение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представил доказательства, которые могут повлиять на содержание решения. </w:t>
      </w:r>
    </w:p>
    <w:p>
      <w:pPr>
        <w:spacing w:after="0"/>
        <w:ind w:left="0"/>
        <w:jc w:val="both"/>
      </w:pPr>
      <w:r>
        <w:rPr>
          <w:rFonts w:ascii="Times New Roman"/>
          <w:b/>
          <w:i w:val="false"/>
          <w:color w:val="000000"/>
          <w:sz w:val="28"/>
        </w:rPr>
        <w:t xml:space="preserve">Статья 270. Возобновление рассмотрения дела </w:t>
      </w:r>
    </w:p>
    <w:p>
      <w:pPr>
        <w:spacing w:after="0"/>
        <w:ind w:left="0"/>
        <w:jc w:val="both"/>
      </w:pPr>
      <w:r>
        <w:rPr>
          <w:rFonts w:ascii="Times New Roman"/>
          <w:b w:val="false"/>
          <w:i w:val="false"/>
          <w:color w:val="000000"/>
          <w:sz w:val="28"/>
        </w:rPr>
        <w:t xml:space="preserve">
      При отмене заочного решения суд возобновляет рассмотрение дела по существу. В случае неявки ответчика, извещенного </w:t>
      </w:r>
    </w:p>
    <w:p>
      <w:pPr>
        <w:spacing w:after="0"/>
        <w:ind w:left="0"/>
        <w:jc w:val="both"/>
      </w:pPr>
      <w:r>
        <w:rPr>
          <w:rFonts w:ascii="Times New Roman"/>
          <w:b w:val="false"/>
          <w:i w:val="false"/>
          <w:color w:val="000000"/>
          <w:sz w:val="28"/>
        </w:rPr>
        <w:t xml:space="preserve">
      надлежащим образом о времени и месте судебного заседания, вынесенное при новом рассмотрении дела решение суда не признается заочным. Ответчик не вправе повторно подавать заявление о пересмотре этого решения в порядке заочного производства. </w:t>
      </w:r>
    </w:p>
    <w:p>
      <w:pPr>
        <w:spacing w:after="0"/>
        <w:ind w:left="0"/>
        <w:jc w:val="both"/>
      </w:pPr>
      <w:r>
        <w:rPr>
          <w:rFonts w:ascii="Times New Roman"/>
          <w:b/>
          <w:i w:val="false"/>
          <w:color w:val="000000"/>
          <w:sz w:val="28"/>
        </w:rPr>
        <w:t xml:space="preserve">Статья 271. Законная сила заочного решения </w:t>
      </w:r>
    </w:p>
    <w:p>
      <w:pPr>
        <w:spacing w:after="0"/>
        <w:ind w:left="0"/>
        <w:jc w:val="both"/>
      </w:pPr>
      <w:r>
        <w:rPr>
          <w:rFonts w:ascii="Times New Roman"/>
          <w:b w:val="false"/>
          <w:i w:val="false"/>
          <w:color w:val="000000"/>
          <w:sz w:val="28"/>
        </w:rPr>
        <w:t xml:space="preserve">
      Заочное решение вступает в силу по правилам статьи 235 настоящего Кодекса. </w:t>
      </w:r>
    </w:p>
    <w:bookmarkStart w:name="z868" w:id="151"/>
    <w:p>
      <w:pPr>
        <w:spacing w:after="0"/>
        <w:ind w:left="0"/>
        <w:jc w:val="left"/>
      </w:pPr>
      <w:r>
        <w:rPr>
          <w:rFonts w:ascii="Times New Roman"/>
          <w:b/>
          <w:i w:val="false"/>
          <w:color w:val="000000"/>
        </w:rPr>
        <w:t xml:space="preserve"> Подраздел 3. Особое исковое производство</w:t>
      </w:r>
      <w:r>
        <w:br/>
      </w:r>
      <w:r>
        <w:rPr>
          <w:rFonts w:ascii="Times New Roman"/>
          <w:b/>
          <w:i w:val="false"/>
          <w:color w:val="000000"/>
        </w:rPr>
        <w:t xml:space="preserve"> Глава 25. Производство по заявлениям о защите</w:t>
      </w:r>
      <w:r>
        <w:br/>
      </w:r>
      <w:r>
        <w:rPr>
          <w:rFonts w:ascii="Times New Roman"/>
          <w:b/>
          <w:i w:val="false"/>
          <w:color w:val="000000"/>
        </w:rPr>
        <w:t>избирательных прав граждан и общественных</w:t>
      </w:r>
      <w:r>
        <w:br/>
      </w:r>
      <w:r>
        <w:rPr>
          <w:rFonts w:ascii="Times New Roman"/>
          <w:b/>
          <w:i w:val="false"/>
          <w:color w:val="000000"/>
        </w:rPr>
        <w:t xml:space="preserve">объединений, участвующих в выборах, </w:t>
      </w:r>
      <w:r>
        <w:br/>
      </w:r>
      <w:r>
        <w:rPr>
          <w:rFonts w:ascii="Times New Roman"/>
          <w:b/>
          <w:i w:val="false"/>
          <w:color w:val="000000"/>
        </w:rPr>
        <w:t>референдумах</w:t>
      </w:r>
    </w:p>
    <w:bookmarkEnd w:id="151"/>
    <w:p>
      <w:pPr>
        <w:spacing w:after="0"/>
        <w:ind w:left="0"/>
        <w:jc w:val="both"/>
      </w:pPr>
      <w:r>
        <w:rPr>
          <w:rFonts w:ascii="Times New Roman"/>
          <w:b/>
          <w:i w:val="false"/>
          <w:color w:val="000000"/>
          <w:sz w:val="28"/>
        </w:rPr>
        <w:t xml:space="preserve">Статья 272. Подача заявления </w:t>
      </w:r>
    </w:p>
    <w:p>
      <w:pPr>
        <w:spacing w:after="0"/>
        <w:ind w:left="0"/>
        <w:jc w:val="both"/>
      </w:pPr>
      <w:r>
        <w:rPr>
          <w:rFonts w:ascii="Times New Roman"/>
          <w:b w:val="false"/>
          <w:i w:val="false"/>
          <w:color w:val="000000"/>
          <w:sz w:val="28"/>
        </w:rPr>
        <w:t xml:space="preserve">
      Гражданин, общественное объединение, член избирательной комиссии, считающие, что решением, действием (или бездействием) государственного органа, органа местного самоуправления, избирательной комиссии, должностными лицами нарушается право избирать или быть избранными, участвовать в выборах, референдуме, вправе обратиться с заявлением в письменной форме либо в форме электронного документа в суд по подсудности, установленной главой 3 настоящего Кодекса и другими законами.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273. Рассмотрение заявления </w:t>
      </w:r>
    </w:p>
    <w:p>
      <w:pPr>
        <w:spacing w:after="0"/>
        <w:ind w:left="0"/>
        <w:jc w:val="both"/>
      </w:pPr>
      <w:r>
        <w:rPr>
          <w:rFonts w:ascii="Times New Roman"/>
          <w:b w:val="false"/>
          <w:i w:val="false"/>
          <w:color w:val="000000"/>
          <w:sz w:val="28"/>
        </w:rPr>
        <w:t xml:space="preserve">
      1. Заявление, поступившее в период подготовки и проведения выборов, а также в течение месяца со дня голосования, должно быть рассмотрено в пятидневный срок, а поступившее за пять дней до голосования, в день голосования и до объявления итогов выборов - немедленно. </w:t>
      </w:r>
    </w:p>
    <w:p>
      <w:pPr>
        <w:spacing w:after="0"/>
        <w:ind w:left="0"/>
        <w:jc w:val="both"/>
      </w:pPr>
      <w:r>
        <w:rPr>
          <w:rFonts w:ascii="Times New Roman"/>
          <w:b w:val="false"/>
          <w:i w:val="false"/>
          <w:color w:val="000000"/>
          <w:sz w:val="28"/>
        </w:rPr>
        <w:t xml:space="preserve">
      Заявление об обжаловании решения избирательной комиссии о необходимости исправления в списках избирателей (выборщиков) должно быть рассмотрено в день поступления. </w:t>
      </w:r>
    </w:p>
    <w:p>
      <w:pPr>
        <w:spacing w:after="0"/>
        <w:ind w:left="0"/>
        <w:jc w:val="both"/>
      </w:pPr>
      <w:r>
        <w:rPr>
          <w:rFonts w:ascii="Times New Roman"/>
          <w:b w:val="false"/>
          <w:i w:val="false"/>
          <w:color w:val="000000"/>
          <w:sz w:val="28"/>
        </w:rPr>
        <w:t xml:space="preserve">
      2. Заявление рассматривается судом с участием заявителя, представителя соответствующей избирательной комиссии или государственного органа, органа местного самоуправления.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273 внесены изменения - Законом РК от 9 июля 2004 г. </w:t>
      </w:r>
      <w:r>
        <w:rPr>
          <w:rFonts w:ascii="Times New Roman"/>
          <w:b w:val="false"/>
          <w:i w:val="false"/>
          <w:color w:val="ff0000"/>
          <w:sz w:val="28"/>
        </w:rPr>
        <w:t xml:space="preserve">N 583 </w:t>
      </w:r>
      <w:r>
        <w:rPr>
          <w:rFonts w:ascii="Times New Roman"/>
          <w:b w:val="false"/>
          <w:i w:val="false"/>
          <w:color w:val="ff0000"/>
          <w:sz w:val="28"/>
        </w:rPr>
        <w:t xml:space="preserve">; от 8 июля 2005 г. </w:t>
      </w:r>
      <w:r>
        <w:rPr>
          <w:rFonts w:ascii="Times New Roman"/>
          <w:b w:val="false"/>
          <w:i w:val="false"/>
          <w:color w:val="ff0000"/>
          <w:sz w:val="28"/>
        </w:rPr>
        <w:t xml:space="preserve">N 67 </w:t>
      </w:r>
      <w:r>
        <w:rPr>
          <w:rFonts w:ascii="Times New Roman"/>
          <w:b w:val="false"/>
          <w:i w:val="false"/>
          <w:color w:val="ff0000"/>
          <w:sz w:val="28"/>
        </w:rPr>
        <w:t xml:space="preserve">(порядок введения в действие см. ст.2).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274. Решение суда и его исполнение </w:t>
      </w:r>
    </w:p>
    <w:p>
      <w:pPr>
        <w:spacing w:after="0"/>
        <w:ind w:left="0"/>
        <w:jc w:val="both"/>
      </w:pPr>
      <w:r>
        <w:rPr>
          <w:rFonts w:ascii="Times New Roman"/>
          <w:b w:val="false"/>
          <w:i w:val="false"/>
          <w:color w:val="000000"/>
          <w:sz w:val="28"/>
        </w:rPr>
        <w:t xml:space="preserve">
      1. Решение суда, которым заявление признано обоснованным, является основанием для восстановления нарушенного избирательного права. </w:t>
      </w:r>
    </w:p>
    <w:p>
      <w:pPr>
        <w:spacing w:after="0"/>
        <w:ind w:left="0"/>
        <w:jc w:val="both"/>
      </w:pPr>
      <w:r>
        <w:rPr>
          <w:rFonts w:ascii="Times New Roman"/>
          <w:b w:val="false"/>
          <w:i w:val="false"/>
          <w:color w:val="000000"/>
          <w:sz w:val="28"/>
        </w:rPr>
        <w:t xml:space="preserve">
      2. Решение суда вступает в законную силу немедленно и не подлежит апелляционному, кассационному обжалованию. Оно направляется в соответствующий государственный орган, орган местного самоуправления, или председателю избирательной комиссии. Должностные лица, виновные в неисполнении решения суда, несут ответственность, установленную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274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09.07.2004 </w:t>
      </w:r>
      <w:r>
        <w:rPr>
          <w:rFonts w:ascii="Times New Roman"/>
          <w:b w:val="false"/>
          <w:i w:val="false"/>
          <w:color w:val="ff0000"/>
          <w:sz w:val="28"/>
        </w:rPr>
        <w:t>N 583</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bookmarkStart w:name="z906" w:id="152"/>
    <w:p>
      <w:pPr>
        <w:spacing w:after="0"/>
        <w:ind w:left="0"/>
        <w:jc w:val="left"/>
      </w:pPr>
      <w:r>
        <w:rPr>
          <w:rFonts w:ascii="Times New Roman"/>
          <w:b/>
          <w:i w:val="false"/>
          <w:color w:val="000000"/>
        </w:rPr>
        <w:t xml:space="preserve">  Глава 25-1. Производство по заявлениям об оспаривании</w:t>
      </w:r>
      <w:r>
        <w:br/>
      </w:r>
      <w:r>
        <w:rPr>
          <w:rFonts w:ascii="Times New Roman"/>
          <w:b/>
          <w:i w:val="false"/>
          <w:color w:val="000000"/>
        </w:rPr>
        <w:t>решений, действий (бездействия) местных</w:t>
      </w:r>
      <w:r>
        <w:br/>
      </w:r>
      <w:r>
        <w:rPr>
          <w:rFonts w:ascii="Times New Roman"/>
          <w:b/>
          <w:i w:val="false"/>
          <w:color w:val="000000"/>
        </w:rPr>
        <w:t>исполнительных органов, нарушающих права</w:t>
      </w:r>
      <w:r>
        <w:br/>
      </w:r>
      <w:r>
        <w:rPr>
          <w:rFonts w:ascii="Times New Roman"/>
          <w:b/>
          <w:i w:val="false"/>
          <w:color w:val="000000"/>
        </w:rPr>
        <w:t>граждан на участие в уголовном</w:t>
      </w:r>
      <w:r>
        <w:br/>
      </w:r>
      <w:r>
        <w:rPr>
          <w:rFonts w:ascii="Times New Roman"/>
          <w:b/>
          <w:i w:val="false"/>
          <w:color w:val="000000"/>
        </w:rPr>
        <w:t>судопроизводстве в качестве присяжного</w:t>
      </w:r>
      <w:r>
        <w:br/>
      </w:r>
      <w:r>
        <w:rPr>
          <w:rFonts w:ascii="Times New Roman"/>
          <w:b/>
          <w:i w:val="false"/>
          <w:color w:val="000000"/>
        </w:rPr>
        <w:t>заседателя</w:t>
      </w:r>
    </w:p>
    <w:bookmarkEnd w:id="152"/>
    <w:p>
      <w:pPr>
        <w:spacing w:after="0"/>
        <w:ind w:left="0"/>
        <w:jc w:val="both"/>
      </w:pPr>
      <w:r>
        <w:rPr>
          <w:rFonts w:ascii="Times New Roman"/>
          <w:b w:val="false"/>
          <w:i w:val="false"/>
          <w:color w:val="ff0000"/>
          <w:sz w:val="28"/>
        </w:rPr>
        <w:t xml:space="preserve">
      Сноска. Раздел дополнен главой 25-1 - Законом РК от 16 января 2006 года N </w:t>
      </w:r>
      <w:r>
        <w:rPr>
          <w:rFonts w:ascii="Times New Roman"/>
          <w:b w:val="false"/>
          <w:i w:val="false"/>
          <w:color w:val="ff0000"/>
          <w:sz w:val="28"/>
        </w:rPr>
        <w:t xml:space="preserve">122 </w:t>
      </w:r>
      <w:r>
        <w:rPr>
          <w:rFonts w:ascii="Times New Roman"/>
          <w:b w:val="false"/>
          <w:i w:val="false"/>
          <w:color w:val="ff0000"/>
          <w:sz w:val="28"/>
        </w:rPr>
        <w:t xml:space="preserve">(вводится в действие с 1 января 2007 года).   </w:t>
      </w:r>
    </w:p>
    <w:p>
      <w:pPr>
        <w:spacing w:after="0"/>
        <w:ind w:left="0"/>
        <w:jc w:val="both"/>
      </w:pPr>
      <w:r>
        <w:rPr>
          <w:rFonts w:ascii="Times New Roman"/>
          <w:b/>
          <w:i w:val="false"/>
          <w:color w:val="000000"/>
          <w:sz w:val="28"/>
        </w:rPr>
        <w:t xml:space="preserve">Статья 274-1. Подача заявления </w:t>
      </w:r>
    </w:p>
    <w:p>
      <w:pPr>
        <w:spacing w:after="0"/>
        <w:ind w:left="0"/>
        <w:jc w:val="both"/>
      </w:pPr>
      <w:r>
        <w:rPr>
          <w:rFonts w:ascii="Times New Roman"/>
          <w:b w:val="false"/>
          <w:i w:val="false"/>
          <w:color w:val="000000"/>
          <w:sz w:val="28"/>
        </w:rPr>
        <w:t xml:space="preserve">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заявлением в суд по подсудности, установленной </w:t>
      </w:r>
      <w:r>
        <w:rPr>
          <w:rFonts w:ascii="Times New Roman"/>
          <w:b w:val="false"/>
          <w:i w:val="false"/>
          <w:color w:val="000000"/>
          <w:sz w:val="28"/>
        </w:rPr>
        <w:t xml:space="preserve">главой 3 </w:t>
      </w:r>
      <w:r>
        <w:rPr>
          <w:rFonts w:ascii="Times New Roman"/>
          <w:b w:val="false"/>
          <w:i w:val="false"/>
          <w:color w:val="000000"/>
          <w:sz w:val="28"/>
        </w:rPr>
        <w:t xml:space="preserve">настоящего Кодекса. </w:t>
      </w:r>
    </w:p>
    <w:p>
      <w:pPr>
        <w:spacing w:after="0"/>
        <w:ind w:left="0"/>
        <w:jc w:val="both"/>
      </w:pPr>
      <w:r>
        <w:rPr>
          <w:rFonts w:ascii="Times New Roman"/>
          <w:b w:val="false"/>
          <w:i w:val="false"/>
          <w:color w:val="000000"/>
          <w:sz w:val="28"/>
        </w:rPr>
        <w:t>
      1-1. К заявлению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pPr>
        <w:spacing w:after="0"/>
        <w:ind w:left="0"/>
        <w:jc w:val="both"/>
      </w:pPr>
      <w:r>
        <w:rPr>
          <w:rFonts w:ascii="Times New Roman"/>
          <w:b w:val="false"/>
          <w:i w:val="false"/>
          <w:color w:val="000000"/>
          <w:sz w:val="28"/>
        </w:rPr>
        <w:t xml:space="preserve">
      2. Заявление может быть подано в суд в письменной форме либо в форме электронного документа в течение семидневного срока с момента окончания срока ознакомления граждан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Республики Казахстан о присяжных заседателях с предварительными списками кандидатов в присяжные заседатели.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274-1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274-2. Рассмотрение заявления </w:t>
      </w:r>
    </w:p>
    <w:p>
      <w:pPr>
        <w:spacing w:after="0"/>
        <w:ind w:left="0"/>
        <w:jc w:val="both"/>
      </w:pPr>
      <w:r>
        <w:rPr>
          <w:rFonts w:ascii="Times New Roman"/>
          <w:b w:val="false"/>
          <w:i w:val="false"/>
          <w:color w:val="000000"/>
          <w:sz w:val="28"/>
        </w:rPr>
        <w:t xml:space="preserve">
      1. Заявление, поступившее в сроки, установленные статьей 274-1 настоящего Кодекса, должно быть рассмотрено в двухдневный срок, а поступившее в день окончания этого срока, - немедленно. </w:t>
      </w:r>
    </w:p>
    <w:p>
      <w:pPr>
        <w:spacing w:after="0"/>
        <w:ind w:left="0"/>
        <w:jc w:val="both"/>
      </w:pPr>
      <w:r>
        <w:rPr>
          <w:rFonts w:ascii="Times New Roman"/>
          <w:b w:val="false"/>
          <w:i w:val="false"/>
          <w:color w:val="000000"/>
          <w:sz w:val="28"/>
        </w:rPr>
        <w:t xml:space="preserve">
      2. Заявление рассматривается судом с участием заявителя,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 </w:t>
      </w:r>
    </w:p>
    <w:p>
      <w:pPr>
        <w:spacing w:after="0"/>
        <w:ind w:left="0"/>
        <w:jc w:val="both"/>
      </w:pPr>
      <w:r>
        <w:rPr>
          <w:rFonts w:ascii="Times New Roman"/>
          <w:b/>
          <w:i w:val="false"/>
          <w:color w:val="000000"/>
          <w:sz w:val="28"/>
        </w:rPr>
        <w:t xml:space="preserve">Статья 274-3. Решение суда по заявлению и его исполнение </w:t>
      </w:r>
    </w:p>
    <w:p>
      <w:pPr>
        <w:spacing w:after="0"/>
        <w:ind w:left="0"/>
        <w:jc w:val="both"/>
      </w:pPr>
      <w:r>
        <w:rPr>
          <w:rFonts w:ascii="Times New Roman"/>
          <w:b w:val="false"/>
          <w:i w:val="false"/>
          <w:color w:val="000000"/>
          <w:sz w:val="28"/>
        </w:rPr>
        <w:t xml:space="preserve">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 </w:t>
      </w:r>
    </w:p>
    <w:p>
      <w:pPr>
        <w:spacing w:after="0"/>
        <w:ind w:left="0"/>
        <w:jc w:val="both"/>
      </w:pPr>
      <w:r>
        <w:rPr>
          <w:rFonts w:ascii="Times New Roman"/>
          <w:b w:val="false"/>
          <w:i w:val="false"/>
          <w:color w:val="000000"/>
          <w:sz w:val="28"/>
        </w:rPr>
        <w:t xml:space="preserve">
      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w:t>
      </w:r>
      <w:r>
        <w:rPr>
          <w:rFonts w:ascii="Times New Roman"/>
          <w:b w:val="false"/>
          <w:i w:val="false"/>
          <w:color w:val="000000"/>
          <w:sz w:val="28"/>
        </w:rPr>
        <w:t>законом</w:t>
      </w:r>
      <w:r>
        <w:rPr>
          <w:rFonts w:ascii="Times New Roman"/>
          <w:b w:val="false"/>
          <w:i w:val="false"/>
          <w:color w:val="000000"/>
          <w:sz w:val="28"/>
        </w:rPr>
        <w:t>.</w:t>
      </w:r>
    </w:p>
    <w:bookmarkStart w:name="z555" w:id="153"/>
    <w:p>
      <w:pPr>
        <w:spacing w:after="0"/>
        <w:ind w:left="0"/>
        <w:jc w:val="left"/>
      </w:pPr>
      <w:r>
        <w:rPr>
          <w:rFonts w:ascii="Times New Roman"/>
          <w:b/>
          <w:i w:val="false"/>
          <w:color w:val="000000"/>
        </w:rPr>
        <w:t xml:space="preserve"> Глава 26. Производство по делам об оспаривании</w:t>
      </w:r>
      <w:r>
        <w:br/>
      </w:r>
      <w:r>
        <w:rPr>
          <w:rFonts w:ascii="Times New Roman"/>
          <w:b/>
          <w:i w:val="false"/>
          <w:color w:val="000000"/>
        </w:rPr>
        <w:t xml:space="preserve">постановлений органов (должностных лиц), </w:t>
      </w:r>
      <w:r>
        <w:br/>
      </w:r>
      <w:r>
        <w:rPr>
          <w:rFonts w:ascii="Times New Roman"/>
          <w:b/>
          <w:i w:val="false"/>
          <w:color w:val="000000"/>
        </w:rPr>
        <w:t>уполномоченных рассматривать дела об</w:t>
      </w:r>
      <w:r>
        <w:br/>
      </w:r>
      <w:r>
        <w:rPr>
          <w:rFonts w:ascii="Times New Roman"/>
          <w:b/>
          <w:i w:val="false"/>
          <w:color w:val="000000"/>
        </w:rPr>
        <w:t>административных правонарушениях</w:t>
      </w:r>
    </w:p>
    <w:bookmarkEnd w:id="153"/>
    <w:p>
      <w:pPr>
        <w:spacing w:after="0"/>
        <w:ind w:left="0"/>
        <w:jc w:val="both"/>
      </w:pPr>
      <w:r>
        <w:rPr>
          <w:rFonts w:ascii="Times New Roman"/>
          <w:b w:val="false"/>
          <w:i w:val="false"/>
          <w:color w:val="ff0000"/>
          <w:sz w:val="28"/>
        </w:rPr>
        <w:t xml:space="preserve">
      Сноска. Глава 26 исключена Законом РК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w:t>
      </w:r>
    </w:p>
    <w:bookmarkStart w:name="z564" w:id="154"/>
    <w:p>
      <w:pPr>
        <w:spacing w:after="0"/>
        <w:ind w:left="0"/>
        <w:jc w:val="left"/>
      </w:pPr>
      <w:r>
        <w:rPr>
          <w:rFonts w:ascii="Times New Roman"/>
          <w:b/>
          <w:i w:val="false"/>
          <w:color w:val="000000"/>
        </w:rPr>
        <w:t xml:space="preserve">  Глава 27. Производство по делам об оспаривании</w:t>
      </w:r>
      <w:r>
        <w:br/>
      </w:r>
      <w:r>
        <w:rPr>
          <w:rFonts w:ascii="Times New Roman"/>
          <w:b/>
          <w:i w:val="false"/>
          <w:color w:val="000000"/>
        </w:rPr>
        <w:t>решений и действий (или бездействия)</w:t>
      </w:r>
      <w:r>
        <w:br/>
      </w:r>
      <w:r>
        <w:rPr>
          <w:rFonts w:ascii="Times New Roman"/>
          <w:b/>
          <w:i w:val="false"/>
          <w:color w:val="000000"/>
        </w:rPr>
        <w:t>органов государственной власти, местного самоуправления,</w:t>
      </w:r>
      <w:r>
        <w:br/>
      </w:r>
      <w:r>
        <w:rPr>
          <w:rFonts w:ascii="Times New Roman"/>
          <w:b/>
          <w:i w:val="false"/>
          <w:color w:val="000000"/>
        </w:rPr>
        <w:t>общественных объединений, организаций,</w:t>
      </w:r>
      <w:r>
        <w:br/>
      </w:r>
      <w:r>
        <w:rPr>
          <w:rFonts w:ascii="Times New Roman"/>
          <w:b/>
          <w:i w:val="false"/>
          <w:color w:val="000000"/>
        </w:rPr>
        <w:t>должностных лиц и государственных служащих</w:t>
      </w:r>
    </w:p>
    <w:bookmarkEnd w:id="154"/>
    <w:p>
      <w:pPr>
        <w:spacing w:after="0"/>
        <w:ind w:left="0"/>
        <w:jc w:val="both"/>
      </w:pPr>
      <w:r>
        <w:rPr>
          <w:rFonts w:ascii="Times New Roman"/>
          <w:b w:val="false"/>
          <w:i w:val="false"/>
          <w:color w:val="ff0000"/>
          <w:sz w:val="28"/>
        </w:rPr>
        <w:t xml:space="preserve">
      Сноска. В заголовок внесены изменения </w:t>
      </w:r>
      <w:r>
        <w:rPr>
          <w:rFonts w:ascii="Times New Roman"/>
          <w:b w:val="false"/>
          <w:i w:val="false"/>
          <w:color w:val="ff0000"/>
          <w:sz w:val="28"/>
        </w:rPr>
        <w:t>Законом</w:t>
      </w:r>
      <w:r>
        <w:rPr>
          <w:rFonts w:ascii="Times New Roman"/>
          <w:b w:val="false"/>
          <w:i w:val="false"/>
          <w:color w:val="ff0000"/>
          <w:sz w:val="28"/>
        </w:rPr>
        <w:t xml:space="preserve"> РК от 11.07.2001  № 238.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278. Подача заявления </w:t>
      </w:r>
    </w:p>
    <w:p>
      <w:pPr>
        <w:spacing w:after="0"/>
        <w:ind w:left="0"/>
        <w:jc w:val="both"/>
      </w:pPr>
      <w:r>
        <w:rPr>
          <w:rFonts w:ascii="Times New Roman"/>
          <w:b w:val="false"/>
          <w:i w:val="false"/>
          <w:color w:val="000000"/>
          <w:sz w:val="28"/>
        </w:rPr>
        <w:t xml:space="preserve">
      1. Гражданин и юридическое лицо вправе оспорить решение, действие (или бездействие) государственного органа, органа местного самоуправления, общественного объединения, организации, должностного лица, государственного служащего непосредственно в суде. Предварительное обращение в вышестоящие органы и организации, должностному лицу не является обязательным условием для предъявления заявления в суд и его принятия судом к рассмотрению и разрешению по существу. </w:t>
      </w:r>
    </w:p>
    <w:p>
      <w:pPr>
        <w:spacing w:after="0"/>
        <w:ind w:left="0"/>
        <w:jc w:val="both"/>
      </w:pPr>
      <w:r>
        <w:rPr>
          <w:rFonts w:ascii="Times New Roman"/>
          <w:b w:val="false"/>
          <w:i w:val="false"/>
          <w:color w:val="000000"/>
          <w:sz w:val="28"/>
        </w:rPr>
        <w:t>
      1-1. Не подлежат рассмотрению в суде заявления по правилам настоящей главы по делам об обжаловании действий (бездействия) органа (должностного лица), осуществляющего производство по делу об административном правонарушении.</w:t>
      </w:r>
    </w:p>
    <w:p>
      <w:pPr>
        <w:spacing w:after="0"/>
        <w:ind w:left="0"/>
        <w:jc w:val="both"/>
      </w:pPr>
      <w:r>
        <w:rPr>
          <w:rFonts w:ascii="Times New Roman"/>
          <w:b w:val="false"/>
          <w:i w:val="false"/>
          <w:color w:val="000000"/>
          <w:sz w:val="28"/>
        </w:rPr>
        <w:t xml:space="preserve">
      2. Заявление подается в суд по правилам подсудности, установленным </w:t>
      </w:r>
      <w:r>
        <w:rPr>
          <w:rFonts w:ascii="Times New Roman"/>
          <w:b w:val="false"/>
          <w:i w:val="false"/>
          <w:color w:val="000000"/>
          <w:sz w:val="28"/>
        </w:rPr>
        <w:t>главой 3</w:t>
      </w:r>
      <w:r>
        <w:rPr>
          <w:rFonts w:ascii="Times New Roman"/>
          <w:b w:val="false"/>
          <w:i w:val="false"/>
          <w:color w:val="000000"/>
          <w:sz w:val="28"/>
        </w:rPr>
        <w:t xml:space="preserve"> настоящего Кодекса. Заявления, рассмотрение которых отнесено к подсудности районных судов, могут быть поданы в суд в письменной форме либо в форме электронного документа по месту жительства гражданина либо в суд по месту нахождения государственного органа, органа местного самоуправления, общественного объединения, организации, должностного лица, государственного служащего, действия которых оспариваются.</w:t>
      </w:r>
    </w:p>
    <w:p>
      <w:pPr>
        <w:spacing w:after="0"/>
        <w:ind w:left="0"/>
        <w:jc w:val="both"/>
      </w:pPr>
      <w:r>
        <w:rPr>
          <w:rFonts w:ascii="Times New Roman"/>
          <w:b w:val="false"/>
          <w:i w:val="false"/>
          <w:color w:val="000000"/>
          <w:sz w:val="28"/>
        </w:rPr>
        <w:t xml:space="preserve">
      3. Отказ в разрешении на выезд из Республики Казахстан за границу по основанию, что заявитель осведомлен о сведениях, составляющих государственную тайну, оспаривается в соответствующем районном и приравненном к нему суде по месту принятия решения об оставлении просьбы о выезде без удовлетворения.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(исключена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r>
        <w:rPr>
          <w:rFonts w:ascii="Times New Roman"/>
          <w:b w:val="false"/>
          <w:i w:val="false"/>
          <w:color w:val="ff0000"/>
          <w:sz w:val="28"/>
        </w:rPr>
        <w:t xml:space="preserve">      Сноска. Статья 278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279. Решения, действия (или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 </w:t>
      </w:r>
    </w:p>
    <w:p>
      <w:pPr>
        <w:spacing w:after="0"/>
        <w:ind w:left="0"/>
        <w:jc w:val="both"/>
      </w:pPr>
      <w:r>
        <w:rPr>
          <w:rFonts w:ascii="Times New Roman"/>
          <w:b w:val="false"/>
          <w:i w:val="false"/>
          <w:color w:val="000000"/>
          <w:sz w:val="28"/>
        </w:rPr>
        <w:t xml:space="preserve">
      1. К решениям, действиям (или бездействию) государственных органов, органов местного самоуправления, общественных объединений, организаций, должностных лиц, государственных служащих, оспариваемым в суде, </w:t>
      </w:r>
      <w:r>
        <w:rPr>
          <w:rFonts w:ascii="Times New Roman"/>
          <w:b w:val="false"/>
          <w:i w:val="false"/>
          <w:color w:val="000000"/>
          <w:sz w:val="28"/>
        </w:rPr>
        <w:t>относятся</w:t>
      </w:r>
      <w:r>
        <w:rPr>
          <w:rFonts w:ascii="Times New Roman"/>
          <w:b w:val="false"/>
          <w:i w:val="false"/>
          <w:color w:val="000000"/>
          <w:sz w:val="28"/>
        </w:rPr>
        <w:t xml:space="preserve"> коллегиальные и единоличные решения и действия (или бездействие), в результате которых: </w:t>
      </w:r>
    </w:p>
    <w:p>
      <w:pPr>
        <w:spacing w:after="0"/>
        <w:ind w:left="0"/>
        <w:jc w:val="both"/>
      </w:pPr>
      <w:r>
        <w:rPr>
          <w:rFonts w:ascii="Times New Roman"/>
          <w:b w:val="false"/>
          <w:i w:val="false"/>
          <w:color w:val="000000"/>
          <w:sz w:val="28"/>
        </w:rPr>
        <w:t xml:space="preserve">
      1) нарушены права, свободы и охраняемые законом интересы граждан и юридических лиц; </w:t>
      </w:r>
    </w:p>
    <w:p>
      <w:pPr>
        <w:spacing w:after="0"/>
        <w:ind w:left="0"/>
        <w:jc w:val="both"/>
      </w:pPr>
      <w:r>
        <w:rPr>
          <w:rFonts w:ascii="Times New Roman"/>
          <w:b w:val="false"/>
          <w:i w:val="false"/>
          <w:color w:val="000000"/>
          <w:sz w:val="28"/>
        </w:rPr>
        <w:t xml:space="preserve">
      2) созданы препятствия к осуществлению гражданином его прав и свобод, а также юридическим лицом его прав и охраняемых законом интересов; </w:t>
      </w:r>
    </w:p>
    <w:p>
      <w:pPr>
        <w:spacing w:after="0"/>
        <w:ind w:left="0"/>
        <w:jc w:val="both"/>
      </w:pPr>
      <w:r>
        <w:rPr>
          <w:rFonts w:ascii="Times New Roman"/>
          <w:b w:val="false"/>
          <w:i w:val="false"/>
          <w:color w:val="000000"/>
          <w:sz w:val="28"/>
        </w:rPr>
        <w:t xml:space="preserve">
      3) на гражданина или юридическое лицо незаконно наложена какая-либо обязанность, или они незаконно привлечены к ответственности. </w:t>
      </w:r>
    </w:p>
    <w:p>
      <w:pPr>
        <w:spacing w:after="0"/>
        <w:ind w:left="0"/>
        <w:jc w:val="both"/>
      </w:pPr>
      <w:r>
        <w:rPr>
          <w:rFonts w:ascii="Times New Roman"/>
          <w:b w:val="false"/>
          <w:i w:val="false"/>
          <w:color w:val="000000"/>
          <w:sz w:val="28"/>
        </w:rPr>
        <w:t xml:space="preserve">
      2. Не могут быть оспорены в суде в соответствии с настоящей главой следующие решения и действия государственных органов, общественных объединений и должностных лиц: </w:t>
      </w:r>
    </w:p>
    <w:p>
      <w:pPr>
        <w:spacing w:after="0"/>
        <w:ind w:left="0"/>
        <w:jc w:val="both"/>
      </w:pPr>
      <w:r>
        <w:rPr>
          <w:rFonts w:ascii="Times New Roman"/>
          <w:b w:val="false"/>
          <w:i w:val="false"/>
          <w:color w:val="000000"/>
          <w:sz w:val="28"/>
        </w:rPr>
        <w:t xml:space="preserve">
      1) нормативные правовые акты, проверка которых отнесена к исключительной компетенции </w:t>
      </w:r>
      <w:r>
        <w:rPr>
          <w:rFonts w:ascii="Times New Roman"/>
          <w:b w:val="false"/>
          <w:i w:val="false"/>
          <w:color w:val="000000"/>
          <w:sz w:val="28"/>
        </w:rPr>
        <w:t xml:space="preserve">Конституционного Совета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2) индивидуальные и нормативные правовые акты, в отношении которых законом предусмотрен иной порядок судебного обжалования.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279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280. Срок для обращения с заявлением в суд </w:t>
      </w:r>
    </w:p>
    <w:p>
      <w:pPr>
        <w:spacing w:after="0"/>
        <w:ind w:left="0"/>
        <w:jc w:val="both"/>
      </w:pPr>
      <w:r>
        <w:rPr>
          <w:rFonts w:ascii="Times New Roman"/>
          <w:b w:val="false"/>
          <w:i w:val="false"/>
          <w:color w:val="000000"/>
          <w:sz w:val="28"/>
        </w:rPr>
        <w:t xml:space="preserve">
      1. Гражданин и юридическое лицо вправе </w:t>
      </w:r>
      <w:r>
        <w:rPr>
          <w:rFonts w:ascii="Times New Roman"/>
          <w:b w:val="false"/>
          <w:i w:val="false"/>
          <w:color w:val="000000"/>
          <w:sz w:val="28"/>
        </w:rPr>
        <w:t>обратиться</w:t>
      </w:r>
      <w:r>
        <w:rPr>
          <w:rFonts w:ascii="Times New Roman"/>
          <w:b w:val="false"/>
          <w:i w:val="false"/>
          <w:color w:val="000000"/>
          <w:sz w:val="28"/>
        </w:rPr>
        <w:t xml:space="preserve"> в суд с заявлением в течение трех месяцев со дня, когда им стало известно о нарушении их прав, свобод и охраняемых законом интересов. </w:t>
      </w:r>
    </w:p>
    <w:p>
      <w:pPr>
        <w:spacing w:after="0"/>
        <w:ind w:left="0"/>
        <w:jc w:val="both"/>
      </w:pPr>
      <w:r>
        <w:rPr>
          <w:rFonts w:ascii="Times New Roman"/>
          <w:b w:val="false"/>
          <w:i w:val="false"/>
          <w:color w:val="000000"/>
          <w:sz w:val="28"/>
        </w:rPr>
        <w:t xml:space="preserve">
      2. Пропуск трехмесячного срока для обращения с заявлением не является основанием для суда к отказу в принятии заявления. Причины пропуска срока выясняются в судебном заседании при рассмотрении заявления по существу и могут являться одним из оснований к отказу в удовлетворении заявления.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280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281. Рассмотрение заявления </w:t>
      </w:r>
    </w:p>
    <w:p>
      <w:pPr>
        <w:spacing w:after="0"/>
        <w:ind w:left="0"/>
        <w:jc w:val="both"/>
      </w:pPr>
      <w:r>
        <w:rPr>
          <w:rFonts w:ascii="Times New Roman"/>
          <w:b w:val="false"/>
          <w:i w:val="false"/>
          <w:color w:val="000000"/>
          <w:sz w:val="28"/>
        </w:rPr>
        <w:t xml:space="preserve">
      1. Заявление рассматривается судом в месячный срок с участием прокурора, гражданина, представителя юридического лица, руководителя государственного органа, органа местного самоуправления, общественного объединения, организации, должностного лица или государственного служащего, решения и действия которых </w:t>
      </w:r>
    </w:p>
    <w:p>
      <w:pPr>
        <w:spacing w:after="0"/>
        <w:ind w:left="0"/>
        <w:jc w:val="both"/>
      </w:pPr>
      <w:r>
        <w:rPr>
          <w:rFonts w:ascii="Times New Roman"/>
          <w:b w:val="false"/>
          <w:i w:val="false"/>
          <w:color w:val="000000"/>
          <w:sz w:val="28"/>
        </w:rPr>
        <w:t xml:space="preserve">
      оспариваются. </w:t>
      </w:r>
    </w:p>
    <w:p>
      <w:pPr>
        <w:spacing w:after="0"/>
        <w:ind w:left="0"/>
        <w:jc w:val="both"/>
      </w:pPr>
      <w:r>
        <w:rPr>
          <w:rFonts w:ascii="Times New Roman"/>
          <w:b w:val="false"/>
          <w:i w:val="false"/>
          <w:color w:val="000000"/>
          <w:sz w:val="28"/>
        </w:rPr>
        <w:t>
      2. Неявка в судебное заседание кого-либо из перечисленных лиц, надлежащим образом извещенных о месте и времени судебного заседания, не является препятствием к рассмотрению дела по существу. В этом случае суд вправе вынести частное определение, которым доводит до сведения вышестоящего органа или должностного лица о факте проявления неуважения указанного лица к суду, а при удовлетворении заявления – о допущенных этим лицом нарушениях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29.12.2010 </w:t>
      </w:r>
      <w:r>
        <w:rPr>
          <w:rFonts w:ascii="Times New Roman"/>
          <w:b w:val="false"/>
          <w:i w:val="false"/>
          <w:color w:val="ff0000"/>
          <w:sz w:val="28"/>
        </w:rPr>
        <w:t>№ 374-IV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282. Решение суда и его исполнение </w:t>
      </w:r>
    </w:p>
    <w:p>
      <w:pPr>
        <w:spacing w:after="0"/>
        <w:ind w:left="0"/>
        <w:jc w:val="both"/>
      </w:pPr>
      <w:r>
        <w:rPr>
          <w:rFonts w:ascii="Times New Roman"/>
          <w:b w:val="false"/>
          <w:i w:val="false"/>
          <w:color w:val="000000"/>
          <w:sz w:val="28"/>
        </w:rPr>
        <w:t xml:space="preserve">
      1. Суд, признав заявление обоснованным, выносит решение об обязанности соответствующего государственного органа, органа местного самоуправления, общественного объединения, организации, должностного лица или государственного служащего устранить в полном объеме допущенное нарушение прав, свобод и охраняемых законом интересов гражданина и юридического лица. </w:t>
      </w:r>
    </w:p>
    <w:p>
      <w:pPr>
        <w:spacing w:after="0"/>
        <w:ind w:left="0"/>
        <w:jc w:val="both"/>
      </w:pPr>
      <w:r>
        <w:rPr>
          <w:rFonts w:ascii="Times New Roman"/>
          <w:b w:val="false"/>
          <w:i w:val="false"/>
          <w:color w:val="000000"/>
          <w:sz w:val="28"/>
        </w:rPr>
        <w:t xml:space="preserve">
      2. Суд отказывает в удовлетворении заявления, если установит, что оспариваемые решения и действия были вынесены и совершены в соответствии с законом, в пределах полномочий государственного органа, органа местного самоуправления, общественного объединения, организации, должностного лица или государственного служащего и права, свободы и охраняемые законом интересы гражданина и юридического лица не были нарушены. </w:t>
      </w:r>
    </w:p>
    <w:p>
      <w:pPr>
        <w:spacing w:after="0"/>
        <w:ind w:left="0"/>
        <w:jc w:val="both"/>
      </w:pPr>
      <w:r>
        <w:rPr>
          <w:rFonts w:ascii="Times New Roman"/>
          <w:b w:val="false"/>
          <w:i w:val="false"/>
          <w:color w:val="000000"/>
          <w:sz w:val="28"/>
        </w:rPr>
        <w:t xml:space="preserve">
      3. Решение суда направляется для устранения допущенных нарушений закона руководителю государственного органа, органа местного самоуправления, общественного объединения, организации, должностному лицу, государственному служащему, решения и действия которых были оспорены, либо вышестоящему в порядке подчиненности органу, организации или должностному лицу в течение трех дней после вступления решения суда в законную силу. </w:t>
      </w:r>
    </w:p>
    <w:p>
      <w:pPr>
        <w:spacing w:after="0"/>
        <w:ind w:left="0"/>
        <w:jc w:val="both"/>
      </w:pPr>
      <w:r>
        <w:rPr>
          <w:rFonts w:ascii="Times New Roman"/>
          <w:b w:val="false"/>
          <w:i w:val="false"/>
          <w:color w:val="000000"/>
          <w:sz w:val="28"/>
        </w:rPr>
        <w:t xml:space="preserve">
      4. Об исполнении решения должно быть сообщено суду, гражданину или юридическому лицу не позднее, чем в месячный срок со дня получения решения суда. За неисполнение решения суда виновные должностные лица несут ответственность, предусмотренную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282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bookmarkStart w:name="z576" w:id="155"/>
    <w:p>
      <w:pPr>
        <w:spacing w:after="0"/>
        <w:ind w:left="0"/>
        <w:jc w:val="left"/>
      </w:pPr>
      <w:r>
        <w:rPr>
          <w:rFonts w:ascii="Times New Roman"/>
          <w:b/>
          <w:i w:val="false"/>
          <w:color w:val="000000"/>
        </w:rPr>
        <w:t xml:space="preserve">  Глава 28. Производство по делам об оспаривании</w:t>
      </w:r>
      <w:r>
        <w:br/>
      </w:r>
      <w:r>
        <w:rPr>
          <w:rFonts w:ascii="Times New Roman"/>
          <w:b/>
          <w:i w:val="false"/>
          <w:color w:val="000000"/>
        </w:rPr>
        <w:t>законности нормативных правовых актов</w:t>
      </w:r>
    </w:p>
    <w:bookmarkEnd w:id="155"/>
    <w:p>
      <w:pPr>
        <w:spacing w:after="0"/>
        <w:ind w:left="0"/>
        <w:jc w:val="both"/>
      </w:pPr>
      <w:r>
        <w:rPr>
          <w:rFonts w:ascii="Times New Roman"/>
          <w:b w:val="false"/>
          <w:i w:val="false"/>
          <w:color w:val="ff0000"/>
          <w:sz w:val="28"/>
        </w:rPr>
        <w:t xml:space="preserve">
      Сноска. В заголовок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283. Подача заявления </w:t>
      </w:r>
    </w:p>
    <w:p>
      <w:pPr>
        <w:spacing w:after="0"/>
        <w:ind w:left="0"/>
        <w:jc w:val="both"/>
      </w:pPr>
      <w:r>
        <w:rPr>
          <w:rFonts w:ascii="Times New Roman"/>
          <w:b w:val="false"/>
          <w:i w:val="false"/>
          <w:color w:val="000000"/>
          <w:sz w:val="28"/>
        </w:rPr>
        <w:t xml:space="preserve">
      1. Гражданин или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государственного органа или должностного лица нарушаются права и охраняемые законом интересы граждан или юридических лиц, гарантированные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законами и указами Президента Республики Казахстан, вправе обратиться в суд с заявлением о признании этого акта противоречащим закону полностью или в отдельной части. </w:t>
      </w:r>
    </w:p>
    <w:p>
      <w:pPr>
        <w:spacing w:after="0"/>
        <w:ind w:left="0"/>
        <w:jc w:val="both"/>
      </w:pPr>
      <w:r>
        <w:rPr>
          <w:rFonts w:ascii="Times New Roman"/>
          <w:b w:val="false"/>
          <w:i w:val="false"/>
          <w:color w:val="000000"/>
          <w:sz w:val="28"/>
        </w:rPr>
        <w:t xml:space="preserve">
      2. Не подлежат рассмотрению в суде заявления об оспаривании законности нормативных правовых актов, проверка которых отнесена к компетенции </w:t>
      </w:r>
      <w:r>
        <w:rPr>
          <w:rFonts w:ascii="Times New Roman"/>
          <w:b w:val="false"/>
          <w:i w:val="false"/>
          <w:color w:val="000000"/>
          <w:sz w:val="28"/>
        </w:rPr>
        <w:t xml:space="preserve">Конституционного Совета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3. Заявление подается по подсудности, установленной главой 3 настоящего Кодекса. </w:t>
      </w:r>
    </w:p>
    <w:p>
      <w:pPr>
        <w:spacing w:after="0"/>
        <w:ind w:left="0"/>
        <w:jc w:val="both"/>
      </w:pPr>
      <w:r>
        <w:rPr>
          <w:rFonts w:ascii="Times New Roman"/>
          <w:b w:val="false"/>
          <w:i w:val="false"/>
          <w:color w:val="000000"/>
          <w:sz w:val="28"/>
        </w:rPr>
        <w:t xml:space="preserve">
      4. Заявление гражданина и юридического лица должно соответствовать требованиям, предусмотренным статьей 150 настоящего Кодекса, и содержать дополнительно данные о наименовании государственного органа или должностного лица, принявшего нормативный правовой акт, дате его принятия, указание, какие конкретно права, свободы и охраняемые законом интересы гражданина и юридического лица нарушаются этим актом или его отдельными положениями, каким статьям Конституции Республики Казахстан, положениям законов, указов Президента Республики Казахстан противоречит оспариваемый акт. </w:t>
      </w:r>
    </w:p>
    <w:p>
      <w:pPr>
        <w:spacing w:after="0"/>
        <w:ind w:left="0"/>
        <w:jc w:val="both"/>
      </w:pPr>
      <w:r>
        <w:rPr>
          <w:rFonts w:ascii="Times New Roman"/>
          <w:b w:val="false"/>
          <w:i w:val="false"/>
          <w:color w:val="000000"/>
          <w:sz w:val="28"/>
        </w:rPr>
        <w:t xml:space="preserve">
      5. К заявлению приобщается копия оспариваемого акта или его части с указанием, каким органом массовой информации и когда опубликован нормативный правовой акт. </w:t>
      </w:r>
    </w:p>
    <w:p>
      <w:pPr>
        <w:spacing w:after="0"/>
        <w:ind w:left="0"/>
        <w:jc w:val="both"/>
      </w:pPr>
      <w:r>
        <w:rPr>
          <w:rFonts w:ascii="Times New Roman"/>
          <w:b w:val="false"/>
          <w:i w:val="false"/>
          <w:color w:val="000000"/>
          <w:sz w:val="28"/>
        </w:rPr>
        <w:t xml:space="preserve">
      6. Подача заявления в суд не приостанавливает действия нормативного правового акта.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283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284. Рассмотрение заявления </w:t>
      </w:r>
    </w:p>
    <w:p>
      <w:pPr>
        <w:spacing w:after="0"/>
        <w:ind w:left="0"/>
        <w:jc w:val="both"/>
      </w:pPr>
      <w:r>
        <w:rPr>
          <w:rFonts w:ascii="Times New Roman"/>
          <w:b w:val="false"/>
          <w:i w:val="false"/>
          <w:color w:val="000000"/>
          <w:sz w:val="28"/>
        </w:rPr>
        <w:t xml:space="preserve">
      1. Гражданин или юридическое лицо, обратившиеся в суд с заявлением, а также государственный орган (должностное лицо), принявший нормативный правовой акт, извещаются о времени и месте судебного заседания. </w:t>
      </w:r>
    </w:p>
    <w:p>
      <w:pPr>
        <w:spacing w:after="0"/>
        <w:ind w:left="0"/>
        <w:jc w:val="both"/>
      </w:pPr>
      <w:r>
        <w:rPr>
          <w:rFonts w:ascii="Times New Roman"/>
          <w:b w:val="false"/>
          <w:i w:val="false"/>
          <w:color w:val="000000"/>
          <w:sz w:val="28"/>
        </w:rPr>
        <w:t xml:space="preserve">
      2. Дело рассматривается в десятидневный срок с момента подачи заявления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 Однако в зависимости от обстоятельств дела суд может заслушать дело и в отсутствии кого-либо из не явившихся в судебное заседание заинтересованных лиц. </w:t>
      </w:r>
    </w:p>
    <w:p>
      <w:pPr>
        <w:spacing w:after="0"/>
        <w:ind w:left="0"/>
        <w:jc w:val="both"/>
      </w:pPr>
      <w:r>
        <w:rPr>
          <w:rFonts w:ascii="Times New Roman"/>
          <w:b w:val="false"/>
          <w:i w:val="false"/>
          <w:color w:val="000000"/>
          <w:sz w:val="28"/>
        </w:rPr>
        <w:t xml:space="preserve">
      3. В судебном заседании суд проверяет компетенцию государственного органа или должностного лица, принявшего нормативный правовой акт, соответствие всего нормативного правового акта или его отдельной части Конституции Республики Казахстан, законам и указам Президента Республики Казахстан. </w:t>
      </w:r>
    </w:p>
    <w:p>
      <w:pPr>
        <w:spacing w:after="0"/>
        <w:ind w:left="0"/>
        <w:jc w:val="both"/>
      </w:pPr>
      <w:r>
        <w:rPr>
          <w:rFonts w:ascii="Times New Roman"/>
          <w:b w:val="false"/>
          <w:i w:val="false"/>
          <w:color w:val="000000"/>
          <w:sz w:val="28"/>
        </w:rPr>
        <w:t xml:space="preserve">
      4. При рассмотрении заявления о признании нормативного правового акта, противоречащего закону, обязанность доказывания обстоятельств, послуживших основанием для принятия указанного акта, возлагается на государственный орган или должностное лицо, принявшее акт.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284 внесены изменения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285. Решение суда по заявлению </w:t>
      </w:r>
    </w:p>
    <w:p>
      <w:pPr>
        <w:spacing w:after="0"/>
        <w:ind w:left="0"/>
        <w:jc w:val="both"/>
      </w:pPr>
      <w:r>
        <w:rPr>
          <w:rFonts w:ascii="Times New Roman"/>
          <w:b w:val="false"/>
          <w:i w:val="false"/>
          <w:color w:val="000000"/>
          <w:sz w:val="28"/>
        </w:rPr>
        <w:t xml:space="preserve">
      1. Суд, признав заявление необоснованным, выносит решение об отказе в его удовлетворении. </w:t>
      </w:r>
    </w:p>
    <w:p>
      <w:pPr>
        <w:spacing w:after="0"/>
        <w:ind w:left="0"/>
        <w:jc w:val="both"/>
      </w:pPr>
      <w:r>
        <w:rPr>
          <w:rFonts w:ascii="Times New Roman"/>
          <w:b w:val="false"/>
          <w:i w:val="false"/>
          <w:color w:val="000000"/>
          <w:sz w:val="28"/>
        </w:rPr>
        <w:t xml:space="preserve">
      2. При обоснованности заявления суд в решении признает нормативный правовой акт недействующим полностью или в отдельной его части с момента принятия акта, о чем указывается в резолютивной части решения. </w:t>
      </w:r>
    </w:p>
    <w:p>
      <w:pPr>
        <w:spacing w:after="0"/>
        <w:ind w:left="0"/>
        <w:jc w:val="both"/>
      </w:pPr>
      <w:r>
        <w:rPr>
          <w:rFonts w:ascii="Times New Roman"/>
          <w:b w:val="false"/>
          <w:i w:val="false"/>
          <w:color w:val="000000"/>
          <w:sz w:val="28"/>
        </w:rPr>
        <w:t xml:space="preserve">
      3. В случае удовлетворения заявления суд указывает в резолютивной части решения, что редакция средства массовой информации обязана опубликовать в установленный судом срок сообщение о судебном решении, если признанный недействующим нормативный правовой акт был опубликован ранее данным средством массовой информации. </w:t>
      </w:r>
    </w:p>
    <w:p>
      <w:pPr>
        <w:spacing w:after="0"/>
        <w:ind w:left="0"/>
        <w:jc w:val="both"/>
      </w:pPr>
      <w:r>
        <w:rPr>
          <w:rFonts w:ascii="Times New Roman"/>
          <w:b w:val="false"/>
          <w:i w:val="false"/>
          <w:color w:val="000000"/>
          <w:sz w:val="28"/>
        </w:rPr>
        <w:t xml:space="preserve">
      4. Решение суда, которым нормативный правовой акт в целом или в отдельной его части признан недействительным, обязательно для государственного органа или должностного лица, принявшего этот акт, для гражданина и неопределенного круга лиц, на права и свободы которых распространялось действие оспоренного нормативного правового акта. Оно имеет преюдициальную силу, и законность нормативного правового акта может быть оспорена вновь другими гражданами только в той его части, которая не являлась объектом проверки суда. </w:t>
      </w:r>
    </w:p>
    <w:bookmarkStart w:name="z584" w:id="156"/>
    <w:p>
      <w:pPr>
        <w:spacing w:after="0"/>
        <w:ind w:left="0"/>
        <w:jc w:val="left"/>
      </w:pPr>
      <w:r>
        <w:rPr>
          <w:rFonts w:ascii="Times New Roman"/>
          <w:b/>
          <w:i w:val="false"/>
          <w:color w:val="000000"/>
        </w:rPr>
        <w:t xml:space="preserve"> Глава 29. Обращение прокурора о признании актов</w:t>
      </w:r>
      <w:r>
        <w:br/>
      </w:r>
      <w:r>
        <w:rPr>
          <w:rFonts w:ascii="Times New Roman"/>
          <w:b/>
          <w:i w:val="false"/>
          <w:color w:val="000000"/>
        </w:rPr>
        <w:t>и действий органов и должностных лиц незаконными</w:t>
      </w:r>
    </w:p>
    <w:bookmarkEnd w:id="156"/>
    <w:p>
      <w:pPr>
        <w:spacing w:after="0"/>
        <w:ind w:left="0"/>
        <w:jc w:val="both"/>
      </w:pPr>
      <w:r>
        <w:rPr>
          <w:rFonts w:ascii="Times New Roman"/>
          <w:b w:val="false"/>
          <w:i w:val="false"/>
          <w:color w:val="ff0000"/>
          <w:sz w:val="28"/>
        </w:rPr>
        <w:t xml:space="preserve">
      Сноска. Заголовок главы -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11 июля 2001 г. N 238.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286. Обращение прокурора в связи с отклонением протеста </w:t>
      </w:r>
    </w:p>
    <w:p>
      <w:pPr>
        <w:spacing w:after="0"/>
        <w:ind w:left="0"/>
        <w:jc w:val="both"/>
      </w:pPr>
      <w:r>
        <w:rPr>
          <w:rFonts w:ascii="Times New Roman"/>
          <w:b w:val="false"/>
          <w:i w:val="false"/>
          <w:color w:val="000000"/>
          <w:sz w:val="28"/>
        </w:rPr>
        <w:t>
      1. В случае отклонения протеста прокурора на не соответствующие закону нормативный правовой акт и (или) правовой акт индивидуального применения, а также на действия государственного органа или должностного лица органом или должностным лицом, издавшим незаконный акт или совершившим незаконные действия, либо вышестоящим органом или должностным лицом прокурор обращается в суд с заявлением о признании опротестованного акта или действий незаконными. Заявление в суд подается в письменной форме либо в форме электронного документа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w:t>
      </w:r>
    </w:p>
    <w:p>
      <w:pPr>
        <w:spacing w:after="0"/>
        <w:ind w:left="0"/>
        <w:jc w:val="both"/>
      </w:pPr>
      <w:r>
        <w:rPr>
          <w:rFonts w:ascii="Times New Roman"/>
          <w:b w:val="false"/>
          <w:i w:val="false"/>
          <w:color w:val="000000"/>
          <w:sz w:val="28"/>
        </w:rPr>
        <w:t xml:space="preserve">
      2. Обращение прокурора в суд приостанавливает действие опротестованного акта до рассмотрения судом.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286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287. Рассмотрение судом заявления прокурора </w:t>
      </w:r>
    </w:p>
    <w:p>
      <w:pPr>
        <w:spacing w:after="0"/>
        <w:ind w:left="0"/>
        <w:jc w:val="both"/>
      </w:pPr>
      <w:r>
        <w:rPr>
          <w:rFonts w:ascii="Times New Roman"/>
          <w:b w:val="false"/>
          <w:i w:val="false"/>
          <w:color w:val="000000"/>
          <w:sz w:val="28"/>
        </w:rPr>
        <w:t xml:space="preserve">
      1. Заявление прокурора рассматривается судом в десятидневный срок. </w:t>
      </w:r>
    </w:p>
    <w:p>
      <w:pPr>
        <w:spacing w:after="0"/>
        <w:ind w:left="0"/>
        <w:jc w:val="both"/>
      </w:pPr>
      <w:r>
        <w:rPr>
          <w:rFonts w:ascii="Times New Roman"/>
          <w:b w:val="false"/>
          <w:i w:val="false"/>
          <w:color w:val="000000"/>
          <w:sz w:val="28"/>
        </w:rPr>
        <w:t xml:space="preserve">
      2. Заявление прокурора рассматривается с его участием и с участием органа, должностного лица, принявшего решение об отклонении протеста, или его представителя. </w:t>
      </w:r>
    </w:p>
    <w:p>
      <w:pPr>
        <w:spacing w:after="0"/>
        <w:ind w:left="0"/>
        <w:jc w:val="both"/>
      </w:pPr>
      <w:r>
        <w:rPr>
          <w:rFonts w:ascii="Times New Roman"/>
          <w:b w:val="false"/>
          <w:i w:val="false"/>
          <w:color w:val="000000"/>
          <w:sz w:val="28"/>
        </w:rPr>
        <w:t xml:space="preserve">
      3. Неявка в судебное заседание руководителя органа, должностного лица, принявшего решение об отклонении протеста, или его представителя не служит препятствием к рассмотрению заявления прокурора, однако суд может признать явку этого лица обязательной. </w:t>
      </w:r>
    </w:p>
    <w:p>
      <w:pPr>
        <w:spacing w:after="0"/>
        <w:ind w:left="0"/>
        <w:jc w:val="both"/>
      </w:pPr>
      <w:r>
        <w:rPr>
          <w:rFonts w:ascii="Times New Roman"/>
          <w:b/>
          <w:i w:val="false"/>
          <w:color w:val="000000"/>
          <w:sz w:val="28"/>
        </w:rPr>
        <w:t xml:space="preserve">Статья 288. Решение суда по заявлению прокурора </w:t>
      </w:r>
    </w:p>
    <w:p>
      <w:pPr>
        <w:spacing w:after="0"/>
        <w:ind w:left="0"/>
        <w:jc w:val="both"/>
      </w:pPr>
      <w:r>
        <w:rPr>
          <w:rFonts w:ascii="Times New Roman"/>
          <w:b w:val="false"/>
          <w:i w:val="false"/>
          <w:color w:val="000000"/>
          <w:sz w:val="28"/>
        </w:rPr>
        <w:t xml:space="preserve">
      1. Суд, установив, что заявление прокурора обоснованно, выносит решение об удовлетворении заявления и признании нормативного правового акта, правового акта индивидуального применения или действия незаконными. </w:t>
      </w:r>
    </w:p>
    <w:p>
      <w:pPr>
        <w:spacing w:after="0"/>
        <w:ind w:left="0"/>
        <w:jc w:val="both"/>
      </w:pPr>
      <w:r>
        <w:rPr>
          <w:rFonts w:ascii="Times New Roman"/>
          <w:b w:val="false"/>
          <w:i w:val="false"/>
          <w:color w:val="000000"/>
          <w:sz w:val="28"/>
        </w:rPr>
        <w:t xml:space="preserve">
      2. Если суд признает, что опротестованный акт или действие </w:t>
      </w:r>
    </w:p>
    <w:p>
      <w:pPr>
        <w:spacing w:after="0"/>
        <w:ind w:left="0"/>
        <w:jc w:val="both"/>
      </w:pPr>
      <w:r>
        <w:rPr>
          <w:rFonts w:ascii="Times New Roman"/>
          <w:b w:val="false"/>
          <w:i w:val="false"/>
          <w:color w:val="000000"/>
          <w:sz w:val="28"/>
        </w:rPr>
        <w:t xml:space="preserve">
      соответствуют закону и полномочиям органа или должностного лица, </w:t>
      </w:r>
    </w:p>
    <w:p>
      <w:pPr>
        <w:spacing w:after="0"/>
        <w:ind w:left="0"/>
        <w:jc w:val="both"/>
      </w:pPr>
      <w:r>
        <w:rPr>
          <w:rFonts w:ascii="Times New Roman"/>
          <w:b w:val="false"/>
          <w:i w:val="false"/>
          <w:color w:val="000000"/>
          <w:sz w:val="28"/>
        </w:rPr>
        <w:t xml:space="preserve">
      он выносит решение об отказе в удовлетворении заявления.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288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bookmarkStart w:name="z870" w:id="157"/>
    <w:p>
      <w:pPr>
        <w:spacing w:after="0"/>
        <w:ind w:left="0"/>
        <w:jc w:val="left"/>
      </w:pPr>
      <w:r>
        <w:rPr>
          <w:rFonts w:ascii="Times New Roman"/>
          <w:b/>
          <w:i w:val="false"/>
          <w:color w:val="000000"/>
        </w:rPr>
        <w:t xml:space="preserve">  Подраздел 4. Особое производство</w:t>
      </w:r>
      <w:r>
        <w:br/>
      </w:r>
      <w:r>
        <w:rPr>
          <w:rFonts w:ascii="Times New Roman"/>
          <w:b/>
          <w:i w:val="false"/>
          <w:color w:val="000000"/>
        </w:rPr>
        <w:t>Глава 30. Общие положения</w:t>
      </w:r>
    </w:p>
    <w:bookmarkEnd w:id="157"/>
    <w:p>
      <w:pPr>
        <w:spacing w:after="0"/>
        <w:ind w:left="0"/>
        <w:jc w:val="both"/>
      </w:pPr>
      <w:r>
        <w:rPr>
          <w:rFonts w:ascii="Times New Roman"/>
          <w:b/>
          <w:i w:val="false"/>
          <w:color w:val="000000"/>
          <w:sz w:val="28"/>
        </w:rPr>
        <w:t xml:space="preserve">Статья 289. Дела, рассматриваемые судом в порядке особого производства </w:t>
      </w:r>
    </w:p>
    <w:p>
      <w:pPr>
        <w:spacing w:after="0"/>
        <w:ind w:left="0"/>
        <w:jc w:val="both"/>
      </w:pPr>
      <w:r>
        <w:rPr>
          <w:rFonts w:ascii="Times New Roman"/>
          <w:b w:val="false"/>
          <w:i w:val="false"/>
          <w:color w:val="000000"/>
          <w:sz w:val="28"/>
        </w:rPr>
        <w:t xml:space="preserve">
      1. К делам, рассматриваемым судом в порядке особого производства, относятся дела: </w:t>
      </w:r>
    </w:p>
    <w:p>
      <w:pPr>
        <w:spacing w:after="0"/>
        <w:ind w:left="0"/>
        <w:jc w:val="both"/>
      </w:pPr>
      <w:r>
        <w:rPr>
          <w:rFonts w:ascii="Times New Roman"/>
          <w:b w:val="false"/>
          <w:i w:val="false"/>
          <w:color w:val="000000"/>
          <w:sz w:val="28"/>
        </w:rPr>
        <w:t xml:space="preserve">
      1) об установлении фактов, имеющих юридическое значение; </w:t>
      </w:r>
    </w:p>
    <w:p>
      <w:pPr>
        <w:spacing w:after="0"/>
        <w:ind w:left="0"/>
        <w:jc w:val="both"/>
      </w:pPr>
      <w:r>
        <w:rPr>
          <w:rFonts w:ascii="Times New Roman"/>
          <w:b w:val="false"/>
          <w:i w:val="false"/>
          <w:color w:val="000000"/>
          <w:sz w:val="28"/>
        </w:rPr>
        <w:t xml:space="preserve">
      2) о признании гражданина безвестно отсутствующим и об объявлении гражданина умершим; </w:t>
      </w:r>
    </w:p>
    <w:p>
      <w:pPr>
        <w:spacing w:after="0"/>
        <w:ind w:left="0"/>
        <w:jc w:val="both"/>
      </w:pPr>
      <w:r>
        <w:rPr>
          <w:rFonts w:ascii="Times New Roman"/>
          <w:b w:val="false"/>
          <w:i w:val="false"/>
          <w:color w:val="000000"/>
          <w:sz w:val="28"/>
        </w:rPr>
        <w:t xml:space="preserve">
      3) о признании гражданина ограниченно дееспособным или </w:t>
      </w:r>
    </w:p>
    <w:p>
      <w:pPr>
        <w:spacing w:after="0"/>
        <w:ind w:left="0"/>
        <w:jc w:val="both"/>
      </w:pPr>
      <w:r>
        <w:rPr>
          <w:rFonts w:ascii="Times New Roman"/>
          <w:b w:val="false"/>
          <w:i w:val="false"/>
          <w:color w:val="000000"/>
          <w:sz w:val="28"/>
        </w:rPr>
        <w:t xml:space="preserve">
      недееспособным; </w:t>
      </w:r>
    </w:p>
    <w:p>
      <w:pPr>
        <w:spacing w:after="0"/>
        <w:ind w:left="0"/>
        <w:jc w:val="both"/>
      </w:pPr>
      <w:r>
        <w:rPr>
          <w:rFonts w:ascii="Times New Roman"/>
          <w:b w:val="false"/>
          <w:i w:val="false"/>
          <w:color w:val="000000"/>
          <w:sz w:val="28"/>
        </w:rPr>
        <w:t>
      3-1) о направлении несовершеннолетних в специальные организации образования или организации с особым режимом содержания;</w:t>
      </w:r>
    </w:p>
    <w:p>
      <w:pPr>
        <w:spacing w:after="0"/>
        <w:ind w:left="0"/>
        <w:jc w:val="both"/>
      </w:pPr>
      <w:r>
        <w:rPr>
          <w:rFonts w:ascii="Times New Roman"/>
          <w:b w:val="false"/>
          <w:i w:val="false"/>
          <w:color w:val="000000"/>
          <w:sz w:val="28"/>
        </w:rPr>
        <w:t xml:space="preserve">
      4) о принудительной госпитализации гражданина в психиатрический стационар; </w:t>
      </w:r>
    </w:p>
    <w:p>
      <w:pPr>
        <w:spacing w:after="0"/>
        <w:ind w:left="0"/>
        <w:jc w:val="both"/>
      </w:pPr>
      <w:r>
        <w:rPr>
          <w:rFonts w:ascii="Times New Roman"/>
          <w:b w:val="false"/>
          <w:i w:val="false"/>
          <w:color w:val="000000"/>
          <w:sz w:val="28"/>
        </w:rPr>
        <w:t>
      4-1)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pPr>
        <w:spacing w:after="0"/>
        <w:ind w:left="0"/>
        <w:jc w:val="both"/>
      </w:pPr>
      <w:r>
        <w:rPr>
          <w:rFonts w:ascii="Times New Roman"/>
          <w:b w:val="false"/>
          <w:i w:val="false"/>
          <w:color w:val="000000"/>
          <w:sz w:val="28"/>
        </w:rPr>
        <w:t xml:space="preserve">
      5) исключен Законом РК от 13.11.2015 </w:t>
      </w:r>
      <w:r>
        <w:rPr>
          <w:rFonts w:ascii="Times New Roman"/>
          <w:b w:val="false"/>
          <w:i w:val="false"/>
          <w:color w:val="000000"/>
          <w:sz w:val="28"/>
        </w:rPr>
        <w:t>№ 399-V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5-1) исключен Законом РК от 13.11.2015 </w:t>
      </w:r>
      <w:r>
        <w:rPr>
          <w:rFonts w:ascii="Times New Roman"/>
          <w:b w:val="false"/>
          <w:i w:val="false"/>
          <w:color w:val="000000"/>
          <w:sz w:val="28"/>
        </w:rPr>
        <w:t>№ 399-V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5-2) исключен Законом РК от 13.11.2015 </w:t>
      </w:r>
      <w:r>
        <w:rPr>
          <w:rFonts w:ascii="Times New Roman"/>
          <w:b w:val="false"/>
          <w:i w:val="false"/>
          <w:color w:val="000000"/>
          <w:sz w:val="28"/>
        </w:rPr>
        <w:t>№ 399-V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5-3) об урегулировании неплатежеспособности, реабилитации и банкротстве;</w:t>
      </w:r>
    </w:p>
    <w:p>
      <w:pPr>
        <w:spacing w:after="0"/>
        <w:ind w:left="0"/>
        <w:jc w:val="both"/>
      </w:pPr>
      <w:r>
        <w:rPr>
          <w:rFonts w:ascii="Times New Roman"/>
          <w:b w:val="false"/>
          <w:i w:val="false"/>
          <w:color w:val="000000"/>
          <w:sz w:val="28"/>
        </w:rPr>
        <w:t xml:space="preserve">
      6) о признании движимой вещи бесхозяйной и признании права коммунальной собственности на недвижимое имущество; </w:t>
      </w:r>
    </w:p>
    <w:p>
      <w:pPr>
        <w:spacing w:after="0"/>
        <w:ind w:left="0"/>
        <w:jc w:val="both"/>
      </w:pPr>
      <w:r>
        <w:rPr>
          <w:rFonts w:ascii="Times New Roman"/>
          <w:b w:val="false"/>
          <w:i w:val="false"/>
          <w:color w:val="000000"/>
          <w:sz w:val="28"/>
        </w:rPr>
        <w:t xml:space="preserve">
      7) об установлении неправильностей записей актов гражданского состояния; </w:t>
      </w:r>
    </w:p>
    <w:p>
      <w:pPr>
        <w:spacing w:after="0"/>
        <w:ind w:left="0"/>
        <w:jc w:val="both"/>
      </w:pPr>
      <w:r>
        <w:rPr>
          <w:rFonts w:ascii="Times New Roman"/>
          <w:b w:val="false"/>
          <w:i w:val="false"/>
          <w:color w:val="000000"/>
          <w:sz w:val="28"/>
        </w:rPr>
        <w:t xml:space="preserve">
      8) по жалобам на нотариальные действия или на отказ в их совершении; </w:t>
      </w:r>
    </w:p>
    <w:p>
      <w:pPr>
        <w:spacing w:after="0"/>
        <w:ind w:left="0"/>
        <w:jc w:val="both"/>
      </w:pPr>
      <w:r>
        <w:rPr>
          <w:rFonts w:ascii="Times New Roman"/>
          <w:b w:val="false"/>
          <w:i w:val="false"/>
          <w:color w:val="000000"/>
          <w:sz w:val="28"/>
        </w:rPr>
        <w:t xml:space="preserve">
      9) о восстановлении прав по утраченным ценным бумагам на предъявителя и ордерным ценным бумагам (вызывное производство); </w:t>
      </w:r>
    </w:p>
    <w:p>
      <w:pPr>
        <w:spacing w:after="0"/>
        <w:ind w:left="0"/>
        <w:jc w:val="both"/>
      </w:pPr>
      <w:r>
        <w:rPr>
          <w:rFonts w:ascii="Times New Roman"/>
          <w:b w:val="false"/>
          <w:i w:val="false"/>
          <w:color w:val="000000"/>
          <w:sz w:val="28"/>
        </w:rPr>
        <w:t xml:space="preserve">
      10) об усыновлении (удочерении) ребенка; </w:t>
      </w:r>
    </w:p>
    <w:p>
      <w:pPr>
        <w:spacing w:after="0"/>
        <w:ind w:left="0"/>
        <w:jc w:val="both"/>
      </w:pPr>
      <w:r>
        <w:rPr>
          <w:rFonts w:ascii="Times New Roman"/>
          <w:b w:val="false"/>
          <w:i w:val="false"/>
          <w:color w:val="000000"/>
          <w:sz w:val="28"/>
        </w:rPr>
        <w:t>
      11)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p>
    <w:p>
      <w:pPr>
        <w:spacing w:after="0"/>
        <w:ind w:left="0"/>
        <w:jc w:val="both"/>
      </w:pPr>
      <w:r>
        <w:rPr>
          <w:rFonts w:ascii="Times New Roman"/>
          <w:b w:val="false"/>
          <w:i w:val="false"/>
          <w:color w:val="000000"/>
          <w:sz w:val="28"/>
        </w:rPr>
        <w:t>
      11-1) о выдворении иностранца или лица без гражданства за пределы Республики Казахстан за нарушение законодательства Республики Казахстан;</w:t>
      </w:r>
    </w:p>
    <w:p>
      <w:pPr>
        <w:spacing w:after="0"/>
        <w:ind w:left="0"/>
        <w:jc w:val="both"/>
      </w:pPr>
      <w:r>
        <w:rPr>
          <w:rFonts w:ascii="Times New Roman"/>
          <w:b w:val="false"/>
          <w:i w:val="false"/>
          <w:color w:val="000000"/>
          <w:sz w:val="28"/>
        </w:rPr>
        <w:t>
      12)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незаконными.</w:t>
      </w:r>
    </w:p>
    <w:p>
      <w:pPr>
        <w:spacing w:after="0"/>
        <w:ind w:left="0"/>
        <w:jc w:val="both"/>
      </w:pPr>
      <w:r>
        <w:rPr>
          <w:rFonts w:ascii="Times New Roman"/>
          <w:b w:val="false"/>
          <w:i w:val="false"/>
          <w:color w:val="000000"/>
          <w:sz w:val="28"/>
        </w:rPr>
        <w:t xml:space="preserve">
      2. Законом может быть предусмотрено рассмотрение и других дел в порядке особого производства.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23.02.2005 </w:t>
      </w:r>
      <w:r>
        <w:rPr>
          <w:rFonts w:ascii="Times New Roman"/>
          <w:b w:val="false"/>
          <w:i w:val="false"/>
          <w:color w:val="ff0000"/>
          <w:sz w:val="28"/>
        </w:rPr>
        <w:t>N 33</w:t>
      </w:r>
      <w:r>
        <w:rPr>
          <w:rFonts w:ascii="Times New Roman"/>
          <w:b w:val="false"/>
          <w:i w:val="false"/>
          <w:color w:val="ff0000"/>
          <w:sz w:val="28"/>
        </w:rPr>
        <w:t xml:space="preserve">; от 08.07.2005 </w:t>
      </w:r>
      <w:r>
        <w:rPr>
          <w:rFonts w:ascii="Times New Roman"/>
          <w:b w:val="false"/>
          <w:i w:val="false"/>
          <w:color w:val="ff0000"/>
          <w:sz w:val="28"/>
        </w:rPr>
        <w:t xml:space="preserve">N 67 </w:t>
      </w:r>
      <w:r>
        <w:rPr>
          <w:rFonts w:ascii="Times New Roman"/>
          <w:b w:val="false"/>
          <w:i w:val="false"/>
          <w:color w:val="ff0000"/>
          <w:sz w:val="28"/>
        </w:rPr>
        <w:t xml:space="preserve">(порядок введения в действие см. ст. 2); от 10.07.2009 </w:t>
      </w:r>
      <w:r>
        <w:rPr>
          <w:rFonts w:ascii="Times New Roman"/>
          <w:b w:val="false"/>
          <w:i w:val="false"/>
          <w:color w:val="ff0000"/>
          <w:sz w:val="28"/>
        </w:rPr>
        <w:t>N 178-IV</w:t>
      </w:r>
      <w:r>
        <w:rPr>
          <w:rFonts w:ascii="Times New Roman"/>
          <w:b w:val="false"/>
          <w:i w:val="false"/>
          <w:color w:val="ff0000"/>
          <w:sz w:val="28"/>
        </w:rPr>
        <w:t xml:space="preserve">; от 11.07.2009  </w:t>
      </w:r>
      <w:r>
        <w:rPr>
          <w:rFonts w:ascii="Times New Roman"/>
          <w:b w:val="false"/>
          <w:i w:val="false"/>
          <w:color w:val="ff0000"/>
          <w:sz w:val="28"/>
        </w:rPr>
        <w:t xml:space="preserve">N 185-IV </w:t>
      </w:r>
      <w:r>
        <w:rPr>
          <w:rFonts w:ascii="Times New Roman"/>
          <w:b w:val="false"/>
          <w:i w:val="false"/>
          <w:color w:val="ff0000"/>
          <w:sz w:val="28"/>
        </w:rPr>
        <w:t xml:space="preserve">(вводятся в действие с 30.08.2009);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08.04.2010 </w:t>
      </w:r>
      <w:r>
        <w:rPr>
          <w:rFonts w:ascii="Times New Roman"/>
          <w:b w:val="false"/>
          <w:i w:val="false"/>
          <w:color w:val="ff0000"/>
          <w:sz w:val="28"/>
        </w:rPr>
        <w:t xml:space="preserve">N 266-IV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 01.01.2010); от 22.07.2011 </w:t>
      </w:r>
      <w:r>
        <w:rPr>
          <w:rFonts w:ascii="Times New Roman"/>
          <w:b w:val="false"/>
          <w:i w:val="false"/>
          <w:color w:val="ff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ff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03.11.2014 </w:t>
      </w:r>
      <w:r>
        <w:rPr>
          <w:rFonts w:ascii="Times New Roman"/>
          <w:b w:val="false"/>
          <w:i w:val="false"/>
          <w:color w:val="ff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24.04.2015 </w:t>
      </w:r>
      <w:r>
        <w:rPr>
          <w:rFonts w:ascii="Times New Roman"/>
          <w:b w:val="false"/>
          <w:i w:val="false"/>
          <w:color w:val="ff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13.11.2015 </w:t>
      </w:r>
      <w:r>
        <w:rPr>
          <w:rFonts w:ascii="Times New Roman"/>
          <w:b w:val="false"/>
          <w:i w:val="false"/>
          <w:color w:val="ff0000"/>
          <w:sz w:val="28"/>
        </w:rPr>
        <w:t>№ 399-V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290. Порядок рассмотрения дел особого производства </w:t>
      </w:r>
    </w:p>
    <w:p>
      <w:pPr>
        <w:spacing w:after="0"/>
        <w:ind w:left="0"/>
        <w:jc w:val="both"/>
      </w:pPr>
      <w:r>
        <w:rPr>
          <w:rFonts w:ascii="Times New Roman"/>
          <w:b w:val="false"/>
          <w:i w:val="false"/>
          <w:color w:val="000000"/>
          <w:sz w:val="28"/>
        </w:rPr>
        <w:t xml:space="preserve">
      1. Дела особого производства рассматриваются судами по правилам искового производства с изъятиями и дополнениями, установленными главами 31-38 настоящего Кодекса. Дела особого производства суд рассматривает с участием заявителя и заинтересованных лиц. </w:t>
      </w:r>
    </w:p>
    <w:p>
      <w:pPr>
        <w:spacing w:after="0"/>
        <w:ind w:left="0"/>
        <w:jc w:val="both"/>
      </w:pPr>
      <w:r>
        <w:rPr>
          <w:rFonts w:ascii="Times New Roman"/>
          <w:b w:val="false"/>
          <w:i w:val="false"/>
          <w:color w:val="000000"/>
          <w:sz w:val="28"/>
        </w:rPr>
        <w:t xml:space="preserve">
      2. Если при рассмотрении дела в порядке особого производства возникает подведомственный суду спор о праве, суд выносит определение о рассмотрении дела в порядке искового производства. В порядке искового производства дело рассматривается по месту его возбуждения. Заявителю и другим заинтересованным лицам разъясняется необходимость выполнения требований, предусмотренных статьями 150, 151 настоящего Кодекса, в установленный судом срок. В случае возражений заинтересованных лиц суд может передать дело на рассмотрение другого суда по правилам территориальной подсудности. </w:t>
      </w:r>
    </w:p>
    <w:p>
      <w:pPr>
        <w:spacing w:after="0"/>
        <w:ind w:left="0"/>
        <w:jc w:val="both"/>
      </w:pPr>
      <w:r>
        <w:rPr>
          <w:rFonts w:ascii="Times New Roman"/>
          <w:b w:val="false"/>
          <w:i w:val="false"/>
          <w:color w:val="000000"/>
          <w:sz w:val="28"/>
        </w:rPr>
        <w:t xml:space="preserve">
      3. В случае неисполнения определения суда в установленный </w:t>
      </w:r>
    </w:p>
    <w:p>
      <w:pPr>
        <w:spacing w:after="0"/>
        <w:ind w:left="0"/>
        <w:jc w:val="both"/>
      </w:pPr>
      <w:r>
        <w:rPr>
          <w:rFonts w:ascii="Times New Roman"/>
          <w:b w:val="false"/>
          <w:i w:val="false"/>
          <w:color w:val="000000"/>
          <w:sz w:val="28"/>
        </w:rPr>
        <w:t xml:space="preserve">
      срок заявление оставляется без рассмотрения, а заинтересованным </w:t>
      </w:r>
    </w:p>
    <w:p>
      <w:pPr>
        <w:spacing w:after="0"/>
        <w:ind w:left="0"/>
        <w:jc w:val="both"/>
      </w:pPr>
      <w:r>
        <w:rPr>
          <w:rFonts w:ascii="Times New Roman"/>
          <w:b w:val="false"/>
          <w:i w:val="false"/>
          <w:color w:val="000000"/>
          <w:sz w:val="28"/>
        </w:rPr>
        <w:t xml:space="preserve">
      лицам разъясняется их право на предъявление иска на общих основаниях. </w:t>
      </w:r>
    </w:p>
    <w:bookmarkStart w:name="z873" w:id="158"/>
    <w:p>
      <w:pPr>
        <w:spacing w:after="0"/>
        <w:ind w:left="0"/>
        <w:jc w:val="left"/>
      </w:pPr>
      <w:r>
        <w:rPr>
          <w:rFonts w:ascii="Times New Roman"/>
          <w:b/>
          <w:i w:val="false"/>
          <w:color w:val="000000"/>
        </w:rPr>
        <w:t xml:space="preserve"> Глава 31. Установление фактов, имеющих</w:t>
      </w:r>
      <w:r>
        <w:br/>
      </w:r>
      <w:r>
        <w:rPr>
          <w:rFonts w:ascii="Times New Roman"/>
          <w:b/>
          <w:i w:val="false"/>
          <w:color w:val="000000"/>
        </w:rPr>
        <w:t>юридическое значение</w:t>
      </w:r>
    </w:p>
    <w:bookmarkEnd w:id="158"/>
    <w:p>
      <w:pPr>
        <w:spacing w:after="0"/>
        <w:ind w:left="0"/>
        <w:jc w:val="both"/>
      </w:pPr>
      <w:r>
        <w:rPr>
          <w:rFonts w:ascii="Times New Roman"/>
          <w:b/>
          <w:i w:val="false"/>
          <w:color w:val="000000"/>
          <w:sz w:val="28"/>
        </w:rPr>
        <w:t xml:space="preserve">Статья 291. Дела об установлении фактов, имеющих юридическое значение </w:t>
      </w:r>
    </w:p>
    <w:p>
      <w:pPr>
        <w:spacing w:after="0"/>
        <w:ind w:left="0"/>
        <w:jc w:val="both"/>
      </w:pPr>
      <w:r>
        <w:rPr>
          <w:rFonts w:ascii="Times New Roman"/>
          <w:b w:val="false"/>
          <w:i w:val="false"/>
          <w:color w:val="000000"/>
          <w:sz w:val="28"/>
        </w:rPr>
        <w:t xml:space="preserve">
      1. Суд устанавливает факты, от которых зависит возникновение, </w:t>
      </w:r>
    </w:p>
    <w:p>
      <w:pPr>
        <w:spacing w:after="0"/>
        <w:ind w:left="0"/>
        <w:jc w:val="both"/>
      </w:pPr>
      <w:r>
        <w:rPr>
          <w:rFonts w:ascii="Times New Roman"/>
          <w:b w:val="false"/>
          <w:i w:val="false"/>
          <w:color w:val="000000"/>
          <w:sz w:val="28"/>
        </w:rPr>
        <w:t xml:space="preserve">
      изменение или прекращение личных либо имущественных прав граждан </w:t>
      </w:r>
    </w:p>
    <w:p>
      <w:pPr>
        <w:spacing w:after="0"/>
        <w:ind w:left="0"/>
        <w:jc w:val="both"/>
      </w:pPr>
      <w:r>
        <w:rPr>
          <w:rFonts w:ascii="Times New Roman"/>
          <w:b w:val="false"/>
          <w:i w:val="false"/>
          <w:color w:val="000000"/>
          <w:sz w:val="28"/>
        </w:rPr>
        <w:t xml:space="preserve">
      или организаций. </w:t>
      </w:r>
    </w:p>
    <w:p>
      <w:pPr>
        <w:spacing w:after="0"/>
        <w:ind w:left="0"/>
        <w:jc w:val="both"/>
      </w:pPr>
      <w:r>
        <w:rPr>
          <w:rFonts w:ascii="Times New Roman"/>
          <w:b w:val="false"/>
          <w:i w:val="false"/>
          <w:color w:val="000000"/>
          <w:sz w:val="28"/>
        </w:rPr>
        <w:t xml:space="preserve">
      2. Суд </w:t>
      </w:r>
      <w:r>
        <w:rPr>
          <w:rFonts w:ascii="Times New Roman"/>
          <w:b w:val="false"/>
          <w:i w:val="false"/>
          <w:color w:val="000000"/>
          <w:sz w:val="28"/>
        </w:rPr>
        <w:t>рассматривает</w:t>
      </w:r>
      <w:r>
        <w:rPr>
          <w:rFonts w:ascii="Times New Roman"/>
          <w:b w:val="false"/>
          <w:i w:val="false"/>
          <w:color w:val="000000"/>
          <w:sz w:val="28"/>
        </w:rPr>
        <w:t xml:space="preserve"> дела об установлении фактов: </w:t>
      </w:r>
    </w:p>
    <w:p>
      <w:pPr>
        <w:spacing w:after="0"/>
        <w:ind w:left="0"/>
        <w:jc w:val="both"/>
      </w:pPr>
      <w:r>
        <w:rPr>
          <w:rFonts w:ascii="Times New Roman"/>
          <w:b w:val="false"/>
          <w:i w:val="false"/>
          <w:color w:val="000000"/>
          <w:sz w:val="28"/>
        </w:rPr>
        <w:t xml:space="preserve">
      1) родственных отношений лиц; </w:t>
      </w:r>
    </w:p>
    <w:p>
      <w:pPr>
        <w:spacing w:after="0"/>
        <w:ind w:left="0"/>
        <w:jc w:val="both"/>
      </w:pPr>
      <w:r>
        <w:rPr>
          <w:rFonts w:ascii="Times New Roman"/>
          <w:b w:val="false"/>
          <w:i w:val="false"/>
          <w:color w:val="000000"/>
          <w:sz w:val="28"/>
        </w:rPr>
        <w:t xml:space="preserve">
      2) нахождения лица на иждивении; </w:t>
      </w:r>
    </w:p>
    <w:p>
      <w:pPr>
        <w:spacing w:after="0"/>
        <w:ind w:left="0"/>
        <w:jc w:val="both"/>
      </w:pPr>
      <w:r>
        <w:rPr>
          <w:rFonts w:ascii="Times New Roman"/>
          <w:b w:val="false"/>
          <w:i w:val="false"/>
          <w:color w:val="000000"/>
          <w:sz w:val="28"/>
        </w:rPr>
        <w:t xml:space="preserve">
      3) регистрации рождения, усыновления (удочерения), брака, развода и смерти; </w:t>
      </w:r>
    </w:p>
    <w:p>
      <w:pPr>
        <w:spacing w:after="0"/>
        <w:ind w:left="0"/>
        <w:jc w:val="both"/>
      </w:pPr>
      <w:r>
        <w:rPr>
          <w:rFonts w:ascii="Times New Roman"/>
          <w:b w:val="false"/>
          <w:i w:val="false"/>
          <w:color w:val="000000"/>
          <w:sz w:val="28"/>
        </w:rPr>
        <w:t xml:space="preserve">
      4) принадлежности правоустанавливающих документов (за исключением воинских документов, паспорта, удостоверения личности </w:t>
      </w:r>
    </w:p>
    <w:p>
      <w:pPr>
        <w:spacing w:after="0"/>
        <w:ind w:left="0"/>
        <w:jc w:val="both"/>
      </w:pPr>
      <w:r>
        <w:rPr>
          <w:rFonts w:ascii="Times New Roman"/>
          <w:b w:val="false"/>
          <w:i w:val="false"/>
          <w:color w:val="000000"/>
          <w:sz w:val="28"/>
        </w:rPr>
        <w:t xml:space="preserve">
      и свидетельств, выдаваемых органами записи актов гражданского состояния) лицу, имя, отчество или фамилия которого, указанные в документе, не совпадают с именем, отчеством или фамилией этого </w:t>
      </w:r>
    </w:p>
    <w:p>
      <w:pPr>
        <w:spacing w:after="0"/>
        <w:ind w:left="0"/>
        <w:jc w:val="both"/>
      </w:pPr>
      <w:r>
        <w:rPr>
          <w:rFonts w:ascii="Times New Roman"/>
          <w:b w:val="false"/>
          <w:i w:val="false"/>
          <w:color w:val="000000"/>
          <w:sz w:val="28"/>
        </w:rPr>
        <w:t xml:space="preserve">
      лица по паспорту или удостоверению личности, или свидетельству о рождении; </w:t>
      </w:r>
    </w:p>
    <w:p>
      <w:pPr>
        <w:spacing w:after="0"/>
        <w:ind w:left="0"/>
        <w:jc w:val="both"/>
      </w:pPr>
      <w:r>
        <w:rPr>
          <w:rFonts w:ascii="Times New Roman"/>
          <w:b w:val="false"/>
          <w:i w:val="false"/>
          <w:color w:val="000000"/>
          <w:sz w:val="28"/>
        </w:rPr>
        <w:t xml:space="preserve">
      5) владения, пользования и (или) распоряжения имуществом на правах собственности, хозяйственного ведения и оперативного управления; </w:t>
      </w:r>
    </w:p>
    <w:p>
      <w:pPr>
        <w:spacing w:after="0"/>
        <w:ind w:left="0"/>
        <w:jc w:val="both"/>
      </w:pPr>
      <w:r>
        <w:rPr>
          <w:rFonts w:ascii="Times New Roman"/>
          <w:b w:val="false"/>
          <w:i w:val="false"/>
          <w:color w:val="000000"/>
          <w:sz w:val="28"/>
        </w:rPr>
        <w:t xml:space="preserve">
      6) несчастного случая; </w:t>
      </w:r>
    </w:p>
    <w:p>
      <w:pPr>
        <w:spacing w:after="0"/>
        <w:ind w:left="0"/>
        <w:jc w:val="both"/>
      </w:pPr>
      <w:r>
        <w:rPr>
          <w:rFonts w:ascii="Times New Roman"/>
          <w:b w:val="false"/>
          <w:i w:val="false"/>
          <w:color w:val="000000"/>
          <w:sz w:val="28"/>
        </w:rPr>
        <w:t xml:space="preserve">
      7) смерти лица в определенное время при определенных обстоятельствах в случае отказа органов записи актов гражданского состояния в регистрации события смерти; </w:t>
      </w:r>
    </w:p>
    <w:p>
      <w:pPr>
        <w:spacing w:after="0"/>
        <w:ind w:left="0"/>
        <w:jc w:val="both"/>
      </w:pPr>
      <w:r>
        <w:rPr>
          <w:rFonts w:ascii="Times New Roman"/>
          <w:b w:val="false"/>
          <w:i w:val="false"/>
          <w:color w:val="000000"/>
          <w:sz w:val="28"/>
        </w:rPr>
        <w:t xml:space="preserve">
      8) принятия наследства и места открытия наследства;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других</w:t>
      </w:r>
      <w:r>
        <w:rPr>
          <w:rFonts w:ascii="Times New Roman"/>
          <w:b w:val="false"/>
          <w:i w:val="false"/>
          <w:color w:val="000000"/>
          <w:sz w:val="28"/>
        </w:rPr>
        <w:t xml:space="preserve">, имеющих юридическое значение </w:t>
      </w:r>
      <w:r>
        <w:rPr>
          <w:rFonts w:ascii="Times New Roman"/>
          <w:b w:val="false"/>
          <w:i w:val="false"/>
          <w:color w:val="000000"/>
          <w:sz w:val="28"/>
        </w:rPr>
        <w:t>фактов</w:t>
      </w:r>
      <w:r>
        <w:rPr>
          <w:rFonts w:ascii="Times New Roman"/>
          <w:b w:val="false"/>
          <w:i w:val="false"/>
          <w:color w:val="000000"/>
          <w:sz w:val="28"/>
        </w:rPr>
        <w:t xml:space="preserve">, если законодательством не предусмотрен иной порядок их установления. </w:t>
      </w:r>
    </w:p>
    <w:p>
      <w:pPr>
        <w:spacing w:after="0"/>
        <w:ind w:left="0"/>
        <w:jc w:val="both"/>
      </w:pPr>
      <w:r>
        <w:rPr>
          <w:rFonts w:ascii="Times New Roman"/>
          <w:b/>
          <w:i w:val="false"/>
          <w:color w:val="000000"/>
          <w:sz w:val="28"/>
        </w:rPr>
        <w:t xml:space="preserve">Статья 292. Условия, необходимые для установления фактов, имеющих юридическое значение </w:t>
      </w:r>
    </w:p>
    <w:p>
      <w:pPr>
        <w:spacing w:after="0"/>
        <w:ind w:left="0"/>
        <w:jc w:val="both"/>
      </w:pPr>
      <w:r>
        <w:rPr>
          <w:rFonts w:ascii="Times New Roman"/>
          <w:b w:val="false"/>
          <w:i w:val="false"/>
          <w:color w:val="000000"/>
          <w:sz w:val="28"/>
        </w:rPr>
        <w:t xml:space="preserve">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 </w:t>
      </w:r>
    </w:p>
    <w:p>
      <w:pPr>
        <w:spacing w:after="0"/>
        <w:ind w:left="0"/>
        <w:jc w:val="both"/>
      </w:pPr>
      <w:r>
        <w:rPr>
          <w:rFonts w:ascii="Times New Roman"/>
          <w:b/>
          <w:i w:val="false"/>
          <w:color w:val="000000"/>
          <w:sz w:val="28"/>
        </w:rPr>
        <w:t xml:space="preserve">Статья 293. Подача заявления </w:t>
      </w:r>
    </w:p>
    <w:p>
      <w:pPr>
        <w:spacing w:after="0"/>
        <w:ind w:left="0"/>
        <w:jc w:val="both"/>
      </w:pPr>
      <w:r>
        <w:rPr>
          <w:rFonts w:ascii="Times New Roman"/>
          <w:b w:val="false"/>
          <w:i w:val="false"/>
          <w:color w:val="000000"/>
          <w:sz w:val="28"/>
        </w:rPr>
        <w:t xml:space="preserve">
      Заявление по делам об установлении факта, имеющего юридическое значение, подается в суд в письменной форме либо в форме электронного документа по месту жительства заявителя, за исключением факта владения, пользования и (или) распоряжения недвижимым имуществом на правах собственности, хозяйственного ведения, оперативного управления, которое подается в суд по месту нахождения недвижимого имущества.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293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294. Содержание заявления </w:t>
      </w:r>
    </w:p>
    <w:p>
      <w:pPr>
        <w:spacing w:after="0"/>
        <w:ind w:left="0"/>
        <w:jc w:val="both"/>
      </w:pPr>
      <w:r>
        <w:rPr>
          <w:rFonts w:ascii="Times New Roman"/>
          <w:b w:val="false"/>
          <w:i w:val="false"/>
          <w:color w:val="000000"/>
          <w:sz w:val="28"/>
        </w:rPr>
        <w:t xml:space="preserve">
      В заявлении должно быть указано, какой факт и для какой цели заявителю необходимо его установить, а также должны быть приведены доказательства, подтверждающие невозможность получения заявителем надлежащих документов либо невозможность восстановления утраченных документов. </w:t>
      </w:r>
    </w:p>
    <w:p>
      <w:pPr>
        <w:spacing w:after="0"/>
        <w:ind w:left="0"/>
        <w:jc w:val="both"/>
      </w:pPr>
      <w:r>
        <w:rPr>
          <w:rFonts w:ascii="Times New Roman"/>
          <w:b/>
          <w:i w:val="false"/>
          <w:color w:val="000000"/>
          <w:sz w:val="28"/>
        </w:rPr>
        <w:t xml:space="preserve">Статья 295. Решение суда по заявлению </w:t>
      </w:r>
    </w:p>
    <w:p>
      <w:pPr>
        <w:spacing w:after="0"/>
        <w:ind w:left="0"/>
        <w:jc w:val="both"/>
      </w:pPr>
      <w:r>
        <w:rPr>
          <w:rFonts w:ascii="Times New Roman"/>
          <w:b w:val="false"/>
          <w:i w:val="false"/>
          <w:color w:val="000000"/>
          <w:sz w:val="28"/>
        </w:rPr>
        <w:t xml:space="preserve">
      Решение суда является документом, подтверждающим факт, а в отношении факта, подлежащего регистрации государственными органами, служит основанием для такой регистрации или оформления, не заменяя собой документов, выдаваемых этими органами. </w:t>
      </w:r>
    </w:p>
    <w:bookmarkStart w:name="z604" w:id="159"/>
    <w:p>
      <w:pPr>
        <w:spacing w:after="0"/>
        <w:ind w:left="0"/>
        <w:jc w:val="left"/>
      </w:pPr>
      <w:r>
        <w:rPr>
          <w:rFonts w:ascii="Times New Roman"/>
          <w:b/>
          <w:i w:val="false"/>
          <w:color w:val="000000"/>
        </w:rPr>
        <w:t xml:space="preserve"> Глава 32. Признание гражданина безвестно</w:t>
      </w:r>
      <w:r>
        <w:br/>
      </w:r>
      <w:r>
        <w:rPr>
          <w:rFonts w:ascii="Times New Roman"/>
          <w:b/>
          <w:i w:val="false"/>
          <w:color w:val="000000"/>
        </w:rPr>
        <w:t>отсутствующим или объявление гражданина умершим</w:t>
      </w:r>
    </w:p>
    <w:bookmarkEnd w:id="159"/>
    <w:p>
      <w:pPr>
        <w:spacing w:after="0"/>
        <w:ind w:left="0"/>
        <w:jc w:val="both"/>
      </w:pPr>
      <w:r>
        <w:rPr>
          <w:rFonts w:ascii="Times New Roman"/>
          <w:b/>
          <w:i w:val="false"/>
          <w:color w:val="000000"/>
          <w:sz w:val="28"/>
        </w:rPr>
        <w:t xml:space="preserve">Статья 296. Подача заявления </w:t>
      </w:r>
    </w:p>
    <w:p>
      <w:pPr>
        <w:spacing w:after="0"/>
        <w:ind w:left="0"/>
        <w:jc w:val="both"/>
      </w:pPr>
      <w:r>
        <w:rPr>
          <w:rFonts w:ascii="Times New Roman"/>
          <w:b w:val="false"/>
          <w:i w:val="false"/>
          <w:color w:val="000000"/>
          <w:sz w:val="28"/>
        </w:rPr>
        <w:t xml:space="preserve">
      1. Заявление о признании гражданина безвестно отсутствующим или об объявлении гражданина умершим подается в суд в письменной форме либо в форме электронного документа по месту жительства заявителя либо по последнему известному месту жительства безвестно отсутствующего гражданина. </w:t>
      </w:r>
    </w:p>
    <w:p>
      <w:pPr>
        <w:spacing w:after="0"/>
        <w:ind w:left="0"/>
        <w:jc w:val="both"/>
      </w:pPr>
      <w:r>
        <w:rPr>
          <w:rFonts w:ascii="Times New Roman"/>
          <w:b w:val="false"/>
          <w:i w:val="false"/>
          <w:color w:val="000000"/>
          <w:sz w:val="28"/>
        </w:rPr>
        <w:t xml:space="preserve">
      2. Дело о признании гражданина безвестно отсутствующим или объявлении гражданина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297. Содержание заявления </w:t>
      </w:r>
    </w:p>
    <w:p>
      <w:pPr>
        <w:spacing w:after="0"/>
        <w:ind w:left="0"/>
        <w:jc w:val="both"/>
      </w:pPr>
      <w:r>
        <w:rPr>
          <w:rFonts w:ascii="Times New Roman"/>
          <w:b w:val="false"/>
          <w:i w:val="false"/>
          <w:color w:val="000000"/>
          <w:sz w:val="28"/>
        </w:rPr>
        <w:t xml:space="preserve">
      В заявлении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w:t>
      </w:r>
      <w:r>
        <w:rPr>
          <w:rFonts w:ascii="Times New Roman"/>
          <w:b w:val="false"/>
          <w:i w:val="false"/>
          <w:color w:val="000000"/>
          <w:sz w:val="28"/>
        </w:rPr>
        <w:t xml:space="preserve">обстоятельства </w:t>
      </w:r>
      <w:r>
        <w:rPr>
          <w:rFonts w:ascii="Times New Roman"/>
          <w:b w:val="false"/>
          <w:i w:val="false"/>
          <w:color w:val="000000"/>
          <w:sz w:val="28"/>
        </w:rPr>
        <w:t xml:space="preserve">,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 </w:t>
      </w:r>
    </w:p>
    <w:p>
      <w:pPr>
        <w:spacing w:after="0"/>
        <w:ind w:left="0"/>
        <w:jc w:val="both"/>
      </w:pPr>
      <w:r>
        <w:rPr>
          <w:rFonts w:ascii="Times New Roman"/>
          <w:b/>
          <w:i w:val="false"/>
          <w:color w:val="000000"/>
          <w:sz w:val="28"/>
        </w:rPr>
        <w:t xml:space="preserve">Статья 298. Действия судьи после принятия заявления </w:t>
      </w:r>
    </w:p>
    <w:p>
      <w:pPr>
        <w:spacing w:after="0"/>
        <w:ind w:left="0"/>
        <w:jc w:val="both"/>
      </w:pPr>
      <w:r>
        <w:rPr>
          <w:rFonts w:ascii="Times New Roman"/>
          <w:b w:val="false"/>
          <w:i w:val="false"/>
          <w:color w:val="000000"/>
          <w:sz w:val="28"/>
        </w:rPr>
        <w:t xml:space="preserve">
      1. Судья при подготовке дела к судебному разбирательству выясняет, какие лица могут дать сведения об отсутствующем, а также запрашивает соответствующие организации по последнему известному месту жительства и месту работы отсутствующего об имеющихся о нем сведениях. </w:t>
      </w:r>
    </w:p>
    <w:p>
      <w:pPr>
        <w:spacing w:after="0"/>
        <w:ind w:left="0"/>
        <w:jc w:val="both"/>
      </w:pPr>
      <w:r>
        <w:rPr>
          <w:rFonts w:ascii="Times New Roman"/>
          <w:b w:val="false"/>
          <w:i w:val="false"/>
          <w:color w:val="000000"/>
          <w:sz w:val="28"/>
        </w:rPr>
        <w:t xml:space="preserve">
      2. Судья после принятия заявления выносит определение о производстве за счет заявителя публикации в местной газете о возбуждении дела. Публикация должна содержать: </w:t>
      </w:r>
    </w:p>
    <w:p>
      <w:pPr>
        <w:spacing w:after="0"/>
        <w:ind w:left="0"/>
        <w:jc w:val="both"/>
      </w:pPr>
      <w:r>
        <w:rPr>
          <w:rFonts w:ascii="Times New Roman"/>
          <w:b w:val="false"/>
          <w:i w:val="false"/>
          <w:color w:val="000000"/>
          <w:sz w:val="28"/>
        </w:rPr>
        <w:t xml:space="preserve">
      1) наименование суда, в который поступило заявление о признании гражданина безвестно отсутствующим или объявлении </w:t>
      </w:r>
    </w:p>
    <w:p>
      <w:pPr>
        <w:spacing w:after="0"/>
        <w:ind w:left="0"/>
        <w:jc w:val="both"/>
      </w:pPr>
      <w:r>
        <w:rPr>
          <w:rFonts w:ascii="Times New Roman"/>
          <w:b w:val="false"/>
          <w:i w:val="false"/>
          <w:color w:val="000000"/>
          <w:sz w:val="28"/>
        </w:rPr>
        <w:t xml:space="preserve">
      умершим; </w:t>
      </w:r>
    </w:p>
    <w:p>
      <w:pPr>
        <w:spacing w:after="0"/>
        <w:ind w:left="0"/>
        <w:jc w:val="both"/>
      </w:pPr>
      <w:r>
        <w:rPr>
          <w:rFonts w:ascii="Times New Roman"/>
          <w:b w:val="false"/>
          <w:i w:val="false"/>
          <w:color w:val="000000"/>
          <w:sz w:val="28"/>
        </w:rPr>
        <w:t xml:space="preserve">
      2) наименование заявителя и его место жительства (местонахождение, если заявление поступило от юридических лиц); </w:t>
      </w:r>
    </w:p>
    <w:p>
      <w:pPr>
        <w:spacing w:after="0"/>
        <w:ind w:left="0"/>
        <w:jc w:val="both"/>
      </w:pPr>
      <w:r>
        <w:rPr>
          <w:rFonts w:ascii="Times New Roman"/>
          <w:b w:val="false"/>
          <w:i w:val="false"/>
          <w:color w:val="000000"/>
          <w:sz w:val="28"/>
        </w:rPr>
        <w:t xml:space="preserve">
      3) фамилия, имя, отчество, место рождения и место последней работы отсутствующего; </w:t>
      </w:r>
    </w:p>
    <w:p>
      <w:pPr>
        <w:spacing w:after="0"/>
        <w:ind w:left="0"/>
        <w:jc w:val="both"/>
      </w:pPr>
      <w:r>
        <w:rPr>
          <w:rFonts w:ascii="Times New Roman"/>
          <w:b w:val="false"/>
          <w:i w:val="false"/>
          <w:color w:val="000000"/>
          <w:sz w:val="28"/>
        </w:rPr>
        <w:t xml:space="preserve">
      4) предложение лицам, имеющим сведения о месте пребывания гражданина, сообщить об этом суду в трехмесячный срок со дня публикации. </w:t>
      </w:r>
    </w:p>
    <w:p>
      <w:pPr>
        <w:spacing w:after="0"/>
        <w:ind w:left="0"/>
        <w:jc w:val="both"/>
      </w:pPr>
      <w:r>
        <w:rPr>
          <w:rFonts w:ascii="Times New Roman"/>
          <w:b w:val="false"/>
          <w:i w:val="false"/>
          <w:color w:val="000000"/>
          <w:sz w:val="28"/>
        </w:rPr>
        <w:t xml:space="preserve">
      3. После принятия заявления судья может предложить органу опеки и попечительства назначить опекуна для охраны и управления имуществом отсутствующего гражданина. </w:t>
      </w:r>
    </w:p>
    <w:p>
      <w:pPr>
        <w:spacing w:after="0"/>
        <w:ind w:left="0"/>
        <w:jc w:val="both"/>
      </w:pPr>
      <w:r>
        <w:rPr>
          <w:rFonts w:ascii="Times New Roman"/>
          <w:b/>
          <w:i w:val="false"/>
          <w:color w:val="000000"/>
          <w:sz w:val="28"/>
        </w:rPr>
        <w:t xml:space="preserve">Статья 299. Обязательность участия прокурора </w:t>
      </w:r>
    </w:p>
    <w:p>
      <w:pPr>
        <w:spacing w:after="0"/>
        <w:ind w:left="0"/>
        <w:jc w:val="both"/>
      </w:pPr>
      <w:r>
        <w:rPr>
          <w:rFonts w:ascii="Times New Roman"/>
          <w:b w:val="false"/>
          <w:i w:val="false"/>
          <w:color w:val="000000"/>
          <w:sz w:val="28"/>
        </w:rPr>
        <w:t xml:space="preserve">
      Дела о признании гражданина безвестно отсутствующим или об объявлении гражданина умершим суд рассматривает с обязательным участием прокурора. </w:t>
      </w:r>
    </w:p>
    <w:p>
      <w:pPr>
        <w:spacing w:after="0"/>
        <w:ind w:left="0"/>
        <w:jc w:val="both"/>
      </w:pPr>
      <w:r>
        <w:rPr>
          <w:rFonts w:ascii="Times New Roman"/>
          <w:b/>
          <w:i w:val="false"/>
          <w:color w:val="000000"/>
          <w:sz w:val="28"/>
        </w:rPr>
        <w:t xml:space="preserve">Статья 300. Последствия решения суда </w:t>
      </w:r>
    </w:p>
    <w:p>
      <w:pPr>
        <w:spacing w:after="0"/>
        <w:ind w:left="0"/>
        <w:jc w:val="both"/>
      </w:pPr>
      <w:r>
        <w:rPr>
          <w:rFonts w:ascii="Times New Roman"/>
          <w:b w:val="false"/>
          <w:i w:val="false"/>
          <w:color w:val="000000"/>
          <w:sz w:val="28"/>
        </w:rPr>
        <w:t xml:space="preserve">
      1. Решение суда, которым гражданин признан безвестно отсутствующим, является основанием для назначения органом опеки и попечительства по месту нахождения имущества безвестно отсутствующего опеки над этим имуществом. </w:t>
      </w:r>
    </w:p>
    <w:p>
      <w:pPr>
        <w:spacing w:after="0"/>
        <w:ind w:left="0"/>
        <w:jc w:val="both"/>
      </w:pPr>
      <w:r>
        <w:rPr>
          <w:rFonts w:ascii="Times New Roman"/>
          <w:b w:val="false"/>
          <w:i w:val="false"/>
          <w:color w:val="000000"/>
          <w:sz w:val="28"/>
        </w:rPr>
        <w:t xml:space="preserve">
      2. Решение суда, которым гражданин объявлен умершим, является основанием для внесения органом записи актов гражданского состояния записи о смерти гражданина в книгу записей актов гражданского состояния. </w:t>
      </w:r>
    </w:p>
    <w:p>
      <w:pPr>
        <w:spacing w:after="0"/>
        <w:ind w:left="0"/>
        <w:jc w:val="both"/>
      </w:pPr>
      <w:r>
        <w:rPr>
          <w:rFonts w:ascii="Times New Roman"/>
          <w:b/>
          <w:i w:val="false"/>
          <w:color w:val="000000"/>
          <w:sz w:val="28"/>
        </w:rPr>
        <w:t xml:space="preserve">Статья 301. Последствия явки или обнаружения места пребывания гражданина, признанного безвестно отсутствующим или объявленного умершим </w:t>
      </w:r>
    </w:p>
    <w:p>
      <w:pPr>
        <w:spacing w:after="0"/>
        <w:ind w:left="0"/>
        <w:jc w:val="both"/>
      </w:pPr>
      <w:r>
        <w:rPr>
          <w:rFonts w:ascii="Times New Roman"/>
          <w:b w:val="false"/>
          <w:i w:val="false"/>
          <w:color w:val="000000"/>
          <w:sz w:val="28"/>
        </w:rPr>
        <w:t xml:space="preserve">
      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вынесенное решение. Это решение является основанием для снятия опеки с имущества и аннулирования записи о его смерти в книге записей актов гражданского состояния. </w:t>
      </w:r>
    </w:p>
    <w:bookmarkStart w:name="z617" w:id="160"/>
    <w:p>
      <w:pPr>
        <w:spacing w:after="0"/>
        <w:ind w:left="0"/>
        <w:jc w:val="left"/>
      </w:pPr>
      <w:r>
        <w:rPr>
          <w:rFonts w:ascii="Times New Roman"/>
          <w:b/>
          <w:i w:val="false"/>
          <w:color w:val="000000"/>
        </w:rPr>
        <w:t xml:space="preserve"> Глава 33. Признание гражданина ограниченно</w:t>
      </w:r>
      <w:r>
        <w:br/>
      </w:r>
      <w:r>
        <w:rPr>
          <w:rFonts w:ascii="Times New Roman"/>
          <w:b/>
          <w:i w:val="false"/>
          <w:color w:val="000000"/>
        </w:rPr>
        <w:t>дееспособным или недееспособным</w:t>
      </w:r>
    </w:p>
    <w:bookmarkEnd w:id="160"/>
    <w:p>
      <w:pPr>
        <w:spacing w:after="0"/>
        <w:ind w:left="0"/>
        <w:jc w:val="both"/>
      </w:pPr>
      <w:r>
        <w:rPr>
          <w:rFonts w:ascii="Times New Roman"/>
          <w:b/>
          <w:i w:val="false"/>
          <w:color w:val="000000"/>
          <w:sz w:val="28"/>
        </w:rPr>
        <w:t xml:space="preserve">Статья 302. Подача заявления </w:t>
      </w:r>
    </w:p>
    <w:p>
      <w:pPr>
        <w:spacing w:after="0"/>
        <w:ind w:left="0"/>
        <w:jc w:val="both"/>
      </w:pPr>
      <w:r>
        <w:rPr>
          <w:rFonts w:ascii="Times New Roman"/>
          <w:b w:val="false"/>
          <w:i w:val="false"/>
          <w:color w:val="000000"/>
          <w:sz w:val="28"/>
        </w:rPr>
        <w:t xml:space="preserve">
      1. Дело о признании гражданина ограниченно дееспособным вследствие злоупотребления спиртными напитками или наркотическими средствами, психотропными веществами, их аналогами может быть возбуждено по заявлению членов его семьи, прокурора, органа опеки и попечительства. </w:t>
      </w:r>
    </w:p>
    <w:p>
      <w:pPr>
        <w:spacing w:after="0"/>
        <w:ind w:left="0"/>
        <w:jc w:val="both"/>
      </w:pPr>
      <w:r>
        <w:rPr>
          <w:rFonts w:ascii="Times New Roman"/>
          <w:b w:val="false"/>
          <w:i w:val="false"/>
          <w:color w:val="000000"/>
          <w:sz w:val="28"/>
        </w:rPr>
        <w:t xml:space="preserve">
      2. Дело о признании гражданина недееспособным вследствие психического заболевания или психического расстройства, слабоумия или иного болезненного состояния психики может быть возбуждено в суде по заявлению членов семьи, близких родственников (родителей, детей, братьев, сестер), независимо от совместного с ним проживания, прокурора, органа опеки и попечительства, психиатрического (психоневрологического) лечебного учреждения. </w:t>
      </w:r>
    </w:p>
    <w:p>
      <w:pPr>
        <w:spacing w:after="0"/>
        <w:ind w:left="0"/>
        <w:jc w:val="both"/>
      </w:pPr>
      <w:r>
        <w:rPr>
          <w:rFonts w:ascii="Times New Roman"/>
          <w:b w:val="false"/>
          <w:i w:val="false"/>
          <w:color w:val="000000"/>
          <w:sz w:val="28"/>
        </w:rPr>
        <w:t xml:space="preserve">
      3. Дело о признании гражданина ограниченно дееспособным или недееспособным возбуждается в целях защиты как интересов ограниченно дееспособного, недееспособного путем установления (назначения) опеки, так и лиц, указанных в частях первой и второй настоящей статьи. </w:t>
      </w:r>
    </w:p>
    <w:p>
      <w:pPr>
        <w:spacing w:after="0"/>
        <w:ind w:left="0"/>
        <w:jc w:val="both"/>
      </w:pPr>
      <w:r>
        <w:rPr>
          <w:rFonts w:ascii="Times New Roman"/>
          <w:b w:val="false"/>
          <w:i w:val="false"/>
          <w:color w:val="000000"/>
          <w:sz w:val="28"/>
        </w:rPr>
        <w:t xml:space="preserve">
      4. Заявление о признании гражданина ограниченно дееспособным или недееспособным подается в суд в письменной форме либо в форме электронного документа по месту жительства данного гражданина, а если лицо помещено в психиатрическое (психоневрологическое) лечебное учреждение, то по месту нахождения этого учреждения.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302 с изменениями, внесенными законами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303. Содержание заявления </w:t>
      </w:r>
    </w:p>
    <w:p>
      <w:pPr>
        <w:spacing w:after="0"/>
        <w:ind w:left="0"/>
        <w:jc w:val="both"/>
      </w:pPr>
      <w:r>
        <w:rPr>
          <w:rFonts w:ascii="Times New Roman"/>
          <w:b w:val="false"/>
          <w:i w:val="false"/>
          <w:color w:val="000000"/>
          <w:sz w:val="28"/>
        </w:rPr>
        <w:t xml:space="preserve">
      1. В заявлении о признании гражданина ограниченно дееспособным должны быть изложены обстоятельства, свидетельствующие о том, что лицо, злоупотребляющее спиртными напитками или наркотическими средствами, психотропными веществами, их аналогами, ставит свою семью в тяжелое материальное положение. </w:t>
      </w:r>
    </w:p>
    <w:p>
      <w:pPr>
        <w:spacing w:after="0"/>
        <w:ind w:left="0"/>
        <w:jc w:val="both"/>
      </w:pPr>
      <w:r>
        <w:rPr>
          <w:rFonts w:ascii="Times New Roman"/>
          <w:b w:val="false"/>
          <w:i w:val="false"/>
          <w:color w:val="000000"/>
          <w:sz w:val="28"/>
        </w:rPr>
        <w:t xml:space="preserve">
      2. В заявлении о признании гражданина недееспособным должны быть изложены обстоятельства, свидетельствующие о наличии у гражданина психического заболевания или психического расстройства, слабоумия или иного болезненного состояния психики, вследствие чего лицо не может понимать фактический характер и значение своих действий или руководить ими.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изменением, внесенным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304. Назначение судьей официального представителя-адвоката </w:t>
      </w:r>
    </w:p>
    <w:p>
      <w:pPr>
        <w:spacing w:after="0"/>
        <w:ind w:left="0"/>
        <w:jc w:val="both"/>
      </w:pPr>
      <w:r>
        <w:rPr>
          <w:rFonts w:ascii="Times New Roman"/>
          <w:b w:val="false"/>
          <w:i w:val="false"/>
          <w:color w:val="000000"/>
          <w:sz w:val="28"/>
        </w:rPr>
        <w:t xml:space="preserve">
      1. После принятия заявления о признании гражданина недееспособным судья назначает официального представителя-адвоката для представления и защиты им интересов гражданина в процессе по возбужденному делу. </w:t>
      </w:r>
    </w:p>
    <w:p>
      <w:pPr>
        <w:spacing w:after="0"/>
        <w:ind w:left="0"/>
        <w:jc w:val="both"/>
      </w:pPr>
      <w:r>
        <w:rPr>
          <w:rFonts w:ascii="Times New Roman"/>
          <w:b w:val="false"/>
          <w:i w:val="false"/>
          <w:color w:val="000000"/>
          <w:sz w:val="28"/>
        </w:rPr>
        <w:t>
      2. Официальный представитель - адвокат обладает полномочиями законного представителя. В соответствии с законом юридическая помощь такого адвоката предоставляется бесплатно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изменениями, внесенными законами РК от 11.12.2009 </w:t>
      </w:r>
      <w:r>
        <w:rPr>
          <w:rFonts w:ascii="Times New Roman"/>
          <w:b w:val="false"/>
          <w:i w:val="false"/>
          <w:color w:val="ff0000"/>
          <w:sz w:val="28"/>
        </w:rPr>
        <w:t>№ 230-IV</w:t>
      </w:r>
      <w:r>
        <w:rPr>
          <w:rFonts w:ascii="Times New Roman"/>
          <w:b w:val="false"/>
          <w:i w:val="false"/>
          <w:color w:val="ff0000"/>
          <w:sz w:val="28"/>
        </w:rPr>
        <w:t xml:space="preserve"> (вводятся в действие с 01.01.2010); от 03.07.2013 </w:t>
      </w:r>
      <w:r>
        <w:rPr>
          <w:rFonts w:ascii="Times New Roman"/>
          <w:b w:val="false"/>
          <w:i w:val="false"/>
          <w:color w:val="ff0000"/>
          <w:sz w:val="28"/>
        </w:rPr>
        <w:t>№ 123-V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305. Назначение экспертизы для определения психического состояния гражданина </w:t>
      </w:r>
    </w:p>
    <w:p>
      <w:pPr>
        <w:spacing w:after="0"/>
        <w:ind w:left="0"/>
        <w:jc w:val="both"/>
      </w:pPr>
      <w:r>
        <w:rPr>
          <w:rFonts w:ascii="Times New Roman"/>
          <w:b w:val="false"/>
          <w:i w:val="false"/>
          <w:color w:val="000000"/>
          <w:sz w:val="28"/>
        </w:rPr>
        <w:t xml:space="preserve">
      1. Судья в порядке подготовки дела к судебному разбирательству при наличии достаточных данных о психическом заболевании или психическом расстройстве, слабоумии или ином болезненном состоянии психики гражданина назначает для определения его психического состояния судебно-психиатрическую экспертизу. </w:t>
      </w:r>
    </w:p>
    <w:p>
      <w:pPr>
        <w:spacing w:after="0"/>
        <w:ind w:left="0"/>
        <w:jc w:val="both"/>
      </w:pPr>
      <w:r>
        <w:rPr>
          <w:rFonts w:ascii="Times New Roman"/>
          <w:b w:val="false"/>
          <w:i w:val="false"/>
          <w:color w:val="000000"/>
          <w:sz w:val="28"/>
        </w:rPr>
        <w:t xml:space="preserve">
      2. При явном уклонении лица, в отношении которого возбуждено дело о признании его недееспособным, от прохождения экспертизы суд в судебном заседании с участием психиатра может вынести определение о принудительном направлении гражданина на судебно-психиатрическую экспертизу. </w:t>
      </w:r>
    </w:p>
    <w:p>
      <w:pPr>
        <w:spacing w:after="0"/>
        <w:ind w:left="0"/>
        <w:jc w:val="both"/>
      </w:pPr>
      <w:r>
        <w:rPr>
          <w:rFonts w:ascii="Times New Roman"/>
          <w:b w:val="false"/>
          <w:i w:val="false"/>
          <w:color w:val="000000"/>
          <w:sz w:val="28"/>
        </w:rPr>
        <w:t xml:space="preserve">
      3. Порядок производства судебной психиатрической экспертизы в психиатрических стационарах установлен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судебной экспертизе.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изменениями, внесенными Законом РК от 20.01.2010 </w:t>
      </w:r>
      <w:r>
        <w:rPr>
          <w:rFonts w:ascii="Times New Roman"/>
          <w:b w:val="false"/>
          <w:i w:val="false"/>
          <w:color w:val="ff0000"/>
          <w:sz w:val="28"/>
        </w:rPr>
        <w:t>№ 241-IV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306. Рассмотрение заявления </w:t>
      </w:r>
    </w:p>
    <w:p>
      <w:pPr>
        <w:spacing w:after="0"/>
        <w:ind w:left="0"/>
        <w:jc w:val="both"/>
      </w:pPr>
      <w:r>
        <w:rPr>
          <w:rFonts w:ascii="Times New Roman"/>
          <w:b w:val="false"/>
          <w:i w:val="false"/>
          <w:color w:val="000000"/>
          <w:sz w:val="28"/>
        </w:rPr>
        <w:t xml:space="preserve">
      1. Дело о признании гражданина ограниченно дееспособным суд рассматривает с участием самого гражданина, если это возможно по состоянию его здоровья, прокурора и представителя органа опеки и попечительства. </w:t>
      </w:r>
    </w:p>
    <w:p>
      <w:pPr>
        <w:spacing w:after="0"/>
        <w:ind w:left="0"/>
        <w:jc w:val="both"/>
      </w:pPr>
      <w:r>
        <w:rPr>
          <w:rFonts w:ascii="Times New Roman"/>
          <w:b w:val="false"/>
          <w:i w:val="false"/>
          <w:color w:val="000000"/>
          <w:sz w:val="28"/>
        </w:rPr>
        <w:t>
      2. Дело о признании гражданина недееспособным суд рассматривает с обязательным участием представителя органа опеки и попечительства и прокурора. Гражданин, о признании которого недееспособным рассматривается дело, может быть вызван в судебное заседание, если это возможно по состоянию его здоровья.</w:t>
      </w:r>
    </w:p>
    <w:p>
      <w:pPr>
        <w:spacing w:after="0"/>
        <w:ind w:left="0"/>
        <w:jc w:val="both"/>
      </w:pPr>
      <w:r>
        <w:rPr>
          <w:rFonts w:ascii="Times New Roman"/>
          <w:b w:val="false"/>
          <w:i w:val="false"/>
          <w:color w:val="000000"/>
          <w:sz w:val="28"/>
        </w:rPr>
        <w:t xml:space="preserve">
      3. Заявитель освобождается от уплаты судебных издержек, связанных с рассмотрением дела о признании гражданина недееспособным. </w:t>
      </w:r>
    </w:p>
    <w:p>
      <w:pPr>
        <w:spacing w:after="0"/>
        <w:ind w:left="0"/>
        <w:jc w:val="both"/>
      </w:pPr>
      <w:r>
        <w:rPr>
          <w:rFonts w:ascii="Times New Roman"/>
          <w:b w:val="false"/>
          <w:i w:val="false"/>
          <w:color w:val="000000"/>
          <w:sz w:val="28"/>
        </w:rPr>
        <w:t xml:space="preserve">
      4. Суд, установив, что члены семьи, близкие родственники, подавшие заявление, действовали недобросовестно, в целях заведомо необоснованного признания гражданина недееспособным, взыскивает с них все судебные расходы.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Законом РК от 29.12.2010 </w:t>
      </w:r>
      <w:r>
        <w:rPr>
          <w:rFonts w:ascii="Times New Roman"/>
          <w:b w:val="false"/>
          <w:i w:val="false"/>
          <w:color w:val="ff0000"/>
          <w:sz w:val="28"/>
        </w:rPr>
        <w:t>№ 374-IV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307. Решение суда по заявлению </w:t>
      </w:r>
    </w:p>
    <w:p>
      <w:pPr>
        <w:spacing w:after="0"/>
        <w:ind w:left="0"/>
        <w:jc w:val="both"/>
      </w:pPr>
      <w:r>
        <w:rPr>
          <w:rFonts w:ascii="Times New Roman"/>
          <w:b w:val="false"/>
          <w:i w:val="false"/>
          <w:color w:val="000000"/>
          <w:sz w:val="28"/>
        </w:rPr>
        <w:t xml:space="preserve">
      1. Суд выносит решение об отказе в удовлетворении заявления, если установит факт отсутствия оснований для признания гражданина ограниченно дееспособным или недееспособным. </w:t>
      </w:r>
    </w:p>
    <w:p>
      <w:pPr>
        <w:spacing w:after="0"/>
        <w:ind w:left="0"/>
        <w:jc w:val="both"/>
      </w:pPr>
      <w:r>
        <w:rPr>
          <w:rFonts w:ascii="Times New Roman"/>
          <w:b w:val="false"/>
          <w:i w:val="false"/>
          <w:color w:val="000000"/>
          <w:sz w:val="28"/>
        </w:rPr>
        <w:t xml:space="preserve">
      2. Решение суда, которым гражданин признан ограниченно дееспособным, является основанием для назначения органом опеки и попечительства ограниченно дееспособному попечителя. </w:t>
      </w:r>
    </w:p>
    <w:p>
      <w:pPr>
        <w:spacing w:after="0"/>
        <w:ind w:left="0"/>
        <w:jc w:val="both"/>
      </w:pPr>
      <w:r>
        <w:rPr>
          <w:rFonts w:ascii="Times New Roman"/>
          <w:b w:val="false"/>
          <w:i w:val="false"/>
          <w:color w:val="000000"/>
          <w:sz w:val="28"/>
        </w:rPr>
        <w:t xml:space="preserve">
      3. Решение суда, которым гражданин признан недееспособным, является основанием для назначения органом опеки и попечительства недееспособному опекуна. </w:t>
      </w:r>
    </w:p>
    <w:p>
      <w:pPr>
        <w:spacing w:after="0"/>
        <w:ind w:left="0"/>
        <w:jc w:val="both"/>
      </w:pPr>
      <w:r>
        <w:rPr>
          <w:rFonts w:ascii="Times New Roman"/>
          <w:b w:val="false"/>
          <w:i w:val="false"/>
          <w:color w:val="000000"/>
          <w:sz w:val="28"/>
        </w:rPr>
        <w:t xml:space="preserve">
      4. Орган опеки и попечительства обязан в десятидневный срок сообщить суду о назначении ограниченно дееспособному или недееспособному гражданину соответственно попечителя или опекуна. </w:t>
      </w:r>
    </w:p>
    <w:p>
      <w:pPr>
        <w:spacing w:after="0"/>
        <w:ind w:left="0"/>
        <w:jc w:val="both"/>
      </w:pPr>
      <w:r>
        <w:rPr>
          <w:rFonts w:ascii="Times New Roman"/>
          <w:b/>
          <w:i w:val="false"/>
          <w:color w:val="000000"/>
          <w:sz w:val="28"/>
        </w:rPr>
        <w:t xml:space="preserve">Статья 308. Признание гражданина дееспособным </w:t>
      </w:r>
    </w:p>
    <w:p>
      <w:pPr>
        <w:spacing w:after="0"/>
        <w:ind w:left="0"/>
        <w:jc w:val="both"/>
      </w:pPr>
      <w:r>
        <w:rPr>
          <w:rFonts w:ascii="Times New Roman"/>
          <w:b w:val="false"/>
          <w:i w:val="false"/>
          <w:color w:val="000000"/>
          <w:sz w:val="28"/>
        </w:rPr>
        <w:t xml:space="preserve">
      1. В случае, предусмотренном пунктом вторым статьи 27 </w:t>
      </w:r>
      <w:r>
        <w:rPr>
          <w:rFonts w:ascii="Times New Roman"/>
          <w:b w:val="false"/>
          <w:i w:val="false"/>
          <w:color w:val="000000"/>
          <w:sz w:val="28"/>
        </w:rPr>
        <w:t xml:space="preserve">Гражданского кодекса </w:t>
      </w:r>
      <w:r>
        <w:rPr>
          <w:rFonts w:ascii="Times New Roman"/>
          <w:b w:val="false"/>
          <w:i w:val="false"/>
          <w:color w:val="000000"/>
          <w:sz w:val="28"/>
        </w:rPr>
        <w:t xml:space="preserve">Республики Казахстан, суд по заявлению самого гражданина, члена его семьи, попечителя, органа опеки и попечительства, психиатрического диспансера выносит решение об отмене ограничения дееспособности гражданина. На основании решения суда отменяется установленное над ним попечительство. </w:t>
      </w:r>
    </w:p>
    <w:p>
      <w:pPr>
        <w:spacing w:after="0"/>
        <w:ind w:left="0"/>
        <w:jc w:val="both"/>
      </w:pPr>
      <w:r>
        <w:rPr>
          <w:rFonts w:ascii="Times New Roman"/>
          <w:b w:val="false"/>
          <w:i w:val="false"/>
          <w:color w:val="000000"/>
          <w:sz w:val="28"/>
        </w:rPr>
        <w:t xml:space="preserve">
      2. В случаях, предусмотренных пунктом третьим статьи 26  </w:t>
      </w:r>
      <w:r>
        <w:rPr>
          <w:rFonts w:ascii="Times New Roman"/>
          <w:b w:val="false"/>
          <w:i w:val="false"/>
          <w:color w:val="000000"/>
          <w:sz w:val="28"/>
        </w:rPr>
        <w:t xml:space="preserve">Гражданского кодекса </w:t>
      </w:r>
      <w:r>
        <w:rPr>
          <w:rFonts w:ascii="Times New Roman"/>
          <w:b w:val="false"/>
          <w:i w:val="false"/>
          <w:color w:val="000000"/>
          <w:sz w:val="28"/>
        </w:rPr>
        <w:t xml:space="preserve">Республики Казахстан, суд по заявлению опекуна, психиатрического лечебного учреждения, члена семьи, прокурора, психиатрического (психоневрологического) учреждения, органа опеки и попечительства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дееспособным. На основании решения суда отменяется установленная над гражданином опека. </w:t>
      </w:r>
    </w:p>
    <w:bookmarkStart w:name="z657" w:id="161"/>
    <w:p>
      <w:pPr>
        <w:spacing w:after="0"/>
        <w:ind w:left="0"/>
        <w:jc w:val="left"/>
      </w:pPr>
      <w:r>
        <w:rPr>
          <w:rFonts w:ascii="Times New Roman"/>
          <w:b/>
          <w:i w:val="false"/>
          <w:color w:val="000000"/>
        </w:rPr>
        <w:t xml:space="preserve"> Глава 33-1. Производство по делам о направлении несовершеннолетних в специальные организации образования или организации с особым режимом содержания</w:t>
      </w:r>
    </w:p>
    <w:bookmarkEnd w:id="161"/>
    <w:p>
      <w:pPr>
        <w:spacing w:after="0"/>
        <w:ind w:left="0"/>
        <w:jc w:val="both"/>
      </w:pPr>
      <w:r>
        <w:rPr>
          <w:rFonts w:ascii="Times New Roman"/>
          <w:b w:val="false"/>
          <w:i w:val="false"/>
          <w:color w:val="ff0000"/>
          <w:sz w:val="28"/>
        </w:rPr>
        <w:t xml:space="preserve">
      Сноска. Кодекс дополнен главой 33-1 в соответствии с Законом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308-1. Помещение несовершеннолетнего в специальную организацию образования или организацию с особым режимом содержания</w:t>
      </w:r>
    </w:p>
    <w:bookmarkStart w:name="z661" w:id="162"/>
    <w:p>
      <w:pPr>
        <w:spacing w:after="0"/>
        <w:ind w:left="0"/>
        <w:jc w:val="both"/>
      </w:pPr>
      <w:r>
        <w:rPr>
          <w:rFonts w:ascii="Times New Roman"/>
          <w:b w:val="false"/>
          <w:i w:val="false"/>
          <w:color w:val="000000"/>
          <w:sz w:val="28"/>
        </w:rPr>
        <w:t>
      1. Заявление о помещении несовершеннолетнего в специальную организацию образования или организацию образования с особым режимом содержания подается органом опеки и попечительства либо органами внутренних дел в специализированный межрайонный суд по делам несовершеннолетних в письменной форме либо в форме электронного документа по месту жительства (нахождения) ребенка.</w:t>
      </w:r>
    </w:p>
    <w:bookmarkEnd w:id="162"/>
    <w:bookmarkStart w:name="z663" w:id="163"/>
    <w:p>
      <w:pPr>
        <w:spacing w:after="0"/>
        <w:ind w:left="0"/>
        <w:jc w:val="both"/>
      </w:pPr>
      <w:r>
        <w:rPr>
          <w:rFonts w:ascii="Times New Roman"/>
          <w:b w:val="false"/>
          <w:i w:val="false"/>
          <w:color w:val="000000"/>
          <w:sz w:val="28"/>
        </w:rPr>
        <w:t>
      2. В заявлении о помещении несовершеннолетнего в специальную организацию образования или организацию образования с особым режимом содержания должны быть изложены обстоятельства и представлены документы, свидетельствующие о наличии предусмотренных законом оснований для направления в специальную организацию образования или организацию образования с особым режимом содержания и об отсутствии у несовершеннолетнего заболевания, препятствующего его содержанию и обучению в указанных организациях образования.</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308-1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308-2. Рассмотрение заявления о помещении несовершеннолетнего в специальную организацию образования или организацию с особым режимом содержания</w:t>
      </w:r>
    </w:p>
    <w:bookmarkStart w:name="z668" w:id="164"/>
    <w:p>
      <w:pPr>
        <w:spacing w:after="0"/>
        <w:ind w:left="0"/>
        <w:jc w:val="both"/>
      </w:pPr>
      <w:r>
        <w:rPr>
          <w:rFonts w:ascii="Times New Roman"/>
          <w:b w:val="false"/>
          <w:i w:val="false"/>
          <w:color w:val="000000"/>
          <w:sz w:val="28"/>
        </w:rPr>
        <w:t>
      1. В суд вызываются несовершеннолетний, его законные представители, представители органов опеки и попечительства, а также иные лица по усмотрению суда.</w:t>
      </w:r>
    </w:p>
    <w:bookmarkEnd w:id="164"/>
    <w:bookmarkStart w:name="z670" w:id="165"/>
    <w:p>
      <w:pPr>
        <w:spacing w:after="0"/>
        <w:ind w:left="0"/>
        <w:jc w:val="both"/>
      </w:pPr>
      <w:r>
        <w:rPr>
          <w:rFonts w:ascii="Times New Roman"/>
          <w:b w:val="false"/>
          <w:i w:val="false"/>
          <w:color w:val="000000"/>
          <w:sz w:val="28"/>
        </w:rPr>
        <w:t>
      2. Участие прокурора в рассмотрении заявления о помещении несовершеннолетнего в специальную организацию образования или организацию с особым режимом содержания является обязательным.</w:t>
      </w:r>
    </w:p>
    <w:bookmarkEnd w:id="165"/>
    <w:bookmarkStart w:name="z673" w:id="166"/>
    <w:p>
      <w:pPr>
        <w:spacing w:after="0"/>
        <w:ind w:left="0"/>
        <w:jc w:val="both"/>
      </w:pPr>
      <w:r>
        <w:rPr>
          <w:rFonts w:ascii="Times New Roman"/>
          <w:b w:val="false"/>
          <w:i w:val="false"/>
          <w:color w:val="000000"/>
          <w:sz w:val="28"/>
        </w:rPr>
        <w:t>
      3.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 или организацию с особым режимом содержания.</w:t>
      </w:r>
    </w:p>
    <w:bookmarkEnd w:id="166"/>
    <w:p>
      <w:pPr>
        <w:spacing w:after="0"/>
        <w:ind w:left="0"/>
        <w:jc w:val="both"/>
      </w:pPr>
      <w:r>
        <w:rPr>
          <w:rFonts w:ascii="Times New Roman"/>
          <w:b/>
          <w:i w:val="false"/>
          <w:color w:val="000000"/>
          <w:sz w:val="28"/>
        </w:rPr>
        <w:t>Статья 308-3. Решение суда по заявлению о помещении несовершеннолетнего в специальную организацию образования или организацию с особым режимом содержания</w:t>
      </w:r>
    </w:p>
    <w:bookmarkStart w:name="z677" w:id="167"/>
    <w:p>
      <w:pPr>
        <w:spacing w:after="0"/>
        <w:ind w:left="0"/>
        <w:jc w:val="both"/>
      </w:pPr>
      <w:r>
        <w:rPr>
          <w:rFonts w:ascii="Times New Roman"/>
          <w:b w:val="false"/>
          <w:i w:val="false"/>
          <w:color w:val="000000"/>
          <w:sz w:val="28"/>
        </w:rPr>
        <w:t>
      1. Рассмотрев заявление о помещении несовершеннолетнего в специальную организацию образования или организацию с особым режимом содержания по существу, судья выносит решение, которым отклоняет либо удовлетворяет заявление.</w:t>
      </w:r>
    </w:p>
    <w:bookmarkEnd w:id="167"/>
    <w:bookmarkStart w:name="z680" w:id="168"/>
    <w:p>
      <w:pPr>
        <w:spacing w:after="0"/>
        <w:ind w:left="0"/>
        <w:jc w:val="both"/>
      </w:pPr>
      <w:r>
        <w:rPr>
          <w:rFonts w:ascii="Times New Roman"/>
          <w:b w:val="false"/>
          <w:i w:val="false"/>
          <w:color w:val="000000"/>
          <w:sz w:val="28"/>
        </w:rPr>
        <w:t>
      2. Решение об удовлетворении заявления является основанием для помещения несовершеннолетнего в специальную организацию образования или организацию образования с особым режимом содержания.</w:t>
      </w:r>
    </w:p>
    <w:bookmarkEnd w:id="168"/>
    <w:bookmarkStart w:name="z682" w:id="169"/>
    <w:p>
      <w:pPr>
        <w:spacing w:after="0"/>
        <w:ind w:left="0"/>
        <w:jc w:val="both"/>
      </w:pPr>
      <w:r>
        <w:rPr>
          <w:rFonts w:ascii="Times New Roman"/>
          <w:b w:val="false"/>
          <w:i w:val="false"/>
          <w:color w:val="000000"/>
          <w:sz w:val="28"/>
        </w:rPr>
        <w:t>
      3. Срок пребывания несовершеннолетнего в специальной организации образования или организации с особым режимом содержания исчисляется со дня вступления решения в законную силу.</w:t>
      </w:r>
    </w:p>
    <w:bookmarkEnd w:id="169"/>
    <w:bookmarkStart w:name="z632" w:id="170"/>
    <w:p>
      <w:pPr>
        <w:spacing w:after="0"/>
        <w:ind w:left="0"/>
        <w:jc w:val="left"/>
      </w:pPr>
      <w:r>
        <w:rPr>
          <w:rFonts w:ascii="Times New Roman"/>
          <w:b/>
          <w:i w:val="false"/>
          <w:color w:val="000000"/>
        </w:rPr>
        <w:t xml:space="preserve"> Глава 34. Производство по делам о принудительной</w:t>
      </w:r>
      <w:r>
        <w:br/>
      </w:r>
      <w:r>
        <w:rPr>
          <w:rFonts w:ascii="Times New Roman"/>
          <w:b/>
          <w:i w:val="false"/>
          <w:color w:val="000000"/>
        </w:rPr>
        <w:t>госпитализации гражданина в психиатрический стационар</w:t>
      </w:r>
    </w:p>
    <w:bookmarkEnd w:id="170"/>
    <w:p>
      <w:pPr>
        <w:spacing w:after="0"/>
        <w:ind w:left="0"/>
        <w:jc w:val="both"/>
      </w:pPr>
      <w:r>
        <w:rPr>
          <w:rFonts w:ascii="Times New Roman"/>
          <w:b/>
          <w:i w:val="false"/>
          <w:color w:val="000000"/>
          <w:sz w:val="28"/>
        </w:rPr>
        <w:t xml:space="preserve">Статья 309. Принудительная госпитализация </w:t>
      </w:r>
    </w:p>
    <w:p>
      <w:pPr>
        <w:spacing w:after="0"/>
        <w:ind w:left="0"/>
        <w:jc w:val="both"/>
      </w:pPr>
      <w:r>
        <w:rPr>
          <w:rFonts w:ascii="Times New Roman"/>
          <w:b w:val="false"/>
          <w:i w:val="false"/>
          <w:color w:val="000000"/>
          <w:sz w:val="28"/>
        </w:rPr>
        <w:t xml:space="preserve">
      1. Заявление о принудительной госпитализации гражданина подается прокурором в суд в письменной форме либо в форме электронного документа по месту нахождения психиатрического учреждения. </w:t>
      </w:r>
    </w:p>
    <w:p>
      <w:pPr>
        <w:spacing w:after="0"/>
        <w:ind w:left="0"/>
        <w:jc w:val="both"/>
      </w:pPr>
      <w:r>
        <w:rPr>
          <w:rFonts w:ascii="Times New Roman"/>
          <w:b w:val="false"/>
          <w:i w:val="false"/>
          <w:color w:val="000000"/>
          <w:sz w:val="28"/>
        </w:rPr>
        <w:t xml:space="preserve">
      2. К заявлению, в котором должны быть указаны предусмотренные  </w:t>
      </w:r>
      <w:r>
        <w:rPr>
          <w:rFonts w:ascii="Times New Roman"/>
          <w:b w:val="false"/>
          <w:i w:val="false"/>
          <w:color w:val="000000"/>
          <w:sz w:val="28"/>
        </w:rPr>
        <w:t>законом</w:t>
      </w:r>
      <w:r>
        <w:rPr>
          <w:rFonts w:ascii="Times New Roman"/>
          <w:b w:val="false"/>
          <w:i w:val="false"/>
          <w:color w:val="000000"/>
          <w:sz w:val="28"/>
        </w:rPr>
        <w:t xml:space="preserve">  основания для госпитализации в психиатрический стационар в принудительном порядке, прилагается мотивированное заключение комиссии врачей психиатров о необходимости пребывания в психиатрическом стационаре.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310. Срок подачи заявления </w:t>
      </w:r>
    </w:p>
    <w:p>
      <w:pPr>
        <w:spacing w:after="0"/>
        <w:ind w:left="0"/>
        <w:jc w:val="both"/>
      </w:pPr>
      <w:r>
        <w:rPr>
          <w:rFonts w:ascii="Times New Roman"/>
          <w:b w:val="false"/>
          <w:i w:val="false"/>
          <w:color w:val="000000"/>
          <w:sz w:val="28"/>
        </w:rPr>
        <w:t xml:space="preserve">
      1. Заявление о принудительной госпитализации гражданина подается в течение 72 часов с момента вынесения комиссией врачей-психиатров заключения о необходимости помещения гражданина в психиатрический стационар. </w:t>
      </w:r>
    </w:p>
    <w:p>
      <w:pPr>
        <w:spacing w:after="0"/>
        <w:ind w:left="0"/>
        <w:jc w:val="both"/>
      </w:pPr>
      <w:r>
        <w:rPr>
          <w:rFonts w:ascii="Times New Roman"/>
          <w:b w:val="false"/>
          <w:i w:val="false"/>
          <w:color w:val="000000"/>
          <w:sz w:val="28"/>
        </w:rPr>
        <w:t xml:space="preserve">
      2. Возбуждая дело, судья одновременно продлевает пребывание гражданина в психиатрическом стационаре на срок, необходимый для рассмотрения заявления в суде. </w:t>
      </w:r>
    </w:p>
    <w:p>
      <w:pPr>
        <w:spacing w:after="0"/>
        <w:ind w:left="0"/>
        <w:jc w:val="both"/>
      </w:pPr>
      <w:r>
        <w:rPr>
          <w:rFonts w:ascii="Times New Roman"/>
          <w:b/>
          <w:i w:val="false"/>
          <w:color w:val="000000"/>
          <w:sz w:val="28"/>
        </w:rPr>
        <w:t xml:space="preserve">Статья 311. Рассмотрение заявления </w:t>
      </w:r>
    </w:p>
    <w:p>
      <w:pPr>
        <w:spacing w:after="0"/>
        <w:ind w:left="0"/>
        <w:jc w:val="both"/>
      </w:pPr>
      <w:r>
        <w:rPr>
          <w:rFonts w:ascii="Times New Roman"/>
          <w:b w:val="false"/>
          <w:i w:val="false"/>
          <w:color w:val="000000"/>
          <w:sz w:val="28"/>
        </w:rPr>
        <w:t xml:space="preserve">
      1. Заявление о госпитализации гражданина в психиатрический стационар в принудительном порядке судья рассматривает в течение пяти дней с момента возбуждения дела. Гражданин имеет право лично участвовать в судебном заседании по делу о его принудительной госпитализации, если по сведениям, полученным от представителя психиатрического учреждения, психическое состояние этого лица позволяет ему лично участвовать в судебном заседании, которое проводится в помещении психиатрического учреждения. </w:t>
      </w:r>
    </w:p>
    <w:p>
      <w:pPr>
        <w:spacing w:after="0"/>
        <w:ind w:left="0"/>
        <w:jc w:val="both"/>
      </w:pPr>
      <w:r>
        <w:rPr>
          <w:rFonts w:ascii="Times New Roman"/>
          <w:b w:val="false"/>
          <w:i w:val="false"/>
          <w:color w:val="000000"/>
          <w:sz w:val="28"/>
        </w:rPr>
        <w:t xml:space="preserve">
      2. Участие в рассмотрении заявления представителя психиатрического учреждения, по чьей инициативе возбуждено дело, и представителя лица, в отношении которого решается вопрос о госпитализации, обязательно. </w:t>
      </w:r>
    </w:p>
    <w:p>
      <w:pPr>
        <w:spacing w:after="0"/>
        <w:ind w:left="0"/>
        <w:jc w:val="both"/>
      </w:pPr>
      <w:r>
        <w:rPr>
          <w:rFonts w:ascii="Times New Roman"/>
          <w:b/>
          <w:i w:val="false"/>
          <w:color w:val="000000"/>
          <w:sz w:val="28"/>
        </w:rPr>
        <w:t xml:space="preserve">Статья 312. Решение суда по заявлению </w:t>
      </w:r>
    </w:p>
    <w:p>
      <w:pPr>
        <w:spacing w:after="0"/>
        <w:ind w:left="0"/>
        <w:jc w:val="both"/>
      </w:pPr>
      <w:r>
        <w:rPr>
          <w:rFonts w:ascii="Times New Roman"/>
          <w:b w:val="false"/>
          <w:i w:val="false"/>
          <w:color w:val="000000"/>
          <w:sz w:val="28"/>
        </w:rPr>
        <w:t xml:space="preserve">
      1. Рассмотрев заявление по существу, судья выносит решение, которым отклоняет либо удовлетворяет заявление. </w:t>
      </w:r>
    </w:p>
    <w:p>
      <w:pPr>
        <w:spacing w:after="0"/>
        <w:ind w:left="0"/>
        <w:jc w:val="both"/>
      </w:pPr>
      <w:r>
        <w:rPr>
          <w:rFonts w:ascii="Times New Roman"/>
          <w:b w:val="false"/>
          <w:i w:val="false"/>
          <w:color w:val="000000"/>
          <w:sz w:val="28"/>
        </w:rPr>
        <w:t xml:space="preserve">
      2. Решение об удовлетворении заявления является основанием для принудительной госпитализации и дальнейшего содержания гражданина в психиатрическом стационаре на установленный в </w:t>
      </w:r>
      <w:r>
        <w:rPr>
          <w:rFonts w:ascii="Times New Roman"/>
          <w:b w:val="false"/>
          <w:i w:val="false"/>
          <w:color w:val="000000"/>
          <w:sz w:val="28"/>
        </w:rPr>
        <w:t>законе</w:t>
      </w:r>
      <w:r>
        <w:rPr>
          <w:rFonts w:ascii="Times New Roman"/>
          <w:b w:val="false"/>
          <w:i w:val="false"/>
          <w:color w:val="000000"/>
          <w:sz w:val="28"/>
        </w:rPr>
        <w:t xml:space="preserve">  срок. </w:t>
      </w:r>
    </w:p>
    <w:bookmarkStart w:name="z31" w:id="171"/>
    <w:p>
      <w:pPr>
        <w:spacing w:after="0"/>
        <w:ind w:left="0"/>
        <w:jc w:val="left"/>
      </w:pPr>
      <w:r>
        <w:rPr>
          <w:rFonts w:ascii="Times New Roman"/>
          <w:b/>
          <w:i w:val="false"/>
          <w:color w:val="000000"/>
        </w:rPr>
        <w:t xml:space="preserve"> Глава 34-1.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bookmarkEnd w:id="171"/>
    <w:p>
      <w:pPr>
        <w:spacing w:after="0"/>
        <w:ind w:left="0"/>
        <w:jc w:val="both"/>
      </w:pPr>
      <w:r>
        <w:rPr>
          <w:rFonts w:ascii="Times New Roman"/>
          <w:b w:val="false"/>
          <w:i w:val="false"/>
          <w:color w:val="ff0000"/>
          <w:sz w:val="28"/>
        </w:rPr>
        <w:t xml:space="preserve">
      Сноска. Кодекс дополнен главой 34-1 в соответствии с Законом РК от 11.07.2009 </w:t>
      </w:r>
      <w:r>
        <w:rPr>
          <w:rFonts w:ascii="Times New Roman"/>
          <w:b w:val="false"/>
          <w:i w:val="false"/>
          <w:color w:val="ff0000"/>
          <w:sz w:val="28"/>
        </w:rPr>
        <w:t xml:space="preserve">N 185-IV </w:t>
      </w:r>
      <w:r>
        <w:rPr>
          <w:rFonts w:ascii="Times New Roman"/>
          <w:b w:val="false"/>
          <w:i w:val="false"/>
          <w:color w:val="ff0000"/>
          <w:sz w:val="28"/>
        </w:rPr>
        <w:t xml:space="preserve">(вводится в действие с 30.08.2009). Заголовок главы в редакции Закона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312-1.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pPr>
        <w:spacing w:after="0"/>
        <w:ind w:left="0"/>
        <w:jc w:val="both"/>
      </w:pPr>
      <w:r>
        <w:rPr>
          <w:rFonts w:ascii="Times New Roman"/>
          <w:b w:val="false"/>
          <w:i w:val="false"/>
          <w:color w:val="000000"/>
          <w:sz w:val="28"/>
        </w:rPr>
        <w:t>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рассматриваются специализированным межрайонным экономическим судом по общим правилам, предусмотренным настоящим Кодексом, с особенностями, установленными законодательством Республики Казахстан.</w:t>
      </w:r>
    </w:p>
    <w:p>
      <w:pPr>
        <w:spacing w:after="0"/>
        <w:ind w:left="0"/>
        <w:jc w:val="both"/>
      </w:pPr>
      <w:r>
        <w:rPr>
          <w:rFonts w:ascii="Times New Roman"/>
          <w:b w:val="false"/>
          <w:i w:val="false"/>
          <w:color w:val="000000"/>
          <w:sz w:val="28"/>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финансовой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312-1 в редакции Закона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 01.01.2010);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312-2. Подача заявления о реструктуризации </w:t>
      </w:r>
    </w:p>
    <w:p>
      <w:pPr>
        <w:spacing w:after="0"/>
        <w:ind w:left="0"/>
        <w:jc w:val="both"/>
      </w:pPr>
      <w:r>
        <w:rPr>
          <w:rFonts w:ascii="Times New Roman"/>
          <w:b w:val="false"/>
          <w:i w:val="false"/>
          <w:color w:val="000000"/>
          <w:sz w:val="28"/>
        </w:rPr>
        <w:t>
      1. Заявление о реструктуризации финансовой организации подается финансовой организацией в специализированный межрайонный экономический суд.</w:t>
      </w:r>
    </w:p>
    <w:p>
      <w:pPr>
        <w:spacing w:after="0"/>
        <w:ind w:left="0"/>
        <w:jc w:val="both"/>
      </w:pPr>
      <w:r>
        <w:rPr>
          <w:rFonts w:ascii="Times New Roman"/>
          <w:b w:val="false"/>
          <w:i w:val="false"/>
          <w:color w:val="000000"/>
          <w:sz w:val="28"/>
        </w:rPr>
        <w:t xml:space="preserve">
      2. К заявлению о реструктуризации, в котором должно быть указано предусмотренное законом основание для реструктуризации финансовой организации, прилагается: </w:t>
      </w:r>
    </w:p>
    <w:p>
      <w:pPr>
        <w:spacing w:after="0"/>
        <w:ind w:left="0"/>
        <w:jc w:val="both"/>
      </w:pPr>
      <w:r>
        <w:rPr>
          <w:rFonts w:ascii="Times New Roman"/>
          <w:b w:val="false"/>
          <w:i w:val="false"/>
          <w:color w:val="000000"/>
          <w:sz w:val="28"/>
        </w:rPr>
        <w:t xml:space="preserve">
      1) решение совета директоров финансовой организации о проведении реструктуризации; </w:t>
      </w:r>
    </w:p>
    <w:p>
      <w:pPr>
        <w:spacing w:after="0"/>
        <w:ind w:left="0"/>
        <w:jc w:val="both"/>
      </w:pPr>
      <w:r>
        <w:rPr>
          <w:rFonts w:ascii="Times New Roman"/>
          <w:b w:val="false"/>
          <w:i w:val="false"/>
          <w:color w:val="000000"/>
          <w:sz w:val="28"/>
        </w:rPr>
        <w:t xml:space="preserve">
      2) письменное соглашение финансовой организации с Национальным Банком Республики Казахстан по вопросам реструктуризации финансовой организации; </w:t>
      </w:r>
    </w:p>
    <w:p>
      <w:pPr>
        <w:spacing w:after="0"/>
        <w:ind w:left="0"/>
        <w:jc w:val="both"/>
      </w:pPr>
      <w:r>
        <w:rPr>
          <w:rFonts w:ascii="Times New Roman"/>
          <w:b w:val="false"/>
          <w:i w:val="false"/>
          <w:color w:val="000000"/>
          <w:sz w:val="28"/>
        </w:rPr>
        <w:t xml:space="preserve">
      3) проект плана реструктуризации финансовой организации, содержащий следующую информацию: </w:t>
      </w:r>
    </w:p>
    <w:p>
      <w:pPr>
        <w:spacing w:after="0"/>
        <w:ind w:left="0"/>
        <w:jc w:val="both"/>
      </w:pPr>
      <w:r>
        <w:rPr>
          <w:rFonts w:ascii="Times New Roman"/>
          <w:b w:val="false"/>
          <w:i w:val="false"/>
          <w:color w:val="000000"/>
          <w:sz w:val="28"/>
        </w:rPr>
        <w:t xml:space="preserve">
      порядок и срок проведения реструктуризации; </w:t>
      </w:r>
    </w:p>
    <w:p>
      <w:pPr>
        <w:spacing w:after="0"/>
        <w:ind w:left="0"/>
        <w:jc w:val="both"/>
      </w:pPr>
      <w:r>
        <w:rPr>
          <w:rFonts w:ascii="Times New Roman"/>
          <w:b w:val="false"/>
          <w:i w:val="false"/>
          <w:color w:val="000000"/>
          <w:sz w:val="28"/>
        </w:rPr>
        <w:t xml:space="preserve">
      перечень реструктурируемых активов и обязательств; </w:t>
      </w:r>
    </w:p>
    <w:p>
      <w:pPr>
        <w:spacing w:after="0"/>
        <w:ind w:left="0"/>
        <w:jc w:val="both"/>
      </w:pPr>
      <w:r>
        <w:rPr>
          <w:rFonts w:ascii="Times New Roman"/>
          <w:b w:val="false"/>
          <w:i w:val="false"/>
          <w:color w:val="000000"/>
          <w:sz w:val="28"/>
        </w:rPr>
        <w:t xml:space="preserve">
      мероприятия, проводимые в рамках реструктуризации; </w:t>
      </w:r>
    </w:p>
    <w:p>
      <w:pPr>
        <w:spacing w:after="0"/>
        <w:ind w:left="0"/>
        <w:jc w:val="both"/>
      </w:pPr>
      <w:r>
        <w:rPr>
          <w:rFonts w:ascii="Times New Roman"/>
          <w:b w:val="false"/>
          <w:i w:val="false"/>
          <w:color w:val="000000"/>
          <w:sz w:val="28"/>
        </w:rPr>
        <w:t xml:space="preserve">
      предполагаемые финансовые результаты от реструктуризации активов и обязательств; </w:t>
      </w:r>
    </w:p>
    <w:p>
      <w:pPr>
        <w:spacing w:after="0"/>
        <w:ind w:left="0"/>
        <w:jc w:val="both"/>
      </w:pPr>
      <w:r>
        <w:rPr>
          <w:rFonts w:ascii="Times New Roman"/>
          <w:b w:val="false"/>
          <w:i w:val="false"/>
          <w:color w:val="000000"/>
          <w:sz w:val="28"/>
        </w:rPr>
        <w:t xml:space="preserve">
      принимаемые ограничения в деятельности.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312-2 с изменениями, внесенными законами РК от 05.07.2012 </w:t>
      </w:r>
      <w:r>
        <w:rPr>
          <w:rFonts w:ascii="Times New Roman"/>
          <w:b w:val="false"/>
          <w:i w:val="false"/>
          <w:color w:val="ff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312-3. Рассмотрение заявления </w:t>
      </w:r>
    </w:p>
    <w:p>
      <w:pPr>
        <w:spacing w:after="0"/>
        <w:ind w:left="0"/>
        <w:jc w:val="both"/>
      </w:pPr>
      <w:r>
        <w:rPr>
          <w:rFonts w:ascii="Times New Roman"/>
          <w:b w:val="false"/>
          <w:i w:val="false"/>
          <w:color w:val="000000"/>
          <w:sz w:val="28"/>
        </w:rPr>
        <w:t>
      Суд рассматривает заявление о реструктуризации финансовой организации в течение пяти дней со дня его принятия к производству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312-3 с изменениями, внесенными Законом РК от 05.07.2012 </w:t>
      </w:r>
      <w:r>
        <w:rPr>
          <w:rFonts w:ascii="Times New Roman"/>
          <w:b w:val="false"/>
          <w:i w:val="false"/>
          <w:color w:val="ff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312-4. Решение суда по заявлению </w:t>
      </w:r>
    </w:p>
    <w:p>
      <w:pPr>
        <w:spacing w:after="0"/>
        <w:ind w:left="0"/>
        <w:jc w:val="both"/>
      </w:pPr>
      <w:r>
        <w:rPr>
          <w:rFonts w:ascii="Times New Roman"/>
          <w:b w:val="false"/>
          <w:i w:val="false"/>
          <w:color w:val="000000"/>
          <w:sz w:val="28"/>
        </w:rPr>
        <w:t xml:space="preserve">
      1. Рассмотрев заявление о реструктуризации финансовой организации, суд выносит решение о проведении реструктуризации финансовой организации, которое должно содержать: </w:t>
      </w:r>
    </w:p>
    <w:p>
      <w:pPr>
        <w:spacing w:after="0"/>
        <w:ind w:left="0"/>
        <w:jc w:val="both"/>
      </w:pPr>
      <w:r>
        <w:rPr>
          <w:rFonts w:ascii="Times New Roman"/>
          <w:b w:val="false"/>
          <w:i w:val="false"/>
          <w:color w:val="000000"/>
          <w:sz w:val="28"/>
        </w:rPr>
        <w:t xml:space="preserve">
      1) наименование финансовой организации; </w:t>
      </w:r>
    </w:p>
    <w:p>
      <w:pPr>
        <w:spacing w:after="0"/>
        <w:ind w:left="0"/>
        <w:jc w:val="both"/>
      </w:pPr>
      <w:r>
        <w:rPr>
          <w:rFonts w:ascii="Times New Roman"/>
          <w:b w:val="false"/>
          <w:i w:val="false"/>
          <w:color w:val="000000"/>
          <w:sz w:val="28"/>
        </w:rPr>
        <w:t xml:space="preserve">
      2) указание о проведении реструктуризации финансовой организации с определением срока реструктуризации и должностных лиц финансовой организации, ответственных за проведение реструктуризации, созыв и проведение собрания кредиторов. </w:t>
      </w:r>
    </w:p>
    <w:p>
      <w:pPr>
        <w:spacing w:after="0"/>
        <w:ind w:left="0"/>
        <w:jc w:val="both"/>
      </w:pPr>
      <w:r>
        <w:rPr>
          <w:rFonts w:ascii="Times New Roman"/>
          <w:b w:val="false"/>
          <w:i w:val="false"/>
          <w:color w:val="000000"/>
          <w:sz w:val="28"/>
        </w:rPr>
        <w:t xml:space="preserve">
      2. С момента вступления в законную силу решения суда о проведении реструктуризации финансовой организации: </w:t>
      </w:r>
    </w:p>
    <w:p>
      <w:pPr>
        <w:spacing w:after="0"/>
        <w:ind w:left="0"/>
        <w:jc w:val="both"/>
      </w:pPr>
      <w:r>
        <w:rPr>
          <w:rFonts w:ascii="Times New Roman"/>
          <w:b w:val="false"/>
          <w:i w:val="false"/>
          <w:color w:val="000000"/>
          <w:sz w:val="28"/>
        </w:rPr>
        <w:t xml:space="preserve">
      1) приостанавливается исполнение: </w:t>
      </w:r>
    </w:p>
    <w:p>
      <w:pPr>
        <w:spacing w:after="0"/>
        <w:ind w:left="0"/>
        <w:jc w:val="both"/>
      </w:pPr>
      <w:r>
        <w:rPr>
          <w:rFonts w:ascii="Times New Roman"/>
          <w:b w:val="false"/>
          <w:i w:val="false"/>
          <w:color w:val="000000"/>
          <w:sz w:val="28"/>
        </w:rPr>
        <w:t>
      ранее принятых решений судов, арбитража и третейских судов об удовлетворении требований по обязательствам, которые предполагается реструктурировать;</w:t>
      </w:r>
    </w:p>
    <w:p>
      <w:pPr>
        <w:spacing w:after="0"/>
        <w:ind w:left="0"/>
        <w:jc w:val="both"/>
      </w:pPr>
      <w:r>
        <w:rPr>
          <w:rFonts w:ascii="Times New Roman"/>
          <w:b w:val="false"/>
          <w:i w:val="false"/>
          <w:color w:val="000000"/>
          <w:sz w:val="28"/>
        </w:rPr>
        <w:t>
      требований кредиторов финансовой организации, обязательства перед которыми предполагается реструктурировать, заявленных до вступления в силу решения суда о проведении реструктуризации и в период реструктуризации финансовой организации;</w:t>
      </w:r>
    </w:p>
    <w:p>
      <w:pPr>
        <w:spacing w:after="0"/>
        <w:ind w:left="0"/>
        <w:jc w:val="both"/>
      </w:pPr>
      <w:r>
        <w:rPr>
          <w:rFonts w:ascii="Times New Roman"/>
          <w:b w:val="false"/>
          <w:i w:val="false"/>
          <w:color w:val="000000"/>
          <w:sz w:val="28"/>
        </w:rPr>
        <w:t xml:space="preserve">
      2) не допускается обращение взыскания на имущество финансовой организации. </w:t>
      </w:r>
    </w:p>
    <w:p>
      <w:pPr>
        <w:spacing w:after="0"/>
        <w:ind w:left="0"/>
        <w:jc w:val="both"/>
      </w:pPr>
      <w:r>
        <w:rPr>
          <w:rFonts w:ascii="Times New Roman"/>
          <w:b w:val="false"/>
          <w:i w:val="false"/>
          <w:color w:val="000000"/>
          <w:sz w:val="28"/>
        </w:rPr>
        <w:t>
      3. Копия вступившего в законную силу решения суда о проведении реструктуризации финансовой организации направляется судом финансовой организации, Национальному Банку Республики Казахстан и в территориальные органы юстиции.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312-4 с изменениями, внесенными законами РК от 05.07.2012 </w:t>
      </w:r>
      <w:r>
        <w:rPr>
          <w:rFonts w:ascii="Times New Roman"/>
          <w:b w:val="false"/>
          <w:i w:val="false"/>
          <w:color w:val="ff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ff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312-5. Утверждение судом плана реструктуризации </w:t>
      </w:r>
    </w:p>
    <w:p>
      <w:pPr>
        <w:spacing w:after="0"/>
        <w:ind w:left="0"/>
        <w:jc w:val="both"/>
      </w:pPr>
      <w:r>
        <w:rPr>
          <w:rFonts w:ascii="Times New Roman"/>
          <w:b w:val="false"/>
          <w:i w:val="false"/>
          <w:color w:val="000000"/>
          <w:sz w:val="28"/>
        </w:rPr>
        <w:t xml:space="preserve">
      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суда. Вместе с планом реструктуризации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i w:val="false"/>
          <w:color w:val="000000"/>
          <w:sz w:val="28"/>
        </w:rPr>
        <w:t xml:space="preserve">Статья 312-6. Решение суда о прекращении реструктуризации </w:t>
      </w:r>
    </w:p>
    <w:p>
      <w:pPr>
        <w:spacing w:after="0"/>
        <w:ind w:left="0"/>
        <w:jc w:val="both"/>
      </w:pPr>
      <w:r>
        <w:rPr>
          <w:rFonts w:ascii="Times New Roman"/>
          <w:b w:val="false"/>
          <w:i w:val="false"/>
          <w:color w:val="000000"/>
          <w:sz w:val="28"/>
        </w:rPr>
        <w:t>
      1. Решение суда о прекращении реструктуризации финансовой организации принимается по заявлению Национального Банка Республики Казахстан по следующим основаниям:</w:t>
      </w:r>
    </w:p>
    <w:p>
      <w:pPr>
        <w:spacing w:after="0"/>
        <w:ind w:left="0"/>
        <w:jc w:val="both"/>
      </w:pPr>
      <w:r>
        <w:rPr>
          <w:rFonts w:ascii="Times New Roman"/>
          <w:b w:val="false"/>
          <w:i w:val="false"/>
          <w:color w:val="000000"/>
          <w:sz w:val="28"/>
        </w:rPr>
        <w:t xml:space="preserve">
      1) истечение срока реструктуризации финансовой организации, предусмотренного решением суда о проведении реструктуризации; </w:t>
      </w:r>
    </w:p>
    <w:p>
      <w:pPr>
        <w:spacing w:after="0"/>
        <w:ind w:left="0"/>
        <w:jc w:val="both"/>
      </w:pPr>
      <w:r>
        <w:rPr>
          <w:rFonts w:ascii="Times New Roman"/>
          <w:b w:val="false"/>
          <w:i w:val="false"/>
          <w:color w:val="000000"/>
          <w:sz w:val="28"/>
        </w:rPr>
        <w:t xml:space="preserve">
      2) осуществление комплекса мер, предусмотренных планом реструктуризации; </w:t>
      </w:r>
    </w:p>
    <w:p>
      <w:pPr>
        <w:spacing w:after="0"/>
        <w:ind w:left="0"/>
        <w:jc w:val="both"/>
      </w:pPr>
      <w:r>
        <w:rPr>
          <w:rFonts w:ascii="Times New Roman"/>
          <w:b w:val="false"/>
          <w:i w:val="false"/>
          <w:color w:val="000000"/>
          <w:sz w:val="28"/>
        </w:rPr>
        <w:t xml:space="preserve">
      3) досрочное прекращение реструктуризации финансовой организации в случае: </w:t>
      </w:r>
    </w:p>
    <w:p>
      <w:pPr>
        <w:spacing w:after="0"/>
        <w:ind w:left="0"/>
        <w:jc w:val="both"/>
      </w:pPr>
      <w:r>
        <w:rPr>
          <w:rFonts w:ascii="Times New Roman"/>
          <w:b w:val="false"/>
          <w:i w:val="false"/>
          <w:color w:val="000000"/>
          <w:sz w:val="28"/>
        </w:rPr>
        <w:t xml:space="preserve">
      наличия достаточных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 </w:t>
      </w:r>
    </w:p>
    <w:p>
      <w:pPr>
        <w:spacing w:after="0"/>
        <w:ind w:left="0"/>
        <w:jc w:val="both"/>
      </w:pPr>
      <w:r>
        <w:rPr>
          <w:rFonts w:ascii="Times New Roman"/>
          <w:b w:val="false"/>
          <w:i w:val="false"/>
          <w:color w:val="000000"/>
          <w:sz w:val="28"/>
        </w:rPr>
        <w:t xml:space="preserve">
      отсутствия одобрения кредиторов финансовой организации, полученного в порядке, предусмотренном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неисполнения мероприятий, предусмотренных планом реструктуризации; </w:t>
      </w:r>
    </w:p>
    <w:p>
      <w:pPr>
        <w:spacing w:after="0"/>
        <w:ind w:left="0"/>
        <w:jc w:val="both"/>
      </w:pPr>
      <w:r>
        <w:rPr>
          <w:rFonts w:ascii="Times New Roman"/>
          <w:b w:val="false"/>
          <w:i w:val="false"/>
          <w:color w:val="000000"/>
          <w:sz w:val="28"/>
        </w:rPr>
        <w:t xml:space="preserve">
      неисполнения предписаний уполномоченного органа, примененных в период реструктуризации. </w:t>
      </w:r>
    </w:p>
    <w:p>
      <w:pPr>
        <w:spacing w:after="0"/>
        <w:ind w:left="0"/>
        <w:jc w:val="both"/>
      </w:pPr>
      <w:r>
        <w:rPr>
          <w:rFonts w:ascii="Times New Roman"/>
          <w:b w:val="false"/>
          <w:i w:val="false"/>
          <w:color w:val="000000"/>
          <w:sz w:val="28"/>
        </w:rPr>
        <w:t>
      Осуществление комплекса мер, предусмотренных планом реструктуризации, влечет прекращение обязательств, по которым ранее были приняты решения судов, арбитража и третейских судов об удовлетворении требований по обязательствам, которые были реструктурированы, их исполнением.</w:t>
      </w:r>
    </w:p>
    <w:p>
      <w:pPr>
        <w:spacing w:after="0"/>
        <w:ind w:left="0"/>
        <w:jc w:val="both"/>
      </w:pPr>
      <w:r>
        <w:rPr>
          <w:rFonts w:ascii="Times New Roman"/>
          <w:b w:val="false"/>
          <w:i w:val="false"/>
          <w:color w:val="000000"/>
          <w:sz w:val="28"/>
        </w:rPr>
        <w:t xml:space="preserve">
      2. Заявление Национального Банка Республики Казахстан, указанное в части первой настоящей статьи, рассматривается судом в течение пяти дней со дня его принятия к производству суда.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312-6 с изменениями, внесенными законами РК от 05.07.2012 </w:t>
      </w:r>
      <w:r>
        <w:rPr>
          <w:rFonts w:ascii="Times New Roman"/>
          <w:b w:val="false"/>
          <w:i w:val="false"/>
          <w:color w:val="ff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1" w:id="172"/>
    <w:p>
      <w:pPr>
        <w:spacing w:after="0"/>
        <w:ind w:left="0"/>
        <w:jc w:val="left"/>
      </w:pPr>
      <w:r>
        <w:rPr>
          <w:rFonts w:ascii="Times New Roman"/>
          <w:b/>
          <w:i w:val="false"/>
          <w:color w:val="000000"/>
        </w:rPr>
        <w:t xml:space="preserve">  Глава 35. Рассмотрение дел о банкротстве индивидуальных</w:t>
      </w:r>
      <w:r>
        <w:br/>
      </w:r>
      <w:r>
        <w:rPr>
          <w:rFonts w:ascii="Times New Roman"/>
          <w:b/>
          <w:i w:val="false"/>
          <w:color w:val="000000"/>
        </w:rPr>
        <w:t>предпринимателей и юридических лиц, ускоренной реабилитационной</w:t>
      </w:r>
      <w:r>
        <w:br/>
      </w:r>
      <w:r>
        <w:rPr>
          <w:rFonts w:ascii="Times New Roman"/>
          <w:b/>
          <w:i w:val="false"/>
          <w:color w:val="000000"/>
        </w:rPr>
        <w:t>процедуре и реабилитации юридических лиц</w:t>
      </w:r>
    </w:p>
    <w:bookmarkEnd w:id="172"/>
    <w:p>
      <w:pPr>
        <w:spacing w:after="0"/>
        <w:ind w:left="0"/>
        <w:jc w:val="both"/>
      </w:pPr>
      <w:r>
        <w:rPr>
          <w:rFonts w:ascii="Times New Roman"/>
          <w:b w:val="false"/>
          <w:i w:val="false"/>
          <w:color w:val="ff0000"/>
          <w:sz w:val="28"/>
        </w:rPr>
        <w:t xml:space="preserve">
      Сноска. Заголовок главы 35 в редакции Закона РК от 07.03.2014  </w:t>
      </w:r>
      <w:r>
        <w:rPr>
          <w:rFonts w:ascii="Times New Roman"/>
          <w:b w:val="false"/>
          <w:i w:val="false"/>
          <w:color w:val="ff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313. Рассмотрение дел о банкротстве индивидуальных предпринимателей и юридических лиц, ускоренной реабилитационной процедуре и реабилитации юридических лиц</w:t>
      </w:r>
    </w:p>
    <w:p>
      <w:pPr>
        <w:spacing w:after="0"/>
        <w:ind w:left="0"/>
        <w:jc w:val="both"/>
      </w:pPr>
      <w:r>
        <w:rPr>
          <w:rFonts w:ascii="Times New Roman"/>
          <w:b w:val="false"/>
          <w:i w:val="false"/>
          <w:color w:val="000000"/>
          <w:sz w:val="28"/>
        </w:rPr>
        <w:t>
      Дела об урегулировании неплатежеспособности, банкротстве индивидуальных предпринимателей и юридических лиц, ускоренной реабилитационной процедуре и реабилитации юридических лиц рассматриваются судом по общим правилам, предусмотренным настоящим Кодексом, с особенностями, установленными законодательством Республики Казахстан о реабилитации и банкротстве.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в редакции Закона РК от 07.03.2014 </w:t>
      </w:r>
      <w:r>
        <w:rPr>
          <w:rFonts w:ascii="Times New Roman"/>
          <w:b w:val="false"/>
          <w:i w:val="false"/>
          <w:color w:val="ff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13.11.2015 </w:t>
      </w:r>
      <w:r>
        <w:rPr>
          <w:rFonts w:ascii="Times New Roman"/>
          <w:b w:val="false"/>
          <w:i w:val="false"/>
          <w:color w:val="ff0000"/>
          <w:sz w:val="28"/>
        </w:rPr>
        <w:t>№ 399-V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173"/>
    <w:p>
      <w:pPr>
        <w:spacing w:after="0"/>
        <w:ind w:left="0"/>
        <w:jc w:val="left"/>
      </w:pPr>
      <w:r>
        <w:rPr>
          <w:rFonts w:ascii="Times New Roman"/>
          <w:b/>
          <w:i w:val="false"/>
          <w:color w:val="000000"/>
        </w:rPr>
        <w:t xml:space="preserve">  Глава 36. Признание движимой вещи бесхозяйной и признание</w:t>
      </w:r>
      <w:r>
        <w:br/>
      </w:r>
      <w:r>
        <w:rPr>
          <w:rFonts w:ascii="Times New Roman"/>
          <w:b/>
          <w:i w:val="false"/>
          <w:color w:val="000000"/>
        </w:rPr>
        <w:t>права коммунальной собственности на недвижимое имущество</w:t>
      </w:r>
    </w:p>
    <w:bookmarkEnd w:id="173"/>
    <w:p>
      <w:pPr>
        <w:spacing w:after="0"/>
        <w:ind w:left="0"/>
        <w:jc w:val="both"/>
      </w:pPr>
      <w:r>
        <w:rPr>
          <w:rFonts w:ascii="Times New Roman"/>
          <w:b/>
          <w:i w:val="false"/>
          <w:color w:val="000000"/>
          <w:sz w:val="28"/>
        </w:rPr>
        <w:t xml:space="preserve">Статья 314. Подача заявления </w:t>
      </w:r>
    </w:p>
    <w:p>
      <w:pPr>
        <w:spacing w:after="0"/>
        <w:ind w:left="0"/>
        <w:jc w:val="both"/>
      </w:pPr>
      <w:r>
        <w:rPr>
          <w:rFonts w:ascii="Times New Roman"/>
          <w:b w:val="false"/>
          <w:i w:val="false"/>
          <w:color w:val="000000"/>
          <w:sz w:val="28"/>
        </w:rPr>
        <w:t xml:space="preserve">
      1. Заявление о признании движимой вещи бесхозяйной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подается в суд в письменной форме либо в форме электронного документа по месту жительства физического лица или месту нахождения организации, вступивших во владение этой вещью.</w:t>
      </w:r>
    </w:p>
    <w:p>
      <w:pPr>
        <w:spacing w:after="0"/>
        <w:ind w:left="0"/>
        <w:jc w:val="both"/>
      </w:pPr>
      <w:r>
        <w:rPr>
          <w:rFonts w:ascii="Times New Roman"/>
          <w:b w:val="false"/>
          <w:i w:val="false"/>
          <w:color w:val="000000"/>
          <w:sz w:val="28"/>
        </w:rPr>
        <w:t>
      2. Заявление о признании права коммунальной собственности на недвижимое имущество подается в суд в письменной форме либо в форме электронного документа по месту нахождения этого имущества органом, уполномоченным управлять коммунальным имуществом.</w:t>
      </w:r>
    </w:p>
    <w:p>
      <w:pPr>
        <w:spacing w:after="0"/>
        <w:ind w:left="0"/>
        <w:jc w:val="both"/>
      </w:pPr>
      <w:r>
        <w:rPr>
          <w:rFonts w:ascii="Times New Roman"/>
          <w:b w:val="false"/>
          <w:i w:val="false"/>
          <w:color w:val="000000"/>
          <w:sz w:val="28"/>
        </w:rPr>
        <w:t xml:space="preserve">
      3. Суд возвращает заявление о признании права коммунальной собственности на недвижимое имущество, если орган, управомоченный управлять коммунальным имуществом, обращается в суд с заявлением до истечения одного года со дня принятия этого имущества на учет органом, осуществляющим государственную регистрацию права на недвижимое имущество, за исключением случая, указанного в </w:t>
      </w:r>
      <w:r>
        <w:rPr>
          <w:rFonts w:ascii="Times New Roman"/>
          <w:b w:val="false"/>
          <w:i w:val="false"/>
          <w:color w:val="000000"/>
          <w:sz w:val="28"/>
        </w:rPr>
        <w:t>части второй</w:t>
      </w:r>
      <w:r>
        <w:rPr>
          <w:rFonts w:ascii="Times New Roman"/>
          <w:b w:val="false"/>
          <w:i w:val="false"/>
          <w:color w:val="000000"/>
          <w:sz w:val="28"/>
        </w:rPr>
        <w:t xml:space="preserve"> пункта 3 статьи 242 Гражданского кодекса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изменениями, внесенными законами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315. Содержание заявления </w:t>
      </w:r>
    </w:p>
    <w:p>
      <w:pPr>
        <w:spacing w:after="0"/>
        <w:ind w:left="0"/>
        <w:jc w:val="both"/>
      </w:pPr>
      <w:r>
        <w:rPr>
          <w:rFonts w:ascii="Times New Roman"/>
          <w:b w:val="false"/>
          <w:i w:val="false"/>
          <w:color w:val="000000"/>
          <w:sz w:val="28"/>
        </w:rPr>
        <w:t xml:space="preserve">
      1. В заявлении о признании движимой вещи бесхозяйной должно быть указано, какая вещь подлежит признанию бесхозяйной, описаны ее основные отличительные признаки, а также приведены доказательства, свидетельствующие об оставлении вещи собственником без намерения сохранения права собственности на нее, и </w:t>
      </w:r>
      <w:r>
        <w:rPr>
          <w:rFonts w:ascii="Times New Roman"/>
          <w:b w:val="false"/>
          <w:i w:val="false"/>
          <w:color w:val="000000"/>
          <w:sz w:val="28"/>
        </w:rPr>
        <w:t>доказательства</w:t>
      </w:r>
      <w:r>
        <w:rPr>
          <w:rFonts w:ascii="Times New Roman"/>
          <w:b w:val="false"/>
          <w:i w:val="false"/>
          <w:color w:val="000000"/>
          <w:sz w:val="28"/>
        </w:rPr>
        <w:t xml:space="preserve">, свидетельствующие о вступлении заявителя во владение вещью. </w:t>
      </w:r>
    </w:p>
    <w:p>
      <w:pPr>
        <w:spacing w:after="0"/>
        <w:ind w:left="0"/>
        <w:jc w:val="both"/>
      </w:pPr>
      <w:r>
        <w:rPr>
          <w:rFonts w:ascii="Times New Roman"/>
          <w:b w:val="false"/>
          <w:i w:val="false"/>
          <w:color w:val="000000"/>
          <w:sz w:val="28"/>
        </w:rPr>
        <w:t xml:space="preserve">
      2. В заявлении органа, управомоченного на управление коммунальным имуществом, о признании права коммунальной собственности на недвижимое имущество должно быть указано, какое имущество подлежит признанию бесхозяйным, кем и каким образом оно выявлено и в какое время поставлено на учет в качестве бесхозяйного, а также приведены доказательства, свидетельствующие об оставлении этого имущества собственником без намерения сохранения права собственности на него. </w:t>
      </w:r>
    </w:p>
    <w:p>
      <w:pPr>
        <w:spacing w:after="0"/>
        <w:ind w:left="0"/>
        <w:jc w:val="both"/>
      </w:pPr>
      <w:r>
        <w:rPr>
          <w:rFonts w:ascii="Times New Roman"/>
          <w:b/>
          <w:i w:val="false"/>
          <w:color w:val="000000"/>
          <w:sz w:val="28"/>
        </w:rPr>
        <w:t xml:space="preserve">Статья 316. Рассмотрение заявления </w:t>
      </w:r>
    </w:p>
    <w:p>
      <w:pPr>
        <w:spacing w:after="0"/>
        <w:ind w:left="0"/>
        <w:jc w:val="both"/>
      </w:pPr>
      <w:r>
        <w:rPr>
          <w:rFonts w:ascii="Times New Roman"/>
          <w:b w:val="false"/>
          <w:i w:val="false"/>
          <w:color w:val="000000"/>
          <w:sz w:val="28"/>
        </w:rPr>
        <w:t xml:space="preserve">
      Заявление о признании движимой вещи бесхозяйной или о признании права коммунальной собственности на недвижимое имущество рассматривается судом с участием заявителя и всех заинтересованных по делу лиц. </w:t>
      </w:r>
    </w:p>
    <w:p>
      <w:pPr>
        <w:spacing w:after="0"/>
        <w:ind w:left="0"/>
        <w:jc w:val="both"/>
      </w:pPr>
      <w:r>
        <w:rPr>
          <w:rFonts w:ascii="Times New Roman"/>
          <w:b/>
          <w:i w:val="false"/>
          <w:color w:val="000000"/>
          <w:sz w:val="28"/>
        </w:rPr>
        <w:t xml:space="preserve">Статья 317. Решение суда по заявлению </w:t>
      </w:r>
    </w:p>
    <w:p>
      <w:pPr>
        <w:spacing w:after="0"/>
        <w:ind w:left="0"/>
        <w:jc w:val="both"/>
      </w:pPr>
      <w:r>
        <w:rPr>
          <w:rFonts w:ascii="Times New Roman"/>
          <w:b w:val="false"/>
          <w:i w:val="false"/>
          <w:color w:val="000000"/>
          <w:sz w:val="28"/>
        </w:rPr>
        <w:t xml:space="preserve">
      1. Суд, признав, что движимая вещь не имеет собственника </w:t>
      </w:r>
    </w:p>
    <w:p>
      <w:pPr>
        <w:spacing w:after="0"/>
        <w:ind w:left="0"/>
        <w:jc w:val="both"/>
      </w:pPr>
      <w:r>
        <w:rPr>
          <w:rFonts w:ascii="Times New Roman"/>
          <w:b w:val="false"/>
          <w:i w:val="false"/>
          <w:color w:val="000000"/>
          <w:sz w:val="28"/>
        </w:rPr>
        <w:t xml:space="preserve">
      либо оставлена собственником без намерения сохранить право собственности на нее, выносит решение о признании движимой вещи бесхозяйной и о передаче ее в собственность лица, вступившего во владение ею. </w:t>
      </w:r>
    </w:p>
    <w:p>
      <w:pPr>
        <w:spacing w:after="0"/>
        <w:ind w:left="0"/>
        <w:jc w:val="both"/>
      </w:pPr>
      <w:r>
        <w:rPr>
          <w:rFonts w:ascii="Times New Roman"/>
          <w:b w:val="false"/>
          <w:i w:val="false"/>
          <w:color w:val="000000"/>
          <w:sz w:val="28"/>
        </w:rPr>
        <w:t xml:space="preserve">
      2. Суд, признав, что недвижимое имущество не имеет собственника либо оставлено им без намерения сохранить право собственности и принято на учет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выносит решение о признании недвижимого имущества бесхозяйным и признании права коммунальной собственности. </w:t>
      </w:r>
    </w:p>
    <w:bookmarkStart w:name="z653" w:id="174"/>
    <w:p>
      <w:pPr>
        <w:spacing w:after="0"/>
        <w:ind w:left="0"/>
        <w:jc w:val="left"/>
      </w:pPr>
      <w:r>
        <w:rPr>
          <w:rFonts w:ascii="Times New Roman"/>
          <w:b/>
          <w:i w:val="false"/>
          <w:color w:val="000000"/>
        </w:rPr>
        <w:t xml:space="preserve"> Глава 36-1. Производство по заявлениям</w:t>
      </w:r>
      <w:r>
        <w:br/>
      </w:r>
      <w:r>
        <w:rPr>
          <w:rFonts w:ascii="Times New Roman"/>
          <w:b/>
          <w:i w:val="false"/>
          <w:color w:val="000000"/>
        </w:rPr>
        <w:t>об усыновлении (удочерении) ребенка</w:t>
      </w:r>
    </w:p>
    <w:bookmarkEnd w:id="174"/>
    <w:p>
      <w:pPr>
        <w:spacing w:after="0"/>
        <w:ind w:left="0"/>
        <w:jc w:val="both"/>
      </w:pPr>
      <w:r>
        <w:rPr>
          <w:rFonts w:ascii="Times New Roman"/>
          <w:b w:val="false"/>
          <w:i w:val="false"/>
          <w:color w:val="ff0000"/>
          <w:sz w:val="28"/>
        </w:rPr>
        <w:t xml:space="preserve">
      Сноска. Дополнен главой 36-1 -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317-1. Подача заявления </w:t>
      </w:r>
    </w:p>
    <w:p>
      <w:pPr>
        <w:spacing w:after="0"/>
        <w:ind w:left="0"/>
        <w:jc w:val="both"/>
      </w:pPr>
      <w:r>
        <w:rPr>
          <w:rFonts w:ascii="Times New Roman"/>
          <w:b w:val="false"/>
          <w:i w:val="false"/>
          <w:color w:val="000000"/>
          <w:sz w:val="28"/>
        </w:rPr>
        <w:t xml:space="preserve">
      Заявление об усыновлении или удочерении (далее - усыновление) несовершеннолетнего ребенка подается гражданами, желающими усыновить ребенка, в специализированный межрайонный суд по делам несовершеннолетних в письменной форме либо в форме электронного документа по месту жительства (нахождения) ребенка. </w:t>
      </w:r>
    </w:p>
    <w:p>
      <w:pPr>
        <w:spacing w:after="0"/>
        <w:ind w:left="0"/>
        <w:jc w:val="both"/>
      </w:pPr>
      <w:r>
        <w:rPr>
          <w:rFonts w:ascii="Times New Roman"/>
          <w:b w:val="false"/>
          <w:i w:val="false"/>
          <w:color w:val="000000"/>
          <w:sz w:val="28"/>
        </w:rPr>
        <w:t xml:space="preserve">
      Примечание. Если на территории соответствующей административно-территориальной единицы не образован специализированный межрайонный суд по делам несовершеннолетних, отнесенные к его подсудности дела вправе рассматривать районный (городской) суд по месту жительства (нахождения) ребенка.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317-1 с изменениями, внесенными законами РК от 05.07.2008 </w:t>
      </w:r>
      <w:r>
        <w:rPr>
          <w:rFonts w:ascii="Times New Roman"/>
          <w:b w:val="false"/>
          <w:i w:val="false"/>
          <w:color w:val="ff0000"/>
          <w:sz w:val="28"/>
        </w:rPr>
        <w:t>N 64-IV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317-2. Содержание заявления </w:t>
      </w:r>
    </w:p>
    <w:p>
      <w:pPr>
        <w:spacing w:after="0"/>
        <w:ind w:left="0"/>
        <w:jc w:val="both"/>
      </w:pPr>
      <w:r>
        <w:rPr>
          <w:rFonts w:ascii="Times New Roman"/>
          <w:b w:val="false"/>
          <w:i w:val="false"/>
          <w:color w:val="000000"/>
          <w:sz w:val="28"/>
        </w:rPr>
        <w:t xml:space="preserve">
      В заявлении об </w:t>
      </w:r>
      <w:r>
        <w:rPr>
          <w:rFonts w:ascii="Times New Roman"/>
          <w:b w:val="false"/>
          <w:i w:val="false"/>
          <w:color w:val="000000"/>
          <w:sz w:val="28"/>
        </w:rPr>
        <w:t>усыновлении</w:t>
      </w:r>
      <w:r>
        <w:rPr>
          <w:rFonts w:ascii="Times New Roman"/>
          <w:b w:val="false"/>
          <w:i w:val="false"/>
          <w:color w:val="000000"/>
          <w:sz w:val="28"/>
        </w:rPr>
        <w:t xml:space="preserve"> ребенка должны быть указаны: </w:t>
      </w:r>
    </w:p>
    <w:p>
      <w:pPr>
        <w:spacing w:after="0"/>
        <w:ind w:left="0"/>
        <w:jc w:val="both"/>
      </w:pPr>
      <w:r>
        <w:rPr>
          <w:rFonts w:ascii="Times New Roman"/>
          <w:b w:val="false"/>
          <w:i w:val="false"/>
          <w:color w:val="000000"/>
          <w:sz w:val="28"/>
        </w:rPr>
        <w:t xml:space="preserve">
      1) фамилия, имя, отчество усыновителей (усыновителя), место их жительства; </w:t>
      </w:r>
    </w:p>
    <w:p>
      <w:pPr>
        <w:spacing w:after="0"/>
        <w:ind w:left="0"/>
        <w:jc w:val="both"/>
      </w:pPr>
      <w:r>
        <w:rPr>
          <w:rFonts w:ascii="Times New Roman"/>
          <w:b w:val="false"/>
          <w:i w:val="false"/>
          <w:color w:val="000000"/>
          <w:sz w:val="28"/>
        </w:rPr>
        <w:t xml:space="preserve">
      2) фамилия, имя, отчество и дата рождения усыновляемого ребенка, его место жительства (нахождения), сведения о родителях усыновляемого ребенка, наличие у него братьев и сестер; </w:t>
      </w:r>
    </w:p>
    <w:p>
      <w:pPr>
        <w:spacing w:after="0"/>
        <w:ind w:left="0"/>
        <w:jc w:val="both"/>
      </w:pPr>
      <w:r>
        <w:rPr>
          <w:rFonts w:ascii="Times New Roman"/>
          <w:b w:val="false"/>
          <w:i w:val="false"/>
          <w:color w:val="000000"/>
          <w:sz w:val="28"/>
        </w:rPr>
        <w:t xml:space="preserve">
      3) обстоятельства, обосновывающие просьбу усыновителей (усыновителя) об усыновлении ребенка и доказательства, подтверждающие эти обстоятельства; </w:t>
      </w:r>
    </w:p>
    <w:p>
      <w:pPr>
        <w:spacing w:after="0"/>
        <w:ind w:left="0"/>
        <w:jc w:val="both"/>
      </w:pPr>
      <w:r>
        <w:rPr>
          <w:rFonts w:ascii="Times New Roman"/>
          <w:b w:val="false"/>
          <w:i w:val="false"/>
          <w:color w:val="000000"/>
          <w:sz w:val="28"/>
        </w:rPr>
        <w:t xml:space="preserve">
      4) просьба об изменении фамилии, имени, отчества усыновляемого ребенка, даты его рождения (при усыновлении ребенка в возрасте до года),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соответствующие изменения в актовую запись о рождении ребенка. </w:t>
      </w:r>
    </w:p>
    <w:p>
      <w:pPr>
        <w:spacing w:after="0"/>
        <w:ind w:left="0"/>
        <w:jc w:val="both"/>
      </w:pPr>
      <w:r>
        <w:rPr>
          <w:rFonts w:ascii="Times New Roman"/>
          <w:b/>
          <w:i w:val="false"/>
          <w:color w:val="000000"/>
          <w:sz w:val="28"/>
        </w:rPr>
        <w:t xml:space="preserve">Статья 317-3. Действия судьи после принятия заявления </w:t>
      </w:r>
    </w:p>
    <w:p>
      <w:pPr>
        <w:spacing w:after="0"/>
        <w:ind w:left="0"/>
        <w:jc w:val="both"/>
      </w:pPr>
      <w:r>
        <w:rPr>
          <w:rFonts w:ascii="Times New Roman"/>
          <w:b w:val="false"/>
          <w:i w:val="false"/>
          <w:color w:val="000000"/>
          <w:sz w:val="28"/>
        </w:rPr>
        <w:t xml:space="preserve">
      Судья при подготовке дела к судебному разбирательству обязывает органы опеки и попечительства по месту жительства (нахождения) усыновляемого ребенка представить в суд заключение об обоснованности и о соответствии усыновления интересам ребенка. </w:t>
      </w:r>
    </w:p>
    <w:p>
      <w:pPr>
        <w:spacing w:after="0"/>
        <w:ind w:left="0"/>
        <w:jc w:val="both"/>
      </w:pPr>
      <w:r>
        <w:rPr>
          <w:rFonts w:ascii="Times New Roman"/>
          <w:b/>
          <w:i w:val="false"/>
          <w:color w:val="000000"/>
          <w:sz w:val="28"/>
        </w:rPr>
        <w:t xml:space="preserve">Статья 317-4. Рассмотрение заявлений </w:t>
      </w:r>
    </w:p>
    <w:p>
      <w:pPr>
        <w:spacing w:after="0"/>
        <w:ind w:left="0"/>
        <w:jc w:val="both"/>
      </w:pPr>
      <w:r>
        <w:rPr>
          <w:rFonts w:ascii="Times New Roman"/>
          <w:b w:val="false"/>
          <w:i w:val="false"/>
          <w:color w:val="000000"/>
          <w:sz w:val="28"/>
        </w:rPr>
        <w:t xml:space="preserve">
      Дела об усыновлении ребенка суд рассматривает с обязательным участием самих усыновителей (усыновителя), представителей органов опеки и попечительства, а также прокурора. </w:t>
      </w:r>
    </w:p>
    <w:p>
      <w:pPr>
        <w:spacing w:after="0"/>
        <w:ind w:left="0"/>
        <w:jc w:val="both"/>
      </w:pPr>
      <w:r>
        <w:rPr>
          <w:rFonts w:ascii="Times New Roman"/>
          <w:b w:val="false"/>
          <w:i w:val="false"/>
          <w:color w:val="000000"/>
          <w:sz w:val="28"/>
        </w:rPr>
        <w:t xml:space="preserve">
      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 </w:t>
      </w:r>
    </w:p>
    <w:p>
      <w:pPr>
        <w:spacing w:after="0"/>
        <w:ind w:left="0"/>
        <w:jc w:val="both"/>
      </w:pPr>
      <w:r>
        <w:rPr>
          <w:rFonts w:ascii="Times New Roman"/>
          <w:b w:val="false"/>
          <w:i w:val="false"/>
          <w:color w:val="000000"/>
          <w:sz w:val="28"/>
        </w:rPr>
        <w:t xml:space="preserve">
      Дела об усыновлении ребенка суд рассматривает в закрытом судебном заседании. </w:t>
      </w:r>
    </w:p>
    <w:p>
      <w:pPr>
        <w:spacing w:after="0"/>
        <w:ind w:left="0"/>
        <w:jc w:val="both"/>
      </w:pPr>
      <w:r>
        <w:rPr>
          <w:rFonts w:ascii="Times New Roman"/>
          <w:b/>
          <w:i w:val="false"/>
          <w:color w:val="000000"/>
          <w:sz w:val="28"/>
        </w:rPr>
        <w:t xml:space="preserve">Статья 317-5. Решение суда по заявлению </w:t>
      </w:r>
    </w:p>
    <w:p>
      <w:pPr>
        <w:spacing w:after="0"/>
        <w:ind w:left="0"/>
        <w:jc w:val="both"/>
      </w:pPr>
      <w:r>
        <w:rPr>
          <w:rFonts w:ascii="Times New Roman"/>
          <w:b w:val="false"/>
          <w:i w:val="false"/>
          <w:color w:val="000000"/>
          <w:sz w:val="28"/>
        </w:rPr>
        <w:t xml:space="preserve">
      Рассмотрев заявление об усыновлении ребенка, суд выносит решение об удовлетворении заявления либо об отказе в его удовлетворении полностью или в части удовлетворения просьбы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 </w:t>
      </w:r>
    </w:p>
    <w:p>
      <w:pPr>
        <w:spacing w:after="0"/>
        <w:ind w:left="0"/>
        <w:jc w:val="both"/>
      </w:pPr>
      <w:r>
        <w:rPr>
          <w:rFonts w:ascii="Times New Roman"/>
          <w:b w:val="false"/>
          <w:i w:val="false"/>
          <w:color w:val="000000"/>
          <w:sz w:val="28"/>
        </w:rPr>
        <w:t xml:space="preserve">
      При удовлетворении заявления об усыновлении взаимные права и обязанности усыновителей (усыновителя) и усыновленного ребенка возникают со дня вступления в законную силу решения суда. </w:t>
      </w:r>
    </w:p>
    <w:p>
      <w:pPr>
        <w:spacing w:after="0"/>
        <w:ind w:left="0"/>
        <w:jc w:val="both"/>
      </w:pPr>
      <w:r>
        <w:rPr>
          <w:rFonts w:ascii="Times New Roman"/>
          <w:b w:val="false"/>
          <w:i w:val="false"/>
          <w:color w:val="000000"/>
          <w:sz w:val="28"/>
        </w:rPr>
        <w:t xml:space="preserve">
      Вступившее в законную силу решение суда направляется в орган записи актов гражданского состояния по месту нахождения суда для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усыновления ребенка, а также в орган опеки и попечительства. </w:t>
      </w:r>
    </w:p>
    <w:bookmarkStart w:name="z899" w:id="175"/>
    <w:p>
      <w:pPr>
        <w:spacing w:after="0"/>
        <w:ind w:left="0"/>
        <w:jc w:val="left"/>
      </w:pPr>
      <w:r>
        <w:rPr>
          <w:rFonts w:ascii="Times New Roman"/>
          <w:b/>
          <w:i w:val="false"/>
          <w:color w:val="000000"/>
        </w:rPr>
        <w:t xml:space="preserve"> Глава 36-2. Производство по заявлению о признании</w:t>
      </w:r>
      <w:r>
        <w:br/>
      </w:r>
      <w:r>
        <w:rPr>
          <w:rFonts w:ascii="Times New Roman"/>
          <w:b/>
          <w:i w:val="false"/>
          <w:color w:val="000000"/>
        </w:rPr>
        <w:t>организации, осуществляющей экстремизм или террористическую</w:t>
      </w:r>
      <w:r>
        <w:br/>
      </w:r>
      <w:r>
        <w:rPr>
          <w:rFonts w:ascii="Times New Roman"/>
          <w:b/>
          <w:i w:val="false"/>
          <w:color w:val="000000"/>
        </w:rPr>
        <w:t>деятельность на территории Республики Казахстан и (или) другого</w:t>
      </w:r>
      <w:r>
        <w:br/>
      </w:r>
      <w:r>
        <w:rPr>
          <w:rFonts w:ascii="Times New Roman"/>
          <w:b/>
          <w:i w:val="false"/>
          <w:color w:val="000000"/>
        </w:rPr>
        <w:t>государства, экстремистской или террористической, в том числе</w:t>
      </w:r>
      <w:r>
        <w:br/>
      </w:r>
      <w:r>
        <w:rPr>
          <w:rFonts w:ascii="Times New Roman"/>
          <w:b/>
          <w:i w:val="false"/>
          <w:color w:val="000000"/>
        </w:rPr>
        <w:t>об установлении изменения ею своего наименования, а также о</w:t>
      </w:r>
      <w:r>
        <w:br/>
      </w:r>
      <w:r>
        <w:rPr>
          <w:rFonts w:ascii="Times New Roman"/>
          <w:b/>
          <w:i w:val="false"/>
          <w:color w:val="000000"/>
        </w:rPr>
        <w:t>признании информационных материалов, ввозимых, издаваемых,</w:t>
      </w:r>
      <w:r>
        <w:br/>
      </w:r>
      <w:r>
        <w:rPr>
          <w:rFonts w:ascii="Times New Roman"/>
          <w:b/>
          <w:i w:val="false"/>
          <w:color w:val="000000"/>
        </w:rPr>
        <w:t>изготавливаемых и (или) распространяемых на территории</w:t>
      </w:r>
      <w:r>
        <w:br/>
      </w:r>
      <w:r>
        <w:rPr>
          <w:rFonts w:ascii="Times New Roman"/>
          <w:b/>
          <w:i w:val="false"/>
          <w:color w:val="000000"/>
        </w:rPr>
        <w:t>Республики Казахстан, экстремистскими или террористическими</w:t>
      </w:r>
    </w:p>
    <w:bookmarkEnd w:id="175"/>
    <w:p>
      <w:pPr>
        <w:spacing w:after="0"/>
        <w:ind w:left="0"/>
        <w:jc w:val="both"/>
      </w:pPr>
      <w:r>
        <w:rPr>
          <w:rFonts w:ascii="Times New Roman"/>
          <w:b w:val="false"/>
          <w:i w:val="false"/>
          <w:color w:val="ff0000"/>
          <w:sz w:val="28"/>
        </w:rPr>
        <w:t xml:space="preserve">
      Сноска. Кодекс дополнен главой 36-2 в соответствии с Законом РК от 23.02.2005 </w:t>
      </w:r>
      <w:r>
        <w:rPr>
          <w:rFonts w:ascii="Times New Roman"/>
          <w:b w:val="false"/>
          <w:i w:val="false"/>
          <w:color w:val="ff0000"/>
          <w:sz w:val="28"/>
        </w:rPr>
        <w:t>N 33</w:t>
      </w:r>
      <w:r>
        <w:rPr>
          <w:rFonts w:ascii="Times New Roman"/>
          <w:b w:val="false"/>
          <w:i w:val="false"/>
          <w:color w:val="ff0000"/>
          <w:sz w:val="28"/>
        </w:rPr>
        <w:t xml:space="preserve">; заголовок главы в редакции Закона РК от 03.11.2014 </w:t>
      </w:r>
      <w:r>
        <w:rPr>
          <w:rFonts w:ascii="Times New Roman"/>
          <w:b w:val="false"/>
          <w:i w:val="false"/>
          <w:color w:val="ff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317-6. Подача заявления</w:t>
      </w:r>
    </w:p>
    <w:p>
      <w:pPr>
        <w:spacing w:after="0"/>
        <w:ind w:left="0"/>
        <w:jc w:val="both"/>
      </w:pPr>
      <w:r>
        <w:rPr>
          <w:rFonts w:ascii="Times New Roman"/>
          <w:b w:val="false"/>
          <w:i w:val="false"/>
          <w:color w:val="000000"/>
          <w:sz w:val="28"/>
        </w:rPr>
        <w:t>
      Заявление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подается прокурором в суд в письменной форме либо в форме электронного документа по месту нахождения прокурора, заявившего такие требования, или по месту обнаружения таких материалов.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317-6 в редакции Закона РК от 03.11.2014  </w:t>
      </w:r>
      <w:r>
        <w:rPr>
          <w:rFonts w:ascii="Times New Roman"/>
          <w:b w:val="false"/>
          <w:i w:val="false"/>
          <w:color w:val="ff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317-7. Содержание заявления </w:t>
      </w:r>
    </w:p>
    <w:p>
      <w:pPr>
        <w:spacing w:after="0"/>
        <w:ind w:left="0"/>
        <w:jc w:val="both"/>
      </w:pPr>
      <w:r>
        <w:rPr>
          <w:rFonts w:ascii="Times New Roman"/>
          <w:b w:val="false"/>
          <w:i w:val="false"/>
          <w:color w:val="000000"/>
          <w:sz w:val="28"/>
        </w:rPr>
        <w:t>
      В заявлении должны быть изложены обстоятельства, подтверждающие факт осуществления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 соответствии с законодательством Республики Казахстан, либо факт изменения ею своего наименования, а также наличия в информационных материалах признаков и (или) призывов к экстремизму или терроризму.</w:t>
      </w:r>
    </w:p>
    <w:p>
      <w:pPr>
        <w:spacing w:after="0"/>
        <w:ind w:left="0"/>
        <w:jc w:val="both"/>
      </w:pPr>
      <w:r>
        <w:rPr>
          <w:rFonts w:ascii="Times New Roman"/>
          <w:b w:val="false"/>
          <w:i w:val="false"/>
          <w:color w:val="000000"/>
          <w:sz w:val="28"/>
        </w:rPr>
        <w:t>
      Материалы, содержащиеся в заявлении прокурора о признании организации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317-7 в редакции Закона РК от 03.11.2014  </w:t>
      </w:r>
      <w:r>
        <w:rPr>
          <w:rFonts w:ascii="Times New Roman"/>
          <w:b w:val="false"/>
          <w:i w:val="false"/>
          <w:color w:val="ff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317-8. Решение суда по заявлению </w:t>
      </w:r>
    </w:p>
    <w:p>
      <w:pPr>
        <w:spacing w:after="0"/>
        <w:ind w:left="0"/>
        <w:jc w:val="both"/>
      </w:pPr>
      <w:r>
        <w:rPr>
          <w:rFonts w:ascii="Times New Roman"/>
          <w:b w:val="false"/>
          <w:i w:val="false"/>
          <w:color w:val="000000"/>
          <w:sz w:val="28"/>
        </w:rPr>
        <w:t>
      Суд, признав организацию экстремистской или террористической и (или) информационные материалы, ввозимые, издаваемые, изготавливаемые и (или) распространяемые на территории Республики Казахстан, экстремистскими или террористическими, выносит решение о запрещении деятельности и ликвидации организации и (или) запрещении ввоза, издания, изготовления и (или) распространения информационных материалов на территории Республики Казахстан, а также о конфискации и обращении в доход государства имущества организации.</w:t>
      </w:r>
    </w:p>
    <w:p>
      <w:pPr>
        <w:spacing w:after="0"/>
        <w:ind w:left="0"/>
        <w:jc w:val="both"/>
      </w:pPr>
      <w:r>
        <w:rPr>
          <w:rFonts w:ascii="Times New Roman"/>
          <w:b w:val="false"/>
          <w:i w:val="false"/>
          <w:color w:val="000000"/>
          <w:sz w:val="28"/>
        </w:rPr>
        <w:t>
      Решение суда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служит основанием для включения сведений об этом 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317-8 в редакции Закона РК от 03.11.2014  </w:t>
      </w:r>
      <w:r>
        <w:rPr>
          <w:rFonts w:ascii="Times New Roman"/>
          <w:b w:val="false"/>
          <w:i w:val="false"/>
          <w:color w:val="ff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76"/>
    <w:p>
      <w:pPr>
        <w:spacing w:after="0"/>
        <w:ind w:left="0"/>
        <w:jc w:val="left"/>
      </w:pPr>
      <w:r>
        <w:rPr>
          <w:rFonts w:ascii="Times New Roman"/>
          <w:b/>
          <w:i w:val="false"/>
          <w:color w:val="000000"/>
        </w:rPr>
        <w:t xml:space="preserve">  Глава 36-3. Производство по заявлениям о признании</w:t>
      </w:r>
      <w:r>
        <w:br/>
      </w:r>
      <w:r>
        <w:rPr>
          <w:rFonts w:ascii="Times New Roman"/>
          <w:b/>
          <w:i w:val="false"/>
          <w:color w:val="000000"/>
        </w:rPr>
        <w:t>интернет-казино, продукции иностранного средства массовой</w:t>
      </w:r>
      <w:r>
        <w:br/>
      </w:r>
      <w:r>
        <w:rPr>
          <w:rFonts w:ascii="Times New Roman"/>
          <w:b/>
          <w:i w:val="false"/>
          <w:color w:val="000000"/>
        </w:rPr>
        <w:t>информации, распространяемой на территории Республики Казахстан,</w:t>
      </w:r>
      <w:r>
        <w:br/>
      </w:r>
      <w:r>
        <w:rPr>
          <w:rFonts w:ascii="Times New Roman"/>
          <w:b/>
          <w:i w:val="false"/>
          <w:color w:val="000000"/>
        </w:rPr>
        <w:t>содержащей информацию, противоречащую законодательным актам</w:t>
      </w:r>
      <w:r>
        <w:br/>
      </w:r>
      <w:r>
        <w:rPr>
          <w:rFonts w:ascii="Times New Roman"/>
          <w:b/>
          <w:i w:val="false"/>
          <w:color w:val="000000"/>
        </w:rPr>
        <w:t>Республики Казахстан, незаконными</w:t>
      </w:r>
    </w:p>
    <w:bookmarkEnd w:id="176"/>
    <w:p>
      <w:pPr>
        <w:spacing w:after="0"/>
        <w:ind w:left="0"/>
        <w:jc w:val="both"/>
      </w:pPr>
      <w:r>
        <w:rPr>
          <w:rFonts w:ascii="Times New Roman"/>
          <w:b w:val="false"/>
          <w:i w:val="false"/>
          <w:color w:val="ff0000"/>
          <w:sz w:val="28"/>
        </w:rPr>
        <w:t xml:space="preserve">
      Сноска. Кодекс дополнен главой 36-3 в соответствии с Законом РК от 10.07.2009 </w:t>
      </w:r>
      <w:r>
        <w:rPr>
          <w:rFonts w:ascii="Times New Roman"/>
          <w:b w:val="false"/>
          <w:i w:val="false"/>
          <w:color w:val="ff0000"/>
          <w:sz w:val="28"/>
        </w:rPr>
        <w:t>N 178-IV</w:t>
      </w:r>
      <w:r>
        <w:rPr>
          <w:rFonts w:ascii="Times New Roman"/>
          <w:b w:val="false"/>
          <w:i w:val="false"/>
          <w:color w:val="ff0000"/>
          <w:sz w:val="28"/>
        </w:rPr>
        <w:t xml:space="preserve">; в редакции Закона РК от 24.04.2015 </w:t>
      </w:r>
      <w:r>
        <w:rPr>
          <w:rFonts w:ascii="Times New Roman"/>
          <w:b w:val="false"/>
          <w:i w:val="false"/>
          <w:color w:val="ff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317-9. Подача заявления</w:t>
      </w:r>
    </w:p>
    <w:p>
      <w:pPr>
        <w:spacing w:after="0"/>
        <w:ind w:left="0"/>
        <w:jc w:val="both"/>
      </w:pPr>
      <w:r>
        <w:rPr>
          <w:rFonts w:ascii="Times New Roman"/>
          <w:b w:val="false"/>
          <w:i w:val="false"/>
          <w:color w:val="000000"/>
          <w:sz w:val="28"/>
        </w:rPr>
        <w:t>
      Заявление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незаконными подается гражданами и юридическими лицами, законные интересы которых были затронуты в продукции иностранного средства массовой информации, прокурором или уполномоченным органом в суд в письменной форме либо в форме электронного документа по месту нахождения заявителя.</w:t>
      </w:r>
    </w:p>
    <w:p>
      <w:pPr>
        <w:spacing w:after="0"/>
        <w:ind w:left="0"/>
        <w:jc w:val="both"/>
      </w:pPr>
      <w:r>
        <w:rPr>
          <w:rFonts w:ascii="Times New Roman"/>
          <w:b/>
          <w:i w:val="false"/>
          <w:color w:val="000000"/>
          <w:sz w:val="28"/>
        </w:rPr>
        <w:t>Статья 317-10. Содержание заявления</w:t>
      </w:r>
    </w:p>
    <w:p>
      <w:pPr>
        <w:spacing w:after="0"/>
        <w:ind w:left="0"/>
        <w:jc w:val="both"/>
      </w:pPr>
      <w:r>
        <w:rPr>
          <w:rFonts w:ascii="Times New Roman"/>
          <w:b w:val="false"/>
          <w:i w:val="false"/>
          <w:color w:val="000000"/>
          <w:sz w:val="28"/>
        </w:rPr>
        <w:t>
      В заявлении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незаконными должны быть указаны факты и приложены документы, свидетельствующие о незаконной деятельности интернет-казино либо о том, какая информация подлежит признанию незаконной, а также приведены доказательства, свидетельствующие о несоответствии информационной продукции законодательным актам Республики Казахстан, изложены факты, подтверждающие распространение изложенной в заявлении информации.</w:t>
      </w:r>
    </w:p>
    <w:p>
      <w:pPr>
        <w:spacing w:after="0"/>
        <w:ind w:left="0"/>
        <w:jc w:val="both"/>
      </w:pPr>
      <w:r>
        <w:rPr>
          <w:rFonts w:ascii="Times New Roman"/>
          <w:b/>
          <w:i w:val="false"/>
          <w:color w:val="000000"/>
          <w:sz w:val="28"/>
        </w:rPr>
        <w:t>Статья 317-11. Решение суда по заявлению</w:t>
      </w:r>
    </w:p>
    <w:p>
      <w:pPr>
        <w:spacing w:after="0"/>
        <w:ind w:left="0"/>
        <w:jc w:val="both"/>
      </w:pPr>
      <w:r>
        <w:rPr>
          <w:rFonts w:ascii="Times New Roman"/>
          <w:b w:val="false"/>
          <w:i w:val="false"/>
          <w:color w:val="000000"/>
          <w:sz w:val="28"/>
        </w:rPr>
        <w:t>
      Суд, признав, что интернет-казино, продукция иностранного средства массовой информации, распространяемая на территории Республики Казахстан, содержащая информацию, противоречащую законодательным актам Республики Казахстан, являются незаконными, выносит решение о приостановлении либо прекращении деятельности интернет-казино, распространения на территории Республики Казахстан продукции иностранного средства массовой информации. Решение суда направляется в соответствующий государственный орган.</w:t>
      </w:r>
    </w:p>
    <w:bookmarkStart w:name="z721" w:id="177"/>
    <w:p>
      <w:pPr>
        <w:spacing w:after="0"/>
        <w:ind w:left="0"/>
        <w:jc w:val="left"/>
      </w:pPr>
      <w:r>
        <w:rPr>
          <w:rFonts w:ascii="Times New Roman"/>
          <w:b/>
          <w:i w:val="false"/>
          <w:color w:val="000000"/>
        </w:rPr>
        <w:t xml:space="preserve"> Глава 36-4. Производство по заявлению о выдворении иностранца</w:t>
      </w:r>
      <w:r>
        <w:br/>
      </w:r>
      <w:r>
        <w:rPr>
          <w:rFonts w:ascii="Times New Roman"/>
          <w:b/>
          <w:i w:val="false"/>
          <w:color w:val="000000"/>
        </w:rPr>
        <w:t>или лица без гражданства за пределы Республики Казахстан за</w:t>
      </w:r>
      <w:r>
        <w:br/>
      </w:r>
      <w:r>
        <w:rPr>
          <w:rFonts w:ascii="Times New Roman"/>
          <w:b/>
          <w:i w:val="false"/>
          <w:color w:val="000000"/>
        </w:rPr>
        <w:t>нарушение законодательства Республики Казахстан</w:t>
      </w:r>
    </w:p>
    <w:bookmarkEnd w:id="177"/>
    <w:p>
      <w:pPr>
        <w:spacing w:after="0"/>
        <w:ind w:left="0"/>
        <w:jc w:val="both"/>
      </w:pPr>
      <w:r>
        <w:rPr>
          <w:rFonts w:ascii="Times New Roman"/>
          <w:b w:val="false"/>
          <w:i w:val="false"/>
          <w:color w:val="ff0000"/>
          <w:sz w:val="28"/>
        </w:rPr>
        <w:t xml:space="preserve">
      Сноска. Кодекс дополнен главой 36-4 в соответствии с Законом РК от 22.07.2011 </w:t>
      </w:r>
      <w:r>
        <w:rPr>
          <w:rFonts w:ascii="Times New Roman"/>
          <w:b w:val="false"/>
          <w:i w:val="false"/>
          <w:color w:val="ff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317-12. Подача заявления</w:t>
      </w:r>
    </w:p>
    <w:p>
      <w:pPr>
        <w:spacing w:after="0"/>
        <w:ind w:left="0"/>
        <w:jc w:val="both"/>
      </w:pPr>
      <w:r>
        <w:rPr>
          <w:rFonts w:ascii="Times New Roman"/>
          <w:b w:val="false"/>
          <w:i w:val="false"/>
          <w:color w:val="000000"/>
          <w:sz w:val="28"/>
        </w:rPr>
        <w:t>
      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в письменной форме либо в форме электронного документа по месту пребывания и (или) регистрации иностранца или лица без гражданства.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317-12 в редакции Закона РК от 13.06.2013 </w:t>
      </w:r>
      <w:r>
        <w:rPr>
          <w:rFonts w:ascii="Times New Roman"/>
          <w:b w:val="false"/>
          <w:i w:val="false"/>
          <w:color w:val="ff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317-13. Содержание заявления</w:t>
      </w:r>
    </w:p>
    <w:bookmarkStart w:name="z727" w:id="178"/>
    <w:p>
      <w:pPr>
        <w:spacing w:after="0"/>
        <w:ind w:left="0"/>
        <w:jc w:val="both"/>
      </w:pPr>
      <w:r>
        <w:rPr>
          <w:rFonts w:ascii="Times New Roman"/>
          <w:b w:val="false"/>
          <w:i w:val="false"/>
          <w:color w:val="000000"/>
          <w:sz w:val="28"/>
        </w:rPr>
        <w:t>
      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Республики Казахстан.</w:t>
      </w:r>
    </w:p>
    <w:bookmarkEnd w:id="178"/>
    <w:bookmarkStart w:name="z730" w:id="179"/>
    <w:p>
      <w:pPr>
        <w:spacing w:after="0"/>
        <w:ind w:left="0"/>
        <w:jc w:val="both"/>
      </w:pPr>
      <w:r>
        <w:rPr>
          <w:rFonts w:ascii="Times New Roman"/>
          <w:b w:val="false"/>
          <w:i w:val="false"/>
          <w:color w:val="000000"/>
          <w:sz w:val="28"/>
        </w:rPr>
        <w:t>
      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Казахстан.</w:t>
      </w:r>
    </w:p>
    <w:bookmarkEnd w:id="179"/>
    <w:p>
      <w:pPr>
        <w:spacing w:after="0"/>
        <w:ind w:left="0"/>
        <w:jc w:val="both"/>
      </w:pPr>
      <w:r>
        <w:rPr>
          <w:rFonts w:ascii="Times New Roman"/>
          <w:b/>
          <w:i w:val="false"/>
          <w:color w:val="000000"/>
          <w:sz w:val="28"/>
        </w:rPr>
        <w:t>Статья 317-14. Рассмотрение заявления</w:t>
      </w:r>
    </w:p>
    <w:bookmarkStart w:name="z734" w:id="180"/>
    <w:p>
      <w:pPr>
        <w:spacing w:after="0"/>
        <w:ind w:left="0"/>
        <w:jc w:val="both"/>
      </w:pPr>
      <w:r>
        <w:rPr>
          <w:rFonts w:ascii="Times New Roman"/>
          <w:b w:val="false"/>
          <w:i w:val="false"/>
          <w:color w:val="000000"/>
          <w:sz w:val="28"/>
        </w:rPr>
        <w:t>
      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p>
    <w:bookmarkEnd w:id="180"/>
    <w:bookmarkStart w:name="z736" w:id="181"/>
    <w:p>
      <w:pPr>
        <w:spacing w:after="0"/>
        <w:ind w:left="0"/>
        <w:jc w:val="both"/>
      </w:pPr>
      <w:r>
        <w:rPr>
          <w:rFonts w:ascii="Times New Roman"/>
          <w:b w:val="false"/>
          <w:i w:val="false"/>
          <w:color w:val="000000"/>
          <w:sz w:val="28"/>
        </w:rPr>
        <w:t>
      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 а также прокурора.</w:t>
      </w:r>
    </w:p>
    <w:bookmarkEnd w:id="181"/>
    <w:bookmarkStart w:name="z738" w:id="182"/>
    <w:p>
      <w:pPr>
        <w:spacing w:after="0"/>
        <w:ind w:left="0"/>
        <w:jc w:val="both"/>
      </w:pPr>
      <w:r>
        <w:rPr>
          <w:rFonts w:ascii="Times New Roman"/>
          <w:b w:val="false"/>
          <w:i w:val="false"/>
          <w:color w:val="000000"/>
          <w:sz w:val="28"/>
        </w:rPr>
        <w:t>
      3. Судебные расходы, а также расходы по выдворению несут выдворяемые иностранцы или лица без гражданства либо организации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bookmarkEnd w:id="182"/>
    <w:p>
      <w:pPr>
        <w:spacing w:after="0"/>
        <w:ind w:left="0"/>
        <w:jc w:val="both"/>
      </w:pPr>
      <w:r>
        <w:rPr>
          <w:rFonts w:ascii="Times New Roman"/>
          <w:b/>
          <w:i w:val="false"/>
          <w:color w:val="000000"/>
          <w:sz w:val="28"/>
        </w:rPr>
        <w:t>Статья 317-15. Решение суда по заявлению</w:t>
      </w:r>
    </w:p>
    <w:bookmarkStart w:name="z742" w:id="183"/>
    <w:p>
      <w:pPr>
        <w:spacing w:after="0"/>
        <w:ind w:left="0"/>
        <w:jc w:val="both"/>
      </w:pPr>
      <w:r>
        <w:rPr>
          <w:rFonts w:ascii="Times New Roman"/>
          <w:b w:val="false"/>
          <w:i w:val="false"/>
          <w:color w:val="000000"/>
          <w:sz w:val="28"/>
        </w:rPr>
        <w:t>
      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p>
    <w:bookmarkEnd w:id="183"/>
    <w:bookmarkStart w:name="z744" w:id="184"/>
    <w:p>
      <w:pPr>
        <w:spacing w:after="0"/>
        <w:ind w:left="0"/>
        <w:jc w:val="both"/>
      </w:pPr>
      <w:r>
        <w:rPr>
          <w:rFonts w:ascii="Times New Roman"/>
          <w:b w:val="false"/>
          <w:i w:val="false"/>
          <w:color w:val="000000"/>
          <w:sz w:val="28"/>
        </w:rPr>
        <w:t>
      2. В решении указывается срок, в течение которого иностранец или лицо без гражданства должны покинуть территорию Республики Казахстан.</w:t>
      </w:r>
    </w:p>
    <w:bookmarkEnd w:id="184"/>
    <w:bookmarkStart w:name="z746" w:id="185"/>
    <w:p>
      <w:pPr>
        <w:spacing w:after="0"/>
        <w:ind w:left="0"/>
        <w:jc w:val="both"/>
      </w:pPr>
      <w:r>
        <w:rPr>
          <w:rFonts w:ascii="Times New Roman"/>
          <w:b w:val="false"/>
          <w:i w:val="false"/>
          <w:color w:val="000000"/>
          <w:sz w:val="28"/>
        </w:rPr>
        <w:t>
      3. Решение суда направляется для исполнения в органы внутренних дел.</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317-15 с изменением, внесенным Законом РК от 13.06.2013 </w:t>
      </w:r>
      <w:r>
        <w:rPr>
          <w:rFonts w:ascii="Times New Roman"/>
          <w:b w:val="false"/>
          <w:i w:val="false"/>
          <w:color w:val="ff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317-16. Приостановление исполнения судебного акта о выдворении</w:t>
      </w:r>
    </w:p>
    <w:p>
      <w:pPr>
        <w:spacing w:after="0"/>
        <w:ind w:left="0"/>
        <w:jc w:val="both"/>
      </w:pPr>
      <w:r>
        <w:rPr>
          <w:rFonts w:ascii="Times New Roman"/>
          <w:b w:val="false"/>
          <w:i w:val="false"/>
          <w:color w:val="000000"/>
          <w:sz w:val="28"/>
        </w:rPr>
        <w:t>
      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317-16 в соответствии с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64" w:id="186"/>
    <w:p>
      <w:pPr>
        <w:spacing w:after="0"/>
        <w:ind w:left="0"/>
        <w:jc w:val="left"/>
      </w:pPr>
      <w:r>
        <w:rPr>
          <w:rFonts w:ascii="Times New Roman"/>
          <w:b/>
          <w:i w:val="false"/>
          <w:color w:val="000000"/>
        </w:rPr>
        <w:t xml:space="preserve">  Глава 37. Установление неправильностей</w:t>
      </w:r>
      <w:r>
        <w:br/>
      </w:r>
      <w:r>
        <w:rPr>
          <w:rFonts w:ascii="Times New Roman"/>
          <w:b/>
          <w:i w:val="false"/>
          <w:color w:val="000000"/>
        </w:rPr>
        <w:t>записей актов гражданского состояния</w:t>
      </w:r>
    </w:p>
    <w:bookmarkEnd w:id="186"/>
    <w:p>
      <w:pPr>
        <w:spacing w:after="0"/>
        <w:ind w:left="0"/>
        <w:jc w:val="both"/>
      </w:pPr>
      <w:r>
        <w:rPr>
          <w:rFonts w:ascii="Times New Roman"/>
          <w:b/>
          <w:i w:val="false"/>
          <w:color w:val="000000"/>
          <w:sz w:val="28"/>
        </w:rPr>
        <w:t xml:space="preserve">Статья 318. Подача заявления </w:t>
      </w:r>
    </w:p>
    <w:p>
      <w:pPr>
        <w:spacing w:after="0"/>
        <w:ind w:left="0"/>
        <w:jc w:val="both"/>
      </w:pPr>
      <w:r>
        <w:rPr>
          <w:rFonts w:ascii="Times New Roman"/>
          <w:b w:val="false"/>
          <w:i w:val="false"/>
          <w:color w:val="000000"/>
          <w:sz w:val="28"/>
        </w:rPr>
        <w:t xml:space="preserve">
      Суд рассматривает дела об установлении неправильностей записи в книгах записей актов гражданского состояния, если органы записи актов гражданского состояния при отсутствии спора о праве отказались внести исправления в произведенную запись. Заявление об установлении неправильности записи в книгах записей актов гражданского состояния подается в суд в письменной форме либо в форме электронного документа по месту жительства заявителя либо месту нахождения органа записей актов гражданского состояния.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319. Содержание заявления </w:t>
      </w:r>
    </w:p>
    <w:p>
      <w:pPr>
        <w:spacing w:after="0"/>
        <w:ind w:left="0"/>
        <w:jc w:val="both"/>
      </w:pPr>
      <w:r>
        <w:rPr>
          <w:rFonts w:ascii="Times New Roman"/>
          <w:b w:val="false"/>
          <w:i w:val="false"/>
          <w:color w:val="000000"/>
          <w:sz w:val="28"/>
        </w:rPr>
        <w:t xml:space="preserve">
      В заявлении должно быть указано, в чем заключается неправильность записи в книгах записи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 </w:t>
      </w:r>
    </w:p>
    <w:p>
      <w:pPr>
        <w:spacing w:after="0"/>
        <w:ind w:left="0"/>
        <w:jc w:val="both"/>
      </w:pPr>
      <w:r>
        <w:rPr>
          <w:rFonts w:ascii="Times New Roman"/>
          <w:b/>
          <w:i w:val="false"/>
          <w:color w:val="000000"/>
          <w:sz w:val="28"/>
        </w:rPr>
        <w:t xml:space="preserve">Статья 320. Решение суда по заявлению </w:t>
      </w:r>
    </w:p>
    <w:p>
      <w:pPr>
        <w:spacing w:after="0"/>
        <w:ind w:left="0"/>
        <w:jc w:val="both"/>
      </w:pPr>
      <w:r>
        <w:rPr>
          <w:rFonts w:ascii="Times New Roman"/>
          <w:b w:val="false"/>
          <w:i w:val="false"/>
          <w:color w:val="000000"/>
          <w:sz w:val="28"/>
        </w:rPr>
        <w:t xml:space="preserve">
      Решение суда, которым установлена неправильность записи в книгах записи актов гражданского состояния, служит основанием для исправления или изменения такой записи органами записи актов гражданского состояния. </w:t>
      </w:r>
    </w:p>
    <w:bookmarkStart w:name="z671" w:id="187"/>
    <w:p>
      <w:pPr>
        <w:spacing w:after="0"/>
        <w:ind w:left="0"/>
        <w:jc w:val="left"/>
      </w:pPr>
      <w:r>
        <w:rPr>
          <w:rFonts w:ascii="Times New Roman"/>
          <w:b/>
          <w:i w:val="false"/>
          <w:color w:val="000000"/>
        </w:rPr>
        <w:t xml:space="preserve"> Глава 38. Жалобы на нотариальные действия</w:t>
      </w:r>
      <w:r>
        <w:br/>
      </w:r>
      <w:r>
        <w:rPr>
          <w:rFonts w:ascii="Times New Roman"/>
          <w:b/>
          <w:i w:val="false"/>
          <w:color w:val="000000"/>
        </w:rPr>
        <w:t>или отказ в их совершении</w:t>
      </w:r>
    </w:p>
    <w:bookmarkEnd w:id="187"/>
    <w:p>
      <w:pPr>
        <w:spacing w:after="0"/>
        <w:ind w:left="0"/>
        <w:jc w:val="both"/>
      </w:pPr>
      <w:r>
        <w:rPr>
          <w:rFonts w:ascii="Times New Roman"/>
          <w:b/>
          <w:i w:val="false"/>
          <w:color w:val="000000"/>
          <w:sz w:val="28"/>
        </w:rPr>
        <w:t xml:space="preserve">Статья 321. Подача жалобы </w:t>
      </w:r>
    </w:p>
    <w:p>
      <w:pPr>
        <w:spacing w:after="0"/>
        <w:ind w:left="0"/>
        <w:jc w:val="both"/>
      </w:pPr>
      <w:r>
        <w:rPr>
          <w:rFonts w:ascii="Times New Roman"/>
          <w:b w:val="false"/>
          <w:i w:val="false"/>
          <w:color w:val="000000"/>
          <w:sz w:val="28"/>
        </w:rPr>
        <w:t xml:space="preserve">
      1. 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районный суд в письменной форме либо в форме электронного документа по месту нахождения нотариуса или органа, совершающего нотариальное </w:t>
      </w:r>
    </w:p>
    <w:p>
      <w:pPr>
        <w:spacing w:after="0"/>
        <w:ind w:left="0"/>
        <w:jc w:val="both"/>
      </w:pPr>
      <w:r>
        <w:rPr>
          <w:rFonts w:ascii="Times New Roman"/>
          <w:b w:val="false"/>
          <w:i w:val="false"/>
          <w:color w:val="000000"/>
          <w:sz w:val="28"/>
        </w:rPr>
        <w:t xml:space="preserve">
      действие. </w:t>
      </w:r>
    </w:p>
    <w:p>
      <w:pPr>
        <w:spacing w:after="0"/>
        <w:ind w:left="0"/>
        <w:jc w:val="both"/>
      </w:pPr>
      <w:r>
        <w:rPr>
          <w:rFonts w:ascii="Times New Roman"/>
          <w:b w:val="false"/>
          <w:i w:val="false"/>
          <w:color w:val="000000"/>
          <w:sz w:val="28"/>
        </w:rPr>
        <w:t xml:space="preserve">
      2. Жалобы на неправильное удостоверение завещаний и доверенностей или на отказ в их удостоверении должностными лицами, перечисленными в </w:t>
      </w:r>
      <w:r>
        <w:rPr>
          <w:rFonts w:ascii="Times New Roman"/>
          <w:b w:val="false"/>
          <w:i w:val="false"/>
          <w:color w:val="000000"/>
          <w:sz w:val="28"/>
        </w:rPr>
        <w:t xml:space="preserve">законодательстве </w:t>
      </w:r>
      <w:r>
        <w:rPr>
          <w:rFonts w:ascii="Times New Roman"/>
          <w:b w:val="false"/>
          <w:i w:val="false"/>
          <w:color w:val="000000"/>
          <w:sz w:val="28"/>
        </w:rPr>
        <w:t xml:space="preserve">,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 </w:t>
      </w:r>
    </w:p>
    <w:p>
      <w:pPr>
        <w:spacing w:after="0"/>
        <w:ind w:left="0"/>
        <w:jc w:val="both"/>
      </w:pPr>
      <w:r>
        <w:rPr>
          <w:rFonts w:ascii="Times New Roman"/>
          <w:b w:val="false"/>
          <w:i w:val="false"/>
          <w:color w:val="000000"/>
          <w:sz w:val="28"/>
        </w:rPr>
        <w:t xml:space="preserve">
      3. 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в суд по месту порта приписки судна. </w:t>
      </w:r>
    </w:p>
    <w:p>
      <w:pPr>
        <w:spacing w:after="0"/>
        <w:ind w:left="0"/>
        <w:jc w:val="both"/>
      </w:pPr>
      <w:r>
        <w:rPr>
          <w:rFonts w:ascii="Times New Roman"/>
          <w:b w:val="false"/>
          <w:i w:val="false"/>
          <w:color w:val="000000"/>
          <w:sz w:val="28"/>
        </w:rPr>
        <w:t xml:space="preserve">
      4. Жалоба подается в суд в десятидневный срок, исчисляемый </w:t>
      </w:r>
    </w:p>
    <w:p>
      <w:pPr>
        <w:spacing w:after="0"/>
        <w:ind w:left="0"/>
        <w:jc w:val="both"/>
      </w:pPr>
      <w:r>
        <w:rPr>
          <w:rFonts w:ascii="Times New Roman"/>
          <w:b w:val="false"/>
          <w:i w:val="false"/>
          <w:color w:val="000000"/>
          <w:sz w:val="28"/>
        </w:rPr>
        <w:t>
      со дня, когда заявителю стало известно о совершенном нотариальном действии или об отказе в совершении нотариального действия.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322. Рассмотрение жалобы </w:t>
      </w:r>
    </w:p>
    <w:p>
      <w:pPr>
        <w:spacing w:after="0"/>
        <w:ind w:left="0"/>
        <w:jc w:val="both"/>
      </w:pPr>
      <w:r>
        <w:rPr>
          <w:rFonts w:ascii="Times New Roman"/>
          <w:b w:val="false"/>
          <w:i w:val="false"/>
          <w:color w:val="000000"/>
          <w:sz w:val="28"/>
        </w:rPr>
        <w:t xml:space="preserve">
      Жалоба рассматривается судом с участием заявителя, нотариуса или другого должностного лица,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 </w:t>
      </w:r>
    </w:p>
    <w:p>
      <w:pPr>
        <w:spacing w:after="0"/>
        <w:ind w:left="0"/>
        <w:jc w:val="both"/>
      </w:pPr>
      <w:r>
        <w:rPr>
          <w:rFonts w:ascii="Times New Roman"/>
          <w:b/>
          <w:i w:val="false"/>
          <w:color w:val="000000"/>
          <w:sz w:val="28"/>
        </w:rPr>
        <w:t xml:space="preserve">Статья 323. Решение суда по жалобе </w:t>
      </w:r>
    </w:p>
    <w:p>
      <w:pPr>
        <w:spacing w:after="0"/>
        <w:ind w:left="0"/>
        <w:jc w:val="both"/>
      </w:pPr>
      <w:r>
        <w:rPr>
          <w:rFonts w:ascii="Times New Roman"/>
          <w:b w:val="false"/>
          <w:i w:val="false"/>
          <w:color w:val="000000"/>
          <w:sz w:val="28"/>
        </w:rPr>
        <w:t xml:space="preserve">
      Решение суда, которым удовлетворена жалоба заявителя, отменяет совершенное нотариальное действие или обязывает выполнить такое действие. </w:t>
      </w:r>
    </w:p>
    <w:bookmarkStart w:name="z678" w:id="188"/>
    <w:p>
      <w:pPr>
        <w:spacing w:after="0"/>
        <w:ind w:left="0"/>
        <w:jc w:val="left"/>
      </w:pPr>
      <w:r>
        <w:rPr>
          <w:rFonts w:ascii="Times New Roman"/>
          <w:b/>
          <w:i w:val="false"/>
          <w:color w:val="000000"/>
        </w:rPr>
        <w:t xml:space="preserve"> Глава 39. Восстановление прав по</w:t>
      </w:r>
      <w:r>
        <w:br/>
      </w:r>
      <w:r>
        <w:rPr>
          <w:rFonts w:ascii="Times New Roman"/>
          <w:b/>
          <w:i w:val="false"/>
          <w:color w:val="000000"/>
        </w:rPr>
        <w:t>утраченным ценным бумагам на</w:t>
      </w:r>
      <w:r>
        <w:br/>
      </w:r>
      <w:r>
        <w:rPr>
          <w:rFonts w:ascii="Times New Roman"/>
          <w:b/>
          <w:i w:val="false"/>
          <w:color w:val="000000"/>
        </w:rPr>
        <w:t>предъявителя и ордерным ценным</w:t>
      </w:r>
      <w:r>
        <w:br/>
      </w:r>
      <w:r>
        <w:rPr>
          <w:rFonts w:ascii="Times New Roman"/>
          <w:b/>
          <w:i w:val="false"/>
          <w:color w:val="000000"/>
        </w:rPr>
        <w:t xml:space="preserve">бумагам (вызывное производство) </w:t>
      </w:r>
    </w:p>
    <w:bookmarkEnd w:id="188"/>
    <w:p>
      <w:pPr>
        <w:spacing w:after="0"/>
        <w:ind w:left="0"/>
        <w:jc w:val="both"/>
      </w:pPr>
      <w:r>
        <w:rPr>
          <w:rFonts w:ascii="Times New Roman"/>
          <w:b/>
          <w:i w:val="false"/>
          <w:color w:val="000000"/>
          <w:sz w:val="28"/>
        </w:rPr>
        <w:t xml:space="preserve">Статья 324. Подача заявления </w:t>
      </w:r>
    </w:p>
    <w:p>
      <w:pPr>
        <w:spacing w:after="0"/>
        <w:ind w:left="0"/>
        <w:jc w:val="both"/>
      </w:pPr>
      <w:r>
        <w:rPr>
          <w:rFonts w:ascii="Times New Roman"/>
          <w:b w:val="false"/>
          <w:i w:val="false"/>
          <w:color w:val="000000"/>
          <w:sz w:val="28"/>
        </w:rPr>
        <w:t xml:space="preserve">
      1. Лицо, утратившее ценную бумагу на предъявителя или ордерную ценную бумагу (далее - документ), в случаях, указанных в законе, может просить суд о признании утраченного документа недействительным и о восстановлении прав по нему. Права по документу могут быть восстановлены и при утрате документом признаков платежности в результате ненадлежащего хранения или по другим причинам. </w:t>
      </w:r>
    </w:p>
    <w:p>
      <w:pPr>
        <w:spacing w:after="0"/>
        <w:ind w:left="0"/>
        <w:jc w:val="both"/>
      </w:pPr>
      <w:r>
        <w:rPr>
          <w:rFonts w:ascii="Times New Roman"/>
          <w:b w:val="false"/>
          <w:i w:val="false"/>
          <w:color w:val="000000"/>
          <w:sz w:val="28"/>
        </w:rPr>
        <w:t>
      2. Заявление о признании утраченного документа недействительным и о восстановлении прав по нему подается в суд в письменной форме либо в форме электронного документа по месту нахождения учреждения (лица), выдавшего документ.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325. Содержание заявления </w:t>
      </w:r>
    </w:p>
    <w:p>
      <w:pPr>
        <w:spacing w:after="0"/>
        <w:ind w:left="0"/>
        <w:jc w:val="both"/>
      </w:pPr>
      <w:r>
        <w:rPr>
          <w:rFonts w:ascii="Times New Roman"/>
          <w:b w:val="false"/>
          <w:i w:val="false"/>
          <w:color w:val="000000"/>
          <w:sz w:val="28"/>
        </w:rPr>
        <w:t xml:space="preserve">
      В заявлении должны быть указаны отличительные признаки утраченного документа, наименование учреждения (лица), выдавшего его, а также изложены обстоятельства, при которых произошла утрата документа. </w:t>
      </w:r>
    </w:p>
    <w:p>
      <w:pPr>
        <w:spacing w:after="0"/>
        <w:ind w:left="0"/>
        <w:jc w:val="both"/>
      </w:pPr>
      <w:r>
        <w:rPr>
          <w:rFonts w:ascii="Times New Roman"/>
          <w:b/>
          <w:i w:val="false"/>
          <w:color w:val="000000"/>
          <w:sz w:val="28"/>
        </w:rPr>
        <w:t xml:space="preserve">Статья 326. Действия судьи после принятия заявления </w:t>
      </w:r>
    </w:p>
    <w:p>
      <w:pPr>
        <w:spacing w:after="0"/>
        <w:ind w:left="0"/>
        <w:jc w:val="both"/>
      </w:pPr>
      <w:r>
        <w:rPr>
          <w:rFonts w:ascii="Times New Roman"/>
          <w:b w:val="false"/>
          <w:i w:val="false"/>
          <w:color w:val="000000"/>
          <w:sz w:val="28"/>
        </w:rPr>
        <w:t xml:space="preserve">
      1. Судья после принятия заявления выносит определение о запрещении выдавшему документ учреждению (лицу) производить по нему платежи или выдачи и направляет копию определения в учреждение (лицу), выдавшему документ, регистродержателю и регистратору. </w:t>
      </w:r>
    </w:p>
    <w:p>
      <w:pPr>
        <w:spacing w:after="0"/>
        <w:ind w:left="0"/>
        <w:jc w:val="both"/>
      </w:pPr>
      <w:r>
        <w:rPr>
          <w:rFonts w:ascii="Times New Roman"/>
          <w:b w:val="false"/>
          <w:i w:val="false"/>
          <w:color w:val="000000"/>
          <w:sz w:val="28"/>
        </w:rPr>
        <w:t xml:space="preserve">
      2. Судья выносит также определение о производстве за счет заявителя публикации в местной газете. </w:t>
      </w:r>
    </w:p>
    <w:p>
      <w:pPr>
        <w:spacing w:after="0"/>
        <w:ind w:left="0"/>
        <w:jc w:val="both"/>
      </w:pPr>
      <w:r>
        <w:rPr>
          <w:rFonts w:ascii="Times New Roman"/>
          <w:b w:val="false"/>
          <w:i w:val="false"/>
          <w:color w:val="000000"/>
          <w:sz w:val="28"/>
        </w:rPr>
        <w:t xml:space="preserve">
      3. Публикация должна содержать: </w:t>
      </w:r>
    </w:p>
    <w:p>
      <w:pPr>
        <w:spacing w:after="0"/>
        <w:ind w:left="0"/>
        <w:jc w:val="both"/>
      </w:pPr>
      <w:r>
        <w:rPr>
          <w:rFonts w:ascii="Times New Roman"/>
          <w:b w:val="false"/>
          <w:i w:val="false"/>
          <w:color w:val="000000"/>
          <w:sz w:val="28"/>
        </w:rPr>
        <w:t xml:space="preserve">
      1) наименование суда, в который поступило заявление об утрате документа; </w:t>
      </w:r>
    </w:p>
    <w:p>
      <w:pPr>
        <w:spacing w:after="0"/>
        <w:ind w:left="0"/>
        <w:jc w:val="both"/>
      </w:pPr>
      <w:r>
        <w:rPr>
          <w:rFonts w:ascii="Times New Roman"/>
          <w:b w:val="false"/>
          <w:i w:val="false"/>
          <w:color w:val="000000"/>
          <w:sz w:val="28"/>
        </w:rPr>
        <w:t xml:space="preserve">
      2) указание лица, подавшего заявление, и его адрес; </w:t>
      </w:r>
    </w:p>
    <w:p>
      <w:pPr>
        <w:spacing w:after="0"/>
        <w:ind w:left="0"/>
        <w:jc w:val="both"/>
      </w:pPr>
      <w:r>
        <w:rPr>
          <w:rFonts w:ascii="Times New Roman"/>
          <w:b w:val="false"/>
          <w:i w:val="false"/>
          <w:color w:val="000000"/>
          <w:sz w:val="28"/>
        </w:rPr>
        <w:t xml:space="preserve">
      3) наименование и отличительные признаки документа; </w:t>
      </w:r>
    </w:p>
    <w:p>
      <w:pPr>
        <w:spacing w:after="0"/>
        <w:ind w:left="0"/>
        <w:jc w:val="both"/>
      </w:pPr>
      <w:r>
        <w:rPr>
          <w:rFonts w:ascii="Times New Roman"/>
          <w:b w:val="false"/>
          <w:i w:val="false"/>
          <w:color w:val="000000"/>
          <w:sz w:val="28"/>
        </w:rPr>
        <w:t xml:space="preserve">
      4) 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 </w:t>
      </w:r>
    </w:p>
    <w:p>
      <w:pPr>
        <w:spacing w:after="0"/>
        <w:ind w:left="0"/>
        <w:jc w:val="both"/>
      </w:pPr>
      <w:r>
        <w:rPr>
          <w:rFonts w:ascii="Times New Roman"/>
          <w:b w:val="false"/>
          <w:i w:val="false"/>
          <w:color w:val="000000"/>
          <w:sz w:val="28"/>
        </w:rPr>
        <w:t xml:space="preserve">
      4. На отказ в вынесении определения, равно как и на само определение может быть подана частная жалоба, протест. </w:t>
      </w:r>
    </w:p>
    <w:p>
      <w:pPr>
        <w:spacing w:after="0"/>
        <w:ind w:left="0"/>
        <w:jc w:val="both"/>
      </w:pPr>
      <w:r>
        <w:rPr>
          <w:rFonts w:ascii="Times New Roman"/>
          <w:b/>
          <w:i w:val="false"/>
          <w:color w:val="000000"/>
          <w:sz w:val="28"/>
        </w:rPr>
        <w:t xml:space="preserve">Статья 327. Заявление держателя документа </w:t>
      </w:r>
    </w:p>
    <w:p>
      <w:pPr>
        <w:spacing w:after="0"/>
        <w:ind w:left="0"/>
        <w:jc w:val="both"/>
      </w:pPr>
      <w:r>
        <w:rPr>
          <w:rFonts w:ascii="Times New Roman"/>
          <w:b w:val="false"/>
          <w:i w:val="false"/>
          <w:color w:val="000000"/>
          <w:sz w:val="28"/>
        </w:rPr>
        <w:t xml:space="preserve">
      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своих правах на документ и представить при этом документ в подлиннике. </w:t>
      </w:r>
    </w:p>
    <w:p>
      <w:pPr>
        <w:spacing w:after="0"/>
        <w:ind w:left="0"/>
        <w:jc w:val="both"/>
      </w:pPr>
      <w:r>
        <w:rPr>
          <w:rFonts w:ascii="Times New Roman"/>
          <w:b/>
          <w:i w:val="false"/>
          <w:color w:val="000000"/>
          <w:sz w:val="28"/>
        </w:rPr>
        <w:t xml:space="preserve">Статья 328. Действия судьи после поступления заявления от держателя документа </w:t>
      </w:r>
    </w:p>
    <w:p>
      <w:pPr>
        <w:spacing w:after="0"/>
        <w:ind w:left="0"/>
        <w:jc w:val="both"/>
      </w:pPr>
      <w:r>
        <w:rPr>
          <w:rFonts w:ascii="Times New Roman"/>
          <w:b w:val="false"/>
          <w:i w:val="false"/>
          <w:color w:val="000000"/>
          <w:sz w:val="28"/>
        </w:rPr>
        <w:t xml:space="preserve">
      1. В случае поступления заявления от держателя документа до истечения трехмесячного срока со дня публикации суд оставляет заявление лица, утратившего документ, без рассмотрения и устанавливает срок, в течение которого выдавшему документ учреждению (лицу) запрещается производить по нему платежи и </w:t>
      </w:r>
    </w:p>
    <w:p>
      <w:pPr>
        <w:spacing w:after="0"/>
        <w:ind w:left="0"/>
        <w:jc w:val="both"/>
      </w:pPr>
      <w:r>
        <w:rPr>
          <w:rFonts w:ascii="Times New Roman"/>
          <w:b w:val="false"/>
          <w:i w:val="false"/>
          <w:color w:val="000000"/>
          <w:sz w:val="28"/>
        </w:rPr>
        <w:t xml:space="preserve">
      выдачи. Этот срок не должен превышать двух месяцев. </w:t>
      </w:r>
    </w:p>
    <w:p>
      <w:pPr>
        <w:spacing w:after="0"/>
        <w:ind w:left="0"/>
        <w:jc w:val="both"/>
      </w:pPr>
      <w:r>
        <w:rPr>
          <w:rFonts w:ascii="Times New Roman"/>
          <w:b w:val="false"/>
          <w:i w:val="false"/>
          <w:color w:val="000000"/>
          <w:sz w:val="28"/>
        </w:rPr>
        <w:t xml:space="preserve">
      2. Одновременно суд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 </w:t>
      </w:r>
    </w:p>
    <w:p>
      <w:pPr>
        <w:spacing w:after="0"/>
        <w:ind w:left="0"/>
        <w:jc w:val="both"/>
      </w:pPr>
      <w:r>
        <w:rPr>
          <w:rFonts w:ascii="Times New Roman"/>
          <w:b w:val="false"/>
          <w:i w:val="false"/>
          <w:color w:val="000000"/>
          <w:sz w:val="28"/>
        </w:rPr>
        <w:t xml:space="preserve">
      3. На определение суда может быть подана частная жалоба, протест. </w:t>
      </w:r>
    </w:p>
    <w:p>
      <w:pPr>
        <w:spacing w:after="0"/>
        <w:ind w:left="0"/>
        <w:jc w:val="both"/>
      </w:pPr>
      <w:r>
        <w:rPr>
          <w:rFonts w:ascii="Times New Roman"/>
          <w:b/>
          <w:i w:val="false"/>
          <w:color w:val="000000"/>
          <w:sz w:val="28"/>
        </w:rPr>
        <w:t xml:space="preserve">Статья 329. Рассмотрение заявления о признании утраченного документа недействительным </w:t>
      </w:r>
    </w:p>
    <w:p>
      <w:pPr>
        <w:spacing w:after="0"/>
        <w:ind w:left="0"/>
        <w:jc w:val="both"/>
      </w:pPr>
      <w:r>
        <w:rPr>
          <w:rFonts w:ascii="Times New Roman"/>
          <w:b w:val="false"/>
          <w:i w:val="false"/>
          <w:color w:val="000000"/>
          <w:sz w:val="28"/>
        </w:rPr>
        <w:t xml:space="preserve">
      Дело о признании утраченного документа недействительным судья рассматривает по истечении трехмесячного срока со дня публикации, если от держателя документа не поступило заявление, указанное в статье 328 настоящего Кодекса. </w:t>
      </w:r>
    </w:p>
    <w:p>
      <w:pPr>
        <w:spacing w:after="0"/>
        <w:ind w:left="0"/>
        <w:jc w:val="both"/>
      </w:pPr>
      <w:r>
        <w:rPr>
          <w:rFonts w:ascii="Times New Roman"/>
          <w:b/>
          <w:i w:val="false"/>
          <w:color w:val="000000"/>
          <w:sz w:val="28"/>
        </w:rPr>
        <w:t xml:space="preserve">Статья 330. Решение суда по заявлению </w:t>
      </w:r>
    </w:p>
    <w:p>
      <w:pPr>
        <w:spacing w:after="0"/>
        <w:ind w:left="0"/>
        <w:jc w:val="both"/>
      </w:pPr>
      <w:r>
        <w:rPr>
          <w:rFonts w:ascii="Times New Roman"/>
          <w:b w:val="false"/>
          <w:i w:val="false"/>
          <w:color w:val="000000"/>
          <w:sz w:val="28"/>
        </w:rPr>
        <w:t xml:space="preserve">
      1. В случае удовлетворения просьбы заявителя суд выносит решение, которым признает утраченный документ недействительным. Это решение является основанием для выдачи заявителю вклада или нового документа, взамен признанного недействительным. </w:t>
      </w:r>
    </w:p>
    <w:p>
      <w:pPr>
        <w:spacing w:after="0"/>
        <w:ind w:left="0"/>
        <w:jc w:val="both"/>
      </w:pPr>
      <w:r>
        <w:rPr>
          <w:rFonts w:ascii="Times New Roman"/>
          <w:b w:val="false"/>
          <w:i w:val="false"/>
          <w:color w:val="000000"/>
          <w:sz w:val="28"/>
        </w:rPr>
        <w:t xml:space="preserve">
      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 </w:t>
      </w:r>
    </w:p>
    <w:p>
      <w:pPr>
        <w:spacing w:after="0"/>
        <w:ind w:left="0"/>
        <w:jc w:val="both"/>
      </w:pPr>
      <w:r>
        <w:rPr>
          <w:rFonts w:ascii="Times New Roman"/>
          <w:b/>
          <w:i w:val="false"/>
          <w:color w:val="000000"/>
          <w:sz w:val="28"/>
        </w:rPr>
        <w:t xml:space="preserve">Статья 331. Право держателя документа предъявить иск о неосновательном приобретении имущества </w:t>
      </w:r>
    </w:p>
    <w:p>
      <w:pPr>
        <w:spacing w:after="0"/>
        <w:ind w:left="0"/>
        <w:jc w:val="both"/>
      </w:pPr>
      <w:r>
        <w:rPr>
          <w:rFonts w:ascii="Times New Roman"/>
          <w:b w:val="false"/>
          <w:i w:val="false"/>
          <w:color w:val="000000"/>
          <w:sz w:val="28"/>
        </w:rPr>
        <w:t xml:space="preserve">
      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лицу, за которым признано право на получение нового документа, взамен утраченного, иск о </w:t>
      </w:r>
      <w:r>
        <w:rPr>
          <w:rFonts w:ascii="Times New Roman"/>
          <w:b w:val="false"/>
          <w:i w:val="false"/>
          <w:color w:val="000000"/>
          <w:sz w:val="28"/>
        </w:rPr>
        <w:t xml:space="preserve">неосновательном приобретении </w:t>
      </w:r>
      <w:r>
        <w:rPr>
          <w:rFonts w:ascii="Times New Roman"/>
          <w:b w:val="false"/>
          <w:i w:val="false"/>
          <w:color w:val="000000"/>
          <w:sz w:val="28"/>
        </w:rPr>
        <w:t xml:space="preserve">или сбережении имущества. </w:t>
      </w:r>
    </w:p>
    <w:bookmarkStart w:name="z695" w:id="189"/>
    <w:p>
      <w:pPr>
        <w:spacing w:after="0"/>
        <w:ind w:left="0"/>
        <w:jc w:val="left"/>
      </w:pPr>
      <w:r>
        <w:rPr>
          <w:rFonts w:ascii="Times New Roman"/>
          <w:b/>
          <w:i w:val="false"/>
          <w:color w:val="000000"/>
        </w:rPr>
        <w:t xml:space="preserve"> Раздел 3. Производство по пересмотру</w:t>
      </w:r>
      <w:r>
        <w:br/>
      </w:r>
      <w:r>
        <w:rPr>
          <w:rFonts w:ascii="Times New Roman"/>
          <w:b/>
          <w:i w:val="false"/>
          <w:color w:val="000000"/>
        </w:rPr>
        <w:t>судебных актов</w:t>
      </w:r>
      <w:r>
        <w:br/>
      </w:r>
      <w:r>
        <w:rPr>
          <w:rFonts w:ascii="Times New Roman"/>
          <w:b/>
          <w:i w:val="false"/>
          <w:color w:val="000000"/>
        </w:rPr>
        <w:t xml:space="preserve"> Глава 39-1. Производство по делам об обжаловании решений третейских судов</w:t>
      </w:r>
    </w:p>
    <w:bookmarkEnd w:id="189"/>
    <w:p>
      <w:pPr>
        <w:spacing w:after="0"/>
        <w:ind w:left="0"/>
        <w:jc w:val="both"/>
      </w:pPr>
      <w:r>
        <w:rPr>
          <w:rFonts w:ascii="Times New Roman"/>
          <w:b w:val="false"/>
          <w:i w:val="false"/>
          <w:color w:val="ff0000"/>
          <w:sz w:val="28"/>
        </w:rPr>
        <w:t xml:space="preserve">
      Сноска. Дополнен главой 39-1 - Законом РК от 28 декабря 2004 г.  </w:t>
      </w:r>
      <w:r>
        <w:rPr>
          <w:rFonts w:ascii="Times New Roman"/>
          <w:b w:val="false"/>
          <w:i w:val="false"/>
          <w:color w:val="ff0000"/>
          <w:sz w:val="28"/>
        </w:rPr>
        <w:t xml:space="preserve">N 24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331-1. Подача заявления  </w:t>
      </w:r>
    </w:p>
    <w:bookmarkStart w:name="z836" w:id="190"/>
    <w:p>
      <w:pPr>
        <w:spacing w:after="0"/>
        <w:ind w:left="0"/>
        <w:jc w:val="both"/>
      </w:pPr>
      <w:r>
        <w:rPr>
          <w:rFonts w:ascii="Times New Roman"/>
          <w:b w:val="false"/>
          <w:i w:val="false"/>
          <w:color w:val="000000"/>
          <w:sz w:val="28"/>
        </w:rPr>
        <w:t>
      1. Заявление об обжаловании решения третейского суда может быть подано сторонами третейского разбирательства, третьими лицами, не привлеченными к участию в деле, но в отношении прав и обязанностей которых третейский суд принял решение по основаниям, предусмотренным законом, в течение тридцати дней со дня получения копии решения третейского суда.</w:t>
      </w:r>
    </w:p>
    <w:bookmarkEnd w:id="190"/>
    <w:bookmarkStart w:name="z838" w:id="191"/>
    <w:p>
      <w:pPr>
        <w:spacing w:after="0"/>
        <w:ind w:left="0"/>
        <w:jc w:val="both"/>
      </w:pPr>
      <w:r>
        <w:rPr>
          <w:rFonts w:ascii="Times New Roman"/>
          <w:b w:val="false"/>
          <w:i w:val="false"/>
          <w:color w:val="000000"/>
          <w:sz w:val="28"/>
        </w:rPr>
        <w:t>
      2. Заявление об обжаловании решения третейского суда подается в суд в письменной форме либо в форме электронного документа по месту рассмотрения спора третейским судом.</w:t>
      </w:r>
    </w:p>
    <w:bookmarkEnd w:id="191"/>
    <w:bookmarkStart w:name="z840" w:id="192"/>
    <w:p>
      <w:pPr>
        <w:spacing w:after="0"/>
        <w:ind w:left="0"/>
        <w:jc w:val="both"/>
      </w:pPr>
      <w:r>
        <w:rPr>
          <w:rFonts w:ascii="Times New Roman"/>
          <w:b w:val="false"/>
          <w:i w:val="false"/>
          <w:color w:val="000000"/>
          <w:sz w:val="28"/>
        </w:rPr>
        <w:t>
      3. Судья возвращает заявление, если истек срок для обжалования решения, установленный частью первой настоящей статьи, и нет оснований для его восстановления в соответствии с настоящим Кодексом.</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331-1 в редакции Закона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331-2. Рассмотрение заявления  </w:t>
      </w:r>
    </w:p>
    <w:bookmarkStart w:name="z842" w:id="193"/>
    <w:p>
      <w:pPr>
        <w:spacing w:after="0"/>
        <w:ind w:left="0"/>
        <w:jc w:val="both"/>
      </w:pPr>
      <w:r>
        <w:rPr>
          <w:rFonts w:ascii="Times New Roman"/>
          <w:b w:val="false"/>
          <w:i w:val="false"/>
          <w:color w:val="000000"/>
          <w:sz w:val="28"/>
        </w:rPr>
        <w:t xml:space="preserve">
      1. Заявление об обжаловании решения третейского суда рассматривается судом в течение десяти дней с момента возбуждения дела по правилам, предусмотренным настоящим Кодексом. </w:t>
      </w:r>
    </w:p>
    <w:bookmarkEnd w:id="193"/>
    <w:p>
      <w:pPr>
        <w:spacing w:after="0"/>
        <w:ind w:left="0"/>
        <w:jc w:val="both"/>
      </w:pPr>
      <w:r>
        <w:rPr>
          <w:rFonts w:ascii="Times New Roman"/>
          <w:b w:val="false"/>
          <w:i w:val="false"/>
          <w:color w:val="000000"/>
          <w:sz w:val="28"/>
        </w:rPr>
        <w:t>
      Судья при подаче жалобы третьим лицом имеет право продлить производство по делу в случае необходимости представления дополнительных доказательств на срок до тридцати дней.</w:t>
      </w:r>
    </w:p>
    <w:bookmarkStart w:name="z844" w:id="194"/>
    <w:p>
      <w:pPr>
        <w:spacing w:after="0"/>
        <w:ind w:left="0"/>
        <w:jc w:val="both"/>
      </w:pPr>
      <w:r>
        <w:rPr>
          <w:rFonts w:ascii="Times New Roman"/>
          <w:b w:val="false"/>
          <w:i w:val="false"/>
          <w:color w:val="000000"/>
          <w:sz w:val="28"/>
        </w:rPr>
        <w:t>
      2. Стороны третейского разбирательства, а также третьи лица в случае подачи жалобы на решение третейского суда третьими лицами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bookmarkEnd w:id="194"/>
    <w:bookmarkStart w:name="z846" w:id="195"/>
    <w:p>
      <w:pPr>
        <w:spacing w:after="0"/>
        <w:ind w:left="0"/>
        <w:jc w:val="both"/>
      </w:pPr>
      <w:r>
        <w:rPr>
          <w:rFonts w:ascii="Times New Roman"/>
          <w:b w:val="false"/>
          <w:i w:val="false"/>
          <w:color w:val="000000"/>
          <w:sz w:val="28"/>
        </w:rPr>
        <w:t>
      3. При рассмотрении дела суд устанавливает наличие или отсутствие оснований для отмены решения третейского суда, предусмотренных законами Республики Казахстан, путем исследования представленных в суд доказательств в обоснование заявленных требований и возражений.</w:t>
      </w:r>
    </w:p>
    <w:bookmarkEnd w:id="195"/>
    <w:bookmarkStart w:name="z848" w:id="196"/>
    <w:p>
      <w:pPr>
        <w:spacing w:after="0"/>
        <w:ind w:left="0"/>
        <w:jc w:val="both"/>
      </w:pPr>
      <w:r>
        <w:rPr>
          <w:rFonts w:ascii="Times New Roman"/>
          <w:b w:val="false"/>
          <w:i w:val="false"/>
          <w:color w:val="000000"/>
          <w:sz w:val="28"/>
        </w:rPr>
        <w:t>
      4. Суд по результатам рассмотрения заявления об обжаловании решения третейского суда может вынести определение об отмене решения третейского суда либо отказе в удовлетворении заявления. Определение суда может быть обжаловано заинтересованными лицами.</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331-2 в редакции Закона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96" w:id="197"/>
    <w:p>
      <w:pPr>
        <w:spacing w:after="0"/>
        <w:ind w:left="0"/>
        <w:jc w:val="left"/>
      </w:pPr>
      <w:r>
        <w:rPr>
          <w:rFonts w:ascii="Times New Roman"/>
          <w:b/>
          <w:i w:val="false"/>
          <w:color w:val="000000"/>
        </w:rPr>
        <w:t xml:space="preserve">  Глава 40. Апелляционное обжалование, </w:t>
      </w:r>
      <w:r>
        <w:br/>
      </w:r>
      <w:r>
        <w:rPr>
          <w:rFonts w:ascii="Times New Roman"/>
          <w:b/>
          <w:i w:val="false"/>
          <w:color w:val="000000"/>
        </w:rPr>
        <w:t>опротестование судебных актов</w:t>
      </w:r>
    </w:p>
    <w:bookmarkEnd w:id="197"/>
    <w:p>
      <w:pPr>
        <w:spacing w:after="0"/>
        <w:ind w:left="0"/>
        <w:jc w:val="both"/>
      </w:pPr>
      <w:r>
        <w:rPr>
          <w:rFonts w:ascii="Times New Roman"/>
          <w:b w:val="false"/>
          <w:i w:val="false"/>
          <w:color w:val="ff0000"/>
          <w:sz w:val="28"/>
        </w:rPr>
        <w:t xml:space="preserve">
      Сноска. Заголовок раздела и главы -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11 июля 2001 г. N 238.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332. Право апелляционного обжалования и опротестования судебного решения </w:t>
      </w:r>
    </w:p>
    <w:p>
      <w:pPr>
        <w:spacing w:after="0"/>
        <w:ind w:left="0"/>
        <w:jc w:val="both"/>
      </w:pPr>
      <w:r>
        <w:rPr>
          <w:rFonts w:ascii="Times New Roman"/>
          <w:b w:val="false"/>
          <w:i w:val="false"/>
          <w:color w:val="000000"/>
          <w:sz w:val="28"/>
        </w:rPr>
        <w:t xml:space="preserve">
      1. В соответствии с правилами, предусмотренными настоящей главой, решения суда, не вступившие в законную силу, могут быть обжалованы, опротестованы в апелляционном порядке. </w:t>
      </w:r>
    </w:p>
    <w:p>
      <w:pPr>
        <w:spacing w:after="0"/>
        <w:ind w:left="0"/>
        <w:jc w:val="both"/>
      </w:pPr>
      <w:r>
        <w:rPr>
          <w:rFonts w:ascii="Times New Roman"/>
          <w:b w:val="false"/>
          <w:i w:val="false"/>
          <w:color w:val="000000"/>
          <w:sz w:val="28"/>
        </w:rPr>
        <w:t xml:space="preserve">
      2. Право апелляционного обжалования решения суда принадлежит сторонам и другим лицам, участвующим в деле. </w:t>
      </w:r>
    </w:p>
    <w:p>
      <w:pPr>
        <w:spacing w:after="0"/>
        <w:ind w:left="0"/>
        <w:jc w:val="both"/>
      </w:pPr>
      <w:r>
        <w:rPr>
          <w:rFonts w:ascii="Times New Roman"/>
          <w:b w:val="false"/>
          <w:i w:val="false"/>
          <w:color w:val="000000"/>
          <w:sz w:val="28"/>
        </w:rPr>
        <w:t xml:space="preserve">
      3. Право принесения протеста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опротестовать судебное решение, независимо от участия в рассмотрении дела. </w:t>
      </w:r>
    </w:p>
    <w:p>
      <w:pPr>
        <w:spacing w:after="0"/>
        <w:ind w:left="0"/>
        <w:jc w:val="both"/>
      </w:pPr>
      <w:r>
        <w:rPr>
          <w:rFonts w:ascii="Times New Roman"/>
          <w:b w:val="false"/>
          <w:i w:val="false"/>
          <w:color w:val="000000"/>
          <w:sz w:val="28"/>
        </w:rPr>
        <w:t xml:space="preserve">
      4. Апелляционную жалобу вправе подать также лица, не привлеченные к участию в деле, но в отношении прав и обязанностей которых суд принял решение.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333. Суды, рассматривающие апелляционные жалобы, протесты на не вступившие в законную силу решения </w:t>
      </w:r>
    </w:p>
    <w:p>
      <w:pPr>
        <w:spacing w:after="0"/>
        <w:ind w:left="0"/>
        <w:jc w:val="both"/>
      </w:pPr>
      <w:r>
        <w:rPr>
          <w:rFonts w:ascii="Times New Roman"/>
          <w:b w:val="false"/>
          <w:i w:val="false"/>
          <w:color w:val="000000"/>
          <w:sz w:val="28"/>
        </w:rPr>
        <w:t>
      Апелляционные жалобы и протесты на решения, вынесенные районными и приравненными к ним судами, рассматриваются единолично судьей областного и приравненного к нему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333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334. Порядок и сроки подачи (принесения) апелляционных жалоб, протестов </w:t>
      </w:r>
    </w:p>
    <w:p>
      <w:pPr>
        <w:spacing w:after="0"/>
        <w:ind w:left="0"/>
        <w:jc w:val="both"/>
      </w:pPr>
      <w:r>
        <w:rPr>
          <w:rFonts w:ascii="Times New Roman"/>
          <w:b w:val="false"/>
          <w:i w:val="false"/>
          <w:color w:val="000000"/>
          <w:sz w:val="28"/>
        </w:rPr>
        <w:t xml:space="preserve">
      1. Жалобы, протесты подаются (приносятся) через суд, вынесший решение, постановление. Жалобы, протесты,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статьи 338 настоящего Кодекса. </w:t>
      </w:r>
    </w:p>
    <w:p>
      <w:pPr>
        <w:spacing w:after="0"/>
        <w:ind w:left="0"/>
        <w:jc w:val="both"/>
      </w:pPr>
      <w:r>
        <w:rPr>
          <w:rFonts w:ascii="Times New Roman"/>
          <w:b w:val="false"/>
          <w:i w:val="false"/>
          <w:color w:val="000000"/>
          <w:sz w:val="28"/>
        </w:rPr>
        <w:t xml:space="preserve">
      2. Жалобы, протесты подаются (приносятся) в суд с копиями по числу лиц, участвующих в деле. В необходимых случаях судья может обязать лицо, подающее апелляционные жалобу или протест, представить копии приложенных к апелляционным жалобе или протесту письменных доказательств по числу лиц, участвующих в деле. </w:t>
      </w:r>
    </w:p>
    <w:p>
      <w:pPr>
        <w:spacing w:after="0"/>
        <w:ind w:left="0"/>
        <w:jc w:val="both"/>
      </w:pPr>
      <w:r>
        <w:rPr>
          <w:rFonts w:ascii="Times New Roman"/>
          <w:b w:val="false"/>
          <w:i w:val="false"/>
          <w:color w:val="000000"/>
          <w:sz w:val="28"/>
        </w:rPr>
        <w:t xml:space="preserve">
      3. Жалоба, протест могут быть </w:t>
      </w:r>
      <w:r>
        <w:rPr>
          <w:rFonts w:ascii="Times New Roman"/>
          <w:b w:val="false"/>
          <w:i w:val="false"/>
          <w:color w:val="000000"/>
          <w:sz w:val="28"/>
        </w:rPr>
        <w:t xml:space="preserve">поданы </w:t>
      </w:r>
      <w:r>
        <w:rPr>
          <w:rFonts w:ascii="Times New Roman"/>
          <w:b w:val="false"/>
          <w:i w:val="false"/>
          <w:color w:val="000000"/>
          <w:sz w:val="28"/>
        </w:rPr>
        <w:t>(принесены) в течение пятнадцати дней со дня вручения копии решения, вынесенного судом, в письменной форме либо в форме электронного документа.</w:t>
      </w:r>
    </w:p>
    <w:p>
      <w:pPr>
        <w:spacing w:after="0"/>
        <w:ind w:left="0"/>
        <w:jc w:val="both"/>
      </w:pPr>
      <w:r>
        <w:rPr>
          <w:rFonts w:ascii="Times New Roman"/>
          <w:b w:val="false"/>
          <w:i w:val="false"/>
          <w:color w:val="000000"/>
          <w:sz w:val="28"/>
        </w:rPr>
        <w:t xml:space="preserve">
      4. Решение, вынесенное при повторном рассмотрении дела, </w:t>
      </w:r>
    </w:p>
    <w:p>
      <w:pPr>
        <w:spacing w:after="0"/>
        <w:ind w:left="0"/>
        <w:jc w:val="both"/>
      </w:pPr>
      <w:r>
        <w:rPr>
          <w:rFonts w:ascii="Times New Roman"/>
          <w:b w:val="false"/>
          <w:i w:val="false"/>
          <w:color w:val="000000"/>
          <w:sz w:val="28"/>
        </w:rPr>
        <w:t xml:space="preserve">
      может быть обжаловано, опротестовано в общем порядке.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334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335. Содержание апелляционных жалобы или протеста </w:t>
      </w:r>
    </w:p>
    <w:p>
      <w:pPr>
        <w:spacing w:after="0"/>
        <w:ind w:left="0"/>
        <w:jc w:val="both"/>
      </w:pPr>
      <w:r>
        <w:rPr>
          <w:rFonts w:ascii="Times New Roman"/>
          <w:b w:val="false"/>
          <w:i w:val="false"/>
          <w:color w:val="000000"/>
          <w:sz w:val="28"/>
        </w:rPr>
        <w:t xml:space="preserve">
      1. Апелляционные жалоба или протест должны содержать: </w:t>
      </w:r>
    </w:p>
    <w:p>
      <w:pPr>
        <w:spacing w:after="0"/>
        <w:ind w:left="0"/>
        <w:jc w:val="both"/>
      </w:pPr>
      <w:r>
        <w:rPr>
          <w:rFonts w:ascii="Times New Roman"/>
          <w:b w:val="false"/>
          <w:i w:val="false"/>
          <w:color w:val="000000"/>
          <w:sz w:val="28"/>
        </w:rPr>
        <w:t xml:space="preserve">
      1) наименование суда, которому адресуется жалоба или протест; </w:t>
      </w:r>
    </w:p>
    <w:p>
      <w:pPr>
        <w:spacing w:after="0"/>
        <w:ind w:left="0"/>
        <w:jc w:val="both"/>
      </w:pPr>
      <w:r>
        <w:rPr>
          <w:rFonts w:ascii="Times New Roman"/>
          <w:b w:val="false"/>
          <w:i w:val="false"/>
          <w:color w:val="000000"/>
          <w:sz w:val="28"/>
        </w:rPr>
        <w:t xml:space="preserve">
      2) наименование лица, подающего жалобу или протест; </w:t>
      </w:r>
    </w:p>
    <w:p>
      <w:pPr>
        <w:spacing w:after="0"/>
        <w:ind w:left="0"/>
        <w:jc w:val="both"/>
      </w:pPr>
      <w:r>
        <w:rPr>
          <w:rFonts w:ascii="Times New Roman"/>
          <w:b w:val="false"/>
          <w:i w:val="false"/>
          <w:color w:val="000000"/>
          <w:sz w:val="28"/>
        </w:rPr>
        <w:t xml:space="preserve">
      3) обжалуемое или опротестовываемое решение и наименование суда, вынесшего это решение; </w:t>
      </w:r>
    </w:p>
    <w:p>
      <w:pPr>
        <w:spacing w:after="0"/>
        <w:ind w:left="0"/>
        <w:jc w:val="both"/>
      </w:pPr>
      <w:r>
        <w:rPr>
          <w:rFonts w:ascii="Times New Roman"/>
          <w:b w:val="false"/>
          <w:i w:val="false"/>
          <w:color w:val="000000"/>
          <w:sz w:val="28"/>
        </w:rPr>
        <w:t xml:space="preserve">
      4) указание, в чем заключается неправильность рассмотрения дела; </w:t>
      </w:r>
    </w:p>
    <w:p>
      <w:pPr>
        <w:spacing w:after="0"/>
        <w:ind w:left="0"/>
        <w:jc w:val="both"/>
      </w:pPr>
      <w:r>
        <w:rPr>
          <w:rFonts w:ascii="Times New Roman"/>
          <w:b w:val="false"/>
          <w:i w:val="false"/>
          <w:color w:val="000000"/>
          <w:sz w:val="28"/>
        </w:rPr>
        <w:t xml:space="preserve">
      5) обоснование того, в чем заключается незаконность или необоснованность решения со ссылкой на законы, иные нормативные правовые акты и материалы дела; </w:t>
      </w:r>
    </w:p>
    <w:p>
      <w:pPr>
        <w:spacing w:after="0"/>
        <w:ind w:left="0"/>
        <w:jc w:val="both"/>
      </w:pPr>
      <w:r>
        <w:rPr>
          <w:rFonts w:ascii="Times New Roman"/>
          <w:b w:val="false"/>
          <w:i w:val="false"/>
          <w:color w:val="000000"/>
          <w:sz w:val="28"/>
        </w:rPr>
        <w:t xml:space="preserve">
      6) указание, обжалуется или опротестовывается полностью или в части и внесения каких изменений требует лицо, подающее жалобу или протест; </w:t>
      </w:r>
    </w:p>
    <w:p>
      <w:pPr>
        <w:spacing w:after="0"/>
        <w:ind w:left="0"/>
        <w:jc w:val="both"/>
      </w:pPr>
      <w:r>
        <w:rPr>
          <w:rFonts w:ascii="Times New Roman"/>
          <w:b w:val="false"/>
          <w:i w:val="false"/>
          <w:color w:val="000000"/>
          <w:sz w:val="28"/>
        </w:rPr>
        <w:t xml:space="preserve">
      7) перечень прилагаемых к жалобе или протесту документов; </w:t>
      </w:r>
    </w:p>
    <w:p>
      <w:pPr>
        <w:spacing w:after="0"/>
        <w:ind w:left="0"/>
        <w:jc w:val="both"/>
      </w:pPr>
      <w:r>
        <w:rPr>
          <w:rFonts w:ascii="Times New Roman"/>
          <w:b w:val="false"/>
          <w:i w:val="false"/>
          <w:color w:val="000000"/>
          <w:sz w:val="28"/>
        </w:rPr>
        <w:t xml:space="preserve">
      8) дату подачи (принесения) жалобы, протеста и подпись лица, подающего (приносящего) жалобу, протест. К жалобе, поданной представителем, должна быть приложена доверенность или иной документ, удостоверяющий полномочия представителя, если в деле не имеется такого полномочия. </w:t>
      </w:r>
    </w:p>
    <w:p>
      <w:pPr>
        <w:spacing w:after="0"/>
        <w:ind w:left="0"/>
        <w:jc w:val="both"/>
      </w:pPr>
      <w:r>
        <w:rPr>
          <w:rFonts w:ascii="Times New Roman"/>
          <w:b w:val="false"/>
          <w:i w:val="false"/>
          <w:color w:val="000000"/>
          <w:sz w:val="28"/>
        </w:rPr>
        <w:t xml:space="preserve">
      2. Апелляционные жалоба или протест могут содержать также ходатайства о вызове свидетелей, показания которых оспариваются по апелляционным жалобе или протесту. </w:t>
      </w:r>
    </w:p>
    <w:p>
      <w:pPr>
        <w:spacing w:after="0"/>
        <w:ind w:left="0"/>
        <w:jc w:val="both"/>
      </w:pPr>
      <w:r>
        <w:rPr>
          <w:rFonts w:ascii="Times New Roman"/>
          <w:b w:val="false"/>
          <w:i w:val="false"/>
          <w:color w:val="000000"/>
          <w:sz w:val="28"/>
        </w:rPr>
        <w:t xml:space="preserve">
      3. Ссылка лица, подающего (приносящего) апелляционные жалобу, протест, на новые доказательства, которые не были представлены в суд первой инстанции, допускается лишь в случае обоснования им в жалобе невозможности их представления в суд первой инстанции. </w:t>
      </w:r>
    </w:p>
    <w:p>
      <w:pPr>
        <w:spacing w:after="0"/>
        <w:ind w:left="0"/>
        <w:jc w:val="both"/>
      </w:pPr>
      <w:r>
        <w:rPr>
          <w:rFonts w:ascii="Times New Roman"/>
          <w:b w:val="false"/>
          <w:i w:val="false"/>
          <w:color w:val="000000"/>
          <w:sz w:val="28"/>
        </w:rPr>
        <w:t xml:space="preserve">
      4. Исключен </w:t>
      </w:r>
      <w:r>
        <w:rPr>
          <w:rFonts w:ascii="Times New Roman"/>
          <w:b w:val="false"/>
          <w:i w:val="false"/>
          <w:color w:val="000000"/>
          <w:sz w:val="28"/>
        </w:rPr>
        <w:t xml:space="preserve">Законом </w:t>
      </w:r>
      <w:r>
        <w:rPr>
          <w:rFonts w:ascii="Times New Roman"/>
          <w:b w:val="false"/>
          <w:i w:val="false"/>
          <w:color w:val="000000"/>
          <w:sz w:val="28"/>
        </w:rPr>
        <w:t>РК от 11.07.2001 N 238.</w:t>
      </w:r>
    </w:p>
    <w:p>
      <w:pPr>
        <w:spacing w:after="0"/>
        <w:ind w:left="0"/>
        <w:jc w:val="both"/>
      </w:pPr>
      <w:r>
        <w:rPr>
          <w:rFonts w:ascii="Times New Roman"/>
          <w:b w:val="false"/>
          <w:i w:val="false"/>
          <w:color w:val="000000"/>
          <w:sz w:val="28"/>
        </w:rPr>
        <w:t>
      5. К апелляционной жалобе прилагается документ, подтверждающий уплату государственной пошлины в размере, установленном налоговым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335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336. Оставление апелляционных жалобы или протеста без движения </w:t>
      </w:r>
    </w:p>
    <w:p>
      <w:pPr>
        <w:spacing w:after="0"/>
        <w:ind w:left="0"/>
        <w:jc w:val="both"/>
      </w:pPr>
      <w:r>
        <w:rPr>
          <w:rFonts w:ascii="Times New Roman"/>
          <w:b w:val="false"/>
          <w:i w:val="false"/>
          <w:color w:val="000000"/>
          <w:sz w:val="28"/>
        </w:rPr>
        <w:t xml:space="preserve">
      1. При подаче (принесении) апелляционных жалобы или протеста, не соответствующих требованиям, предусмотренным частью второй статьи 334 и статьи 335 настоящего Кодекса, судья выносит определение, которым оставляет жалобу или протест без движения и назначает лицу, подавшему (принесшему) жалобу или протест, срок для исправления недостатков. </w:t>
      </w:r>
    </w:p>
    <w:p>
      <w:pPr>
        <w:spacing w:after="0"/>
        <w:ind w:left="0"/>
        <w:jc w:val="both"/>
      </w:pPr>
      <w:r>
        <w:rPr>
          <w:rFonts w:ascii="Times New Roman"/>
          <w:b w:val="false"/>
          <w:i w:val="false"/>
          <w:color w:val="000000"/>
          <w:sz w:val="28"/>
        </w:rPr>
        <w:t xml:space="preserve">
      2. Если лицо, подавшее (принесшее) жалобу или протест, в установленный срок выполнит указания, содержащиеся в определении, жалоба или протест считаются поданными в день первоначального представления в суд. На определение суда первой инстанции об оставлении апелляционной жалобы или протеста без движения могут быть поданы частные жалоба, протест.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с изменениями, внесенными законами РК от 11.07.2001 </w:t>
      </w:r>
      <w:r>
        <w:rPr>
          <w:rFonts w:ascii="Times New Roman"/>
          <w:b w:val="false"/>
          <w:i w:val="false"/>
          <w:color w:val="ff0000"/>
          <w:sz w:val="28"/>
        </w:rPr>
        <w:t>№ 238</w:t>
      </w:r>
      <w:r>
        <w:rPr>
          <w:rFonts w:ascii="Times New Roman"/>
          <w:b w:val="false"/>
          <w:i w:val="false"/>
          <w:color w:val="ff0000"/>
          <w:sz w:val="28"/>
        </w:rPr>
        <w:t xml:space="preserve">;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337. Возвращение апелляционных жалобы или протеста </w:t>
      </w:r>
    </w:p>
    <w:p>
      <w:pPr>
        <w:spacing w:after="0"/>
        <w:ind w:left="0"/>
        <w:jc w:val="both"/>
      </w:pPr>
      <w:r>
        <w:rPr>
          <w:rFonts w:ascii="Times New Roman"/>
          <w:b w:val="false"/>
          <w:i w:val="false"/>
          <w:color w:val="000000"/>
          <w:sz w:val="28"/>
        </w:rPr>
        <w:t>
      Апелляционные жалоба или протест определением судьи возвращаются лицу, подавшему (принесшему) их, в случаях:</w:t>
      </w:r>
    </w:p>
    <w:p>
      <w:pPr>
        <w:spacing w:after="0"/>
        <w:ind w:left="0"/>
        <w:jc w:val="both"/>
      </w:pPr>
      <w:r>
        <w:rPr>
          <w:rFonts w:ascii="Times New Roman"/>
          <w:b w:val="false"/>
          <w:i w:val="false"/>
          <w:color w:val="000000"/>
          <w:sz w:val="28"/>
        </w:rPr>
        <w:t>
      1) невыполнения в установленный срок указаний судьи в определении об оставлении жалобы, протеста без движения;</w:t>
      </w:r>
    </w:p>
    <w:p>
      <w:pPr>
        <w:spacing w:after="0"/>
        <w:ind w:left="0"/>
        <w:jc w:val="both"/>
      </w:pPr>
      <w:r>
        <w:rPr>
          <w:rFonts w:ascii="Times New Roman"/>
          <w:b w:val="false"/>
          <w:i w:val="false"/>
          <w:color w:val="000000"/>
          <w:sz w:val="28"/>
        </w:rPr>
        <w:t xml:space="preserve">
      2) по просьбе лица, подавшего (принесшего) жалобу или </w:t>
      </w:r>
    </w:p>
    <w:p>
      <w:pPr>
        <w:spacing w:after="0"/>
        <w:ind w:left="0"/>
        <w:jc w:val="both"/>
      </w:pPr>
      <w:r>
        <w:rPr>
          <w:rFonts w:ascii="Times New Roman"/>
          <w:b w:val="false"/>
          <w:i w:val="false"/>
          <w:color w:val="000000"/>
          <w:sz w:val="28"/>
        </w:rPr>
        <w:t xml:space="preserve">
      протест; </w:t>
      </w:r>
    </w:p>
    <w:p>
      <w:pPr>
        <w:spacing w:after="0"/>
        <w:ind w:left="0"/>
        <w:jc w:val="both"/>
      </w:pPr>
      <w:r>
        <w:rPr>
          <w:rFonts w:ascii="Times New Roman"/>
          <w:b w:val="false"/>
          <w:i w:val="false"/>
          <w:color w:val="000000"/>
          <w:sz w:val="28"/>
        </w:rPr>
        <w:t xml:space="preserve">
      3) если истек срок обжалования или опротестования и в жалобе или протесте отсутствует ходатайство о его восстановлении или при отказе в его восстановлении; </w:t>
      </w:r>
    </w:p>
    <w:p>
      <w:pPr>
        <w:spacing w:after="0"/>
        <w:ind w:left="0"/>
        <w:jc w:val="both"/>
      </w:pPr>
      <w:r>
        <w:rPr>
          <w:rFonts w:ascii="Times New Roman"/>
          <w:b w:val="false"/>
          <w:i w:val="false"/>
          <w:color w:val="000000"/>
          <w:sz w:val="28"/>
        </w:rPr>
        <w:t>
      4) если жалоба или протест подана (принесен) лицом, не имеющим права на подачу (принесение) апелляционной жалобы или протеста;</w:t>
      </w:r>
    </w:p>
    <w:p>
      <w:pPr>
        <w:spacing w:after="0"/>
        <w:ind w:left="0"/>
        <w:jc w:val="both"/>
      </w:pPr>
      <w:r>
        <w:rPr>
          <w:rFonts w:ascii="Times New Roman"/>
          <w:b w:val="false"/>
          <w:i w:val="false"/>
          <w:color w:val="000000"/>
          <w:sz w:val="28"/>
        </w:rPr>
        <w:t xml:space="preserve">
      5) если отсутствует документ, подтверждающий уплату государственной пошлины.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11.07.2001 </w:t>
      </w:r>
      <w:r>
        <w:rPr>
          <w:rFonts w:ascii="Times New Roman"/>
          <w:b w:val="false"/>
          <w:i w:val="false"/>
          <w:color w:val="ff0000"/>
          <w:sz w:val="28"/>
        </w:rPr>
        <w:t>№ 238</w:t>
      </w:r>
      <w:r>
        <w:rPr>
          <w:rFonts w:ascii="Times New Roman"/>
          <w:b w:val="false"/>
          <w:i w:val="false"/>
          <w:color w:val="ff0000"/>
          <w:sz w:val="28"/>
        </w:rPr>
        <w:t xml:space="preserve">;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338. Действия суда первой инстанции после получения апелляционных жалобы, протеста </w:t>
      </w:r>
    </w:p>
    <w:p>
      <w:pPr>
        <w:spacing w:after="0"/>
        <w:ind w:left="0"/>
        <w:jc w:val="both"/>
      </w:pPr>
      <w:r>
        <w:rPr>
          <w:rFonts w:ascii="Times New Roman"/>
          <w:b w:val="false"/>
          <w:i w:val="false"/>
          <w:color w:val="000000"/>
          <w:sz w:val="28"/>
        </w:rPr>
        <w:t xml:space="preserve">
      1. Судья после получения апелляционной жалобы или протеста, поданных в срок и соответствующих требованиям части второй статьи 334 и статьи 335 настоящего Кодекса, обязан: </w:t>
      </w:r>
    </w:p>
    <w:p>
      <w:pPr>
        <w:spacing w:after="0"/>
        <w:ind w:left="0"/>
        <w:jc w:val="both"/>
      </w:pPr>
      <w:r>
        <w:rPr>
          <w:rFonts w:ascii="Times New Roman"/>
          <w:b w:val="false"/>
          <w:i w:val="false"/>
          <w:color w:val="000000"/>
          <w:sz w:val="28"/>
        </w:rPr>
        <w:t xml:space="preserve">
      1) не позднее следующего дня направить лицам, участвующим в деле, копии жалобы, протеста и приложенных к ним письменных доказательств; </w:t>
      </w:r>
    </w:p>
    <w:p>
      <w:pPr>
        <w:spacing w:after="0"/>
        <w:ind w:left="0"/>
        <w:jc w:val="both"/>
      </w:pPr>
      <w:r>
        <w:rPr>
          <w:rFonts w:ascii="Times New Roman"/>
          <w:b w:val="false"/>
          <w:i w:val="false"/>
          <w:color w:val="000000"/>
          <w:sz w:val="28"/>
        </w:rPr>
        <w:t xml:space="preserve">
      2) по истечении срока, установленного для обжалования, опротестования направить дело в апелляционную инстанцию; </w:t>
      </w:r>
    </w:p>
    <w:p>
      <w:pPr>
        <w:spacing w:after="0"/>
        <w:ind w:left="0"/>
        <w:jc w:val="both"/>
      </w:pPr>
      <w:r>
        <w:rPr>
          <w:rFonts w:ascii="Times New Roman"/>
          <w:b w:val="false"/>
          <w:i w:val="false"/>
          <w:color w:val="000000"/>
          <w:sz w:val="28"/>
        </w:rPr>
        <w:t xml:space="preserve">
      3) исключен Законом РК от 10.12.2009 </w:t>
      </w:r>
      <w:r>
        <w:rPr>
          <w:rFonts w:ascii="Times New Roman"/>
          <w:b w:val="false"/>
          <w:i w:val="false"/>
          <w:color w:val="000000"/>
          <w:sz w:val="28"/>
        </w:rPr>
        <w:t>№ 227-IV</w:t>
      </w:r>
      <w:r>
        <w:rPr>
          <w:rFonts w:ascii="Times New Roman"/>
          <w:b w:val="false"/>
          <w:i w:val="false"/>
          <w:color w:val="000000"/>
          <w:sz w:val="28"/>
        </w:rPr>
        <w:t xml:space="preserve"> (вводится в действие с 01.01.2010).</w:t>
      </w:r>
    </w:p>
    <w:p>
      <w:pPr>
        <w:spacing w:after="0"/>
        <w:ind w:left="0"/>
        <w:jc w:val="both"/>
      </w:pPr>
      <w:r>
        <w:rPr>
          <w:rFonts w:ascii="Times New Roman"/>
          <w:b w:val="false"/>
          <w:i w:val="false"/>
          <w:color w:val="000000"/>
          <w:sz w:val="28"/>
        </w:rPr>
        <w:t xml:space="preserve">
      2. До истечения срока, установленного для апелляционного обжалования, опротестования, дело никем не может быть истребовано из суда. Лица, участвующие в деле, вправе знакомиться в суде с материалами дела, а также с поступившими жалобами и возражениями на них.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338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339. Присоединение к апелляционной жалобе </w:t>
      </w:r>
    </w:p>
    <w:p>
      <w:pPr>
        <w:spacing w:after="0"/>
        <w:ind w:left="0"/>
        <w:jc w:val="both"/>
      </w:pPr>
      <w:r>
        <w:rPr>
          <w:rFonts w:ascii="Times New Roman"/>
          <w:b w:val="false"/>
          <w:i w:val="false"/>
          <w:color w:val="000000"/>
          <w:sz w:val="28"/>
        </w:rPr>
        <w:t xml:space="preserve">
      Соучастники и третьи лица, выступающие в процессе на той же стороне, что и лицо, подавшее апелляционную жалобу, вправе присоединиться к поданной жалобе путем подачи письменного </w:t>
      </w:r>
    </w:p>
    <w:p>
      <w:pPr>
        <w:spacing w:after="0"/>
        <w:ind w:left="0"/>
        <w:jc w:val="both"/>
      </w:pPr>
      <w:r>
        <w:rPr>
          <w:rFonts w:ascii="Times New Roman"/>
          <w:b w:val="false"/>
          <w:i w:val="false"/>
          <w:color w:val="000000"/>
          <w:sz w:val="28"/>
        </w:rPr>
        <w:t xml:space="preserve">
      заявления.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339 внесены изменения Законом РК от 11 июля 2001 г. N </w:t>
      </w:r>
      <w:r>
        <w:rPr>
          <w:rFonts w:ascii="Times New Roman"/>
          <w:b w:val="false"/>
          <w:i w:val="false"/>
          <w:color w:val="ff0000"/>
          <w:sz w:val="28"/>
        </w:rPr>
        <w:t xml:space="preserve">238 </w:t>
      </w:r>
      <w:r>
        <w:rPr>
          <w:rFonts w:ascii="Times New Roman"/>
          <w:b w:val="false"/>
          <w:i w:val="false"/>
          <w:color w:val="ff0000"/>
          <w:sz w:val="28"/>
        </w:rPr>
        <w:t xml:space="preserve">; Законом РК от 24 декабря 2001 года N </w:t>
      </w:r>
      <w:r>
        <w:rPr>
          <w:rFonts w:ascii="Times New Roman"/>
          <w:b w:val="false"/>
          <w:i w:val="false"/>
          <w:color w:val="ff0000"/>
          <w:sz w:val="28"/>
        </w:rPr>
        <w:t xml:space="preserve">276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340. Отзыв на апелляционную жалобу или протест</w:t>
      </w:r>
    </w:p>
    <w:p>
      <w:pPr>
        <w:spacing w:after="0"/>
        <w:ind w:left="0"/>
        <w:jc w:val="both"/>
      </w:pPr>
      <w:r>
        <w:rPr>
          <w:rFonts w:ascii="Times New Roman"/>
          <w:b w:val="false"/>
          <w:i w:val="false"/>
          <w:color w:val="000000"/>
          <w:sz w:val="28"/>
        </w:rPr>
        <w:t>
      1. Лицо, участвующее в деле, направляет отзыв на апелляционную жалобу или протест в суд апелляционной инстанции, другим лицам, участвующим в деле, с приложением документов, подтверждающих возражения относительно жалобы или протеста.</w:t>
      </w:r>
    </w:p>
    <w:bookmarkStart w:name="z79" w:id="198"/>
    <w:p>
      <w:pPr>
        <w:spacing w:after="0"/>
        <w:ind w:left="0"/>
        <w:jc w:val="both"/>
      </w:pPr>
      <w:r>
        <w:rPr>
          <w:rFonts w:ascii="Times New Roman"/>
          <w:b w:val="false"/>
          <w:i w:val="false"/>
          <w:color w:val="000000"/>
          <w:sz w:val="28"/>
        </w:rPr>
        <w:t>
      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p>
    <w:bookmarkEnd w:id="198"/>
    <w:bookmarkStart w:name="z81" w:id="199"/>
    <w:p>
      <w:pPr>
        <w:spacing w:after="0"/>
        <w:ind w:left="0"/>
        <w:jc w:val="both"/>
      </w:pPr>
      <w:r>
        <w:rPr>
          <w:rFonts w:ascii="Times New Roman"/>
          <w:b w:val="false"/>
          <w:i w:val="false"/>
          <w:color w:val="000000"/>
          <w:sz w:val="28"/>
        </w:rPr>
        <w:t>
      2. Отзыв направляется в установленный судом срок, обеспечивающий возможность ознакомления с ним до начала судебного заседания.</w:t>
      </w:r>
    </w:p>
    <w:bookmarkEnd w:id="199"/>
    <w:bookmarkStart w:name="z83" w:id="200"/>
    <w:p>
      <w:pPr>
        <w:spacing w:after="0"/>
        <w:ind w:left="0"/>
        <w:jc w:val="both"/>
      </w:pPr>
      <w:r>
        <w:rPr>
          <w:rFonts w:ascii="Times New Roman"/>
          <w:b w:val="false"/>
          <w:i w:val="false"/>
          <w:color w:val="000000"/>
          <w:sz w:val="28"/>
        </w:rPr>
        <w:t>
      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подтверждающий полномочия.</w:t>
      </w:r>
    </w:p>
    <w:bookmarkEnd w:id="200"/>
    <w:p>
      <w:pPr>
        <w:spacing w:after="0"/>
        <w:ind w:left="0"/>
        <w:jc w:val="both"/>
      </w:pPr>
      <w:r>
        <w:rPr>
          <w:rFonts w:ascii="Times New Roman"/>
          <w:b w:val="false"/>
          <w:i w:val="false"/>
          <w:color w:val="000000"/>
          <w:sz w:val="28"/>
        </w:rPr>
        <w:t>
      4. Отзыв может направляться в суд в письменной форме либо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340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341. Отказ от апелляционной жалобы и отзыв протеста </w:t>
      </w:r>
    </w:p>
    <w:p>
      <w:pPr>
        <w:spacing w:after="0"/>
        <w:ind w:left="0"/>
        <w:jc w:val="both"/>
      </w:pPr>
      <w:r>
        <w:rPr>
          <w:rFonts w:ascii="Times New Roman"/>
          <w:b w:val="false"/>
          <w:i w:val="false"/>
          <w:color w:val="000000"/>
          <w:sz w:val="28"/>
        </w:rPr>
        <w:t xml:space="preserve">
      1. Лицо, подавшее апелляционную жалобу, вправе отказаться от нее в суде апелляционной инстанции до вынесения им постановления. Прокурор, принесший апелляционный протест, или вышестоящий прокурор вправе отозвать протест до вынесения судом апелляционной инстанции постановления. Об отзыве протеста суд извещает лиц, участвующих в деле. </w:t>
      </w:r>
    </w:p>
    <w:p>
      <w:pPr>
        <w:spacing w:after="0"/>
        <w:ind w:left="0"/>
        <w:jc w:val="both"/>
      </w:pPr>
      <w:r>
        <w:rPr>
          <w:rFonts w:ascii="Times New Roman"/>
          <w:b w:val="false"/>
          <w:i w:val="false"/>
          <w:color w:val="000000"/>
          <w:sz w:val="28"/>
        </w:rPr>
        <w:t xml:space="preserve">
      2. О принятии отказа от жалобы и отзыва протеста суд выносит постановление, которым прекращает апелляционное производство, если решение не обжаловано другими лицами или не опротестовано вышестоящим прокурором.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341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342. Отказ истца от иска, мировое соглашение сторон и соглашение об урегулировании спора (конфликта) в порядке медиации</w:t>
      </w:r>
    </w:p>
    <w:p>
      <w:pPr>
        <w:spacing w:after="0"/>
        <w:ind w:left="0"/>
        <w:jc w:val="both"/>
      </w:pPr>
      <w:r>
        <w:rPr>
          <w:rFonts w:ascii="Times New Roman"/>
          <w:b w:val="false"/>
          <w:i w:val="false"/>
          <w:color w:val="ff0000"/>
          <w:sz w:val="28"/>
        </w:rPr>
        <w:t xml:space="preserve">
      Сноска. Заголовок статьи 342 в редакции Закона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p>
    <w:p>
      <w:pPr>
        <w:spacing w:after="0"/>
        <w:ind w:left="0"/>
        <w:jc w:val="both"/>
      </w:pPr>
      <w:r>
        <w:rPr>
          <w:rFonts w:ascii="Times New Roman"/>
          <w:b w:val="false"/>
          <w:i w:val="false"/>
          <w:color w:val="000000"/>
          <w:sz w:val="28"/>
        </w:rPr>
        <w:t xml:space="preserve">
       1. Отказ истца от иска, мировое соглашение сторон или соглашение сторон об урегулировании спора (конфликта) в порядке медиации, совершенные после подачи апелляционной жалобы, должны быть выражены в адресованных суду апелляционной инстанции письменных заявлениях. </w:t>
      </w:r>
    </w:p>
    <w:p>
      <w:pPr>
        <w:spacing w:after="0"/>
        <w:ind w:left="0"/>
        <w:jc w:val="both"/>
      </w:pPr>
      <w:r>
        <w:rPr>
          <w:rFonts w:ascii="Times New Roman"/>
          <w:b w:val="false"/>
          <w:i w:val="false"/>
          <w:color w:val="000000"/>
          <w:sz w:val="28"/>
        </w:rPr>
        <w:t xml:space="preserve">
      2. Порядок рассмотрения заявлений соответственно истца или сторон и последствия принятия или непринятия отказа от иска, утверждения или неутверждения мирового соглашения и соглашения об урегулировании спора (конфликта) в порядке медиации определяются по правилам статьи 193 настоящего Кодекса. При принятии отказа истца от иска или утверждении мирового соглашения и соглашения об урегулировании спора (конфликта) в порядке медиации сторон апелляционная инстанция отменяет вынесенное судом первой инстанции решение и прекращает производство по делу в соответствии с подпунктами 3), 4) статьи 247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342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343. Приостановление исполнения решения, постановления </w:t>
      </w:r>
    </w:p>
    <w:p>
      <w:pPr>
        <w:spacing w:after="0"/>
        <w:ind w:left="0"/>
        <w:jc w:val="both"/>
      </w:pPr>
      <w:r>
        <w:rPr>
          <w:rFonts w:ascii="Times New Roman"/>
          <w:b w:val="false"/>
          <w:i w:val="false"/>
          <w:color w:val="000000"/>
          <w:sz w:val="28"/>
        </w:rPr>
        <w:t xml:space="preserve">
      Судья апелляционной инстанции вправе по ходатайству лица, подавшего апелляционные жалобу или протест, приостановить исполнение решения, принятого в первой инстанции, кроме решений по делам, перечисленным в статье 237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343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344. Обжалование, опротестование определения суда первой инстанции</w:t>
      </w:r>
    </w:p>
    <w:p>
      <w:pPr>
        <w:spacing w:after="0"/>
        <w:ind w:left="0"/>
        <w:jc w:val="both"/>
      </w:pPr>
      <w:r>
        <w:rPr>
          <w:rFonts w:ascii="Times New Roman"/>
          <w:b w:val="false"/>
          <w:i w:val="false"/>
          <w:color w:val="000000"/>
          <w:sz w:val="28"/>
        </w:rPr>
        <w:t xml:space="preserve">
      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могут быть поданы (принесены) частные жалоба, протест лицами, указанными в </w:t>
      </w:r>
      <w:r>
        <w:rPr>
          <w:rFonts w:ascii="Times New Roman"/>
          <w:b w:val="false"/>
          <w:i w:val="false"/>
          <w:color w:val="000000"/>
          <w:sz w:val="28"/>
        </w:rPr>
        <w:t>статье 332</w:t>
      </w:r>
      <w:r>
        <w:rPr>
          <w:rFonts w:ascii="Times New Roman"/>
          <w:b w:val="false"/>
          <w:i w:val="false"/>
          <w:color w:val="000000"/>
          <w:sz w:val="28"/>
        </w:rPr>
        <w:t xml:space="preserve"> настоящего Кодекса. Обжаловать определение суда вправе также лица, не участвующие в деле, если определение касается их интересов.</w:t>
      </w:r>
    </w:p>
    <w:p>
      <w:pPr>
        <w:spacing w:after="0"/>
        <w:ind w:left="0"/>
        <w:jc w:val="both"/>
      </w:pPr>
      <w:r>
        <w:rPr>
          <w:rFonts w:ascii="Times New Roman"/>
          <w:b w:val="false"/>
          <w:i w:val="false"/>
          <w:color w:val="000000"/>
          <w:sz w:val="28"/>
        </w:rPr>
        <w:t>
      2. На остальные определения суда первой инстанции частные жалобы и протесты не подаются, но возражения против этих определений могут быть включены в апелляционные жалобу или протест.</w:t>
      </w:r>
    </w:p>
    <w:p>
      <w:pPr>
        <w:spacing w:after="0"/>
        <w:ind w:left="0"/>
        <w:jc w:val="both"/>
      </w:pPr>
      <w:r>
        <w:rPr>
          <w:rFonts w:ascii="Times New Roman"/>
          <w:b w:val="false"/>
          <w:i w:val="false"/>
          <w:color w:val="000000"/>
          <w:sz w:val="28"/>
        </w:rPr>
        <w:t>
      3. В случае обжалования, опротестования определения, вынесенного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поданы апелляционные жалоба, протест, проверка частной жалобы, протеста производится той судебной инстанцией, которая рассматривает дело в апелляционном порядке.</w:t>
      </w:r>
    </w:p>
    <w:p>
      <w:pPr>
        <w:spacing w:after="0"/>
        <w:ind w:left="0"/>
        <w:jc w:val="both"/>
      </w:pPr>
      <w:r>
        <w:rPr>
          <w:rFonts w:ascii="Times New Roman"/>
          <w:b w:val="false"/>
          <w:i w:val="false"/>
          <w:color w:val="000000"/>
          <w:sz w:val="28"/>
        </w:rPr>
        <w:t>
      4. Частная жалоба, протест на определения суда первой инстанции подаются в суд, вынесший данное определение. Судья после получения частной жалобы или протеста обязан направить дело в суд апелляционной инстанции. По результатам рассмотрения выносится определение об:</w:t>
      </w:r>
    </w:p>
    <w:p>
      <w:pPr>
        <w:spacing w:after="0"/>
        <w:ind w:left="0"/>
        <w:jc w:val="both"/>
      </w:pPr>
      <w:r>
        <w:rPr>
          <w:rFonts w:ascii="Times New Roman"/>
          <w:b w:val="false"/>
          <w:i w:val="false"/>
          <w:color w:val="000000"/>
          <w:sz w:val="28"/>
        </w:rPr>
        <w:t>
      1) оставлении определения без изменения, а жалобы, протеста – без удовлетворения;</w:t>
      </w:r>
    </w:p>
    <w:p>
      <w:pPr>
        <w:spacing w:after="0"/>
        <w:ind w:left="0"/>
        <w:jc w:val="both"/>
      </w:pPr>
      <w:r>
        <w:rPr>
          <w:rFonts w:ascii="Times New Roman"/>
          <w:b w:val="false"/>
          <w:i w:val="false"/>
          <w:color w:val="000000"/>
          <w:sz w:val="28"/>
        </w:rPr>
        <w:t>
      2) отмене определения полностью или в части и передаче вопроса на новое рассмотрение в суд первой инстанции;</w:t>
      </w:r>
    </w:p>
    <w:p>
      <w:pPr>
        <w:spacing w:after="0"/>
        <w:ind w:left="0"/>
        <w:jc w:val="both"/>
      </w:pPr>
      <w:r>
        <w:rPr>
          <w:rFonts w:ascii="Times New Roman"/>
          <w:b w:val="false"/>
          <w:i w:val="false"/>
          <w:color w:val="000000"/>
          <w:sz w:val="28"/>
        </w:rPr>
        <w:t>
      3) отмене определения полностью или в части и разрешении вопроса по существу;</w:t>
      </w:r>
    </w:p>
    <w:p>
      <w:pPr>
        <w:spacing w:after="0"/>
        <w:ind w:left="0"/>
        <w:jc w:val="both"/>
      </w:pPr>
      <w:r>
        <w:rPr>
          <w:rFonts w:ascii="Times New Roman"/>
          <w:b w:val="false"/>
          <w:i w:val="false"/>
          <w:color w:val="000000"/>
          <w:sz w:val="28"/>
        </w:rPr>
        <w:t>
      4) изменении определения.</w:t>
      </w:r>
    </w:p>
    <w:p>
      <w:pPr>
        <w:spacing w:after="0"/>
        <w:ind w:left="0"/>
        <w:jc w:val="both"/>
      </w:pPr>
      <w:r>
        <w:rPr>
          <w:rFonts w:ascii="Times New Roman"/>
          <w:b w:val="false"/>
          <w:i w:val="false"/>
          <w:color w:val="000000"/>
          <w:sz w:val="28"/>
        </w:rPr>
        <w:t>
      5. Определение апелляционной инстанции, вынесенное по частной жалобе, протесту, обжалованию, опротестованию не подлежит и вступает в законную силу немедленно после его вынесения, за исключением определений, преграждающих возможность дальнейшего движения дела, и определений по вопросу об отсрочке или рассрочке исполнения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с изменениями, внесенными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345. Пределы рассмотрения дела в апелляционном порядке </w:t>
      </w:r>
    </w:p>
    <w:p>
      <w:pPr>
        <w:spacing w:after="0"/>
        <w:ind w:left="0"/>
        <w:jc w:val="both"/>
      </w:pPr>
      <w:r>
        <w:rPr>
          <w:rFonts w:ascii="Times New Roman"/>
          <w:b w:val="false"/>
          <w:i w:val="false"/>
          <w:color w:val="000000"/>
          <w:sz w:val="28"/>
        </w:rPr>
        <w:t xml:space="preserve">
      1. При рассмотрении дела в апелляционном порядке суд проверяет законность и обоснованность решения суда первой инстанции в </w:t>
      </w:r>
      <w:r>
        <w:rPr>
          <w:rFonts w:ascii="Times New Roman"/>
          <w:b w:val="false"/>
          <w:i w:val="false"/>
          <w:color w:val="000000"/>
          <w:sz w:val="28"/>
        </w:rPr>
        <w:t xml:space="preserve">полном объеме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Суд апелляционной инстанции может устанавливать новые факты в пределах заявленного иска и исследовать новые доказательства, которые сторона по уважительным причинам не имела реальной возможности представить суду первой инстанции.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345 -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346. Частное определение суда апелляционной инстанции</w:t>
      </w:r>
    </w:p>
    <w:p>
      <w:pPr>
        <w:spacing w:after="0"/>
        <w:ind w:left="0"/>
        <w:jc w:val="both"/>
      </w:pPr>
      <w:r>
        <w:rPr>
          <w:rFonts w:ascii="Times New Roman"/>
          <w:b w:val="false"/>
          <w:i w:val="false"/>
          <w:color w:val="000000"/>
          <w:sz w:val="28"/>
        </w:rPr>
        <w:t xml:space="preserve">
      Суд апелляционной инстанции в случае и порядке, установленных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 может вынести частное определение.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346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bookmarkStart w:name="z728" w:id="201"/>
    <w:p>
      <w:pPr>
        <w:spacing w:after="0"/>
        <w:ind w:left="0"/>
        <w:jc w:val="left"/>
      </w:pPr>
      <w:r>
        <w:rPr>
          <w:rFonts w:ascii="Times New Roman"/>
          <w:b/>
          <w:i w:val="false"/>
          <w:color w:val="000000"/>
        </w:rPr>
        <w:t xml:space="preserve">  Глава 41. Рассмотрение дел по апелляционным</w:t>
      </w:r>
      <w:r>
        <w:br/>
      </w:r>
      <w:r>
        <w:rPr>
          <w:rFonts w:ascii="Times New Roman"/>
          <w:b/>
          <w:i w:val="false"/>
          <w:color w:val="000000"/>
        </w:rPr>
        <w:t>жалобе, протесту</w:t>
      </w:r>
    </w:p>
    <w:bookmarkEnd w:id="201"/>
    <w:p>
      <w:pPr>
        <w:spacing w:after="0"/>
        <w:ind w:left="0"/>
        <w:jc w:val="both"/>
      </w:pPr>
      <w:r>
        <w:rPr>
          <w:rFonts w:ascii="Times New Roman"/>
          <w:b/>
          <w:i w:val="false"/>
          <w:color w:val="000000"/>
          <w:sz w:val="28"/>
        </w:rPr>
        <w:t xml:space="preserve">Статья 347. Предмет апелляционного рассмотрения </w:t>
      </w:r>
    </w:p>
    <w:p>
      <w:pPr>
        <w:spacing w:after="0"/>
        <w:ind w:left="0"/>
        <w:jc w:val="both"/>
      </w:pPr>
      <w:r>
        <w:rPr>
          <w:rFonts w:ascii="Times New Roman"/>
          <w:b w:val="false"/>
          <w:i w:val="false"/>
          <w:color w:val="000000"/>
          <w:sz w:val="28"/>
        </w:rPr>
        <w:t xml:space="preserve">
      По апелляционным жалобе, протесту суд апелляционной инстанции по имеющимся в деле и дополнительно представленным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 </w:t>
      </w:r>
    </w:p>
    <w:p>
      <w:pPr>
        <w:spacing w:after="0"/>
        <w:ind w:left="0"/>
        <w:jc w:val="both"/>
      </w:pPr>
      <w:r>
        <w:rPr>
          <w:rFonts w:ascii="Times New Roman"/>
          <w:b/>
          <w:i w:val="false"/>
          <w:color w:val="000000"/>
          <w:sz w:val="28"/>
        </w:rPr>
        <w:t>Статья 348. Подготовка к разбирательству дела</w:t>
      </w:r>
    </w:p>
    <w:p>
      <w:pPr>
        <w:spacing w:after="0"/>
        <w:ind w:left="0"/>
        <w:jc w:val="both"/>
      </w:pPr>
      <w:r>
        <w:rPr>
          <w:rFonts w:ascii="Times New Roman"/>
          <w:b w:val="false"/>
          <w:i w:val="false"/>
          <w:color w:val="000000"/>
          <w:sz w:val="28"/>
        </w:rPr>
        <w:t xml:space="preserve">
      1. Судья апелляционной инстанции, получивший дело с апелляционной жалобой или протестом, проверяет выполнение судом первой инстанции требований </w:t>
      </w:r>
      <w:r>
        <w:rPr>
          <w:rFonts w:ascii="Times New Roman"/>
          <w:b w:val="false"/>
          <w:i w:val="false"/>
          <w:color w:val="000000"/>
          <w:sz w:val="28"/>
        </w:rPr>
        <w:t>статьи 338</w:t>
      </w:r>
      <w:r>
        <w:rPr>
          <w:rFonts w:ascii="Times New Roman"/>
          <w:b w:val="false"/>
          <w:i w:val="false"/>
          <w:color w:val="000000"/>
          <w:sz w:val="28"/>
        </w:rPr>
        <w:t xml:space="preserve"> настоящего Кодекса и с учетом изложенных в апелляционной жалобе или протесте требований и ходатайств в десятидневный срок производит действия, предусмотренные </w:t>
      </w:r>
      <w:r>
        <w:rPr>
          <w:rFonts w:ascii="Times New Roman"/>
          <w:b w:val="false"/>
          <w:i w:val="false"/>
          <w:color w:val="000000"/>
          <w:sz w:val="28"/>
        </w:rPr>
        <w:t>статьей 170</w:t>
      </w:r>
      <w:r>
        <w:rPr>
          <w:rFonts w:ascii="Times New Roman"/>
          <w:b w:val="false"/>
          <w:i w:val="false"/>
          <w:color w:val="000000"/>
          <w:sz w:val="28"/>
        </w:rPr>
        <w:t xml:space="preserve"> настоящего Кодекса, назначает дело к рассмотрению.</w:t>
      </w:r>
    </w:p>
    <w:bookmarkStart w:name="z85" w:id="202"/>
    <w:p>
      <w:pPr>
        <w:spacing w:after="0"/>
        <w:ind w:left="0"/>
        <w:jc w:val="both"/>
      </w:pPr>
      <w:r>
        <w:rPr>
          <w:rFonts w:ascii="Times New Roman"/>
          <w:b w:val="false"/>
          <w:i w:val="false"/>
          <w:color w:val="000000"/>
          <w:sz w:val="28"/>
        </w:rPr>
        <w:t>
      2. Суд апелляционной инстанции извещает лиц, участвующих в деле, о времени и месте заседания.</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349. Сроки рассмотрения дела</w:t>
      </w:r>
    </w:p>
    <w:p>
      <w:pPr>
        <w:spacing w:after="0"/>
        <w:ind w:left="0"/>
        <w:jc w:val="both"/>
      </w:pPr>
      <w:r>
        <w:rPr>
          <w:rFonts w:ascii="Times New Roman"/>
          <w:b w:val="false"/>
          <w:i w:val="false"/>
          <w:color w:val="000000"/>
          <w:sz w:val="28"/>
        </w:rPr>
        <w:t>
      Дело в апелляционной инстанции должно быть рассмотрено в месячный срок со дня поступления его в суд.</w:t>
      </w:r>
    </w:p>
    <w:p>
      <w:pPr>
        <w:spacing w:after="0"/>
        <w:ind w:left="0"/>
        <w:jc w:val="both"/>
      </w:pPr>
      <w:r>
        <w:rPr>
          <w:rFonts w:ascii="Times New Roman"/>
          <w:b w:val="false"/>
          <w:i w:val="false"/>
          <w:color w:val="000000"/>
          <w:sz w:val="28"/>
        </w:rPr>
        <w:t>
      Если имеется необходимость исследования новых материалов, доказательств и вынесения нового решения, тогда дело в апелляционной инстанции должно быть рассмотрено в срок до двух месяцев со дня поступления его в суд.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350. Производство в суде апелляционной инстанции </w:t>
      </w:r>
    </w:p>
    <w:p>
      <w:pPr>
        <w:spacing w:after="0"/>
        <w:ind w:left="0"/>
        <w:jc w:val="both"/>
      </w:pPr>
      <w:r>
        <w:rPr>
          <w:rFonts w:ascii="Times New Roman"/>
          <w:b w:val="false"/>
          <w:i w:val="false"/>
          <w:color w:val="000000"/>
          <w:sz w:val="28"/>
        </w:rPr>
        <w:t xml:space="preserve">
      1. В суде апелляционной инстанции производство по делам осуществляется по правилам, предусмотренным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Start w:name="z87" w:id="203"/>
    <w:p>
      <w:pPr>
        <w:spacing w:after="0"/>
        <w:ind w:left="0"/>
        <w:jc w:val="both"/>
      </w:pPr>
      <w:r>
        <w:rPr>
          <w:rFonts w:ascii="Times New Roman"/>
          <w:b w:val="false"/>
          <w:i w:val="false"/>
          <w:color w:val="000000"/>
          <w:sz w:val="28"/>
        </w:rPr>
        <w:t xml:space="preserve">
      2. В заседании суда апелляционной инстанции в случаях, предусмотренных частью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участвует прокурор, который дает по делу заключение.</w:t>
      </w:r>
    </w:p>
    <w:bookmarkEnd w:id="203"/>
    <w:bookmarkStart w:name="z89" w:id="204"/>
    <w:p>
      <w:pPr>
        <w:spacing w:after="0"/>
        <w:ind w:left="0"/>
        <w:jc w:val="both"/>
      </w:pPr>
      <w:r>
        <w:rPr>
          <w:rFonts w:ascii="Times New Roman"/>
          <w:b w:val="false"/>
          <w:i w:val="false"/>
          <w:color w:val="000000"/>
          <w:sz w:val="28"/>
        </w:rPr>
        <w:t>
      Суд апелляционной инстанции извещает прокурора о:</w:t>
      </w:r>
    </w:p>
    <w:bookmarkEnd w:id="204"/>
    <w:bookmarkStart w:name="z91" w:id="205"/>
    <w:p>
      <w:pPr>
        <w:spacing w:after="0"/>
        <w:ind w:left="0"/>
        <w:jc w:val="both"/>
      </w:pPr>
      <w:r>
        <w:rPr>
          <w:rFonts w:ascii="Times New Roman"/>
          <w:b w:val="false"/>
          <w:i w:val="false"/>
          <w:color w:val="000000"/>
          <w:sz w:val="28"/>
        </w:rPr>
        <w:t>
      1) делах, подлежащих рассмотрению в апелляционной инстанции;</w:t>
      </w:r>
    </w:p>
    <w:bookmarkEnd w:id="205"/>
    <w:bookmarkStart w:name="z94" w:id="206"/>
    <w:p>
      <w:pPr>
        <w:spacing w:after="0"/>
        <w:ind w:left="0"/>
        <w:jc w:val="both"/>
      </w:pPr>
      <w:r>
        <w:rPr>
          <w:rFonts w:ascii="Times New Roman"/>
          <w:b w:val="false"/>
          <w:i w:val="false"/>
          <w:color w:val="000000"/>
          <w:sz w:val="28"/>
        </w:rPr>
        <w:t>
      2) решениях, принятых по делам, рассмотренным в апелляционной инстанции.</w:t>
      </w:r>
    </w:p>
    <w:bookmarkEnd w:id="206"/>
    <w:bookmarkStart w:name="z96" w:id="207"/>
    <w:p>
      <w:pPr>
        <w:spacing w:after="0"/>
        <w:ind w:left="0"/>
        <w:jc w:val="both"/>
      </w:pPr>
      <w:r>
        <w:rPr>
          <w:rFonts w:ascii="Times New Roman"/>
          <w:b w:val="false"/>
          <w:i w:val="false"/>
          <w:color w:val="000000"/>
          <w:sz w:val="28"/>
        </w:rPr>
        <w:t>
      3.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351. Начало разбирательства дела </w:t>
      </w:r>
    </w:p>
    <w:p>
      <w:pPr>
        <w:spacing w:after="0"/>
        <w:ind w:left="0"/>
        <w:jc w:val="both"/>
      </w:pPr>
      <w:r>
        <w:rPr>
          <w:rFonts w:ascii="Times New Roman"/>
          <w:b w:val="false"/>
          <w:i w:val="false"/>
          <w:color w:val="000000"/>
          <w:sz w:val="28"/>
        </w:rPr>
        <w:t>
      Председательствующий открывает судебное заседание и объявляет: какое дело, по чьей жалобе и (или) протесту и решение какого суда подлежит рассмотрению. Председательствующий выясняет, кто из лиц, участвующих в деле, и представителей явился, устанавливает личность явившихся, а также проверяет полномочия должностных лиц и представителей.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352. Последствия неявки в судебное заседание лиц, участвующих в деле </w:t>
      </w:r>
    </w:p>
    <w:p>
      <w:pPr>
        <w:spacing w:after="0"/>
        <w:ind w:left="0"/>
        <w:jc w:val="both"/>
      </w:pPr>
      <w:r>
        <w:rPr>
          <w:rFonts w:ascii="Times New Roman"/>
          <w:b w:val="false"/>
          <w:i w:val="false"/>
          <w:color w:val="000000"/>
          <w:sz w:val="28"/>
        </w:rPr>
        <w:t xml:space="preserve">
      1. В случае неявки в судебное заседание кого-либо из лиц, участвующих в деле, надлежащим образом не извещенных о времени и месте рассмотрения дела, суд откладывает разбирательство дела. </w:t>
      </w:r>
    </w:p>
    <w:p>
      <w:pPr>
        <w:spacing w:after="0"/>
        <w:ind w:left="0"/>
        <w:jc w:val="both"/>
      </w:pPr>
      <w:r>
        <w:rPr>
          <w:rFonts w:ascii="Times New Roman"/>
          <w:b w:val="false"/>
          <w:i w:val="false"/>
          <w:color w:val="000000"/>
          <w:sz w:val="28"/>
        </w:rPr>
        <w:t xml:space="preserve">
      2. Неявка указанных в настоящей статье лиц, надлежащим образом извещенных о времени и месте рассмотрения дела, не является препятствием к разбирательству дела. Однако суд вправе и в этих случаях, признав причины неявки уважительными, отложить разбирательство дела. </w:t>
      </w:r>
    </w:p>
    <w:p>
      <w:pPr>
        <w:spacing w:after="0"/>
        <w:ind w:left="0"/>
        <w:jc w:val="both"/>
      </w:pPr>
      <w:r>
        <w:rPr>
          <w:rFonts w:ascii="Times New Roman"/>
          <w:b w:val="false"/>
          <w:i w:val="false"/>
          <w:color w:val="000000"/>
          <w:sz w:val="28"/>
        </w:rPr>
        <w:t xml:space="preserve">
      3. При отложении разбирательства дела суд апелляционной инстанции извещает надлежащим образом участвующих в деле лиц о времени и месте рассмотрения дела в повторном заседании суда. Разбирательство дела в этом случае производится с начала.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352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353. Разрешение судом заявлений лиц, участвующих в деле </w:t>
      </w:r>
    </w:p>
    <w:p>
      <w:pPr>
        <w:spacing w:after="0"/>
        <w:ind w:left="0"/>
        <w:jc w:val="both"/>
      </w:pPr>
      <w:r>
        <w:rPr>
          <w:rFonts w:ascii="Times New Roman"/>
          <w:b w:val="false"/>
          <w:i w:val="false"/>
          <w:color w:val="000000"/>
          <w:sz w:val="28"/>
        </w:rPr>
        <w:t xml:space="preserve">
      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мнений других лиц, участвующих в деле. </w:t>
      </w:r>
    </w:p>
    <w:p>
      <w:pPr>
        <w:spacing w:after="0"/>
        <w:ind w:left="0"/>
        <w:jc w:val="both"/>
      </w:pPr>
      <w:r>
        <w:rPr>
          <w:rFonts w:ascii="Times New Roman"/>
          <w:b w:val="false"/>
          <w:i w:val="false"/>
          <w:color w:val="000000"/>
          <w:sz w:val="28"/>
        </w:rPr>
        <w:t xml:space="preserve">
      2. Стороны вправе заявлять ходатайства об истребовании доказательств, в исследовании которых им было отказано судом первой инстанции. </w:t>
      </w:r>
    </w:p>
    <w:p>
      <w:pPr>
        <w:spacing w:after="0"/>
        <w:ind w:left="0"/>
        <w:jc w:val="both"/>
      </w:pPr>
      <w:r>
        <w:rPr>
          <w:rFonts w:ascii="Times New Roman"/>
          <w:b w:val="false"/>
          <w:i w:val="false"/>
          <w:color w:val="000000"/>
          <w:sz w:val="28"/>
        </w:rPr>
        <w:t xml:space="preserve">
      3. Разрешение заявленных ходатайств проводится по правилам статьи 186 настоящего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 </w:t>
      </w:r>
    </w:p>
    <w:p>
      <w:pPr>
        <w:spacing w:after="0"/>
        <w:ind w:left="0"/>
        <w:jc w:val="both"/>
      </w:pPr>
      <w:r>
        <w:rPr>
          <w:rFonts w:ascii="Times New Roman"/>
          <w:b/>
          <w:i w:val="false"/>
          <w:color w:val="000000"/>
          <w:sz w:val="28"/>
        </w:rPr>
        <w:t xml:space="preserve">Статья 354. Объяснения лиц, участвующих в деле </w:t>
      </w:r>
    </w:p>
    <w:p>
      <w:pPr>
        <w:spacing w:after="0"/>
        <w:ind w:left="0"/>
        <w:jc w:val="both"/>
      </w:pPr>
      <w:r>
        <w:rPr>
          <w:rFonts w:ascii="Times New Roman"/>
          <w:b w:val="false"/>
          <w:i w:val="false"/>
          <w:color w:val="000000"/>
          <w:sz w:val="28"/>
        </w:rPr>
        <w:t xml:space="preserve">
      Суд заслушивает объяснения явившихся в судебное заседание лиц, участвующих в деле, и представителей. Первыми выступают лицо, подавшее апелляционные жалобу или протест, и его представитель. В случае обжалования решения обеими сторонами первым выступает </w:t>
      </w:r>
    </w:p>
    <w:p>
      <w:pPr>
        <w:spacing w:after="0"/>
        <w:ind w:left="0"/>
        <w:jc w:val="both"/>
      </w:pPr>
      <w:r>
        <w:rPr>
          <w:rFonts w:ascii="Times New Roman"/>
          <w:b w:val="false"/>
          <w:i w:val="false"/>
          <w:color w:val="000000"/>
          <w:sz w:val="28"/>
        </w:rPr>
        <w:t xml:space="preserve">
      истец. </w:t>
      </w:r>
    </w:p>
    <w:p>
      <w:pPr>
        <w:spacing w:after="0"/>
        <w:ind w:left="0"/>
        <w:jc w:val="both"/>
      </w:pPr>
      <w:r>
        <w:rPr>
          <w:rFonts w:ascii="Times New Roman"/>
          <w:b/>
          <w:i w:val="false"/>
          <w:color w:val="000000"/>
          <w:sz w:val="28"/>
        </w:rPr>
        <w:t xml:space="preserve">Статья 355. Исследование доказательств </w:t>
      </w:r>
    </w:p>
    <w:p>
      <w:pPr>
        <w:spacing w:after="0"/>
        <w:ind w:left="0"/>
        <w:jc w:val="both"/>
      </w:pPr>
      <w:r>
        <w:rPr>
          <w:rFonts w:ascii="Times New Roman"/>
          <w:b w:val="false"/>
          <w:i w:val="false"/>
          <w:color w:val="000000"/>
          <w:sz w:val="28"/>
        </w:rPr>
        <w:t xml:space="preserve">
      1. Порядок и пределы исследования доказательств определяются судом апелляционной инстанции с учетом мнений лиц, участвующих в деле. </w:t>
      </w:r>
    </w:p>
    <w:p>
      <w:pPr>
        <w:spacing w:after="0"/>
        <w:ind w:left="0"/>
        <w:jc w:val="both"/>
      </w:pPr>
      <w:r>
        <w:rPr>
          <w:rFonts w:ascii="Times New Roman"/>
          <w:b w:val="false"/>
          <w:i w:val="false"/>
          <w:color w:val="000000"/>
          <w:sz w:val="28"/>
        </w:rPr>
        <w:t xml:space="preserve">
      2. После объяснения сторон суд проверяет имеющиеся в деле и вновь представленные сторонами доказательства, которые по уважительным причинам не могли ими быть представлены на рассмотрение суда первой инстанции. Лица, представляющие суду дополнительные доказательства, обязаны указать, каким путем они получены и в связи с какими обстоятельствами возникла необходимость в представлении дополнительных доказательств. </w:t>
      </w:r>
    </w:p>
    <w:p>
      <w:pPr>
        <w:spacing w:after="0"/>
        <w:ind w:left="0"/>
        <w:jc w:val="both"/>
      </w:pPr>
      <w:r>
        <w:rPr>
          <w:rFonts w:ascii="Times New Roman"/>
          <w:b w:val="false"/>
          <w:i w:val="false"/>
          <w:color w:val="000000"/>
          <w:sz w:val="28"/>
        </w:rPr>
        <w:t>
      3. Суд апелляционной инстанции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p>
      <w:pPr>
        <w:spacing w:after="0"/>
        <w:ind w:left="0"/>
        <w:jc w:val="both"/>
      </w:pPr>
      <w:r>
        <w:rPr>
          <w:rFonts w:ascii="Times New Roman"/>
          <w:b w:val="false"/>
          <w:i w:val="false"/>
          <w:color w:val="000000"/>
          <w:sz w:val="28"/>
        </w:rPr>
        <w:t>
      3-1. Стороны вправе заявлять ходатайства о вызове и допросе свидетелей и об истребовании доказательств, в допросе и исследовании которых им было отказано судом первой инстанции.</w:t>
      </w:r>
    </w:p>
    <w:p>
      <w:pPr>
        <w:spacing w:after="0"/>
        <w:ind w:left="0"/>
        <w:jc w:val="both"/>
      </w:pPr>
      <w:r>
        <w:rPr>
          <w:rFonts w:ascii="Times New Roman"/>
          <w:b w:val="false"/>
          <w:i w:val="false"/>
          <w:color w:val="000000"/>
          <w:sz w:val="28"/>
        </w:rPr>
        <w:t xml:space="preserve">
      4. Если эти объяснения и показания оспариваются сторонами, данные лица могут быть вызваны в суд апелляционной инстанции.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355 с изменениями, внесенными законами РК от 11.07.2001 </w:t>
      </w:r>
      <w:r>
        <w:rPr>
          <w:rFonts w:ascii="Times New Roman"/>
          <w:b w:val="false"/>
          <w:i w:val="false"/>
          <w:color w:val="ff0000"/>
          <w:sz w:val="28"/>
        </w:rPr>
        <w:t>№ 238</w:t>
      </w:r>
      <w:r>
        <w:rPr>
          <w:rFonts w:ascii="Times New Roman"/>
          <w:b w:val="false"/>
          <w:i w:val="false"/>
          <w:color w:val="ff0000"/>
          <w:sz w:val="28"/>
        </w:rPr>
        <w:t xml:space="preserve">;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356. Судебные прения </w:t>
      </w:r>
    </w:p>
    <w:p>
      <w:pPr>
        <w:spacing w:after="0"/>
        <w:ind w:left="0"/>
        <w:jc w:val="both"/>
      </w:pPr>
      <w:r>
        <w:rPr>
          <w:rFonts w:ascii="Times New Roman"/>
          <w:b w:val="false"/>
          <w:i w:val="false"/>
          <w:color w:val="000000"/>
          <w:sz w:val="28"/>
        </w:rPr>
        <w:t xml:space="preserve">
      1. После завершения рассмотрения дела по существу председательствующий опрашивает стороны и представителей об имеющихся у них ходатайствах и дополнениях. Суд разрешает эти ходатайства, после чего переходит к судебным прениям. </w:t>
      </w:r>
    </w:p>
    <w:p>
      <w:pPr>
        <w:spacing w:after="0"/>
        <w:ind w:left="0"/>
        <w:jc w:val="both"/>
      </w:pPr>
      <w:r>
        <w:rPr>
          <w:rFonts w:ascii="Times New Roman"/>
          <w:b w:val="false"/>
          <w:i w:val="false"/>
          <w:color w:val="000000"/>
          <w:sz w:val="28"/>
        </w:rPr>
        <w:t xml:space="preserve">
      2. Судебные прения проводятся по правилам, предусмотренным в статье 211 настоящего Кодекса, при этом первым выступает лицо, подавшее апелляционную жалобу или протест. В случае обжалования решения обеими сторонами первым выступает истец. </w:t>
      </w:r>
    </w:p>
    <w:p>
      <w:pPr>
        <w:spacing w:after="0"/>
        <w:ind w:left="0"/>
        <w:jc w:val="both"/>
      </w:pPr>
      <w:r>
        <w:rPr>
          <w:rFonts w:ascii="Times New Roman"/>
          <w:b w:val="false"/>
          <w:i w:val="false"/>
          <w:color w:val="000000"/>
          <w:sz w:val="28"/>
        </w:rPr>
        <w:t xml:space="preserve">
      3. По окончании судебных прений и заслушивания заключения прокурора судья удаляется в совещательную комнату для принятия судебного акта.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356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356-1. Протоколы судебного заседания</w:t>
      </w:r>
    </w:p>
    <w:bookmarkStart w:name="z98" w:id="208"/>
    <w:p>
      <w:pPr>
        <w:spacing w:after="0"/>
        <w:ind w:left="0"/>
        <w:jc w:val="both"/>
      </w:pPr>
      <w:r>
        <w:rPr>
          <w:rFonts w:ascii="Times New Roman"/>
          <w:b w:val="false"/>
          <w:i w:val="false"/>
          <w:color w:val="000000"/>
          <w:sz w:val="28"/>
        </w:rPr>
        <w:t>
      1. Суд апелляционной инстанции, рассматривая дело по правилам, предусмотренным для суда первой инстанции,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ведет протокол судебного заседания.</w:t>
      </w:r>
    </w:p>
    <w:bookmarkEnd w:id="208"/>
    <w:bookmarkStart w:name="z100" w:id="209"/>
    <w:p>
      <w:pPr>
        <w:spacing w:after="0"/>
        <w:ind w:left="0"/>
        <w:jc w:val="both"/>
      </w:pPr>
      <w:r>
        <w:rPr>
          <w:rFonts w:ascii="Times New Roman"/>
          <w:b w:val="false"/>
          <w:i w:val="false"/>
          <w:color w:val="000000"/>
          <w:sz w:val="28"/>
        </w:rPr>
        <w:t>
      2. Суд апелляционной инстанции вправе также вести протокол судебного заседания по собственной инициативе или ходатайству сторон.</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356-1 в соответствии с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357. Вынесение судебного акта и его объявление</w:t>
      </w:r>
    </w:p>
    <w:p>
      <w:pPr>
        <w:spacing w:after="0"/>
        <w:ind w:left="0"/>
        <w:jc w:val="both"/>
      </w:pPr>
      <w:r>
        <w:rPr>
          <w:rFonts w:ascii="Times New Roman"/>
          <w:b w:val="false"/>
          <w:i w:val="false"/>
          <w:color w:val="ff0000"/>
          <w:sz w:val="28"/>
        </w:rPr>
        <w:t xml:space="preserve">
      Сноска. Заголовок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val="false"/>
          <w:i w:val="false"/>
          <w:color w:val="000000"/>
          <w:sz w:val="28"/>
        </w:rPr>
        <w:t xml:space="preserve">
       1. Вынесение судебного акта апелляционной инстанции и его объявление происходят по правилам, предусмотренным </w:t>
      </w:r>
      <w:r>
        <w:rPr>
          <w:rFonts w:ascii="Times New Roman"/>
          <w:b w:val="false"/>
          <w:i w:val="false"/>
          <w:color w:val="000000"/>
          <w:sz w:val="28"/>
        </w:rPr>
        <w:t>статьями 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Суд может с соблюдением требований части первой настоящей статьи вынести резолютивную часть судебного акта. В этом случае мотивированный судебный акт изготавливается и подписывается судьей в пятидневный срок со дня рассмотрения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357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11.07.2001 N 238;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358. Полномочия суда апелляционной инстанции </w:t>
      </w:r>
    </w:p>
    <w:p>
      <w:pPr>
        <w:spacing w:after="0"/>
        <w:ind w:left="0"/>
        <w:jc w:val="both"/>
      </w:pPr>
      <w:r>
        <w:rPr>
          <w:rFonts w:ascii="Times New Roman"/>
          <w:b w:val="false"/>
          <w:i w:val="false"/>
          <w:color w:val="000000"/>
          <w:sz w:val="28"/>
        </w:rPr>
        <w:t xml:space="preserve">
      Суд апелляционной инстанции вправе: </w:t>
      </w:r>
    </w:p>
    <w:p>
      <w:pPr>
        <w:spacing w:after="0"/>
        <w:ind w:left="0"/>
        <w:jc w:val="both"/>
      </w:pPr>
      <w:r>
        <w:rPr>
          <w:rFonts w:ascii="Times New Roman"/>
          <w:b w:val="false"/>
          <w:i w:val="false"/>
          <w:color w:val="000000"/>
          <w:sz w:val="28"/>
        </w:rPr>
        <w:t xml:space="preserve">
      1) оставить решение без изменения, а жалобу или протест без  удовлетворения; </w:t>
      </w:r>
    </w:p>
    <w:p>
      <w:pPr>
        <w:spacing w:after="0"/>
        <w:ind w:left="0"/>
        <w:jc w:val="both"/>
      </w:pPr>
      <w:r>
        <w:rPr>
          <w:rFonts w:ascii="Times New Roman"/>
          <w:b w:val="false"/>
          <w:i w:val="false"/>
          <w:color w:val="000000"/>
          <w:sz w:val="28"/>
        </w:rPr>
        <w:t xml:space="preserve">
      2) изменить решение суда первой инстанции; </w:t>
      </w:r>
    </w:p>
    <w:p>
      <w:pPr>
        <w:spacing w:after="0"/>
        <w:ind w:left="0"/>
        <w:jc w:val="both"/>
      </w:pPr>
      <w:r>
        <w:rPr>
          <w:rFonts w:ascii="Times New Roman"/>
          <w:b w:val="false"/>
          <w:i w:val="false"/>
          <w:color w:val="000000"/>
          <w:sz w:val="28"/>
        </w:rPr>
        <w:t xml:space="preserve">
      3) отменить решение суда первой инстанции и вынести новое решение; </w:t>
      </w:r>
    </w:p>
    <w:p>
      <w:pPr>
        <w:spacing w:after="0"/>
        <w:ind w:left="0"/>
        <w:jc w:val="both"/>
      </w:pPr>
      <w:r>
        <w:rPr>
          <w:rFonts w:ascii="Times New Roman"/>
          <w:b w:val="false"/>
          <w:i w:val="false"/>
          <w:color w:val="000000"/>
          <w:sz w:val="28"/>
        </w:rPr>
        <w:t xml:space="preserve">
      4) исключен Законом РК от 17.02.2012 </w:t>
      </w:r>
      <w:r>
        <w:rPr>
          <w:rFonts w:ascii="Times New Roman"/>
          <w:b w:val="false"/>
          <w:i w:val="false"/>
          <w:color w:val="000000"/>
          <w:sz w:val="28"/>
        </w:rPr>
        <w:t>№ 565-IV</w:t>
      </w:r>
      <w:r>
        <w:rPr>
          <w:rFonts w:ascii="Times New Roman"/>
          <w:b w:val="false"/>
          <w:i w:val="false"/>
          <w:color w:val="000000"/>
          <w:sz w:val="28"/>
        </w:rPr>
        <w:t xml:space="preserve"> (вводится в действие с 01.07.2012);</w:t>
      </w:r>
    </w:p>
    <w:p>
      <w:pPr>
        <w:spacing w:after="0"/>
        <w:ind w:left="0"/>
        <w:jc w:val="both"/>
      </w:pPr>
      <w:r>
        <w:rPr>
          <w:rFonts w:ascii="Times New Roman"/>
          <w:b w:val="false"/>
          <w:i w:val="false"/>
          <w:color w:val="000000"/>
          <w:sz w:val="28"/>
        </w:rPr>
        <w:t>
      5) отменить решение полностью или в части и прекратить производство по делу либо оставить заявление без рассмотрения по основаниям, предусмотренным статьями 247 и 249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359. Судебные акты апелляционной инстанции</w:t>
      </w:r>
    </w:p>
    <w:p>
      <w:pPr>
        <w:spacing w:after="0"/>
        <w:ind w:left="0"/>
        <w:jc w:val="both"/>
      </w:pPr>
      <w:r>
        <w:rPr>
          <w:rFonts w:ascii="Times New Roman"/>
          <w:b w:val="false"/>
          <w:i w:val="false"/>
          <w:color w:val="000000"/>
          <w:sz w:val="28"/>
        </w:rPr>
        <w:t>
      1. Суд апелляционной инстанции выносит следующие акты:</w:t>
      </w:r>
    </w:p>
    <w:p>
      <w:pPr>
        <w:spacing w:after="0"/>
        <w:ind w:left="0"/>
        <w:jc w:val="both"/>
      </w:pPr>
      <w:r>
        <w:rPr>
          <w:rFonts w:ascii="Times New Roman"/>
          <w:b w:val="false"/>
          <w:i w:val="false"/>
          <w:color w:val="000000"/>
          <w:sz w:val="28"/>
        </w:rPr>
        <w:t xml:space="preserve">
      1) постановление в случаях, предусмотренных частью второй </w:t>
      </w:r>
      <w:r>
        <w:rPr>
          <w:rFonts w:ascii="Times New Roman"/>
          <w:b w:val="false"/>
          <w:i w:val="false"/>
          <w:color w:val="000000"/>
          <w:sz w:val="28"/>
        </w:rPr>
        <w:t>статьи 341</w:t>
      </w:r>
      <w:r>
        <w:rPr>
          <w:rFonts w:ascii="Times New Roman"/>
          <w:b w:val="false"/>
          <w:i w:val="false"/>
          <w:color w:val="000000"/>
          <w:sz w:val="28"/>
        </w:rPr>
        <w:t xml:space="preserve"> и подпунктами 1), 2), 5) </w:t>
      </w:r>
      <w:r>
        <w:rPr>
          <w:rFonts w:ascii="Times New Roman"/>
          <w:b w:val="false"/>
          <w:i w:val="false"/>
          <w:color w:val="000000"/>
          <w:sz w:val="28"/>
        </w:rPr>
        <w:t>статьи 358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решение в случае, предусмотренном подпунктом 3) статьи 358 настоящего Кодекса;</w:t>
      </w:r>
    </w:p>
    <w:p>
      <w:pPr>
        <w:spacing w:after="0"/>
        <w:ind w:left="0"/>
        <w:jc w:val="both"/>
      </w:pPr>
      <w:r>
        <w:rPr>
          <w:rFonts w:ascii="Times New Roman"/>
          <w:b w:val="false"/>
          <w:i w:val="false"/>
          <w:color w:val="000000"/>
          <w:sz w:val="28"/>
        </w:rPr>
        <w:t>
      3) определение.</w:t>
      </w:r>
    </w:p>
    <w:p>
      <w:pPr>
        <w:spacing w:after="0"/>
        <w:ind w:left="0"/>
        <w:jc w:val="both"/>
      </w:pPr>
      <w:r>
        <w:rPr>
          <w:rFonts w:ascii="Times New Roman"/>
          <w:b w:val="false"/>
          <w:i w:val="false"/>
          <w:color w:val="000000"/>
          <w:sz w:val="28"/>
        </w:rPr>
        <w:t>
      2. Мотивированный акт суда апелляционной инстанции должен быть вынесен в течение пяти дней со дня его принятия.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360. Содержание апелляционного постановления, решения</w:t>
      </w:r>
    </w:p>
    <w:p>
      <w:pPr>
        <w:spacing w:after="0"/>
        <w:ind w:left="0"/>
        <w:jc w:val="both"/>
      </w:pPr>
      <w:r>
        <w:rPr>
          <w:rFonts w:ascii="Times New Roman"/>
          <w:b w:val="false"/>
          <w:i w:val="false"/>
          <w:color w:val="000000"/>
          <w:sz w:val="28"/>
        </w:rPr>
        <w:t>
      1. В постановлении суда апелляционной инстанции должны быть указаны: дата и место вынесения апелляционного постановления; наименование суда, вынесшего апелляционное постановление; состав суда; стороны; другие лица, участвующие в деле, и представители; предмет спора или заявленное требование; существо исковых требований и возражений на них; обстоятельства дела, установленные судом первой инстанции; мотивы, которыми руководствовался суд первой инстанции при вынесении решения или определения.</w:t>
      </w:r>
    </w:p>
    <w:bookmarkStart w:name="z106" w:id="210"/>
    <w:p>
      <w:pPr>
        <w:spacing w:after="0"/>
        <w:ind w:left="0"/>
        <w:jc w:val="both"/>
      </w:pPr>
      <w:r>
        <w:rPr>
          <w:rFonts w:ascii="Times New Roman"/>
          <w:b w:val="false"/>
          <w:i w:val="false"/>
          <w:color w:val="000000"/>
          <w:sz w:val="28"/>
        </w:rPr>
        <w:t>
      2. Кроме того, в постановлении суда апелляционной инстанции указываются:</w:t>
      </w:r>
    </w:p>
    <w:bookmarkEnd w:id="210"/>
    <w:bookmarkStart w:name="z108" w:id="211"/>
    <w:p>
      <w:pPr>
        <w:spacing w:after="0"/>
        <w:ind w:left="0"/>
        <w:jc w:val="both"/>
      </w:pPr>
      <w:r>
        <w:rPr>
          <w:rFonts w:ascii="Times New Roman"/>
          <w:b w:val="false"/>
          <w:i w:val="false"/>
          <w:color w:val="000000"/>
          <w:sz w:val="28"/>
        </w:rPr>
        <w:t>
      1) наименование лица, подавшего апелляционную жалобу или протест;</w:t>
      </w:r>
    </w:p>
    <w:bookmarkEnd w:id="211"/>
    <w:bookmarkStart w:name="z110" w:id="212"/>
    <w:p>
      <w:pPr>
        <w:spacing w:after="0"/>
        <w:ind w:left="0"/>
        <w:jc w:val="both"/>
      </w:pPr>
      <w:r>
        <w:rPr>
          <w:rFonts w:ascii="Times New Roman"/>
          <w:b w:val="false"/>
          <w:i w:val="false"/>
          <w:color w:val="000000"/>
          <w:sz w:val="28"/>
        </w:rPr>
        <w:t>
      2) требования лица, подавшего жалобу или протест, их обоснование;</w:t>
      </w:r>
    </w:p>
    <w:bookmarkEnd w:id="212"/>
    <w:bookmarkStart w:name="z112" w:id="213"/>
    <w:p>
      <w:pPr>
        <w:spacing w:after="0"/>
        <w:ind w:left="0"/>
        <w:jc w:val="both"/>
      </w:pPr>
      <w:r>
        <w:rPr>
          <w:rFonts w:ascii="Times New Roman"/>
          <w:b w:val="false"/>
          <w:i w:val="false"/>
          <w:color w:val="000000"/>
          <w:sz w:val="28"/>
        </w:rPr>
        <w:t>
      3) основания, по которым суд апелляционной инстанции оставляет решение без изменения, отменяет либо изменяет решение суда первой инстанции;</w:t>
      </w:r>
    </w:p>
    <w:bookmarkEnd w:id="213"/>
    <w:bookmarkStart w:name="z114" w:id="214"/>
    <w:p>
      <w:pPr>
        <w:spacing w:after="0"/>
        <w:ind w:left="0"/>
        <w:jc w:val="both"/>
      </w:pPr>
      <w:r>
        <w:rPr>
          <w:rFonts w:ascii="Times New Roman"/>
          <w:b w:val="false"/>
          <w:i w:val="false"/>
          <w:color w:val="000000"/>
          <w:sz w:val="28"/>
        </w:rPr>
        <w:t>
      4) мотивы, по которым суд апелляционной инстанции пришел к своим выводам, и ссылка на законы, которыми суд руководствовался;</w:t>
      </w:r>
    </w:p>
    <w:bookmarkEnd w:id="214"/>
    <w:bookmarkStart w:name="z116" w:id="215"/>
    <w:p>
      <w:pPr>
        <w:spacing w:after="0"/>
        <w:ind w:left="0"/>
        <w:jc w:val="both"/>
      </w:pPr>
      <w:r>
        <w:rPr>
          <w:rFonts w:ascii="Times New Roman"/>
          <w:b w:val="false"/>
          <w:i w:val="false"/>
          <w:color w:val="000000"/>
          <w:sz w:val="28"/>
        </w:rPr>
        <w:t>
      5) выводы суда апелляционной инстанции.</w:t>
      </w:r>
    </w:p>
    <w:bookmarkEnd w:id="215"/>
    <w:bookmarkStart w:name="z118" w:id="216"/>
    <w:p>
      <w:pPr>
        <w:spacing w:after="0"/>
        <w:ind w:left="0"/>
        <w:jc w:val="both"/>
      </w:pPr>
      <w:r>
        <w:rPr>
          <w:rFonts w:ascii="Times New Roman"/>
          <w:b w:val="false"/>
          <w:i w:val="false"/>
          <w:color w:val="000000"/>
          <w:sz w:val="28"/>
        </w:rPr>
        <w:t>
      3. При оставлении жалобы, протеста без удовлетворения в связи с отсутствием новых доводов в мотивировочной части апелляционного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bookmarkEnd w:id="216"/>
    <w:p>
      <w:pPr>
        <w:spacing w:after="0"/>
        <w:ind w:left="0"/>
        <w:jc w:val="both"/>
      </w:pPr>
      <w:r>
        <w:rPr>
          <w:rFonts w:ascii="Times New Roman"/>
          <w:b w:val="false"/>
          <w:i w:val="false"/>
          <w:color w:val="000000"/>
          <w:sz w:val="28"/>
        </w:rPr>
        <w:t>
      В случае приведения в апелляционной жалобе, протесте новых доводов, не являвшихся предметом рассмотрения в суде первой инстанции, в мотивировочной части постановления должны быть указаны основания, по которым новые доводы признаны необоснованными.</w:t>
      </w:r>
    </w:p>
    <w:bookmarkStart w:name="z925" w:id="217"/>
    <w:p>
      <w:pPr>
        <w:spacing w:after="0"/>
        <w:ind w:left="0"/>
        <w:jc w:val="both"/>
      </w:pPr>
      <w:r>
        <w:rPr>
          <w:rFonts w:ascii="Times New Roman"/>
          <w:b w:val="false"/>
          <w:i w:val="false"/>
          <w:color w:val="000000"/>
          <w:sz w:val="28"/>
        </w:rPr>
        <w:t xml:space="preserve">
      4. Содержание апелляционного решения, принятого в случае, предусмотренном подпунктом 3) </w:t>
      </w:r>
      <w:r>
        <w:rPr>
          <w:rFonts w:ascii="Times New Roman"/>
          <w:b w:val="false"/>
          <w:i w:val="false"/>
          <w:color w:val="000000"/>
          <w:sz w:val="28"/>
        </w:rPr>
        <w:t>статьи 358</w:t>
      </w:r>
      <w:r>
        <w:rPr>
          <w:rFonts w:ascii="Times New Roman"/>
          <w:b w:val="false"/>
          <w:i w:val="false"/>
          <w:color w:val="000000"/>
          <w:sz w:val="28"/>
        </w:rPr>
        <w:t xml:space="preserve"> настоящего Кодекса, должно соответствовать требованиям </w:t>
      </w:r>
      <w:r>
        <w:rPr>
          <w:rFonts w:ascii="Times New Roman"/>
          <w:b w:val="false"/>
          <w:i w:val="false"/>
          <w:color w:val="000000"/>
          <w:sz w:val="28"/>
        </w:rPr>
        <w:t>статьи 221</w:t>
      </w:r>
      <w:r>
        <w:rPr>
          <w:rFonts w:ascii="Times New Roman"/>
          <w:b w:val="false"/>
          <w:i w:val="false"/>
          <w:color w:val="000000"/>
          <w:sz w:val="28"/>
        </w:rPr>
        <w:t xml:space="preserve"> настоящего Кодекса.</w:t>
      </w:r>
    </w:p>
    <w:bookmarkEnd w:id="217"/>
    <w:bookmarkStart w:name="z926" w:id="218"/>
    <w:p>
      <w:pPr>
        <w:spacing w:after="0"/>
        <w:ind w:left="0"/>
        <w:jc w:val="both"/>
      </w:pPr>
      <w:r>
        <w:rPr>
          <w:rFonts w:ascii="Times New Roman"/>
          <w:b w:val="false"/>
          <w:i w:val="false"/>
          <w:color w:val="000000"/>
          <w:sz w:val="28"/>
        </w:rPr>
        <w:t xml:space="preserve">
      5. В случаях и порядке, предусмотренных </w:t>
      </w:r>
      <w:r>
        <w:rPr>
          <w:rFonts w:ascii="Times New Roman"/>
          <w:b w:val="false"/>
          <w:i w:val="false"/>
          <w:color w:val="000000"/>
          <w:sz w:val="28"/>
        </w:rPr>
        <w:t>статьями 230</w:t>
      </w:r>
      <w:r>
        <w:rPr>
          <w:rFonts w:ascii="Times New Roman"/>
          <w:b w:val="false"/>
          <w:i w:val="false"/>
          <w:color w:val="000000"/>
          <w:sz w:val="28"/>
        </w:rPr>
        <w:t>-</w:t>
      </w:r>
      <w:r>
        <w:rPr>
          <w:rFonts w:ascii="Times New Roman"/>
          <w:b w:val="false"/>
          <w:i w:val="false"/>
          <w:color w:val="000000"/>
          <w:sz w:val="28"/>
        </w:rPr>
        <w:t>232</w:t>
      </w:r>
      <w:r>
        <w:rPr>
          <w:rFonts w:ascii="Times New Roman"/>
          <w:b w:val="false"/>
          <w:i w:val="false"/>
          <w:color w:val="000000"/>
          <w:sz w:val="28"/>
        </w:rPr>
        <w:t xml:space="preserve"> настоящего Кодекса, суд апелляционной инстанции вправе рассмотреть вопрос об исправлении описок и явных арифметических ошибок, вынести дополнительное решение, постановление или разъяснить вынесенное решение, постановление, не изменяя его существа. Решение, постановление суда апелляционной инстанции по указанным вопросам вступают в силу со дня вынесения.</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360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361. Содержание апелляционного решения </w:t>
      </w:r>
    </w:p>
    <w:p>
      <w:pPr>
        <w:spacing w:after="0"/>
        <w:ind w:left="0"/>
        <w:jc w:val="both"/>
      </w:pPr>
      <w:r>
        <w:rPr>
          <w:rFonts w:ascii="Times New Roman"/>
          <w:b w:val="false"/>
          <w:i w:val="false"/>
          <w:color w:val="ff0000"/>
          <w:sz w:val="28"/>
        </w:rPr>
        <w:t xml:space="preserve">
      Сноска. Статья 361 исключена -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362. Порядок рассмотрения апелляционных жалобы или протеста, поступивших после рассмотрения дела в апелляционном порядке </w:t>
      </w:r>
    </w:p>
    <w:p>
      <w:pPr>
        <w:spacing w:after="0"/>
        <w:ind w:left="0"/>
        <w:jc w:val="both"/>
      </w:pPr>
      <w:r>
        <w:rPr>
          <w:rFonts w:ascii="Times New Roman"/>
          <w:b w:val="false"/>
          <w:i w:val="false"/>
          <w:color w:val="000000"/>
          <w:sz w:val="28"/>
        </w:rPr>
        <w:t xml:space="preserve">
      1. В случае, когда апелляционные жалоба или протест,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такую жалобу или протест к своему производству. </w:t>
      </w:r>
    </w:p>
    <w:p>
      <w:pPr>
        <w:spacing w:after="0"/>
        <w:ind w:left="0"/>
        <w:jc w:val="both"/>
      </w:pPr>
      <w:r>
        <w:rPr>
          <w:rFonts w:ascii="Times New Roman"/>
          <w:b w:val="false"/>
          <w:i w:val="false"/>
          <w:color w:val="000000"/>
          <w:sz w:val="28"/>
        </w:rPr>
        <w:t xml:space="preserve">
      2. Суд апелляционной инстанции отменяет свой ранее вынесенный акт и вновь рассматривает дело в полном объеме, если из названной жалобы или протеста усматривается основание для его отмены. </w:t>
      </w:r>
    </w:p>
    <w:p>
      <w:pPr>
        <w:spacing w:after="0"/>
        <w:ind w:left="0"/>
        <w:jc w:val="both"/>
      </w:pPr>
      <w:r>
        <w:rPr>
          <w:rFonts w:ascii="Times New Roman"/>
          <w:b/>
          <w:i w:val="false"/>
          <w:color w:val="000000"/>
          <w:sz w:val="28"/>
        </w:rPr>
        <w:t xml:space="preserve">Статья 363. Обязательность указаний суда апелляционной инстанции </w:t>
      </w:r>
    </w:p>
    <w:p>
      <w:pPr>
        <w:spacing w:after="0"/>
        <w:ind w:left="0"/>
        <w:jc w:val="both"/>
      </w:pPr>
      <w:r>
        <w:rPr>
          <w:rFonts w:ascii="Times New Roman"/>
          <w:b w:val="false"/>
          <w:i w:val="false"/>
          <w:color w:val="ff0000"/>
          <w:sz w:val="28"/>
        </w:rPr>
        <w:t xml:space="preserve">
      Сноска. Статья 363 исключена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364. Основания к отмене либо изменению решения суда в апелляционном порядке </w:t>
      </w:r>
    </w:p>
    <w:p>
      <w:pPr>
        <w:spacing w:after="0"/>
        <w:ind w:left="0"/>
        <w:jc w:val="both"/>
      </w:pPr>
      <w:r>
        <w:rPr>
          <w:rFonts w:ascii="Times New Roman"/>
          <w:b w:val="false"/>
          <w:i w:val="false"/>
          <w:color w:val="000000"/>
          <w:sz w:val="28"/>
        </w:rPr>
        <w:t xml:space="preserve">
      1. Основаниями к отмене либо изменению решения суда в </w:t>
      </w:r>
    </w:p>
    <w:p>
      <w:pPr>
        <w:spacing w:after="0"/>
        <w:ind w:left="0"/>
        <w:jc w:val="both"/>
      </w:pPr>
      <w:r>
        <w:rPr>
          <w:rFonts w:ascii="Times New Roman"/>
          <w:b w:val="false"/>
          <w:i w:val="false"/>
          <w:color w:val="000000"/>
          <w:sz w:val="28"/>
        </w:rPr>
        <w:t xml:space="preserve">
      апелляционном порядке являются: </w:t>
      </w:r>
    </w:p>
    <w:p>
      <w:pPr>
        <w:spacing w:after="0"/>
        <w:ind w:left="0"/>
        <w:jc w:val="both"/>
      </w:pPr>
      <w:r>
        <w:rPr>
          <w:rFonts w:ascii="Times New Roman"/>
          <w:b w:val="false"/>
          <w:i w:val="false"/>
          <w:color w:val="000000"/>
          <w:sz w:val="28"/>
        </w:rPr>
        <w:t xml:space="preserve">
      1) неправильное определение и выяснение круга обстоятельств, </w:t>
      </w:r>
    </w:p>
    <w:p>
      <w:pPr>
        <w:spacing w:after="0"/>
        <w:ind w:left="0"/>
        <w:jc w:val="both"/>
      </w:pPr>
      <w:r>
        <w:rPr>
          <w:rFonts w:ascii="Times New Roman"/>
          <w:b w:val="false"/>
          <w:i w:val="false"/>
          <w:color w:val="000000"/>
          <w:sz w:val="28"/>
        </w:rPr>
        <w:t xml:space="preserve">
      имеющих значение для дела; </w:t>
      </w:r>
    </w:p>
    <w:p>
      <w:pPr>
        <w:spacing w:after="0"/>
        <w:ind w:left="0"/>
        <w:jc w:val="both"/>
      </w:pPr>
      <w:r>
        <w:rPr>
          <w:rFonts w:ascii="Times New Roman"/>
          <w:b w:val="false"/>
          <w:i w:val="false"/>
          <w:color w:val="000000"/>
          <w:sz w:val="28"/>
        </w:rPr>
        <w:t xml:space="preserve">
      2) недоказанность установленных судом первой инстанции </w:t>
      </w:r>
    </w:p>
    <w:p>
      <w:pPr>
        <w:spacing w:after="0"/>
        <w:ind w:left="0"/>
        <w:jc w:val="both"/>
      </w:pPr>
      <w:r>
        <w:rPr>
          <w:rFonts w:ascii="Times New Roman"/>
          <w:b w:val="false"/>
          <w:i w:val="false"/>
          <w:color w:val="000000"/>
          <w:sz w:val="28"/>
        </w:rPr>
        <w:t xml:space="preserve">
      обстоятельств, имеющих значение для дела; </w:t>
      </w:r>
    </w:p>
    <w:p>
      <w:pPr>
        <w:spacing w:after="0"/>
        <w:ind w:left="0"/>
        <w:jc w:val="both"/>
      </w:pPr>
      <w:r>
        <w:rPr>
          <w:rFonts w:ascii="Times New Roman"/>
          <w:b w:val="false"/>
          <w:i w:val="false"/>
          <w:color w:val="000000"/>
          <w:sz w:val="28"/>
        </w:rPr>
        <w:t xml:space="preserve">
      3) несоответствие выводов суда первой инстанции, изложенных в </w:t>
      </w:r>
    </w:p>
    <w:p>
      <w:pPr>
        <w:spacing w:after="0"/>
        <w:ind w:left="0"/>
        <w:jc w:val="both"/>
      </w:pPr>
      <w:r>
        <w:rPr>
          <w:rFonts w:ascii="Times New Roman"/>
          <w:b w:val="false"/>
          <w:i w:val="false"/>
          <w:color w:val="000000"/>
          <w:sz w:val="28"/>
        </w:rPr>
        <w:t xml:space="preserve">
      решении, обстоятельствам дела; </w:t>
      </w:r>
    </w:p>
    <w:p>
      <w:pPr>
        <w:spacing w:after="0"/>
        <w:ind w:left="0"/>
        <w:jc w:val="both"/>
      </w:pPr>
      <w:r>
        <w:rPr>
          <w:rFonts w:ascii="Times New Roman"/>
          <w:b w:val="false"/>
          <w:i w:val="false"/>
          <w:color w:val="000000"/>
          <w:sz w:val="28"/>
        </w:rPr>
        <w:t xml:space="preserve">
      4) нарушение или неправильное применение норм материального или норм процессуального права. </w:t>
      </w:r>
    </w:p>
    <w:p>
      <w:pPr>
        <w:spacing w:after="0"/>
        <w:ind w:left="0"/>
        <w:jc w:val="both"/>
      </w:pPr>
      <w:r>
        <w:rPr>
          <w:rFonts w:ascii="Times New Roman"/>
          <w:b w:val="false"/>
          <w:i w:val="false"/>
          <w:color w:val="000000"/>
          <w:sz w:val="28"/>
        </w:rPr>
        <w:t xml:space="preserve">
      2. Не может быть отменено правильное по существу решение суда по одним лишь формальным соображениям. </w:t>
      </w:r>
    </w:p>
    <w:p>
      <w:pPr>
        <w:spacing w:after="0"/>
        <w:ind w:left="0"/>
        <w:jc w:val="both"/>
      </w:pPr>
      <w:r>
        <w:rPr>
          <w:rFonts w:ascii="Times New Roman"/>
          <w:b/>
          <w:i w:val="false"/>
          <w:color w:val="000000"/>
          <w:sz w:val="28"/>
        </w:rPr>
        <w:t xml:space="preserve">Статья 365. Нарушение или неправильное применение норм материального права </w:t>
      </w:r>
    </w:p>
    <w:p>
      <w:pPr>
        <w:spacing w:after="0"/>
        <w:ind w:left="0"/>
        <w:jc w:val="both"/>
      </w:pPr>
      <w:r>
        <w:rPr>
          <w:rFonts w:ascii="Times New Roman"/>
          <w:b w:val="false"/>
          <w:i w:val="false"/>
          <w:color w:val="000000"/>
          <w:sz w:val="28"/>
        </w:rPr>
        <w:t xml:space="preserve">
      Нормы материального права считаются нарушенными или неправильно примененными, если суд: </w:t>
      </w:r>
    </w:p>
    <w:p>
      <w:pPr>
        <w:spacing w:after="0"/>
        <w:ind w:left="0"/>
        <w:jc w:val="both"/>
      </w:pPr>
      <w:r>
        <w:rPr>
          <w:rFonts w:ascii="Times New Roman"/>
          <w:b w:val="false"/>
          <w:i w:val="false"/>
          <w:color w:val="000000"/>
          <w:sz w:val="28"/>
        </w:rPr>
        <w:t xml:space="preserve">
      1) не применил закон, подлежащий применению; </w:t>
      </w:r>
    </w:p>
    <w:p>
      <w:pPr>
        <w:spacing w:after="0"/>
        <w:ind w:left="0"/>
        <w:jc w:val="both"/>
      </w:pPr>
      <w:r>
        <w:rPr>
          <w:rFonts w:ascii="Times New Roman"/>
          <w:b w:val="false"/>
          <w:i w:val="false"/>
          <w:color w:val="000000"/>
          <w:sz w:val="28"/>
        </w:rPr>
        <w:t xml:space="preserve">
      2) применил закон, не подлежащий применению; </w:t>
      </w:r>
    </w:p>
    <w:p>
      <w:pPr>
        <w:spacing w:after="0"/>
        <w:ind w:left="0"/>
        <w:jc w:val="both"/>
      </w:pPr>
      <w:r>
        <w:rPr>
          <w:rFonts w:ascii="Times New Roman"/>
          <w:b w:val="false"/>
          <w:i w:val="false"/>
          <w:color w:val="000000"/>
          <w:sz w:val="28"/>
        </w:rPr>
        <w:t xml:space="preserve">
      3) неправильно истолковал закон; </w:t>
      </w:r>
    </w:p>
    <w:p>
      <w:pPr>
        <w:spacing w:after="0"/>
        <w:ind w:left="0"/>
        <w:jc w:val="both"/>
      </w:pPr>
      <w:r>
        <w:rPr>
          <w:rFonts w:ascii="Times New Roman"/>
          <w:b w:val="false"/>
          <w:i w:val="false"/>
          <w:color w:val="000000"/>
          <w:sz w:val="28"/>
        </w:rPr>
        <w:t xml:space="preserve">
      4) неправильно применил аналогию закона или аналогию права. </w:t>
      </w:r>
    </w:p>
    <w:p>
      <w:pPr>
        <w:spacing w:after="0"/>
        <w:ind w:left="0"/>
        <w:jc w:val="both"/>
      </w:pPr>
      <w:r>
        <w:rPr>
          <w:rFonts w:ascii="Times New Roman"/>
          <w:b/>
          <w:i w:val="false"/>
          <w:color w:val="000000"/>
          <w:sz w:val="28"/>
        </w:rPr>
        <w:t xml:space="preserve">Статья 366. Нарушение или неправильное применение норм процессуального права </w:t>
      </w:r>
    </w:p>
    <w:p>
      <w:pPr>
        <w:spacing w:after="0"/>
        <w:ind w:left="0"/>
        <w:jc w:val="both"/>
      </w:pPr>
      <w:r>
        <w:rPr>
          <w:rFonts w:ascii="Times New Roman"/>
          <w:b w:val="false"/>
          <w:i w:val="false"/>
          <w:color w:val="000000"/>
          <w:sz w:val="28"/>
        </w:rPr>
        <w:t xml:space="preserve">
      1. Решение суда первой инстанции подлежит отмене, независимо от доводов жалобы, протеста в случаях, если: </w:t>
      </w:r>
    </w:p>
    <w:p>
      <w:pPr>
        <w:spacing w:after="0"/>
        <w:ind w:left="0"/>
        <w:jc w:val="both"/>
      </w:pPr>
      <w:r>
        <w:rPr>
          <w:rFonts w:ascii="Times New Roman"/>
          <w:b w:val="false"/>
          <w:i w:val="false"/>
          <w:color w:val="000000"/>
          <w:sz w:val="28"/>
        </w:rPr>
        <w:t xml:space="preserve">
      1) дело рассмотрено судьей, не имеющим право на рассмотрение этого дела; </w:t>
      </w:r>
    </w:p>
    <w:p>
      <w:pPr>
        <w:spacing w:after="0"/>
        <w:ind w:left="0"/>
        <w:jc w:val="both"/>
      </w:pPr>
      <w:r>
        <w:rPr>
          <w:rFonts w:ascii="Times New Roman"/>
          <w:b w:val="false"/>
          <w:i w:val="false"/>
          <w:color w:val="000000"/>
          <w:sz w:val="28"/>
        </w:rPr>
        <w:t xml:space="preserve">
      2) дело рассмотрено судом в отсутствие кого-либо из лиц, участвующих в деле, не извещенных о времени и месте судебного </w:t>
      </w:r>
    </w:p>
    <w:p>
      <w:pPr>
        <w:spacing w:after="0"/>
        <w:ind w:left="0"/>
        <w:jc w:val="both"/>
      </w:pPr>
      <w:r>
        <w:rPr>
          <w:rFonts w:ascii="Times New Roman"/>
          <w:b w:val="false"/>
          <w:i w:val="false"/>
          <w:color w:val="000000"/>
          <w:sz w:val="28"/>
        </w:rPr>
        <w:t xml:space="preserve">
      заседания; </w:t>
      </w:r>
    </w:p>
    <w:p>
      <w:pPr>
        <w:spacing w:after="0"/>
        <w:ind w:left="0"/>
        <w:jc w:val="both"/>
      </w:pPr>
      <w:r>
        <w:rPr>
          <w:rFonts w:ascii="Times New Roman"/>
          <w:b w:val="false"/>
          <w:i w:val="false"/>
          <w:color w:val="000000"/>
          <w:sz w:val="28"/>
        </w:rPr>
        <w:t xml:space="preserve">
      3) при рассмотрении дела были нарушены правила о языке, на котором ведется судопроизводство; </w:t>
      </w:r>
    </w:p>
    <w:p>
      <w:pPr>
        <w:spacing w:after="0"/>
        <w:ind w:left="0"/>
        <w:jc w:val="both"/>
      </w:pPr>
      <w:r>
        <w:rPr>
          <w:rFonts w:ascii="Times New Roman"/>
          <w:b w:val="false"/>
          <w:i w:val="false"/>
          <w:color w:val="000000"/>
          <w:sz w:val="28"/>
        </w:rPr>
        <w:t xml:space="preserve">
      4) суд разрешил вопрос о правах и обязанностях лиц, не </w:t>
      </w:r>
    </w:p>
    <w:p>
      <w:pPr>
        <w:spacing w:after="0"/>
        <w:ind w:left="0"/>
        <w:jc w:val="both"/>
      </w:pPr>
      <w:r>
        <w:rPr>
          <w:rFonts w:ascii="Times New Roman"/>
          <w:b w:val="false"/>
          <w:i w:val="false"/>
          <w:color w:val="000000"/>
          <w:sz w:val="28"/>
        </w:rPr>
        <w:t xml:space="preserve">
      привлеченных к участию в деле; </w:t>
      </w:r>
    </w:p>
    <w:p>
      <w:pPr>
        <w:spacing w:after="0"/>
        <w:ind w:left="0"/>
        <w:jc w:val="both"/>
      </w:pPr>
      <w:r>
        <w:rPr>
          <w:rFonts w:ascii="Times New Roman"/>
          <w:b w:val="false"/>
          <w:i w:val="false"/>
          <w:color w:val="000000"/>
          <w:sz w:val="28"/>
        </w:rPr>
        <w:t xml:space="preserve">
      5) решение не подписано судьей или подписано не тем судьей, </w:t>
      </w:r>
    </w:p>
    <w:p>
      <w:pPr>
        <w:spacing w:after="0"/>
        <w:ind w:left="0"/>
        <w:jc w:val="both"/>
      </w:pPr>
      <w:r>
        <w:rPr>
          <w:rFonts w:ascii="Times New Roman"/>
          <w:b w:val="false"/>
          <w:i w:val="false"/>
          <w:color w:val="000000"/>
          <w:sz w:val="28"/>
        </w:rPr>
        <w:t xml:space="preserve">
      который указан в решении; </w:t>
      </w:r>
    </w:p>
    <w:p>
      <w:pPr>
        <w:spacing w:after="0"/>
        <w:ind w:left="0"/>
        <w:jc w:val="both"/>
      </w:pPr>
      <w:r>
        <w:rPr>
          <w:rFonts w:ascii="Times New Roman"/>
          <w:b w:val="false"/>
          <w:i w:val="false"/>
          <w:color w:val="000000"/>
          <w:sz w:val="28"/>
        </w:rPr>
        <w:t xml:space="preserve">
      6) в деле отсутствует протокол судебного заседания; </w:t>
      </w:r>
    </w:p>
    <w:p>
      <w:pPr>
        <w:spacing w:after="0"/>
        <w:ind w:left="0"/>
        <w:jc w:val="both"/>
      </w:pPr>
      <w:r>
        <w:rPr>
          <w:rFonts w:ascii="Times New Roman"/>
          <w:b w:val="false"/>
          <w:i w:val="false"/>
          <w:color w:val="000000"/>
          <w:sz w:val="28"/>
        </w:rPr>
        <w:t xml:space="preserve">
      7) в деле отсутствует протокол отдельного процессуального </w:t>
      </w:r>
    </w:p>
    <w:p>
      <w:pPr>
        <w:spacing w:after="0"/>
        <w:ind w:left="0"/>
        <w:jc w:val="both"/>
      </w:pPr>
      <w:r>
        <w:rPr>
          <w:rFonts w:ascii="Times New Roman"/>
          <w:b w:val="false"/>
          <w:i w:val="false"/>
          <w:color w:val="000000"/>
          <w:sz w:val="28"/>
        </w:rPr>
        <w:t xml:space="preserve">
      действия, составление которого было согласно статье 255 настоящего </w:t>
      </w:r>
    </w:p>
    <w:p>
      <w:pPr>
        <w:spacing w:after="0"/>
        <w:ind w:left="0"/>
        <w:jc w:val="both"/>
      </w:pPr>
      <w:r>
        <w:rPr>
          <w:rFonts w:ascii="Times New Roman"/>
          <w:b w:val="false"/>
          <w:i w:val="false"/>
          <w:color w:val="000000"/>
          <w:sz w:val="28"/>
        </w:rPr>
        <w:t xml:space="preserve">
      Кодекса обязательно. </w:t>
      </w:r>
    </w:p>
    <w:p>
      <w:pPr>
        <w:spacing w:after="0"/>
        <w:ind w:left="0"/>
        <w:jc w:val="both"/>
      </w:pPr>
      <w:r>
        <w:rPr>
          <w:rFonts w:ascii="Times New Roman"/>
          <w:b w:val="false"/>
          <w:i w:val="false"/>
          <w:color w:val="000000"/>
          <w:sz w:val="28"/>
        </w:rPr>
        <w:t xml:space="preserve">
      2. При наличии других процессуальных нарушений решение подлежит отмене, если эти нарушения привели или могли привести к </w:t>
      </w:r>
    </w:p>
    <w:p>
      <w:pPr>
        <w:spacing w:after="0"/>
        <w:ind w:left="0"/>
        <w:jc w:val="both"/>
      </w:pPr>
      <w:r>
        <w:rPr>
          <w:rFonts w:ascii="Times New Roman"/>
          <w:b w:val="false"/>
          <w:i w:val="false"/>
          <w:color w:val="000000"/>
          <w:sz w:val="28"/>
        </w:rPr>
        <w:t xml:space="preserve">
      неправильному разрешению дела. </w:t>
      </w:r>
    </w:p>
    <w:p>
      <w:pPr>
        <w:spacing w:after="0"/>
        <w:ind w:left="0"/>
        <w:jc w:val="both"/>
      </w:pPr>
      <w:r>
        <w:rPr>
          <w:rFonts w:ascii="Times New Roman"/>
          <w:b/>
          <w:i w:val="false"/>
          <w:color w:val="000000"/>
          <w:sz w:val="28"/>
        </w:rPr>
        <w:t xml:space="preserve">Статья 367. Отмена решения с прекращением производства по делу или оставлением заявления без рассмотрения </w:t>
      </w:r>
    </w:p>
    <w:p>
      <w:pPr>
        <w:spacing w:after="0"/>
        <w:ind w:left="0"/>
        <w:jc w:val="both"/>
      </w:pPr>
      <w:r>
        <w:rPr>
          <w:rFonts w:ascii="Times New Roman"/>
          <w:b w:val="false"/>
          <w:i w:val="false"/>
          <w:color w:val="000000"/>
          <w:sz w:val="28"/>
        </w:rPr>
        <w:t xml:space="preserve">
      Решение суда подлежит отмене в апелляционном порядке с </w:t>
      </w:r>
    </w:p>
    <w:p>
      <w:pPr>
        <w:spacing w:after="0"/>
        <w:ind w:left="0"/>
        <w:jc w:val="both"/>
      </w:pPr>
      <w:r>
        <w:rPr>
          <w:rFonts w:ascii="Times New Roman"/>
          <w:b w:val="false"/>
          <w:i w:val="false"/>
          <w:color w:val="000000"/>
          <w:sz w:val="28"/>
        </w:rPr>
        <w:t xml:space="preserve">
      прекращением производства по делу или оставлением заявления без </w:t>
      </w:r>
    </w:p>
    <w:p>
      <w:pPr>
        <w:spacing w:after="0"/>
        <w:ind w:left="0"/>
        <w:jc w:val="both"/>
      </w:pPr>
      <w:r>
        <w:rPr>
          <w:rFonts w:ascii="Times New Roman"/>
          <w:b w:val="false"/>
          <w:i w:val="false"/>
          <w:color w:val="000000"/>
          <w:sz w:val="28"/>
        </w:rPr>
        <w:t xml:space="preserve">
      рассмотрения по основаниям, указанным в статьях 247, 249 настоящего Кодекса. </w:t>
      </w:r>
    </w:p>
    <w:p>
      <w:pPr>
        <w:spacing w:after="0"/>
        <w:ind w:left="0"/>
        <w:jc w:val="both"/>
      </w:pPr>
      <w:r>
        <w:rPr>
          <w:rFonts w:ascii="Times New Roman"/>
          <w:b/>
          <w:i w:val="false"/>
          <w:color w:val="000000"/>
          <w:sz w:val="28"/>
        </w:rPr>
        <w:t>Статья 368. Вступление в законную силу судебных актов суда апелляционной инстанции</w:t>
      </w:r>
    </w:p>
    <w:p>
      <w:pPr>
        <w:spacing w:after="0"/>
        <w:ind w:left="0"/>
        <w:jc w:val="both"/>
      </w:pPr>
      <w:r>
        <w:rPr>
          <w:rFonts w:ascii="Times New Roman"/>
          <w:b w:val="false"/>
          <w:i w:val="false"/>
          <w:color w:val="000000"/>
          <w:sz w:val="28"/>
        </w:rPr>
        <w:t>
      Судебные акты суда апелляционной инстанции вступают в законную силу с момента их 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368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369. Возвращение дела в суд первой инстанции </w:t>
      </w:r>
    </w:p>
    <w:p>
      <w:pPr>
        <w:spacing w:after="0"/>
        <w:ind w:left="0"/>
        <w:jc w:val="both"/>
      </w:pPr>
      <w:r>
        <w:rPr>
          <w:rFonts w:ascii="Times New Roman"/>
          <w:b w:val="false"/>
          <w:i w:val="false"/>
          <w:color w:val="000000"/>
          <w:sz w:val="28"/>
        </w:rPr>
        <w:t xml:space="preserve">
      Суд апелляционной инстанции после рассмотрения дела возвращает его в суд первой инстанции. </w:t>
      </w:r>
    </w:p>
    <w:bookmarkStart w:name="z883" w:id="219"/>
    <w:p>
      <w:pPr>
        <w:spacing w:after="0"/>
        <w:ind w:left="0"/>
        <w:jc w:val="left"/>
      </w:pPr>
      <w:r>
        <w:rPr>
          <w:rFonts w:ascii="Times New Roman"/>
          <w:b/>
          <w:i w:val="false"/>
          <w:color w:val="000000"/>
        </w:rPr>
        <w:t xml:space="preserve"> Глава 42. Производство в суде кассационной инстанции</w:t>
      </w:r>
    </w:p>
    <w:bookmarkEnd w:id="219"/>
    <w:p>
      <w:pPr>
        <w:spacing w:after="0"/>
        <w:ind w:left="0"/>
        <w:jc w:val="both"/>
      </w:pPr>
      <w:r>
        <w:rPr>
          <w:rFonts w:ascii="Times New Roman"/>
          <w:b w:val="false"/>
          <w:i w:val="false"/>
          <w:color w:val="ff0000"/>
          <w:sz w:val="28"/>
        </w:rPr>
        <w:t xml:space="preserve">
      Сноска. Глава 42 исключена </w:t>
      </w:r>
      <w:r>
        <w:rPr>
          <w:rFonts w:ascii="Times New Roman"/>
          <w:b w:val="false"/>
          <w:i w:val="false"/>
          <w:color w:val="ff0000"/>
          <w:sz w:val="28"/>
        </w:rPr>
        <w:t xml:space="preserve">Законом </w:t>
      </w:r>
      <w:r>
        <w:rPr>
          <w:rFonts w:ascii="Times New Roman"/>
          <w:b w:val="false"/>
          <w:i w:val="false"/>
          <w:color w:val="ff0000"/>
          <w:sz w:val="28"/>
        </w:rPr>
        <w:t xml:space="preserve">РК от 11.07.2001 N 238.     </w:t>
      </w:r>
    </w:p>
    <w:bookmarkStart w:name="z270" w:id="220"/>
    <w:p>
      <w:pPr>
        <w:spacing w:after="0"/>
        <w:ind w:left="0"/>
        <w:jc w:val="left"/>
      </w:pPr>
      <w:r>
        <w:rPr>
          <w:rFonts w:ascii="Times New Roman"/>
          <w:b/>
          <w:i w:val="false"/>
          <w:color w:val="000000"/>
        </w:rPr>
        <w:t xml:space="preserve">  Глава 42-1. Обжалование и опротестование вступивших в</w:t>
      </w:r>
      <w:r>
        <w:br/>
      </w:r>
      <w:r>
        <w:rPr>
          <w:rFonts w:ascii="Times New Roman"/>
          <w:b/>
          <w:i w:val="false"/>
          <w:color w:val="000000"/>
        </w:rPr>
        <w:t>законную силу решений, определений и постановлений судов</w:t>
      </w:r>
      <w:r>
        <w:br/>
      </w:r>
      <w:r>
        <w:rPr>
          <w:rFonts w:ascii="Times New Roman"/>
          <w:b/>
          <w:i w:val="false"/>
          <w:color w:val="000000"/>
        </w:rPr>
        <w:t>первой и апелляционной инстанций в кассационном порядке</w:t>
      </w:r>
    </w:p>
    <w:bookmarkEnd w:id="220"/>
    <w:p>
      <w:pPr>
        <w:spacing w:after="0"/>
        <w:ind w:left="0"/>
        <w:jc w:val="both"/>
      </w:pPr>
      <w:r>
        <w:rPr>
          <w:rFonts w:ascii="Times New Roman"/>
          <w:b w:val="false"/>
          <w:i w:val="false"/>
          <w:color w:val="ff0000"/>
          <w:sz w:val="28"/>
        </w:rPr>
        <w:t xml:space="preserve">
      Сноска. Заголовок главы 42-1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ff0000"/>
          <w:sz w:val="28"/>
        </w:rPr>
        <w:t xml:space="preserve">
       Сноска. Кодекс дополнен главой 42-1 в соответствии с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383-1. Право кассационного обжалования и опротестования вступивших в законную силу решений, определений и постановлений судов первой и апелляционной инстанций в кассационном порядке</w:t>
      </w:r>
    </w:p>
    <w:bookmarkStart w:name="z123" w:id="221"/>
    <w:p>
      <w:pPr>
        <w:spacing w:after="0"/>
        <w:ind w:left="0"/>
        <w:jc w:val="both"/>
      </w:pPr>
      <w:r>
        <w:rPr>
          <w:rFonts w:ascii="Times New Roman"/>
          <w:b w:val="false"/>
          <w:i w:val="false"/>
          <w:color w:val="000000"/>
          <w:sz w:val="28"/>
        </w:rPr>
        <w:t>
      1. Право кассационного обжалования и опротестования вступивших в законную силу решений, постановлений и определений судов первой и апелляционной инстанций принадлежит сторонам и другим лицам, участвующим в деле.</w:t>
      </w:r>
    </w:p>
    <w:bookmarkEnd w:id="221"/>
    <w:p>
      <w:pPr>
        <w:spacing w:after="0"/>
        <w:ind w:left="0"/>
        <w:jc w:val="both"/>
      </w:pPr>
      <w:r>
        <w:rPr>
          <w:rFonts w:ascii="Times New Roman"/>
          <w:b w:val="false"/>
          <w:i w:val="false"/>
          <w:color w:val="000000"/>
          <w:sz w:val="28"/>
        </w:rPr>
        <w:t>
      Решения судов первой и апелляционной инстанций по делам об урегулировании неплатежеспособности, а также по делам по спорам, возникающим в рамках реабилитационной 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 кассационному обжалованию не подлежат.</w:t>
      </w:r>
    </w:p>
    <w:bookmarkStart w:name="z125" w:id="222"/>
    <w:p>
      <w:pPr>
        <w:spacing w:after="0"/>
        <w:ind w:left="0"/>
        <w:jc w:val="both"/>
      </w:pPr>
      <w:r>
        <w:rPr>
          <w:rFonts w:ascii="Times New Roman"/>
          <w:b w:val="false"/>
          <w:i w:val="false"/>
          <w:color w:val="000000"/>
          <w:sz w:val="28"/>
        </w:rPr>
        <w:t>
      2. Кассационную жалобу вправе подать также лица, не привлеченные к участию в деле, но в отношении прав и обязанностей которых суды вынесли решение, постановление или определение.</w:t>
      </w:r>
    </w:p>
    <w:bookmarkEnd w:id="222"/>
    <w:bookmarkStart w:name="z127" w:id="223"/>
    <w:p>
      <w:pPr>
        <w:spacing w:after="0"/>
        <w:ind w:left="0"/>
        <w:jc w:val="both"/>
      </w:pPr>
      <w:r>
        <w:rPr>
          <w:rFonts w:ascii="Times New Roman"/>
          <w:b w:val="false"/>
          <w:i w:val="false"/>
          <w:color w:val="000000"/>
          <w:sz w:val="28"/>
        </w:rPr>
        <w:t>
      3. Право кассационного опротестования вступивших в законную силу решений, постановлений и определений судов первой, апелляционной инстанций принадлежит прокурору, участвовавшему в рассмотрении дела в этих инстанциях. Генеральный Прокурор Республики Казахстан и его заместители, прокуроры областей и приравненные к ним прокуроры вправе опротестовать вступившие в законную силу решения, постановления и определения судов первой и апелляционной инстанций независимо от участия в рассмотрении дела.</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383-1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с изменениями, внесенными Законом РК от 13.11.2015 </w:t>
      </w:r>
      <w:r>
        <w:rPr>
          <w:rFonts w:ascii="Times New Roman"/>
          <w:b w:val="false"/>
          <w:i w:val="false"/>
          <w:color w:val="ff0000"/>
          <w:sz w:val="28"/>
        </w:rPr>
        <w:t>№ 399-V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383-2. Суды, рассматривающие кассационные жалобы и протесты</w:t>
      </w:r>
    </w:p>
    <w:p>
      <w:pPr>
        <w:spacing w:after="0"/>
        <w:ind w:left="0"/>
        <w:jc w:val="both"/>
      </w:pPr>
      <w:r>
        <w:rPr>
          <w:rFonts w:ascii="Times New Roman"/>
          <w:b w:val="false"/>
          <w:i w:val="false"/>
          <w:color w:val="000000"/>
          <w:sz w:val="28"/>
        </w:rPr>
        <w:t>
      Кассационная жалоба или протест на вступившие в законную силу решения, постановления и определения судов первой и апелляционной инстанций рассматриваются областным и приравненным к нему судом в составе не менее трех судей.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383-2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383-3. Порядок истребования дела, подачи кассационных жалобы или протеста</w:t>
      </w:r>
    </w:p>
    <w:p>
      <w:pPr>
        <w:spacing w:after="0"/>
        <w:ind w:left="0"/>
        <w:jc w:val="both"/>
      </w:pPr>
      <w:r>
        <w:rPr>
          <w:rFonts w:ascii="Times New Roman"/>
          <w:b w:val="false"/>
          <w:i w:val="false"/>
          <w:color w:val="000000"/>
          <w:sz w:val="28"/>
        </w:rPr>
        <w:t>
      Кассационные жалобы и протесты адресуются и подаются непосредственно в суд кассационной инстанции с копиями по числу лиц, участвующих в деле, в письменной форме либо в форме электронного документа. Кассационные протест, жалоба прокурора направляются в суд кассационной инстанции вместе с гражданским делом.</w:t>
      </w:r>
    </w:p>
    <w:p>
      <w:pPr>
        <w:spacing w:after="0"/>
        <w:ind w:left="0"/>
        <w:jc w:val="both"/>
      </w:pPr>
      <w:r>
        <w:rPr>
          <w:rFonts w:ascii="Times New Roman"/>
          <w:b w:val="false"/>
          <w:i w:val="false"/>
          <w:color w:val="000000"/>
          <w:sz w:val="28"/>
        </w:rPr>
        <w:t>
      В необходимых случаях суд может обязать лицо, подающее кассационные жалобу или протест, представить копии приложенных к жалобе или протесту письменных доказательств по числу лиц, участвующих в деле.</w:t>
      </w:r>
    </w:p>
    <w:p>
      <w:pPr>
        <w:spacing w:after="0"/>
        <w:ind w:left="0"/>
        <w:jc w:val="both"/>
      </w:pPr>
      <w:r>
        <w:rPr>
          <w:rFonts w:ascii="Times New Roman"/>
          <w:b w:val="false"/>
          <w:i w:val="false"/>
          <w:color w:val="000000"/>
          <w:sz w:val="28"/>
        </w:rPr>
        <w:t>
      Гражданское дело может быть истребовано из соответствующего суда для проверки в кассационном порядке Генеральным Прокурором Республики Казахстан либо его заместителями, прокурорами областей и приравненными к ним прокурорами. Запрос прокурора об истребовании дела исполняется судом не позднее семи календарных дней со дня поступления его в суд и только после выполнения процессуальных действий для приведения в исполнение вступивших в законную силу  судебных актов. Запросы могут направляться с использованием каналов связи.</w:t>
      </w:r>
    </w:p>
    <w:p>
      <w:pPr>
        <w:spacing w:after="0"/>
        <w:ind w:left="0"/>
        <w:jc w:val="both"/>
      </w:pPr>
      <w:r>
        <w:rPr>
          <w:rFonts w:ascii="Times New Roman"/>
          <w:b w:val="false"/>
          <w:i w:val="false"/>
          <w:color w:val="000000"/>
          <w:sz w:val="28"/>
        </w:rPr>
        <w:t>
      В случае истребования дела ходатайство о принесении кассационного протеста подлежит рассмотрению прокурором в течение тридцати календарных дней со дня поступления дела в прокуратуру.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383-3 в редакции Закона РК от 27.04.2012 </w:t>
      </w:r>
      <w:r>
        <w:rPr>
          <w:rFonts w:ascii="Times New Roman"/>
          <w:b w:val="false"/>
          <w:i w:val="false"/>
          <w:color w:val="ff0000"/>
          <w:sz w:val="28"/>
        </w:rPr>
        <w:t>№ 15-V</w:t>
      </w:r>
      <w:r>
        <w:rPr>
          <w:rFonts w:ascii="Times New Roman"/>
          <w:b w:val="false"/>
          <w:i w:val="false"/>
          <w:color w:val="ff0000"/>
          <w:sz w:val="28"/>
        </w:rPr>
        <w:t xml:space="preserve"> (вводится в действие с 01.07.2012); с изменениями, внесенными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383-4. Срок на подачу кассационной жалобы или протеста</w:t>
      </w:r>
    </w:p>
    <w:bookmarkStart w:name="z136" w:id="224"/>
    <w:p>
      <w:pPr>
        <w:spacing w:after="0"/>
        <w:ind w:left="0"/>
        <w:jc w:val="both"/>
      </w:pPr>
      <w:r>
        <w:rPr>
          <w:rFonts w:ascii="Times New Roman"/>
          <w:b w:val="false"/>
          <w:i w:val="false"/>
          <w:color w:val="000000"/>
          <w:sz w:val="28"/>
        </w:rPr>
        <w:t>
      1. Кассационная жалоба или протест могут быть поданы в течение шести месяцев со дня вступления в законную силу решения, постановления, определения судов первой или апелляционной инстанции.</w:t>
      </w:r>
    </w:p>
    <w:bookmarkEnd w:id="224"/>
    <w:bookmarkStart w:name="z138" w:id="225"/>
    <w:p>
      <w:pPr>
        <w:spacing w:after="0"/>
        <w:ind w:left="0"/>
        <w:jc w:val="both"/>
      </w:pPr>
      <w:r>
        <w:rPr>
          <w:rFonts w:ascii="Times New Roman"/>
          <w:b w:val="false"/>
          <w:i w:val="false"/>
          <w:color w:val="000000"/>
          <w:sz w:val="28"/>
        </w:rPr>
        <w:t>
      2. Жалоба или протест, поданные по истечении указанного срока, оставляются без рассмотрения и возвращаются лицу, подавшему жалобу или протест.</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383-4 с изменением, внесенным Законом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383-5. Содержание кассационной жалобы или протеста</w:t>
      </w:r>
    </w:p>
    <w:bookmarkStart w:name="z142" w:id="226"/>
    <w:p>
      <w:pPr>
        <w:spacing w:after="0"/>
        <w:ind w:left="0"/>
        <w:jc w:val="both"/>
      </w:pPr>
      <w:r>
        <w:rPr>
          <w:rFonts w:ascii="Times New Roman"/>
          <w:b w:val="false"/>
          <w:i w:val="false"/>
          <w:color w:val="000000"/>
          <w:sz w:val="28"/>
        </w:rPr>
        <w:t>
      1. Кассационная жалоба или протест должны содержать:</w:t>
      </w:r>
    </w:p>
    <w:bookmarkEnd w:id="226"/>
    <w:bookmarkStart w:name="z144" w:id="227"/>
    <w:p>
      <w:pPr>
        <w:spacing w:after="0"/>
        <w:ind w:left="0"/>
        <w:jc w:val="both"/>
      </w:pPr>
      <w:r>
        <w:rPr>
          <w:rFonts w:ascii="Times New Roman"/>
          <w:b w:val="false"/>
          <w:i w:val="false"/>
          <w:color w:val="000000"/>
          <w:sz w:val="28"/>
        </w:rPr>
        <w:t>
      1) наименование суда, которому адресуется жалоба или протест;</w:t>
      </w:r>
    </w:p>
    <w:bookmarkEnd w:id="227"/>
    <w:bookmarkStart w:name="z146" w:id="228"/>
    <w:p>
      <w:pPr>
        <w:spacing w:after="0"/>
        <w:ind w:left="0"/>
        <w:jc w:val="both"/>
      </w:pPr>
      <w:r>
        <w:rPr>
          <w:rFonts w:ascii="Times New Roman"/>
          <w:b w:val="false"/>
          <w:i w:val="false"/>
          <w:color w:val="000000"/>
          <w:sz w:val="28"/>
        </w:rPr>
        <w:t>
      2) наименование лица, подающего жалобу или протест;</w:t>
      </w:r>
    </w:p>
    <w:bookmarkEnd w:id="228"/>
    <w:bookmarkStart w:name="z148" w:id="229"/>
    <w:p>
      <w:pPr>
        <w:spacing w:after="0"/>
        <w:ind w:left="0"/>
        <w:jc w:val="both"/>
      </w:pPr>
      <w:r>
        <w:rPr>
          <w:rFonts w:ascii="Times New Roman"/>
          <w:b w:val="false"/>
          <w:i w:val="false"/>
          <w:color w:val="000000"/>
          <w:sz w:val="28"/>
        </w:rPr>
        <w:t>
      3) указание на решение, постановление и определение, которые обжалуются или опротестовываются;</w:t>
      </w:r>
    </w:p>
    <w:bookmarkEnd w:id="229"/>
    <w:bookmarkStart w:name="z149" w:id="230"/>
    <w:p>
      <w:pPr>
        <w:spacing w:after="0"/>
        <w:ind w:left="0"/>
        <w:jc w:val="both"/>
      </w:pPr>
      <w:r>
        <w:rPr>
          <w:rFonts w:ascii="Times New Roman"/>
          <w:b w:val="false"/>
          <w:i w:val="false"/>
          <w:color w:val="000000"/>
          <w:sz w:val="28"/>
        </w:rPr>
        <w:t>
      4) указание, в чем заключается неправильность решения, постановления и определения, а также просьба лица, подающего жалобу или протест;</w:t>
      </w:r>
    </w:p>
    <w:bookmarkEnd w:id="230"/>
    <w:bookmarkStart w:name="z150" w:id="231"/>
    <w:p>
      <w:pPr>
        <w:spacing w:after="0"/>
        <w:ind w:left="0"/>
        <w:jc w:val="both"/>
      </w:pPr>
      <w:r>
        <w:rPr>
          <w:rFonts w:ascii="Times New Roman"/>
          <w:b w:val="false"/>
          <w:i w:val="false"/>
          <w:color w:val="000000"/>
          <w:sz w:val="28"/>
        </w:rPr>
        <w:t>
      5) перечень прилагаемых к жалобе или протесту письменных материалов. Кассационная жалоба подписывается лицом, подающим жалобу, или его представителем. Кассационный протест подписывается прокурором.</w:t>
      </w:r>
    </w:p>
    <w:bookmarkEnd w:id="231"/>
    <w:bookmarkStart w:name="z152" w:id="232"/>
    <w:p>
      <w:pPr>
        <w:spacing w:after="0"/>
        <w:ind w:left="0"/>
        <w:jc w:val="both"/>
      </w:pPr>
      <w:r>
        <w:rPr>
          <w:rFonts w:ascii="Times New Roman"/>
          <w:b w:val="false"/>
          <w:i w:val="false"/>
          <w:color w:val="000000"/>
          <w:sz w:val="28"/>
        </w:rPr>
        <w:t>
      2. К кассационной жалобе, поданной представителем, если право кассационного обжалования специально не оговорено в выданной ему доверенности на ведение дела или если он не участвовал в процессе во время разбирательства дела в суде первой инстанции, должна быть приложена доверенность или иной документ, удостоверяющий полномочия представителя.</w:t>
      </w:r>
    </w:p>
    <w:bookmarkEnd w:id="232"/>
    <w:p>
      <w:pPr>
        <w:spacing w:after="0"/>
        <w:ind w:left="0"/>
        <w:jc w:val="both"/>
      </w:pPr>
      <w:r>
        <w:rPr>
          <w:rFonts w:ascii="Times New Roman"/>
          <w:b w:val="false"/>
          <w:i w:val="false"/>
          <w:color w:val="000000"/>
          <w:sz w:val="28"/>
        </w:rPr>
        <w:t>
      3. К кассационной жалобе прилагается документ, подтверждающий уплату государственной пошлины в размере, установленном налоговым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383-5 с изменениями, внесенными законами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383-6. Возвращение кассационной жалобы или протеста</w:t>
      </w:r>
    </w:p>
    <w:p>
      <w:pPr>
        <w:spacing w:after="0"/>
        <w:ind w:left="0"/>
        <w:jc w:val="both"/>
      </w:pPr>
      <w:r>
        <w:rPr>
          <w:rFonts w:ascii="Times New Roman"/>
          <w:b w:val="false"/>
          <w:i w:val="false"/>
          <w:color w:val="000000"/>
          <w:sz w:val="28"/>
        </w:rPr>
        <w:t xml:space="preserve">
      1. Кассационная жалоба или протест, не соответствующие требованиям, указанным в </w:t>
      </w:r>
      <w:r>
        <w:rPr>
          <w:rFonts w:ascii="Times New Roman"/>
          <w:b w:val="false"/>
          <w:i w:val="false"/>
          <w:color w:val="000000"/>
          <w:sz w:val="28"/>
        </w:rPr>
        <w:t>статье 383-5</w:t>
      </w:r>
      <w:r>
        <w:rPr>
          <w:rFonts w:ascii="Times New Roman"/>
          <w:b w:val="false"/>
          <w:i w:val="false"/>
          <w:color w:val="000000"/>
          <w:sz w:val="28"/>
        </w:rPr>
        <w:t xml:space="preserve"> настоящего Кодекса, определением судьи суда кассационной инстанции возвращаются без рассмотрения лицу, их подавшему.</w:t>
      </w:r>
    </w:p>
    <w:p>
      <w:pPr>
        <w:spacing w:after="0"/>
        <w:ind w:left="0"/>
        <w:jc w:val="both"/>
      </w:pPr>
      <w:r>
        <w:rPr>
          <w:rFonts w:ascii="Times New Roman"/>
          <w:b w:val="false"/>
          <w:i w:val="false"/>
          <w:color w:val="000000"/>
          <w:sz w:val="28"/>
        </w:rPr>
        <w:t xml:space="preserve">
      2. После устранения недостатков кассационная жалоба, протест могут быть поданы повторно, если не истек срок, установленный частью первой </w:t>
      </w:r>
      <w:r>
        <w:rPr>
          <w:rFonts w:ascii="Times New Roman"/>
          <w:b w:val="false"/>
          <w:i w:val="false"/>
          <w:color w:val="000000"/>
          <w:sz w:val="28"/>
        </w:rPr>
        <w:t>статьи 383-4</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383-6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383-7. Действия судьи после получения кассационной жалобы или протеста</w:t>
      </w:r>
    </w:p>
    <w:bookmarkStart w:name="z162" w:id="233"/>
    <w:p>
      <w:pPr>
        <w:spacing w:after="0"/>
        <w:ind w:left="0"/>
        <w:jc w:val="both"/>
      </w:pPr>
      <w:r>
        <w:rPr>
          <w:rFonts w:ascii="Times New Roman"/>
          <w:b w:val="false"/>
          <w:i w:val="false"/>
          <w:color w:val="000000"/>
          <w:sz w:val="28"/>
        </w:rPr>
        <w:t>
      Судья областного и приравненного к нему суда после получения кассационной жалобы или протеста обязан:</w:t>
      </w:r>
    </w:p>
    <w:bookmarkEnd w:id="233"/>
    <w:bookmarkStart w:name="z164" w:id="234"/>
    <w:p>
      <w:pPr>
        <w:spacing w:after="0"/>
        <w:ind w:left="0"/>
        <w:jc w:val="both"/>
      </w:pPr>
      <w:r>
        <w:rPr>
          <w:rFonts w:ascii="Times New Roman"/>
          <w:b w:val="false"/>
          <w:i w:val="false"/>
          <w:color w:val="000000"/>
          <w:sz w:val="28"/>
        </w:rPr>
        <w:t>
      1) истребовать материалы гражданского дела;</w:t>
      </w:r>
    </w:p>
    <w:bookmarkEnd w:id="234"/>
    <w:bookmarkStart w:name="z166" w:id="235"/>
    <w:p>
      <w:pPr>
        <w:spacing w:after="0"/>
        <w:ind w:left="0"/>
        <w:jc w:val="both"/>
      </w:pPr>
      <w:r>
        <w:rPr>
          <w:rFonts w:ascii="Times New Roman"/>
          <w:b w:val="false"/>
          <w:i w:val="false"/>
          <w:color w:val="000000"/>
          <w:sz w:val="28"/>
        </w:rPr>
        <w:t>
      2) направить лицам, участвующим в деле, копии жалобы или протеста и приложенных к ним письменных материалов, предоставив срок на подачу отзыва;</w:t>
      </w:r>
    </w:p>
    <w:bookmarkEnd w:id="235"/>
    <w:bookmarkStart w:name="z168" w:id="236"/>
    <w:p>
      <w:pPr>
        <w:spacing w:after="0"/>
        <w:ind w:left="0"/>
        <w:jc w:val="both"/>
      </w:pPr>
      <w:r>
        <w:rPr>
          <w:rFonts w:ascii="Times New Roman"/>
          <w:b w:val="false"/>
          <w:i w:val="false"/>
          <w:color w:val="000000"/>
          <w:sz w:val="28"/>
        </w:rPr>
        <w:t>
      3) известить лиц, участвующих в деле, о времени и месте рассмотрения кассационной жалобы или протеста;</w:t>
      </w:r>
    </w:p>
    <w:bookmarkEnd w:id="236"/>
    <w:bookmarkStart w:name="z927" w:id="237"/>
    <w:p>
      <w:pPr>
        <w:spacing w:after="0"/>
        <w:ind w:left="0"/>
        <w:jc w:val="both"/>
      </w:pPr>
      <w:r>
        <w:rPr>
          <w:rFonts w:ascii="Times New Roman"/>
          <w:b w:val="false"/>
          <w:i w:val="false"/>
          <w:color w:val="000000"/>
          <w:sz w:val="28"/>
        </w:rPr>
        <w:t>
      4) известить прокурора о назначенных к рассмотрению делах.</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статья 383-7 с изменением, внесенным Законом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383-8. Присоединение к кассационной жалобе</w:t>
      </w:r>
    </w:p>
    <w:p>
      <w:pPr>
        <w:spacing w:after="0"/>
        <w:ind w:left="0"/>
        <w:jc w:val="both"/>
      </w:pPr>
      <w:r>
        <w:rPr>
          <w:rFonts w:ascii="Times New Roman"/>
          <w:b w:val="false"/>
          <w:i w:val="false"/>
          <w:color w:val="000000"/>
          <w:sz w:val="28"/>
        </w:rPr>
        <w:t>
      Стороны и третьи лица, выступающие в процессе на той же стороне, что и лицо, подавшее кассационную жалобу, могут присоединиться к поданной жалобе путем подачи письменного заявления.</w:t>
      </w:r>
    </w:p>
    <w:p>
      <w:pPr>
        <w:spacing w:after="0"/>
        <w:ind w:left="0"/>
        <w:jc w:val="both"/>
      </w:pPr>
      <w:r>
        <w:rPr>
          <w:rFonts w:ascii="Times New Roman"/>
          <w:b/>
          <w:i w:val="false"/>
          <w:color w:val="000000"/>
          <w:sz w:val="28"/>
        </w:rPr>
        <w:t>Статья 383-9. Отзыв на кассационную жалобу или протест</w:t>
      </w:r>
    </w:p>
    <w:bookmarkStart w:name="z174" w:id="238"/>
    <w:p>
      <w:pPr>
        <w:spacing w:after="0"/>
        <w:ind w:left="0"/>
        <w:jc w:val="both"/>
      </w:pPr>
      <w:r>
        <w:rPr>
          <w:rFonts w:ascii="Times New Roman"/>
          <w:b w:val="false"/>
          <w:i w:val="false"/>
          <w:color w:val="000000"/>
          <w:sz w:val="28"/>
        </w:rPr>
        <w:t>
      1. Лицо, участвующее в деле, направляет отзыв на кассационную жалобу или протест, с приложением документов, подтверждающих возражения относительно жалобы другим лицам, участвующим в деле, и в суд кассационной инстанции. К отзыву, направляемому в кассационную инстанцию, прилагается также документ, подтверждающий направление отзыва другим лицам, участвующим в деле.</w:t>
      </w:r>
    </w:p>
    <w:bookmarkEnd w:id="238"/>
    <w:bookmarkStart w:name="z176" w:id="239"/>
    <w:p>
      <w:pPr>
        <w:spacing w:after="0"/>
        <w:ind w:left="0"/>
        <w:jc w:val="both"/>
      </w:pPr>
      <w:r>
        <w:rPr>
          <w:rFonts w:ascii="Times New Roman"/>
          <w:b w:val="false"/>
          <w:i w:val="false"/>
          <w:color w:val="000000"/>
          <w:sz w:val="28"/>
        </w:rPr>
        <w:t>
      2. Отзыв направляется в установленный судом срок, обеспечивающий возможность ознакомления с отзывом до начала судебного заседания.</w:t>
      </w:r>
    </w:p>
    <w:bookmarkEnd w:id="239"/>
    <w:bookmarkStart w:name="z178" w:id="240"/>
    <w:p>
      <w:pPr>
        <w:spacing w:after="0"/>
        <w:ind w:left="0"/>
        <w:jc w:val="both"/>
      </w:pPr>
      <w:r>
        <w:rPr>
          <w:rFonts w:ascii="Times New Roman"/>
          <w:b w:val="false"/>
          <w:i w:val="false"/>
          <w:color w:val="000000"/>
          <w:sz w:val="28"/>
        </w:rPr>
        <w:t>
      3. Отзыв подписывается лицом, участвующим в деле, или его представителем. К отзыву, подписанному представителем, прилагаются доверенность или иные документы, подтверждающие его полномочия.</w:t>
      </w:r>
    </w:p>
    <w:bookmarkEnd w:id="240"/>
    <w:p>
      <w:pPr>
        <w:spacing w:after="0"/>
        <w:ind w:left="0"/>
        <w:jc w:val="both"/>
      </w:pPr>
      <w:r>
        <w:rPr>
          <w:rFonts w:ascii="Times New Roman"/>
          <w:b w:val="false"/>
          <w:i w:val="false"/>
          <w:color w:val="000000"/>
          <w:sz w:val="28"/>
        </w:rPr>
        <w:t>
      4. Отзыв направляется в суд в письменной форме либо в форме электронного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383-9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383-10. Отказ от кассационной жалобы и отзыв кассационного протеста</w:t>
      </w:r>
    </w:p>
    <w:bookmarkStart w:name="z182" w:id="241"/>
    <w:p>
      <w:pPr>
        <w:spacing w:after="0"/>
        <w:ind w:left="0"/>
        <w:jc w:val="both"/>
      </w:pPr>
      <w:r>
        <w:rPr>
          <w:rFonts w:ascii="Times New Roman"/>
          <w:b w:val="false"/>
          <w:i w:val="false"/>
          <w:color w:val="000000"/>
          <w:sz w:val="28"/>
        </w:rPr>
        <w:t>
      1. Лицо, подавшее кассационную жалобу, вправе от нее отказаться. Однако суд вправе отклонить отказ по основаниям, установленным частью четвертой статьи 8 настоящего Кодекса, и рассмотреть дело в кассационном порядке.</w:t>
      </w:r>
    </w:p>
    <w:bookmarkEnd w:id="241"/>
    <w:bookmarkStart w:name="z184" w:id="242"/>
    <w:p>
      <w:pPr>
        <w:spacing w:after="0"/>
        <w:ind w:left="0"/>
        <w:jc w:val="both"/>
      </w:pPr>
      <w:r>
        <w:rPr>
          <w:rFonts w:ascii="Times New Roman"/>
          <w:b w:val="false"/>
          <w:i w:val="false"/>
          <w:color w:val="000000"/>
          <w:sz w:val="28"/>
        </w:rPr>
        <w:t>
      2. Прокурор, принесший кассационный протест, а также вышестоящий прокурор вправе отозвать протест до начала судебного заседания. Об отзыве протеста суд извещает лиц, участвующих в деле.</w:t>
      </w:r>
    </w:p>
    <w:bookmarkEnd w:id="242"/>
    <w:bookmarkStart w:name="z186" w:id="243"/>
    <w:p>
      <w:pPr>
        <w:spacing w:after="0"/>
        <w:ind w:left="0"/>
        <w:jc w:val="both"/>
      </w:pPr>
      <w:r>
        <w:rPr>
          <w:rFonts w:ascii="Times New Roman"/>
          <w:b w:val="false"/>
          <w:i w:val="false"/>
          <w:color w:val="000000"/>
          <w:sz w:val="28"/>
        </w:rPr>
        <w:t>
      3. О принятии отказа от жалобы и при отзыве протеста суд выносит определение, которым прекращает кассационное производство, если решение не обжаловано или не опротестовано другими лицами.</w:t>
      </w:r>
    </w:p>
    <w:bookmarkEnd w:id="243"/>
    <w:p>
      <w:pPr>
        <w:spacing w:after="0"/>
        <w:ind w:left="0"/>
        <w:jc w:val="both"/>
      </w:pPr>
      <w:r>
        <w:rPr>
          <w:rFonts w:ascii="Times New Roman"/>
          <w:b/>
          <w:i w:val="false"/>
          <w:color w:val="000000"/>
          <w:sz w:val="28"/>
        </w:rPr>
        <w:t>Статья 383-11. Отказ от иска, мировое соглашение сторон и соглашение об урегулировании спора (конфликта) в порядке медиации</w:t>
      </w:r>
    </w:p>
    <w:p>
      <w:pPr>
        <w:spacing w:after="0"/>
        <w:ind w:left="0"/>
        <w:jc w:val="both"/>
      </w:pPr>
      <w:r>
        <w:rPr>
          <w:rFonts w:ascii="Times New Roman"/>
          <w:b w:val="false"/>
          <w:i w:val="false"/>
          <w:color w:val="ff0000"/>
          <w:sz w:val="28"/>
        </w:rPr>
        <w:t xml:space="preserve">
      Сноска. Заголовок статьи 383-11 в редакции Закона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p>
    <w:bookmarkStart w:name="z191" w:id="244"/>
    <w:p>
      <w:pPr>
        <w:spacing w:after="0"/>
        <w:ind w:left="0"/>
        <w:jc w:val="both"/>
      </w:pPr>
      <w:r>
        <w:rPr>
          <w:rFonts w:ascii="Times New Roman"/>
          <w:b w:val="false"/>
          <w:i w:val="false"/>
          <w:color w:val="000000"/>
          <w:sz w:val="28"/>
        </w:rPr>
        <w:t>
       1. Отказ истца от иска, мировое соглашение сторон или соглашение сторон об урегулировании спора (конфликта) в порядке медиации, совершенные после подачи кассационной жалобы или протеста, должны быть представлены суду кассационной инстанции в письменной форме. До принятия отказа от иска, утверждения мирового соглашения или соглашения сторон об урегулировании спора (конфликта) в порядке медиации суд разъясняет истцу или сторонам последствия их процессуальных действий.</w:t>
      </w:r>
    </w:p>
    <w:bookmarkEnd w:id="244"/>
    <w:bookmarkStart w:name="z193" w:id="245"/>
    <w:p>
      <w:pPr>
        <w:spacing w:after="0"/>
        <w:ind w:left="0"/>
        <w:jc w:val="both"/>
      </w:pPr>
      <w:r>
        <w:rPr>
          <w:rFonts w:ascii="Times New Roman"/>
          <w:b w:val="false"/>
          <w:i w:val="false"/>
          <w:color w:val="000000"/>
          <w:sz w:val="28"/>
        </w:rPr>
        <w:t xml:space="preserve">
      2. При принятии отказа истца от иска, утверждении мирового соглашения сторон или соглашения сторон об урегулировании спора (конфликта) в порядке медиации кассационная инстанция отменяет вынесенное решение и прекращает производство по делу. Если суд отклоняет отказ от иска, мировое соглашение или соглашение сторон об урегулировании спора (конфликта) в порядке медиации на основании части второй </w:t>
      </w:r>
      <w:r>
        <w:rPr>
          <w:rFonts w:ascii="Times New Roman"/>
          <w:b w:val="false"/>
          <w:i w:val="false"/>
          <w:color w:val="000000"/>
          <w:sz w:val="28"/>
        </w:rPr>
        <w:t>статьи 49</w:t>
      </w:r>
      <w:r>
        <w:rPr>
          <w:rFonts w:ascii="Times New Roman"/>
          <w:b w:val="false"/>
          <w:i w:val="false"/>
          <w:color w:val="000000"/>
          <w:sz w:val="28"/>
        </w:rPr>
        <w:t xml:space="preserve"> настоящего Кодекса, он рассматривает дело в кассационном порядке.</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383-11 с изменениями, внесенными Законом РК от 28.01.2011 </w:t>
      </w:r>
      <w:r>
        <w:rPr>
          <w:rFonts w:ascii="Times New Roman"/>
          <w:b w:val="false"/>
          <w:i w:val="false"/>
          <w:color w:val="ff0000"/>
          <w:sz w:val="28"/>
        </w:rPr>
        <w:t>№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bookmarkStart w:name="z195" w:id="246"/>
    <w:p>
      <w:pPr>
        <w:spacing w:after="0"/>
        <w:ind w:left="0"/>
        <w:jc w:val="left"/>
      </w:pPr>
      <w:r>
        <w:rPr>
          <w:rFonts w:ascii="Times New Roman"/>
          <w:b/>
          <w:i w:val="false"/>
          <w:color w:val="000000"/>
        </w:rPr>
        <w:t xml:space="preserve">  Глава 42-2. Производство в суде кассационной инстанции</w:t>
      </w:r>
    </w:p>
    <w:bookmarkEnd w:id="246"/>
    <w:p>
      <w:pPr>
        <w:spacing w:after="0"/>
        <w:ind w:left="0"/>
        <w:jc w:val="both"/>
      </w:pPr>
      <w:r>
        <w:rPr>
          <w:rFonts w:ascii="Times New Roman"/>
          <w:b w:val="false"/>
          <w:i w:val="false"/>
          <w:color w:val="ff0000"/>
          <w:sz w:val="28"/>
        </w:rPr>
        <w:t xml:space="preserve">
      Сноска. Кодекс дополнен главой 42-2 в соответствии с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383-12. Предмет кассационного рассмотрения</w:t>
      </w:r>
    </w:p>
    <w:p>
      <w:pPr>
        <w:spacing w:after="0"/>
        <w:ind w:left="0"/>
        <w:jc w:val="both"/>
      </w:pPr>
      <w:r>
        <w:rPr>
          <w:rFonts w:ascii="Times New Roman"/>
          <w:b w:val="false"/>
          <w:i w:val="false"/>
          <w:color w:val="000000"/>
          <w:sz w:val="28"/>
        </w:rPr>
        <w:t>
      По кассационным жалобе, протесту суд кассационной инстанции проверяет законность и обоснованность вступивших в законную силу решений, постановлений и определений, вынесенных судами первой и апелляционной инстанций.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383-12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383-13. Пределы рассмотрения дела</w:t>
      </w:r>
    </w:p>
    <w:bookmarkStart w:name="z201" w:id="247"/>
    <w:p>
      <w:pPr>
        <w:spacing w:after="0"/>
        <w:ind w:left="0"/>
        <w:jc w:val="both"/>
      </w:pPr>
      <w:r>
        <w:rPr>
          <w:rFonts w:ascii="Times New Roman"/>
          <w:b w:val="false"/>
          <w:i w:val="false"/>
          <w:color w:val="000000"/>
          <w:sz w:val="28"/>
        </w:rPr>
        <w:t>
      1. При рассмотрении дела в кассационном порядке суд проверяет законность и обоснованность судебных актов первой и апелляционной инстанции по имеющимся в деле материалам в пределах доводов жалобы, протеста.</w:t>
      </w:r>
    </w:p>
    <w:bookmarkEnd w:id="247"/>
    <w:bookmarkStart w:name="z203" w:id="248"/>
    <w:p>
      <w:pPr>
        <w:spacing w:after="0"/>
        <w:ind w:left="0"/>
        <w:jc w:val="both"/>
      </w:pPr>
      <w:r>
        <w:rPr>
          <w:rFonts w:ascii="Times New Roman"/>
          <w:b w:val="false"/>
          <w:i w:val="false"/>
          <w:color w:val="000000"/>
          <w:sz w:val="28"/>
        </w:rPr>
        <w:t>
      2. Суд кассационной инстанции в пределах заявленного иска исследует новые доказательства, которые не были представлены суду первой и апелляционной инстанции по уважительным причинам.</w:t>
      </w:r>
    </w:p>
    <w:bookmarkEnd w:id="248"/>
    <w:p>
      <w:pPr>
        <w:spacing w:after="0"/>
        <w:ind w:left="0"/>
        <w:jc w:val="both"/>
      </w:pPr>
      <w:r>
        <w:rPr>
          <w:rFonts w:ascii="Times New Roman"/>
          <w:b/>
          <w:i w:val="false"/>
          <w:color w:val="000000"/>
          <w:sz w:val="28"/>
        </w:rPr>
        <w:t>Статья 383-14. Сроки рассмотрения дела в кассационной инстанции</w:t>
      </w:r>
    </w:p>
    <w:p>
      <w:pPr>
        <w:spacing w:after="0"/>
        <w:ind w:left="0"/>
        <w:jc w:val="both"/>
      </w:pPr>
      <w:r>
        <w:rPr>
          <w:rFonts w:ascii="Times New Roman"/>
          <w:b w:val="false"/>
          <w:i w:val="false"/>
          <w:color w:val="000000"/>
          <w:sz w:val="28"/>
        </w:rPr>
        <w:t>
      Суд кассационной инстанции должен рассмотреть дело по кассационным жалобе или протесту в месячный срок со дня его поступления.</w:t>
      </w:r>
    </w:p>
    <w:p>
      <w:pPr>
        <w:spacing w:after="0"/>
        <w:ind w:left="0"/>
        <w:jc w:val="both"/>
      </w:pPr>
      <w:r>
        <w:rPr>
          <w:rFonts w:ascii="Times New Roman"/>
          <w:b/>
          <w:i w:val="false"/>
          <w:color w:val="000000"/>
          <w:sz w:val="28"/>
        </w:rPr>
        <w:t>Статья 383-15. Порядок рассмотрения кассационных жалобы или протеста</w:t>
      </w:r>
    </w:p>
    <w:bookmarkStart w:name="z210" w:id="249"/>
    <w:p>
      <w:pPr>
        <w:spacing w:after="0"/>
        <w:ind w:left="0"/>
        <w:jc w:val="both"/>
      </w:pPr>
      <w:r>
        <w:rPr>
          <w:rFonts w:ascii="Times New Roman"/>
          <w:b w:val="false"/>
          <w:i w:val="false"/>
          <w:color w:val="000000"/>
          <w:sz w:val="28"/>
        </w:rPr>
        <w:t xml:space="preserve">
      1. Председательствующий открывает судебное заседание и объявляет, какое дело, по чьей жалобе или протесту и на постановление, определение какого суда подлежит рассмотрению. В подготовительной части судебного разбирательства дела суд руководствуется </w:t>
      </w:r>
      <w:r>
        <w:rPr>
          <w:rFonts w:ascii="Times New Roman"/>
          <w:b w:val="false"/>
          <w:i w:val="false"/>
          <w:color w:val="000000"/>
          <w:sz w:val="28"/>
        </w:rPr>
        <w:t>статьями 180</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настоящего Кодекса.</w:t>
      </w:r>
    </w:p>
    <w:bookmarkEnd w:id="249"/>
    <w:bookmarkStart w:name="z212" w:id="250"/>
    <w:p>
      <w:pPr>
        <w:spacing w:after="0"/>
        <w:ind w:left="0"/>
        <w:jc w:val="both"/>
      </w:pPr>
      <w:r>
        <w:rPr>
          <w:rFonts w:ascii="Times New Roman"/>
          <w:b w:val="false"/>
          <w:i w:val="false"/>
          <w:color w:val="000000"/>
          <w:sz w:val="28"/>
        </w:rPr>
        <w:t xml:space="preserve">
      2. В заседании суда кассационной инстанции в случаях, предусмотренных в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принимает участие прокурор, который дает заключение по делу.</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383-15 с изменением, внесенным Законом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383-16. Последствия неявки в судебное заседание лиц, участвующих в деле, и представителей</w:t>
      </w:r>
    </w:p>
    <w:p>
      <w:pPr>
        <w:spacing w:after="0"/>
        <w:ind w:left="0"/>
        <w:jc w:val="both"/>
      </w:pPr>
      <w:r>
        <w:rPr>
          <w:rFonts w:ascii="Times New Roman"/>
          <w:b w:val="false"/>
          <w:i w:val="false"/>
          <w:color w:val="000000"/>
          <w:sz w:val="28"/>
        </w:rPr>
        <w:t>
      Неявка в судебное заседание участвующих в деле лиц и представителей, надлежащим образом извещенных о времени и месте рассмотрения дела, не является препятствием к рассмотрению дела.</w:t>
      </w:r>
    </w:p>
    <w:p>
      <w:pPr>
        <w:spacing w:after="0"/>
        <w:ind w:left="0"/>
        <w:jc w:val="both"/>
      </w:pPr>
      <w:r>
        <w:rPr>
          <w:rFonts w:ascii="Times New Roman"/>
          <w:b/>
          <w:i w:val="false"/>
          <w:color w:val="000000"/>
          <w:sz w:val="28"/>
        </w:rPr>
        <w:t>Статья 383-17. Доклад дела</w:t>
      </w:r>
    </w:p>
    <w:p>
      <w:pPr>
        <w:spacing w:after="0"/>
        <w:ind w:left="0"/>
        <w:jc w:val="both"/>
      </w:pPr>
      <w:r>
        <w:rPr>
          <w:rFonts w:ascii="Times New Roman"/>
          <w:b w:val="false"/>
          <w:i w:val="false"/>
          <w:color w:val="000000"/>
          <w:sz w:val="28"/>
        </w:rPr>
        <w:t>
      Рассмотрение дела в суде кассационной инстанции начинается докладом одного из судей. Докладчик излагает обстоятельства дела, содержание решения, постановления и определения судов первой, апелляционной инстанции, доводы кассационных жалобы, протеста и поступивших на них отзывов, а также сообщает иные данные, которые необходимо рассмотреть суду для проверки правильности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383-17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383-18. Объяснения лиц, участвующих в деле</w:t>
      </w:r>
    </w:p>
    <w:p>
      <w:pPr>
        <w:spacing w:after="0"/>
        <w:ind w:left="0"/>
        <w:jc w:val="both"/>
      </w:pPr>
      <w:r>
        <w:rPr>
          <w:rFonts w:ascii="Times New Roman"/>
          <w:b w:val="false"/>
          <w:i w:val="false"/>
          <w:color w:val="000000"/>
          <w:sz w:val="28"/>
        </w:rPr>
        <w:t>
      После доклада суд заслушивает объяснения явившихся в судебное заседание лиц, участвующих в деле, и представителей. Первыми выступают лицо, подавшее кассационную жалобу или протест, и его представитель. В случае обжалования решения обеими сторонами первым выступает истец.</w:t>
      </w:r>
    </w:p>
    <w:p>
      <w:pPr>
        <w:spacing w:after="0"/>
        <w:ind w:left="0"/>
        <w:jc w:val="both"/>
      </w:pPr>
      <w:r>
        <w:rPr>
          <w:rFonts w:ascii="Times New Roman"/>
          <w:b/>
          <w:i w:val="false"/>
          <w:color w:val="000000"/>
          <w:sz w:val="28"/>
        </w:rPr>
        <w:t>Статья 383-19. Разрешение судом заявлений лиц, участвующих в деле</w:t>
      </w:r>
    </w:p>
    <w:p>
      <w:pPr>
        <w:spacing w:after="0"/>
        <w:ind w:left="0"/>
        <w:jc w:val="both"/>
      </w:pPr>
      <w:r>
        <w:rPr>
          <w:rFonts w:ascii="Times New Roman"/>
          <w:b w:val="false"/>
          <w:i w:val="false"/>
          <w:color w:val="000000"/>
          <w:sz w:val="28"/>
        </w:rPr>
        <w:t>
      Заявления и ходатайства лиц, участвующих в деле, по всем вопросам, связанным с разбирательством дела в кассационной инстанции, разрешаются судом после заслушивания мнения других лиц, участвующих в деле.</w:t>
      </w:r>
    </w:p>
    <w:p>
      <w:pPr>
        <w:spacing w:after="0"/>
        <w:ind w:left="0"/>
        <w:jc w:val="both"/>
      </w:pPr>
      <w:r>
        <w:rPr>
          <w:rFonts w:ascii="Times New Roman"/>
          <w:b/>
          <w:i w:val="false"/>
          <w:color w:val="000000"/>
          <w:sz w:val="28"/>
        </w:rPr>
        <w:t>Статья 383-20. Полномочия суда кассационной инстанции</w:t>
      </w:r>
    </w:p>
    <w:p>
      <w:pPr>
        <w:spacing w:after="0"/>
        <w:ind w:left="0"/>
        <w:jc w:val="both"/>
      </w:pPr>
      <w:r>
        <w:rPr>
          <w:rFonts w:ascii="Times New Roman"/>
          <w:b w:val="false"/>
          <w:i w:val="false"/>
          <w:color w:val="000000"/>
          <w:sz w:val="28"/>
        </w:rPr>
        <w:t>
      Суд, рассмотрев дело в кассационном порядке, вправе:</w:t>
      </w:r>
    </w:p>
    <w:bookmarkStart w:name="z225" w:id="251"/>
    <w:p>
      <w:pPr>
        <w:spacing w:after="0"/>
        <w:ind w:left="0"/>
        <w:jc w:val="both"/>
      </w:pPr>
      <w:r>
        <w:rPr>
          <w:rFonts w:ascii="Times New Roman"/>
          <w:b w:val="false"/>
          <w:i w:val="false"/>
          <w:color w:val="000000"/>
          <w:sz w:val="28"/>
        </w:rPr>
        <w:t>
      1) оставить решение, постановление и определение судов первой или апелляционной инстанции без изменения, а жалобу или протест – без удовлетворения;</w:t>
      </w:r>
    </w:p>
    <w:bookmarkEnd w:id="251"/>
    <w:bookmarkStart w:name="z227" w:id="252"/>
    <w:p>
      <w:pPr>
        <w:spacing w:after="0"/>
        <w:ind w:left="0"/>
        <w:jc w:val="both"/>
      </w:pPr>
      <w:r>
        <w:rPr>
          <w:rFonts w:ascii="Times New Roman"/>
          <w:b w:val="false"/>
          <w:i w:val="false"/>
          <w:color w:val="000000"/>
          <w:sz w:val="28"/>
        </w:rPr>
        <w:t>
      2) отменить решение, постановление и определение судов первой или апелляционной инстанции полностью либо в части и направить дело на новое рассмотрение в суд первой инстанции, если дело не рассматривалось в апелляционном порядке, или в суд апелляционной инстанции, но в ином составе судей, если ошибки, допущенные судом первой или апелляционной инстанции, не могут быть исправлены кассационной инстанцией.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должно быть вынесено при новом рассмотрении дела;</w:t>
      </w:r>
    </w:p>
    <w:bookmarkEnd w:id="252"/>
    <w:bookmarkStart w:name="z229" w:id="253"/>
    <w:p>
      <w:pPr>
        <w:spacing w:after="0"/>
        <w:ind w:left="0"/>
        <w:jc w:val="both"/>
      </w:pPr>
      <w:r>
        <w:rPr>
          <w:rFonts w:ascii="Times New Roman"/>
          <w:b w:val="false"/>
          <w:i w:val="false"/>
          <w:color w:val="000000"/>
          <w:sz w:val="28"/>
        </w:rPr>
        <w:t xml:space="preserve">
      3) отменить решение, постановление и определение суда первой или апелляционной инстанции полностью либо в части и прекратить производство по делу либо оставить заявление без рассмотрения по основаниям, предусмотренным </w:t>
      </w:r>
      <w:r>
        <w:rPr>
          <w:rFonts w:ascii="Times New Roman"/>
          <w:b w:val="false"/>
          <w:i w:val="false"/>
          <w:color w:val="000000"/>
          <w:sz w:val="28"/>
        </w:rPr>
        <w:t>статьями 247</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настоящего Кодекса;</w:t>
      </w:r>
    </w:p>
    <w:bookmarkEnd w:id="253"/>
    <w:bookmarkStart w:name="z231" w:id="254"/>
    <w:p>
      <w:pPr>
        <w:spacing w:after="0"/>
        <w:ind w:left="0"/>
        <w:jc w:val="both"/>
      </w:pPr>
      <w:r>
        <w:rPr>
          <w:rFonts w:ascii="Times New Roman"/>
          <w:b w:val="false"/>
          <w:i w:val="false"/>
          <w:color w:val="000000"/>
          <w:sz w:val="28"/>
        </w:rPr>
        <w:t>
      4) отменить решение, постановление и определение суда апелляционной инстанции, оставив в силе решение суда первой инстанции;</w:t>
      </w:r>
    </w:p>
    <w:bookmarkEnd w:id="254"/>
    <w:bookmarkStart w:name="z233" w:id="255"/>
    <w:p>
      <w:pPr>
        <w:spacing w:after="0"/>
        <w:ind w:left="0"/>
        <w:jc w:val="both"/>
      </w:pPr>
      <w:r>
        <w:rPr>
          <w:rFonts w:ascii="Times New Roman"/>
          <w:b w:val="false"/>
          <w:i w:val="false"/>
          <w:color w:val="000000"/>
          <w:sz w:val="28"/>
        </w:rPr>
        <w:t>
      5) изменить решение, постановление, определение или вынести новый судебный акт, отменив решение суда первой инстанции или решение, постановление суда апелляционной инстанции, не передавая дело на новое рассмотрение, если по делу не требуется собирания или дополнительной проверки доказательств,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383-20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383-21. Основания к отмене вступивших в законную силу решений, постановлений и определений судов первой и апелляционной инстанций в кассационном порядке</w:t>
      </w:r>
    </w:p>
    <w:p>
      <w:pPr>
        <w:spacing w:after="0"/>
        <w:ind w:left="0"/>
        <w:jc w:val="both"/>
      </w:pPr>
      <w:r>
        <w:rPr>
          <w:rFonts w:ascii="Times New Roman"/>
          <w:b w:val="false"/>
          <w:i w:val="false"/>
          <w:color w:val="000000"/>
          <w:sz w:val="28"/>
        </w:rPr>
        <w:t xml:space="preserve">
      Вступившие в законную силу решения, постановления и определения судов подлежат отмене в кассационном порядке по основаниям, предусмотренным частью первой </w:t>
      </w:r>
      <w:r>
        <w:rPr>
          <w:rFonts w:ascii="Times New Roman"/>
          <w:b w:val="false"/>
          <w:i w:val="false"/>
          <w:color w:val="000000"/>
          <w:sz w:val="28"/>
        </w:rPr>
        <w:t>статьи 364</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383-21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383-22. Акты суда кассационной инстанции</w:t>
      </w:r>
    </w:p>
    <w:bookmarkStart w:name="z239" w:id="256"/>
    <w:p>
      <w:pPr>
        <w:spacing w:after="0"/>
        <w:ind w:left="0"/>
        <w:jc w:val="both"/>
      </w:pPr>
      <w:r>
        <w:rPr>
          <w:rFonts w:ascii="Times New Roman"/>
          <w:b w:val="false"/>
          <w:i w:val="false"/>
          <w:color w:val="000000"/>
          <w:sz w:val="28"/>
        </w:rPr>
        <w:t>
      1. Акты суда кассационной инстанции выносятся в форме постановлений.</w:t>
      </w:r>
    </w:p>
    <w:bookmarkEnd w:id="256"/>
    <w:bookmarkStart w:name="z242" w:id="257"/>
    <w:p>
      <w:pPr>
        <w:spacing w:after="0"/>
        <w:ind w:left="0"/>
        <w:jc w:val="both"/>
      </w:pPr>
      <w:r>
        <w:rPr>
          <w:rFonts w:ascii="Times New Roman"/>
          <w:b w:val="false"/>
          <w:i w:val="false"/>
          <w:color w:val="000000"/>
          <w:sz w:val="28"/>
        </w:rPr>
        <w:t>
      2. В постановлении суда кассационной инстанции должны быть указаны:</w:t>
      </w:r>
    </w:p>
    <w:bookmarkEnd w:id="257"/>
    <w:bookmarkStart w:name="z244" w:id="258"/>
    <w:p>
      <w:pPr>
        <w:spacing w:after="0"/>
        <w:ind w:left="0"/>
        <w:jc w:val="both"/>
      </w:pPr>
      <w:r>
        <w:rPr>
          <w:rFonts w:ascii="Times New Roman"/>
          <w:b w:val="false"/>
          <w:i w:val="false"/>
          <w:color w:val="000000"/>
          <w:sz w:val="28"/>
        </w:rPr>
        <w:t>
      1) дата и место вынесения постановления;</w:t>
      </w:r>
    </w:p>
    <w:bookmarkEnd w:id="258"/>
    <w:bookmarkStart w:name="z246" w:id="259"/>
    <w:p>
      <w:pPr>
        <w:spacing w:after="0"/>
        <w:ind w:left="0"/>
        <w:jc w:val="both"/>
      </w:pPr>
      <w:r>
        <w:rPr>
          <w:rFonts w:ascii="Times New Roman"/>
          <w:b w:val="false"/>
          <w:i w:val="false"/>
          <w:color w:val="000000"/>
          <w:sz w:val="28"/>
        </w:rPr>
        <w:t>
      2) наименование и состав суда, вынесшего постановление;</w:t>
      </w:r>
    </w:p>
    <w:bookmarkEnd w:id="259"/>
    <w:bookmarkStart w:name="z248" w:id="260"/>
    <w:p>
      <w:pPr>
        <w:spacing w:after="0"/>
        <w:ind w:left="0"/>
        <w:jc w:val="both"/>
      </w:pPr>
      <w:r>
        <w:rPr>
          <w:rFonts w:ascii="Times New Roman"/>
          <w:b w:val="false"/>
          <w:i w:val="false"/>
          <w:color w:val="000000"/>
          <w:sz w:val="28"/>
        </w:rPr>
        <w:t>
      3) лицо, подавшее кассационные жалобу или протест;</w:t>
      </w:r>
    </w:p>
    <w:bookmarkEnd w:id="260"/>
    <w:bookmarkStart w:name="z250" w:id="261"/>
    <w:p>
      <w:pPr>
        <w:spacing w:after="0"/>
        <w:ind w:left="0"/>
        <w:jc w:val="both"/>
      </w:pPr>
      <w:r>
        <w:rPr>
          <w:rFonts w:ascii="Times New Roman"/>
          <w:b w:val="false"/>
          <w:i w:val="false"/>
          <w:color w:val="000000"/>
          <w:sz w:val="28"/>
        </w:rPr>
        <w:t>
      4) краткое содержание обжалуемого акта суда первой и/или апелляционной инстанций, кассационных жалобы или протеста и письменных отзывов на них, объяснений лиц, участвующих при рассмотрении дела в кассационной инстанции;</w:t>
      </w:r>
    </w:p>
    <w:bookmarkEnd w:id="261"/>
    <w:bookmarkStart w:name="z253" w:id="262"/>
    <w:p>
      <w:pPr>
        <w:spacing w:after="0"/>
        <w:ind w:left="0"/>
        <w:jc w:val="both"/>
      </w:pPr>
      <w:r>
        <w:rPr>
          <w:rFonts w:ascii="Times New Roman"/>
          <w:b w:val="false"/>
          <w:i w:val="false"/>
          <w:color w:val="000000"/>
          <w:sz w:val="28"/>
        </w:rPr>
        <w:t>
      5) мотивы, по которым суд пришел к своим выводам, и ссылка на законы, которыми суд руководствовался;</w:t>
      </w:r>
    </w:p>
    <w:bookmarkEnd w:id="262"/>
    <w:bookmarkStart w:name="z255" w:id="263"/>
    <w:p>
      <w:pPr>
        <w:spacing w:after="0"/>
        <w:ind w:left="0"/>
        <w:jc w:val="both"/>
      </w:pPr>
      <w:r>
        <w:rPr>
          <w:rFonts w:ascii="Times New Roman"/>
          <w:b w:val="false"/>
          <w:i w:val="false"/>
          <w:color w:val="000000"/>
          <w:sz w:val="28"/>
        </w:rPr>
        <w:t>
      6) выводы по результатам рассмотрения кассационных жалобы или протеста.</w:t>
      </w:r>
    </w:p>
    <w:bookmarkEnd w:id="263"/>
    <w:bookmarkStart w:name="z257" w:id="264"/>
    <w:p>
      <w:pPr>
        <w:spacing w:after="0"/>
        <w:ind w:left="0"/>
        <w:jc w:val="both"/>
      </w:pPr>
      <w:r>
        <w:rPr>
          <w:rFonts w:ascii="Times New Roman"/>
          <w:b w:val="false"/>
          <w:i w:val="false"/>
          <w:color w:val="000000"/>
          <w:sz w:val="28"/>
        </w:rPr>
        <w:t>
      3. При оставлении жалобы, протеста без удовлетворения в связи с отсутствием новых доводов в мотивировочной части кассационного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p>
    <w:bookmarkEnd w:id="264"/>
    <w:p>
      <w:pPr>
        <w:spacing w:after="0"/>
        <w:ind w:left="0"/>
        <w:jc w:val="both"/>
      </w:pPr>
      <w:r>
        <w:rPr>
          <w:rFonts w:ascii="Times New Roman"/>
          <w:b w:val="false"/>
          <w:i w:val="false"/>
          <w:color w:val="000000"/>
          <w:sz w:val="28"/>
        </w:rPr>
        <w:t>
      В случае приведения в кассационных жалобе, протесте новых доводов, не являвшихся предметом рассмотрения в судах первой и апелляционной инстанций, в мотивировочной части должны быть указаны основания, по которым новые доводы признаны необоснованными.</w:t>
      </w:r>
    </w:p>
    <w:bookmarkStart w:name="z259" w:id="265"/>
    <w:p>
      <w:pPr>
        <w:spacing w:after="0"/>
        <w:ind w:left="0"/>
        <w:jc w:val="both"/>
      </w:pPr>
      <w:r>
        <w:rPr>
          <w:rFonts w:ascii="Times New Roman"/>
          <w:b w:val="false"/>
          <w:i w:val="false"/>
          <w:color w:val="000000"/>
          <w:sz w:val="28"/>
        </w:rPr>
        <w:t>
      4. Постановление кассационной инстанции должно быть изготовлено в окончательной форме в течение пяти дней. Допускается оглашение резолютивной части постановления, которая приобщается к материалам дела.</w:t>
      </w:r>
    </w:p>
    <w:bookmarkEnd w:id="265"/>
    <w:bookmarkStart w:name="z928" w:id="266"/>
    <w:p>
      <w:pPr>
        <w:spacing w:after="0"/>
        <w:ind w:left="0"/>
        <w:jc w:val="both"/>
      </w:pPr>
      <w:r>
        <w:rPr>
          <w:rFonts w:ascii="Times New Roman"/>
          <w:b w:val="false"/>
          <w:i w:val="false"/>
          <w:color w:val="000000"/>
          <w:sz w:val="28"/>
        </w:rPr>
        <w:t xml:space="preserve">
      5. В случаях и порядке, предусмотренных </w:t>
      </w:r>
      <w:r>
        <w:rPr>
          <w:rFonts w:ascii="Times New Roman"/>
          <w:b w:val="false"/>
          <w:i w:val="false"/>
          <w:color w:val="000000"/>
          <w:sz w:val="28"/>
        </w:rPr>
        <w:t>статьями 230</w:t>
      </w:r>
      <w:r>
        <w:rPr>
          <w:rFonts w:ascii="Times New Roman"/>
          <w:b w:val="false"/>
          <w:i w:val="false"/>
          <w:color w:val="000000"/>
          <w:sz w:val="28"/>
        </w:rPr>
        <w:t>-</w:t>
      </w:r>
      <w:r>
        <w:rPr>
          <w:rFonts w:ascii="Times New Roman"/>
          <w:b w:val="false"/>
          <w:i w:val="false"/>
          <w:color w:val="000000"/>
          <w:sz w:val="28"/>
        </w:rPr>
        <w:t>232</w:t>
      </w:r>
      <w:r>
        <w:rPr>
          <w:rFonts w:ascii="Times New Roman"/>
          <w:b w:val="false"/>
          <w:i w:val="false"/>
          <w:color w:val="000000"/>
          <w:sz w:val="28"/>
        </w:rPr>
        <w:t xml:space="preserve"> настоящего Кодекса, суд кассационной инстанции вправе рассмотреть вопрос об исправлении описок и явных арифметических ошибок, вынести дополнительное постановление или разъяснить вынесенное постановление, не изменяя его существа. Постановление суда кассационной инстанции по указанным вопросам вступает в силу со дня вынесения.</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383-22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383-23. Законная сила постановления суда кассационной инстанции</w:t>
      </w:r>
    </w:p>
    <w:p>
      <w:pPr>
        <w:spacing w:after="0"/>
        <w:ind w:left="0"/>
        <w:jc w:val="both"/>
      </w:pPr>
      <w:r>
        <w:rPr>
          <w:rFonts w:ascii="Times New Roman"/>
          <w:b w:val="false"/>
          <w:i w:val="false"/>
          <w:color w:val="000000"/>
          <w:sz w:val="28"/>
        </w:rPr>
        <w:t>
      Постановление суда кассационной инстанции вступает в законную силу с момента его 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383-23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383-24. Порядок рассмотрения кассационной жалобы, поступившей после рассмотрения дела в кассационном порядке</w:t>
      </w:r>
    </w:p>
    <w:bookmarkStart w:name="z266" w:id="267"/>
    <w:p>
      <w:pPr>
        <w:spacing w:after="0"/>
        <w:ind w:left="0"/>
        <w:jc w:val="both"/>
      </w:pPr>
      <w:r>
        <w:rPr>
          <w:rFonts w:ascii="Times New Roman"/>
          <w:b w:val="false"/>
          <w:i w:val="false"/>
          <w:color w:val="000000"/>
          <w:sz w:val="28"/>
        </w:rPr>
        <w:t>
      1. В случае, когда кассационная жалоба, поданная в установленный срок или после восстановления пропущенного срока, поступит в суд кассационной инстанции после рассмотрения дела по другим жалобам, суд обязан принять такую жалобу к своему производству.</w:t>
      </w:r>
    </w:p>
    <w:bookmarkEnd w:id="267"/>
    <w:bookmarkStart w:name="z268" w:id="268"/>
    <w:p>
      <w:pPr>
        <w:spacing w:after="0"/>
        <w:ind w:left="0"/>
        <w:jc w:val="both"/>
      </w:pPr>
      <w:r>
        <w:rPr>
          <w:rFonts w:ascii="Times New Roman"/>
          <w:b w:val="false"/>
          <w:i w:val="false"/>
          <w:color w:val="000000"/>
          <w:sz w:val="28"/>
        </w:rPr>
        <w:t>
      2. Если в результате рассмотрения такой жалобы суд кассационной инстанции придет к выводу о незаконности или необоснованности ранее вынесенного кассационного акта, то он отменяется и выносится новый судебный акт.</w:t>
      </w:r>
    </w:p>
    <w:bookmarkEnd w:id="268"/>
    <w:bookmarkStart w:name="z762" w:id="269"/>
    <w:p>
      <w:pPr>
        <w:spacing w:after="0"/>
        <w:ind w:left="0"/>
        <w:jc w:val="left"/>
      </w:pPr>
      <w:r>
        <w:rPr>
          <w:rFonts w:ascii="Times New Roman"/>
          <w:b/>
          <w:i w:val="false"/>
          <w:color w:val="000000"/>
        </w:rPr>
        <w:t xml:space="preserve"> Глава 43. Производство в порядке надзора</w:t>
      </w:r>
    </w:p>
    <w:bookmarkEnd w:id="269"/>
    <w:p>
      <w:pPr>
        <w:spacing w:after="0"/>
        <w:ind w:left="0"/>
        <w:jc w:val="both"/>
      </w:pPr>
      <w:r>
        <w:rPr>
          <w:rFonts w:ascii="Times New Roman"/>
          <w:b/>
          <w:i w:val="false"/>
          <w:color w:val="000000"/>
          <w:sz w:val="28"/>
        </w:rPr>
        <w:t>Статья 384. Судебные акты, подлежащие пересмотру в порядке судебного надзора</w:t>
      </w:r>
    </w:p>
    <w:bookmarkStart w:name="z330" w:id="270"/>
    <w:p>
      <w:pPr>
        <w:spacing w:after="0"/>
        <w:ind w:left="0"/>
        <w:jc w:val="both"/>
      </w:pPr>
      <w:r>
        <w:rPr>
          <w:rFonts w:ascii="Times New Roman"/>
          <w:b w:val="false"/>
          <w:i w:val="false"/>
          <w:color w:val="000000"/>
          <w:sz w:val="28"/>
        </w:rPr>
        <w:t>
      1. Вступившие в законную силу судебные акты местных и других судов в случае соблюдения кассационного порядка их обжалования могут быть пересмотрены в порядке надзора Верховным Судом Республики Казахстан по ходатайствам лиц, участвующих в деле, и протесту Генерального Прокурора Республики Казахстан.</w:t>
      </w:r>
    </w:p>
    <w:bookmarkEnd w:id="270"/>
    <w:p>
      <w:pPr>
        <w:spacing w:after="0"/>
        <w:ind w:left="0"/>
        <w:jc w:val="both"/>
      </w:pPr>
      <w:r>
        <w:rPr>
          <w:rFonts w:ascii="Times New Roman"/>
          <w:b w:val="false"/>
          <w:i w:val="false"/>
          <w:color w:val="000000"/>
          <w:sz w:val="28"/>
        </w:rPr>
        <w:t>
      В исключительных случаях, предусмотренных в части третьей настоящей статьи, вступившие в законную силу решение суда первой инстанции, решение или постановление суда апелляционной инстанции могут быть пересмотрены в порядке судебного надзора по представлению Председателя Верховного Суда Республики Казахстан и протесту Генерального Прокурора Республики Казахстан.</w:t>
      </w:r>
    </w:p>
    <w:bookmarkStart w:name="z272" w:id="271"/>
    <w:p>
      <w:pPr>
        <w:spacing w:after="0"/>
        <w:ind w:left="0"/>
        <w:jc w:val="both"/>
      </w:pPr>
      <w:r>
        <w:rPr>
          <w:rFonts w:ascii="Times New Roman"/>
          <w:b w:val="false"/>
          <w:i w:val="false"/>
          <w:color w:val="000000"/>
          <w:sz w:val="28"/>
        </w:rPr>
        <w:t>
      2. Не подлежат пересмотру в порядке судебного надзора вступившие в законную силу решения, определения, постановления:</w:t>
      </w:r>
    </w:p>
    <w:bookmarkEnd w:id="271"/>
    <w:p>
      <w:pPr>
        <w:spacing w:after="0"/>
        <w:ind w:left="0"/>
        <w:jc w:val="both"/>
      </w:pPr>
      <w:r>
        <w:rPr>
          <w:rFonts w:ascii="Times New Roman"/>
          <w:b w:val="false"/>
          <w:i w:val="false"/>
          <w:color w:val="000000"/>
          <w:sz w:val="28"/>
        </w:rPr>
        <w:t xml:space="preserve">
      1) по делам приказного производства; </w:t>
      </w:r>
    </w:p>
    <w:p>
      <w:pPr>
        <w:spacing w:after="0"/>
        <w:ind w:left="0"/>
        <w:jc w:val="both"/>
      </w:pPr>
      <w:r>
        <w:rPr>
          <w:rFonts w:ascii="Times New Roman"/>
          <w:b w:val="false"/>
          <w:i w:val="false"/>
          <w:color w:val="000000"/>
          <w:sz w:val="28"/>
        </w:rPr>
        <w:t xml:space="preserve">
      2) по делам упрощенного производства; </w:t>
      </w:r>
    </w:p>
    <w:p>
      <w:pPr>
        <w:spacing w:after="0"/>
        <w:ind w:left="0"/>
        <w:jc w:val="both"/>
      </w:pPr>
      <w:r>
        <w:rPr>
          <w:rFonts w:ascii="Times New Roman"/>
          <w:b w:val="false"/>
          <w:i w:val="false"/>
          <w:color w:val="000000"/>
          <w:sz w:val="28"/>
        </w:rPr>
        <w:t>
      3) по делам, оконченным мировым соглашением или соглашением об урегулировании спора (конфликта) в порядке медиации, не затрагивающим интересы третьих лиц;</w:t>
      </w:r>
    </w:p>
    <w:p>
      <w:pPr>
        <w:spacing w:after="0"/>
        <w:ind w:left="0"/>
        <w:jc w:val="both"/>
      </w:pPr>
      <w:r>
        <w:rPr>
          <w:rFonts w:ascii="Times New Roman"/>
          <w:b w:val="false"/>
          <w:i w:val="false"/>
          <w:color w:val="000000"/>
          <w:sz w:val="28"/>
        </w:rPr>
        <w:t>
      4) решения судов первой и апелляционной инстанций по делам об урегулировании неплатежеспособности, а также по делам по спорам, возникающим в рамках реабилитационной 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w:t>
      </w:r>
    </w:p>
    <w:bookmarkStart w:name="z274" w:id="272"/>
    <w:p>
      <w:pPr>
        <w:spacing w:after="0"/>
        <w:ind w:left="0"/>
        <w:jc w:val="both"/>
      </w:pPr>
      <w:r>
        <w:rPr>
          <w:rFonts w:ascii="Times New Roman"/>
          <w:b w:val="false"/>
          <w:i w:val="false"/>
          <w:color w:val="000000"/>
          <w:sz w:val="28"/>
        </w:rPr>
        <w:t>
      3. Постановление надзорной судебной коллегии Верховного Суда Республики Казахстан может быть проверено в порядке судебного надзора в исключительных случаях, если принятое постановление может привести к тяжким необратимым последствиям для жизни, здоровья людей либо для экономики и безопасности Республики Казахстан.</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384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с изменениями, внесенными законами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 от 13.11.2015 </w:t>
      </w:r>
      <w:r>
        <w:rPr>
          <w:rFonts w:ascii="Times New Roman"/>
          <w:b w:val="false"/>
          <w:i w:val="false"/>
          <w:color w:val="ff0000"/>
          <w:sz w:val="28"/>
        </w:rPr>
        <w:t>№ 399-V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385. Лица, имеющие право на подачу ходатайства, внесение представления и принесение протеста на судебные акты, вступившие в законную силу</w:t>
      </w:r>
    </w:p>
    <w:p>
      <w:pPr>
        <w:spacing w:after="0"/>
        <w:ind w:left="0"/>
        <w:jc w:val="both"/>
      </w:pPr>
      <w:r>
        <w:rPr>
          <w:rFonts w:ascii="Times New Roman"/>
          <w:b w:val="false"/>
          <w:i w:val="false"/>
          <w:color w:val="ff0000"/>
          <w:sz w:val="28"/>
        </w:rPr>
        <w:t xml:space="preserve">
      Сноска. Заголовок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p>
    <w:bookmarkStart w:name="z276" w:id="273"/>
    <w:p>
      <w:pPr>
        <w:spacing w:after="0"/>
        <w:ind w:left="0"/>
        <w:jc w:val="both"/>
      </w:pPr>
      <w:r>
        <w:rPr>
          <w:rFonts w:ascii="Times New Roman"/>
          <w:b w:val="false"/>
          <w:i w:val="false"/>
          <w:color w:val="000000"/>
          <w:sz w:val="28"/>
        </w:rPr>
        <w:t xml:space="preserve">
       1. Ходатайства об оспаривании судебных актов, предусмотренных частью первой </w:t>
      </w:r>
      <w:r>
        <w:rPr>
          <w:rFonts w:ascii="Times New Roman"/>
          <w:b w:val="false"/>
          <w:i w:val="false"/>
          <w:color w:val="000000"/>
          <w:sz w:val="28"/>
        </w:rPr>
        <w:t>статьи 384</w:t>
      </w:r>
      <w:r>
        <w:rPr>
          <w:rFonts w:ascii="Times New Roman"/>
          <w:b w:val="false"/>
          <w:i w:val="false"/>
          <w:color w:val="000000"/>
          <w:sz w:val="28"/>
        </w:rPr>
        <w:t xml:space="preserve"> настоящего Кодекса, могут быть поданы сторонами и их представителями, другими лицами, участвующими в деле, в надзорную судебную коллегию Верховного Суда Республики Казахстан.</w:t>
      </w:r>
    </w:p>
    <w:bookmarkEnd w:id="273"/>
    <w:bookmarkStart w:name="z278" w:id="274"/>
    <w:p>
      <w:pPr>
        <w:spacing w:after="0"/>
        <w:ind w:left="0"/>
        <w:jc w:val="both"/>
      </w:pPr>
      <w:r>
        <w:rPr>
          <w:rFonts w:ascii="Times New Roman"/>
          <w:b w:val="false"/>
          <w:i w:val="false"/>
          <w:color w:val="000000"/>
          <w:sz w:val="28"/>
        </w:rPr>
        <w:t>
      2. Протест на вступивший в законную силу судебный акт Генеральный Прокурор Республики Казахстан вправе приносить в Верховный Суд Республики Казахстан.</w:t>
      </w:r>
    </w:p>
    <w:bookmarkEnd w:id="274"/>
    <w:bookmarkStart w:name="z279" w:id="275"/>
    <w:p>
      <w:pPr>
        <w:spacing w:after="0"/>
        <w:ind w:left="0"/>
        <w:jc w:val="both"/>
      </w:pPr>
      <w:r>
        <w:rPr>
          <w:rFonts w:ascii="Times New Roman"/>
          <w:b w:val="false"/>
          <w:i w:val="false"/>
          <w:color w:val="000000"/>
          <w:sz w:val="28"/>
        </w:rPr>
        <w:t xml:space="preserve">
      3. Протест может быть принесен как по собственной инициативе, так и по ходатайству лиц, указанных в части первой настоящей статьи. Ходатайство прилагается к протесту. </w:t>
      </w:r>
    </w:p>
    <w:bookmarkEnd w:id="275"/>
    <w:bookmarkStart w:name="z282" w:id="276"/>
    <w:p>
      <w:pPr>
        <w:spacing w:after="0"/>
        <w:ind w:left="0"/>
        <w:jc w:val="both"/>
      </w:pPr>
      <w:r>
        <w:rPr>
          <w:rFonts w:ascii="Times New Roman"/>
          <w:b w:val="false"/>
          <w:i w:val="false"/>
          <w:color w:val="000000"/>
          <w:sz w:val="28"/>
        </w:rPr>
        <w:t xml:space="preserve">
      4. Ходатайство, протест до рассмотрения дела в надзорной инстанции могут быть отозваны подавшим их лицом путем обращения с соответствующим заявлением в суд. Об отзыве протеста суд извещает лиц, участвующих в деле. Отзыв ходатайства, протеста влечет прекращение производства в надзорной инстанции. </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4-1. (Исключена от 30 декабря 2005 года N </w:t>
      </w:r>
      <w:r>
        <w:rPr>
          <w:rFonts w:ascii="Times New Roman"/>
          <w:b w:val="false"/>
          <w:i w:val="false"/>
          <w:color w:val="ff0000"/>
          <w:sz w:val="28"/>
        </w:rPr>
        <w:t xml:space="preserve">111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111</w:t>
      </w:r>
      <w:r>
        <w:rPr>
          <w:rFonts w:ascii="Times New Roman"/>
          <w:b w:val="false"/>
          <w:i w:val="false"/>
          <w:color w:val="ff0000"/>
          <w:sz w:val="28"/>
        </w:rPr>
        <w:t>).</w:t>
      </w:r>
      <w:r>
        <w:br/>
      </w:r>
      <w:r>
        <w:rPr>
          <w:rFonts w:ascii="Times New Roman"/>
          <w:b w:val="false"/>
          <w:i w:val="false"/>
          <w:color w:val="000000"/>
          <w:sz w:val="28"/>
        </w:rPr>
        <w:t>
</w:t>
      </w:r>
    </w:p>
    <w:bookmarkStart w:name="z156" w:id="277"/>
    <w:p>
      <w:pPr>
        <w:spacing w:after="0"/>
        <w:ind w:left="0"/>
        <w:jc w:val="both"/>
      </w:pPr>
      <w:r>
        <w:rPr>
          <w:rFonts w:ascii="Times New Roman"/>
          <w:b w:val="false"/>
          <w:i w:val="false"/>
          <w:color w:val="000000"/>
          <w:sz w:val="28"/>
        </w:rPr>
        <w:t xml:space="preserve">
      4-2. При наличии оснований, указанных в части первой </w:t>
      </w:r>
      <w:r>
        <w:rPr>
          <w:rFonts w:ascii="Times New Roman"/>
          <w:b w:val="false"/>
          <w:i w:val="false"/>
          <w:color w:val="000000"/>
          <w:sz w:val="28"/>
        </w:rPr>
        <w:t>статьи 384</w:t>
      </w:r>
      <w:r>
        <w:rPr>
          <w:rFonts w:ascii="Times New Roman"/>
          <w:b w:val="false"/>
          <w:i w:val="false"/>
          <w:color w:val="000000"/>
          <w:sz w:val="28"/>
        </w:rPr>
        <w:t xml:space="preserve"> настоящего Кодекса, Председатель Верховного Суда Республики Казахстан по ходатайству лиц, указанных в части первой настоящей статьи, вносит представление о пересмотре обжалуемого судебного акта. Ходатайство прилагается к представлению. </w:t>
      </w:r>
    </w:p>
    <w:bookmarkEnd w:id="277"/>
    <w:bookmarkStart w:name="z285" w:id="278"/>
    <w:p>
      <w:pPr>
        <w:spacing w:after="0"/>
        <w:ind w:left="0"/>
        <w:jc w:val="both"/>
      </w:pPr>
      <w:r>
        <w:rPr>
          <w:rFonts w:ascii="Times New Roman"/>
          <w:b w:val="false"/>
          <w:i w:val="false"/>
          <w:color w:val="000000"/>
          <w:sz w:val="28"/>
        </w:rPr>
        <w:t xml:space="preserve">
      5. Правила, предусмотренные </w:t>
      </w:r>
      <w:r>
        <w:rPr>
          <w:rFonts w:ascii="Times New Roman"/>
          <w:b w:val="false"/>
          <w:i w:val="false"/>
          <w:color w:val="000000"/>
          <w:sz w:val="28"/>
        </w:rPr>
        <w:t>статьями 393</w:t>
      </w:r>
      <w:r>
        <w:rPr>
          <w:rFonts w:ascii="Times New Roman"/>
          <w:b w:val="false"/>
          <w:i w:val="false"/>
          <w:color w:val="000000"/>
          <w:sz w:val="28"/>
        </w:rPr>
        <w:t xml:space="preserve"> – </w:t>
      </w:r>
      <w:r>
        <w:rPr>
          <w:rFonts w:ascii="Times New Roman"/>
          <w:b w:val="false"/>
          <w:i w:val="false"/>
          <w:color w:val="000000"/>
          <w:sz w:val="28"/>
        </w:rPr>
        <w:t>395</w:t>
      </w:r>
      <w:r>
        <w:rPr>
          <w:rFonts w:ascii="Times New Roman"/>
          <w:b w:val="false"/>
          <w:i w:val="false"/>
          <w:color w:val="000000"/>
          <w:sz w:val="28"/>
        </w:rPr>
        <w:t xml:space="preserve"> настоящего Кодекса, на представления Председателя Верховного Суда Республики Казахстан и протесты прокурора не распространяются и рассматриваются надзорной инстанцией непосредственно. Суд в совещательной комнате решает вопрос о наличии оснований к пересмотру дела в порядке надзора, предусмотренных </w:t>
      </w:r>
      <w:r>
        <w:rPr>
          <w:rFonts w:ascii="Times New Roman"/>
          <w:b w:val="false"/>
          <w:i w:val="false"/>
          <w:color w:val="000000"/>
          <w:sz w:val="28"/>
        </w:rPr>
        <w:t>статьей 387</w:t>
      </w:r>
      <w:r>
        <w:rPr>
          <w:rFonts w:ascii="Times New Roman"/>
          <w:b w:val="false"/>
          <w:i w:val="false"/>
          <w:color w:val="000000"/>
          <w:sz w:val="28"/>
        </w:rPr>
        <w:t xml:space="preserve"> настоящего Кодекса, после чего рассматривает представление Председателя Верховного Суда Республики Казахстан или протест прокурора по существу. При отсутствии указанных оснований суд выносит постановление об отказе в пересмотре дела в порядке судебного надзора.</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385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30.12.2005 N </w:t>
      </w:r>
      <w:r>
        <w:rPr>
          <w:rFonts w:ascii="Times New Roman"/>
          <w:b w:val="false"/>
          <w:i w:val="false"/>
          <w:color w:val="ff0000"/>
          <w:sz w:val="28"/>
        </w:rPr>
        <w:t xml:space="preserve">111 </w:t>
      </w:r>
      <w:r>
        <w:rPr>
          <w:rFonts w:ascii="Times New Roman"/>
          <w:b w:val="false"/>
          <w:i w:val="false"/>
          <w:color w:val="ff0000"/>
          <w:sz w:val="28"/>
        </w:rPr>
        <w:t xml:space="preserve">(порядок введения в действие см. ст. 2);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386. Суды, рассматривающие дела в порядке надзора</w:t>
      </w:r>
    </w:p>
    <w:bookmarkStart w:name="z158" w:id="279"/>
    <w:p>
      <w:pPr>
        <w:spacing w:after="0"/>
        <w:ind w:left="0"/>
        <w:jc w:val="both"/>
      </w:pPr>
      <w:r>
        <w:rPr>
          <w:rFonts w:ascii="Times New Roman"/>
          <w:b w:val="false"/>
          <w:i w:val="false"/>
          <w:color w:val="000000"/>
          <w:sz w:val="28"/>
        </w:rPr>
        <w:t xml:space="preserve">
      1. Верховный Суд Республики Казахстан рассматривает дела по ходатайствам лиц, указанных в части первой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и протестам Генерального Прокурора Республики Казахстан на вступившие в законную силу постановления кассационной инстанции, а также по представлениям Председателя Верховного Суда Республики Казахстан и протестам Генерального Прокурора Республики Казахстан в случаях, предусмотренных частью первой </w:t>
      </w:r>
      <w:r>
        <w:rPr>
          <w:rFonts w:ascii="Times New Roman"/>
          <w:b w:val="false"/>
          <w:i w:val="false"/>
          <w:color w:val="000000"/>
          <w:sz w:val="28"/>
        </w:rPr>
        <w:t>статьи 384</w:t>
      </w:r>
      <w:r>
        <w:rPr>
          <w:rFonts w:ascii="Times New Roman"/>
          <w:b w:val="false"/>
          <w:i w:val="false"/>
          <w:color w:val="000000"/>
          <w:sz w:val="28"/>
        </w:rPr>
        <w:t xml:space="preserve"> настоящего Кодекса, акты судов первой, апелляционной инстанций в составе не менее пяти судей. </w:t>
      </w:r>
    </w:p>
    <w:bookmarkEnd w:id="279"/>
    <w:bookmarkStart w:name="z288" w:id="280"/>
    <w:p>
      <w:pPr>
        <w:spacing w:after="0"/>
        <w:ind w:left="0"/>
        <w:jc w:val="both"/>
      </w:pPr>
      <w:r>
        <w:rPr>
          <w:rFonts w:ascii="Times New Roman"/>
          <w:b w:val="false"/>
          <w:i w:val="false"/>
          <w:color w:val="000000"/>
          <w:sz w:val="28"/>
        </w:rPr>
        <w:t xml:space="preserve">
      2. Верховный Суд Республики Казахстан по основаниям, указанным в части третьей </w:t>
      </w:r>
      <w:r>
        <w:rPr>
          <w:rFonts w:ascii="Times New Roman"/>
          <w:b w:val="false"/>
          <w:i w:val="false"/>
          <w:color w:val="000000"/>
          <w:sz w:val="28"/>
        </w:rPr>
        <w:t>статьи 384</w:t>
      </w:r>
      <w:r>
        <w:rPr>
          <w:rFonts w:ascii="Times New Roman"/>
          <w:b w:val="false"/>
          <w:i w:val="false"/>
          <w:color w:val="000000"/>
          <w:sz w:val="28"/>
        </w:rPr>
        <w:t xml:space="preserve"> настоящего Кодекса, рассматривает дела по представлению Председателя Верховного Суда Республики Казахстан или протесту Генерального Прокурора Республики Казахстан на постановления надзорной судебной коллегии Верховного Суда Республики Казахстан.</w:t>
      </w:r>
    </w:p>
    <w:bookmarkEnd w:id="280"/>
    <w:p>
      <w:pPr>
        <w:spacing w:after="0"/>
        <w:ind w:left="0"/>
        <w:jc w:val="both"/>
      </w:pPr>
      <w:r>
        <w:rPr>
          <w:rFonts w:ascii="Times New Roman"/>
          <w:b w:val="false"/>
          <w:i w:val="false"/>
          <w:color w:val="000000"/>
          <w:sz w:val="28"/>
        </w:rPr>
        <w:t>
      Дела рассматриваются в коллегиальном составе не менее семи судей.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387. Поводы и основания к истребованию дел и пересмотру судебных актов, вступивших в законную силу </w:t>
      </w:r>
    </w:p>
    <w:p>
      <w:pPr>
        <w:spacing w:after="0"/>
        <w:ind w:left="0"/>
        <w:jc w:val="both"/>
      </w:pPr>
      <w:r>
        <w:rPr>
          <w:rFonts w:ascii="Times New Roman"/>
          <w:b w:val="false"/>
          <w:i w:val="false"/>
          <w:color w:val="000000"/>
          <w:sz w:val="28"/>
        </w:rPr>
        <w:t>
      1. Гражданское дело может быть истребовано из соответствующего суда для проверки в порядке надзора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 а также судьями Верховного Суда Республики Казахстан.</w:t>
      </w:r>
    </w:p>
    <w:p>
      <w:pPr>
        <w:spacing w:after="0"/>
        <w:ind w:left="0"/>
        <w:jc w:val="both"/>
      </w:pPr>
      <w:r>
        <w:rPr>
          <w:rFonts w:ascii="Times New Roman"/>
          <w:b w:val="false"/>
          <w:i w:val="false"/>
          <w:color w:val="000000"/>
          <w:sz w:val="28"/>
        </w:rPr>
        <w:t xml:space="preserve">
      2. Поводами к истребованию дел являются ходатайства лиц, указанных в части первой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а равно инициатива Председателя Верховного Суда Республики Казахстан и прокуроров, указанных в части второй этой же статьи настоящего Кодекса, в пределах их компетенции.</w:t>
      </w:r>
    </w:p>
    <w:p>
      <w:pPr>
        <w:spacing w:after="0"/>
        <w:ind w:left="0"/>
        <w:jc w:val="both"/>
      </w:pPr>
      <w:r>
        <w:rPr>
          <w:rFonts w:ascii="Times New Roman"/>
          <w:b w:val="false"/>
          <w:i w:val="false"/>
          <w:color w:val="000000"/>
          <w:sz w:val="28"/>
        </w:rPr>
        <w:t>
      2-1. Запрос прокурора об истребовании дела исполняется судом не позднее семи календарных дней со дня поступления его в суд. Запросы могут направляться с использованием каналов связи.</w:t>
      </w:r>
    </w:p>
    <w:p>
      <w:pPr>
        <w:spacing w:after="0"/>
        <w:ind w:left="0"/>
        <w:jc w:val="both"/>
      </w:pPr>
      <w:r>
        <w:rPr>
          <w:rFonts w:ascii="Times New Roman"/>
          <w:b w:val="false"/>
          <w:i w:val="false"/>
          <w:color w:val="000000"/>
          <w:sz w:val="28"/>
        </w:rPr>
        <w:t>
      В случае истребования дела ходатайство о принесении надзорного протеста подлежит рассмотрению прокурором в течение тридцати календарных дней со дня поступления дела в прокуратуру.</w:t>
      </w:r>
    </w:p>
    <w:p>
      <w:pPr>
        <w:spacing w:after="0"/>
        <w:ind w:left="0"/>
        <w:jc w:val="both"/>
      </w:pPr>
      <w:r>
        <w:rPr>
          <w:rFonts w:ascii="Times New Roman"/>
          <w:b w:val="false"/>
          <w:i w:val="false"/>
          <w:color w:val="000000"/>
          <w:sz w:val="28"/>
        </w:rPr>
        <w:t xml:space="preserve">
      3. Основанием к пересмотру в порядке надзора вступивших в законную силу решений, постановлений и определений является </w:t>
      </w:r>
      <w:r>
        <w:rPr>
          <w:rFonts w:ascii="Times New Roman"/>
          <w:b w:val="false"/>
          <w:i w:val="false"/>
          <w:color w:val="000000"/>
          <w:sz w:val="28"/>
        </w:rPr>
        <w:t>существенное нарушение</w:t>
      </w:r>
      <w:r>
        <w:rPr>
          <w:rFonts w:ascii="Times New Roman"/>
          <w:b w:val="false"/>
          <w:i w:val="false"/>
          <w:color w:val="000000"/>
          <w:sz w:val="28"/>
        </w:rPr>
        <w:t xml:space="preserve"> норм материального либо процессуального права, которое привело к вынесению незаконного судебного акта.</w:t>
      </w:r>
    </w:p>
    <w:p>
      <w:pPr>
        <w:spacing w:after="0"/>
        <w:ind w:left="0"/>
        <w:jc w:val="both"/>
      </w:pPr>
      <w:r>
        <w:rPr>
          <w:rFonts w:ascii="Times New Roman"/>
          <w:b w:val="false"/>
          <w:i w:val="false"/>
          <w:color w:val="000000"/>
          <w:sz w:val="28"/>
        </w:rPr>
        <w:t xml:space="preserve">
      4. Вступившие в законную силу решения, определения,  кассационные постановления суда могут быть пересмотрены в порядке надзора также в случае, если Конституционный Совет Республики Казахстан признал неконституционным акт, на основании которого они вынесены.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29.12.2010 </w:t>
      </w:r>
      <w:r>
        <w:rPr>
          <w:rFonts w:ascii="Times New Roman"/>
          <w:b w:val="false"/>
          <w:i w:val="false"/>
          <w:color w:val="ff0000"/>
          <w:sz w:val="28"/>
        </w:rPr>
        <w:t>№ 374-IV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388. Сроки обжалования, опротестования судебных актов, вступивших в законную силу </w:t>
      </w:r>
    </w:p>
    <w:p>
      <w:pPr>
        <w:spacing w:after="0"/>
        <w:ind w:left="0"/>
        <w:jc w:val="both"/>
      </w:pPr>
      <w:r>
        <w:rPr>
          <w:rFonts w:ascii="Times New Roman"/>
          <w:b w:val="false"/>
          <w:i w:val="false"/>
          <w:color w:val="000000"/>
          <w:sz w:val="28"/>
        </w:rPr>
        <w:t xml:space="preserve">
      1. Ходатайство, протест могут быть </w:t>
      </w:r>
      <w:r>
        <w:rPr>
          <w:rFonts w:ascii="Times New Roman"/>
          <w:b w:val="false"/>
          <w:i w:val="false"/>
          <w:color w:val="000000"/>
          <w:sz w:val="28"/>
        </w:rPr>
        <w:t xml:space="preserve">поданы </w:t>
      </w:r>
      <w:r>
        <w:rPr>
          <w:rFonts w:ascii="Times New Roman"/>
          <w:b w:val="false"/>
          <w:i w:val="false"/>
          <w:color w:val="000000"/>
          <w:sz w:val="28"/>
        </w:rPr>
        <w:t>в течение одного года со дня вступления в законную силу решения, определения, постановления суда в письменной форме либо в форме электронного документа.</w:t>
      </w:r>
    </w:p>
    <w:p>
      <w:pPr>
        <w:spacing w:after="0"/>
        <w:ind w:left="0"/>
        <w:jc w:val="both"/>
      </w:pPr>
      <w:r>
        <w:rPr>
          <w:rFonts w:ascii="Times New Roman"/>
          <w:b w:val="false"/>
          <w:i w:val="false"/>
          <w:color w:val="000000"/>
          <w:sz w:val="28"/>
        </w:rPr>
        <w:t xml:space="preserve">
      2. Правила части первой настоящей статьи не распространяются на случаи пересмотра ущемляющего закрепленные Конституцией Республики Казахстан права и свободы человека и гражданина судебного решения, определения, постановления по основанию, предусмотренному частью четвертой статьи 387 настоящего Кодекса. </w:t>
      </w:r>
    </w:p>
    <w:p>
      <w:pPr>
        <w:spacing w:after="0"/>
        <w:ind w:left="0"/>
        <w:jc w:val="both"/>
      </w:pPr>
      <w:r>
        <w:rPr>
          <w:rFonts w:ascii="Times New Roman"/>
          <w:b w:val="false"/>
          <w:i w:val="false"/>
          <w:color w:val="000000"/>
          <w:sz w:val="28"/>
        </w:rPr>
        <w:t xml:space="preserve">
      3. Срок на принесение протеста продлевается судом, если ходатайство о принесении надзорного протеста было подано прокурору с соблюдением установленного срока, но решение по нему не было принято. В протесте должно быть указано об этом.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388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389. Принесение протеста </w:t>
      </w:r>
    </w:p>
    <w:p>
      <w:pPr>
        <w:spacing w:after="0"/>
        <w:ind w:left="0"/>
        <w:jc w:val="both"/>
      </w:pPr>
      <w:r>
        <w:rPr>
          <w:rFonts w:ascii="Times New Roman"/>
          <w:b w:val="false"/>
          <w:i w:val="false"/>
          <w:color w:val="000000"/>
          <w:sz w:val="28"/>
        </w:rPr>
        <w:t>
      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w:t>
      </w:r>
    </w:p>
    <w:bookmarkStart w:name="z290" w:id="281"/>
    <w:p>
      <w:pPr>
        <w:spacing w:after="0"/>
        <w:ind w:left="0"/>
        <w:jc w:val="both"/>
      </w:pPr>
      <w:r>
        <w:rPr>
          <w:rFonts w:ascii="Times New Roman"/>
          <w:b w:val="false"/>
          <w:i w:val="false"/>
          <w:color w:val="000000"/>
          <w:sz w:val="28"/>
        </w:rPr>
        <w:t>
      2. Копии протеста направляются Генеральной прокуратурой Республики Казахстан лицам, участвующим в деле.</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389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390. Содержание протеста </w:t>
      </w:r>
    </w:p>
    <w:p>
      <w:pPr>
        <w:spacing w:after="0"/>
        <w:ind w:left="0"/>
        <w:jc w:val="both"/>
      </w:pPr>
      <w:r>
        <w:rPr>
          <w:rFonts w:ascii="Times New Roman"/>
          <w:b w:val="false"/>
          <w:i w:val="false"/>
          <w:color w:val="000000"/>
          <w:sz w:val="28"/>
        </w:rPr>
        <w:t xml:space="preserve">
      Протест должен содержать: </w:t>
      </w:r>
    </w:p>
    <w:p>
      <w:pPr>
        <w:spacing w:after="0"/>
        <w:ind w:left="0"/>
        <w:jc w:val="both"/>
      </w:pPr>
      <w:r>
        <w:rPr>
          <w:rFonts w:ascii="Times New Roman"/>
          <w:b w:val="false"/>
          <w:i w:val="false"/>
          <w:color w:val="000000"/>
          <w:sz w:val="28"/>
        </w:rPr>
        <w:t xml:space="preserve">
      1) наименование суда, в который приносится протест; </w:t>
      </w:r>
    </w:p>
    <w:p>
      <w:pPr>
        <w:spacing w:after="0"/>
        <w:ind w:left="0"/>
        <w:jc w:val="both"/>
      </w:pPr>
      <w:r>
        <w:rPr>
          <w:rFonts w:ascii="Times New Roman"/>
          <w:b w:val="false"/>
          <w:i w:val="false"/>
          <w:color w:val="000000"/>
          <w:sz w:val="28"/>
        </w:rPr>
        <w:t xml:space="preserve">
      2) указание на судебные акты, которые опротестовываются; </w:t>
      </w:r>
    </w:p>
    <w:p>
      <w:pPr>
        <w:spacing w:after="0"/>
        <w:ind w:left="0"/>
        <w:jc w:val="both"/>
      </w:pPr>
      <w:r>
        <w:rPr>
          <w:rFonts w:ascii="Times New Roman"/>
          <w:b w:val="false"/>
          <w:i w:val="false"/>
          <w:color w:val="000000"/>
          <w:sz w:val="28"/>
        </w:rPr>
        <w:t xml:space="preserve">
      3) изложение существа дела, по которому вынесены судебные акты; </w:t>
      </w:r>
    </w:p>
    <w:p>
      <w:pPr>
        <w:spacing w:after="0"/>
        <w:ind w:left="0"/>
        <w:jc w:val="both"/>
      </w:pPr>
      <w:r>
        <w:rPr>
          <w:rFonts w:ascii="Times New Roman"/>
          <w:b w:val="false"/>
          <w:i w:val="false"/>
          <w:color w:val="000000"/>
          <w:sz w:val="28"/>
        </w:rPr>
        <w:t xml:space="preserve">
      4) указание, в чем состоит существенное нарушение норм материального либо процессуального права, повлекшие вынесение незаконного судебного акта, либо на признанный Конституционным Советом Республики Казахстан неконституционным нормативный правовой акт, на основании которого вынесен судебный акт; </w:t>
      </w:r>
    </w:p>
    <w:p>
      <w:pPr>
        <w:spacing w:after="0"/>
        <w:ind w:left="0"/>
        <w:jc w:val="both"/>
      </w:pPr>
      <w:r>
        <w:rPr>
          <w:rFonts w:ascii="Times New Roman"/>
          <w:b w:val="false"/>
          <w:i w:val="false"/>
          <w:color w:val="000000"/>
          <w:sz w:val="28"/>
        </w:rPr>
        <w:t xml:space="preserve">
      5) предложение или выводы должностного лица, принесшего протест.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391. Содержание ходатайств об оспаривании судебного акта и о принесении надзорного протеста</w:t>
      </w:r>
    </w:p>
    <w:p>
      <w:pPr>
        <w:spacing w:after="0"/>
        <w:ind w:left="0"/>
        <w:jc w:val="both"/>
      </w:pPr>
      <w:r>
        <w:rPr>
          <w:rFonts w:ascii="Times New Roman"/>
          <w:b w:val="false"/>
          <w:i w:val="false"/>
          <w:color w:val="ff0000"/>
          <w:sz w:val="28"/>
        </w:rPr>
        <w:t xml:space="preserve">
      Сноска. Заголовок статьи 391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p>
    <w:p>
      <w:pPr>
        <w:spacing w:after="0"/>
        <w:ind w:left="0"/>
        <w:jc w:val="both"/>
      </w:pPr>
      <w:r>
        <w:rPr>
          <w:rFonts w:ascii="Times New Roman"/>
          <w:b w:val="false"/>
          <w:i w:val="false"/>
          <w:color w:val="000000"/>
          <w:sz w:val="28"/>
        </w:rPr>
        <w:t>
       1. Ходатайства об оспаривании судебного акта, подаваемого в Верховный Суд Республики Казахстан, и о принесении надзорного протеста, подаваемого в Генеральную прокуратуру Республики Казахстан, должны содержать:</w:t>
      </w:r>
    </w:p>
    <w:bookmarkStart w:name="z292" w:id="282"/>
    <w:p>
      <w:pPr>
        <w:spacing w:after="0"/>
        <w:ind w:left="0"/>
        <w:jc w:val="both"/>
      </w:pPr>
      <w:r>
        <w:rPr>
          <w:rFonts w:ascii="Times New Roman"/>
          <w:b w:val="false"/>
          <w:i w:val="false"/>
          <w:color w:val="000000"/>
          <w:sz w:val="28"/>
        </w:rPr>
        <w:t>
      1) наименование суда, которому адресуется ходатайство, наименование должностного лица, которому адресуется ходатайство;</w:t>
      </w:r>
    </w:p>
    <w:bookmarkEnd w:id="282"/>
    <w:bookmarkStart w:name="z294" w:id="283"/>
    <w:p>
      <w:pPr>
        <w:spacing w:after="0"/>
        <w:ind w:left="0"/>
        <w:jc w:val="both"/>
      </w:pPr>
      <w:r>
        <w:rPr>
          <w:rFonts w:ascii="Times New Roman"/>
          <w:b w:val="false"/>
          <w:i w:val="false"/>
          <w:color w:val="000000"/>
          <w:sz w:val="28"/>
        </w:rPr>
        <w:t>
      2) наименование лица, подающего ходатайство; его место жительства или местонахождение и процессуальное положение в деле;</w:t>
      </w:r>
    </w:p>
    <w:bookmarkEnd w:id="283"/>
    <w:bookmarkStart w:name="z296" w:id="284"/>
    <w:p>
      <w:pPr>
        <w:spacing w:after="0"/>
        <w:ind w:left="0"/>
        <w:jc w:val="both"/>
      </w:pPr>
      <w:r>
        <w:rPr>
          <w:rFonts w:ascii="Times New Roman"/>
          <w:b w:val="false"/>
          <w:i w:val="false"/>
          <w:color w:val="000000"/>
          <w:sz w:val="28"/>
        </w:rPr>
        <w:t>
      3) указание на содержание решения, определения, постановления суда, а также перечисление участвующих в деле лиц с указанием места их жительства или местонахождения;</w:t>
      </w:r>
    </w:p>
    <w:bookmarkEnd w:id="284"/>
    <w:bookmarkStart w:name="z298" w:id="285"/>
    <w:p>
      <w:pPr>
        <w:spacing w:after="0"/>
        <w:ind w:left="0"/>
        <w:jc w:val="both"/>
      </w:pPr>
      <w:r>
        <w:rPr>
          <w:rFonts w:ascii="Times New Roman"/>
          <w:b w:val="false"/>
          <w:i w:val="false"/>
          <w:color w:val="000000"/>
          <w:sz w:val="28"/>
        </w:rPr>
        <w:t>
      4) указание на суды, рассматривавшие дело в первой, апелляционной и кассационной инстанциях, и содержание принятых ими решений;</w:t>
      </w:r>
    </w:p>
    <w:bookmarkEnd w:id="285"/>
    <w:bookmarkStart w:name="z299" w:id="286"/>
    <w:p>
      <w:pPr>
        <w:spacing w:after="0"/>
        <w:ind w:left="0"/>
        <w:jc w:val="both"/>
      </w:pPr>
      <w:r>
        <w:rPr>
          <w:rFonts w:ascii="Times New Roman"/>
          <w:b w:val="false"/>
          <w:i w:val="false"/>
          <w:color w:val="000000"/>
          <w:sz w:val="28"/>
        </w:rPr>
        <w:t>
      5) указание на решение, определение, постановление суда, которое оспаривается, предлагается опротестовать;</w:t>
      </w:r>
    </w:p>
    <w:bookmarkEnd w:id="286"/>
    <w:bookmarkStart w:name="z301" w:id="287"/>
    <w:p>
      <w:pPr>
        <w:spacing w:after="0"/>
        <w:ind w:left="0"/>
        <w:jc w:val="both"/>
      </w:pPr>
      <w:r>
        <w:rPr>
          <w:rFonts w:ascii="Times New Roman"/>
          <w:b w:val="false"/>
          <w:i w:val="false"/>
          <w:color w:val="000000"/>
          <w:sz w:val="28"/>
        </w:rPr>
        <w:t>
      6) указание, в чем заключается существенное нарушение норм материального либо процессуального права и состоит просьба лица, подающего ходатайство.</w:t>
      </w:r>
    </w:p>
    <w:bookmarkEnd w:id="287"/>
    <w:bookmarkStart w:name="z303" w:id="288"/>
    <w:p>
      <w:pPr>
        <w:spacing w:after="0"/>
        <w:ind w:left="0"/>
        <w:jc w:val="both"/>
      </w:pPr>
      <w:r>
        <w:rPr>
          <w:rFonts w:ascii="Times New Roman"/>
          <w:b w:val="false"/>
          <w:i w:val="false"/>
          <w:color w:val="000000"/>
          <w:sz w:val="28"/>
        </w:rPr>
        <w:t>
      2. Если ходатайство подается лицом, не участвовавшим в деле, в нем должно быть указано, какие права этого лица нарушены оспариваемым решением, определением, постановлением.</w:t>
      </w:r>
    </w:p>
    <w:bookmarkEnd w:id="288"/>
    <w:bookmarkStart w:name="z305" w:id="289"/>
    <w:p>
      <w:pPr>
        <w:spacing w:after="0"/>
        <w:ind w:left="0"/>
        <w:jc w:val="both"/>
      </w:pPr>
      <w:r>
        <w:rPr>
          <w:rFonts w:ascii="Times New Roman"/>
          <w:b w:val="false"/>
          <w:i w:val="false"/>
          <w:color w:val="000000"/>
          <w:sz w:val="28"/>
        </w:rPr>
        <w:t>
      3. Если оспариваемый судебный акт не был обжалован в соответствующей судебной инстанции, заявитель обязан указать причины, по которым он не подавал апелляционную либо кассационную жалобу.</w:t>
      </w:r>
    </w:p>
    <w:bookmarkEnd w:id="289"/>
    <w:bookmarkStart w:name="z307" w:id="290"/>
    <w:p>
      <w:pPr>
        <w:spacing w:after="0"/>
        <w:ind w:left="0"/>
        <w:jc w:val="both"/>
      </w:pPr>
      <w:r>
        <w:rPr>
          <w:rFonts w:ascii="Times New Roman"/>
          <w:b w:val="false"/>
          <w:i w:val="false"/>
          <w:color w:val="000000"/>
          <w:sz w:val="28"/>
        </w:rPr>
        <w:t>
      4. Если ходатайство ранее подавалось в надзорную инстанцию, в нем должно быть указано об этом и о решении суда, принятом по жалобе.</w:t>
      </w:r>
    </w:p>
    <w:bookmarkEnd w:id="290"/>
    <w:bookmarkStart w:name="z309" w:id="291"/>
    <w:p>
      <w:pPr>
        <w:spacing w:after="0"/>
        <w:ind w:left="0"/>
        <w:jc w:val="both"/>
      </w:pPr>
      <w:r>
        <w:rPr>
          <w:rFonts w:ascii="Times New Roman"/>
          <w:b w:val="false"/>
          <w:i w:val="false"/>
          <w:color w:val="000000"/>
          <w:sz w:val="28"/>
        </w:rPr>
        <w:t>
      5. Ходатайство должно быть подписано лицом, подающим ходатайство, или его представителем. К ходатайству, поданному представителем, должна быть приложена доверенность или другой документ, удостоверяющий полномочия представителя.</w:t>
      </w:r>
    </w:p>
    <w:bookmarkEnd w:id="291"/>
    <w:bookmarkStart w:name="z311" w:id="292"/>
    <w:p>
      <w:pPr>
        <w:spacing w:after="0"/>
        <w:ind w:left="0"/>
        <w:jc w:val="both"/>
      </w:pPr>
      <w:r>
        <w:rPr>
          <w:rFonts w:ascii="Times New Roman"/>
          <w:b w:val="false"/>
          <w:i w:val="false"/>
          <w:color w:val="000000"/>
          <w:sz w:val="28"/>
        </w:rPr>
        <w:t xml:space="preserve">
      6. Исключен Законом РК от 17.11.2014 </w:t>
      </w:r>
      <w:r>
        <w:rPr>
          <w:rFonts w:ascii="Times New Roman"/>
          <w:b w:val="false"/>
          <w:i w:val="false"/>
          <w:color w:val="000000"/>
          <w:sz w:val="28"/>
        </w:rPr>
        <w:t>№ 254-V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92"/>
    <w:p>
      <w:pPr>
        <w:spacing w:after="0"/>
        <w:ind w:left="0"/>
        <w:jc w:val="both"/>
      </w:pPr>
      <w:r>
        <w:rPr>
          <w:rFonts w:ascii="Times New Roman"/>
          <w:b w:val="false"/>
          <w:i w:val="false"/>
          <w:color w:val="000000"/>
          <w:sz w:val="28"/>
        </w:rPr>
        <w:t>
      7. К ходатайству об оспаривании судебного акта прилагается документ, подтверждающий уплату государственной пошлины в размере, установленном налоговым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 с изменениями, внесенными законами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392. Возвращение ходатайства или протеста прокурора </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val="false"/>
          <w:i w:val="false"/>
          <w:color w:val="000000"/>
          <w:sz w:val="28"/>
        </w:rPr>
        <w:t xml:space="preserve">
       1. Ходатайство или протест прокурора подлежат возвращению лицам, их подавшим, по следующим основаниям: </w:t>
      </w:r>
    </w:p>
    <w:p>
      <w:pPr>
        <w:spacing w:after="0"/>
        <w:ind w:left="0"/>
        <w:jc w:val="both"/>
      </w:pPr>
      <w:r>
        <w:rPr>
          <w:rFonts w:ascii="Times New Roman"/>
          <w:b w:val="false"/>
          <w:i w:val="false"/>
          <w:color w:val="000000"/>
          <w:sz w:val="28"/>
        </w:rPr>
        <w:t xml:space="preserve">
      1) ходатайство или протест прокурора не соответствуют требованиям статьи 390, 391 настоящего Кодекса; </w:t>
      </w:r>
    </w:p>
    <w:p>
      <w:pPr>
        <w:spacing w:after="0"/>
        <w:ind w:left="0"/>
        <w:jc w:val="both"/>
      </w:pPr>
      <w:r>
        <w:rPr>
          <w:rFonts w:ascii="Times New Roman"/>
          <w:b w:val="false"/>
          <w:i w:val="false"/>
          <w:color w:val="000000"/>
          <w:sz w:val="28"/>
        </w:rPr>
        <w:t xml:space="preserve">
      2) ходатайство или протест прокурора поданы лицами, которые в соответствии со статьей 385 настоящего Кодекса не имеют права на обжалование, опротестование вступившего в законную силу данного судебного акта; </w:t>
      </w:r>
    </w:p>
    <w:p>
      <w:pPr>
        <w:spacing w:after="0"/>
        <w:ind w:left="0"/>
        <w:jc w:val="both"/>
      </w:pPr>
      <w:r>
        <w:rPr>
          <w:rFonts w:ascii="Times New Roman"/>
          <w:b w:val="false"/>
          <w:i w:val="false"/>
          <w:color w:val="000000"/>
          <w:sz w:val="28"/>
        </w:rPr>
        <w:t xml:space="preserve">
      3) ходатайство или протест прокурора поданы после истечения срока, указанного в части первой статьи 388 настоящего Кодекса, и отсутствуют уважительные причины для его восстановления; </w:t>
      </w:r>
    </w:p>
    <w:p>
      <w:pPr>
        <w:spacing w:after="0"/>
        <w:ind w:left="0"/>
        <w:jc w:val="both"/>
      </w:pPr>
      <w:r>
        <w:rPr>
          <w:rFonts w:ascii="Times New Roman"/>
          <w:b w:val="false"/>
          <w:i w:val="false"/>
          <w:color w:val="000000"/>
          <w:sz w:val="28"/>
        </w:rPr>
        <w:t xml:space="preserve">
      4) до рассмотрения ходатайства или протеста прокурора по существу они были отозваны; </w:t>
      </w:r>
    </w:p>
    <w:p>
      <w:pPr>
        <w:spacing w:after="0"/>
        <w:ind w:left="0"/>
        <w:jc w:val="both"/>
      </w:pPr>
      <w:r>
        <w:rPr>
          <w:rFonts w:ascii="Times New Roman"/>
          <w:b w:val="false"/>
          <w:i w:val="false"/>
          <w:color w:val="000000"/>
          <w:sz w:val="28"/>
        </w:rPr>
        <w:t xml:space="preserve">
      5) ходатайство или протест прокурора поданы в надзорную инстанцию с нарушением правил подсудности; </w:t>
      </w:r>
    </w:p>
    <w:p>
      <w:pPr>
        <w:spacing w:after="0"/>
        <w:ind w:left="0"/>
        <w:jc w:val="both"/>
      </w:pPr>
      <w:r>
        <w:rPr>
          <w:rFonts w:ascii="Times New Roman"/>
          <w:b w:val="false"/>
          <w:i w:val="false"/>
          <w:color w:val="000000"/>
          <w:sz w:val="28"/>
        </w:rPr>
        <w:t>
      6) имеется постановление об отказе в возбуждении надзорного производства по заявлению этого же участника процесса;</w:t>
      </w:r>
    </w:p>
    <w:p>
      <w:pPr>
        <w:spacing w:after="0"/>
        <w:ind w:left="0"/>
        <w:jc w:val="both"/>
      </w:pPr>
      <w:r>
        <w:rPr>
          <w:rFonts w:ascii="Times New Roman"/>
          <w:b w:val="false"/>
          <w:i w:val="false"/>
          <w:color w:val="000000"/>
          <w:sz w:val="28"/>
        </w:rPr>
        <w:t>
      7) если к ходатайству об оспаривании судебного акта не приложен документ, подтверждающий уплату государственной пошлины.</w:t>
      </w:r>
    </w:p>
    <w:p>
      <w:pPr>
        <w:spacing w:after="0"/>
        <w:ind w:left="0"/>
        <w:jc w:val="both"/>
      </w:pPr>
      <w:r>
        <w:rPr>
          <w:rFonts w:ascii="Times New Roman"/>
          <w:b w:val="false"/>
          <w:i w:val="false"/>
          <w:color w:val="000000"/>
          <w:sz w:val="28"/>
        </w:rPr>
        <w:t xml:space="preserve">
      2. При устранении недостатков, послуживших основанием для возврата ходатайства или протеста прокурора, они могут быть поданы повторно на общих основаниях.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392 в редакции Закона РК от 30.12.2005 N </w:t>
      </w:r>
      <w:r>
        <w:rPr>
          <w:rFonts w:ascii="Times New Roman"/>
          <w:b w:val="false"/>
          <w:i w:val="false"/>
          <w:color w:val="ff0000"/>
          <w:sz w:val="28"/>
        </w:rPr>
        <w:t xml:space="preserve">111 </w:t>
      </w:r>
      <w:r>
        <w:rPr>
          <w:rFonts w:ascii="Times New Roman"/>
          <w:b w:val="false"/>
          <w:i w:val="false"/>
          <w:color w:val="ff0000"/>
          <w:sz w:val="28"/>
        </w:rPr>
        <w:t xml:space="preserve">(порядок введения в действие см. ст. 2);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393. Предварительное рассмотрение ходатайства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val="false"/>
          <w:i w:val="false"/>
          <w:color w:val="000000"/>
          <w:sz w:val="28"/>
        </w:rPr>
        <w:t>
      1. Ходатайство об оспаривании судебного акта в порядке судебного надзора предварительно изучается и рассматривается тремя судьями, один из которых является докладчиком, назначаемым Председателем Верховного Суда Республики Казахстан. При необходимости может быть истребовано гражданское дело.</w:t>
      </w:r>
    </w:p>
    <w:p>
      <w:pPr>
        <w:spacing w:after="0"/>
        <w:ind w:left="0"/>
        <w:jc w:val="both"/>
      </w:pPr>
      <w:r>
        <w:rPr>
          <w:rFonts w:ascii="Times New Roman"/>
          <w:b w:val="false"/>
          <w:i w:val="false"/>
          <w:color w:val="000000"/>
          <w:sz w:val="28"/>
        </w:rPr>
        <w:t xml:space="preserve">
      2. Ходатайство рассматривается в течение одного месяца со дня поступления, а в случае истребования дела - в течение одного месяца со дня поступления дела. </w:t>
      </w:r>
    </w:p>
    <w:p>
      <w:pPr>
        <w:spacing w:after="0"/>
        <w:ind w:left="0"/>
        <w:jc w:val="both"/>
      </w:pPr>
      <w:r>
        <w:rPr>
          <w:rFonts w:ascii="Times New Roman"/>
          <w:b w:val="false"/>
          <w:i w:val="false"/>
          <w:color w:val="000000"/>
          <w:sz w:val="28"/>
        </w:rPr>
        <w:t xml:space="preserve">
      3. О дате предварительного рассмотрения ходатайства извещаются прокурор, а также лицо, подавшее ходатайство, однако их неявка не препятствует решению вопроса о наличии или отсутствии оснований для возбуждения производства по делу в порядке судебного надзора.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393 в редакции Закона РК от 30.12.2005 N </w:t>
      </w:r>
      <w:r>
        <w:rPr>
          <w:rFonts w:ascii="Times New Roman"/>
          <w:b w:val="false"/>
          <w:i w:val="false"/>
          <w:color w:val="ff0000"/>
          <w:sz w:val="28"/>
        </w:rPr>
        <w:t xml:space="preserve">111 </w:t>
      </w:r>
      <w:r>
        <w:rPr>
          <w:rFonts w:ascii="Times New Roman"/>
          <w:b w:val="false"/>
          <w:i w:val="false"/>
          <w:color w:val="ff0000"/>
          <w:sz w:val="28"/>
        </w:rPr>
        <w:t xml:space="preserve">(порядок введения в действие см. ст. 2);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394. Решения, принимаемые по результатам предварительного рассмотрения ходатайства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val="false"/>
          <w:i w:val="false"/>
          <w:color w:val="000000"/>
          <w:sz w:val="28"/>
        </w:rPr>
        <w:t xml:space="preserve">
       1. По результатам предварительного рассмотрения ходатайства судьи выносят постановление: </w:t>
      </w:r>
    </w:p>
    <w:p>
      <w:pPr>
        <w:spacing w:after="0"/>
        <w:ind w:left="0"/>
        <w:jc w:val="both"/>
      </w:pPr>
      <w:r>
        <w:rPr>
          <w:rFonts w:ascii="Times New Roman"/>
          <w:b w:val="false"/>
          <w:i w:val="false"/>
          <w:color w:val="000000"/>
          <w:sz w:val="28"/>
        </w:rPr>
        <w:t xml:space="preserve">
      1) о возбуждении надзорного производства по пересмотру оспариваемого судебного акта и рассмотрении ходатайства в надзорной инстанции с истребованием гражданского дела; </w:t>
      </w:r>
    </w:p>
    <w:p>
      <w:pPr>
        <w:spacing w:after="0"/>
        <w:ind w:left="0"/>
        <w:jc w:val="both"/>
      </w:pPr>
      <w:r>
        <w:rPr>
          <w:rFonts w:ascii="Times New Roman"/>
          <w:b w:val="false"/>
          <w:i w:val="false"/>
          <w:color w:val="000000"/>
          <w:sz w:val="28"/>
        </w:rPr>
        <w:t xml:space="preserve">
      2) об отказе в возбуждении надзорного производства по пересмотру оспариваемого судебного акта; </w:t>
      </w:r>
    </w:p>
    <w:p>
      <w:pPr>
        <w:spacing w:after="0"/>
        <w:ind w:left="0"/>
        <w:jc w:val="both"/>
      </w:pPr>
      <w:r>
        <w:rPr>
          <w:rFonts w:ascii="Times New Roman"/>
          <w:b w:val="false"/>
          <w:i w:val="false"/>
          <w:color w:val="000000"/>
          <w:sz w:val="28"/>
        </w:rPr>
        <w:t xml:space="preserve">
      3) о возвращении ходатайства. </w:t>
      </w:r>
    </w:p>
    <w:p>
      <w:pPr>
        <w:spacing w:after="0"/>
        <w:ind w:left="0"/>
        <w:jc w:val="both"/>
      </w:pPr>
      <w:r>
        <w:rPr>
          <w:rFonts w:ascii="Times New Roman"/>
          <w:b w:val="false"/>
          <w:i w:val="false"/>
          <w:color w:val="000000"/>
          <w:sz w:val="28"/>
        </w:rPr>
        <w:t xml:space="preserve">
      2. В постановлении, выносимом судом по результатам предварительного рассмотрения ходатайства, должны быть указаны: </w:t>
      </w:r>
    </w:p>
    <w:p>
      <w:pPr>
        <w:spacing w:after="0"/>
        <w:ind w:left="0"/>
        <w:jc w:val="both"/>
      </w:pPr>
      <w:r>
        <w:rPr>
          <w:rFonts w:ascii="Times New Roman"/>
          <w:b w:val="false"/>
          <w:i w:val="false"/>
          <w:color w:val="000000"/>
          <w:sz w:val="28"/>
        </w:rPr>
        <w:t xml:space="preserve">
      1) дата и место вынесения постановления; </w:t>
      </w:r>
    </w:p>
    <w:p>
      <w:pPr>
        <w:spacing w:after="0"/>
        <w:ind w:left="0"/>
        <w:jc w:val="both"/>
      </w:pPr>
      <w:r>
        <w:rPr>
          <w:rFonts w:ascii="Times New Roman"/>
          <w:b w:val="false"/>
          <w:i w:val="false"/>
          <w:color w:val="000000"/>
          <w:sz w:val="28"/>
        </w:rPr>
        <w:t xml:space="preserve">
      2) фамилии и инициалы судей соответствующего суда, рассмотревших ходатайство и вынесших постановление; </w:t>
      </w:r>
    </w:p>
    <w:p>
      <w:pPr>
        <w:spacing w:after="0"/>
        <w:ind w:left="0"/>
        <w:jc w:val="both"/>
      </w:pPr>
      <w:r>
        <w:rPr>
          <w:rFonts w:ascii="Times New Roman"/>
          <w:b w:val="false"/>
          <w:i w:val="false"/>
          <w:color w:val="000000"/>
          <w:sz w:val="28"/>
        </w:rPr>
        <w:t xml:space="preserve">
      3) дело, по которому вынесено постановление, с указанием оспариваемого судебного акта; </w:t>
      </w:r>
    </w:p>
    <w:p>
      <w:pPr>
        <w:spacing w:after="0"/>
        <w:ind w:left="0"/>
        <w:jc w:val="both"/>
      </w:pPr>
      <w:r>
        <w:rPr>
          <w:rFonts w:ascii="Times New Roman"/>
          <w:b w:val="false"/>
          <w:i w:val="false"/>
          <w:color w:val="000000"/>
          <w:sz w:val="28"/>
        </w:rPr>
        <w:t>
      4) наименование ходатайствующего лица;</w:t>
      </w:r>
    </w:p>
    <w:p>
      <w:pPr>
        <w:spacing w:after="0"/>
        <w:ind w:left="0"/>
        <w:jc w:val="both"/>
      </w:pPr>
      <w:r>
        <w:rPr>
          <w:rFonts w:ascii="Times New Roman"/>
          <w:b w:val="false"/>
          <w:i w:val="false"/>
          <w:color w:val="000000"/>
          <w:sz w:val="28"/>
        </w:rPr>
        <w:t xml:space="preserve">
      5) доводы, приведенные в ходатайстве; </w:t>
      </w:r>
    </w:p>
    <w:p>
      <w:pPr>
        <w:spacing w:after="0"/>
        <w:ind w:left="0"/>
        <w:jc w:val="both"/>
      </w:pPr>
      <w:r>
        <w:rPr>
          <w:rFonts w:ascii="Times New Roman"/>
          <w:b w:val="false"/>
          <w:i w:val="false"/>
          <w:color w:val="000000"/>
          <w:sz w:val="28"/>
        </w:rPr>
        <w:t xml:space="preserve">
      6) основания для возбуждения надзорного производства или отказа в этом либо для возвращения ходатайства лицам их подавшим; </w:t>
      </w:r>
    </w:p>
    <w:p>
      <w:pPr>
        <w:spacing w:after="0"/>
        <w:ind w:left="0"/>
        <w:jc w:val="both"/>
      </w:pPr>
      <w:r>
        <w:rPr>
          <w:rFonts w:ascii="Times New Roman"/>
          <w:b w:val="false"/>
          <w:i w:val="false"/>
          <w:color w:val="000000"/>
          <w:sz w:val="28"/>
        </w:rPr>
        <w:t xml:space="preserve">
      7) в резолютивной части постановления излагается одно из решений, указанных в части первой настоящей статьи. </w:t>
      </w:r>
    </w:p>
    <w:p>
      <w:pPr>
        <w:spacing w:after="0"/>
        <w:ind w:left="0"/>
        <w:jc w:val="both"/>
      </w:pPr>
      <w:r>
        <w:rPr>
          <w:rFonts w:ascii="Times New Roman"/>
          <w:b w:val="false"/>
          <w:i w:val="false"/>
          <w:color w:val="000000"/>
          <w:sz w:val="28"/>
        </w:rPr>
        <w:t xml:space="preserve">
      3. Копия постановления, вынесенного по результатам предварительного рассмотрения ходатайства, направляется лицу, подавшему ходатайство.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394 в редакции Закона РК от 30.12.2005 N </w:t>
      </w:r>
      <w:r>
        <w:rPr>
          <w:rFonts w:ascii="Times New Roman"/>
          <w:b w:val="false"/>
          <w:i w:val="false"/>
          <w:color w:val="ff0000"/>
          <w:sz w:val="28"/>
        </w:rPr>
        <w:t>111</w:t>
      </w:r>
      <w:r>
        <w:rPr>
          <w:rFonts w:ascii="Times New Roman"/>
          <w:b w:val="false"/>
          <w:i w:val="false"/>
          <w:color w:val="ff0000"/>
          <w:sz w:val="28"/>
        </w:rPr>
        <w:t xml:space="preserve">(порядок введения в действие см. ст. 2); с изменениями, внесенными Законом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395. Назначение заседания суда надзорной инстанции</w:t>
      </w:r>
    </w:p>
    <w:bookmarkStart w:name="z557" w:id="293"/>
    <w:p>
      <w:pPr>
        <w:spacing w:after="0"/>
        <w:ind w:left="0"/>
        <w:jc w:val="both"/>
      </w:pPr>
      <w:r>
        <w:rPr>
          <w:rFonts w:ascii="Times New Roman"/>
          <w:b w:val="false"/>
          <w:i w:val="false"/>
          <w:color w:val="000000"/>
          <w:sz w:val="28"/>
        </w:rPr>
        <w:t xml:space="preserve">
      1. Надзорная инстанция после получения постановления суда о возбуждении надзорного производства по пересмотру оспариваемого судебного акта, представления, протеста направляет сторонам копии ходатайства, постановления о возбуждении надзорного производства, представления, извещение о рассмотрении дела в надзорной инстанции с указанием даты, времени, места проведения судебного заседания. </w:t>
      </w:r>
    </w:p>
    <w:bookmarkEnd w:id="293"/>
    <w:bookmarkStart w:name="z559" w:id="294"/>
    <w:p>
      <w:pPr>
        <w:spacing w:after="0"/>
        <w:ind w:left="0"/>
        <w:jc w:val="both"/>
      </w:pPr>
      <w:r>
        <w:rPr>
          <w:rFonts w:ascii="Times New Roman"/>
          <w:b w:val="false"/>
          <w:i w:val="false"/>
          <w:color w:val="000000"/>
          <w:sz w:val="28"/>
        </w:rPr>
        <w:t>
      2. Дело в надзорной инстанции должно быть рассмотрено в течение одного месяца со дня передачи дела в надзорную инстанцию с постановлением о возбуждении надзорного производства, представлением либо поступления протеста прокурора.</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395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395-1. Отзыв на ходатайство, представление или протест о пересмотре судебного акта</w:t>
      </w:r>
    </w:p>
    <w:p>
      <w:pPr>
        <w:spacing w:after="0"/>
        <w:ind w:left="0"/>
        <w:jc w:val="both"/>
      </w:pPr>
      <w:r>
        <w:rPr>
          <w:rFonts w:ascii="Times New Roman"/>
          <w:b w:val="false"/>
          <w:i w:val="false"/>
          <w:color w:val="ff0000"/>
          <w:sz w:val="28"/>
        </w:rPr>
        <w:t xml:space="preserve">
      Сноска. Заголовок статьи 395-1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p>
    <w:bookmarkStart w:name="z313" w:id="295"/>
    <w:p>
      <w:pPr>
        <w:spacing w:after="0"/>
        <w:ind w:left="0"/>
        <w:jc w:val="both"/>
      </w:pPr>
      <w:r>
        <w:rPr>
          <w:rFonts w:ascii="Times New Roman"/>
          <w:b w:val="false"/>
          <w:i w:val="false"/>
          <w:color w:val="000000"/>
          <w:sz w:val="28"/>
        </w:rPr>
        <w:t>
       1. Лицо, участвующее в деле, направляет отзыв на ходатайство, представление или протест о пересмотре судебного акта в порядке надзора 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p>
    <w:bookmarkEnd w:id="295"/>
    <w:bookmarkStart w:name="z316" w:id="296"/>
    <w:p>
      <w:pPr>
        <w:spacing w:after="0"/>
        <w:ind w:left="0"/>
        <w:jc w:val="both"/>
      </w:pPr>
      <w:r>
        <w:rPr>
          <w:rFonts w:ascii="Times New Roman"/>
          <w:b w:val="false"/>
          <w:i w:val="false"/>
          <w:color w:val="000000"/>
          <w:sz w:val="28"/>
        </w:rPr>
        <w:t>
      К отзыву, направляемому в Верховный Суд Республики Казахстан, прилагается также документ, подтверждающий направление копий отзыва другим лицам, участвующим в деле.</w:t>
      </w:r>
    </w:p>
    <w:bookmarkEnd w:id="296"/>
    <w:bookmarkStart w:name="z318" w:id="297"/>
    <w:p>
      <w:pPr>
        <w:spacing w:after="0"/>
        <w:ind w:left="0"/>
        <w:jc w:val="both"/>
      </w:pPr>
      <w:r>
        <w:rPr>
          <w:rFonts w:ascii="Times New Roman"/>
          <w:b w:val="false"/>
          <w:i w:val="false"/>
          <w:color w:val="000000"/>
          <w:sz w:val="28"/>
        </w:rPr>
        <w:t>
      2. Отзыв направляется в установленный судом срок, обеспечивающий возможность ознакомления с отзывом до начала рассмотрения ходатайства или протеста Верховным Судом Республики Казахстан.</w:t>
      </w:r>
    </w:p>
    <w:bookmarkEnd w:id="297"/>
    <w:bookmarkStart w:name="z320" w:id="298"/>
    <w:p>
      <w:pPr>
        <w:spacing w:after="0"/>
        <w:ind w:left="0"/>
        <w:jc w:val="both"/>
      </w:pPr>
      <w:r>
        <w:rPr>
          <w:rFonts w:ascii="Times New Roman"/>
          <w:b w:val="false"/>
          <w:i w:val="false"/>
          <w:color w:val="000000"/>
          <w:sz w:val="28"/>
        </w:rPr>
        <w:t>
      3. Отзыв подписывается лицом, участвующим в деле, или его представителем. К отзыву, подписанному представителем, прилагаются доверенность или иной документ, подтверждающие его полномочия.</w:t>
      </w:r>
    </w:p>
    <w:bookmarkEnd w:id="298"/>
    <w:bookmarkStart w:name="z560" w:id="299"/>
    <w:p>
      <w:pPr>
        <w:spacing w:after="0"/>
        <w:ind w:left="0"/>
        <w:jc w:val="both"/>
      </w:pPr>
      <w:r>
        <w:rPr>
          <w:rFonts w:ascii="Times New Roman"/>
          <w:b w:val="false"/>
          <w:i w:val="false"/>
          <w:color w:val="000000"/>
          <w:sz w:val="28"/>
        </w:rPr>
        <w:t>
      4. Отзыв может направляться в Верховный Суд Республики Казахстан в письменной форме либо в форме электронного документа.</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395-1 в соответствии с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 с изменениями,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396. Приостановление исполнения судебного акта </w:t>
      </w:r>
    </w:p>
    <w:p>
      <w:pPr>
        <w:spacing w:after="0"/>
        <w:ind w:left="0"/>
        <w:jc w:val="both"/>
      </w:pPr>
      <w:r>
        <w:rPr>
          <w:rFonts w:ascii="Times New Roman"/>
          <w:b w:val="false"/>
          <w:i w:val="false"/>
          <w:color w:val="000000"/>
          <w:sz w:val="28"/>
        </w:rPr>
        <w:t xml:space="preserve">
      Председатель Верховного Суда, Генеральный Прокурор Республики Казахстан одновременно с истребованием дела вправе </w:t>
      </w:r>
      <w:r>
        <w:rPr>
          <w:rFonts w:ascii="Times New Roman"/>
          <w:b w:val="false"/>
          <w:i w:val="false"/>
          <w:color w:val="000000"/>
          <w:sz w:val="28"/>
        </w:rPr>
        <w:t xml:space="preserve">приостановить </w:t>
      </w:r>
      <w:r>
        <w:rPr>
          <w:rFonts w:ascii="Times New Roman"/>
          <w:b w:val="false"/>
          <w:i w:val="false"/>
          <w:color w:val="000000"/>
          <w:sz w:val="28"/>
        </w:rPr>
        <w:t xml:space="preserve">исполнение судебного акта для проверки в порядке надзора на срок не свыше трех месяцев.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396 -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9 августа 2002 г. N 346; внесены изменения - Законом РК от 30 декабря 2005 года N </w:t>
      </w:r>
      <w:r>
        <w:rPr>
          <w:rFonts w:ascii="Times New Roman"/>
          <w:b w:val="false"/>
          <w:i w:val="false"/>
          <w:color w:val="ff0000"/>
          <w:sz w:val="28"/>
        </w:rPr>
        <w:t xml:space="preserve">111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397. Пределы рассмотрения дела</w:t>
      </w:r>
    </w:p>
    <w:bookmarkStart w:name="z562" w:id="300"/>
    <w:p>
      <w:pPr>
        <w:spacing w:after="0"/>
        <w:ind w:left="0"/>
        <w:jc w:val="both"/>
      </w:pPr>
      <w:r>
        <w:rPr>
          <w:rFonts w:ascii="Times New Roman"/>
          <w:b w:val="false"/>
          <w:i w:val="false"/>
          <w:color w:val="000000"/>
          <w:sz w:val="28"/>
        </w:rPr>
        <w:t xml:space="preserve">
      1. При рассмотрении дела в надзорном порядке суд проверяет законность судебных актов, вынесенных судами первой, апелляционной, кассационной и надзорной инстанций по имеющимся в деле материалам в пределах доводов ходатайства, представления, протеста. </w:t>
      </w:r>
    </w:p>
    <w:bookmarkEnd w:id="300"/>
    <w:bookmarkStart w:name="z688" w:id="301"/>
    <w:p>
      <w:pPr>
        <w:spacing w:after="0"/>
        <w:ind w:left="0"/>
        <w:jc w:val="both"/>
      </w:pPr>
      <w:r>
        <w:rPr>
          <w:rFonts w:ascii="Times New Roman"/>
          <w:b w:val="false"/>
          <w:i w:val="false"/>
          <w:color w:val="000000"/>
          <w:sz w:val="28"/>
        </w:rPr>
        <w:t xml:space="preserve">
      2. Суд надзорной инстанции в интересах законности вправе выйти за пределы ходатайства, представления или протеста и проверить законность обжалованного, опротестованного решения в полном объеме. Суд проверяет законность постановлений, вынесенных судами первой, апелляционной, кассационной, надзорной инстанций по делам, предусмотренным </w:t>
      </w:r>
      <w:r>
        <w:rPr>
          <w:rFonts w:ascii="Times New Roman"/>
          <w:b w:val="false"/>
          <w:i w:val="false"/>
          <w:color w:val="000000"/>
          <w:sz w:val="28"/>
        </w:rPr>
        <w:t>главами 25</w:t>
      </w:r>
      <w:r>
        <w:rPr>
          <w:rFonts w:ascii="Times New Roman"/>
          <w:b w:val="false"/>
          <w:i w:val="false"/>
          <w:color w:val="000000"/>
          <w:sz w:val="28"/>
        </w:rPr>
        <w:t xml:space="preserve"> – </w:t>
      </w:r>
      <w:r>
        <w:rPr>
          <w:rFonts w:ascii="Times New Roman"/>
          <w:b w:val="false"/>
          <w:i w:val="false"/>
          <w:color w:val="000000"/>
          <w:sz w:val="28"/>
        </w:rPr>
        <w:t>29</w:t>
      </w:r>
      <w:r>
        <w:rPr>
          <w:rFonts w:ascii="Times New Roman"/>
          <w:b w:val="false"/>
          <w:i w:val="false"/>
          <w:color w:val="000000"/>
          <w:sz w:val="28"/>
        </w:rPr>
        <w:t xml:space="preserve"> настоящего Кодекса, в полном объеме.</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в редакции Закона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398. Порядок рассмотрения дела в надзорной инстанции, решения суда надзорной инстанции </w:t>
      </w:r>
    </w:p>
    <w:p>
      <w:pPr>
        <w:spacing w:after="0"/>
        <w:ind w:left="0"/>
        <w:jc w:val="both"/>
      </w:pPr>
      <w:r>
        <w:rPr>
          <w:rFonts w:ascii="Times New Roman"/>
          <w:b w:val="false"/>
          <w:i w:val="false"/>
          <w:color w:val="000000"/>
          <w:sz w:val="28"/>
        </w:rPr>
        <w:t>
      1. Судебное заседание надзорной инстанции открывается объявлением председательствующего о том, какое судебное решение и по чьему ходатайству (представлению, протесту) пересматривается, кто входит в состав суда и кто из лиц, участвующих в деле, присутствует в зале судебного заседания. Отсутствие лица, подавшего ходатайство (протест), надлежаще уведомленного о времени и месте рассмотрения дела, не исключает возможность продолжения судебного заседания. Участие прокурора в суде надзорной инстанции при рассмотрении дела обязательно.</w:t>
      </w:r>
    </w:p>
    <w:p>
      <w:pPr>
        <w:spacing w:after="0"/>
        <w:ind w:left="0"/>
        <w:jc w:val="both"/>
      </w:pPr>
      <w:r>
        <w:rPr>
          <w:rFonts w:ascii="Times New Roman"/>
          <w:b w:val="false"/>
          <w:i w:val="false"/>
          <w:color w:val="000000"/>
          <w:sz w:val="28"/>
        </w:rPr>
        <w:t xml:space="preserve">
      2. После разрешения заявленных отводов и ходатайств суд принимает решение о продолжении слушания либо о его отложении. При принятии судом решения о продолжении слушания дела, председательствующий предоставляет слово лицу, подавшему ходатайство (протест). Если таких лиц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 </w:t>
      </w:r>
    </w:p>
    <w:p>
      <w:pPr>
        <w:spacing w:after="0"/>
        <w:ind w:left="0"/>
        <w:jc w:val="both"/>
      </w:pPr>
      <w:r>
        <w:rPr>
          <w:rFonts w:ascii="Times New Roman"/>
          <w:b w:val="false"/>
          <w:i w:val="false"/>
          <w:color w:val="000000"/>
          <w:sz w:val="28"/>
        </w:rPr>
        <w:t xml:space="preserve">
      3. Лицо, подавшее ходатайство (протест), излагает мотивы и доводы, в силу которых, по его мнению, обжалуемое решение является незаконным, необоснованным. Затем председательствующий предоставляет слово в порядке, определяемом судом, другим лицам, участвующим в деле. </w:t>
      </w:r>
    </w:p>
    <w:p>
      <w:pPr>
        <w:spacing w:after="0"/>
        <w:ind w:left="0"/>
        <w:jc w:val="both"/>
      </w:pPr>
      <w:r>
        <w:rPr>
          <w:rFonts w:ascii="Times New Roman"/>
          <w:b w:val="false"/>
          <w:i w:val="false"/>
          <w:color w:val="000000"/>
          <w:sz w:val="28"/>
        </w:rPr>
        <w:t xml:space="preserve">
      После выступления участвующих в суде лиц прокурор дает по делу заключение. </w:t>
      </w:r>
    </w:p>
    <w:p>
      <w:pPr>
        <w:spacing w:after="0"/>
        <w:ind w:left="0"/>
        <w:jc w:val="both"/>
      </w:pPr>
      <w:r>
        <w:rPr>
          <w:rFonts w:ascii="Times New Roman"/>
          <w:b w:val="false"/>
          <w:i w:val="false"/>
          <w:color w:val="000000"/>
          <w:sz w:val="28"/>
        </w:rPr>
        <w:t>
      4. В результате рассмотрения дела в надзорном порядке суд в совещательной комнате принимает одно из следующих решений:</w:t>
      </w:r>
    </w:p>
    <w:p>
      <w:pPr>
        <w:spacing w:after="0"/>
        <w:ind w:left="0"/>
        <w:jc w:val="both"/>
      </w:pPr>
      <w:r>
        <w:rPr>
          <w:rFonts w:ascii="Times New Roman"/>
          <w:b w:val="false"/>
          <w:i w:val="false"/>
          <w:color w:val="000000"/>
          <w:sz w:val="28"/>
        </w:rPr>
        <w:t xml:space="preserve">
      1) оставляет решение первой, апелляционной, кассационной или надзорной инстанций без изменения, а ходатайство, представление, протест – без удовлетворения; </w:t>
      </w:r>
    </w:p>
    <w:p>
      <w:pPr>
        <w:spacing w:after="0"/>
        <w:ind w:left="0"/>
        <w:jc w:val="both"/>
      </w:pPr>
      <w:r>
        <w:rPr>
          <w:rFonts w:ascii="Times New Roman"/>
          <w:b w:val="false"/>
          <w:i w:val="false"/>
          <w:color w:val="000000"/>
          <w:sz w:val="28"/>
        </w:rPr>
        <w:t xml:space="preserve">
      2) об отказе в пересмотре дела в порядке судебного надзора в связи с отсутствием оснований, предусмотренных </w:t>
      </w:r>
      <w:r>
        <w:rPr>
          <w:rFonts w:ascii="Times New Roman"/>
          <w:b w:val="false"/>
          <w:i w:val="false"/>
          <w:color w:val="000000"/>
          <w:sz w:val="28"/>
        </w:rPr>
        <w:t>статьей 387</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xml:space="preserve">
      3) отменяет решение суда первой, апелляционной, кассационной и надзорной инстанций полностью либо в части и направляет дело на новое рассмотрение в суд апелляционной или кассационной инстанции или в суд первой инстанции, если дело не рассматривалось в суде апелляционной инстанции. Суд надзорной инстанции не вправе устанавливать или считать доказанными обстоятельства, которые не были указаны в постановлении либо опровергнуты им,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постановление должно быть принято при новом рассмотрении дела; </w:t>
      </w:r>
    </w:p>
    <w:p>
      <w:pPr>
        <w:spacing w:after="0"/>
        <w:ind w:left="0"/>
        <w:jc w:val="both"/>
      </w:pPr>
      <w:r>
        <w:rPr>
          <w:rFonts w:ascii="Times New Roman"/>
          <w:b w:val="false"/>
          <w:i w:val="false"/>
          <w:color w:val="000000"/>
          <w:sz w:val="28"/>
        </w:rPr>
        <w:t xml:space="preserve">
      4) отменяет решение суда первой, апелляционной, кассационной, надзорной инстанций полностью или в части и оставляет исковое заявление без рассмотрения либо прекращает производство по делу; </w:t>
      </w:r>
    </w:p>
    <w:p>
      <w:pPr>
        <w:spacing w:after="0"/>
        <w:ind w:left="0"/>
        <w:jc w:val="both"/>
      </w:pPr>
      <w:r>
        <w:rPr>
          <w:rFonts w:ascii="Times New Roman"/>
          <w:b w:val="false"/>
          <w:i w:val="false"/>
          <w:color w:val="000000"/>
          <w:sz w:val="28"/>
        </w:rPr>
        <w:t xml:space="preserve">
      5) оставляет в силе одно из вынесенных по делу решений; </w:t>
      </w:r>
    </w:p>
    <w:p>
      <w:pPr>
        <w:spacing w:after="0"/>
        <w:ind w:left="0"/>
        <w:jc w:val="both"/>
      </w:pPr>
      <w:r>
        <w:rPr>
          <w:rFonts w:ascii="Times New Roman"/>
          <w:b w:val="false"/>
          <w:i w:val="false"/>
          <w:color w:val="000000"/>
          <w:sz w:val="28"/>
        </w:rPr>
        <w:t>
      6) изменяет решение суда первой, апелляционной, кассационной или надзорной инстанций либо отменяет и выносит новое решение, не передавая дела на новое рассмотрение, если допущена ошибка в применении и толковании норм материального права.</w:t>
      </w:r>
    </w:p>
    <w:p>
      <w:pPr>
        <w:spacing w:after="0"/>
        <w:ind w:left="0"/>
        <w:jc w:val="both"/>
      </w:pPr>
      <w:r>
        <w:rPr>
          <w:rFonts w:ascii="Times New Roman"/>
          <w:b w:val="false"/>
          <w:i w:val="false"/>
          <w:color w:val="000000"/>
          <w:sz w:val="28"/>
        </w:rPr>
        <w:t xml:space="preserve">
      5. Рассмотрение дела в случаях, предусмотренных частью второй </w:t>
      </w:r>
      <w:r>
        <w:rPr>
          <w:rFonts w:ascii="Times New Roman"/>
          <w:b w:val="false"/>
          <w:i w:val="false"/>
          <w:color w:val="000000"/>
          <w:sz w:val="28"/>
        </w:rPr>
        <w:t>статьи 386</w:t>
      </w:r>
      <w:r>
        <w:rPr>
          <w:rFonts w:ascii="Times New Roman"/>
          <w:b w:val="false"/>
          <w:i w:val="false"/>
          <w:color w:val="000000"/>
          <w:sz w:val="28"/>
        </w:rPr>
        <w:t xml:space="preserve"> настоящего Кодекса, осуществляется по правилам настоящей статьи.</w:t>
      </w:r>
    </w:p>
    <w:p>
      <w:pPr>
        <w:spacing w:after="0"/>
        <w:ind w:left="0"/>
        <w:jc w:val="both"/>
      </w:pPr>
      <w:r>
        <w:rPr>
          <w:rFonts w:ascii="Times New Roman"/>
          <w:b w:val="false"/>
          <w:i w:val="false"/>
          <w:color w:val="000000"/>
          <w:sz w:val="28"/>
        </w:rPr>
        <w:t>
      Доводы представления, внесенного Председателем Верховного Суда Республики Казахстан, излагает судья, являющийся докладчиком по делу.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398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30.12.2005 N </w:t>
      </w:r>
      <w:r>
        <w:rPr>
          <w:rFonts w:ascii="Times New Roman"/>
          <w:b w:val="false"/>
          <w:i w:val="false"/>
          <w:color w:val="ff0000"/>
          <w:sz w:val="28"/>
        </w:rPr>
        <w:t xml:space="preserve">111 </w:t>
      </w:r>
      <w:r>
        <w:rPr>
          <w:rFonts w:ascii="Times New Roman"/>
          <w:b w:val="false"/>
          <w:i w:val="false"/>
          <w:color w:val="ff0000"/>
          <w:sz w:val="28"/>
        </w:rPr>
        <w:t xml:space="preserve">(порядок введения в действие см. ст. 2);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399. Содержание постановления суда надзорной инстанции </w:t>
      </w:r>
    </w:p>
    <w:p>
      <w:pPr>
        <w:spacing w:after="0"/>
        <w:ind w:left="0"/>
        <w:jc w:val="both"/>
      </w:pPr>
      <w:r>
        <w:rPr>
          <w:rFonts w:ascii="Times New Roman"/>
          <w:b w:val="false"/>
          <w:i w:val="false"/>
          <w:color w:val="000000"/>
          <w:sz w:val="28"/>
        </w:rPr>
        <w:t xml:space="preserve">
      1. Постановление суда надзорной инстанции должно соответствовать требованиям, установленным настоящим Кодексом для апелляционного постановления. Постановление суда надзорной инстанции подписывается всеми судьями, принимавшими решение по </w:t>
      </w:r>
    </w:p>
    <w:p>
      <w:pPr>
        <w:spacing w:after="0"/>
        <w:ind w:left="0"/>
        <w:jc w:val="both"/>
      </w:pPr>
      <w:r>
        <w:rPr>
          <w:rFonts w:ascii="Times New Roman"/>
          <w:b w:val="false"/>
          <w:i w:val="false"/>
          <w:color w:val="000000"/>
          <w:sz w:val="28"/>
        </w:rPr>
        <w:t xml:space="preserve">
      делу. </w:t>
      </w:r>
    </w:p>
    <w:p>
      <w:pPr>
        <w:spacing w:after="0"/>
        <w:ind w:left="0"/>
        <w:jc w:val="both"/>
      </w:pPr>
      <w:r>
        <w:rPr>
          <w:rFonts w:ascii="Times New Roman"/>
          <w:b w:val="false"/>
          <w:i w:val="false"/>
          <w:color w:val="000000"/>
          <w:sz w:val="28"/>
        </w:rPr>
        <w:t xml:space="preserve">
      2. В случаях и порядке, предусмотренных статьями 230-232 настоящего Кодекса, суд надзорной инстанции вправе рассмотреть вопрос об исправлении описок и явных арифметических ошибок, вынести дополнительное постановление или разъяснить ранее вынесенное надзорной инстанцией постановление.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с изменениями, внесенными законами РК от 11.07.2001 </w:t>
      </w:r>
      <w:r>
        <w:rPr>
          <w:rFonts w:ascii="Times New Roman"/>
          <w:b w:val="false"/>
          <w:i w:val="false"/>
          <w:color w:val="ff0000"/>
          <w:sz w:val="28"/>
        </w:rPr>
        <w:t>№ 238</w:t>
      </w:r>
      <w:r>
        <w:rPr>
          <w:rFonts w:ascii="Times New Roman"/>
          <w:b w:val="false"/>
          <w:i w:val="false"/>
          <w:color w:val="ff0000"/>
          <w:sz w:val="28"/>
        </w:rPr>
        <w:t xml:space="preserve">;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400. Вступление постановления суда надзорной инстанции в законную силу </w:t>
      </w:r>
    </w:p>
    <w:p>
      <w:pPr>
        <w:spacing w:after="0"/>
        <w:ind w:left="0"/>
        <w:jc w:val="both"/>
      </w:pPr>
      <w:r>
        <w:rPr>
          <w:rFonts w:ascii="Times New Roman"/>
          <w:b w:val="false"/>
          <w:i w:val="false"/>
          <w:color w:val="000000"/>
          <w:sz w:val="28"/>
        </w:rPr>
        <w:t xml:space="preserve">
      Постановления суда надзорной инстанции вступают в законную силу с момента их принятия. </w:t>
      </w:r>
    </w:p>
    <w:p>
      <w:pPr>
        <w:spacing w:after="0"/>
        <w:ind w:left="0"/>
        <w:jc w:val="both"/>
      </w:pPr>
      <w:r>
        <w:rPr>
          <w:rFonts w:ascii="Times New Roman"/>
          <w:b/>
          <w:i w:val="false"/>
          <w:color w:val="000000"/>
          <w:sz w:val="28"/>
        </w:rPr>
        <w:t xml:space="preserve">Статья 401. Обязательность указаний суда, рассматривающего дело в порядке надзора </w:t>
      </w:r>
    </w:p>
    <w:p>
      <w:pPr>
        <w:spacing w:after="0"/>
        <w:ind w:left="0"/>
        <w:jc w:val="both"/>
      </w:pPr>
      <w:r>
        <w:rPr>
          <w:rFonts w:ascii="Times New Roman"/>
          <w:b w:val="false"/>
          <w:i w:val="false"/>
          <w:color w:val="ff0000"/>
          <w:sz w:val="28"/>
        </w:rPr>
        <w:t xml:space="preserve">
      Сноска. Статья 401 исключена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402. Опротестование и пересмотр в порядке надзора определений судов </w:t>
      </w:r>
    </w:p>
    <w:p>
      <w:pPr>
        <w:spacing w:after="0"/>
        <w:ind w:left="0"/>
        <w:jc w:val="both"/>
      </w:pPr>
      <w:r>
        <w:rPr>
          <w:rFonts w:ascii="Times New Roman"/>
          <w:b w:val="false"/>
          <w:i w:val="false"/>
          <w:color w:val="ff0000"/>
          <w:sz w:val="28"/>
        </w:rPr>
        <w:t xml:space="preserve">
      (Исключена - Законом РК от 30 декабря 2005 года N </w:t>
      </w:r>
      <w:r>
        <w:rPr>
          <w:rFonts w:ascii="Times New Roman"/>
          <w:b w:val="false"/>
          <w:i w:val="false"/>
          <w:color w:val="ff0000"/>
          <w:sz w:val="28"/>
        </w:rPr>
        <w:t xml:space="preserve">111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111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403. Рассмотрение дела после отмены решения, определения, постановления суда</w:t>
      </w:r>
    </w:p>
    <w:p>
      <w:pPr>
        <w:spacing w:after="0"/>
        <w:ind w:left="0"/>
        <w:jc w:val="both"/>
      </w:pPr>
      <w:r>
        <w:rPr>
          <w:rFonts w:ascii="Times New Roman"/>
          <w:b w:val="false"/>
          <w:i w:val="false"/>
          <w:color w:val="000000"/>
          <w:sz w:val="28"/>
        </w:rPr>
        <w:t>
      1. После отмены в порядке надзора судебных актов дело подлежит рассмотрению в общем порядке.</w:t>
      </w:r>
    </w:p>
    <w:p>
      <w:pPr>
        <w:spacing w:after="0"/>
        <w:ind w:left="0"/>
        <w:jc w:val="both"/>
      </w:pPr>
      <w:r>
        <w:rPr>
          <w:rFonts w:ascii="Times New Roman"/>
          <w:b w:val="false"/>
          <w:i w:val="false"/>
          <w:color w:val="000000"/>
          <w:sz w:val="28"/>
        </w:rPr>
        <w:t>
      2. Ходатайство, представление, протест на новые судебные акты, вынесенные после отмены в апелляционном, кассационном порядке или в порядке надзора ранее состоявшихся судебных актов, могут быть поданы, принесены на общих основаниях, независимо от мотивов их отмены.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403 в редакции Закона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403-1. Назначение пленарного заседания Верховного Суда Республики Казахстан</w:t>
      </w:r>
    </w:p>
    <w:bookmarkStart w:name="z324" w:id="302"/>
    <w:p>
      <w:pPr>
        <w:spacing w:after="0"/>
        <w:ind w:left="0"/>
        <w:jc w:val="both"/>
      </w:pPr>
      <w:r>
        <w:rPr>
          <w:rFonts w:ascii="Times New Roman"/>
          <w:b w:val="false"/>
          <w:i w:val="false"/>
          <w:color w:val="ff0000"/>
          <w:sz w:val="28"/>
        </w:rPr>
        <w:t xml:space="preserve">
      Сноска. Статья 403-1 исключена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p>
    <w:bookmarkEnd w:id="302"/>
    <w:p>
      <w:pPr>
        <w:spacing w:after="0"/>
        <w:ind w:left="0"/>
        <w:jc w:val="both"/>
      </w:pPr>
      <w:r>
        <w:rPr>
          <w:rFonts w:ascii="Times New Roman"/>
          <w:b/>
          <w:i w:val="false"/>
          <w:color w:val="000000"/>
          <w:sz w:val="28"/>
        </w:rPr>
        <w:t xml:space="preserve"> </w:t>
      </w:r>
      <w:r>
        <w:rPr>
          <w:rFonts w:ascii="Times New Roman"/>
          <w:b/>
          <w:i w:val="false"/>
          <w:color w:val="000000"/>
          <w:sz w:val="28"/>
        </w:rPr>
        <w:t>Статья 403-2. Порядок рассмотрения пленарным заседанием Верховного Суда Республики Казахстан представления или протеста</w:t>
      </w:r>
    </w:p>
    <w:bookmarkStart w:name="z328" w:id="303"/>
    <w:p>
      <w:pPr>
        <w:spacing w:after="0"/>
        <w:ind w:left="0"/>
        <w:jc w:val="both"/>
      </w:pPr>
      <w:r>
        <w:rPr>
          <w:rFonts w:ascii="Times New Roman"/>
          <w:b w:val="false"/>
          <w:i w:val="false"/>
          <w:color w:val="ff0000"/>
          <w:sz w:val="28"/>
        </w:rPr>
        <w:t xml:space="preserve">
      Сноска. Статья 403-2 исключена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с 01.01.2015).</w:t>
      </w:r>
    </w:p>
    <w:bookmarkEnd w:id="303"/>
    <w:bookmarkStart w:name="z800" w:id="304"/>
    <w:p>
      <w:pPr>
        <w:spacing w:after="0"/>
        <w:ind w:left="0"/>
        <w:jc w:val="left"/>
      </w:pPr>
      <w:r>
        <w:rPr>
          <w:rFonts w:ascii="Times New Roman"/>
          <w:b/>
          <w:i w:val="false"/>
          <w:color w:val="000000"/>
        </w:rPr>
        <w:t xml:space="preserve">  Глава 44. Производство по пересмотру по</w:t>
      </w:r>
      <w:r>
        <w:br/>
      </w:r>
      <w:r>
        <w:rPr>
          <w:rFonts w:ascii="Times New Roman"/>
          <w:b/>
          <w:i w:val="false"/>
          <w:color w:val="000000"/>
        </w:rPr>
        <w:t xml:space="preserve">вновь открывшимся обстоятельствам решений, </w:t>
      </w:r>
      <w:r>
        <w:br/>
      </w:r>
      <w:r>
        <w:rPr>
          <w:rFonts w:ascii="Times New Roman"/>
          <w:b/>
          <w:i w:val="false"/>
          <w:color w:val="000000"/>
        </w:rPr>
        <w:t>определений и постановлений, вступивших в</w:t>
      </w:r>
      <w:r>
        <w:br/>
      </w:r>
      <w:r>
        <w:rPr>
          <w:rFonts w:ascii="Times New Roman"/>
          <w:b/>
          <w:i w:val="false"/>
          <w:color w:val="000000"/>
        </w:rPr>
        <w:t>законную силу</w:t>
      </w:r>
    </w:p>
    <w:bookmarkEnd w:id="304"/>
    <w:p>
      <w:pPr>
        <w:spacing w:after="0"/>
        <w:ind w:left="0"/>
        <w:jc w:val="both"/>
      </w:pPr>
      <w:r>
        <w:rPr>
          <w:rFonts w:ascii="Times New Roman"/>
          <w:b/>
          <w:i w:val="false"/>
          <w:color w:val="000000"/>
          <w:sz w:val="28"/>
        </w:rPr>
        <w:t xml:space="preserve">Статья 404. Основания пересмотра </w:t>
      </w:r>
    </w:p>
    <w:p>
      <w:pPr>
        <w:spacing w:after="0"/>
        <w:ind w:left="0"/>
        <w:jc w:val="both"/>
      </w:pPr>
      <w:r>
        <w:rPr>
          <w:rFonts w:ascii="Times New Roman"/>
          <w:b w:val="false"/>
          <w:i w:val="false"/>
          <w:color w:val="000000"/>
          <w:sz w:val="28"/>
        </w:rPr>
        <w:t xml:space="preserve">
      Решения, определения и постановления, вступившие в законную силу, могут быть пересмотрены по вновь открывшимся обстоятельствам. Основаниями для пересмотра решений, определений и постановлений по вновь открывшимся обстоятельствам являются: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существенные </w:t>
      </w:r>
      <w:r>
        <w:rPr>
          <w:rFonts w:ascii="Times New Roman"/>
          <w:b w:val="false"/>
          <w:i w:val="false"/>
          <w:color w:val="000000"/>
          <w:sz w:val="28"/>
        </w:rPr>
        <w:t xml:space="preserve">для дела обстоятельства, которые не были и не могли быть известны заявителю; </w:t>
      </w:r>
    </w:p>
    <w:p>
      <w:pPr>
        <w:spacing w:after="0"/>
        <w:ind w:left="0"/>
        <w:jc w:val="both"/>
      </w:pPr>
      <w:r>
        <w:rPr>
          <w:rFonts w:ascii="Times New Roman"/>
          <w:b w:val="false"/>
          <w:i w:val="false"/>
          <w:color w:val="000000"/>
          <w:sz w:val="28"/>
        </w:rPr>
        <w:t xml:space="preserve">
      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 </w:t>
      </w:r>
    </w:p>
    <w:p>
      <w:pPr>
        <w:spacing w:after="0"/>
        <w:ind w:left="0"/>
        <w:jc w:val="both"/>
      </w:pPr>
      <w:r>
        <w:rPr>
          <w:rFonts w:ascii="Times New Roman"/>
          <w:b w:val="false"/>
          <w:i w:val="false"/>
          <w:color w:val="000000"/>
          <w:sz w:val="28"/>
        </w:rPr>
        <w:t xml:space="preserve">
      3) установленные вступившим в законную силу приговором суда преступные действия сторон, других лиц, участвующих в деле, либо их представителей или преступные деяния судей, совершенные при рассмотрении данного дела; </w:t>
      </w:r>
    </w:p>
    <w:p>
      <w:pPr>
        <w:spacing w:after="0"/>
        <w:ind w:left="0"/>
        <w:jc w:val="both"/>
      </w:pPr>
      <w:r>
        <w:rPr>
          <w:rFonts w:ascii="Times New Roman"/>
          <w:b w:val="false"/>
          <w:i w:val="false"/>
          <w:color w:val="000000"/>
          <w:sz w:val="28"/>
        </w:rPr>
        <w:t xml:space="preserve">
      4) отмена решения, приговора, определения или постановления суда либо постановления иного органа, послужившего основанием к вынесению данного решения, определения или постановления; </w:t>
      </w:r>
    </w:p>
    <w:p>
      <w:pPr>
        <w:spacing w:after="0"/>
        <w:ind w:left="0"/>
        <w:jc w:val="both"/>
      </w:pPr>
      <w:r>
        <w:rPr>
          <w:rFonts w:ascii="Times New Roman"/>
          <w:b w:val="false"/>
          <w:i w:val="false"/>
          <w:color w:val="000000"/>
          <w:sz w:val="28"/>
        </w:rPr>
        <w:t xml:space="preserve">
      5) признание Конституционным Советом Республики Казахстан неконституционным закона или иного нормативного правового акта, который был применен судом при вынесении судебного акта.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404 внесены изменения - Законом РК от 30 декабря 2005 года N </w:t>
      </w:r>
      <w:r>
        <w:rPr>
          <w:rFonts w:ascii="Times New Roman"/>
          <w:b w:val="false"/>
          <w:i w:val="false"/>
          <w:color w:val="ff0000"/>
          <w:sz w:val="28"/>
        </w:rPr>
        <w:t xml:space="preserve">111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ff0000"/>
          <w:sz w:val="28"/>
        </w:rPr>
        <w:t xml:space="preserve">111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405. Суды, пересматривающие по вновь открывшимся обстоятельствам судебные решения, определения и постановления </w:t>
      </w:r>
    </w:p>
    <w:p>
      <w:pPr>
        <w:spacing w:after="0"/>
        <w:ind w:left="0"/>
        <w:jc w:val="both"/>
      </w:pPr>
      <w:r>
        <w:rPr>
          <w:rFonts w:ascii="Times New Roman"/>
          <w:b w:val="false"/>
          <w:i w:val="false"/>
          <w:color w:val="000000"/>
          <w:sz w:val="28"/>
        </w:rPr>
        <w:t xml:space="preserve">
      1. Вступившее в законную силу решение суда первой инстанции пересматривается по вновь открывшимся обстоятельствам судом, вынесшим это решение. </w:t>
      </w:r>
    </w:p>
    <w:p>
      <w:pPr>
        <w:spacing w:after="0"/>
        <w:ind w:left="0"/>
        <w:jc w:val="both"/>
      </w:pPr>
      <w:r>
        <w:rPr>
          <w:rFonts w:ascii="Times New Roman"/>
          <w:b w:val="false"/>
          <w:i w:val="false"/>
          <w:color w:val="000000"/>
          <w:sz w:val="28"/>
        </w:rPr>
        <w:t xml:space="preserve">
      2. Пересмотр по вновь открывшимся обстоятельствам определений, решений, постановлений апелляционной, кассационной или надзорной инстанций, которыми изменено решение суда первой инстанции или постановлено новое решение, производится судом, изменившим решение или вынесшим новое решение.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405 с изменениями, внесенными законами РК от 11.07.2001 </w:t>
      </w:r>
      <w:r>
        <w:rPr>
          <w:rFonts w:ascii="Times New Roman"/>
          <w:b w:val="false"/>
          <w:i w:val="false"/>
          <w:color w:val="ff0000"/>
          <w:sz w:val="28"/>
        </w:rPr>
        <w:t>N 238</w:t>
      </w:r>
      <w:r>
        <w:rPr>
          <w:rFonts w:ascii="Times New Roman"/>
          <w:b w:val="false"/>
          <w:i w:val="false"/>
          <w:color w:val="ff0000"/>
          <w:sz w:val="28"/>
        </w:rPr>
        <w:t xml:space="preserve">;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406. Подача заявления </w:t>
      </w:r>
    </w:p>
    <w:p>
      <w:pPr>
        <w:spacing w:after="0"/>
        <w:ind w:left="0"/>
        <w:jc w:val="both"/>
      </w:pPr>
      <w:r>
        <w:rPr>
          <w:rFonts w:ascii="Times New Roman"/>
          <w:b w:val="false"/>
          <w:i w:val="false"/>
          <w:color w:val="000000"/>
          <w:sz w:val="28"/>
        </w:rPr>
        <w:t xml:space="preserve">
      1. Заявление о пересмотре решения, определения или постановления по вновь открывшимся обстоятельствам, подается лицами, участвовавшими в деле иными заинтересованными лицами, права и законные интересы которых были затронуты вынесенным судебным актом, или прокурором в суд, вынесший решение, определение или постановление, в письменной форме либо в форме электронного документа. </w:t>
      </w:r>
    </w:p>
    <w:p>
      <w:pPr>
        <w:spacing w:after="0"/>
        <w:ind w:left="0"/>
        <w:jc w:val="both"/>
      </w:pPr>
      <w:r>
        <w:rPr>
          <w:rFonts w:ascii="Times New Roman"/>
          <w:b w:val="false"/>
          <w:i w:val="false"/>
          <w:color w:val="000000"/>
          <w:sz w:val="28"/>
        </w:rPr>
        <w:t xml:space="preserve">
      2. Лицами, участвующими в деле, такое заявление может быть подано в течение трех месяцев со дня установления обстоятельств, служащих основанием для пересмотра.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406 с изменениями, внесенными законами РК от 10.12.2009 </w:t>
      </w:r>
      <w:r>
        <w:rPr>
          <w:rFonts w:ascii="Times New Roman"/>
          <w:b w:val="false"/>
          <w:i w:val="false"/>
          <w:color w:val="ff0000"/>
          <w:sz w:val="28"/>
        </w:rPr>
        <w:t>№ 227-IV</w:t>
      </w:r>
      <w:r>
        <w:rPr>
          <w:rFonts w:ascii="Times New Roman"/>
          <w:b w:val="false"/>
          <w:i w:val="false"/>
          <w:color w:val="ff0000"/>
          <w:sz w:val="28"/>
        </w:rPr>
        <w:t xml:space="preserve"> (вводятся в действие с 01.01.2010);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406-1. Форма и содержание заявления</w:t>
      </w:r>
    </w:p>
    <w:bookmarkStart w:name="z339" w:id="305"/>
    <w:p>
      <w:pPr>
        <w:spacing w:after="0"/>
        <w:ind w:left="0"/>
        <w:jc w:val="both"/>
      </w:pPr>
      <w:r>
        <w:rPr>
          <w:rFonts w:ascii="Times New Roman"/>
          <w:b w:val="false"/>
          <w:i w:val="false"/>
          <w:color w:val="000000"/>
          <w:sz w:val="28"/>
        </w:rPr>
        <w:t>
      1. Заявление о пересмотре судебного акта по вновь открывшимся обстоятельствам подается в суд в письменной форме либо в форме электронного документа. Заявление подписывается лицом, подающим заявление, или его уполномоченным представителем.</w:t>
      </w:r>
    </w:p>
    <w:bookmarkEnd w:id="305"/>
    <w:bookmarkStart w:name="z341" w:id="306"/>
    <w:p>
      <w:pPr>
        <w:spacing w:after="0"/>
        <w:ind w:left="0"/>
        <w:jc w:val="both"/>
      </w:pPr>
      <w:r>
        <w:rPr>
          <w:rFonts w:ascii="Times New Roman"/>
          <w:b w:val="false"/>
          <w:i w:val="false"/>
          <w:color w:val="000000"/>
          <w:sz w:val="28"/>
        </w:rPr>
        <w:t>
      2. В заявлении о пересмотре судебного акта по вновь открывшимся обстоятельствам должны быть указаны:</w:t>
      </w:r>
    </w:p>
    <w:bookmarkEnd w:id="306"/>
    <w:bookmarkStart w:name="z343" w:id="307"/>
    <w:p>
      <w:pPr>
        <w:spacing w:after="0"/>
        <w:ind w:left="0"/>
        <w:jc w:val="both"/>
      </w:pPr>
      <w:r>
        <w:rPr>
          <w:rFonts w:ascii="Times New Roman"/>
          <w:b w:val="false"/>
          <w:i w:val="false"/>
          <w:color w:val="000000"/>
          <w:sz w:val="28"/>
        </w:rPr>
        <w:t>
      1) наименование суда, в который подается заявление;</w:t>
      </w:r>
    </w:p>
    <w:bookmarkEnd w:id="307"/>
    <w:p>
      <w:pPr>
        <w:spacing w:after="0"/>
        <w:ind w:left="0"/>
        <w:jc w:val="both"/>
      </w:pPr>
      <w:r>
        <w:rPr>
          <w:rFonts w:ascii="Times New Roman"/>
          <w:b w:val="false"/>
          <w:i w:val="false"/>
          <w:color w:val="000000"/>
          <w:sz w:val="28"/>
        </w:rPr>
        <w:t>
      2) наименования лица, подающего заявление, и других лиц, участвующих в деле, их местонахождение или место жительства;</w:t>
      </w:r>
    </w:p>
    <w:bookmarkStart w:name="z345" w:id="308"/>
    <w:p>
      <w:pPr>
        <w:spacing w:after="0"/>
        <w:ind w:left="0"/>
        <w:jc w:val="both"/>
      </w:pPr>
      <w:r>
        <w:rPr>
          <w:rFonts w:ascii="Times New Roman"/>
          <w:b w:val="false"/>
          <w:i w:val="false"/>
          <w:color w:val="000000"/>
          <w:sz w:val="28"/>
        </w:rPr>
        <w:t>
      3) наименование суда, принявшего судебный акт, о пересмотре которого по вновь открывшимся обстоятельствам ходатайствует заявитель; дата принятия судебного акта; предмет спора;</w:t>
      </w:r>
    </w:p>
    <w:bookmarkEnd w:id="308"/>
    <w:bookmarkStart w:name="z347" w:id="309"/>
    <w:p>
      <w:pPr>
        <w:spacing w:after="0"/>
        <w:ind w:left="0"/>
        <w:jc w:val="both"/>
      </w:pPr>
      <w:r>
        <w:rPr>
          <w:rFonts w:ascii="Times New Roman"/>
          <w:b w:val="false"/>
          <w:i w:val="false"/>
          <w:color w:val="000000"/>
          <w:sz w:val="28"/>
        </w:rPr>
        <w:t xml:space="preserve">
      4) требование лица, подающего заявление; вновь открывшееся обстоятельство, предусмотренное </w:t>
      </w:r>
      <w:r>
        <w:rPr>
          <w:rFonts w:ascii="Times New Roman"/>
          <w:b w:val="false"/>
          <w:i w:val="false"/>
          <w:color w:val="000000"/>
          <w:sz w:val="28"/>
        </w:rPr>
        <w:t>статьей 404</w:t>
      </w:r>
      <w:r>
        <w:rPr>
          <w:rFonts w:ascii="Times New Roman"/>
          <w:b w:val="false"/>
          <w:i w:val="false"/>
          <w:color w:val="000000"/>
          <w:sz w:val="28"/>
        </w:rPr>
        <w:t xml:space="preserve"> настоящего Кодекса и являющееся, по мнению заявителя, основанием для постановки вопроса о пересмотре судебного акта по вновь открывшимся обстоятельствам, со ссылкой на документы, подтверждающие открытие или установление этого обстоятельства;</w:t>
      </w:r>
    </w:p>
    <w:bookmarkEnd w:id="309"/>
    <w:bookmarkStart w:name="z350" w:id="310"/>
    <w:p>
      <w:pPr>
        <w:spacing w:after="0"/>
        <w:ind w:left="0"/>
        <w:jc w:val="both"/>
      </w:pPr>
      <w:r>
        <w:rPr>
          <w:rFonts w:ascii="Times New Roman"/>
          <w:b w:val="false"/>
          <w:i w:val="false"/>
          <w:color w:val="000000"/>
          <w:sz w:val="28"/>
        </w:rPr>
        <w:t>
      5) перечень прилагаемых документов.</w:t>
      </w:r>
    </w:p>
    <w:bookmarkEnd w:id="310"/>
    <w:bookmarkStart w:name="z352" w:id="311"/>
    <w:p>
      <w:pPr>
        <w:spacing w:after="0"/>
        <w:ind w:left="0"/>
        <w:jc w:val="both"/>
      </w:pPr>
      <w:r>
        <w:rPr>
          <w:rFonts w:ascii="Times New Roman"/>
          <w:b w:val="false"/>
          <w:i w:val="false"/>
          <w:color w:val="000000"/>
          <w:sz w:val="28"/>
        </w:rPr>
        <w:t>
      В заявлении могут быть также указаны номера телефонов, факсов, адреса электронной почты лиц, участвующих в деле, и иные сведения.</w:t>
      </w:r>
    </w:p>
    <w:bookmarkEnd w:id="311"/>
    <w:bookmarkStart w:name="z354" w:id="312"/>
    <w:p>
      <w:pPr>
        <w:spacing w:after="0"/>
        <w:ind w:left="0"/>
        <w:jc w:val="both"/>
      </w:pPr>
      <w:r>
        <w:rPr>
          <w:rFonts w:ascii="Times New Roman"/>
          <w:b w:val="false"/>
          <w:i w:val="false"/>
          <w:color w:val="000000"/>
          <w:sz w:val="28"/>
        </w:rPr>
        <w:t>
      3. Лицо, подающее заявление, обязано направить другим лицам, участвующим в деле, копии заявления и приложенных документов, которые у них отсутствуют.</w:t>
      </w:r>
    </w:p>
    <w:bookmarkEnd w:id="312"/>
    <w:bookmarkStart w:name="z356" w:id="313"/>
    <w:p>
      <w:pPr>
        <w:spacing w:after="0"/>
        <w:ind w:left="0"/>
        <w:jc w:val="both"/>
      </w:pPr>
      <w:r>
        <w:rPr>
          <w:rFonts w:ascii="Times New Roman"/>
          <w:b w:val="false"/>
          <w:i w:val="false"/>
          <w:color w:val="000000"/>
          <w:sz w:val="28"/>
        </w:rPr>
        <w:t>
      4. К заявлению должны быть приложены:</w:t>
      </w:r>
    </w:p>
    <w:bookmarkEnd w:id="313"/>
    <w:bookmarkStart w:name="z358" w:id="314"/>
    <w:p>
      <w:pPr>
        <w:spacing w:after="0"/>
        <w:ind w:left="0"/>
        <w:jc w:val="both"/>
      </w:pPr>
      <w:r>
        <w:rPr>
          <w:rFonts w:ascii="Times New Roman"/>
          <w:b w:val="false"/>
          <w:i w:val="false"/>
          <w:color w:val="000000"/>
          <w:sz w:val="28"/>
        </w:rPr>
        <w:t>
      1) копии документов, подтверждающих вновь открывшиеся обстоятельства;</w:t>
      </w:r>
    </w:p>
    <w:bookmarkEnd w:id="314"/>
    <w:bookmarkStart w:name="z360" w:id="315"/>
    <w:p>
      <w:pPr>
        <w:spacing w:after="0"/>
        <w:ind w:left="0"/>
        <w:jc w:val="both"/>
      </w:pPr>
      <w:r>
        <w:rPr>
          <w:rFonts w:ascii="Times New Roman"/>
          <w:b w:val="false"/>
          <w:i w:val="false"/>
          <w:color w:val="000000"/>
          <w:sz w:val="28"/>
        </w:rPr>
        <w:t>
      2) копия судебного акта, о пересмотре которого ходатайствует заявитель;</w:t>
      </w:r>
    </w:p>
    <w:bookmarkEnd w:id="315"/>
    <w:bookmarkStart w:name="z362" w:id="316"/>
    <w:p>
      <w:pPr>
        <w:spacing w:after="0"/>
        <w:ind w:left="0"/>
        <w:jc w:val="both"/>
      </w:pPr>
      <w:r>
        <w:rPr>
          <w:rFonts w:ascii="Times New Roman"/>
          <w:b w:val="false"/>
          <w:i w:val="false"/>
          <w:color w:val="000000"/>
          <w:sz w:val="28"/>
        </w:rPr>
        <w:t>
      3) документ, подтверждающий направление другим лицам, участвующим в деле, копий заявления и документов, которые у них отсутствуют;</w:t>
      </w:r>
    </w:p>
    <w:bookmarkEnd w:id="316"/>
    <w:bookmarkStart w:name="z364" w:id="317"/>
    <w:p>
      <w:pPr>
        <w:spacing w:after="0"/>
        <w:ind w:left="0"/>
        <w:jc w:val="both"/>
      </w:pPr>
      <w:r>
        <w:rPr>
          <w:rFonts w:ascii="Times New Roman"/>
          <w:b w:val="false"/>
          <w:i w:val="false"/>
          <w:color w:val="000000"/>
          <w:sz w:val="28"/>
        </w:rPr>
        <w:t>
      4) доверенность или иной документ, подтверждающий полномочия лица на подписание заявления.</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406-1 в соответствии с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406-2. Принятие заявления к производству суда</w:t>
      </w:r>
    </w:p>
    <w:bookmarkStart w:name="z368" w:id="318"/>
    <w:p>
      <w:pPr>
        <w:spacing w:after="0"/>
        <w:ind w:left="0"/>
        <w:jc w:val="both"/>
      </w:pPr>
      <w:r>
        <w:rPr>
          <w:rFonts w:ascii="Times New Roman"/>
          <w:b w:val="false"/>
          <w:i w:val="false"/>
          <w:color w:val="000000"/>
          <w:sz w:val="28"/>
        </w:rPr>
        <w:t>
      1. Заявление о пересмотре судебного акта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w:t>
      </w:r>
    </w:p>
    <w:bookmarkEnd w:id="318"/>
    <w:bookmarkStart w:name="z370" w:id="319"/>
    <w:p>
      <w:pPr>
        <w:spacing w:after="0"/>
        <w:ind w:left="0"/>
        <w:jc w:val="both"/>
      </w:pPr>
      <w:r>
        <w:rPr>
          <w:rFonts w:ascii="Times New Roman"/>
          <w:b w:val="false"/>
          <w:i w:val="false"/>
          <w:color w:val="000000"/>
          <w:sz w:val="28"/>
        </w:rPr>
        <w:t>
      2. Вопрос о принятии заявления к производству суда решается судьей соответствующего суда единолично в пятидневный срок со дня его поступления в суд.</w:t>
      </w:r>
    </w:p>
    <w:bookmarkEnd w:id="319"/>
    <w:bookmarkStart w:name="z372" w:id="320"/>
    <w:p>
      <w:pPr>
        <w:spacing w:after="0"/>
        <w:ind w:left="0"/>
        <w:jc w:val="both"/>
      </w:pPr>
      <w:r>
        <w:rPr>
          <w:rFonts w:ascii="Times New Roman"/>
          <w:b w:val="false"/>
          <w:i w:val="false"/>
          <w:color w:val="000000"/>
          <w:sz w:val="28"/>
        </w:rPr>
        <w:t>
      3. О принятии заявления к производству судья соответствующего суда выносит определение.</w:t>
      </w:r>
    </w:p>
    <w:bookmarkEnd w:id="320"/>
    <w:bookmarkStart w:name="z374" w:id="321"/>
    <w:p>
      <w:pPr>
        <w:spacing w:after="0"/>
        <w:ind w:left="0"/>
        <w:jc w:val="both"/>
      </w:pPr>
      <w:r>
        <w:rPr>
          <w:rFonts w:ascii="Times New Roman"/>
          <w:b w:val="false"/>
          <w:i w:val="false"/>
          <w:color w:val="000000"/>
          <w:sz w:val="28"/>
        </w:rPr>
        <w:t>
      4. В определении указываются дата и место проведения судебного заседания по рассмотрению заявления.</w:t>
      </w:r>
    </w:p>
    <w:bookmarkEnd w:id="321"/>
    <w:bookmarkStart w:name="z376" w:id="322"/>
    <w:p>
      <w:pPr>
        <w:spacing w:after="0"/>
        <w:ind w:left="0"/>
        <w:jc w:val="both"/>
      </w:pPr>
      <w:r>
        <w:rPr>
          <w:rFonts w:ascii="Times New Roman"/>
          <w:b w:val="false"/>
          <w:i w:val="false"/>
          <w:color w:val="000000"/>
          <w:sz w:val="28"/>
        </w:rPr>
        <w:t>
      5. Копии определения направляются лицам, участвующим в деле.</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406-2 в соответствии с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406-3. Возвращение заявления о пересмотре судебного акта по вновь открывшимся обстоятельствам</w:t>
      </w:r>
    </w:p>
    <w:bookmarkStart w:name="z380" w:id="323"/>
    <w:p>
      <w:pPr>
        <w:spacing w:after="0"/>
        <w:ind w:left="0"/>
        <w:jc w:val="both"/>
      </w:pPr>
      <w:r>
        <w:rPr>
          <w:rFonts w:ascii="Times New Roman"/>
          <w:b w:val="false"/>
          <w:i w:val="false"/>
          <w:color w:val="000000"/>
          <w:sz w:val="28"/>
        </w:rPr>
        <w:t>
      1. Судья соответствующего суда возвращает заявителю поданное им заявление о пересмотре судебного акта по вновь открывшимся обстоятельствам, если при решении вопроса о принятии его к производству установит, что:</w:t>
      </w:r>
    </w:p>
    <w:bookmarkEnd w:id="323"/>
    <w:bookmarkStart w:name="z382" w:id="324"/>
    <w:p>
      <w:pPr>
        <w:spacing w:after="0"/>
        <w:ind w:left="0"/>
        <w:jc w:val="both"/>
      </w:pPr>
      <w:r>
        <w:rPr>
          <w:rFonts w:ascii="Times New Roman"/>
          <w:b w:val="false"/>
          <w:i w:val="false"/>
          <w:color w:val="000000"/>
          <w:sz w:val="28"/>
        </w:rPr>
        <w:t xml:space="preserve">
      1) заявление подано с нарушением правил, установленных </w:t>
      </w:r>
      <w:r>
        <w:rPr>
          <w:rFonts w:ascii="Times New Roman"/>
          <w:b w:val="false"/>
          <w:i w:val="false"/>
          <w:color w:val="000000"/>
          <w:sz w:val="28"/>
        </w:rPr>
        <w:t>статьей 405</w:t>
      </w:r>
      <w:r>
        <w:rPr>
          <w:rFonts w:ascii="Times New Roman"/>
          <w:b w:val="false"/>
          <w:i w:val="false"/>
          <w:color w:val="000000"/>
          <w:sz w:val="28"/>
        </w:rPr>
        <w:t xml:space="preserve"> настоящего Кодекса;</w:t>
      </w:r>
    </w:p>
    <w:bookmarkEnd w:id="324"/>
    <w:bookmarkStart w:name="z384" w:id="325"/>
    <w:p>
      <w:pPr>
        <w:spacing w:after="0"/>
        <w:ind w:left="0"/>
        <w:jc w:val="both"/>
      </w:pPr>
      <w:r>
        <w:rPr>
          <w:rFonts w:ascii="Times New Roman"/>
          <w:b w:val="false"/>
          <w:i w:val="false"/>
          <w:color w:val="000000"/>
          <w:sz w:val="28"/>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bookmarkEnd w:id="325"/>
    <w:bookmarkStart w:name="z386" w:id="326"/>
    <w:p>
      <w:pPr>
        <w:spacing w:after="0"/>
        <w:ind w:left="0"/>
        <w:jc w:val="both"/>
      </w:pPr>
      <w:r>
        <w:rPr>
          <w:rFonts w:ascii="Times New Roman"/>
          <w:b w:val="false"/>
          <w:i w:val="false"/>
          <w:color w:val="000000"/>
          <w:sz w:val="28"/>
        </w:rPr>
        <w:t>
      3) не соблюдены требования, предъявляемые к форме и содержанию заявления.</w:t>
      </w:r>
    </w:p>
    <w:bookmarkEnd w:id="326"/>
    <w:bookmarkStart w:name="z388" w:id="327"/>
    <w:p>
      <w:pPr>
        <w:spacing w:after="0"/>
        <w:ind w:left="0"/>
        <w:jc w:val="both"/>
      </w:pPr>
      <w:r>
        <w:rPr>
          <w:rFonts w:ascii="Times New Roman"/>
          <w:b w:val="false"/>
          <w:i w:val="false"/>
          <w:color w:val="000000"/>
          <w:sz w:val="28"/>
        </w:rPr>
        <w:t>
      2. О возвращении заявления выносится определение.</w:t>
      </w:r>
    </w:p>
    <w:bookmarkEnd w:id="327"/>
    <w:p>
      <w:pPr>
        <w:spacing w:after="0"/>
        <w:ind w:left="0"/>
        <w:jc w:val="both"/>
      </w:pPr>
      <w:r>
        <w:rPr>
          <w:rFonts w:ascii="Times New Roman"/>
          <w:b w:val="false"/>
          <w:i w:val="false"/>
          <w:color w:val="000000"/>
          <w:sz w:val="28"/>
        </w:rPr>
        <w:t>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bookmarkStart w:name="z390" w:id="328"/>
    <w:p>
      <w:pPr>
        <w:spacing w:after="0"/>
        <w:ind w:left="0"/>
        <w:jc w:val="both"/>
      </w:pPr>
      <w:r>
        <w:rPr>
          <w:rFonts w:ascii="Times New Roman"/>
          <w:b w:val="false"/>
          <w:i w:val="false"/>
          <w:color w:val="000000"/>
          <w:sz w:val="28"/>
        </w:rPr>
        <w:t>
      3. Определение суда о возвращении заявления может быть обжаловано, опротестовано.</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406-3 в соответствии с Законом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407. Исчисление срока для подачи заявления </w:t>
      </w:r>
    </w:p>
    <w:p>
      <w:pPr>
        <w:spacing w:after="0"/>
        <w:ind w:left="0"/>
        <w:jc w:val="both"/>
      </w:pPr>
      <w:r>
        <w:rPr>
          <w:rFonts w:ascii="Times New Roman"/>
          <w:b w:val="false"/>
          <w:i w:val="false"/>
          <w:color w:val="000000"/>
          <w:sz w:val="28"/>
        </w:rPr>
        <w:t xml:space="preserve">
      Срок для подачи заявления </w:t>
      </w:r>
      <w:r>
        <w:rPr>
          <w:rFonts w:ascii="Times New Roman"/>
          <w:b w:val="false"/>
          <w:i w:val="false"/>
          <w:color w:val="000000"/>
          <w:sz w:val="28"/>
        </w:rPr>
        <w:t xml:space="preserve">исчисляется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в случаях, предусмотренных подпунктом 1) статьи 404 настоящего Кодекса, - со дня открытия обстоятельств, имеющих существенное значение для дела; </w:t>
      </w:r>
    </w:p>
    <w:p>
      <w:pPr>
        <w:spacing w:after="0"/>
        <w:ind w:left="0"/>
        <w:jc w:val="both"/>
      </w:pPr>
      <w:r>
        <w:rPr>
          <w:rFonts w:ascii="Times New Roman"/>
          <w:b w:val="false"/>
          <w:i w:val="false"/>
          <w:color w:val="000000"/>
          <w:sz w:val="28"/>
        </w:rPr>
        <w:t xml:space="preserve">
      2) в случаях, предусмотренных подпунктами 2) и 3) статьи 404 настоящего Кодекса, - со дня вступления в законную силу приговора по уголовному делу; </w:t>
      </w:r>
    </w:p>
    <w:p>
      <w:pPr>
        <w:spacing w:after="0"/>
        <w:ind w:left="0"/>
        <w:jc w:val="both"/>
      </w:pPr>
      <w:r>
        <w:rPr>
          <w:rFonts w:ascii="Times New Roman"/>
          <w:b w:val="false"/>
          <w:i w:val="false"/>
          <w:color w:val="000000"/>
          <w:sz w:val="28"/>
        </w:rPr>
        <w:t xml:space="preserve">
      3) в случаях, предусмотренных подпунктом 4) статьи 404 настоящего Кодекса, - со дня вступления в законную силу приговора, решения, определения, постановления суда или вынесения государственным или иным органом постановления, противоположных по своему содержанию приговору, решению, определению или постановлению, на которых было основано пересматриваемое решение, определение или постановление. </w:t>
      </w:r>
    </w:p>
    <w:p>
      <w:pPr>
        <w:spacing w:after="0"/>
        <w:ind w:left="0"/>
        <w:jc w:val="both"/>
      </w:pPr>
      <w:r>
        <w:rPr>
          <w:rFonts w:ascii="Times New Roman"/>
          <w:b/>
          <w:i w:val="false"/>
          <w:color w:val="000000"/>
          <w:sz w:val="28"/>
        </w:rPr>
        <w:t xml:space="preserve">Статья 408. Рассмотрение заявления </w:t>
      </w:r>
    </w:p>
    <w:p>
      <w:pPr>
        <w:spacing w:after="0"/>
        <w:ind w:left="0"/>
        <w:jc w:val="both"/>
      </w:pPr>
      <w:r>
        <w:rPr>
          <w:rFonts w:ascii="Times New Roman"/>
          <w:b w:val="false"/>
          <w:i w:val="false"/>
          <w:color w:val="000000"/>
          <w:sz w:val="28"/>
        </w:rPr>
        <w:t xml:space="preserve">
      Заявление о пересмотре решения, определения или постановления по вновь открывшимся обстоятельствам суд рассматривает в судебном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 </w:t>
      </w:r>
    </w:p>
    <w:p>
      <w:pPr>
        <w:spacing w:after="0"/>
        <w:ind w:left="0"/>
        <w:jc w:val="both"/>
      </w:pPr>
      <w:r>
        <w:rPr>
          <w:rFonts w:ascii="Times New Roman"/>
          <w:b/>
          <w:i w:val="false"/>
          <w:color w:val="000000"/>
          <w:sz w:val="28"/>
        </w:rPr>
        <w:t xml:space="preserve">Статья 409. Определение суда о пересмотре дела </w:t>
      </w:r>
    </w:p>
    <w:p>
      <w:pPr>
        <w:spacing w:after="0"/>
        <w:ind w:left="0"/>
        <w:jc w:val="both"/>
      </w:pPr>
      <w:r>
        <w:rPr>
          <w:rFonts w:ascii="Times New Roman"/>
          <w:b w:val="false"/>
          <w:i w:val="false"/>
          <w:color w:val="000000"/>
          <w:sz w:val="28"/>
        </w:rPr>
        <w:t>
      1. Суд, рассмотрев заявление о пересмотре решения, определения или постановления по вновь открывшимся обстоятельствам, либо удовлетворяет заявление и отменяет решение, определение или постановление, либо отказывает в пересмотре.</w:t>
      </w:r>
    </w:p>
    <w:bookmarkStart w:name="z394" w:id="329"/>
    <w:p>
      <w:pPr>
        <w:spacing w:after="0"/>
        <w:ind w:left="0"/>
        <w:jc w:val="both"/>
      </w:pPr>
      <w:r>
        <w:rPr>
          <w:rFonts w:ascii="Times New Roman"/>
          <w:b w:val="false"/>
          <w:i w:val="false"/>
          <w:color w:val="000000"/>
          <w:sz w:val="28"/>
        </w:rPr>
        <w:t>
      2. Решения судов первой, апелляционной и кассационной инстанций об отмене судебного акта по вновь открывшимся обстоятельствам и об отказе в удовлетворении заявления о пересмотре судебного акта по вновь открывшимся обстоятельствам могут быть обжалованы и опротестованы в установленном порядке.</w:t>
      </w:r>
    </w:p>
    <w:bookmarkEnd w:id="329"/>
    <w:bookmarkStart w:name="z396" w:id="330"/>
    <w:p>
      <w:pPr>
        <w:spacing w:after="0"/>
        <w:ind w:left="0"/>
        <w:jc w:val="both"/>
      </w:pPr>
      <w:r>
        <w:rPr>
          <w:rFonts w:ascii="Times New Roman"/>
          <w:b w:val="false"/>
          <w:i w:val="false"/>
          <w:color w:val="000000"/>
          <w:sz w:val="28"/>
        </w:rPr>
        <w:t>
      3. В случае отмены решения, определения или постановления дело рассматривается судом по правилам, установленным настоящим Кодексом.</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409 в редакции Закона РК от 10.12.2009 </w:t>
      </w:r>
      <w:r>
        <w:rPr>
          <w:rFonts w:ascii="Times New Roman"/>
          <w:b w:val="false"/>
          <w:i w:val="false"/>
          <w:color w:val="ff0000"/>
          <w:sz w:val="28"/>
        </w:rPr>
        <w:t>№ 227-IV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bookmarkStart w:name="z813" w:id="331"/>
    <w:p>
      <w:pPr>
        <w:spacing w:after="0"/>
        <w:ind w:left="0"/>
        <w:jc w:val="left"/>
      </w:pPr>
      <w:r>
        <w:rPr>
          <w:rFonts w:ascii="Times New Roman"/>
          <w:b/>
          <w:i w:val="false"/>
          <w:color w:val="000000"/>
        </w:rPr>
        <w:t xml:space="preserve">  Раздел 4. Восстановление утраченного</w:t>
      </w:r>
      <w:r>
        <w:br/>
      </w:r>
      <w:r>
        <w:rPr>
          <w:rFonts w:ascii="Times New Roman"/>
          <w:b/>
          <w:i w:val="false"/>
          <w:color w:val="000000"/>
        </w:rPr>
        <w:t>судебного или исполнительного производства</w:t>
      </w:r>
    </w:p>
    <w:bookmarkEnd w:id="331"/>
    <w:p>
      <w:pPr>
        <w:spacing w:after="0"/>
        <w:ind w:left="0"/>
        <w:jc w:val="both"/>
      </w:pPr>
      <w:r>
        <w:rPr>
          <w:rFonts w:ascii="Times New Roman"/>
          <w:b/>
          <w:i w:val="false"/>
          <w:color w:val="000000"/>
          <w:sz w:val="28"/>
        </w:rPr>
        <w:t xml:space="preserve">Статья 410. Подача заявления </w:t>
      </w:r>
    </w:p>
    <w:p>
      <w:pPr>
        <w:spacing w:after="0"/>
        <w:ind w:left="0"/>
        <w:jc w:val="both"/>
      </w:pPr>
      <w:r>
        <w:rPr>
          <w:rFonts w:ascii="Times New Roman"/>
          <w:b w:val="false"/>
          <w:i w:val="false"/>
          <w:color w:val="000000"/>
          <w:sz w:val="28"/>
        </w:rPr>
        <w:t xml:space="preserve">
      1.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порядке, установленном настоящим разделом. </w:t>
      </w:r>
    </w:p>
    <w:p>
      <w:pPr>
        <w:spacing w:after="0"/>
        <w:ind w:left="0"/>
        <w:jc w:val="both"/>
      </w:pPr>
      <w:r>
        <w:rPr>
          <w:rFonts w:ascii="Times New Roman"/>
          <w:b w:val="false"/>
          <w:i w:val="false"/>
          <w:color w:val="000000"/>
          <w:sz w:val="28"/>
        </w:rPr>
        <w:t xml:space="preserve">
      2. Дело о восстановлении утраченного судебного или исполнительного производства возбуждается по заявлению лиц, участвующих в деле, либо прокурора. </w:t>
      </w:r>
    </w:p>
    <w:p>
      <w:pPr>
        <w:spacing w:after="0"/>
        <w:ind w:left="0"/>
        <w:jc w:val="both"/>
      </w:pPr>
      <w:r>
        <w:rPr>
          <w:rFonts w:ascii="Times New Roman"/>
          <w:b w:val="false"/>
          <w:i w:val="false"/>
          <w:color w:val="000000"/>
          <w:sz w:val="28"/>
        </w:rPr>
        <w:t>
      3.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 в письменной форме либо в форме электронного документа.</w:t>
      </w:r>
    </w:p>
    <w:p>
      <w:pPr>
        <w:spacing w:after="0"/>
        <w:ind w:left="0"/>
        <w:jc w:val="both"/>
      </w:pPr>
      <w:r>
        <w:rPr>
          <w:rFonts w:ascii="Times New Roman"/>
          <w:b w:val="false"/>
          <w:i w:val="false"/>
          <w:color w:val="000000"/>
          <w:sz w:val="28"/>
        </w:rPr>
        <w:t>
      4. Заявление о восстановлении утраченного исполнительного производства подается в суд в письменной форме либо в форме электронного документа по месту исполнения.</w:t>
      </w:r>
    </w:p>
    <w:p>
      <w:pPr>
        <w:spacing w:after="0"/>
        <w:ind w:left="0"/>
        <w:jc w:val="both"/>
      </w:pPr>
      <w:r>
        <w:rPr>
          <w:rFonts w:ascii="Times New Roman"/>
          <w:b w:val="false"/>
          <w:i w:val="false"/>
          <w:color w:val="000000"/>
          <w:sz w:val="28"/>
        </w:rPr>
        <w:t xml:space="preserve">
      5. В заявлении должно быть указано: о восстановлении какого именно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 место их нахождения либо проживания, что известно заявителю об обстоятельствах утраты производства, о местонахождении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 </w:t>
      </w:r>
    </w:p>
    <w:p>
      <w:pPr>
        <w:spacing w:after="0"/>
        <w:ind w:left="0"/>
        <w:jc w:val="both"/>
      </w:pPr>
      <w:r>
        <w:rPr>
          <w:rFonts w:ascii="Times New Roman"/>
          <w:b w:val="false"/>
          <w:i w:val="false"/>
          <w:color w:val="000000"/>
          <w:sz w:val="28"/>
        </w:rPr>
        <w:t xml:space="preserve">
      6. К заявлению прилагаются сохранившиеся и имеющие отношение к делу документы или их копии, даже если они не заверены в установленном порядке. </w:t>
      </w:r>
    </w:p>
    <w:p>
      <w:pPr>
        <w:spacing w:after="0"/>
        <w:ind w:left="0"/>
        <w:jc w:val="both"/>
      </w:pPr>
      <w:r>
        <w:rPr>
          <w:rFonts w:ascii="Times New Roman"/>
          <w:b w:val="false"/>
          <w:i w:val="false"/>
          <w:color w:val="000000"/>
          <w:sz w:val="28"/>
        </w:rPr>
        <w:t xml:space="preserve">
      7. Заявление о восстановлении утраченного производства не оплачивается государственной пошлиной.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410 с изменениями, внесенными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411. Рассмотрение заявления </w:t>
      </w:r>
    </w:p>
    <w:p>
      <w:pPr>
        <w:spacing w:after="0"/>
        <w:ind w:left="0"/>
        <w:jc w:val="both"/>
      </w:pPr>
      <w:r>
        <w:rPr>
          <w:rFonts w:ascii="Times New Roman"/>
          <w:b w:val="false"/>
          <w:i w:val="false"/>
          <w:color w:val="000000"/>
          <w:sz w:val="28"/>
        </w:rPr>
        <w:t xml:space="preserve">
      1. При отсутствии указания в заявлении цели обращения в суд по вопросу о восстановлении утраченного производства, суд оставляет заявление без движения и предоставляет срок, необходимый для ее изложения заявителем. </w:t>
      </w:r>
    </w:p>
    <w:p>
      <w:pPr>
        <w:spacing w:after="0"/>
        <w:ind w:left="0"/>
        <w:jc w:val="both"/>
      </w:pPr>
      <w:r>
        <w:rPr>
          <w:rFonts w:ascii="Times New Roman"/>
          <w:b w:val="false"/>
          <w:i w:val="false"/>
          <w:color w:val="000000"/>
          <w:sz w:val="28"/>
        </w:rPr>
        <w:t xml:space="preserve">
      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 </w:t>
      </w:r>
    </w:p>
    <w:p>
      <w:pPr>
        <w:spacing w:after="0"/>
        <w:ind w:left="0"/>
        <w:jc w:val="both"/>
      </w:pPr>
      <w:r>
        <w:rPr>
          <w:rFonts w:ascii="Times New Roman"/>
          <w:b w:val="false"/>
          <w:i w:val="false"/>
          <w:color w:val="000000"/>
          <w:sz w:val="28"/>
        </w:rPr>
        <w:t xml:space="preserve">
      3. Судебное производство, утраченное до рассмотрения его по существу, не подлежит восстановлению в установленном данной главой порядке.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 </w:t>
      </w:r>
    </w:p>
    <w:p>
      <w:pPr>
        <w:spacing w:after="0"/>
        <w:ind w:left="0"/>
        <w:jc w:val="both"/>
      </w:pPr>
      <w:r>
        <w:rPr>
          <w:rFonts w:ascii="Times New Roman"/>
          <w:b w:val="false"/>
          <w:i w:val="false"/>
          <w:color w:val="000000"/>
          <w:sz w:val="28"/>
        </w:rPr>
        <w:t xml:space="preserve">
      4. При рассмотрении дела суд использует сохранившиеся части производства, документы, выданные из дела до утраты производства гражданам и организациям, копии этих документов, другие материалы, имеющие отношение к делу. </w:t>
      </w:r>
    </w:p>
    <w:p>
      <w:pPr>
        <w:spacing w:after="0"/>
        <w:ind w:left="0"/>
        <w:jc w:val="both"/>
      </w:pPr>
      <w:r>
        <w:rPr>
          <w:rFonts w:ascii="Times New Roman"/>
          <w:b w:val="false"/>
          <w:i w:val="false"/>
          <w:color w:val="000000"/>
          <w:sz w:val="28"/>
        </w:rPr>
        <w:t xml:space="preserve">
      5. Суд может допросить в качестве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 </w:t>
      </w:r>
    </w:p>
    <w:p>
      <w:pPr>
        <w:spacing w:after="0"/>
        <w:ind w:left="0"/>
        <w:jc w:val="both"/>
      </w:pPr>
      <w:r>
        <w:rPr>
          <w:rFonts w:ascii="Times New Roman"/>
          <w:b/>
          <w:i w:val="false"/>
          <w:color w:val="000000"/>
          <w:sz w:val="28"/>
        </w:rPr>
        <w:t xml:space="preserve">Статья 412. Решение суда по заявлению </w:t>
      </w:r>
    </w:p>
    <w:p>
      <w:pPr>
        <w:spacing w:after="0"/>
        <w:ind w:left="0"/>
        <w:jc w:val="both"/>
      </w:pPr>
      <w:r>
        <w:rPr>
          <w:rFonts w:ascii="Times New Roman"/>
          <w:b w:val="false"/>
          <w:i w:val="false"/>
          <w:color w:val="000000"/>
          <w:sz w:val="28"/>
        </w:rPr>
        <w:t xml:space="preserve">
      1. Решение суда или определение о прекращении производства, если они выносились по делу, подлежат обязательному восстановлению. </w:t>
      </w:r>
    </w:p>
    <w:p>
      <w:pPr>
        <w:spacing w:after="0"/>
        <w:ind w:left="0"/>
        <w:jc w:val="both"/>
      </w:pPr>
      <w:r>
        <w:rPr>
          <w:rFonts w:ascii="Times New Roman"/>
          <w:b w:val="false"/>
          <w:i w:val="false"/>
          <w:color w:val="000000"/>
          <w:sz w:val="28"/>
        </w:rPr>
        <w:t xml:space="preserve">
      2. В решении суда о восстановлении утраченного судебного решения или определения о прекращении производства по делу указывается, на основании каких конкретно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акта. </w:t>
      </w:r>
    </w:p>
    <w:p>
      <w:pPr>
        <w:spacing w:after="0"/>
        <w:ind w:left="0"/>
        <w:jc w:val="both"/>
      </w:pPr>
      <w:r>
        <w:rPr>
          <w:rFonts w:ascii="Times New Roman"/>
          <w:b w:val="false"/>
          <w:i w:val="false"/>
          <w:color w:val="000000"/>
          <w:sz w:val="28"/>
        </w:rPr>
        <w:t xml:space="preserve">
      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исследовались судом и какие процессуальные действия совершались по утраченному производству. </w:t>
      </w:r>
    </w:p>
    <w:p>
      <w:pPr>
        <w:spacing w:after="0"/>
        <w:ind w:left="0"/>
        <w:jc w:val="both"/>
      </w:pPr>
      <w:r>
        <w:rPr>
          <w:rFonts w:ascii="Times New Roman"/>
          <w:b w:val="false"/>
          <w:i w:val="false"/>
          <w:color w:val="000000"/>
          <w:sz w:val="28"/>
        </w:rPr>
        <w:t xml:space="preserve">
      4. При недостаточности собранных материалов для точного восстановления судебного постановления по утраченному производству суд определением прекращает разбирательство заявления о восстановлении производства и разъясняет лицам, участвующим в деле, право предъявить иск в общем порядке. </w:t>
      </w:r>
    </w:p>
    <w:p>
      <w:pPr>
        <w:spacing w:after="0"/>
        <w:ind w:left="0"/>
        <w:jc w:val="both"/>
      </w:pPr>
      <w:r>
        <w:rPr>
          <w:rFonts w:ascii="Times New Roman"/>
          <w:b w:val="false"/>
          <w:i w:val="false"/>
          <w:color w:val="000000"/>
          <w:sz w:val="28"/>
        </w:rPr>
        <w:t xml:space="preserve">
      5. Рассмотрение заявления о восстановлении судебного постановления по утраченному производству не ограничивается сроком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 </w:t>
      </w:r>
    </w:p>
    <w:p>
      <w:pPr>
        <w:spacing w:after="0"/>
        <w:ind w:left="0"/>
        <w:jc w:val="both"/>
      </w:pPr>
      <w:r>
        <w:rPr>
          <w:rFonts w:ascii="Times New Roman"/>
          <w:b w:val="false"/>
          <w:i w:val="false"/>
          <w:color w:val="000000"/>
          <w:sz w:val="28"/>
        </w:rPr>
        <w:t xml:space="preserve">
      6. Утраченное исполнительное производство восстанавливается, если исполнение решения было произведено. </w:t>
      </w:r>
    </w:p>
    <w:p>
      <w:pPr>
        <w:spacing w:after="0"/>
        <w:ind w:left="0"/>
        <w:jc w:val="both"/>
      </w:pPr>
      <w:r>
        <w:rPr>
          <w:rFonts w:ascii="Times New Roman"/>
          <w:b w:val="false"/>
          <w:i w:val="false"/>
          <w:color w:val="000000"/>
          <w:sz w:val="28"/>
        </w:rPr>
        <w:t xml:space="preserve">
      7. Акт об исполнении решения суда восстанавливается судебным решением с указанием существа действий, совершенных и отраженных в акте судебным исполнителем при исполнении. </w:t>
      </w:r>
    </w:p>
    <w:p>
      <w:pPr>
        <w:spacing w:after="0"/>
        <w:ind w:left="0"/>
        <w:jc w:val="both"/>
      </w:pPr>
      <w:r>
        <w:rPr>
          <w:rFonts w:ascii="Times New Roman"/>
          <w:b w:val="false"/>
          <w:i w:val="false"/>
          <w:color w:val="000000"/>
          <w:sz w:val="28"/>
        </w:rPr>
        <w:t xml:space="preserve">
      8.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 </w:t>
      </w:r>
    </w:p>
    <w:p>
      <w:pPr>
        <w:spacing w:after="0"/>
        <w:ind w:left="0"/>
        <w:jc w:val="both"/>
      </w:pPr>
      <w:r>
        <w:rPr>
          <w:rFonts w:ascii="Times New Roman"/>
          <w:b w:val="false"/>
          <w:i w:val="false"/>
          <w:color w:val="000000"/>
          <w:sz w:val="28"/>
        </w:rPr>
        <w:t xml:space="preserve">
      9. Судебные постановления по заявлениям о восстановлении утраченного производства обжалуются в установленном законом </w:t>
      </w:r>
    </w:p>
    <w:p>
      <w:pPr>
        <w:spacing w:after="0"/>
        <w:ind w:left="0"/>
        <w:jc w:val="both"/>
      </w:pP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10. При заведомо ложном заявлении судебные расходы, связанные с возбуждением дела по заявлению о восстановлении утраченного производства, взыскиваются с заявителя. </w:t>
      </w:r>
    </w:p>
    <w:bookmarkStart w:name="z821" w:id="332"/>
    <w:p>
      <w:pPr>
        <w:spacing w:after="0"/>
        <w:ind w:left="0"/>
        <w:jc w:val="left"/>
      </w:pPr>
      <w:r>
        <w:rPr>
          <w:rFonts w:ascii="Times New Roman"/>
          <w:b/>
          <w:i w:val="false"/>
          <w:color w:val="000000"/>
        </w:rPr>
        <w:t xml:space="preserve"> Раздел 5. Международный процесс</w:t>
      </w:r>
      <w:r>
        <w:br/>
      </w:r>
      <w:r>
        <w:rPr>
          <w:rFonts w:ascii="Times New Roman"/>
          <w:b/>
          <w:i w:val="false"/>
          <w:color w:val="000000"/>
        </w:rPr>
        <w:t>Глава 45. Производство по делам с</w:t>
      </w:r>
      <w:r>
        <w:br/>
      </w:r>
      <w:r>
        <w:rPr>
          <w:rFonts w:ascii="Times New Roman"/>
          <w:b/>
          <w:i w:val="false"/>
          <w:color w:val="000000"/>
        </w:rPr>
        <w:t>участием иностранных лиц</w:t>
      </w:r>
    </w:p>
    <w:bookmarkEnd w:id="332"/>
    <w:p>
      <w:pPr>
        <w:spacing w:after="0"/>
        <w:ind w:left="0"/>
        <w:jc w:val="both"/>
      </w:pPr>
      <w:r>
        <w:rPr>
          <w:rFonts w:ascii="Times New Roman"/>
          <w:b/>
          <w:i w:val="false"/>
          <w:color w:val="000000"/>
          <w:sz w:val="28"/>
        </w:rPr>
        <w:t xml:space="preserve">Статья 413. Процессуальные права и обязанности иностранных лиц </w:t>
      </w:r>
    </w:p>
    <w:p>
      <w:pPr>
        <w:spacing w:after="0"/>
        <w:ind w:left="0"/>
        <w:jc w:val="both"/>
      </w:pPr>
      <w:r>
        <w:rPr>
          <w:rFonts w:ascii="Times New Roman"/>
          <w:b w:val="false"/>
          <w:i w:val="false"/>
          <w:color w:val="000000"/>
          <w:sz w:val="28"/>
        </w:rPr>
        <w:t>
      1. Иностранцы и лица без гражданства, иностранные и международные организации (далее – иностранные лица) имеют право обращаться в суды Республики Казахстан для защиты своих нарушенных или оспариваемых прав, свобод и охраняемых законом интересов.</w:t>
      </w:r>
    </w:p>
    <w:p>
      <w:pPr>
        <w:spacing w:after="0"/>
        <w:ind w:left="0"/>
        <w:jc w:val="both"/>
      </w:pPr>
      <w:r>
        <w:rPr>
          <w:rFonts w:ascii="Times New Roman"/>
          <w:b w:val="false"/>
          <w:i w:val="false"/>
          <w:color w:val="000000"/>
          <w:sz w:val="28"/>
        </w:rPr>
        <w:t xml:space="preserve">
      2. Иностранные лица пользуются процессуальными правами и выполняют процессуальные обязанности наравне с гражданами и организациями Республики Казахстан. </w:t>
      </w:r>
    </w:p>
    <w:p>
      <w:pPr>
        <w:spacing w:after="0"/>
        <w:ind w:left="0"/>
        <w:jc w:val="both"/>
      </w:pPr>
      <w:r>
        <w:rPr>
          <w:rFonts w:ascii="Times New Roman"/>
          <w:b w:val="false"/>
          <w:i w:val="false"/>
          <w:color w:val="000000"/>
          <w:sz w:val="28"/>
        </w:rPr>
        <w:t xml:space="preserve">
      3. Судопроизводство в судах по делам, в которых участвуют иностранные лица, осуществляется в соответствии с настоящим Кодексом и иными законами. </w:t>
      </w:r>
    </w:p>
    <w:p>
      <w:pPr>
        <w:spacing w:after="0"/>
        <w:ind w:left="0"/>
        <w:jc w:val="both"/>
      </w:pPr>
      <w:r>
        <w:rPr>
          <w:rFonts w:ascii="Times New Roman"/>
          <w:b w:val="false"/>
          <w:i w:val="false"/>
          <w:color w:val="000000"/>
          <w:sz w:val="28"/>
        </w:rPr>
        <w:t xml:space="preserve">
      4. Республикой Казахстан могут быть установлены ответные ограничения в 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413 с изменением, внесенным Законом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414. Гражданская процессуальная дееспособность иностранцев и лиц без гражданства </w:t>
      </w:r>
    </w:p>
    <w:p>
      <w:pPr>
        <w:spacing w:after="0"/>
        <w:ind w:left="0"/>
        <w:jc w:val="both"/>
      </w:pPr>
      <w:r>
        <w:rPr>
          <w:rFonts w:ascii="Times New Roman"/>
          <w:b w:val="false"/>
          <w:i w:val="false"/>
          <w:color w:val="ff0000"/>
          <w:sz w:val="28"/>
        </w:rPr>
        <w:t xml:space="preserve">
      Сноска. Заголовок статьи 414 с изменением, внесенным Законом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 Гражданская процессуальная дееспособность иностранцев и лиц без гражданства определяется по их личному закону. </w:t>
      </w:r>
    </w:p>
    <w:p>
      <w:pPr>
        <w:spacing w:after="0"/>
        <w:ind w:left="0"/>
        <w:jc w:val="both"/>
      </w:pPr>
      <w:r>
        <w:rPr>
          <w:rFonts w:ascii="Times New Roman"/>
          <w:b w:val="false"/>
          <w:i w:val="false"/>
          <w:color w:val="000000"/>
          <w:sz w:val="28"/>
        </w:rPr>
        <w:t xml:space="preserve">
      2. Личным законом гражданина является право государства, гражданином которого он является. Если гражданин, наряду с гражданством иностранного государства, имеет и гражданство Республики Казахстан, его личным законом считается закон Республики Казахстан. Принадлежность такого лица к гражданству иностранного государства не признается судами Республики Казахстан. </w:t>
      </w:r>
    </w:p>
    <w:p>
      <w:pPr>
        <w:spacing w:after="0"/>
        <w:ind w:left="0"/>
        <w:jc w:val="both"/>
      </w:pPr>
      <w:r>
        <w:rPr>
          <w:rFonts w:ascii="Times New Roman"/>
          <w:b w:val="false"/>
          <w:i w:val="false"/>
          <w:color w:val="000000"/>
          <w:sz w:val="28"/>
        </w:rPr>
        <w:t xml:space="preserve">
      3. При наличии у гражданина нескольких иностранных гражданств его личным законом считается закон государства, с которым он наиболее тесно связан. </w:t>
      </w:r>
    </w:p>
    <w:p>
      <w:pPr>
        <w:spacing w:after="0"/>
        <w:ind w:left="0"/>
        <w:jc w:val="both"/>
      </w:pPr>
      <w:r>
        <w:rPr>
          <w:rFonts w:ascii="Times New Roman"/>
          <w:b w:val="false"/>
          <w:i w:val="false"/>
          <w:color w:val="000000"/>
          <w:sz w:val="28"/>
        </w:rPr>
        <w:t xml:space="preserve">
      4. Личным законом лица без гражданства считается закон государства, в котором лицо имеет постоянное место жительства, а при отсутствии такового - закон государства его обычного местопребывания. </w:t>
      </w:r>
    </w:p>
    <w:p>
      <w:pPr>
        <w:spacing w:after="0"/>
        <w:ind w:left="0"/>
        <w:jc w:val="both"/>
      </w:pPr>
      <w:r>
        <w:rPr>
          <w:rFonts w:ascii="Times New Roman"/>
          <w:b w:val="false"/>
          <w:i w:val="false"/>
          <w:color w:val="000000"/>
          <w:sz w:val="28"/>
        </w:rPr>
        <w:t xml:space="preserve">
      5. Лицо, не являющееся по своему личному закону процессуально дееспособным, может быть на территории Республики Казахстан признано дееспособным, если оно в соответствии с законом Республики Казахстан обладает процессуальной дееспособностью.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Законом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415. Процессуальная правоспособность иностранной международной организации </w:t>
      </w:r>
    </w:p>
    <w:p>
      <w:pPr>
        <w:spacing w:after="0"/>
        <w:ind w:left="0"/>
        <w:jc w:val="both"/>
      </w:pPr>
      <w:r>
        <w:rPr>
          <w:rFonts w:ascii="Times New Roman"/>
          <w:b w:val="false"/>
          <w:i w:val="false"/>
          <w:color w:val="000000"/>
          <w:sz w:val="28"/>
        </w:rPr>
        <w:t xml:space="preserve">
      1. Процессуальная правоспособность иностранной организации определяется по закону иностранного государства, в соответствии с которым она создана. Иностранная организация, не обладающая по этому закону процессуальной правоспособностью, может быть на территории Республики Казахстан признана правоспособной в соответствии с законом Республики Казахстан. </w:t>
      </w:r>
    </w:p>
    <w:p>
      <w:pPr>
        <w:spacing w:after="0"/>
        <w:ind w:left="0"/>
        <w:jc w:val="both"/>
      </w:pPr>
      <w:r>
        <w:rPr>
          <w:rFonts w:ascii="Times New Roman"/>
          <w:b w:val="false"/>
          <w:i w:val="false"/>
          <w:color w:val="000000"/>
          <w:sz w:val="28"/>
        </w:rPr>
        <w:t xml:space="preserve">
      2.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государственным органом Республики Казахстан. </w:t>
      </w:r>
    </w:p>
    <w:p>
      <w:pPr>
        <w:spacing w:after="0"/>
        <w:ind w:left="0"/>
        <w:jc w:val="both"/>
      </w:pPr>
      <w:r>
        <w:rPr>
          <w:rFonts w:ascii="Times New Roman"/>
          <w:b/>
          <w:i w:val="false"/>
          <w:color w:val="000000"/>
          <w:sz w:val="28"/>
        </w:rPr>
        <w:t xml:space="preserve">Статья 416. Компетенция судов Республики Казахстан по делам с участием иностранных лиц </w:t>
      </w:r>
    </w:p>
    <w:p>
      <w:pPr>
        <w:spacing w:after="0"/>
        <w:ind w:left="0"/>
        <w:jc w:val="both"/>
      </w:pPr>
      <w:r>
        <w:rPr>
          <w:rFonts w:ascii="Times New Roman"/>
          <w:b w:val="false"/>
          <w:i w:val="false"/>
          <w:color w:val="000000"/>
          <w:sz w:val="28"/>
        </w:rPr>
        <w:t xml:space="preserve">
      1. Суды Республики Казахстан рассматривают дела с участием иностранных лиц, если организация-ответчик находится или гражданин-ответчик имеет место жительства на территории Республики Казахстан. </w:t>
      </w:r>
    </w:p>
    <w:p>
      <w:pPr>
        <w:spacing w:after="0"/>
        <w:ind w:left="0"/>
        <w:jc w:val="both"/>
      </w:pPr>
      <w:r>
        <w:rPr>
          <w:rFonts w:ascii="Times New Roman"/>
          <w:b w:val="false"/>
          <w:i w:val="false"/>
          <w:color w:val="000000"/>
          <w:sz w:val="28"/>
        </w:rPr>
        <w:t xml:space="preserve">
      2. Суды Республики Казахстан также рассматривают дела с участием иностранных лиц в случаях, когда: </w:t>
      </w:r>
    </w:p>
    <w:p>
      <w:pPr>
        <w:spacing w:after="0"/>
        <w:ind w:left="0"/>
        <w:jc w:val="both"/>
      </w:pPr>
      <w:r>
        <w:rPr>
          <w:rFonts w:ascii="Times New Roman"/>
          <w:b w:val="false"/>
          <w:i w:val="false"/>
          <w:color w:val="000000"/>
          <w:sz w:val="28"/>
        </w:rPr>
        <w:t xml:space="preserve">
      1) орган управления, филиал или представительство иностранного лица находится на территории Республики Казахстан; </w:t>
      </w:r>
    </w:p>
    <w:p>
      <w:pPr>
        <w:spacing w:after="0"/>
        <w:ind w:left="0"/>
        <w:jc w:val="both"/>
      </w:pPr>
      <w:r>
        <w:rPr>
          <w:rFonts w:ascii="Times New Roman"/>
          <w:b w:val="false"/>
          <w:i w:val="false"/>
          <w:color w:val="000000"/>
          <w:sz w:val="28"/>
        </w:rPr>
        <w:t xml:space="preserve">
      2) ответчик имеет имущество на территории Республики Казахстан; </w:t>
      </w:r>
    </w:p>
    <w:p>
      <w:pPr>
        <w:spacing w:after="0"/>
        <w:ind w:left="0"/>
        <w:jc w:val="both"/>
      </w:pPr>
      <w:r>
        <w:rPr>
          <w:rFonts w:ascii="Times New Roman"/>
          <w:b w:val="false"/>
          <w:i w:val="false"/>
          <w:color w:val="000000"/>
          <w:sz w:val="28"/>
        </w:rPr>
        <w:t xml:space="preserve">
      3) по делу о взыскании алиментов и об установлении отцовства истец имеет место жительства в Республике Казахстан; </w:t>
      </w:r>
    </w:p>
    <w:p>
      <w:pPr>
        <w:spacing w:after="0"/>
        <w:ind w:left="0"/>
        <w:jc w:val="both"/>
      </w:pPr>
      <w:r>
        <w:rPr>
          <w:rFonts w:ascii="Times New Roman"/>
          <w:b w:val="false"/>
          <w:i w:val="false"/>
          <w:color w:val="000000"/>
          <w:sz w:val="28"/>
        </w:rPr>
        <w:t xml:space="preserve">
      4) по делу о возмещении вреда,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 </w:t>
      </w:r>
    </w:p>
    <w:p>
      <w:pPr>
        <w:spacing w:after="0"/>
        <w:ind w:left="0"/>
        <w:jc w:val="both"/>
      </w:pPr>
      <w:r>
        <w:rPr>
          <w:rFonts w:ascii="Times New Roman"/>
          <w:b w:val="false"/>
          <w:i w:val="false"/>
          <w:color w:val="000000"/>
          <w:sz w:val="28"/>
        </w:rPr>
        <w:t xml:space="preserve">
      5) по делу о возмещении вреда, причиненного имуществу, действие или иное обстоятельство, послужившее основанием для предъявления требования о возмещении вреда, имело место на территории Республики Казахстан; </w:t>
      </w:r>
    </w:p>
    <w:p>
      <w:pPr>
        <w:spacing w:after="0"/>
        <w:ind w:left="0"/>
        <w:jc w:val="both"/>
      </w:pPr>
      <w:r>
        <w:rPr>
          <w:rFonts w:ascii="Times New Roman"/>
          <w:b w:val="false"/>
          <w:i w:val="false"/>
          <w:color w:val="000000"/>
          <w:sz w:val="28"/>
        </w:rPr>
        <w:t xml:space="preserve">
      6) иск вытекает из договора, по которому полное или частичное исполнение должно иметь место или имело место на территории Республики Казахстан; </w:t>
      </w:r>
    </w:p>
    <w:p>
      <w:pPr>
        <w:spacing w:after="0"/>
        <w:ind w:left="0"/>
        <w:jc w:val="both"/>
      </w:pPr>
      <w:r>
        <w:rPr>
          <w:rFonts w:ascii="Times New Roman"/>
          <w:b w:val="false"/>
          <w:i w:val="false"/>
          <w:color w:val="000000"/>
          <w:sz w:val="28"/>
        </w:rPr>
        <w:t xml:space="preserve">
      7) иск вытекает из неосновательного обогащения, имевшего место на территории Республики Казахстан; </w:t>
      </w:r>
    </w:p>
    <w:p>
      <w:pPr>
        <w:spacing w:after="0"/>
        <w:ind w:left="0"/>
        <w:jc w:val="both"/>
      </w:pPr>
      <w:r>
        <w:rPr>
          <w:rFonts w:ascii="Times New Roman"/>
          <w:b w:val="false"/>
          <w:i w:val="false"/>
          <w:color w:val="000000"/>
          <w:sz w:val="28"/>
        </w:rPr>
        <w:t xml:space="preserve">
      8) по делу о расторжении брака истец имеет место жительства в Республике Казахстан или хотя бы один из супругов является гражданином Республики Казахстан; </w:t>
      </w:r>
    </w:p>
    <w:p>
      <w:pPr>
        <w:spacing w:after="0"/>
        <w:ind w:left="0"/>
        <w:jc w:val="both"/>
      </w:pPr>
      <w:r>
        <w:rPr>
          <w:rFonts w:ascii="Times New Roman"/>
          <w:b w:val="false"/>
          <w:i w:val="false"/>
          <w:color w:val="000000"/>
          <w:sz w:val="28"/>
        </w:rPr>
        <w:t xml:space="preserve">
      9) по делу о защите чести, достоинства и деловой репутации истец имеет место жительства в Республике Казахстан. </w:t>
      </w:r>
    </w:p>
    <w:p>
      <w:pPr>
        <w:spacing w:after="0"/>
        <w:ind w:left="0"/>
        <w:jc w:val="both"/>
      </w:pPr>
      <w:r>
        <w:rPr>
          <w:rFonts w:ascii="Times New Roman"/>
          <w:b w:val="false"/>
          <w:i w:val="false"/>
          <w:color w:val="000000"/>
          <w:sz w:val="28"/>
        </w:rPr>
        <w:t xml:space="preserve">
      3. Суды Республики Казахстан </w:t>
      </w:r>
      <w:r>
        <w:rPr>
          <w:rFonts w:ascii="Times New Roman"/>
          <w:b w:val="false"/>
          <w:i w:val="false"/>
          <w:color w:val="000000"/>
          <w:sz w:val="28"/>
        </w:rPr>
        <w:t xml:space="preserve">рассматривают </w:t>
      </w:r>
      <w:r>
        <w:rPr>
          <w:rFonts w:ascii="Times New Roman"/>
          <w:b w:val="false"/>
          <w:i w:val="false"/>
          <w:color w:val="000000"/>
          <w:sz w:val="28"/>
        </w:rPr>
        <w:t xml:space="preserve">и другие дела, если законодательством Республики Казахстан они отнесены к их компетенции.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416 внесены изменения </w:t>
      </w:r>
      <w:r>
        <w:rPr>
          <w:rFonts w:ascii="Times New Roman"/>
          <w:b w:val="false"/>
          <w:i w:val="false"/>
          <w:color w:val="ff0000"/>
          <w:sz w:val="28"/>
        </w:rPr>
        <w:t xml:space="preserve">Законом </w:t>
      </w:r>
      <w:r>
        <w:rPr>
          <w:rFonts w:ascii="Times New Roman"/>
          <w:b w:val="false"/>
          <w:i w:val="false"/>
          <w:color w:val="ff0000"/>
          <w:sz w:val="28"/>
        </w:rPr>
        <w:t xml:space="preserve">РК от 11 июля 2001 г. N 238.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417. Исключительная компетенция </w:t>
      </w:r>
    </w:p>
    <w:p>
      <w:pPr>
        <w:spacing w:after="0"/>
        <w:ind w:left="0"/>
        <w:jc w:val="both"/>
      </w:pPr>
      <w:r>
        <w:rPr>
          <w:rFonts w:ascii="Times New Roman"/>
          <w:b w:val="false"/>
          <w:i w:val="false"/>
          <w:color w:val="000000"/>
          <w:sz w:val="28"/>
        </w:rPr>
        <w:t xml:space="preserve">
      1. К исключительной компетенции судов Республики Казахстан относятся: </w:t>
      </w:r>
    </w:p>
    <w:p>
      <w:pPr>
        <w:spacing w:after="0"/>
        <w:ind w:left="0"/>
        <w:jc w:val="both"/>
      </w:pPr>
      <w:r>
        <w:rPr>
          <w:rFonts w:ascii="Times New Roman"/>
          <w:b w:val="false"/>
          <w:i w:val="false"/>
          <w:color w:val="000000"/>
          <w:sz w:val="28"/>
        </w:rPr>
        <w:t xml:space="preserve">
      1) дела, связанные с правом на недвижимое имущество, находящееся в Республике Казахстан; </w:t>
      </w:r>
    </w:p>
    <w:p>
      <w:pPr>
        <w:spacing w:after="0"/>
        <w:ind w:left="0"/>
        <w:jc w:val="both"/>
      </w:pPr>
      <w:r>
        <w:rPr>
          <w:rFonts w:ascii="Times New Roman"/>
          <w:b w:val="false"/>
          <w:i w:val="false"/>
          <w:color w:val="000000"/>
          <w:sz w:val="28"/>
        </w:rPr>
        <w:t xml:space="preserve">
      2) дела по искам к перевозчикам, вытекающим из договоров перевозки; </w:t>
      </w:r>
    </w:p>
    <w:p>
      <w:pPr>
        <w:spacing w:after="0"/>
        <w:ind w:left="0"/>
        <w:jc w:val="both"/>
      </w:pPr>
      <w:r>
        <w:rPr>
          <w:rFonts w:ascii="Times New Roman"/>
          <w:b w:val="false"/>
          <w:i w:val="false"/>
          <w:color w:val="000000"/>
          <w:sz w:val="28"/>
        </w:rPr>
        <w:t xml:space="preserve">
      3) дела о расторжении брака граждан Республики Казахстан с иностранцами или лицами без гражданства, если оба супруга имеют место жительства в Республике Казахстан; </w:t>
      </w:r>
    </w:p>
    <w:p>
      <w:pPr>
        <w:spacing w:after="0"/>
        <w:ind w:left="0"/>
        <w:jc w:val="both"/>
      </w:pPr>
      <w:r>
        <w:rPr>
          <w:rFonts w:ascii="Times New Roman"/>
          <w:b w:val="false"/>
          <w:i w:val="false"/>
          <w:color w:val="000000"/>
          <w:sz w:val="28"/>
        </w:rPr>
        <w:t xml:space="preserve">
      4) дела, предусмотренные главами 25-29 настоящего Кодекса. </w:t>
      </w:r>
    </w:p>
    <w:p>
      <w:pPr>
        <w:spacing w:after="0"/>
        <w:ind w:left="0"/>
        <w:jc w:val="both"/>
      </w:pPr>
      <w:r>
        <w:rPr>
          <w:rFonts w:ascii="Times New Roman"/>
          <w:b w:val="false"/>
          <w:i w:val="false"/>
          <w:color w:val="000000"/>
          <w:sz w:val="28"/>
        </w:rPr>
        <w:t xml:space="preserve">
      2. Суды Республики Казахстан рассматривают дела особого производства в случаях, когда: </w:t>
      </w:r>
    </w:p>
    <w:p>
      <w:pPr>
        <w:spacing w:after="0"/>
        <w:ind w:left="0"/>
        <w:jc w:val="both"/>
      </w:pPr>
      <w:r>
        <w:rPr>
          <w:rFonts w:ascii="Times New Roman"/>
          <w:b w:val="false"/>
          <w:i w:val="false"/>
          <w:color w:val="000000"/>
          <w:sz w:val="28"/>
        </w:rPr>
        <w:t xml:space="preserve">
      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территории Республики Казахстан; </w:t>
      </w:r>
    </w:p>
    <w:p>
      <w:pPr>
        <w:spacing w:after="0"/>
        <w:ind w:left="0"/>
        <w:jc w:val="both"/>
      </w:pPr>
      <w:r>
        <w:rPr>
          <w:rFonts w:ascii="Times New Roman"/>
          <w:b w:val="false"/>
          <w:i w:val="false"/>
          <w:color w:val="000000"/>
          <w:sz w:val="28"/>
        </w:rPr>
        <w:t xml:space="preserve">
      2) гражданин, в отношении которого ставится вопрос о признании ограниченно дееспособным или недееспособным, о принудительной госпитализации в психиатрический стационар, является гражданином Республики Казахстан либо имеет место жительства на территории Республики Казахстан; </w:t>
      </w:r>
    </w:p>
    <w:p>
      <w:pPr>
        <w:spacing w:after="0"/>
        <w:ind w:left="0"/>
        <w:jc w:val="both"/>
      </w:pPr>
      <w:r>
        <w:rPr>
          <w:rFonts w:ascii="Times New Roman"/>
          <w:b w:val="false"/>
          <w:i w:val="false"/>
          <w:color w:val="000000"/>
          <w:sz w:val="28"/>
        </w:rPr>
        <w:t xml:space="preserve">
      3) гражданин, в отношении которого ставится вопрос о признании безвестно отсутствующим или объявлении умершим, является гражданином Республики Казахстан либо имел последнее известное место жительства на территории Республики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территории Республики Казахстан; </w:t>
      </w:r>
    </w:p>
    <w:p>
      <w:pPr>
        <w:spacing w:after="0"/>
        <w:ind w:left="0"/>
        <w:jc w:val="both"/>
      </w:pPr>
      <w:r>
        <w:rPr>
          <w:rFonts w:ascii="Times New Roman"/>
          <w:b w:val="false"/>
          <w:i w:val="false"/>
          <w:color w:val="000000"/>
          <w:sz w:val="28"/>
        </w:rPr>
        <w:t xml:space="preserve">
      4) вещь, в отношении которой подано заявление о признании ее бесхозяйной, находится на территории Республики Казахстан; </w:t>
      </w:r>
    </w:p>
    <w:p>
      <w:pPr>
        <w:spacing w:after="0"/>
        <w:ind w:left="0"/>
        <w:jc w:val="both"/>
      </w:pPr>
      <w:r>
        <w:rPr>
          <w:rFonts w:ascii="Times New Roman"/>
          <w:b w:val="false"/>
          <w:i w:val="false"/>
          <w:color w:val="000000"/>
          <w:sz w:val="28"/>
        </w:rPr>
        <w:t xml:space="preserve">
      5) ценная бумага, в отношении которой подано заявление о признании утраченной и о восстановлении на нее соответствующих прав (вызывное производство) выдана гражданином или организацией, проживающим или находящейся на территории Республики Казахстан; </w:t>
      </w:r>
    </w:p>
    <w:p>
      <w:pPr>
        <w:spacing w:after="0"/>
        <w:ind w:left="0"/>
        <w:jc w:val="both"/>
      </w:pPr>
      <w:r>
        <w:rPr>
          <w:rFonts w:ascii="Times New Roman"/>
          <w:b w:val="false"/>
          <w:i w:val="false"/>
          <w:color w:val="000000"/>
          <w:sz w:val="28"/>
        </w:rPr>
        <w:t xml:space="preserve">
      6) записи актов гражданского состояния, об установлении неправильностей которых подано заявление, совершены органами записей актов гражданского состояния Республики Казахстан; </w:t>
      </w:r>
    </w:p>
    <w:p>
      <w:pPr>
        <w:spacing w:after="0"/>
        <w:ind w:left="0"/>
        <w:jc w:val="both"/>
      </w:pPr>
      <w:r>
        <w:rPr>
          <w:rFonts w:ascii="Times New Roman"/>
          <w:b w:val="false"/>
          <w:i w:val="false"/>
          <w:color w:val="000000"/>
          <w:sz w:val="28"/>
        </w:rPr>
        <w:t xml:space="preserve">
      7) обжалуемые нотариальные действия (отказ в их совершении) совершены нотариусом или другим органом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с изменением, внесенным Законом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418. Подсудность </w:t>
      </w:r>
    </w:p>
    <w:p>
      <w:pPr>
        <w:spacing w:after="0"/>
        <w:ind w:left="0"/>
        <w:jc w:val="both"/>
      </w:pPr>
      <w:r>
        <w:rPr>
          <w:rFonts w:ascii="Times New Roman"/>
          <w:b w:val="false"/>
          <w:i w:val="false"/>
          <w:color w:val="000000"/>
          <w:sz w:val="28"/>
        </w:rPr>
        <w:t xml:space="preserve">
      Подсудность дел, отнесенных законодательством Республики Казахстан к компетенции судов Республики Казахстан, определяется </w:t>
      </w:r>
    </w:p>
    <w:p>
      <w:pPr>
        <w:spacing w:after="0"/>
        <w:ind w:left="0"/>
        <w:jc w:val="both"/>
      </w:pPr>
      <w:r>
        <w:rPr>
          <w:rFonts w:ascii="Times New Roman"/>
          <w:b w:val="false"/>
          <w:i w:val="false"/>
          <w:color w:val="000000"/>
          <w:sz w:val="28"/>
        </w:rPr>
        <w:t xml:space="preserve">
      по правилам подсудности, установленным главой 3 настоящего Кодекса. </w:t>
      </w:r>
    </w:p>
    <w:p>
      <w:pPr>
        <w:spacing w:after="0"/>
        <w:ind w:left="0"/>
        <w:jc w:val="both"/>
      </w:pPr>
      <w:r>
        <w:rPr>
          <w:rFonts w:ascii="Times New Roman"/>
          <w:b/>
          <w:i w:val="false"/>
          <w:color w:val="000000"/>
          <w:sz w:val="28"/>
        </w:rPr>
        <w:t xml:space="preserve">Статья 419. Договорная подсудность </w:t>
      </w:r>
    </w:p>
    <w:p>
      <w:pPr>
        <w:spacing w:after="0"/>
        <w:ind w:left="0"/>
        <w:jc w:val="both"/>
      </w:pPr>
      <w:r>
        <w:rPr>
          <w:rFonts w:ascii="Times New Roman"/>
          <w:b w:val="false"/>
          <w:i w:val="false"/>
          <w:color w:val="000000"/>
          <w:sz w:val="28"/>
        </w:rPr>
        <w:t xml:space="preserve">
      Компетенция иностранного суда может быть предусмотрена письменным соглашением сторон, кроме случаев, предусмотренных статьей 33 настоящего Кодекса. При наличии такого соглашения суд </w:t>
      </w:r>
    </w:p>
    <w:p>
      <w:pPr>
        <w:spacing w:after="0"/>
        <w:ind w:left="0"/>
        <w:jc w:val="both"/>
      </w:pPr>
      <w:r>
        <w:rPr>
          <w:rFonts w:ascii="Times New Roman"/>
          <w:b w:val="false"/>
          <w:i w:val="false"/>
          <w:color w:val="000000"/>
          <w:sz w:val="28"/>
        </w:rPr>
        <w:t xml:space="preserve">
      по ходатайству ответчика оставляет заявление без рассмотрения, </w:t>
      </w:r>
    </w:p>
    <w:p>
      <w:pPr>
        <w:spacing w:after="0"/>
        <w:ind w:left="0"/>
        <w:jc w:val="both"/>
      </w:pPr>
      <w:r>
        <w:rPr>
          <w:rFonts w:ascii="Times New Roman"/>
          <w:b w:val="false"/>
          <w:i w:val="false"/>
          <w:color w:val="000000"/>
          <w:sz w:val="28"/>
        </w:rPr>
        <w:t xml:space="preserve">
      если такое ходатайство заявлено до начала рассмотрения дела по существу. </w:t>
      </w:r>
    </w:p>
    <w:p>
      <w:pPr>
        <w:spacing w:after="0"/>
        <w:ind w:left="0"/>
        <w:jc w:val="both"/>
      </w:pPr>
      <w:r>
        <w:rPr>
          <w:rFonts w:ascii="Times New Roman"/>
          <w:b/>
          <w:i w:val="false"/>
          <w:color w:val="000000"/>
          <w:sz w:val="28"/>
        </w:rPr>
        <w:t xml:space="preserve">Статья 420. Неизменность компетенции </w:t>
      </w:r>
    </w:p>
    <w:p>
      <w:pPr>
        <w:spacing w:after="0"/>
        <w:ind w:left="0"/>
        <w:jc w:val="both"/>
      </w:pPr>
      <w:r>
        <w:rPr>
          <w:rFonts w:ascii="Times New Roman"/>
          <w:b w:val="false"/>
          <w:i w:val="false"/>
          <w:color w:val="000000"/>
          <w:sz w:val="28"/>
        </w:rPr>
        <w:t xml:space="preserve">
      Дело, принятое судом Республики Казахстан к производству с соблюдением предусмотренных законодательством Республики Казахстан правил компетенции, разрешается им по существу, хотя бы в дальнейшем в связи с изменением гражданства, места жительства сторон и другими обстоятельствами, влияющими на компетенцию, оно стало подсудно суду другого государства. </w:t>
      </w:r>
    </w:p>
    <w:p>
      <w:pPr>
        <w:spacing w:after="0"/>
        <w:ind w:left="0"/>
        <w:jc w:val="both"/>
      </w:pPr>
      <w:r>
        <w:rPr>
          <w:rFonts w:ascii="Times New Roman"/>
          <w:b/>
          <w:i w:val="false"/>
          <w:color w:val="000000"/>
          <w:sz w:val="28"/>
        </w:rPr>
        <w:t xml:space="preserve">Статья 421. Значение производства в иностранном суде </w:t>
      </w:r>
    </w:p>
    <w:p>
      <w:pPr>
        <w:spacing w:after="0"/>
        <w:ind w:left="0"/>
        <w:jc w:val="both"/>
      </w:pPr>
      <w:r>
        <w:rPr>
          <w:rFonts w:ascii="Times New Roman"/>
          <w:b w:val="false"/>
          <w:i w:val="false"/>
          <w:color w:val="000000"/>
          <w:sz w:val="28"/>
        </w:rPr>
        <w:t xml:space="preserve">
      1. Суд Республики Казахстан оставляет заявление без рассмотрения, а производство по делу прекращает, если по спору между теми же сторонами, о том же предмете и по тем же основаниям судом иностранного государства, с которым Республика Казахстан имеет международный договор, предусматривающий взаимное признание и исполнение судебных решений, уже вынесено решение. </w:t>
      </w:r>
    </w:p>
    <w:p>
      <w:pPr>
        <w:spacing w:after="0"/>
        <w:ind w:left="0"/>
        <w:jc w:val="both"/>
      </w:pPr>
      <w:r>
        <w:rPr>
          <w:rFonts w:ascii="Times New Roman"/>
          <w:b w:val="false"/>
          <w:i w:val="false"/>
          <w:color w:val="000000"/>
          <w:sz w:val="28"/>
        </w:rPr>
        <w:t xml:space="preserve">
      2. Суд Республики Казахстан оставляет заявление без рассмотрения, а производство по делу прекращает, если в суде иностранного государства имеется возбужденное ранее дело по спору между теми же сторонами, о том же предмете и по тем же основаниям, решение по которому подлежит признанию в Республике Казахстан согласно законодательству Республики Казахстан. </w:t>
      </w:r>
    </w:p>
    <w:p>
      <w:pPr>
        <w:spacing w:after="0"/>
        <w:ind w:left="0"/>
        <w:jc w:val="both"/>
      </w:pPr>
      <w:r>
        <w:rPr>
          <w:rFonts w:ascii="Times New Roman"/>
          <w:b w:val="false"/>
          <w:i w:val="false"/>
          <w:color w:val="000000"/>
          <w:sz w:val="28"/>
        </w:rPr>
        <w:t xml:space="preserve">
      3. Положения пунктов 1 и 2 настоящей статьи не затрагивают случаев, когда данное дело относится к исключительной компетенции судов Республики Казахстан. </w:t>
      </w:r>
    </w:p>
    <w:p>
      <w:pPr>
        <w:spacing w:after="0"/>
        <w:ind w:left="0"/>
        <w:jc w:val="both"/>
      </w:pPr>
      <w:r>
        <w:rPr>
          <w:rFonts w:ascii="Times New Roman"/>
          <w:b/>
          <w:i w:val="false"/>
          <w:color w:val="000000"/>
          <w:sz w:val="28"/>
        </w:rPr>
        <w:t xml:space="preserve">Статья 422. Иски к иностранным государствам. Судебный иммунитет </w:t>
      </w:r>
    </w:p>
    <w:p>
      <w:pPr>
        <w:spacing w:after="0"/>
        <w:ind w:left="0"/>
        <w:jc w:val="both"/>
      </w:pPr>
      <w:r>
        <w:rPr>
          <w:rFonts w:ascii="Times New Roman"/>
          <w:b w:val="false"/>
          <w:i w:val="false"/>
          <w:color w:val="ff0000"/>
          <w:sz w:val="28"/>
        </w:rPr>
        <w:t xml:space="preserve">
      Сноска. Статья 422 исключена Законом РК от 05.02.2010 </w:t>
      </w:r>
      <w:r>
        <w:rPr>
          <w:rFonts w:ascii="Times New Roman"/>
          <w:b w:val="false"/>
          <w:i w:val="false"/>
          <w:color w:val="ff0000"/>
          <w:sz w:val="28"/>
        </w:rPr>
        <w:t>№ 249-IV</w:t>
      </w:r>
      <w:r>
        <w:rPr>
          <w:rFonts w:ascii="Times New Roman"/>
          <w:b w:val="false"/>
          <w:i w:val="false"/>
          <w:color w:val="ff0000"/>
          <w:sz w:val="28"/>
        </w:rPr>
        <w:t>.</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423. Судебные поручения </w:t>
      </w:r>
    </w:p>
    <w:p>
      <w:pPr>
        <w:spacing w:after="0"/>
        <w:ind w:left="0"/>
        <w:jc w:val="both"/>
      </w:pPr>
      <w:r>
        <w:rPr>
          <w:rFonts w:ascii="Times New Roman"/>
          <w:b w:val="false"/>
          <w:i w:val="false"/>
          <w:color w:val="000000"/>
          <w:sz w:val="28"/>
        </w:rPr>
        <w:t xml:space="preserve">
      1. Суды Республики Казахстан исполняют переданные им в порядке, предусмотренном законом или международным договором Республики Казахстан, поручения иностранных судов о производстве отдельных процессуальных действий (вручение извещений и других документов, получение объяснений сторон, свидетелей, производство экспертизы и осмотра на месте и др.), за исключением случаев, </w:t>
      </w:r>
    </w:p>
    <w:p>
      <w:pPr>
        <w:spacing w:after="0"/>
        <w:ind w:left="0"/>
        <w:jc w:val="both"/>
      </w:pPr>
      <w:r>
        <w:rPr>
          <w:rFonts w:ascii="Times New Roman"/>
          <w:b w:val="false"/>
          <w:i w:val="false"/>
          <w:color w:val="000000"/>
          <w:sz w:val="28"/>
        </w:rPr>
        <w:t xml:space="preserve">
      когда: </w:t>
      </w:r>
    </w:p>
    <w:p>
      <w:pPr>
        <w:spacing w:after="0"/>
        <w:ind w:left="0"/>
        <w:jc w:val="both"/>
      </w:pPr>
      <w:r>
        <w:rPr>
          <w:rFonts w:ascii="Times New Roman"/>
          <w:b w:val="false"/>
          <w:i w:val="false"/>
          <w:color w:val="000000"/>
          <w:sz w:val="28"/>
        </w:rPr>
        <w:t xml:space="preserve">
      1) исполнение поручения противоречило бы суверенитету Республики Казахстан или угрожало бы безопасности Республики Казахстан; </w:t>
      </w:r>
    </w:p>
    <w:p>
      <w:pPr>
        <w:spacing w:after="0"/>
        <w:ind w:left="0"/>
        <w:jc w:val="both"/>
      </w:pPr>
      <w:r>
        <w:rPr>
          <w:rFonts w:ascii="Times New Roman"/>
          <w:b w:val="false"/>
          <w:i w:val="false"/>
          <w:color w:val="000000"/>
          <w:sz w:val="28"/>
        </w:rPr>
        <w:t xml:space="preserve">
      2) исполнение поручения не входит в компетенцию суда. </w:t>
      </w:r>
    </w:p>
    <w:p>
      <w:pPr>
        <w:spacing w:after="0"/>
        <w:ind w:left="0"/>
        <w:jc w:val="both"/>
      </w:pPr>
      <w:r>
        <w:rPr>
          <w:rFonts w:ascii="Times New Roman"/>
          <w:b w:val="false"/>
          <w:i w:val="false"/>
          <w:color w:val="000000"/>
          <w:sz w:val="28"/>
        </w:rPr>
        <w:t xml:space="preserve">
      2. Исполнение поручений иностранных судов о выполнении отдельных процессуальных действий </w:t>
      </w:r>
      <w:r>
        <w:rPr>
          <w:rFonts w:ascii="Times New Roman"/>
          <w:b w:val="false"/>
          <w:i w:val="false"/>
          <w:color w:val="000000"/>
          <w:sz w:val="28"/>
        </w:rPr>
        <w:t xml:space="preserve">производится </w:t>
      </w:r>
      <w:r>
        <w:rPr>
          <w:rFonts w:ascii="Times New Roman"/>
          <w:b w:val="false"/>
          <w:i w:val="false"/>
          <w:color w:val="000000"/>
          <w:sz w:val="28"/>
        </w:rPr>
        <w:t xml:space="preserve">в порядке, установленном законом, если иное не предусмотрено международным договором Республики Казахстан. </w:t>
      </w:r>
    </w:p>
    <w:p>
      <w:pPr>
        <w:spacing w:after="0"/>
        <w:ind w:left="0"/>
        <w:jc w:val="both"/>
      </w:pPr>
      <w:r>
        <w:rPr>
          <w:rFonts w:ascii="Times New Roman"/>
          <w:b w:val="false"/>
          <w:i w:val="false"/>
          <w:color w:val="000000"/>
          <w:sz w:val="28"/>
        </w:rPr>
        <w:t xml:space="preserve">
      3. Суды Республики Казахстан могут обращаться к иностранным судам с поручениями об исполнении отдельных процессуальных </w:t>
      </w:r>
    </w:p>
    <w:p>
      <w:pPr>
        <w:spacing w:after="0"/>
        <w:ind w:left="0"/>
        <w:jc w:val="both"/>
      </w:pPr>
      <w:r>
        <w:rPr>
          <w:rFonts w:ascii="Times New Roman"/>
          <w:b w:val="false"/>
          <w:i w:val="false"/>
          <w:color w:val="000000"/>
          <w:sz w:val="28"/>
        </w:rPr>
        <w:t xml:space="preserve">
      действий. </w:t>
      </w:r>
    </w:p>
    <w:p>
      <w:pPr>
        <w:spacing w:after="0"/>
        <w:ind w:left="0"/>
        <w:jc w:val="both"/>
      </w:pPr>
      <w:r>
        <w:rPr>
          <w:rFonts w:ascii="Times New Roman"/>
          <w:b w:val="false"/>
          <w:i w:val="false"/>
          <w:color w:val="000000"/>
          <w:sz w:val="28"/>
        </w:rPr>
        <w:t xml:space="preserve">
      4. Порядок сношений судов Республики Казахстан с иностранными судами </w:t>
      </w:r>
      <w:r>
        <w:rPr>
          <w:rFonts w:ascii="Times New Roman"/>
          <w:b w:val="false"/>
          <w:i w:val="false"/>
          <w:color w:val="000000"/>
          <w:sz w:val="28"/>
        </w:rPr>
        <w:t xml:space="preserve">определяется </w:t>
      </w:r>
      <w:r>
        <w:rPr>
          <w:rFonts w:ascii="Times New Roman"/>
          <w:b w:val="false"/>
          <w:i w:val="false"/>
          <w:color w:val="000000"/>
          <w:sz w:val="28"/>
        </w:rPr>
        <w:t xml:space="preserve">законом и международными договорами Республики Казахстан. </w:t>
      </w:r>
    </w:p>
    <w:p>
      <w:pPr>
        <w:spacing w:after="0"/>
        <w:ind w:left="0"/>
        <w:jc w:val="both"/>
      </w:pPr>
      <w:r>
        <w:rPr>
          <w:rFonts w:ascii="Times New Roman"/>
          <w:b/>
          <w:i w:val="false"/>
          <w:color w:val="000000"/>
          <w:sz w:val="28"/>
        </w:rPr>
        <w:t xml:space="preserve">Статья 424. Признание документов, выданных органами иностранных государств </w:t>
      </w:r>
    </w:p>
    <w:p>
      <w:pPr>
        <w:spacing w:after="0"/>
        <w:ind w:left="0"/>
        <w:jc w:val="both"/>
      </w:pPr>
      <w:r>
        <w:rPr>
          <w:rFonts w:ascii="Times New Roman"/>
          <w:b w:val="false"/>
          <w:i w:val="false"/>
          <w:color w:val="000000"/>
          <w:sz w:val="28"/>
        </w:rPr>
        <w:t xml:space="preserve">
      Документы, выданные, составленные или удостоверенные по установленной форме компетентными органами иностранных государств, совершенные вне пределов Республики Казахстан по законам иностранных государств в отношении граждан и организаций Республики Казахстан или иностранных лиц, принимаются судами Республики Казахстан при наличии </w:t>
      </w:r>
      <w:r>
        <w:rPr>
          <w:rFonts w:ascii="Times New Roman"/>
          <w:b w:val="false"/>
          <w:i w:val="false"/>
          <w:color w:val="000000"/>
          <w:sz w:val="28"/>
        </w:rPr>
        <w:t xml:space="preserve">консульской легализации </w:t>
      </w:r>
      <w:r>
        <w:rPr>
          <w:rFonts w:ascii="Times New Roman"/>
          <w:b w:val="false"/>
          <w:i w:val="false"/>
          <w:color w:val="000000"/>
          <w:sz w:val="28"/>
        </w:rPr>
        <w:t xml:space="preserve">, если иное не предусмотрено </w:t>
      </w:r>
      <w:r>
        <w:rPr>
          <w:rFonts w:ascii="Times New Roman"/>
          <w:b w:val="false"/>
          <w:i w:val="false"/>
          <w:color w:val="000000"/>
          <w:sz w:val="28"/>
        </w:rPr>
        <w:t xml:space="preserve">законом </w:t>
      </w:r>
      <w:r>
        <w:rPr>
          <w:rFonts w:ascii="Times New Roman"/>
          <w:b w:val="false"/>
          <w:i w:val="false"/>
          <w:color w:val="000000"/>
          <w:sz w:val="28"/>
        </w:rPr>
        <w:t xml:space="preserve">или международным договором Республики Казахстан. </w:t>
      </w:r>
    </w:p>
    <w:p>
      <w:pPr>
        <w:spacing w:after="0"/>
        <w:ind w:left="0"/>
        <w:jc w:val="both"/>
      </w:pPr>
      <w:r>
        <w:rPr>
          <w:rFonts w:ascii="Times New Roman"/>
          <w:b/>
          <w:i w:val="false"/>
          <w:color w:val="000000"/>
          <w:sz w:val="28"/>
        </w:rPr>
        <w:t xml:space="preserve">Статья 425. Признание и исполнение решений иностранных судов и арбитражей </w:t>
      </w:r>
    </w:p>
    <w:p>
      <w:pPr>
        <w:spacing w:after="0"/>
        <w:ind w:left="0"/>
        <w:jc w:val="both"/>
      </w:pPr>
      <w:r>
        <w:rPr>
          <w:rFonts w:ascii="Times New Roman"/>
          <w:b w:val="false"/>
          <w:i w:val="false"/>
          <w:color w:val="000000"/>
          <w:sz w:val="28"/>
        </w:rPr>
        <w:t xml:space="preserve">
      1. Решения иностранных судов и арбитражей признаются и исполняются в Республике Казахстан, если это предусмотрено законом или международным договором Республики Казахстан на началах взаимности. </w:t>
      </w:r>
    </w:p>
    <w:p>
      <w:pPr>
        <w:spacing w:after="0"/>
        <w:ind w:left="0"/>
        <w:jc w:val="both"/>
      </w:pPr>
      <w:r>
        <w:rPr>
          <w:rFonts w:ascii="Times New Roman"/>
          <w:b w:val="false"/>
          <w:i w:val="false"/>
          <w:color w:val="000000"/>
          <w:sz w:val="28"/>
        </w:rPr>
        <w:t xml:space="preserve">
      2. Условия и порядок признания и исполнения решений иностранных судов и арбитражей определяются законом, если международным договором Республики Казахстан не установлено иное. </w:t>
      </w:r>
    </w:p>
    <w:p>
      <w:pPr>
        <w:spacing w:after="0"/>
        <w:ind w:left="0"/>
        <w:jc w:val="both"/>
      </w:pPr>
      <w:r>
        <w:rPr>
          <w:rFonts w:ascii="Times New Roman"/>
          <w:b w:val="false"/>
          <w:i w:val="false"/>
          <w:color w:val="000000"/>
          <w:sz w:val="28"/>
        </w:rPr>
        <w:t xml:space="preserve">
      3. Решение иностранного суда или арбитража может быть предъявлено к принудительному исполнению в течение трех лет с момента вступления решения в законную силу. Пропущенный по уважительной причине срок может быть восстановлен судом Республики Казахстан в порядке, предусмотренном статьей 128 настоящего </w:t>
      </w:r>
    </w:p>
    <w:p>
      <w:pPr>
        <w:spacing w:after="0"/>
        <w:ind w:left="0"/>
        <w:jc w:val="both"/>
      </w:pPr>
      <w:r>
        <w:rPr>
          <w:rFonts w:ascii="Times New Roman"/>
          <w:b w:val="false"/>
          <w:i w:val="false"/>
          <w:color w:val="000000"/>
          <w:sz w:val="28"/>
        </w:rPr>
        <w:t xml:space="preserve">
      Кодекса. </w:t>
      </w:r>
    </w:p>
    <w:p>
      <w:pPr>
        <w:spacing w:after="0"/>
        <w:ind w:left="0"/>
        <w:jc w:val="both"/>
      </w:pPr>
      <w:r>
        <w:rPr>
          <w:rFonts w:ascii="Times New Roman"/>
          <w:b/>
          <w:i w:val="false"/>
          <w:color w:val="000000"/>
          <w:sz w:val="28"/>
        </w:rPr>
        <w:t xml:space="preserve">Статья 425-1. Принудительное исполнение арбитражного решения </w:t>
      </w:r>
    </w:p>
    <w:p>
      <w:pPr>
        <w:spacing w:after="0"/>
        <w:ind w:left="0"/>
        <w:jc w:val="both"/>
      </w:pPr>
      <w:r>
        <w:rPr>
          <w:rFonts w:ascii="Times New Roman"/>
          <w:b w:val="false"/>
          <w:i w:val="false"/>
          <w:color w:val="000000"/>
          <w:sz w:val="28"/>
        </w:rPr>
        <w:t>
      1. В случае, если решение арбитража не исполнено добровольно в установленный в нем срок, сторона арбитражного разбирательства, в пользу которой вынесено решение арбитража (взыскатель), вправе обратиться с заявлением о принудительном исполнении решения арбитража в суд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p>
      <w:pPr>
        <w:spacing w:after="0"/>
        <w:ind w:left="0"/>
        <w:jc w:val="both"/>
      </w:pPr>
      <w:r>
        <w:rPr>
          <w:rFonts w:ascii="Times New Roman"/>
          <w:b w:val="false"/>
          <w:i w:val="false"/>
          <w:color w:val="000000"/>
          <w:sz w:val="28"/>
        </w:rPr>
        <w:t xml:space="preserve">
      2. К заявлению о выдаче исполнительного листа прилагаются должным образом заверенное подлинное арбитражное решение или должным образом заверенная копия такового, а также подлинное арбитражное соглашение или должным образом заверенная копия такового. Если арбитражное решение или соглашение изложено на иностранном языке, сторона должна представить должным образом заверенный перевод этого документа на государственный или русский язык. </w:t>
      </w:r>
    </w:p>
    <w:p>
      <w:pPr>
        <w:spacing w:after="0"/>
        <w:ind w:left="0"/>
        <w:jc w:val="both"/>
      </w:pPr>
      <w:r>
        <w:rPr>
          <w:rFonts w:ascii="Times New Roman"/>
          <w:b w:val="false"/>
          <w:i w:val="false"/>
          <w:color w:val="000000"/>
          <w:sz w:val="28"/>
        </w:rPr>
        <w:t xml:space="preserve">
      3. Заявление о выдаче исполнительного листа может быть подано не позднее трех лет со дня окончания срока для добровольного исполнения решения арбитража. </w:t>
      </w:r>
    </w:p>
    <w:p>
      <w:pPr>
        <w:spacing w:after="0"/>
        <w:ind w:left="0"/>
        <w:jc w:val="both"/>
      </w:pPr>
      <w:r>
        <w:rPr>
          <w:rFonts w:ascii="Times New Roman"/>
          <w:b w:val="false"/>
          <w:i w:val="false"/>
          <w:color w:val="000000"/>
          <w:sz w:val="28"/>
        </w:rPr>
        <w:t xml:space="preserve">
      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обжаловано в порядке, установленном настоящим Кодексом. </w:t>
      </w:r>
    </w:p>
    <w:p>
      <w:pPr>
        <w:spacing w:after="0"/>
        <w:ind w:left="0"/>
        <w:jc w:val="both"/>
      </w:pPr>
      <w:r>
        <w:rPr>
          <w:rFonts w:ascii="Times New Roman"/>
          <w:b w:val="false"/>
          <w:i w:val="false"/>
          <w:color w:val="000000"/>
          <w:sz w:val="28"/>
        </w:rPr>
        <w:t xml:space="preserve">
      5. Суд вправе восстановить срок на подачу заявления о выдаче исполнительного листа, если найдет причины пропуска указанного срока уважительными. </w:t>
      </w:r>
    </w:p>
    <w:p>
      <w:pPr>
        <w:spacing w:after="0"/>
        <w:ind w:left="0"/>
        <w:jc w:val="both"/>
      </w:pPr>
      <w:r>
        <w:rPr>
          <w:rFonts w:ascii="Times New Roman"/>
          <w:b w:val="false"/>
          <w:i w:val="false"/>
          <w:color w:val="000000"/>
          <w:sz w:val="28"/>
        </w:rPr>
        <w:t xml:space="preserve">
      6. Заявление о выдаче исполнительного листа рассматривается судьей единолично в течение пятнадцати дней со дня поступления заявления в суд. </w:t>
      </w:r>
    </w:p>
    <w:p>
      <w:pPr>
        <w:spacing w:after="0"/>
        <w:ind w:left="0"/>
        <w:jc w:val="both"/>
      </w:pPr>
      <w:r>
        <w:rPr>
          <w:rFonts w:ascii="Times New Roman"/>
          <w:b w:val="false"/>
          <w:i w:val="false"/>
          <w:color w:val="000000"/>
          <w:sz w:val="28"/>
        </w:rPr>
        <w:t xml:space="preserve">
      7. О поступившем заявлении взыскателя о принудительном исполнении решения арбитража, а также о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 </w:t>
      </w:r>
    </w:p>
    <w:p>
      <w:pPr>
        <w:spacing w:after="0"/>
        <w:ind w:left="0"/>
        <w:jc w:val="both"/>
      </w:pPr>
      <w:r>
        <w:rPr>
          <w:rFonts w:ascii="Times New Roman"/>
          <w:b w:val="false"/>
          <w:i w:val="false"/>
          <w:color w:val="000000"/>
          <w:sz w:val="28"/>
        </w:rPr>
        <w:t xml:space="preserve">
      8. Суд при рассмотрении заявления о выдаче исполнительного листа на принудительное исполнение решения арбитража не вправе пересматривать решение арбитража по существу. </w:t>
      </w:r>
    </w:p>
    <w:p>
      <w:pPr>
        <w:spacing w:after="0"/>
        <w:ind w:left="0"/>
        <w:jc w:val="both"/>
      </w:pPr>
      <w:r>
        <w:rPr>
          <w:rFonts w:ascii="Times New Roman"/>
          <w:b w:val="false"/>
          <w:i w:val="false"/>
          <w:color w:val="000000"/>
          <w:sz w:val="28"/>
        </w:rPr>
        <w:t xml:space="preserve">
      9. По результатам рассмотрения заявления судом выносится определение о выдаче исполнительного листа либо об отказе в его выдаче. </w:t>
      </w:r>
    </w:p>
    <w:p>
      <w:pPr>
        <w:spacing w:after="0"/>
        <w:ind w:left="0"/>
        <w:jc w:val="both"/>
      </w:pPr>
      <w:r>
        <w:rPr>
          <w:rFonts w:ascii="Times New Roman"/>
          <w:b w:val="false"/>
          <w:i w:val="false"/>
          <w:color w:val="000000"/>
          <w:sz w:val="28"/>
        </w:rPr>
        <w:t xml:space="preserve">
      Определение суда о выдаче исполнительного листа подлежит немедленному исполнению.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425-1 в соответствии с Законом РК от 28.12.2004 </w:t>
      </w:r>
      <w:r>
        <w:rPr>
          <w:rFonts w:ascii="Times New Roman"/>
          <w:b w:val="false"/>
          <w:i w:val="false"/>
          <w:color w:val="ff0000"/>
          <w:sz w:val="28"/>
        </w:rPr>
        <w:t>N 24</w:t>
      </w:r>
      <w:r>
        <w:rPr>
          <w:rFonts w:ascii="Times New Roman"/>
          <w:b w:val="false"/>
          <w:i w:val="false"/>
          <w:color w:val="ff0000"/>
          <w:sz w:val="28"/>
        </w:rPr>
        <w:t xml:space="preserve">; с изменением, внесенным Законом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425-2. Выдача исполнительного листа </w:t>
      </w:r>
    </w:p>
    <w:p>
      <w:pPr>
        <w:spacing w:after="0"/>
        <w:ind w:left="0"/>
        <w:jc w:val="both"/>
      </w:pPr>
      <w:r>
        <w:rPr>
          <w:rFonts w:ascii="Times New Roman"/>
          <w:b w:val="false"/>
          <w:i w:val="false"/>
          <w:color w:val="000000"/>
          <w:sz w:val="28"/>
        </w:rPr>
        <w:t xml:space="preserve">
      1. При вынесении судом определения о выдаче исполнительного листа на принудительное исполнение решения арбитража исполнительный лист выдается по правилам статьи 236 настоящего Кодекса. </w:t>
      </w:r>
    </w:p>
    <w:p>
      <w:pPr>
        <w:spacing w:after="0"/>
        <w:ind w:left="0"/>
        <w:jc w:val="both"/>
      </w:pPr>
      <w:r>
        <w:rPr>
          <w:rFonts w:ascii="Times New Roman"/>
          <w:b w:val="false"/>
          <w:i w:val="false"/>
          <w:color w:val="000000"/>
          <w:sz w:val="28"/>
        </w:rPr>
        <w:t xml:space="preserve">
      2. Определение суда, вынесенное по заявлению о выдаче исполнительного листа на принудительное исполнение решения арбитража, может быть обжаловано в порядке, предусмотренном настоящим Кодексом для обжалования судебных актов.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425-2 - Законом РК от 28 декабря 2004 г.  </w:t>
      </w:r>
      <w:r>
        <w:rPr>
          <w:rFonts w:ascii="Times New Roman"/>
          <w:b w:val="false"/>
          <w:i w:val="false"/>
          <w:color w:val="ff0000"/>
          <w:sz w:val="28"/>
        </w:rPr>
        <w:t xml:space="preserve">N 24 </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425-3. Отказ в выдаче исполнительного листа  </w:t>
      </w:r>
    </w:p>
    <w:p>
      <w:pPr>
        <w:spacing w:after="0"/>
        <w:ind w:left="0"/>
        <w:jc w:val="both"/>
      </w:pPr>
      <w:r>
        <w:rPr>
          <w:rFonts w:ascii="Times New Roman"/>
          <w:b w:val="false"/>
          <w:i w:val="false"/>
          <w:color w:val="000000"/>
          <w:sz w:val="28"/>
        </w:rPr>
        <w:t xml:space="preserve">
      Суд выносит определение об отказе в выдаче исполнительного листа на принудительное исполнение решения арбитража, если: </w:t>
      </w:r>
    </w:p>
    <w:p>
      <w:pPr>
        <w:spacing w:after="0"/>
        <w:ind w:left="0"/>
        <w:jc w:val="both"/>
      </w:pPr>
      <w:r>
        <w:rPr>
          <w:rFonts w:ascii="Times New Roman"/>
          <w:b w:val="false"/>
          <w:i w:val="false"/>
          <w:color w:val="000000"/>
          <w:sz w:val="28"/>
        </w:rPr>
        <w:t xml:space="preserve">
      1) эта сторона представит суду доказательства того, что: </w:t>
      </w:r>
    </w:p>
    <w:p>
      <w:pPr>
        <w:spacing w:after="0"/>
        <w:ind w:left="0"/>
        <w:jc w:val="both"/>
      </w:pPr>
      <w:r>
        <w:rPr>
          <w:rFonts w:ascii="Times New Roman"/>
          <w:b w:val="false"/>
          <w:i w:val="false"/>
          <w:color w:val="000000"/>
          <w:sz w:val="28"/>
        </w:rPr>
        <w:t xml:space="preserve">
      одна из сторон арбитражного соглашения была признана судом недееспособной либо ограниченно дееспособной или арбитражное соглашение не действительно по закону, которому стороны его подчинили, а при отсутствии такого указания - по законодательству Республики Казахстан; </w:t>
      </w:r>
    </w:p>
    <w:p>
      <w:pPr>
        <w:spacing w:after="0"/>
        <w:ind w:left="0"/>
        <w:jc w:val="both"/>
      </w:pPr>
      <w:r>
        <w:rPr>
          <w:rFonts w:ascii="Times New Roman"/>
          <w:b w:val="false"/>
          <w:i w:val="false"/>
          <w:color w:val="000000"/>
          <w:sz w:val="28"/>
        </w:rPr>
        <w:t xml:space="preserve">
      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 </w:t>
      </w:r>
    </w:p>
    <w:p>
      <w:pPr>
        <w:spacing w:after="0"/>
        <w:ind w:left="0"/>
        <w:jc w:val="both"/>
      </w:pPr>
      <w:r>
        <w:rPr>
          <w:rFonts w:ascii="Times New Roman"/>
          <w:b w:val="false"/>
          <w:i w:val="false"/>
          <w:color w:val="000000"/>
          <w:sz w:val="28"/>
        </w:rPr>
        <w:t xml:space="preserve">
      решение арбитража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 </w:t>
      </w:r>
    </w:p>
    <w:p>
      <w:pPr>
        <w:spacing w:after="0"/>
        <w:ind w:left="0"/>
        <w:jc w:val="both"/>
      </w:pPr>
      <w:r>
        <w:rPr>
          <w:rFonts w:ascii="Times New Roman"/>
          <w:b w:val="false"/>
          <w:i w:val="false"/>
          <w:color w:val="000000"/>
          <w:sz w:val="28"/>
        </w:rPr>
        <w:t xml:space="preserve">
      Если решения арбитража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решения арбитража, которая содержит решения по вопросам, не охватываемым арбитражным соглашением; </w:t>
      </w:r>
    </w:p>
    <w:p>
      <w:pPr>
        <w:spacing w:after="0"/>
        <w:ind w:left="0"/>
        <w:jc w:val="both"/>
      </w:pPr>
      <w:r>
        <w:rPr>
          <w:rFonts w:ascii="Times New Roman"/>
          <w:b w:val="false"/>
          <w:i w:val="false"/>
          <w:color w:val="000000"/>
          <w:sz w:val="28"/>
        </w:rPr>
        <w:t xml:space="preserve">
      состав арбитража или арбитражная процедура разбирательства не соответствовали соглашению сторон и регламенту арбитража; </w:t>
      </w:r>
    </w:p>
    <w:p>
      <w:pPr>
        <w:spacing w:after="0"/>
        <w:ind w:left="0"/>
        <w:jc w:val="both"/>
      </w:pPr>
      <w:r>
        <w:rPr>
          <w:rFonts w:ascii="Times New Roman"/>
          <w:b w:val="false"/>
          <w:i w:val="false"/>
          <w:color w:val="000000"/>
          <w:sz w:val="28"/>
        </w:rPr>
        <w:t xml:space="preserve">
      2) суд определит, что арбитражное решение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по законодательству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425-3 - Законом РК от 28 декабря 2004 г.  </w:t>
      </w:r>
      <w:r>
        <w:rPr>
          <w:rFonts w:ascii="Times New Roman"/>
          <w:b w:val="false"/>
          <w:i w:val="false"/>
          <w:color w:val="ff0000"/>
          <w:sz w:val="28"/>
        </w:rPr>
        <w:t xml:space="preserve">N 24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426. Признание решений иностранных судов, не требующих исполнения </w:t>
      </w:r>
    </w:p>
    <w:p>
      <w:pPr>
        <w:spacing w:after="0"/>
        <w:ind w:left="0"/>
        <w:jc w:val="both"/>
      </w:pPr>
      <w:r>
        <w:rPr>
          <w:rFonts w:ascii="Times New Roman"/>
          <w:b w:val="false"/>
          <w:i w:val="false"/>
          <w:color w:val="000000"/>
          <w:sz w:val="28"/>
        </w:rPr>
        <w:t xml:space="preserve">
      В Республике Казахстан признаются следующие решения </w:t>
      </w:r>
    </w:p>
    <w:p>
      <w:pPr>
        <w:spacing w:after="0"/>
        <w:ind w:left="0"/>
        <w:jc w:val="both"/>
      </w:pPr>
      <w:r>
        <w:rPr>
          <w:rFonts w:ascii="Times New Roman"/>
          <w:b w:val="false"/>
          <w:i w:val="false"/>
          <w:color w:val="000000"/>
          <w:sz w:val="28"/>
        </w:rPr>
        <w:t xml:space="preserve">
      иностранных судов, не требующие по своему характеру исполнения: </w:t>
      </w:r>
    </w:p>
    <w:p>
      <w:pPr>
        <w:spacing w:after="0"/>
        <w:ind w:left="0"/>
        <w:jc w:val="both"/>
      </w:pPr>
      <w:r>
        <w:rPr>
          <w:rFonts w:ascii="Times New Roman"/>
          <w:b w:val="false"/>
          <w:i w:val="false"/>
          <w:color w:val="000000"/>
          <w:sz w:val="28"/>
        </w:rPr>
        <w:t xml:space="preserve">
      1) затрагивающие личный статус исключительно граждан государства, суд которого вынес решение; </w:t>
      </w:r>
    </w:p>
    <w:p>
      <w:pPr>
        <w:spacing w:after="0"/>
        <w:ind w:left="0"/>
        <w:jc w:val="both"/>
      </w:pPr>
      <w:r>
        <w:rPr>
          <w:rFonts w:ascii="Times New Roman"/>
          <w:b w:val="false"/>
          <w:i w:val="false"/>
          <w:color w:val="000000"/>
          <w:sz w:val="28"/>
        </w:rPr>
        <w:t xml:space="preserve">
      2) о расторжении или признании недействительными браков между </w:t>
      </w:r>
    </w:p>
    <w:p>
      <w:pPr>
        <w:spacing w:after="0"/>
        <w:ind w:left="0"/>
        <w:jc w:val="both"/>
      </w:pPr>
      <w:r>
        <w:rPr>
          <w:rFonts w:ascii="Times New Roman"/>
          <w:b w:val="false"/>
          <w:i w:val="false"/>
          <w:color w:val="000000"/>
          <w:sz w:val="28"/>
        </w:rPr>
        <w:t xml:space="preserve">
      гражданами Республики Казахстан и иностранцами, если в момент </w:t>
      </w:r>
    </w:p>
    <w:p>
      <w:pPr>
        <w:spacing w:after="0"/>
        <w:ind w:left="0"/>
        <w:jc w:val="both"/>
      </w:pPr>
      <w:r>
        <w:rPr>
          <w:rFonts w:ascii="Times New Roman"/>
          <w:b w:val="false"/>
          <w:i w:val="false"/>
          <w:color w:val="000000"/>
          <w:sz w:val="28"/>
        </w:rPr>
        <w:t xml:space="preserve">
      расторжения брака хотя бы один из супругов проживал вне пределов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 о расторжении или признании недействительными браков между гражданами Республики Казахстан, если оба супруга в момент расторжения брака проживали вне пределов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426 с изменениями, внесенными Законом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96" w:id="333"/>
    <w:p>
      <w:pPr>
        <w:spacing w:after="0"/>
        <w:ind w:left="0"/>
        <w:jc w:val="left"/>
      </w:pPr>
      <w:r>
        <w:rPr>
          <w:rFonts w:ascii="Times New Roman"/>
          <w:b/>
          <w:i w:val="false"/>
          <w:color w:val="000000"/>
        </w:rPr>
        <w:t xml:space="preserve">  Глава 45-1. Производство по делам об обжаловании</w:t>
      </w:r>
      <w:r>
        <w:br/>
      </w:r>
      <w:r>
        <w:rPr>
          <w:rFonts w:ascii="Times New Roman"/>
          <w:b/>
          <w:i w:val="false"/>
          <w:color w:val="000000"/>
        </w:rPr>
        <w:t>решений арбитражей</w:t>
      </w:r>
    </w:p>
    <w:bookmarkEnd w:id="333"/>
    <w:p>
      <w:pPr>
        <w:spacing w:after="0"/>
        <w:ind w:left="0"/>
        <w:jc w:val="both"/>
      </w:pPr>
      <w:r>
        <w:rPr>
          <w:rFonts w:ascii="Times New Roman"/>
          <w:b w:val="false"/>
          <w:i w:val="false"/>
          <w:color w:val="ff0000"/>
          <w:sz w:val="28"/>
        </w:rPr>
        <w:t xml:space="preserve">
      Сноска. Дополнен главой 45-1 - Законом РК от 28 декабря 2004 г. </w:t>
      </w:r>
      <w:r>
        <w:rPr>
          <w:rFonts w:ascii="Times New Roman"/>
          <w:b w:val="false"/>
          <w:i w:val="false"/>
          <w:color w:val="ff0000"/>
          <w:sz w:val="28"/>
        </w:rPr>
        <w:t>N 24</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426-1. Подача ходатайства </w:t>
      </w:r>
    </w:p>
    <w:bookmarkStart w:name="z850" w:id="334"/>
    <w:p>
      <w:pPr>
        <w:spacing w:after="0"/>
        <w:ind w:left="0"/>
        <w:jc w:val="both"/>
      </w:pPr>
      <w:r>
        <w:rPr>
          <w:rFonts w:ascii="Times New Roman"/>
          <w:b w:val="false"/>
          <w:i w:val="false"/>
          <w:color w:val="000000"/>
          <w:sz w:val="28"/>
        </w:rPr>
        <w:t>
      1. Ходатайство об отмене решения арбитража может быть подано сторонами арбитражного разбирательства, третьими лицами, не привлеченными к участию в деле, но в отношении прав и обязанностей которых арбитраж принял решение, в течение трех месяцев со дня получения копии арбитражного решения.</w:t>
      </w:r>
    </w:p>
    <w:bookmarkEnd w:id="334"/>
    <w:bookmarkStart w:name="z851" w:id="335"/>
    <w:p>
      <w:pPr>
        <w:spacing w:after="0"/>
        <w:ind w:left="0"/>
        <w:jc w:val="both"/>
      </w:pPr>
      <w:r>
        <w:rPr>
          <w:rFonts w:ascii="Times New Roman"/>
          <w:b w:val="false"/>
          <w:i w:val="false"/>
          <w:color w:val="000000"/>
          <w:sz w:val="28"/>
        </w:rPr>
        <w:t xml:space="preserve">
      2. Ходатайство об обжаловании решения арбитража подается в суд  в письменной форме либо в форме электронного документа по месту рассмотрения спора арбитражем. </w:t>
      </w:r>
    </w:p>
    <w:bookmarkEnd w:id="335"/>
    <w:bookmarkStart w:name="z903" w:id="336"/>
    <w:p>
      <w:pPr>
        <w:spacing w:after="0"/>
        <w:ind w:left="0"/>
        <w:jc w:val="both"/>
      </w:pPr>
      <w:r>
        <w:rPr>
          <w:rFonts w:ascii="Times New Roman"/>
          <w:b w:val="false"/>
          <w:i w:val="false"/>
          <w:color w:val="000000"/>
          <w:sz w:val="28"/>
        </w:rPr>
        <w:t>
      3. Судья возвращает ходатайство, если истек срок для обжалования решения, установленный частью первой настоящей статьи, и нет оснований для его восстановления в соответствии с настоящим Кодексом.</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426-1 в редакции Закона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17.11.2014 </w:t>
      </w:r>
      <w:r>
        <w:rPr>
          <w:rFonts w:ascii="Times New Roman"/>
          <w:b w:val="false"/>
          <w:i w:val="false"/>
          <w:color w:val="ff0000"/>
          <w:sz w:val="28"/>
        </w:rPr>
        <w:t>№ 254-V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426-2. Рассмотрение ходатайства </w:t>
      </w:r>
    </w:p>
    <w:bookmarkStart w:name="z929" w:id="337"/>
    <w:p>
      <w:pPr>
        <w:spacing w:after="0"/>
        <w:ind w:left="0"/>
        <w:jc w:val="both"/>
      </w:pPr>
      <w:r>
        <w:rPr>
          <w:rFonts w:ascii="Times New Roman"/>
          <w:b w:val="false"/>
          <w:i w:val="false"/>
          <w:color w:val="000000"/>
          <w:sz w:val="28"/>
        </w:rPr>
        <w:t>
      1. Ходатайство об обжаловании решения арбитража рассматривается судом в течение десяти дней с момента возбуждения дела по правилам, предусмотренным настоящим Кодексом.</w:t>
      </w:r>
    </w:p>
    <w:bookmarkEnd w:id="337"/>
    <w:p>
      <w:pPr>
        <w:spacing w:after="0"/>
        <w:ind w:left="0"/>
        <w:jc w:val="both"/>
      </w:pPr>
      <w:r>
        <w:rPr>
          <w:rFonts w:ascii="Times New Roman"/>
          <w:b w:val="false"/>
          <w:i w:val="false"/>
          <w:color w:val="000000"/>
          <w:sz w:val="28"/>
        </w:rPr>
        <w:t>
      Судья при подаче жалобы третьим лицом имеет право продлить производство по делу в случае необходимости представления дополнительных доказательств на срок до тридцати дней.</w:t>
      </w:r>
    </w:p>
    <w:bookmarkStart w:name="z930" w:id="338"/>
    <w:p>
      <w:pPr>
        <w:spacing w:after="0"/>
        <w:ind w:left="0"/>
        <w:jc w:val="both"/>
      </w:pPr>
      <w:r>
        <w:rPr>
          <w:rFonts w:ascii="Times New Roman"/>
          <w:b w:val="false"/>
          <w:i w:val="false"/>
          <w:color w:val="000000"/>
          <w:sz w:val="28"/>
        </w:rPr>
        <w:t xml:space="preserve">
      2. При подготовке дела к судебному разбирательству по ходатайству одной из сторон арбитражного разбирательства судья может истребовать материалы дела из арбитража либо из соответствующего суда первой инстанции по правилам, предусмотренным настоящим Кодексом, для истребования доказательств. </w:t>
      </w:r>
    </w:p>
    <w:bookmarkEnd w:id="338"/>
    <w:bookmarkStart w:name="z931" w:id="339"/>
    <w:p>
      <w:pPr>
        <w:spacing w:after="0"/>
        <w:ind w:left="0"/>
        <w:jc w:val="both"/>
      </w:pPr>
      <w:r>
        <w:rPr>
          <w:rFonts w:ascii="Times New Roman"/>
          <w:b w:val="false"/>
          <w:i w:val="false"/>
          <w:color w:val="000000"/>
          <w:sz w:val="28"/>
        </w:rPr>
        <w:t>
      3. Стороны арбитражного разбирательства, а также третьи лица в случае подачи жалобы на решение арбитража третьими лицами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bookmarkEnd w:id="339"/>
    <w:bookmarkStart w:name="z932" w:id="340"/>
    <w:p>
      <w:pPr>
        <w:spacing w:after="0"/>
        <w:ind w:left="0"/>
        <w:jc w:val="both"/>
      </w:pPr>
      <w:r>
        <w:rPr>
          <w:rFonts w:ascii="Times New Roman"/>
          <w:b w:val="false"/>
          <w:i w:val="false"/>
          <w:color w:val="000000"/>
          <w:sz w:val="28"/>
        </w:rPr>
        <w:t>
      4. При рассмотрении дела суд устанавливает наличие или отсутствие оснований для отмены решения арбитража, предусмотренных законами Республики Казахстан.</w:t>
      </w:r>
    </w:p>
    <w:bookmarkEnd w:id="340"/>
    <w:bookmarkStart w:name="z933" w:id="341"/>
    <w:p>
      <w:pPr>
        <w:spacing w:after="0"/>
        <w:ind w:left="0"/>
        <w:jc w:val="both"/>
      </w:pPr>
      <w:r>
        <w:rPr>
          <w:rFonts w:ascii="Times New Roman"/>
          <w:b w:val="false"/>
          <w:i w:val="false"/>
          <w:color w:val="000000"/>
          <w:sz w:val="28"/>
        </w:rPr>
        <w:t>
      5. Суд по результатам рассмотрения ходатайства об обжаловании решения арбитража может вынести определение об отмене решения арбитража либо отказе в удовлетворении ходатайства. Определение суда может быть обжаловано заинтересованными лицами.</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426-2 в редакции Закона РК от 03.07.2013 </w:t>
      </w:r>
      <w:r>
        <w:rPr>
          <w:rFonts w:ascii="Times New Roman"/>
          <w:b w:val="false"/>
          <w:i w:val="false"/>
          <w:color w:val="ff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55" w:id="342"/>
    <w:p>
      <w:pPr>
        <w:spacing w:after="0"/>
        <w:ind w:left="0"/>
        <w:jc w:val="left"/>
      </w:pPr>
      <w:r>
        <w:rPr>
          <w:rFonts w:ascii="Times New Roman"/>
          <w:b/>
          <w:i w:val="false"/>
          <w:color w:val="000000"/>
        </w:rPr>
        <w:t xml:space="preserve">  Глава 46. Юрисдикционный иммунитет иностранного</w:t>
      </w:r>
      <w:r>
        <w:br/>
      </w:r>
      <w:r>
        <w:rPr>
          <w:rFonts w:ascii="Times New Roman"/>
          <w:b/>
          <w:i w:val="false"/>
          <w:color w:val="000000"/>
        </w:rPr>
        <w:t>государства и его собственности</w:t>
      </w:r>
    </w:p>
    <w:bookmarkEnd w:id="342"/>
    <w:p>
      <w:pPr>
        <w:spacing w:after="0"/>
        <w:ind w:left="0"/>
        <w:jc w:val="both"/>
      </w:pPr>
      <w:r>
        <w:rPr>
          <w:rFonts w:ascii="Times New Roman"/>
          <w:b w:val="false"/>
          <w:i w:val="false"/>
          <w:color w:val="ff0000"/>
          <w:sz w:val="28"/>
        </w:rPr>
        <w:t xml:space="preserve">
      Сноска. Кодекс дополнен главой 46 в соответствии с Законом РК от 05.02.2010 </w:t>
      </w:r>
      <w:r>
        <w:rPr>
          <w:rFonts w:ascii="Times New Roman"/>
          <w:b w:val="false"/>
          <w:i w:val="false"/>
          <w:color w:val="ff0000"/>
          <w:sz w:val="28"/>
        </w:rPr>
        <w:t>№ 249-IV</w:t>
      </w:r>
      <w:r>
        <w:rPr>
          <w:rFonts w:ascii="Times New Roman"/>
          <w:b w:val="false"/>
          <w:i w:val="false"/>
          <w:color w:val="ff0000"/>
          <w:sz w:val="28"/>
        </w:rPr>
        <w:t>.</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427. Иммунитет иностранного государства</w:t>
      </w:r>
    </w:p>
    <w:bookmarkStart w:name="z469" w:id="343"/>
    <w:p>
      <w:pPr>
        <w:spacing w:after="0"/>
        <w:ind w:left="0"/>
        <w:jc w:val="both"/>
      </w:pPr>
      <w:r>
        <w:rPr>
          <w:rFonts w:ascii="Times New Roman"/>
          <w:b w:val="false"/>
          <w:i w:val="false"/>
          <w:color w:val="000000"/>
          <w:sz w:val="28"/>
        </w:rPr>
        <w:t>
      Иностранное государство пользуется в Республике Казахстан юрисдикционным иммунитетом, включая судебный иммунитет, иммунитет от обеспечения иска и иммунитет от принудительного исполнения судебного акта, за исключением случаев, установленных настоящим Кодексом.</w:t>
      </w:r>
    </w:p>
    <w:bookmarkEnd w:id="343"/>
    <w:p>
      <w:pPr>
        <w:spacing w:after="0"/>
        <w:ind w:left="0"/>
        <w:jc w:val="both"/>
      </w:pPr>
      <w:r>
        <w:rPr>
          <w:rFonts w:ascii="Times New Roman"/>
          <w:b/>
          <w:i w:val="false"/>
          <w:color w:val="000000"/>
          <w:sz w:val="28"/>
        </w:rPr>
        <w:t>Статья 428. Судебный иммунитет</w:t>
      </w:r>
    </w:p>
    <w:bookmarkStart w:name="z473" w:id="344"/>
    <w:p>
      <w:pPr>
        <w:spacing w:after="0"/>
        <w:ind w:left="0"/>
        <w:jc w:val="both"/>
      </w:pPr>
      <w:r>
        <w:rPr>
          <w:rFonts w:ascii="Times New Roman"/>
          <w:b w:val="false"/>
          <w:i w:val="false"/>
          <w:color w:val="000000"/>
          <w:sz w:val="28"/>
        </w:rPr>
        <w:t xml:space="preserve">
      В соответствии с положениями настоящего Кодекса иностранное государство не пользуется в Республике Казахстан судебным иммунитетом, если оно согласилось на отказ от судебного иммунитета либо к иностранному государству не применяется иммунитет в соответствии со </w:t>
      </w:r>
      <w:r>
        <w:rPr>
          <w:rFonts w:ascii="Times New Roman"/>
          <w:b w:val="false"/>
          <w:i w:val="false"/>
          <w:color w:val="000000"/>
          <w:sz w:val="28"/>
        </w:rPr>
        <w:t>статьей 434</w:t>
      </w:r>
      <w:r>
        <w:rPr>
          <w:rFonts w:ascii="Times New Roman"/>
          <w:b w:val="false"/>
          <w:i w:val="false"/>
          <w:color w:val="000000"/>
          <w:sz w:val="28"/>
        </w:rPr>
        <w:t xml:space="preserve"> настоящего Кодекса, а также, если оно осуществило деятельность иную, чем осуществление суверенной власти государства, в том числе в случаях, указанных в </w:t>
      </w:r>
      <w:r>
        <w:rPr>
          <w:rFonts w:ascii="Times New Roman"/>
          <w:b w:val="false"/>
          <w:i w:val="false"/>
          <w:color w:val="000000"/>
          <w:sz w:val="28"/>
        </w:rPr>
        <w:t>статьях</w:t>
      </w:r>
      <w:r>
        <w:rPr>
          <w:rFonts w:ascii="Times New Roman"/>
          <w:b w:val="false"/>
          <w:i w:val="false"/>
          <w:color w:val="000000"/>
          <w:sz w:val="28"/>
        </w:rPr>
        <w:t xml:space="preserve"> 435 - 441 настоящего Кодекса.</w:t>
      </w:r>
    </w:p>
    <w:bookmarkEnd w:id="344"/>
    <w:p>
      <w:pPr>
        <w:spacing w:after="0"/>
        <w:ind w:left="0"/>
        <w:jc w:val="both"/>
      </w:pPr>
      <w:r>
        <w:rPr>
          <w:rFonts w:ascii="Times New Roman"/>
          <w:b/>
          <w:i w:val="false"/>
          <w:color w:val="000000"/>
          <w:sz w:val="28"/>
        </w:rPr>
        <w:t>Статья 429. Согласие иностранного государства на юрисдикцию суда Республики Казахстан</w:t>
      </w:r>
    </w:p>
    <w:bookmarkStart w:name="z476" w:id="345"/>
    <w:p>
      <w:pPr>
        <w:spacing w:after="0"/>
        <w:ind w:left="0"/>
        <w:jc w:val="both"/>
      </w:pPr>
      <w:r>
        <w:rPr>
          <w:rFonts w:ascii="Times New Roman"/>
          <w:b w:val="false"/>
          <w:i w:val="false"/>
          <w:color w:val="000000"/>
          <w:sz w:val="28"/>
        </w:rPr>
        <w:t>
      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соответствующего вопроса или дела, в частности:</w:t>
      </w:r>
    </w:p>
    <w:bookmarkEnd w:id="345"/>
    <w:bookmarkStart w:name="z478" w:id="346"/>
    <w:p>
      <w:pPr>
        <w:spacing w:after="0"/>
        <w:ind w:left="0"/>
        <w:jc w:val="both"/>
      </w:pPr>
      <w:r>
        <w:rPr>
          <w:rFonts w:ascii="Times New Roman"/>
          <w:b w:val="false"/>
          <w:i w:val="false"/>
          <w:color w:val="000000"/>
          <w:sz w:val="28"/>
        </w:rPr>
        <w:t>
      1) в международном договоре Республики Казахстан;</w:t>
      </w:r>
    </w:p>
    <w:bookmarkEnd w:id="346"/>
    <w:bookmarkStart w:name="z480" w:id="347"/>
    <w:p>
      <w:pPr>
        <w:spacing w:after="0"/>
        <w:ind w:left="0"/>
        <w:jc w:val="both"/>
      </w:pPr>
      <w:r>
        <w:rPr>
          <w:rFonts w:ascii="Times New Roman"/>
          <w:b w:val="false"/>
          <w:i w:val="false"/>
          <w:color w:val="000000"/>
          <w:sz w:val="28"/>
        </w:rPr>
        <w:t>
      2) в письменном соглашении, не являющемся международным договором Республики Казахстан;</w:t>
      </w:r>
    </w:p>
    <w:bookmarkEnd w:id="347"/>
    <w:bookmarkStart w:name="z482" w:id="348"/>
    <w:p>
      <w:pPr>
        <w:spacing w:after="0"/>
        <w:ind w:left="0"/>
        <w:jc w:val="both"/>
      </w:pPr>
      <w:r>
        <w:rPr>
          <w:rFonts w:ascii="Times New Roman"/>
          <w:b w:val="false"/>
          <w:i w:val="false"/>
          <w:color w:val="000000"/>
          <w:sz w:val="28"/>
        </w:rPr>
        <w:t>
      3) путем заявления в суде Республики Казахстан или письменного уведомления в рамках конкретного разбирательства.</w:t>
      </w:r>
    </w:p>
    <w:bookmarkEnd w:id="348"/>
    <w:bookmarkStart w:name="z484" w:id="349"/>
    <w:p>
      <w:pPr>
        <w:spacing w:after="0"/>
        <w:ind w:left="0"/>
        <w:jc w:val="both"/>
      </w:pPr>
      <w:r>
        <w:rPr>
          <w:rFonts w:ascii="Times New Roman"/>
          <w:b w:val="false"/>
          <w:i w:val="false"/>
          <w:color w:val="000000"/>
          <w:sz w:val="28"/>
        </w:rPr>
        <w:t>
      2. Согласие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судебного акта.</w:t>
      </w:r>
    </w:p>
    <w:bookmarkEnd w:id="349"/>
    <w:bookmarkStart w:name="z486" w:id="350"/>
    <w:p>
      <w:pPr>
        <w:spacing w:after="0"/>
        <w:ind w:left="0"/>
        <w:jc w:val="both"/>
      </w:pPr>
      <w:r>
        <w:rPr>
          <w:rFonts w:ascii="Times New Roman"/>
          <w:b w:val="false"/>
          <w:i w:val="false"/>
          <w:color w:val="000000"/>
          <w:sz w:val="28"/>
        </w:rPr>
        <w:t>
      3. Согласие иностранного государства на применение законодательства Республики Казахстан не рассматривается как согласие на отказ от судебного иммунитета.</w:t>
      </w:r>
    </w:p>
    <w:bookmarkEnd w:id="350"/>
    <w:p>
      <w:pPr>
        <w:spacing w:after="0"/>
        <w:ind w:left="0"/>
        <w:jc w:val="both"/>
      </w:pPr>
      <w:r>
        <w:rPr>
          <w:rFonts w:ascii="Times New Roman"/>
          <w:b/>
          <w:i w:val="false"/>
          <w:color w:val="000000"/>
          <w:sz w:val="28"/>
        </w:rPr>
        <w:t>Статья 430. Участие иностранного государства в судебном разбирательстве</w:t>
      </w:r>
    </w:p>
    <w:bookmarkStart w:name="z489" w:id="351"/>
    <w:p>
      <w:pPr>
        <w:spacing w:after="0"/>
        <w:ind w:left="0"/>
        <w:jc w:val="both"/>
      </w:pPr>
      <w:r>
        <w:rPr>
          <w:rFonts w:ascii="Times New Roman"/>
          <w:b w:val="false"/>
          <w:i w:val="false"/>
          <w:color w:val="000000"/>
          <w:sz w:val="28"/>
        </w:rPr>
        <w:t>
      1. Признается,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суде Республики Казахстан,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того, как они стали ему известны.</w:t>
      </w:r>
    </w:p>
    <w:bookmarkEnd w:id="351"/>
    <w:bookmarkStart w:name="z491" w:id="352"/>
    <w:p>
      <w:pPr>
        <w:spacing w:after="0"/>
        <w:ind w:left="0"/>
        <w:jc w:val="both"/>
      </w:pPr>
      <w:r>
        <w:rPr>
          <w:rFonts w:ascii="Times New Roman"/>
          <w:b w:val="false"/>
          <w:i w:val="false"/>
          <w:color w:val="000000"/>
          <w:sz w:val="28"/>
        </w:rPr>
        <w:t>
      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предпринимает какое-либо другое действие с целью сослаться на иммунитет или привести доказательства своего права в отношении имущества, которое является предметом разбирательства.</w:t>
      </w:r>
    </w:p>
    <w:bookmarkEnd w:id="352"/>
    <w:bookmarkStart w:name="z493" w:id="353"/>
    <w:p>
      <w:pPr>
        <w:spacing w:after="0"/>
        <w:ind w:left="0"/>
        <w:jc w:val="both"/>
      </w:pPr>
      <w:r>
        <w:rPr>
          <w:rFonts w:ascii="Times New Roman"/>
          <w:b w:val="false"/>
          <w:i w:val="false"/>
          <w:color w:val="000000"/>
          <w:sz w:val="28"/>
        </w:rPr>
        <w:t>
      3. Явка представителя иностранного государства в суд Республики Казахстан для дачи свидетельских показаний не рассматривается как согласие этого государства на отказ от судебного иммунитета.</w:t>
      </w:r>
    </w:p>
    <w:bookmarkEnd w:id="353"/>
    <w:bookmarkStart w:name="z495" w:id="354"/>
    <w:p>
      <w:pPr>
        <w:spacing w:after="0"/>
        <w:ind w:left="0"/>
        <w:jc w:val="both"/>
      </w:pPr>
      <w:r>
        <w:rPr>
          <w:rFonts w:ascii="Times New Roman"/>
          <w:b w:val="false"/>
          <w:i w:val="false"/>
          <w:color w:val="000000"/>
          <w:sz w:val="28"/>
        </w:rPr>
        <w:t>
      4. Если иностранное государство не участвует в разбирательстве в суде Республики Казахстан, это обстоятельство само по себе не может быть истолковано как его согласие на отказ от судебного иммунитета.</w:t>
      </w:r>
    </w:p>
    <w:bookmarkEnd w:id="354"/>
    <w:p>
      <w:pPr>
        <w:spacing w:after="0"/>
        <w:ind w:left="0"/>
        <w:jc w:val="both"/>
      </w:pPr>
      <w:r>
        <w:rPr>
          <w:rFonts w:ascii="Times New Roman"/>
          <w:b/>
          <w:i w:val="false"/>
          <w:color w:val="000000"/>
          <w:sz w:val="28"/>
        </w:rPr>
        <w:t>Статья 431. Отказ от иммунитета в отношении встречного иска</w:t>
      </w:r>
    </w:p>
    <w:bookmarkStart w:name="z499" w:id="355"/>
    <w:p>
      <w:pPr>
        <w:spacing w:after="0"/>
        <w:ind w:left="0"/>
        <w:jc w:val="both"/>
      </w:pPr>
      <w:r>
        <w:rPr>
          <w:rFonts w:ascii="Times New Roman"/>
          <w:b w:val="false"/>
          <w:i w:val="false"/>
          <w:color w:val="000000"/>
          <w:sz w:val="28"/>
        </w:rPr>
        <w:t>
      1. Иностранное государство, предъявившее иск в суд Республики Казахстан,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этого государства.</w:t>
      </w:r>
    </w:p>
    <w:bookmarkEnd w:id="355"/>
    <w:bookmarkStart w:name="z502" w:id="356"/>
    <w:p>
      <w:pPr>
        <w:spacing w:after="0"/>
        <w:ind w:left="0"/>
        <w:jc w:val="both"/>
      </w:pPr>
      <w:r>
        <w:rPr>
          <w:rFonts w:ascii="Times New Roman"/>
          <w:b w:val="false"/>
          <w:i w:val="false"/>
          <w:color w:val="000000"/>
          <w:sz w:val="28"/>
        </w:rPr>
        <w:t>
      2. Иностранное государство, предъявившее встречный иск в суд Республики Казахстан, признается согласившимся на отказ от судебного иммунитета в отношении первоначального иска.</w:t>
      </w:r>
    </w:p>
    <w:bookmarkEnd w:id="356"/>
    <w:p>
      <w:pPr>
        <w:spacing w:after="0"/>
        <w:ind w:left="0"/>
        <w:jc w:val="both"/>
      </w:pPr>
      <w:r>
        <w:rPr>
          <w:rFonts w:ascii="Times New Roman"/>
          <w:b/>
          <w:i w:val="false"/>
          <w:color w:val="000000"/>
          <w:sz w:val="28"/>
        </w:rPr>
        <w:t>Статья 432. Отказ от иммунитета в отношении арбитражного разбирательства</w:t>
      </w:r>
    </w:p>
    <w:bookmarkStart w:name="z507" w:id="357"/>
    <w:p>
      <w:pPr>
        <w:spacing w:after="0"/>
        <w:ind w:left="0"/>
        <w:jc w:val="both"/>
      </w:pPr>
      <w:r>
        <w:rPr>
          <w:rFonts w:ascii="Times New Roman"/>
          <w:b w:val="false"/>
          <w:i w:val="false"/>
          <w:color w:val="000000"/>
          <w:sz w:val="28"/>
        </w:rPr>
        <w:t>
      Если иностранное государство выразило в письменной форме согласие на рассмотрение в арбитраже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функций в отношении арбитража.</w:t>
      </w:r>
    </w:p>
    <w:bookmarkEnd w:id="357"/>
    <w:p>
      <w:pPr>
        <w:spacing w:after="0"/>
        <w:ind w:left="0"/>
        <w:jc w:val="both"/>
      </w:pPr>
      <w:r>
        <w:rPr>
          <w:rFonts w:ascii="Times New Roman"/>
          <w:b/>
          <w:i w:val="false"/>
          <w:color w:val="000000"/>
          <w:sz w:val="28"/>
        </w:rPr>
        <w:t>Статья 433. Отзыв согласия на отказ от иммунитета</w:t>
      </w:r>
    </w:p>
    <w:bookmarkStart w:name="z511" w:id="358"/>
    <w:p>
      <w:pPr>
        <w:spacing w:after="0"/>
        <w:ind w:left="0"/>
        <w:jc w:val="both"/>
      </w:pPr>
      <w:r>
        <w:rPr>
          <w:rFonts w:ascii="Times New Roman"/>
          <w:b w:val="false"/>
          <w:i w:val="false"/>
          <w:color w:val="000000"/>
          <w:sz w:val="28"/>
        </w:rPr>
        <w:t>
      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может быть отозвано, за исключением случаев, когда допустимость отзыва такого согласия прямо предусмотрена соглашением с другой участвующей в споре стороной.</w:t>
      </w:r>
    </w:p>
    <w:bookmarkEnd w:id="358"/>
    <w:bookmarkStart w:name="z513" w:id="359"/>
    <w:p>
      <w:pPr>
        <w:spacing w:after="0"/>
        <w:ind w:left="0"/>
        <w:jc w:val="both"/>
      </w:pPr>
      <w:r>
        <w:rPr>
          <w:rFonts w:ascii="Times New Roman"/>
          <w:b w:val="false"/>
          <w:i w:val="false"/>
          <w:color w:val="000000"/>
          <w:sz w:val="28"/>
        </w:rPr>
        <w:t>
      2. Согласие иностранного государства на отказ от судебного иммунитета распространяется на все стадии судебного разбирательства.</w:t>
      </w:r>
    </w:p>
    <w:bookmarkEnd w:id="359"/>
    <w:p>
      <w:pPr>
        <w:spacing w:after="0"/>
        <w:ind w:left="0"/>
        <w:jc w:val="both"/>
      </w:pPr>
      <w:r>
        <w:rPr>
          <w:rFonts w:ascii="Times New Roman"/>
          <w:b/>
          <w:i w:val="false"/>
          <w:color w:val="000000"/>
          <w:sz w:val="28"/>
        </w:rPr>
        <w:t>Статья 434. Неприменение иммунитета по спорам, связанным с нарушением юрисдикционого иммунитета Республики Казахстан</w:t>
      </w:r>
    </w:p>
    <w:bookmarkStart w:name="z518" w:id="360"/>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а равно иммунитетом от обеспечения иска и от принудительного исполнения судебного акта по спорам, связанным с нарушением таким иностранным государством юрисдикционного иммунитета Республики Казахстан и ее собственности, если иное не предусмотрено международным договором Республики Казахстан.</w:t>
      </w:r>
    </w:p>
    <w:bookmarkEnd w:id="360"/>
    <w:p>
      <w:pPr>
        <w:spacing w:after="0"/>
        <w:ind w:left="0"/>
        <w:jc w:val="both"/>
      </w:pPr>
      <w:r>
        <w:rPr>
          <w:rFonts w:ascii="Times New Roman"/>
          <w:b/>
          <w:i w:val="false"/>
          <w:color w:val="000000"/>
          <w:sz w:val="28"/>
        </w:rPr>
        <w:t>Статья 435. Неприменение иммунитета по спорам, связанным с предпринимательской деятельностью</w:t>
      </w:r>
    </w:p>
    <w:bookmarkStart w:name="z521" w:id="361"/>
    <w:p>
      <w:pPr>
        <w:spacing w:after="0"/>
        <w:ind w:left="0"/>
        <w:jc w:val="both"/>
      </w:pPr>
      <w:r>
        <w:rPr>
          <w:rFonts w:ascii="Times New Roman"/>
          <w:b w:val="false"/>
          <w:i w:val="false"/>
          <w:color w:val="000000"/>
          <w:sz w:val="28"/>
        </w:rPr>
        <w:t>
      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территории Республики Казахстан.</w:t>
      </w:r>
    </w:p>
    <w:bookmarkEnd w:id="361"/>
    <w:bookmarkStart w:name="z523" w:id="362"/>
    <w:p>
      <w:pPr>
        <w:spacing w:after="0"/>
        <w:ind w:left="0"/>
        <w:jc w:val="both"/>
      </w:pPr>
      <w:r>
        <w:rPr>
          <w:rFonts w:ascii="Times New Roman"/>
          <w:b w:val="false"/>
          <w:i w:val="false"/>
          <w:color w:val="000000"/>
          <w:sz w:val="28"/>
        </w:rPr>
        <w:t>
      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суверенной власти государства.</w:t>
      </w:r>
    </w:p>
    <w:bookmarkEnd w:id="362"/>
    <w:bookmarkStart w:name="z525" w:id="363"/>
    <w:p>
      <w:pPr>
        <w:spacing w:after="0"/>
        <w:ind w:left="0"/>
        <w:jc w:val="both"/>
      </w:pPr>
      <w:r>
        <w:rPr>
          <w:rFonts w:ascii="Times New Roman"/>
          <w:b w:val="false"/>
          <w:i w:val="false"/>
          <w:color w:val="000000"/>
          <w:sz w:val="28"/>
        </w:rPr>
        <w:t>
      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суд Республики Казахстан принимает во внимание характер и цель такой сделки.</w:t>
      </w:r>
    </w:p>
    <w:bookmarkEnd w:id="363"/>
    <w:p>
      <w:pPr>
        <w:spacing w:after="0"/>
        <w:ind w:left="0"/>
        <w:jc w:val="both"/>
      </w:pPr>
      <w:r>
        <w:rPr>
          <w:rFonts w:ascii="Times New Roman"/>
          <w:b/>
          <w:i w:val="false"/>
          <w:color w:val="000000"/>
          <w:sz w:val="28"/>
        </w:rPr>
        <w:t>Статья 436. Неприменение иммунитета по спорам, связанным с участием в юридических лицах</w:t>
      </w:r>
    </w:p>
    <w:bookmarkStart w:name="z530" w:id="364"/>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по спорам, касающимся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bookmarkEnd w:id="364"/>
    <w:p>
      <w:pPr>
        <w:spacing w:after="0"/>
        <w:ind w:left="0"/>
        <w:jc w:val="both"/>
      </w:pPr>
      <w:r>
        <w:rPr>
          <w:rFonts w:ascii="Times New Roman"/>
          <w:b/>
          <w:i w:val="false"/>
          <w:color w:val="000000"/>
          <w:sz w:val="28"/>
        </w:rPr>
        <w:t>Статья 437. Неприменение иммунитета по спорам, касающимся прав на имущество</w:t>
      </w:r>
    </w:p>
    <w:bookmarkStart w:name="z534" w:id="365"/>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по спорам, касающимся:</w:t>
      </w:r>
    </w:p>
    <w:bookmarkEnd w:id="365"/>
    <w:bookmarkStart w:name="z536" w:id="366"/>
    <w:p>
      <w:pPr>
        <w:spacing w:after="0"/>
        <w:ind w:left="0"/>
        <w:jc w:val="both"/>
      </w:pPr>
      <w:r>
        <w:rPr>
          <w:rFonts w:ascii="Times New Roman"/>
          <w:b w:val="false"/>
          <w:i w:val="false"/>
          <w:color w:val="000000"/>
          <w:sz w:val="28"/>
        </w:rPr>
        <w:t>
      1) его прав на недвижимое имущество, которое находится на территории Республики Казахстан, а также его обязательств, связанных с таким имуществом;</w:t>
      </w:r>
    </w:p>
    <w:bookmarkEnd w:id="366"/>
    <w:bookmarkStart w:name="z538" w:id="367"/>
    <w:p>
      <w:pPr>
        <w:spacing w:after="0"/>
        <w:ind w:left="0"/>
        <w:jc w:val="both"/>
      </w:pPr>
      <w:r>
        <w:rPr>
          <w:rFonts w:ascii="Times New Roman"/>
          <w:b w:val="false"/>
          <w:i w:val="false"/>
          <w:color w:val="000000"/>
          <w:sz w:val="28"/>
        </w:rPr>
        <w:t>
      2) его прав на имущество, которые возникают по основаниям, не связанным с осуществлением этим государством суверенной власти.</w:t>
      </w:r>
    </w:p>
    <w:bookmarkEnd w:id="367"/>
    <w:p>
      <w:pPr>
        <w:spacing w:after="0"/>
        <w:ind w:left="0"/>
        <w:jc w:val="both"/>
      </w:pPr>
      <w:r>
        <w:rPr>
          <w:rFonts w:ascii="Times New Roman"/>
          <w:b/>
          <w:i w:val="false"/>
          <w:color w:val="000000"/>
          <w:sz w:val="28"/>
        </w:rPr>
        <w:t>Статья 438. Неприменение иммунитета по спорам о возмещении ущерба (вреда)</w:t>
      </w:r>
    </w:p>
    <w:bookmarkStart w:name="z541" w:id="368"/>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 причиненного имуществу, если требование возникло из причинения ущерба имуществу действием (бездействием) или обстоятельством, имевшим место полностью или частично на территории Республики Казахстан.</w:t>
      </w:r>
    </w:p>
    <w:bookmarkEnd w:id="368"/>
    <w:p>
      <w:pPr>
        <w:spacing w:after="0"/>
        <w:ind w:left="0"/>
        <w:jc w:val="both"/>
      </w:pPr>
      <w:r>
        <w:rPr>
          <w:rFonts w:ascii="Times New Roman"/>
          <w:b/>
          <w:i w:val="false"/>
          <w:color w:val="000000"/>
          <w:sz w:val="28"/>
        </w:rPr>
        <w:t>Статья 439. Неприменение иммунитета по спорам, касающимся объектов прав интеллектуальной собственности</w:t>
      </w:r>
    </w:p>
    <w:bookmarkStart w:name="z545" w:id="369"/>
    <w:p>
      <w:pPr>
        <w:spacing w:after="0"/>
        <w:ind w:left="0"/>
        <w:jc w:val="both"/>
      </w:pPr>
      <w:r>
        <w:rPr>
          <w:rFonts w:ascii="Times New Roman"/>
          <w:b w:val="false"/>
          <w:i w:val="false"/>
          <w:color w:val="000000"/>
          <w:sz w:val="28"/>
        </w:rPr>
        <w:t>
      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интеллектуальной собственности.</w:t>
      </w:r>
    </w:p>
    <w:bookmarkEnd w:id="369"/>
    <w:bookmarkStart w:name="z547" w:id="370"/>
    <w:p>
      <w:pPr>
        <w:spacing w:after="0"/>
        <w:ind w:left="0"/>
        <w:jc w:val="both"/>
      </w:pPr>
      <w:r>
        <w:rPr>
          <w:rFonts w:ascii="Times New Roman"/>
          <w:b w:val="false"/>
          <w:i w:val="false"/>
          <w:color w:val="000000"/>
          <w:sz w:val="28"/>
        </w:rPr>
        <w:t>
      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bookmarkEnd w:id="370"/>
    <w:p>
      <w:pPr>
        <w:spacing w:after="0"/>
        <w:ind w:left="0"/>
        <w:jc w:val="both"/>
      </w:pPr>
      <w:r>
        <w:rPr>
          <w:rFonts w:ascii="Times New Roman"/>
          <w:b/>
          <w:i w:val="false"/>
          <w:color w:val="000000"/>
          <w:sz w:val="28"/>
        </w:rPr>
        <w:t>Статья 440. Неприменение иммунитета по трудовым спорам</w:t>
      </w:r>
    </w:p>
    <w:bookmarkStart w:name="z552" w:id="371"/>
    <w:p>
      <w:pPr>
        <w:spacing w:after="0"/>
        <w:ind w:left="0"/>
        <w:jc w:val="both"/>
      </w:pPr>
      <w:r>
        <w:rPr>
          <w:rFonts w:ascii="Times New Roman"/>
          <w:b w:val="false"/>
          <w:i w:val="false"/>
          <w:color w:val="000000"/>
          <w:sz w:val="28"/>
        </w:rPr>
        <w:t>
      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была или должна быть выполнена полностью или частично на территории Республики Казахстан.</w:t>
      </w:r>
    </w:p>
    <w:bookmarkEnd w:id="371"/>
    <w:bookmarkStart w:name="z554" w:id="372"/>
    <w:p>
      <w:pPr>
        <w:spacing w:after="0"/>
        <w:ind w:left="0"/>
        <w:jc w:val="both"/>
      </w:pPr>
      <w:r>
        <w:rPr>
          <w:rFonts w:ascii="Times New Roman"/>
          <w:b w:val="false"/>
          <w:i w:val="false"/>
          <w:color w:val="000000"/>
          <w:sz w:val="28"/>
        </w:rPr>
        <w:t>
      2. Правило части первой настоящей статьи не применяется в случаях, когда:</w:t>
      </w:r>
    </w:p>
    <w:bookmarkEnd w:id="372"/>
    <w:bookmarkStart w:name="z556" w:id="373"/>
    <w:p>
      <w:pPr>
        <w:spacing w:after="0"/>
        <w:ind w:left="0"/>
        <w:jc w:val="both"/>
      </w:pPr>
      <w:r>
        <w:rPr>
          <w:rFonts w:ascii="Times New Roman"/>
          <w:b w:val="false"/>
          <w:i w:val="false"/>
          <w:color w:val="000000"/>
          <w:sz w:val="28"/>
        </w:rPr>
        <w:t>
      1) работник является гражданином государства, принявшего его на работу, в момент возбуждения разбирательства, за исключением случая, когда работник имеет постоянное место жительства в Республике Казахстан;</w:t>
      </w:r>
    </w:p>
    <w:bookmarkEnd w:id="373"/>
    <w:bookmarkStart w:name="z558" w:id="374"/>
    <w:p>
      <w:pPr>
        <w:spacing w:after="0"/>
        <w:ind w:left="0"/>
        <w:jc w:val="both"/>
      </w:pPr>
      <w:r>
        <w:rPr>
          <w:rFonts w:ascii="Times New Roman"/>
          <w:b w:val="false"/>
          <w:i w:val="false"/>
          <w:color w:val="000000"/>
          <w:sz w:val="28"/>
        </w:rPr>
        <w:t>
      2) работник был нанят для выполнения обязанностей по осуществлению суверенной власти государства;</w:t>
      </w:r>
    </w:p>
    <w:bookmarkEnd w:id="374"/>
    <w:bookmarkStart w:name="z561" w:id="375"/>
    <w:p>
      <w:pPr>
        <w:spacing w:after="0"/>
        <w:ind w:left="0"/>
        <w:jc w:val="both"/>
      </w:pPr>
      <w:r>
        <w:rPr>
          <w:rFonts w:ascii="Times New Roman"/>
          <w:b w:val="false"/>
          <w:i w:val="false"/>
          <w:color w:val="000000"/>
          <w:sz w:val="28"/>
        </w:rPr>
        <w:t>
      3) предметом спора является заключение или возобновление трудового договора.</w:t>
      </w:r>
    </w:p>
    <w:bookmarkEnd w:id="375"/>
    <w:p>
      <w:pPr>
        <w:spacing w:after="0"/>
        <w:ind w:left="0"/>
        <w:jc w:val="both"/>
      </w:pPr>
      <w:r>
        <w:rPr>
          <w:rFonts w:ascii="Times New Roman"/>
          <w:b/>
          <w:i w:val="false"/>
          <w:color w:val="000000"/>
          <w:sz w:val="28"/>
        </w:rPr>
        <w:t>Статья 441. Иммунитет по спорам, связанным с эксплуатацией морских судов и судов внутреннего плавания</w:t>
      </w:r>
    </w:p>
    <w:bookmarkStart w:name="z565" w:id="376"/>
    <w:p>
      <w:pPr>
        <w:spacing w:after="0"/>
        <w:ind w:left="0"/>
        <w:jc w:val="both"/>
      </w:pPr>
      <w:r>
        <w:rPr>
          <w:rFonts w:ascii="Times New Roman"/>
          <w:b w:val="false"/>
          <w:i w:val="false"/>
          <w:color w:val="000000"/>
          <w:sz w:val="28"/>
        </w:rPr>
        <w:t>
      1. Иностранное государство, являющееся собственником морского судна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государственных некоммерческих целях.</w:t>
      </w:r>
    </w:p>
    <w:bookmarkEnd w:id="376"/>
    <w:bookmarkStart w:name="z567" w:id="377"/>
    <w:p>
      <w:pPr>
        <w:spacing w:after="0"/>
        <w:ind w:left="0"/>
        <w:jc w:val="both"/>
      </w:pPr>
      <w:r>
        <w:rPr>
          <w:rFonts w:ascii="Times New Roman"/>
          <w:b w:val="false"/>
          <w:i w:val="false"/>
          <w:color w:val="000000"/>
          <w:sz w:val="28"/>
        </w:rPr>
        <w:t>
      2. Правило части первой настоящей статьи не применяется в отношении:</w:t>
      </w:r>
    </w:p>
    <w:bookmarkEnd w:id="377"/>
    <w:bookmarkStart w:name="z569" w:id="378"/>
    <w:p>
      <w:pPr>
        <w:spacing w:after="0"/>
        <w:ind w:left="0"/>
        <w:jc w:val="both"/>
      </w:pPr>
      <w:r>
        <w:rPr>
          <w:rFonts w:ascii="Times New Roman"/>
          <w:b w:val="false"/>
          <w:i w:val="false"/>
          <w:color w:val="000000"/>
          <w:sz w:val="28"/>
        </w:rPr>
        <w:t>
      1) военных кораблей и военно-вспомогательных судов, а также груза, перевозимого на борту таких кораблей и судов;</w:t>
      </w:r>
    </w:p>
    <w:bookmarkEnd w:id="378"/>
    <w:bookmarkStart w:name="z571" w:id="379"/>
    <w:p>
      <w:pPr>
        <w:spacing w:after="0"/>
        <w:ind w:left="0"/>
        <w:jc w:val="both"/>
      </w:pPr>
      <w:r>
        <w:rPr>
          <w:rFonts w:ascii="Times New Roman"/>
          <w:b w:val="false"/>
          <w:i w:val="false"/>
          <w:color w:val="000000"/>
          <w:sz w:val="28"/>
        </w:rPr>
        <w:t>
      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p>
    <w:bookmarkEnd w:id="379"/>
    <w:bookmarkStart w:name="z573" w:id="380"/>
    <w:p>
      <w:pPr>
        <w:spacing w:after="0"/>
        <w:ind w:left="0"/>
        <w:jc w:val="both"/>
      </w:pPr>
      <w:r>
        <w:rPr>
          <w:rFonts w:ascii="Times New Roman"/>
          <w:b w:val="false"/>
          <w:i w:val="false"/>
          <w:color w:val="000000"/>
          <w:sz w:val="28"/>
        </w:rPr>
        <w:t>
      3. Для целей применения настоящей статьи под спорами, касающимися эксплуатации судна, понимаются, в частности, споры в отношении:</w:t>
      </w:r>
    </w:p>
    <w:bookmarkEnd w:id="380"/>
    <w:bookmarkStart w:name="z575" w:id="381"/>
    <w:p>
      <w:pPr>
        <w:spacing w:after="0"/>
        <w:ind w:left="0"/>
        <w:jc w:val="both"/>
      </w:pPr>
      <w:r>
        <w:rPr>
          <w:rFonts w:ascii="Times New Roman"/>
          <w:b w:val="false"/>
          <w:i w:val="false"/>
          <w:color w:val="000000"/>
          <w:sz w:val="28"/>
        </w:rPr>
        <w:t>
      1) столкновения судов, повреждения портовых и гидротехнических сооружений или другой судоходной аварии;</w:t>
      </w:r>
    </w:p>
    <w:bookmarkEnd w:id="381"/>
    <w:bookmarkStart w:name="z577" w:id="382"/>
    <w:p>
      <w:pPr>
        <w:spacing w:after="0"/>
        <w:ind w:left="0"/>
        <w:jc w:val="both"/>
      </w:pPr>
      <w:r>
        <w:rPr>
          <w:rFonts w:ascii="Times New Roman"/>
          <w:b w:val="false"/>
          <w:i w:val="false"/>
          <w:color w:val="000000"/>
          <w:sz w:val="28"/>
        </w:rPr>
        <w:t>
      2) оказания помощи, спасательных работ и общей аварии;</w:t>
      </w:r>
    </w:p>
    <w:bookmarkEnd w:id="382"/>
    <w:bookmarkStart w:name="z579" w:id="383"/>
    <w:p>
      <w:pPr>
        <w:spacing w:after="0"/>
        <w:ind w:left="0"/>
        <w:jc w:val="both"/>
      </w:pPr>
      <w:r>
        <w:rPr>
          <w:rFonts w:ascii="Times New Roman"/>
          <w:b w:val="false"/>
          <w:i w:val="false"/>
          <w:color w:val="000000"/>
          <w:sz w:val="28"/>
        </w:rPr>
        <w:t>
      3) поставок, ремонтных и других работ, оказания услуг, касающихся судна;</w:t>
      </w:r>
    </w:p>
    <w:bookmarkEnd w:id="383"/>
    <w:bookmarkStart w:name="z581" w:id="384"/>
    <w:p>
      <w:pPr>
        <w:spacing w:after="0"/>
        <w:ind w:left="0"/>
        <w:jc w:val="both"/>
      </w:pPr>
      <w:r>
        <w:rPr>
          <w:rFonts w:ascii="Times New Roman"/>
          <w:b w:val="false"/>
          <w:i w:val="false"/>
          <w:color w:val="000000"/>
          <w:sz w:val="28"/>
        </w:rPr>
        <w:t>
      4) последствий загрязнения морской среды;</w:t>
      </w:r>
    </w:p>
    <w:bookmarkEnd w:id="384"/>
    <w:bookmarkStart w:name="z583" w:id="385"/>
    <w:p>
      <w:pPr>
        <w:spacing w:after="0"/>
        <w:ind w:left="0"/>
        <w:jc w:val="both"/>
      </w:pPr>
      <w:r>
        <w:rPr>
          <w:rFonts w:ascii="Times New Roman"/>
          <w:b w:val="false"/>
          <w:i w:val="false"/>
          <w:color w:val="000000"/>
          <w:sz w:val="28"/>
        </w:rPr>
        <w:t>
      5) подъема затонувшего имущества.</w:t>
      </w:r>
    </w:p>
    <w:bookmarkEnd w:id="385"/>
    <w:p>
      <w:pPr>
        <w:spacing w:after="0"/>
        <w:ind w:left="0"/>
        <w:jc w:val="both"/>
      </w:pPr>
      <w:r>
        <w:rPr>
          <w:rFonts w:ascii="Times New Roman"/>
          <w:b/>
          <w:i w:val="false"/>
          <w:color w:val="000000"/>
          <w:sz w:val="28"/>
        </w:rPr>
        <w:t>Статья 442. Иммунитеты от обеспечения иска и от принудительного исполнения судебного акта</w:t>
      </w:r>
    </w:p>
    <w:bookmarkStart w:name="z587" w:id="386"/>
    <w:p>
      <w:pPr>
        <w:spacing w:after="0"/>
        <w:ind w:left="0"/>
        <w:jc w:val="both"/>
      </w:pPr>
      <w:r>
        <w:rPr>
          <w:rFonts w:ascii="Times New Roman"/>
          <w:b w:val="false"/>
          <w:i w:val="false"/>
          <w:color w:val="000000"/>
          <w:sz w:val="28"/>
        </w:rPr>
        <w:t>
      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p>
    <w:bookmarkEnd w:id="386"/>
    <w:bookmarkStart w:name="z589" w:id="387"/>
    <w:p>
      <w:pPr>
        <w:spacing w:after="0"/>
        <w:ind w:left="0"/>
        <w:jc w:val="both"/>
      </w:pPr>
      <w:r>
        <w:rPr>
          <w:rFonts w:ascii="Times New Roman"/>
          <w:b w:val="false"/>
          <w:i w:val="false"/>
          <w:color w:val="000000"/>
          <w:sz w:val="28"/>
        </w:rPr>
        <w:t xml:space="preserve">
      1) иностранное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первой </w:t>
      </w:r>
      <w:r>
        <w:rPr>
          <w:rFonts w:ascii="Times New Roman"/>
          <w:b w:val="false"/>
          <w:i w:val="false"/>
          <w:color w:val="000000"/>
          <w:sz w:val="28"/>
        </w:rPr>
        <w:t>статьи 429</w:t>
      </w:r>
      <w:r>
        <w:rPr>
          <w:rFonts w:ascii="Times New Roman"/>
          <w:b w:val="false"/>
          <w:i w:val="false"/>
          <w:color w:val="000000"/>
          <w:sz w:val="28"/>
        </w:rPr>
        <w:t xml:space="preserve"> настоящего Кодекса;</w:t>
      </w:r>
    </w:p>
    <w:bookmarkEnd w:id="387"/>
    <w:bookmarkStart w:name="z591" w:id="388"/>
    <w:p>
      <w:pPr>
        <w:spacing w:after="0"/>
        <w:ind w:left="0"/>
        <w:jc w:val="both"/>
      </w:pPr>
      <w:r>
        <w:rPr>
          <w:rFonts w:ascii="Times New Roman"/>
          <w:b w:val="false"/>
          <w:i w:val="false"/>
          <w:color w:val="000000"/>
          <w:sz w:val="28"/>
        </w:rPr>
        <w:t>
      2) иностранное государство зарезервировало или иным образом обозначило имущество на случай удовлетворения требования, являющегося предметом разбирательства в суде Республики Казахстан;</w:t>
      </w:r>
    </w:p>
    <w:bookmarkEnd w:id="388"/>
    <w:bookmarkStart w:name="z592" w:id="389"/>
    <w:p>
      <w:pPr>
        <w:spacing w:after="0"/>
        <w:ind w:left="0"/>
        <w:jc w:val="both"/>
      </w:pPr>
      <w:r>
        <w:rPr>
          <w:rFonts w:ascii="Times New Roman"/>
          <w:b w:val="false"/>
          <w:i w:val="false"/>
          <w:color w:val="000000"/>
          <w:sz w:val="28"/>
        </w:rPr>
        <w:t>
      3) находящееся на территории Республики Казахстан имущество иностранного государства используется и (или) предназначено для использования иностранным государством в целях иных, чем осуществление суверенной власти государства.</w:t>
      </w:r>
    </w:p>
    <w:bookmarkEnd w:id="389"/>
    <w:p>
      <w:pPr>
        <w:spacing w:after="0"/>
        <w:ind w:left="0"/>
        <w:jc w:val="both"/>
      </w:pPr>
      <w:r>
        <w:rPr>
          <w:rFonts w:ascii="Times New Roman"/>
          <w:b/>
          <w:i w:val="false"/>
          <w:color w:val="000000"/>
          <w:sz w:val="28"/>
        </w:rPr>
        <w:t>Статья 443. Имущество, используемое в целях осуществления суверенной власти</w:t>
      </w:r>
    </w:p>
    <w:bookmarkStart w:name="z595" w:id="390"/>
    <w:p>
      <w:pPr>
        <w:spacing w:after="0"/>
        <w:ind w:left="0"/>
        <w:jc w:val="both"/>
      </w:pPr>
      <w:r>
        <w:rPr>
          <w:rFonts w:ascii="Times New Roman"/>
          <w:b w:val="false"/>
          <w:i w:val="false"/>
          <w:color w:val="000000"/>
          <w:sz w:val="28"/>
        </w:rPr>
        <w:t>
      Не рассматривается как имущество, используемое и (или) предназначенное для использования иностранным государством в целях иных, чем осуществление суверенной власти государства (подпункт 3) статьи 442 настоящего Кодекса), в частности, следующее имущество иностранного государства:</w:t>
      </w:r>
    </w:p>
    <w:bookmarkEnd w:id="390"/>
    <w:bookmarkStart w:name="z597" w:id="391"/>
    <w:p>
      <w:pPr>
        <w:spacing w:after="0"/>
        <w:ind w:left="0"/>
        <w:jc w:val="both"/>
      </w:pPr>
      <w:r>
        <w:rPr>
          <w:rFonts w:ascii="Times New Roman"/>
          <w:b w:val="false"/>
          <w:i w:val="false"/>
          <w:color w:val="000000"/>
          <w:sz w:val="28"/>
        </w:rPr>
        <w:t>
      1) имущество (в том числе деньги, находящиеся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международных конференциях;</w:t>
      </w:r>
    </w:p>
    <w:bookmarkEnd w:id="391"/>
    <w:bookmarkStart w:name="z599" w:id="392"/>
    <w:p>
      <w:pPr>
        <w:spacing w:after="0"/>
        <w:ind w:left="0"/>
        <w:jc w:val="both"/>
      </w:pPr>
      <w:r>
        <w:rPr>
          <w:rFonts w:ascii="Times New Roman"/>
          <w:b w:val="false"/>
          <w:i w:val="false"/>
          <w:color w:val="000000"/>
          <w:sz w:val="28"/>
        </w:rPr>
        <w:t>
      2) военное имущество и (или) имущество, используемое в миротворческих операциях, признаваемых Республикой Казахстан;</w:t>
      </w:r>
    </w:p>
    <w:bookmarkEnd w:id="392"/>
    <w:bookmarkStart w:name="z601" w:id="393"/>
    <w:p>
      <w:pPr>
        <w:spacing w:after="0"/>
        <w:ind w:left="0"/>
        <w:jc w:val="both"/>
      </w:pPr>
      <w:r>
        <w:rPr>
          <w:rFonts w:ascii="Times New Roman"/>
          <w:b w:val="false"/>
          <w:i w:val="false"/>
          <w:color w:val="000000"/>
          <w:sz w:val="28"/>
        </w:rPr>
        <w:t>
      3) культурные ценности или архивные документы, не выставленные на продажу либо не предназначенные для продажи.</w:t>
      </w:r>
    </w:p>
    <w:bookmarkEnd w:id="393"/>
    <w:p>
      <w:pPr>
        <w:spacing w:after="0"/>
        <w:ind w:left="0"/>
        <w:jc w:val="both"/>
      </w:pPr>
      <w:r>
        <w:rPr>
          <w:rFonts w:ascii="Times New Roman"/>
          <w:b/>
          <w:i w:val="false"/>
          <w:color w:val="000000"/>
          <w:sz w:val="28"/>
        </w:rPr>
        <w:t>Статья 444. Судопроизводство по делам с участием иностранного государства</w:t>
      </w:r>
    </w:p>
    <w:bookmarkStart w:name="z606" w:id="394"/>
    <w:p>
      <w:pPr>
        <w:spacing w:after="0"/>
        <w:ind w:left="0"/>
        <w:jc w:val="both"/>
      </w:pPr>
      <w:r>
        <w:rPr>
          <w:rFonts w:ascii="Times New Roman"/>
          <w:b w:val="false"/>
          <w:i w:val="false"/>
          <w:color w:val="000000"/>
          <w:sz w:val="28"/>
        </w:rPr>
        <w:t>
      Дела с участием иностранного государства рассматриваются судами Республики Казахстан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законами.</w:t>
      </w:r>
    </w:p>
    <w:bookmarkEnd w:id="394"/>
    <w:p>
      <w:pPr>
        <w:spacing w:after="0"/>
        <w:ind w:left="0"/>
        <w:jc w:val="both"/>
      </w:pPr>
      <w:r>
        <w:rPr>
          <w:rFonts w:ascii="Times New Roman"/>
          <w:b/>
          <w:i w:val="false"/>
          <w:color w:val="000000"/>
          <w:sz w:val="28"/>
        </w:rPr>
        <w:t>Статья 445. Порядок решения вопроса о судебном иммунитете иностранного государства</w:t>
      </w:r>
    </w:p>
    <w:bookmarkStart w:name="z610" w:id="395"/>
    <w:p>
      <w:pPr>
        <w:spacing w:after="0"/>
        <w:ind w:left="0"/>
        <w:jc w:val="both"/>
      </w:pPr>
      <w:r>
        <w:rPr>
          <w:rFonts w:ascii="Times New Roman"/>
          <w:b w:val="false"/>
          <w:i w:val="false"/>
          <w:color w:val="000000"/>
          <w:sz w:val="28"/>
        </w:rPr>
        <w:t>
      Вопрос о том, пользуется или не пользуется иностранное государство судебным иммунитетом, решается судом Республики Казахстан в судебном заседании с вызовом сторон.</w:t>
      </w:r>
    </w:p>
    <w:bookmarkEnd w:id="395"/>
    <w:p>
      <w:pPr>
        <w:spacing w:after="0"/>
        <w:ind w:left="0"/>
        <w:jc w:val="both"/>
      </w:pPr>
      <w:r>
        <w:rPr>
          <w:rFonts w:ascii="Times New Roman"/>
          <w:b/>
          <w:i w:val="false"/>
          <w:color w:val="000000"/>
          <w:sz w:val="28"/>
        </w:rPr>
        <w:t>Статья 446.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p>
    <w:bookmarkStart w:name="z614" w:id="396"/>
    <w:p>
      <w:pPr>
        <w:spacing w:after="0"/>
        <w:ind w:left="0"/>
        <w:jc w:val="both"/>
      </w:pPr>
      <w:r>
        <w:rPr>
          <w:rFonts w:ascii="Times New Roman"/>
          <w:b w:val="false"/>
          <w:i w:val="false"/>
          <w:color w:val="000000"/>
          <w:sz w:val="28"/>
        </w:rPr>
        <w:t>
      1. Вопросы об обеспечении иска и о принудительном исполнении судебного акта, вынесенного в отношении иностранного государства, суд Республики Казахстан решает в зависимости от наличия или отсутствия у иностранного государства соответственно иммунитета от обеспечения иска и иммунитета от принудительного исполнения судебного акта.</w:t>
      </w:r>
    </w:p>
    <w:bookmarkEnd w:id="396"/>
    <w:bookmarkStart w:name="z616" w:id="397"/>
    <w:p>
      <w:pPr>
        <w:spacing w:after="0"/>
        <w:ind w:left="0"/>
        <w:jc w:val="both"/>
      </w:pPr>
      <w:r>
        <w:rPr>
          <w:rFonts w:ascii="Times New Roman"/>
          <w:b w:val="false"/>
          <w:i w:val="false"/>
          <w:color w:val="000000"/>
          <w:sz w:val="28"/>
        </w:rPr>
        <w:t>
      2. В случаях, когда непринятие безотлагательных мер может затруднить или сделать невозможным исполнение судебного акта, в частности, в связи с большой степенью вероятности уничтожения, повреждения, перемещения имущества или иного распоряжения им с целью недопущения исполнения судебного акта, суд Республики Казахстан при отсутствии у него достаточных оснований полагать, что иностранное государство пользуется соответствующим иммунитетом, вправе принять по просьбе стороны решение об обеспечении иска и о принудительном исполнении судебного акта. Принятие такого решения не лишает иностранное государство права на его оспаривание со ссылкой на наличие соответствующего иммунитета.</w:t>
      </w:r>
    </w:p>
    <w:bookmarkEnd w:id="397"/>
    <w:bookmarkStart w:name="z619" w:id="398"/>
    <w:p>
      <w:pPr>
        <w:spacing w:after="0"/>
        <w:ind w:left="0"/>
        <w:jc w:val="both"/>
      </w:pPr>
      <w:r>
        <w:rPr>
          <w:rFonts w:ascii="Times New Roman"/>
          <w:b w:val="false"/>
          <w:i w:val="false"/>
          <w:color w:val="000000"/>
          <w:sz w:val="28"/>
        </w:rPr>
        <w:t>
      3. Принудительное исполнение судебных актов, вынесенных в отношении иностранных государств, осуществляется на основании законодательства Республики Казахстан об исполнительном производстве и статусе судебных исполнителей.</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446 с измененим, внесенным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447. Применение принципа взаимности</w:t>
      </w:r>
    </w:p>
    <w:bookmarkStart w:name="z623" w:id="399"/>
    <w:p>
      <w:pPr>
        <w:spacing w:after="0"/>
        <w:ind w:left="0"/>
        <w:jc w:val="both"/>
      </w:pPr>
      <w:r>
        <w:rPr>
          <w:rFonts w:ascii="Times New Roman"/>
          <w:b w:val="false"/>
          <w:i w:val="false"/>
          <w:color w:val="000000"/>
          <w:sz w:val="28"/>
        </w:rPr>
        <w:t>
      1. При рассмотрении в суде Республики Казахстан иска, предъявленного к иностранному государству, суд применяет принцип взаимности по ходатайству истца или другого участвующего в деле лица.</w:t>
      </w:r>
    </w:p>
    <w:bookmarkEnd w:id="399"/>
    <w:bookmarkStart w:name="z625" w:id="400"/>
    <w:p>
      <w:pPr>
        <w:spacing w:after="0"/>
        <w:ind w:left="0"/>
        <w:jc w:val="both"/>
      </w:pPr>
      <w:r>
        <w:rPr>
          <w:rFonts w:ascii="Times New Roman"/>
          <w:b w:val="false"/>
          <w:i w:val="false"/>
          <w:color w:val="000000"/>
          <w:sz w:val="28"/>
        </w:rPr>
        <w:t>
      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w:t>
      </w:r>
    </w:p>
    <w:bookmarkEnd w:id="400"/>
    <w:bookmarkStart w:name="z627" w:id="401"/>
    <w:p>
      <w:pPr>
        <w:spacing w:after="0"/>
        <w:ind w:left="0"/>
        <w:jc w:val="both"/>
      </w:pPr>
      <w:r>
        <w:rPr>
          <w:rFonts w:ascii="Times New Roman"/>
          <w:b w:val="false"/>
          <w:i w:val="false"/>
          <w:color w:val="000000"/>
          <w:sz w:val="28"/>
        </w:rPr>
        <w:t>
      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 Кодекса, то суд Республики Казахстан на основе взаимности при решении указанного вопроса вправе исходить из того же объема юрисдикционного иммунитета, каким Республика Казахстан пользуется в соответствующем иностранном государстве.</w:t>
      </w:r>
    </w:p>
    <w:bookmarkEnd w:id="401"/>
    <w:p>
      <w:pPr>
        <w:spacing w:after="0"/>
        <w:ind w:left="0"/>
        <w:jc w:val="both"/>
      </w:pPr>
      <w:r>
        <w:rPr>
          <w:rFonts w:ascii="Times New Roman"/>
          <w:b/>
          <w:i w:val="false"/>
          <w:color w:val="000000"/>
          <w:sz w:val="28"/>
        </w:rPr>
        <w:t>Статья 448. Содействие суду Республики Казахстан по вопросам применения настоящего Кодекса</w:t>
      </w:r>
    </w:p>
    <w:bookmarkStart w:name="z631" w:id="402"/>
    <w:p>
      <w:pPr>
        <w:spacing w:after="0"/>
        <w:ind w:left="0"/>
        <w:jc w:val="both"/>
      </w:pPr>
      <w:r>
        <w:rPr>
          <w:rFonts w:ascii="Times New Roman"/>
          <w:b w:val="false"/>
          <w:i w:val="false"/>
          <w:color w:val="000000"/>
          <w:sz w:val="28"/>
        </w:rPr>
        <w:t>
      1. Министерство иностранных дел Республики Казахстан по запросу суда Республики Казахстан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w:t>
      </w:r>
    </w:p>
    <w:bookmarkEnd w:id="402"/>
    <w:bookmarkStart w:name="z634" w:id="403"/>
    <w:p>
      <w:pPr>
        <w:spacing w:after="0"/>
        <w:ind w:left="0"/>
        <w:jc w:val="both"/>
      </w:pPr>
      <w:r>
        <w:rPr>
          <w:rFonts w:ascii="Times New Roman"/>
          <w:b w:val="false"/>
          <w:i w:val="false"/>
          <w:color w:val="000000"/>
          <w:sz w:val="28"/>
        </w:rPr>
        <w:t>
      2. Суд Республики Казахстан может в установленном порядке обратиться по вопросам, являющимся предметом спора,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судом Республики Казахстан с учетом совокупности имеющихся в деле доказательств.</w:t>
      </w:r>
    </w:p>
    <w:bookmarkEnd w:id="403"/>
    <w:p>
      <w:pPr>
        <w:spacing w:after="0"/>
        <w:ind w:left="0"/>
        <w:jc w:val="both"/>
      </w:pPr>
      <w:r>
        <w:rPr>
          <w:rFonts w:ascii="Times New Roman"/>
          <w:b/>
          <w:i w:val="false"/>
          <w:color w:val="000000"/>
          <w:sz w:val="28"/>
        </w:rPr>
        <w:t>Статья 449. Направление и вручение иностранному государству процессуальных документов</w:t>
      </w:r>
    </w:p>
    <w:bookmarkStart w:name="z638" w:id="404"/>
    <w:p>
      <w:pPr>
        <w:spacing w:after="0"/>
        <w:ind w:left="0"/>
        <w:jc w:val="both"/>
      </w:pPr>
      <w:r>
        <w:rPr>
          <w:rFonts w:ascii="Times New Roman"/>
          <w:b w:val="false"/>
          <w:i w:val="false"/>
          <w:color w:val="000000"/>
          <w:sz w:val="28"/>
        </w:rPr>
        <w:t>
      1. Направление иностранному государству извещения о возбуждении в отношении него дела в суде Республики Казахстан и иных судебных документов осуществляется по 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w:t>
      </w:r>
    </w:p>
    <w:bookmarkEnd w:id="404"/>
    <w:bookmarkStart w:name="z640" w:id="405"/>
    <w:p>
      <w:pPr>
        <w:spacing w:after="0"/>
        <w:ind w:left="0"/>
        <w:jc w:val="both"/>
      </w:pPr>
      <w:r>
        <w:rPr>
          <w:rFonts w:ascii="Times New Roman"/>
          <w:b w:val="false"/>
          <w:i w:val="false"/>
          <w:color w:val="000000"/>
          <w:sz w:val="28"/>
        </w:rPr>
        <w:t>
      2. Поручения судов Республики Казахстан о вручении иностранному государству документов и совершении в связи с возбужденным в отношении него в суде Республики Казахстан делом иных процессуальных действий оформляются в порядке, предусмотренном нормативными правовыми актами Республики Казахстан и международными договорами Республики Казахстан, регламентирующими оказание правовой помощи.</w:t>
      </w:r>
    </w:p>
    <w:bookmarkEnd w:id="405"/>
    <w:p>
      <w:pPr>
        <w:spacing w:after="0"/>
        <w:ind w:left="0"/>
        <w:jc w:val="both"/>
      </w:pPr>
      <w:r>
        <w:rPr>
          <w:rFonts w:ascii="Times New Roman"/>
          <w:b/>
          <w:i w:val="false"/>
          <w:color w:val="000000"/>
          <w:sz w:val="28"/>
        </w:rPr>
        <w:t>Статья 450. Заочное решение</w:t>
      </w:r>
    </w:p>
    <w:bookmarkStart w:name="z646" w:id="406"/>
    <w:p>
      <w:pPr>
        <w:spacing w:after="0"/>
        <w:ind w:left="0"/>
        <w:jc w:val="both"/>
      </w:pPr>
      <w:r>
        <w:rPr>
          <w:rFonts w:ascii="Times New Roman"/>
          <w:b w:val="false"/>
          <w:i w:val="false"/>
          <w:color w:val="000000"/>
          <w:sz w:val="28"/>
        </w:rPr>
        <w:t>
      Решение в отношении иностранного государства, не принявшего участия в разбирательстве в суде Республики Казахстан, может быть вынесено при условии, если суд установит, что:</w:t>
      </w:r>
    </w:p>
    <w:bookmarkEnd w:id="406"/>
    <w:bookmarkStart w:name="z648" w:id="407"/>
    <w:p>
      <w:pPr>
        <w:spacing w:after="0"/>
        <w:ind w:left="0"/>
        <w:jc w:val="both"/>
      </w:pPr>
      <w:r>
        <w:rPr>
          <w:rFonts w:ascii="Times New Roman"/>
          <w:b w:val="false"/>
          <w:i w:val="false"/>
          <w:color w:val="000000"/>
          <w:sz w:val="28"/>
        </w:rPr>
        <w:t>
      1) соблюдены требования статьи 449 настоящего Кодекса;</w:t>
      </w:r>
    </w:p>
    <w:bookmarkEnd w:id="407"/>
    <w:bookmarkStart w:name="z650" w:id="408"/>
    <w:p>
      <w:pPr>
        <w:spacing w:after="0"/>
        <w:ind w:left="0"/>
        <w:jc w:val="both"/>
      </w:pPr>
      <w:r>
        <w:rPr>
          <w:rFonts w:ascii="Times New Roman"/>
          <w:b w:val="false"/>
          <w:i w:val="false"/>
          <w:color w:val="000000"/>
          <w:sz w:val="28"/>
        </w:rPr>
        <w:t>
      2) с даты направления поручения о вручении иностранному государству документов о возбуждении в отношении него дела прошло не менее шести месяцев;</w:t>
      </w:r>
    </w:p>
    <w:bookmarkEnd w:id="408"/>
    <w:bookmarkStart w:name="z652" w:id="409"/>
    <w:p>
      <w:pPr>
        <w:spacing w:after="0"/>
        <w:ind w:left="0"/>
        <w:jc w:val="both"/>
      </w:pPr>
      <w:r>
        <w:rPr>
          <w:rFonts w:ascii="Times New Roman"/>
          <w:b w:val="false"/>
          <w:i w:val="false"/>
          <w:color w:val="000000"/>
          <w:sz w:val="28"/>
        </w:rPr>
        <w:t>
      3) в соответствии с положениями настоящего Кодекса государство не пользуется судебным иммунитетом.</w:t>
      </w:r>
    </w:p>
    <w:bookmarkEnd w:id="409"/>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w:t>
      </w:r>
    </w:p>
    <w:bookmarkStart w:name="z913" w:id="410"/>
    <w:p>
      <w:pPr>
        <w:spacing w:after="0"/>
        <w:ind w:left="0"/>
        <w:jc w:val="left"/>
      </w:pPr>
      <w:r>
        <w:rPr>
          <w:rFonts w:ascii="Times New Roman"/>
          <w:b/>
          <w:i w:val="false"/>
          <w:color w:val="000000"/>
        </w:rPr>
        <w:t xml:space="preserve"> Перечень имущества, на которое не может быть обращено</w:t>
      </w:r>
      <w:r>
        <w:br/>
      </w:r>
      <w:r>
        <w:rPr>
          <w:rFonts w:ascii="Times New Roman"/>
          <w:b/>
          <w:i w:val="false"/>
          <w:color w:val="000000"/>
        </w:rPr>
        <w:t>взыскание по исполнительным документам</w:t>
      </w:r>
    </w:p>
    <w:bookmarkEnd w:id="410"/>
    <w:p>
      <w:pPr>
        <w:spacing w:after="0"/>
        <w:ind w:left="0"/>
        <w:jc w:val="both"/>
      </w:pPr>
      <w:r>
        <w:rPr>
          <w:rFonts w:ascii="Times New Roman"/>
          <w:b w:val="false"/>
          <w:i w:val="false"/>
          <w:color w:val="ff0000"/>
          <w:sz w:val="28"/>
        </w:rPr>
        <w:t xml:space="preserve">
      Сноска. Кодекс дополнен приложением в соответствии с Законом РК от 22.06.2006 N </w:t>
      </w:r>
      <w:r>
        <w:rPr>
          <w:rFonts w:ascii="Times New Roman"/>
          <w:b w:val="false"/>
          <w:i w:val="false"/>
          <w:color w:val="ff0000"/>
          <w:sz w:val="28"/>
        </w:rPr>
        <w:t>147</w:t>
      </w:r>
      <w:r>
        <w:rPr>
          <w:rFonts w:ascii="Times New Roman"/>
          <w:b w:val="false"/>
          <w:i w:val="false"/>
          <w:color w:val="ff0000"/>
          <w:sz w:val="28"/>
        </w:rPr>
        <w:t xml:space="preserve">; исключен Законом РК от 02.04.2010 </w:t>
      </w:r>
      <w:r>
        <w:rPr>
          <w:rFonts w:ascii="Times New Roman"/>
          <w:b w:val="false"/>
          <w:i w:val="false"/>
          <w:color w:val="ff0000"/>
          <w:sz w:val="28"/>
        </w:rPr>
        <w:t>№ 262-IV</w:t>
      </w:r>
      <w:r>
        <w:rPr>
          <w:rFonts w:ascii="Times New Roman"/>
          <w:b w:val="false"/>
          <w:i w:val="false"/>
          <w:color w:val="ff0000"/>
          <w:sz w:val="28"/>
        </w:rPr>
        <w:t xml:space="preserve"> (вводится в действие с 21.10.2010).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