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63ba7" w14:textId="1d63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положений Конвенции, отменяющей требование легализации иностранных официальных документов (Гаага, 5 октября 1961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2001 года N 545.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положений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отменяющей требование легализации иностранных официальных документов, совершенной в городе Гааге 5 октября 1961 года,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официальные документы, указанные в статье 1 Конвенции, отменяющей требование легализации иностранных официальных документов, совершенной в городе Гааге 5 октября 1961 года, удостоверяются путем проставления апостиля на этих документах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в качестве организаций, обладающих полномочиями по проставлению апостиля, следующие государственные органы: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 – на официальных документах, исходящих из органов юстиции, регистрации актов гражданского состояния и иных государственных органов, а также нотариусов;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науки и высшего образования Республики Казахстан – на официальных документах, исходящих из организаций высшего и (или) послевузовского образования;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 – на официальных документах, исходящих из организаций начального, основного среднего, общего среднего, технического и профессионального, послесреднего образования;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внутренних дел Республики Казахстан – на официальных документах, исходящих из структурных подразделений миграционной полиции, архивных справках и копиях архивных документов, исходящих из специального государственного архива Министерства внутренних дел Республики Казахстан и его территориальных подразделений;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 – на архивных справках и копиях архивных документов, исходящих из государственных архивов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Судебную администрацию Республики Казахстан (по согласованию) – на официальных документах, исходящих из судебных органов;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Республики Казахстан – на официальных документах, исходящих из структурных подразделений Министерства финансов Республики Казахстан и (или) их территориальных подразделений;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Генеральную прокуратуру Республики Казахстан (по согласованию) – на официальных документах, исходящих из органов прокуратуры, следствия и дознания;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обороны Республики Казахстан – на архивных справках и копиях архивных документов, исходящих из Центрального архива Министерства обороны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органы вправе делегировать полномочия по проставлению апостиля своим территориальным органам.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Правительства РК от 19.09.2023 </w:t>
      </w:r>
      <w:r>
        <w:rPr>
          <w:rFonts w:ascii="Times New Roman"/>
          <w:b w:val="false"/>
          <w:i w:val="false"/>
          <w:color w:val="000000"/>
          <w:sz w:val="28"/>
        </w:rPr>
        <w:t>№ 815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Вышеперечисленным государственным органам в месячный срок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соответствующие изменения и дополнения в нормативные правовые акты, регулирующие задачи и функции своих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и утвердить единые правила, устанавливающие порядок и условия проставления апостиля;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круг лиц, уполномоченных выполнять функции по проставлению апостиля, и лиц их заменяющих;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меры по изготовлению штампов апостиля.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иностранных дел Республики Казахстан уведомить депозитарий Конвенции - Министерство иностранных дел Королевства Нидерландов об органах, наделенных правом проставления апостиля.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Республики Казахстан совместно с Министерством государственных доходов Республики Казахстан и Министерством юстиции Республики Казахстан в месячный срок внести в Правительство Республики Казахстан предложения о размере и порядке взимания сборов за проставление апостиля.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 и подлежит опубликованию.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2001 года № 545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Правительства РК от 19.09.2023 </w:t>
      </w:r>
      <w:r>
        <w:rPr>
          <w:rFonts w:ascii="Times New Roman"/>
          <w:b w:val="false"/>
          <w:i w:val="false"/>
          <w:color w:val="ff0000"/>
          <w:sz w:val="28"/>
        </w:rPr>
        <w:t>№ 815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1"/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APOSTILLE</w:t>
      </w:r>
    </w:p>
    <w:bookmarkEnd w:id="12"/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(Convention de la Науе du 5 octobre 1961) </w:t>
      </w:r>
    </w:p>
    <w:bookmarkEnd w:id="13"/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Ел: Қазакстан Республикасы </w:t>
      </w:r>
    </w:p>
    <w:bookmarkEnd w:id="14"/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Рауs, Country </w:t>
      </w:r>
    </w:p>
    <w:bookmarkEnd w:id="15"/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ресми құжатқа, 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Le present acte рubliс, This public document </w:t>
      </w:r>
    </w:p>
    <w:bookmarkEnd w:id="17"/>
    <w:bookmarkStart w:name="z4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2.______________________________________________________қол қойды </w:t>
      </w:r>
    </w:p>
    <w:bookmarkEnd w:id="18"/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 ete signe раr, has been signed by </w:t>
      </w:r>
    </w:p>
    <w:bookmarkEnd w:id="19"/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_______________________________________________________ ретінде </w:t>
      </w:r>
    </w:p>
    <w:bookmarkEnd w:id="20"/>
    <w:bookmarkStart w:name="z5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agissant en qualite dе, acting in the capacity of 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</w:t>
      </w:r>
    </w:p>
    <w:bookmarkEnd w:id="22"/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мөрімен/мөртаңбасымен бекітілді </w:t>
      </w:r>
    </w:p>
    <w:bookmarkEnd w:id="23"/>
    <w:bookmarkStart w:name="z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est revetu du sсеаu/tiмbrе dе, bears the sеаl/stамр of </w:t>
      </w:r>
    </w:p>
    <w:bookmarkEnd w:id="24"/>
    <w:bookmarkStart w:name="z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Куәландырылды, Аttеstе, </w:t>
      </w:r>
    </w:p>
    <w:bookmarkEnd w:id="25"/>
    <w:bookmarkStart w:name="z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Certified </w:t>
      </w:r>
    </w:p>
    <w:bookmarkEnd w:id="26"/>
    <w:bookmarkStart w:name="z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__________________ 6. ________________ күнi</w:t>
      </w:r>
    </w:p>
    <w:bookmarkEnd w:id="27"/>
    <w:bookmarkStart w:name="z5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а, аt lе, the</w:t>
      </w:r>
    </w:p>
    <w:bookmarkEnd w:id="28"/>
    <w:bookmarkStart w:name="z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кіммен _________________________________________________________ </w:t>
      </w:r>
    </w:p>
    <w:bookmarkEnd w:id="29"/>
    <w:bookmarkStart w:name="z5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раr, by </w:t>
      </w:r>
    </w:p>
    <w:bookmarkEnd w:id="30"/>
    <w:bookmarkStart w:name="z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bookmarkEnd w:id="31"/>
    <w:bookmarkStart w:name="z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sous N ___________ </w:t>
      </w:r>
    </w:p>
    <w:bookmarkEnd w:id="32"/>
    <w:bookmarkStart w:name="z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Мөр/мөртаңба 10. Қолы _______________</w:t>
      </w:r>
    </w:p>
    <w:bookmarkEnd w:id="33"/>
    <w:bookmarkStart w:name="z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Sсеаu/tiмbrе, Sеаl/stамр Signature</w:t>
      </w:r>
    </w:p>
    <w:bookmarkEnd w:id="34"/>
    <w:bookmarkStart w:name="z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35"/>
    <w:bookmarkStart w:name="z6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>, отменяющей требование легализации иностранных официальных документов, совершенной в городе Гааге 5 октября 1961 года, предусмотрена форма штампа апостиля в виде квадрата размером не менее 9 x 9 см.</w:t>
      </w:r>
    </w:p>
    <w:bookmarkEnd w:id="36"/>
    <w:bookmarkStart w:name="z6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Целесообразно иметь штамп апостиля размером 13 х 13 см, в пределах площади которого шрифт текста может быть увеличен для удобства его изображения и прочтения.</w:t>
      </w:r>
    </w:p>
    <w:bookmarkEnd w:id="37"/>
    <w:bookmarkStart w:name="z6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изменение языка исполнения, текста и последовательности его размещения на штампе.</w:t>
      </w:r>
    </w:p>
    <w:bookmarkEnd w:id="38"/>
    <w:bookmarkStart w:name="z6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текста штампа допускается только на государственном языке Республики Казахстан. 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