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6c890" w14:textId="276c8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июня 2005 года № 607.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сентября 2004 года N 1449 "О мерах по дальнейшему совершенствованию системы государственного управления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внутренних дел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постановлением Правительства РК от 05.08.2014 </w:t>
      </w:r>
      <w:r>
        <w:rPr>
          <w:rFonts w:ascii="Times New Roman"/>
          <w:b w:val="false"/>
          <w:i w:val="false"/>
          <w:color w:val="000000"/>
          <w:sz w:val="28"/>
        </w:rPr>
        <w:t>№ 881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 постановлением Правительства РК от 05.08.2014 </w:t>
      </w:r>
      <w:r>
        <w:rPr>
          <w:rFonts w:ascii="Times New Roman"/>
          <w:b w:val="false"/>
          <w:i w:val="false"/>
          <w:color w:val="000000"/>
          <w:sz w:val="28"/>
        </w:rPr>
        <w:t>№ 881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 постановлением Правительства РК от 05.08.2014 </w:t>
      </w:r>
      <w:r>
        <w:rPr>
          <w:rFonts w:ascii="Times New Roman"/>
          <w:b w:val="false"/>
          <w:i w:val="false"/>
          <w:color w:val="000000"/>
          <w:sz w:val="28"/>
        </w:rPr>
        <w:t>№ 881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02.08.2011 </w:t>
      </w:r>
      <w:r>
        <w:rPr>
          <w:rFonts w:ascii="Times New Roman"/>
          <w:b w:val="false"/>
          <w:i w:val="false"/>
          <w:color w:val="000000"/>
          <w:sz w:val="28"/>
        </w:rPr>
        <w:t>№ 900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05.08.2014 </w:t>
      </w:r>
      <w:r>
        <w:rPr>
          <w:rFonts w:ascii="Times New Roman"/>
          <w:b w:val="false"/>
          <w:i w:val="false"/>
          <w:color w:val="000000"/>
          <w:sz w:val="28"/>
        </w:rPr>
        <w:t>№ 881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Правительства РК от 29.10.2007 N </w:t>
      </w:r>
      <w:r>
        <w:rPr>
          <w:rFonts w:ascii="Times New Roman"/>
          <w:b w:val="false"/>
          <w:i w:val="false"/>
          <w:color w:val="000000"/>
          <w:sz w:val="28"/>
        </w:rPr>
        <w:t>1004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30 календарных дней со дня подписания настоящего постановления).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постановлением Правительства РК от 29.10.2007 N </w:t>
      </w:r>
      <w:r>
        <w:rPr>
          <w:rFonts w:ascii="Times New Roman"/>
          <w:b w:val="false"/>
          <w:i w:val="false"/>
          <w:color w:val="000000"/>
          <w:sz w:val="28"/>
        </w:rPr>
        <w:t>1004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30 календарных дней со дня подписания настоящего постановления).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постановлением Правительства РК от 29.10.2007 N </w:t>
      </w:r>
      <w:r>
        <w:rPr>
          <w:rFonts w:ascii="Times New Roman"/>
          <w:b w:val="false"/>
          <w:i w:val="false"/>
          <w:color w:val="000000"/>
          <w:sz w:val="28"/>
        </w:rPr>
        <w:t>1004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30 календарных дней со дня подписания настоящего постановления).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подписания, за исключением подпунктов 95-49), 95-50), 95-51), 95-52), 95-53), 95-54) и 95-55) функций центрального аппарата пункта 16 Положения, которые вводятся в действие с 11 апреля 2019 года в соответствии с законами Республики Казахстан от 5 октября 2018 года "</w:t>
      </w:r>
      <w:r>
        <w:rPr>
          <w:rFonts w:ascii="Times New Roman"/>
          <w:b w:val="false"/>
          <w:i w:val="false"/>
          <w:color w:val="000000"/>
          <w:sz w:val="28"/>
        </w:rPr>
        <w:t>О стандартизации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обеспечения единства измерений и стандартизации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постановления Правительства РК от 19.03.2019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2005 года № 607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Министерстве внутренних дел Республики Казахстан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постановления Правительства РК от 14.06.2022 </w:t>
      </w:r>
      <w:r>
        <w:rPr>
          <w:rFonts w:ascii="Times New Roman"/>
          <w:b w:val="false"/>
          <w:i w:val="false"/>
          <w:color w:val="ff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3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Министерство внутренних дел Республики Казахстан (далее – Министерство) является центральным исполнительным органом Республики Казахстан, осуществляющим руководство системой органов внутренних дел Республики Казахстан, а также в пределах, предусмотренных законодательством, межотраслевую координацию в сфере борьбы с преступностью, охраны общественного порядка и обеспечения общественной безопасности.</w:t>
      </w:r>
    </w:p>
    <w:bookmarkEnd w:id="6"/>
    <w:bookmarkStart w:name="z3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Министерство имеет ведомства:</w:t>
      </w:r>
    </w:p>
    <w:bookmarkEnd w:id="7"/>
    <w:bookmarkStart w:name="z3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Главное командование Национальной гвардии Республики Казахстан;</w:t>
      </w:r>
    </w:p>
    <w:bookmarkEnd w:id="8"/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Комитет уголовно-исполнительной системы;</w:t>
      </w:r>
    </w:p>
    <w:bookmarkEnd w:id="9"/>
    <w:bookmarkStart w:name="z4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Комитет административной полиции;</w:t>
      </w:r>
    </w:p>
    <w:bookmarkEnd w:id="10"/>
    <w:bookmarkStart w:name="z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Комитет миграционной службы.</w:t>
      </w:r>
    </w:p>
    <w:bookmarkEnd w:id="11"/>
    <w:bookmarkStart w:name="z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Министерство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"/>
    <w:bookmarkStart w:name="z4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Министерство является юридическим лицом в организационно-правовой форме государственного учреждения, имеет флаг, знамя и символ,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4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Министерство вступает в гражданско-правовые отношения от собственного имени.</w:t>
      </w:r>
    </w:p>
    <w:bookmarkEnd w:id="14"/>
    <w:bookmarkStart w:name="z4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Министерство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4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Министерство по вопросам своей компетенции в установленном законодательством порядке принимает решения, оформляемые приказами Министра внутренних дел, другими актами, предусмотренными законодательством Республики Казахстан.</w:t>
      </w:r>
    </w:p>
    <w:bookmarkEnd w:id="16"/>
    <w:bookmarkStart w:name="z91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Министерства внутренних дел Республики Казахстан утверждаются в соответствии с законодательством Республики Казахстан.</w:t>
      </w:r>
    </w:p>
    <w:bookmarkEnd w:id="17"/>
    <w:bookmarkStart w:name="z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010010, Республика Казахстан, город Астана, проспект Тәуелсіздік, 1.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постановления Правительства РК от 19.10.2022 </w:t>
      </w:r>
      <w:r>
        <w:rPr>
          <w:rFonts w:ascii="Times New Roman"/>
          <w:b w:val="false"/>
          <w:i w:val="false"/>
          <w:color w:val="000000"/>
          <w:sz w:val="28"/>
        </w:rPr>
        <w:t>№ 834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Министерства.</w:t>
      </w:r>
    </w:p>
    <w:bookmarkEnd w:id="19"/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Министерства осуществляется из республиканского бюджета.</w:t>
      </w:r>
    </w:p>
    <w:bookmarkEnd w:id="20"/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Министерству запрещается вступать в договорные отношения с субъектами предпринимательства на предмет выполнения обязанностей, являющихся полномочиями Министерства.</w:t>
      </w:r>
    </w:p>
    <w:bookmarkEnd w:id="21"/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Министерству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5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Министерства</w:t>
      </w:r>
    </w:p>
    <w:bookmarkEnd w:id="23"/>
    <w:bookmarkStart w:name="z5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5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25"/>
    <w:bookmarkStart w:name="z5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порядка;</w:t>
      </w:r>
    </w:p>
    <w:bookmarkEnd w:id="26"/>
    <w:bookmarkStart w:name="z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27"/>
    <w:bookmarkStart w:name="z5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уголовных наказаний и иных мер уголовно-правового воздействия, а также административных взысканий.</w:t>
      </w:r>
    </w:p>
    <w:bookmarkEnd w:id="28"/>
    <w:bookmarkStart w:name="z5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9"/>
    <w:bookmarkStart w:name="z6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0"/>
    <w:bookmarkStart w:name="z6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обязательные для исполнения нормативные правовые акты в пределах своей компетенции;</w:t>
      </w:r>
    </w:p>
    <w:bookmarkEnd w:id="31"/>
    <w:bookmarkStart w:name="z6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32"/>
    <w:bookmarkStart w:name="z6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самостоятельно принимать решения по вопросам, не отнесенным к компетенции Правительства Республики Казахстан;</w:t>
      </w:r>
    </w:p>
    <w:bookmarkEnd w:id="33"/>
    <w:bookmarkStart w:name="z6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4"/>
    <w:bookmarkStart w:name="z6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жизнь, здоровье, права и свободы человека и гражданина от противоправных посягательств;</w:t>
      </w:r>
    </w:p>
    <w:bookmarkEnd w:id="35"/>
    <w:bookmarkStart w:name="z6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разъяснять участнику административной процедуры его права и обязанности по вопросам, связанным с осуществлением административной процедуры.</w:t>
      </w:r>
    </w:p>
    <w:bookmarkEnd w:id="36"/>
    <w:bookmarkStart w:name="z6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осуществляет иные права и обязанности, предусмотренные действующими законодательными актами, актами Президента Республики Казахстан и Правительства Республики Казахстан.</w:t>
      </w:r>
    </w:p>
    <w:bookmarkEnd w:id="37"/>
    <w:bookmarkStart w:name="z6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8"/>
    <w:bookmarkStart w:name="z6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 предложения по формированию государственной политики в сферах профилактики правонарушений, охраны общественного порядка, борьбы с преступностью, исполнения уголовных наказаний и иных мер уголовно-правового воздействия, а также административных взысканий;</w:t>
      </w:r>
    </w:p>
    <w:bookmarkEnd w:id="39"/>
    <w:bookmarkStart w:name="z7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реализацию государственной политики в сфере безопасности дорожного движения;</w:t>
      </w:r>
    </w:p>
    <w:bookmarkEnd w:id="40"/>
    <w:bookmarkStart w:name="z7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реализацию государственной политики в сфере оборота гражданского и служебного оружия и патронов к нему;</w:t>
      </w:r>
    </w:p>
    <w:bookmarkEnd w:id="41"/>
    <w:bookmarkStart w:name="z7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реализацию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42"/>
    <w:bookmarkStart w:name="z7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реализацию единой государственной кадровой политики в системе органов внутренних дел;</w:t>
      </w:r>
    </w:p>
    <w:bookmarkEnd w:id="43"/>
    <w:bookmarkStart w:name="z7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организовывает идеологическую, имиджевую, воспитательную и социально-правовую работу в органах внутренних дел Республики Казахстан;</w:t>
      </w:r>
    </w:p>
    <w:bookmarkEnd w:id="44"/>
    <w:bookmarkStart w:name="z7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руководство подразделениями специального назначения органов внутренних дел и Национальной гвардии Республики Казахстан, а также обеспечивает их постоянную боевую и оперативную готовность;</w:t>
      </w:r>
    </w:p>
    <w:bookmarkEnd w:id="45"/>
    <w:bookmarkStart w:name="z91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присваивает условные наименования подразделениям специального назначения Министерства внутренних дел, являющимся юридическими лицами;</w:t>
      </w:r>
    </w:p>
    <w:bookmarkEnd w:id="46"/>
    <w:bookmarkStart w:name="z7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организационное руководство по проведению общереспубликанских и региональных оперативно-розыскных и профилактических мероприятий по вопросам своей компетенции;</w:t>
      </w:r>
    </w:p>
    <w:bookmarkEnd w:id="47"/>
    <w:bookmarkStart w:name="z7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руководство деятельностью криминальной, административной полиции и иных служб органов внутренних дел, Национальной гвардии Республики Казахстан, уголовно-исполнительной системы, военно-следственных органов, Представительства Министерства в городе Байконыре и подразделений органов внутренних дел на транспорте;</w:t>
      </w:r>
    </w:p>
    <w:bookmarkEnd w:id="48"/>
    <w:bookmarkStart w:name="z7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порядок взаимодействия криминальной, административной полиции и иных служб полиции, а также Национальной гвардии Республики Казахстан, военно-следственных органов, Представительства Министерства в городе Байконыре, органов внутренних дел на транспорте;</w:t>
      </w:r>
    </w:p>
    <w:bookmarkEnd w:id="49"/>
    <w:bookmarkStart w:name="z7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координацию и планирование деятельности единой системы органов внутренних дел;</w:t>
      </w:r>
    </w:p>
    <w:bookmarkEnd w:id="50"/>
    <w:bookmarkStart w:name="z8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координацию и ведомственный контроль деятельности органов и подразделений внутренних дел Республики Казахстан, Национальной гвардии Республики Казахстан, военно-следственных органов;</w:t>
      </w:r>
    </w:p>
    <w:bookmarkEnd w:id="51"/>
    <w:bookmarkStart w:name="z8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обеспечение режима чрезвычайного и военного положения, в случаях его введения на территории Республики Казахстан или отдельных ее местностях, а также проведения мероприятий по ликвидации чрезвычайных ситуаций;</w:t>
      </w:r>
    </w:p>
    <w:bookmarkEnd w:id="52"/>
    <w:bookmarkStart w:name="z8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охрану общественного порядка при ликвидации последствий аварий, пожаров, стихийных бедствий и других чрезвычайных ситуациях;</w:t>
      </w:r>
    </w:p>
    <w:bookmarkEnd w:id="53"/>
    <w:bookmarkStart w:name="z8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обеспечивает оперативное управление силами и средствами при совершении тяжких преступлений, массовых беспорядках, стихийных бедствиях и других чрезвычайных происшествиях;</w:t>
      </w:r>
    </w:p>
    <w:bookmarkEnd w:id="54"/>
    <w:bookmarkStart w:name="z8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мероприятия по переводу органов внутренних дел в состояние высшей степени боевой готовности к отражению агрессии и оперативно-служебной готовности при чрезвычайной ситуации в мирное время;</w:t>
      </w:r>
    </w:p>
    <w:bookmarkEnd w:id="55"/>
    <w:bookmarkStart w:name="z8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непрерывный сбор оперативной информации и комплексного анализа криминогенной обстановки в регионах республики;</w:t>
      </w:r>
    </w:p>
    <w:bookmarkEnd w:id="56"/>
    <w:bookmarkStart w:name="z8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разрабатывает меры по мобилизационной подготовке органов внутренних дел, повышению устойчивости их работы при возникновении чрезвычайных ситуаций в мирное и военное время, обеспечению постоянной готовности к полной и своевременной мобилизации специальных подразделений органов внутренних дел;</w:t>
      </w:r>
    </w:p>
    <w:bookmarkEnd w:id="57"/>
    <w:bookmarkStart w:name="z8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информирует Президента и Правительство Республики Казахстан, государственные органы о состоянии борьбы с преступностью, охраны общественного порядка в республике;</w:t>
      </w:r>
    </w:p>
    <w:bookmarkEnd w:id="58"/>
    <w:bookmarkStart w:name="z8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разрабатывает меры, направленные на совершенствование охраны общественного порядка, профилактику правонарушений и преступлений, в соответствии с законодательством Республики Казахстан;</w:t>
      </w:r>
    </w:p>
    <w:bookmarkEnd w:id="59"/>
    <w:bookmarkStart w:name="z8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внедрение и использование систем видеонаблюдения и средств видеофиксации, предназначенных для охраны общественного порядка в населенных пунктах;</w:t>
      </w:r>
    </w:p>
    <w:bookmarkEnd w:id="60"/>
    <w:bookmarkStart w:name="z9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утверждает совместно с уполномоченным органом в сфере образования и науки стандарты и требования к оснащению организаций дошкольного и среднего образования системами видеонаблюдения;</w:t>
      </w:r>
    </w:p>
    <w:bookmarkEnd w:id="61"/>
    <w:bookmarkStart w:name="z9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разрабатывает и утверждает инструкцию по обеспечению охраны общественного порядка сотрудниками полиции при проведении мирных собраний;</w:t>
      </w:r>
    </w:p>
    <w:bookmarkEnd w:id="62"/>
    <w:bookmarkStart w:name="z9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утверждает совместно с уполномоченным органом в области культуры, физической культуры и спорта инструкцию по обеспечению безопасности проведения спортивных и спортивно-массовых, зрелищных культурно-массовых мероприятий;</w:t>
      </w:r>
    </w:p>
    <w:bookmarkEnd w:id="63"/>
    <w:bookmarkStart w:name="z9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определяет приоритетные направления, организует и осуществляет международное сотрудничество в сфере борьбы с преступностью, охраны общественного порядка и по иным вопросам, отнесенным к ведению органов внутренних дел;</w:t>
      </w:r>
    </w:p>
    <w:bookmarkEnd w:id="64"/>
    <w:bookmarkStart w:name="z9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обеспечивает создание и функционирование республиканской информационной системы в области охраны общественного порядка и борьбы с преступностью;</w:t>
      </w:r>
    </w:p>
    <w:bookmarkEnd w:id="65"/>
    <w:bookmarkStart w:name="z9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утверждает совместно с уполномоченным государственным органом по координации деятельности в сфере противодействия терроризму типовой паспорт антитеррористической защищенности объектов, уязвимых в террористическом отношении;</w:t>
      </w:r>
    </w:p>
    <w:bookmarkEnd w:id="66"/>
    <w:bookmarkStart w:name="z9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разрабатывает и утверждает инструкцию по организации антитеррористической защиты объектов органов внутренних дел Республики Казахстан, уязвимых в террористическом отношении;</w:t>
      </w:r>
    </w:p>
    <w:bookmarkEnd w:id="67"/>
    <w:bookmarkStart w:name="z9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организует государственный контроль за соблюдением требований законодательства Республики Казахстан о противодействии терроризму в части обеспечения антитеррористической защищенности объектов, уязвимых в террористическом отношении, за исключением воинских частей и учреждений Вооруженных Сил Республики Казахстан, других войск и воинских формирований, объектов специальных государственных органов, органов внутренних дел Республики Казахстан, а также охраняемых объектов и загранучреждений Республики Казахстан;</w:t>
      </w:r>
    </w:p>
    <w:bookmarkEnd w:id="68"/>
    <w:bookmarkStart w:name="z9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разрабатывает и утверждает типовые учебные программы и типовые учебные планы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69"/>
    <w:bookmarkStart w:name="z9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разрабатывает и утверждает форму и образец документа охранника частной охранной организации;</w:t>
      </w:r>
    </w:p>
    <w:bookmarkEnd w:id="70"/>
    <w:bookmarkStart w:name="z10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разрабатывает и утверждает образцы форменной одежды для работников, занимающих должность охранника в частной охранной организации, и порядок ее ношения;</w:t>
      </w:r>
    </w:p>
    <w:bookmarkEnd w:id="71"/>
    <w:bookmarkStart w:name="z10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сигнализации,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72"/>
    <w:bookmarkStart w:name="z10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охрану физических лиц и объектов, подлежащих государственной охране;</w:t>
      </w:r>
    </w:p>
    <w:bookmarkEnd w:id="73"/>
    <w:bookmarkStart w:name="z10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обеспечивает безопасность объектов, охрана которых в соответствии с международными договорами возложена на государство;</w:t>
      </w:r>
    </w:p>
    <w:bookmarkEnd w:id="74"/>
    <w:bookmarkStart w:name="z10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организует досмотр лиц, их вещей, транспортных средств при обеспечении пропускного режима на объектах, подлежащих государственной охране;</w:t>
      </w:r>
    </w:p>
    <w:bookmarkEnd w:id="75"/>
    <w:bookmarkStart w:name="z10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запрашивает у субъектов охранной деятельности информацию об исполнении ими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охранной деятельности";</w:t>
      </w:r>
    </w:p>
    <w:bookmarkEnd w:id="76"/>
    <w:bookmarkStart w:name="z10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разрабатывает и утверждает инструкцию по организации деятельности подразделений органов внутренних дел по контролю в сфере оборота гражданского и служебного оружия;</w:t>
      </w:r>
    </w:p>
    <w:bookmarkEnd w:id="77"/>
    <w:bookmarkStart w:name="z10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разрабатывает и утверждает кадастр гражданского и служебного оружия и патронов к нему;</w:t>
      </w:r>
    </w:p>
    <w:bookmarkEnd w:id="78"/>
    <w:bookmarkStart w:name="z10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разрабатывает и утверждает криминалистические требования и методы испытания гражданского и служебного оружия и патронов к нему, а также конструктивно сходных с оружием изделий, правила выдачи заключений на соответствие криминалистическим требованиям гражданского и служебного оружия и патронов к нему, а также конструктивно сходных с оружием изделий;</w:t>
      </w:r>
    </w:p>
    <w:bookmarkEnd w:id="79"/>
    <w:bookmarkStart w:name="z10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разрабатывает и утверждает правила оборота гражданского и служебного оружия и патронов к нему;</w:t>
      </w:r>
    </w:p>
    <w:bookmarkEnd w:id="80"/>
    <w:bookmarkStart w:name="z11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разрабатывает и утверждает правила безопасного обращения с гражданским и служебным оружием;</w:t>
      </w:r>
    </w:p>
    <w:bookmarkEnd w:id="81"/>
    <w:bookmarkStart w:name="z11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разрабатывает и утверждает программы подготовки и переподготовки владельцев и пользователей гражданского и служебного оружия;</w:t>
      </w:r>
    </w:p>
    <w:bookmarkEnd w:id="82"/>
    <w:bookmarkStart w:name="z11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разрабатывает и утверждает критерии для организаций, осуществляющих подготовку и переподготовку владельцев и пользователей гражданского и служебного оружия;</w:t>
      </w:r>
    </w:p>
    <w:bookmarkEnd w:id="83"/>
    <w:bookmarkStart w:name="z11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устанавливает порядок добровольной возмездной сдачи гражданами незаконно хранящихся огнестрельного оружия, боеприпасов и взрывчатых веществ;</w:t>
      </w:r>
    </w:p>
    <w:bookmarkEnd w:id="84"/>
    <w:bookmarkStart w:name="z11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разрабатывает и утверждает правила разработки, издания и ведения государственного кадастра гражданского и служебного оружия и патронов к нему;</w:t>
      </w:r>
    </w:p>
    <w:bookmarkEnd w:id="85"/>
    <w:bookmarkStart w:name="z11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разрабатывает и утверждает форму разрешений и (или) приложений к ним в сферах оборота гражданского и служебного оружия и патронов к нему, гражданских пиротехнических веществ и изделий с их применением, на открытие и функционирование стрелковых тиров (стрельбищ) и стендов по согласованию с уполномоченным органом в сфере разрешений и уведомлений и уполномоченным органом в сфере информатизации;</w:t>
      </w:r>
    </w:p>
    <w:bookmarkEnd w:id="86"/>
    <w:bookmarkStart w:name="z11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разрабатывает и утверждает правила организации деятельности участковых инспекторов полиции по делам несовершеннолетних органов внутренних дел;</w:t>
      </w:r>
    </w:p>
    <w:bookmarkEnd w:id="87"/>
    <w:bookmarkStart w:name="z11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разрабатывает и утверждает правила по организации работы подразделений органов внутренних дел Республики Казахстан по защите женщин от насилия;</w:t>
      </w:r>
    </w:p>
    <w:bookmarkEnd w:id="88"/>
    <w:bookmarkStart w:name="z11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разрабатывает и утверждает правила организации работы органов внутренних дел по участию в природоохранных мероприятиях;</w:t>
      </w:r>
    </w:p>
    <w:bookmarkEnd w:id="89"/>
    <w:bookmarkStart w:name="z11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разрабатывает и утверждает правила взаимодействия подразделений органов внутренних дел Республики Казахстан по осуществлению учета лиц, освобожденных из мест лишения свободы;</w:t>
      </w:r>
    </w:p>
    <w:bookmarkEnd w:id="90"/>
    <w:bookmarkStart w:name="z12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разрабатывает и утверждает правила организации деятельности участковых инспекторов полиции, ответственных за организацию работы участкового пункта полиции, участковых инспекторов полиции и их помощников;</w:t>
      </w:r>
    </w:p>
    <w:bookmarkEnd w:id="91"/>
    <w:bookmarkStart w:name="z91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52-1) утверждает правила организации и проведения отчета начальника департамента полиции области, города республиканского значения, столицы, городского, районного, районного в городе органа полиции перед населением;</w:t>
      </w:r>
    </w:p>
    <w:bookmarkEnd w:id="92"/>
    <w:bookmarkStart w:name="z12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разрабатывает меры по предупреждению и пресечению дорожно-транспортных происшествий;</w:t>
      </w:r>
    </w:p>
    <w:bookmarkEnd w:id="93"/>
    <w:bookmarkStart w:name="z12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разрабатывает и утверждает правила по организации охраны общественного порядка и обеспечения дорожной безопасности органами внутренних дел Республики Казахстан;</w:t>
      </w:r>
    </w:p>
    <w:bookmarkEnd w:id="94"/>
    <w:bookmarkStart w:name="z89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54-1) разрабатывает и утверждает инструкцию по несению патрульно-постовой службы сотрудниками полиции Республики Казахстан по обеспечению охраны общественного порядка и дорожной безопасности в населенных пунктах и на загородных автомобильных дорогах;</w:t>
      </w:r>
    </w:p>
    <w:bookmarkEnd w:id="95"/>
    <w:bookmarkStart w:name="z12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разрабатывает и утверждает формы и образцы бланков водительских удостоверений, свидетельства о регистрации транспортных средств, государственных регистрационных номерных знаков;</w:t>
      </w:r>
    </w:p>
    <w:bookmarkEnd w:id="96"/>
    <w:bookmarkStart w:name="z92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55-1) утверждает по согласованию с антимонопольным органом прейскурант цен на услуги по ускоренному изготовлению и выдаче паспорта гражданина Республики Казахстан, удостоверения личности гражданина Республики Казахстан, вида на жительство иностранца в Республике Казахстан, удостоверения лица без гражданства, свидетельства о государственной регистрации транспортного средства, национального водительского удостоверения и государственного регистрационного номерного знака, оказываемые республиканским государственным предприятием на праве хозяйственного ведения;</w:t>
      </w:r>
    </w:p>
    <w:bookmarkEnd w:id="97"/>
    <w:bookmarkStart w:name="z92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55-2) утверждает по согласованию с антимонопольным органом прейскурант цен на услуги по накоплению и ведению интегрированного банка данных системы изготовления документов, автоматизации работ по учету процессов, разработке, внедрению и сопровождению программно-технических продуктов для органов внутренних дел;</w:t>
      </w:r>
    </w:p>
    <w:bookmarkEnd w:id="98"/>
    <w:bookmarkStart w:name="z12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разрабатывает и утверждает правила формирования и осуществления деятельности квалификационной комиссии, порядок проведения аттестации кандидатов в преподаватели, мастера производственного обучения и мастера обучения вождению во время образовательного процесса по подготовке водителей транспортных средств, форму и периодичность представления отчетности о своей деятельности профессиональными объединениями;</w:t>
      </w:r>
    </w:p>
    <w:bookmarkEnd w:id="99"/>
    <w:bookmarkStart w:name="z12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осуществляет межотраслевую координацию деятельности государственных органов в сфере дорожного движения и обеспечения его безопасности;</w:t>
      </w:r>
    </w:p>
    <w:bookmarkEnd w:id="100"/>
    <w:bookmarkStart w:name="z12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утверждает правила дорожного движения, основные положения по допуску транспортных средств к эксплуатации, перечень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схемам;</w:t>
      </w:r>
    </w:p>
    <w:bookmarkEnd w:id="101"/>
    <w:bookmarkStart w:name="z12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разрабатывает и утверждает правила государственной регистрации и учета отдельных видов транспортных средств по идентификационному номеру транспортного средства, подготовки водителей механических транспортных средств, приема экзаменов и выдачи водительских удостоверений;</w:t>
      </w:r>
    </w:p>
    <w:bookmarkEnd w:id="102"/>
    <w:bookmarkStart w:name="z12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разрабатывает правила направления для освидетельствования на состояние опьянения, освидетельствования на состояние опьянения и оформления его результатов;</w:t>
      </w:r>
    </w:p>
    <w:bookmarkEnd w:id="103"/>
    <w:bookmarkStart w:name="z12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определяет порядок представления и представление данных по идентификационному номеру транспортного средства банкам и организациям, осуществляющим отдельные виды банковских операций для исполнения ими обязанностей, предусмотренных налоговым законодательством Республики Казахстан, по согласованию с Национальным Банком Республики Казахстан;</w:t>
      </w:r>
    </w:p>
    <w:bookmarkEnd w:id="104"/>
    <w:bookmarkStart w:name="z13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обеспечивает правовое просвещение и информирование населения по вопросам безопасности дорожного движения;</w:t>
      </w:r>
    </w:p>
    <w:bookmarkEnd w:id="105"/>
    <w:bookmarkStart w:name="z13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разрабатывает и утверждает инструкцию по организации деятельности подразделений административной полиции в области дорожной безопасности и соблюдения регламентов, нормативов и стандартов;</w:t>
      </w:r>
    </w:p>
    <w:bookmarkEnd w:id="106"/>
    <w:bookmarkStart w:name="z13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определяет порядок, формы и виды привлечения граждан к мероприятиям по обеспечению общественного порядка, не связанным с контрольными и надзорными функциями;</w:t>
      </w:r>
    </w:p>
    <w:bookmarkEnd w:id="107"/>
    <w:bookmarkStart w:name="z13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разрабатывает и утверждает образец удостоверения и символику эмблемы для граждан, участвующих в обеспечении общественного порядка;</w:t>
      </w:r>
    </w:p>
    <w:bookmarkEnd w:id="108"/>
    <w:bookmarkStart w:name="z13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осуществляет выдачу в порядке, определяемом Правительством Республики Казахстан, разрешения юридическим лицам на ввоз на территорию Республики Казахстан, вывоз с территории Республики Казахстан и транзит через территорию Республики Казахстан наркотических средств, психотропных веществ и прекурсоров;</w:t>
      </w:r>
    </w:p>
    <w:bookmarkEnd w:id="109"/>
    <w:bookmarkStart w:name="z13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осуществляет оперативно-криминалистическую деятельность;</w:t>
      </w:r>
    </w:p>
    <w:bookmarkEnd w:id="110"/>
    <w:bookmarkStart w:name="z13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разрабатывает и утверждает правила осуществления оперативно-криминалистической деятельности в органах внутренних дел;</w:t>
      </w:r>
    </w:p>
    <w:bookmarkEnd w:id="111"/>
    <w:bookmarkStart w:name="z13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отбирает биологические, одорологические и другие образцы, фотографирует, дактилоскопирует, производит звукозапись, кино- и видеосъемку для постановки на криминалистические учеты подозреваемых, обвиняемых, лиц, отбывающих наказание в учреждениях уголовно-исполнительной системы, содержащихся в специальных учреждениях органов внутренних дел, поставленных на профилактический учет;</w:t>
      </w:r>
    </w:p>
    <w:bookmarkEnd w:id="112"/>
    <w:bookmarkStart w:name="z13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разрабатывает правила проведения дактилоскопической и геномной регистрации;</w:t>
      </w:r>
    </w:p>
    <w:bookmarkEnd w:id="113"/>
    <w:bookmarkStart w:name="z9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70-1) согласовывает перечень заболеваний, являющихся основанием для освобождения от прохождения дактилоскопической регистрации, утверждаемый уполномоченным органом в области здравоохранения;</w:t>
      </w:r>
    </w:p>
    <w:bookmarkEnd w:id="114"/>
    <w:bookmarkStart w:name="z13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разрабатывает и утверждает правила формирования, ведения баз данных дактилоскопической и геномной информации;</w:t>
      </w:r>
    </w:p>
    <w:bookmarkEnd w:id="115"/>
    <w:bookmarkStart w:name="z14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проводит научно-технические и иные исследования;</w:t>
      </w:r>
    </w:p>
    <w:bookmarkEnd w:id="116"/>
    <w:bookmarkStart w:name="z14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дактилоскопическую и геномную регистрацию в соответствии с законодательством Республики Казахстан;</w:t>
      </w:r>
    </w:p>
    <w:bookmarkEnd w:id="117"/>
    <w:bookmarkStart w:name="z14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разрабатывает и утверждает правила организации несения службы специализированных охранных подразделений органов внутренних дел Республики Казахстан;</w:t>
      </w:r>
    </w:p>
    <w:bookmarkEnd w:id="118"/>
    <w:bookmarkStart w:name="z14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разрабатывает и утверждает инструкцию по несению патрульно-постовой службы сотрудниками полиции Республики Казахстан по обеспечению охраны общественного порядка на объектах транспорта и метрополитена;</w:t>
      </w:r>
    </w:p>
    <w:bookmarkEnd w:id="119"/>
    <w:bookmarkStart w:name="z14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представляет Правительству Республики Казахстан нормы потребности Республики Казахстан в наркотических средствах, психотропных веществах и прекурсорах для утверждения международных квот для Республики Казахстан Международным комитетом Организации Объединенных Наций по контролю над наркотиками;</w:t>
      </w:r>
    </w:p>
    <w:bookmarkEnd w:id="120"/>
    <w:bookmarkStart w:name="z14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осуществляет межведомственную координацию деятельности государственных и иных организаций в сфере оборота наркотических средств, психотропных веществ и прекурсоров, а также региональных комиссий по борьбе с наркобизнесом и профилактике немедицинского употребления наркотических средств, психотропных веществ, их аналогов;</w:t>
      </w:r>
    </w:p>
    <w:bookmarkEnd w:id="121"/>
    <w:bookmarkStart w:name="z14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разрабатывает список наркотических средств, психотропных веществ и прекурсоров, подлежащих контролю в Республике Казахстан, сводную таблицу об отнесении наркотических средств, психотропных веществ, их аналогов и прекурсоров, обнаруженных в незаконном обороте, к небольшим, крупным и особо крупным размерам и список заместителей атомов водорода, галогенов и (или) гидроксильных групп в структурных формулах наркотических средств, психотропных веществ;</w:t>
      </w:r>
    </w:p>
    <w:bookmarkEnd w:id="122"/>
    <w:bookmarkStart w:name="z14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определяет совместно с уполномоченными органами нормы потребности государства в наркотических средствах, психотропных веществах и прекурсорах;</w:t>
      </w:r>
    </w:p>
    <w:bookmarkEnd w:id="123"/>
    <w:bookmarkStart w:name="z14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прогнозирует совместно с уполномоченными органами Республики Казахстан масштабы всех видов оборота наркотических средств, психотропных веществ и прекурсоров;</w:t>
      </w:r>
    </w:p>
    <w:bookmarkEnd w:id="124"/>
    <w:bookmarkStart w:name="z14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анализирует состояние и тенденции развития наркоситуации в Республике Казахстан,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125"/>
    <w:bookmarkStart w:name="z15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координирует совместно с уполномоченными органами научные исследования в сфере оборота наркотических средств, психотропных веществ, прекурсоров и противодействия их незаконному обороту и злоупотреблению ими;</w:t>
      </w:r>
    </w:p>
    <w:bookmarkEnd w:id="126"/>
    <w:bookmarkStart w:name="z15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утверждает образцы, порядок оформления, выдачи, замены, сдачи, изъятия и уничтожения документов, удостоверяющих личность: паспорта гражданина Республики Казахстан, удостоверения личности гражданина Республики Казахстан, вида на жительство иностранца в Республике Казахстан, удостоверения лица без гражданства и проездного документа;</w:t>
      </w:r>
    </w:p>
    <w:bookmarkEnd w:id="127"/>
    <w:bookmarkStart w:name="z91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83-1) утверждает правила подтверждения иностранцами и лицами без гражданства, претендующими на получение разрешений на постоянное проживание в Республике Казахстан, своей платежеспособности в период пребывания в Республике Казахстан;</w:t>
      </w:r>
    </w:p>
    <w:bookmarkEnd w:id="128"/>
    <w:bookmarkStart w:name="z91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83-2) утверждает правила подтверждения иностранцами наличия средств, необходимых для пребывания и выезда из Республики Казахстан;</w:t>
      </w:r>
    </w:p>
    <w:bookmarkEnd w:id="129"/>
    <w:bookmarkStart w:name="z91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83-3) утверждает правила формирования индивидуального идентификационного номера;</w:t>
      </w:r>
    </w:p>
    <w:bookmarkEnd w:id="130"/>
    <w:bookmarkStart w:name="z91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83-4) утверждает требования к интегральной микросхеме, используемой при изготовлении документов, удостоверяющих личность, и правила занесения идентификационного номера в интегральную микросхему;</w:t>
      </w:r>
    </w:p>
    <w:bookmarkEnd w:id="131"/>
    <w:bookmarkStart w:name="z91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83-5) утверждает правила документирования и регистрации населения;</w:t>
      </w:r>
    </w:p>
    <w:bookmarkEnd w:id="132"/>
    <w:bookmarkStart w:name="z91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83-6) утверждает совместно с Министерством юстиции правила создания, ведения и использования национального реестра идентификационных номеров;</w:t>
      </w:r>
    </w:p>
    <w:bookmarkEnd w:id="133"/>
    <w:bookmarkStart w:name="z1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утверждает образец проездного документа, обеспечивает выдачу проездного документа;</w:t>
      </w:r>
    </w:p>
    <w:bookmarkEnd w:id="134"/>
    <w:bookmarkStart w:name="z1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разрабатывает и утверждает правила по определению правового статуса лиц, находящихся на территории Республики Казахстан не являющихся гражданами Республики Казахстан и не имеющих доказательства своей принадлежности к гражданству иного государства;</w:t>
      </w:r>
    </w:p>
    <w:bookmarkEnd w:id="135"/>
    <w:bookmarkStart w:name="z1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определяет порядок продолжения пенсионных выплат за выслугу лет в Республике Казахстан, пенсионерам – бывшим сотрудникам органов внутренних дел Республики Казахстан, выехавшим на постоянное место жительства в государства – участники Содружества Независимых Государств, если в государстве нового постоянного места жительства им отказано в выплате пенсии за выслугу лет в связи с несоблюдением предусмотренных законодательством этого государства условий назначения такой пенсии;</w:t>
      </w:r>
    </w:p>
    <w:bookmarkEnd w:id="136"/>
    <w:bookmarkStart w:name="z1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разрабатывает и утверждает правила выдачи иностранцам и лицам без гражданства разрешения на временное и постоянное проживание в Республике Казахстан;</w:t>
      </w:r>
    </w:p>
    <w:bookmarkEnd w:id="137"/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разрабатывает и утверждает правила выдачи удостоверений жителя пограничной зоны гражданам Республики Казахстан, иностранцам и лицам без гражданства, постоянно проживающим в пограничной зоне;</w:t>
      </w:r>
    </w:p>
    <w:bookmarkEnd w:id="138"/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по согласованию с Комитетом национальной безопасности Республики Казахстан определяет порядок представления принимающими лицами информации о пребывающих у них иммигрантах, а также транзитного проезда иностранцев и лиц без гражданства по территории Республики Казахстан;</w:t>
      </w:r>
    </w:p>
    <w:bookmarkEnd w:id="139"/>
    <w:bookmarkStart w:name="z1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разрабатывает в пределах своей компетенции нормативные правовые акты по созданию, ведению и использованию национальных реестров идентификационных номеров;</w:t>
      </w:r>
    </w:p>
    <w:bookmarkEnd w:id="140"/>
    <w:bookmarkStart w:name="z1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проводит аттестацию сотрудников органов внутренних дел;</w:t>
      </w:r>
    </w:p>
    <w:bookmarkEnd w:id="141"/>
    <w:bookmarkStart w:name="z1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разрабатывает и утверждает содержание и порядок организации профессиональной служебной и физической подготовки в органах внутренних дел;</w:t>
      </w:r>
    </w:p>
    <w:bookmarkEnd w:id="142"/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устанавливает порядок определения пригодности сотрудников к действиям в условиях, связанных с применением огнестрельного и иного оружия, специальных средств и физической силы;</w:t>
      </w:r>
    </w:p>
    <w:bookmarkEnd w:id="143"/>
    <w:bookmarkStart w:name="z16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организует спортивно-массовые мероприятия среди личного состава органов внутренних дел;</w:t>
      </w:r>
    </w:p>
    <w:bookmarkEnd w:id="144"/>
    <w:bookmarkStart w:name="z1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разрабатывает правила организации мер безопасности при получении и сдаче табельного оружия, а также обращении с оружием и боеприпасами во время несения службы;</w:t>
      </w:r>
    </w:p>
    <w:bookmarkEnd w:id="145"/>
    <w:bookmarkStart w:name="z16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разрабатывает и утверждает правила присвоения, повышения, подтверждения, снижения и снятия классной квалификации сотрудников и военнослужащих органов внутренних дел;</w:t>
      </w:r>
    </w:p>
    <w:bookmarkEnd w:id="146"/>
    <w:bookmarkStart w:name="z16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разрабатывает и утверждает инструкцию о приеме на службу в органы внутренних дел, назначении на должность, перемещении, выдвижении по службе, предоставлении отпусков, присвоении специальных званий, увольнении и откомандировании;</w:t>
      </w:r>
    </w:p>
    <w:bookmarkEnd w:id="147"/>
    <w:bookmarkStart w:name="z16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организует подготовку и обучение кадров для системы органов внутренних дел, определяет потребность в кадрах и порядок распределения выпускников организаций образования Министерства в подразделения органов внутренних дел;</w:t>
      </w:r>
    </w:p>
    <w:bookmarkEnd w:id="148"/>
    <w:bookmarkStart w:name="z93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98-1) разрабатывает и утверждает правила посещения членами семей курсантов, являющихся гражданами Республики Казахстан, своих близких родственников из числа курсантов для ознакомления с их жизнью и бытом;</w:t>
      </w:r>
    </w:p>
    <w:bookmarkEnd w:id="149"/>
    <w:bookmarkStart w:name="z16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разрабатывает и утверждает структуры и штаты, в том числе типовые, штатные нормативы, нормативы нагрузки сотрудников и работников органов внутренних дел;</w:t>
      </w:r>
    </w:p>
    <w:bookmarkEnd w:id="150"/>
    <w:bookmarkStart w:name="z16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разрабатывает и утверждает номенклатуру должностей, квалификационные требования к категориям должностей в органах внутренних дел, перечень должностей, замещаемых на конкурсной основе, условия и порядок проведения конкурса и стажировки при поступлении на службу;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101) Исключен постановлением Правительства РК от 29.06.2023 </w:t>
      </w:r>
      <w:r>
        <w:rPr>
          <w:rFonts w:ascii="Times New Roman"/>
          <w:b w:val="false"/>
          <w:i w:val="false"/>
          <w:color w:val="000000"/>
          <w:sz w:val="28"/>
        </w:rPr>
        <w:t>№ 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102) разрабатывает и утверждает инструкцию по организации научно-исследовательской деятельности в системе органов внутренних дел;</w:t>
      </w:r>
    </w:p>
    <w:bookmarkEnd w:id="152"/>
    <w:bookmarkStart w:name="z1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103) обеспечивает защиту государственных секретов, ведомственный контроль за соблюдением режима секретности в органах внутренних дел;</w:t>
      </w:r>
    </w:p>
    <w:bookmarkEnd w:id="153"/>
    <w:bookmarkStart w:name="z17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104) в пределах своей компетенции распоряжается сведениями, составляющими государственные секреты Республики Казахстан, утверждает перечни сведений, подлежащих засекречиванию в системе органов внутренних дел, а также служебных сведений ограниченного распространения;</w:t>
      </w:r>
    </w:p>
    <w:bookmarkEnd w:id="154"/>
    <w:bookmarkStart w:name="z17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105) осуществляет документационное обеспечение управления в органах внутренних дел;</w:t>
      </w:r>
    </w:p>
    <w:bookmarkEnd w:id="155"/>
    <w:bookmarkStart w:name="z17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106) организует и осуществляет финансовое, материально-техническое и медицинское обеспечение органов внутренних дел;</w:t>
      </w:r>
    </w:p>
    <w:bookmarkEnd w:id="156"/>
    <w:bookmarkStart w:name="z17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107) разрабатывает и утверждает правила обеспечения, хранения, учета и списания форменной одежды в органах внутренних дел;</w:t>
      </w:r>
    </w:p>
    <w:bookmarkEnd w:id="157"/>
    <w:bookmarkStart w:name="z17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108) разрабатывает и утверждает описание, знаки различия, а также правила ношения форменной одежды сотрудников органов внутренних дел;</w:t>
      </w:r>
    </w:p>
    <w:bookmarkEnd w:id="158"/>
    <w:bookmarkStart w:name="z17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109) разрабатывает и утверждает правила организации деятельности автотранспортных подразделений органов внутренних дел Республики Казахстан;</w:t>
      </w:r>
    </w:p>
    <w:bookmarkEnd w:id="159"/>
    <w:bookmarkStart w:name="z17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110) разрабатывает и утверждает Инструкцию по организации деятельности подразделений вооружения органов внутренних дел Республики Казахстан;</w:t>
      </w:r>
    </w:p>
    <w:bookmarkEnd w:id="160"/>
    <w:bookmarkStart w:name="z17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111) осуществляет внутренний государственный аудит и финансовый контроль в государственном органе, его ведомствах, территориальных подразделениях, подведомственных организациях по всем направлениям их деятельности, находящихся в ведении Министерства;</w:t>
      </w:r>
    </w:p>
    <w:bookmarkEnd w:id="161"/>
    <w:bookmarkStart w:name="z1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112) осуществляет правовое обеспечение системы органов внутренних дел;</w:t>
      </w:r>
    </w:p>
    <w:bookmarkEnd w:id="162"/>
    <w:bookmarkStart w:name="z18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113) обеспечивает защиту интересов Министерства в судах, иных государственных органах и координацию этой работы на местах;</w:t>
      </w:r>
    </w:p>
    <w:bookmarkEnd w:id="163"/>
    <w:bookmarkStart w:name="z18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физическими и юридическими лицами в обращениях, запросах, откликах и сообщениях, принятие по ним решений;</w:t>
      </w:r>
    </w:p>
    <w:bookmarkEnd w:id="164"/>
    <w:bookmarkStart w:name="z18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115) осуществляет внутренний контроль за деятельностью подчиненных органов и подразделений внутренних дел;</w:t>
      </w:r>
    </w:p>
    <w:bookmarkEnd w:id="165"/>
    <w:bookmarkStart w:name="z18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116) обеспечивает собственную безопасность системы Министерства, противодействие коррупции в органах внутренних дел, а также соблюдение законности в их деятельности;</w:t>
      </w:r>
    </w:p>
    <w:bookmarkEnd w:id="166"/>
    <w:bookmarkStart w:name="z1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117) обеспечивает персональную ответственность руководителей всех уровней за состояние работы по противодействию коррупции и совершение коррупционных преступлений и правонарушений подчиненными;</w:t>
      </w:r>
    </w:p>
    <w:bookmarkEnd w:id="167"/>
    <w:bookmarkStart w:name="z18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118) осуществляет прием, сохранность, учет и использование документов специального государственного архива Министерства;</w:t>
      </w:r>
    </w:p>
    <w:bookmarkEnd w:id="168"/>
    <w:bookmarkStart w:name="z92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118-1) проставляет апостиль на официальных документах, исходящих из структурных подразделений миграционной полиции, на архивных справках и копиях архивных документов, исходящих из специального государственного архива Министерства и его территориальных подразделений;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119) создает, использует и совершенствует ведомственные и оперативные учеты;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120) разрабатывает и утверждает инструкцию о порядке формирования и использования ведомственных учетов;</w:t>
      </w:r>
    </w:p>
    <w:bookmarkEnd w:id="171"/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121) создает, использует и совершенствует информационные и информационно-аналитические системы;</w:t>
      </w:r>
    </w:p>
    <w:bookmarkEnd w:id="172"/>
    <w:bookmarkStart w:name="z90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121-1) осуществляет мероприятия по организации и обеспечению интеграции информационных систем в сфере дорожного движения;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Казахстан;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123) обеспечивает доступ подразделениям органов внутренних дел к информационным ресурсам Министерства с соблюдением требований законодательства и информационной безопасности при обработке персональных данных;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124) осуществляет сбор, накопление, обработку ведомственной статистической, архивной и иной информации, представление ее в соответствии с законодательством Республики Казахстан;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125) участвует в формировании Национального архивного фонда Республики Казахстан;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127) осуществляет информационно-аналитическую деятельность в пределах своей компетенции;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128) вносит предложения по совершенствованию системы национальной безопасности в пределах своей компетенции;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129) разрабатывает и утверждает совместно с уполномоченным органом по предпринимательству критерии оценки степени риска для отбора субъектов (объектов) контроля и надзора, проверочные листы, а также утверждает полугодовые списки проведения профилактического контроля с посещением субъекта (объекта) контроля в соответствии с Предпринимательским кодексом Республики Казахстан;</w:t>
      </w:r>
    </w:p>
    <w:bookmarkEnd w:id="181"/>
    <w:bookmarkStart w:name="z92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129-1) определяет критерии оценки наличия жестокого обращения, приведшего к социальной дезадаптации и социальной депривации, совместно с уполномоченными органами в сферах социальной защиты населения, здравоохранения и образования;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130) разрабатывает и утверждает правила организации деятельности кинологической службы органов внутренних дел Республики Казахстан;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131) разрабатывает и утверждает типовое положение о консультативно-совещательных органах при территориальных органах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132) разрабатывает и утверждает правила конвоирования подозреваемых, обвиняемых и осужденных;</w:t>
      </w:r>
    </w:p>
    <w:bookmarkStart w:name="z20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133) разрабатывает и утверждает порядок организации несения службы по обеспечению охраны подозреваемых и обвиняемых, содержащихся в изоляторах временного содержания органов внутренних дел Республики Казахстан;</w:t>
      </w:r>
    </w:p>
    <w:bookmarkEnd w:id="184"/>
    <w:bookmarkStart w:name="z20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134) разрабатывает и утверждает правила ведения учета лиц, содержащихся в учреждениях уголовно-исполнительной системы Министерства внутренних дел Республики Казахстан;</w:t>
      </w:r>
    </w:p>
    <w:bookmarkEnd w:id="185"/>
    <w:bookmarkStart w:name="z2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135) утверждает перечень измерений, относящихся к государственному регулированию, совместно с уполномоченным органом в области технического регулирования и метрологии;</w:t>
      </w:r>
    </w:p>
    <w:bookmarkEnd w:id="186"/>
    <w:bookmarkStart w:name="z20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136) осуществляет подготовку и внесение предложений о разработке, внесении изменений, пересмотре и отмене национальных, межгосударственных стандартов, национальных классификаторов технико-экономической информации, рекомендаций по стандартизации в уполномоченный орган в порядке, установленном законодательством Республики Казахстан;</w:t>
      </w:r>
    </w:p>
    <w:bookmarkEnd w:id="187"/>
    <w:bookmarkStart w:name="z20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137) осуществляет разработку национальных стандартов и национальных классификаторов технико-экономической информации по согласованию с уполномоченным органом в сфере стандартизации;</w:t>
      </w:r>
    </w:p>
    <w:bookmarkEnd w:id="188"/>
    <w:bookmarkStart w:name="z20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138) рассматривает проекты документов по стандартизации и национальный план стандартизации;</w:t>
      </w:r>
    </w:p>
    <w:bookmarkEnd w:id="189"/>
    <w:bookmarkStart w:name="z20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139) осуществляет подготовку предложений по созданию технических комитетов по стандартизации;</w:t>
      </w:r>
    </w:p>
    <w:bookmarkEnd w:id="190"/>
    <w:bookmarkStart w:name="z20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140) участвует в работе технических комитетов по стандартизации и национального органа по стандартизации, международных организаций по стандартизации;</w:t>
      </w:r>
    </w:p>
    <w:bookmarkEnd w:id="191"/>
    <w:bookmarkStart w:name="z20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141) участвует в реализации единой государственной политики в области обеспечения единства измерений;</w:t>
      </w:r>
    </w:p>
    <w:bookmarkEnd w:id="192"/>
    <w:bookmarkStart w:name="z21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142) разрабатывает и утверждает правила применения авиации Национальной гвардии Республики Казахстан в охране общественного порядка и обеспечении общественной безопасности;</w:t>
      </w:r>
    </w:p>
    <w:bookmarkEnd w:id="193"/>
    <w:bookmarkStart w:name="z21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143) разрабатывает и утверждает правила воздушно-десантной подготовки Национальной гвардии Республики Казахстан;</w:t>
      </w:r>
    </w:p>
    <w:bookmarkEnd w:id="194"/>
    <w:bookmarkStart w:name="z21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144) разрабатывает и утверждает инструкцию по организации воинских и специальных перевозок органов внутренних дел Республики Казахстан железнодорожным транспортом;</w:t>
      </w:r>
    </w:p>
    <w:bookmarkEnd w:id="195"/>
    <w:bookmarkStart w:name="z21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145) разрабатывает и утверждает инструкцию по служебно-боевому применению воинских частей (подразделений) специального назначения Национальной гвардии Республики Казахстан;</w:t>
      </w:r>
    </w:p>
    <w:bookmarkEnd w:id="196"/>
    <w:bookmarkStart w:name="z21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146) разрабатывает и утверждает инструкцию по проведению квалификационных испытаний на право ношения крапового берета и тельняшки краповой расцветки;</w:t>
      </w:r>
    </w:p>
    <w:bookmarkEnd w:id="197"/>
    <w:bookmarkStart w:name="z21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147) разрабатывает и утверждает правила по организации службы штабов Национальной гвардии Республики Казахстан;</w:t>
      </w:r>
    </w:p>
    <w:bookmarkEnd w:id="198"/>
    <w:bookmarkStart w:name="z9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147-1) утверждает порядок и условия прохождения стажировки (испытательного срока) гражданами, впервые поступающими на службу в органы военной полиции Национальной гвардии Республики Казахстан;</w:t>
      </w:r>
    </w:p>
    <w:bookmarkEnd w:id="199"/>
    <w:bookmarkStart w:name="z9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147-2) утверждает перечень специальных транспортных средств органов военной полиции Национальной гвардии Республики Казахстан;</w:t>
      </w:r>
    </w:p>
    <w:bookmarkEnd w:id="200"/>
    <w:bookmarkStart w:name="z9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147-3) утверждает правила государственной регистрации механических транспортных средств и прицепов к ним Национальной гвардии Республики Казахстан;</w:t>
      </w:r>
    </w:p>
    <w:bookmarkEnd w:id="201"/>
    <w:bookmarkStart w:name="z9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147-4) утверждает правила проведения обязательного технического осмотра механических транспортных средств и прицепов к ним, зарегистрированных в органах военной полиции Национальной гвардии Республики Казахстан;</w:t>
      </w:r>
    </w:p>
    <w:bookmarkEnd w:id="202"/>
    <w:bookmarkStart w:name="z21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148) разрабатывает и утверждает правила организации психологической работы в органах внутренних дел Республики Казахстан;</w:t>
      </w:r>
    </w:p>
    <w:bookmarkEnd w:id="203"/>
    <w:bookmarkStart w:name="z21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149) содействует органам здравоохранения в регулировании деятельности в сфере оборота наркотических средств, психотропных веществ, прекурсоров и злоупотребления ими в организации медико-социальной помощи лицам с психическими поведенческими расстройствами (заболеваниями), связанными с употреблением психоактивных веществ, и обеспечении гарантии прав и свобод граждан при ее оказании;</w:t>
      </w:r>
    </w:p>
    <w:bookmarkEnd w:id="204"/>
    <w:bookmarkStart w:name="z21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150) разрабатывает и реализует совместно с уполномоченными органами государственную политику в сфере оборота наркотических средств, психотропных веществ, прекурсоров и противодействия их незаконному обороту и злоупотреблению ими;</w:t>
      </w:r>
    </w:p>
    <w:bookmarkEnd w:id="205"/>
    <w:bookmarkStart w:name="z21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151) в пределах своей компетенции организует и осуществляет выявление, пресечение, предупреждение и раскрытие уголовных правонарушений;</w:t>
      </w:r>
    </w:p>
    <w:bookmarkEnd w:id="206"/>
    <w:bookmarkStart w:name="z22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152) осуществляет оперативно-розыскную деятельность;</w:t>
      </w:r>
    </w:p>
    <w:bookmarkEnd w:id="207"/>
    <w:bookmarkStart w:name="z22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153) осуществляет предварительное следствие и дознание по уголовным правонарушениям, отнесенным к компетенции органов внутренних дел;</w:t>
      </w:r>
    </w:p>
    <w:bookmarkEnd w:id="208"/>
    <w:bookmarkStart w:name="z22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154) проводит в установленном законодательством порядке оперативно-розыскные и заградительные мероприятия, операции по задержанию лиц, совершивших уголовные или административные правонарушения, а также оказание содействия в их проведении и осуществлении иным правоохранительным и специальным государственным органам;</w:t>
      </w:r>
    </w:p>
    <w:bookmarkEnd w:id="209"/>
    <w:bookmarkStart w:name="z22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155) использует информационно-аналитические системы для раскрытия преступлений, установления преступников и их связей;</w:t>
      </w:r>
    </w:p>
    <w:bookmarkEnd w:id="210"/>
    <w:bookmarkStart w:name="z22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156) осуществляет розыск должников, лиц, совершивших уголовные правонарушения, скрывшихся от органов дознания, следствия или суда, уклоняющихся от отбывания уголовных наказаний, призыва на воинскую службу, без вести пропавших и иных лиц, идентификацию неопознанных трупов;</w:t>
      </w:r>
    </w:p>
    <w:bookmarkEnd w:id="211"/>
    <w:bookmarkStart w:name="z22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терроризма;</w:t>
      </w:r>
    </w:p>
    <w:bookmarkEnd w:id="212"/>
    <w:bookmarkStart w:name="z22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158) организует прием-передачу экстрадируемых и осужденных с иностранными государствами в соответствии с международными договорами, участниками которых является Республика Казахстан;</w:t>
      </w:r>
    </w:p>
    <w:bookmarkEnd w:id="213"/>
    <w:bookmarkStart w:name="z22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159) анализирует и обобщает международную практику борьбы с наркоманией и наркобизнесом, осуществляет государственный контроль за оборотом наркотических средств, психотропных веществ и прекурсоров, а также применением законодательства в этой сфере и меры противодействия их незаконному обороту и злоупотреблению ими;</w:t>
      </w:r>
    </w:p>
    <w:bookmarkEnd w:id="214"/>
    <w:bookmarkStart w:name="z22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215"/>
    <w:bookmarkStart w:name="z22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216"/>
    <w:bookmarkStart w:name="z23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162) осуществляет контроль за проведением оперативно-розыскных мероприятий и специальных операций, а также подразделениями и сотрудниками органов внутренних дел, имеющими право проведения оперативно-розыскных мероприятий;</w:t>
      </w:r>
    </w:p>
    <w:bookmarkEnd w:id="217"/>
    <w:bookmarkStart w:name="z23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163) осуществляет контроль за деятельностью военно-следственных органов;</w:t>
      </w:r>
    </w:p>
    <w:bookmarkEnd w:id="218"/>
    <w:bookmarkStart w:name="z23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164) организует и осуществляет розыск лиц, совершивших воинские уголовные правонарушения;</w:t>
      </w:r>
    </w:p>
    <w:bookmarkEnd w:id="219"/>
    <w:bookmarkStart w:name="z23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165) организует и осуществляет оперативно-розыскную деятельность по воинским уголовным правонарушениям, расследует уголовные правонарушения, совершенные военнослужащими, относящиеся к подследственности органов внутренних дел;</w:t>
      </w:r>
    </w:p>
    <w:bookmarkEnd w:id="220"/>
    <w:bookmarkStart w:name="z23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166) осуществляет государственную защиту лиц, участвующих в уголовном процессе;</w:t>
      </w:r>
    </w:p>
    <w:bookmarkEnd w:id="221"/>
    <w:bookmarkStart w:name="z23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167) обеспечивает проведение мероприятия по выявлению и уничтожению зарослей наркосодержащих растений, а также перекрытию каналов незаконной транспортировки наркотических средств;</w:t>
      </w:r>
    </w:p>
    <w:bookmarkEnd w:id="222"/>
    <w:bookmarkStart w:name="z23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168) осуществляет формирование, ведение оперативных учетов;</w:t>
      </w:r>
    </w:p>
    <w:bookmarkEnd w:id="223"/>
    <w:bookmarkStart w:name="z23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169) разрабатывает и утверждает подзаконные нормативные правовые акты, определяющие порядок оказания государственных услуг;</w:t>
      </w:r>
    </w:p>
    <w:bookmarkEnd w:id="224"/>
    <w:bookmarkStart w:name="z23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170) разрабатывает и утверждает совместно с уполномоченным органом в области здравоохранения правила охраны государственной психиатрической организации специализированного типа с интенсивным наблюдением;</w:t>
      </w:r>
    </w:p>
    <w:bookmarkEnd w:id="225"/>
    <w:bookmarkStart w:name="z23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171) разрабатывает и утверждает совместно с уполномоченным органом в области здравоохранения правила оборудования государственной психиатрической организации специализированного типа с интенсивным наблюдением инженерно-техническими средствами охраны;</w:t>
      </w:r>
    </w:p>
    <w:bookmarkEnd w:id="226"/>
    <w:bookmarkStart w:name="z24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172) согласовывает проекты нормативных правовых актов в пределах компетенции Министерства;</w:t>
      </w:r>
    </w:p>
    <w:bookmarkEnd w:id="227"/>
    <w:bookmarkStart w:name="z24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173) разрабатывает и утверждает правила военно-медицинского (медицинского) обеспечения;</w:t>
      </w:r>
    </w:p>
    <w:bookmarkEnd w:id="228"/>
    <w:bookmarkStart w:name="z24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174) устанавливает порядок и периодичность проведения медицинских осмотров соответствующего контингента в военно-медицинских (медицинских) подразделениях (организациях);</w:t>
      </w:r>
    </w:p>
    <w:bookmarkEnd w:id="229"/>
    <w:bookmarkStart w:name="z24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175) разрабатывает и утверждает формы ведомственной военно-медицинской (медицинской) статистической отчетности;</w:t>
      </w:r>
    </w:p>
    <w:bookmarkEnd w:id="230"/>
    <w:bookmarkStart w:name="z24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176) разрабатывает и утверждает по согласованию с уполномоченным органом в области здравоохранения правила проведения военно-врачебной экспертизы в правоохранительных органах и государственной фельдъегерской службе Республики Казахстан, положение о комиссиях военно-врачебной экспертизы в органах внутренних дел;</w:t>
      </w:r>
    </w:p>
    <w:bookmarkEnd w:id="231"/>
    <w:bookmarkStart w:name="z24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177) разрабатывает и утверждает по согласованию с уполномоченным органом в области здравоохранения и правоохранительными органами Республики Казахстан требования, предъявляемые к состоянию здоровья лиц для прохождения службы в правоохранительных органах и государственной фельдъегерской службе Республики Казахстан;</w:t>
      </w:r>
    </w:p>
    <w:bookmarkEnd w:id="232"/>
    <w:bookmarkStart w:name="z24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178) разрабатывает и утверждает по согласованию с уполномоченным органом в области здравоохранения правила проведения военно-врачебной экспертизы, положение о комиссиях военно-врачебной экспертизы в Национальной гвардии Республики Казахстан;</w:t>
      </w:r>
    </w:p>
    <w:bookmarkEnd w:id="233"/>
    <w:bookmarkStart w:name="z24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179) разрабатывает, утверждает, отменяет, приостанавливает технические регламенты, а также вносит изменения и (или) дополнения в технические регламенты по вопросам, входящим в компетенцию, по согласованию с уполномоченным органом в области технического регулирования;</w:t>
      </w:r>
    </w:p>
    <w:bookmarkEnd w:id="234"/>
    <w:bookmarkStart w:name="z24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180) создает экспертные советы в области технического регулирования;</w:t>
      </w:r>
    </w:p>
    <w:bookmarkEnd w:id="235"/>
    <w:bookmarkStart w:name="z24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181) утверждает состав экспертных советов в области технического регулирования и положение о них;</w:t>
      </w:r>
    </w:p>
    <w:bookmarkEnd w:id="236"/>
    <w:bookmarkStart w:name="z25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182) разрабатывает и исполняет планы мероприятий по реализации технических регламентов, в том числе Евразийского экономического союза;</w:t>
      </w:r>
    </w:p>
    <w:bookmarkEnd w:id="237"/>
    <w:bookmarkStart w:name="z25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183) разрабатывает и утверждает правила обеспечения бесплатным проездом, а также продуктами питания или деньгами на путь следования лиц, освобождаемых от отбывания наказания в виде ареста или лишения свободы, к избранному ими месту жительства или работы;</w:t>
      </w:r>
    </w:p>
    <w:bookmarkEnd w:id="238"/>
    <w:bookmarkStart w:name="z25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184) разрабатывает и утверждает правила ведения учета лиц, содержащихся в следственных изоляторах уголовно-исполнительной системы;</w:t>
      </w:r>
    </w:p>
    <w:bookmarkEnd w:id="239"/>
    <w:bookmarkStart w:name="z25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185) разрабатывает и утверждает правила организации питания для подозреваемых, обвиняемых, осужденных и детей, находящихся в домах ребенка учреждений уголовно-исполнительной системы;</w:t>
      </w:r>
    </w:p>
    <w:bookmarkEnd w:id="240"/>
    <w:bookmarkStart w:name="z25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186) разрабатывает и утверждает по согласованию с уполномоченным органом в области здравоохранения правила оказания медицинской помощи лицам, задержанным, заключенным под стражу и помещенным в специальные учреждения;</w:t>
      </w:r>
    </w:p>
    <w:bookmarkEnd w:id="241"/>
    <w:bookmarkStart w:name="z25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187) разрабатывает и утверждает виды, типы, модели и количество оружия для использования работниками частных охранных организаций;</w:t>
      </w:r>
    </w:p>
    <w:bookmarkEnd w:id="242"/>
    <w:bookmarkStart w:name="z25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188) разрабатывает и утверждает перечень специальных средств для использования работниками частных охранных организаций;</w:t>
      </w:r>
    </w:p>
    <w:bookmarkEnd w:id="243"/>
    <w:bookmarkStart w:name="z25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189) обеспечивает профилактическую деятельность по предупреждению правонарушений и преступлений;</w:t>
      </w:r>
    </w:p>
    <w:bookmarkEnd w:id="244"/>
    <w:bookmarkStart w:name="z25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190) осуществляет в соответствии с законодательством выдачу лицензий и разрешений;</w:t>
      </w:r>
    </w:p>
    <w:bookmarkEnd w:id="245"/>
    <w:bookmarkStart w:name="z25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191) осуществляет государственный контроль за соблюдением законодательства Республики Казахстан в области лицензирования и выдачи разрешений по вопросам, относящимся к компетенции органов внутренних дел;</w:t>
      </w:r>
    </w:p>
    <w:bookmarkEnd w:id="246"/>
    <w:bookmarkStart w:name="z26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192) осуществляет контроль за деятельностью лицензиатов, в том числе их соответствием предъявляемым квалификационным требованиям;</w:t>
      </w:r>
    </w:p>
    <w:bookmarkEnd w:id="247"/>
    <w:bookmarkStart w:name="z26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193) организует контроль за поведением лиц, состоящих на учете в органах внутренних дел;</w:t>
      </w:r>
    </w:p>
    <w:bookmarkEnd w:id="248"/>
    <w:bookmarkStart w:name="z26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194) организует контроль за охраной и конвоированием арестованных и осужденных;</w:t>
      </w:r>
    </w:p>
    <w:bookmarkEnd w:id="249"/>
    <w:bookmarkStart w:name="z26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195) организует обеспечение охраны режимных и особо охраняемых объектов;</w:t>
      </w:r>
    </w:p>
    <w:bookmarkEnd w:id="250"/>
    <w:bookmarkStart w:name="z26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196) осуществляет государственный контроль за деятельностью физических и юридических лиц, занятых в сфере оборота гражданского и служебного оружия и патронов к нему, гражданских пиротехнических веществ и изделий с их применением;</w:t>
      </w:r>
    </w:p>
    <w:bookmarkEnd w:id="251"/>
    <w:bookmarkStart w:name="z26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197) осуществляет выдачу разрешения на хранение и ношение наградного оружия гражданам Республики Казахстан на основании Указа Президента Республики Казахстан, постановления Правительства Республики Казахстан;</w:t>
      </w:r>
    </w:p>
    <w:bookmarkEnd w:id="252"/>
    <w:bookmarkStart w:name="z26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198) согласовывает юридическим лицам заявление для получения лицензии на экспорт и импорт специфических товаров (гражданских пиротехнических веществ и изделий с их применением);</w:t>
      </w:r>
    </w:p>
    <w:bookmarkEnd w:id="253"/>
    <w:bookmarkStart w:name="z90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198-1) участвует в реализации государственной политики в сфере контроля специфических товаров;</w:t>
      </w:r>
    </w:p>
    <w:bookmarkEnd w:id="254"/>
    <w:bookmarkStart w:name="z90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198-2) осуществляет контроль специфических товаров в пределах компетенции,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контроле специфических товаров" и законодательством Республики Казахстан;</w:t>
      </w:r>
    </w:p>
    <w:bookmarkEnd w:id="255"/>
    <w:bookmarkStart w:name="z26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199) обеспечивает профилактическую деятельность по предупреждению правонарушений в отношении женщин;</w:t>
      </w:r>
    </w:p>
    <w:bookmarkEnd w:id="256"/>
    <w:bookmarkStart w:name="z26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200) обеспечивает взаимодействие с гражданами и организациями, участвующими в охране общественного порядка и профилактике правонарушений;</w:t>
      </w:r>
    </w:p>
    <w:bookmarkEnd w:id="257"/>
    <w:bookmarkStart w:name="z26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201) реализует государственную молодежную политику;</w:t>
      </w:r>
    </w:p>
    <w:bookmarkEnd w:id="258"/>
    <w:bookmarkStart w:name="z27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202) принимает меры по военно-патриотическому воспитанию молодежи;</w:t>
      </w:r>
    </w:p>
    <w:bookmarkEnd w:id="259"/>
    <w:bookmarkStart w:name="z27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203) осуществляет формирование, мониторинг реализации и оценку результатов государственного социального заказа по вопросам профилактики правонарушений среди молодежи в порядке, определяемом уполномоченным органом в сфере взаимодействия с неправительственными организациями;</w:t>
      </w:r>
    </w:p>
    <w:bookmarkEnd w:id="260"/>
    <w:bookmarkStart w:name="z27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204) в пределах своей компетенции реализует государственную политику в сфере защиты детей от информации, причиняющей вред их здоровью и развитию;</w:t>
      </w:r>
    </w:p>
    <w:bookmarkEnd w:id="261"/>
    <w:bookmarkStart w:name="z27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205) организует государственный контроль за соблюдением законодательства Республики Казахстан о защите детей от информации, причиняющей вред их здоровью и развитию, при распространении несовершеннолетним информационной продукции, содержащей информацию, запрещенную для детей;</w:t>
      </w:r>
    </w:p>
    <w:bookmarkEnd w:id="262"/>
    <w:bookmarkStart w:name="z27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206) организует в установленном порядке сопровождение транспортных средств;</w:t>
      </w:r>
    </w:p>
    <w:bookmarkEnd w:id="263"/>
    <w:bookmarkStart w:name="z27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207) организует выдачу водительских удостоверений, государственную регистрацию транспортных средств по идентификационному номеру и их учет;</w:t>
      </w:r>
    </w:p>
    <w:bookmarkEnd w:id="264"/>
    <w:bookmarkStart w:name="z27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208) организует научные исследования и научно-технические разработки в сфере дорожного движения и обеспечения его безопасности;</w:t>
      </w:r>
    </w:p>
    <w:bookmarkEnd w:id="265"/>
    <w:bookmarkStart w:name="z27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209) участвует в рабочих и государственных комиссиях по приемке в эксплуатацию автомобильных дорог, дорожных сооружений, железнодорожных переездов, линий городского электрического транспорта, жилых комплексов и отдельных зданий и сооружений, а также образцов новых транспортных средств;</w:t>
      </w:r>
    </w:p>
    <w:bookmarkEnd w:id="266"/>
    <w:bookmarkStart w:name="z27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210) организует регулирование дорожного движения;</w:t>
      </w:r>
    </w:p>
    <w:bookmarkEnd w:id="267"/>
    <w:bookmarkStart w:name="z27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211) согласует нормативную, проектную и техническую документацию на проектирование, строительство, ремонт, содержание и управление дорог в части обеспечения безопасности дорожного движения с учетом потребностей лиц с инвалидностью в целях обеспечения им равного доступа;</w:t>
      </w:r>
    </w:p>
    <w:bookmarkEnd w:id="268"/>
    <w:bookmarkStart w:name="z28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212) организует контроль за обеспечением безопасности дорожного движения и выдачей обязательных для исполнения предписаний;</w:t>
      </w:r>
    </w:p>
    <w:bookmarkEnd w:id="269"/>
    <w:bookmarkStart w:name="z28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213) согласует в установленном порядке документацию по территориально-транспортному планированию и организации дорожного движения;</w:t>
      </w:r>
    </w:p>
    <w:bookmarkEnd w:id="270"/>
    <w:bookmarkStart w:name="z28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214) создает и эксплуатирует государственные информационные системы в сфере дорожного движения и обеспечения его безопасности;</w:t>
      </w:r>
    </w:p>
    <w:bookmarkEnd w:id="271"/>
    <w:bookmarkStart w:name="z28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215) согласует производство работ по реконструкции и ремонту автомобильных дорог общего пользования областного или районного значения при наличии разрешения, выданного местным исполнительным органом области или района;</w:t>
      </w:r>
    </w:p>
    <w:bookmarkEnd w:id="272"/>
    <w:bookmarkStart w:name="z28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216) принимает участие в правовом воспитании граждан, изучает общественное мнение о состоянии правопорядка и мерах по повышению эффективности деятельности органов внутренних дел по профилактике правонарушений;</w:t>
      </w:r>
    </w:p>
    <w:bookmarkEnd w:id="273"/>
    <w:bookmarkStart w:name="z28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217) организует выявление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деяния, а также родителей и законных представителей несовершеннолетних, педагогов, воспитателей, других работников учебного, воспитательного и иного учреждения, обязанных осуществлять надзор за несовершеннолетними, не исполняющих или ненадлежащим образом исполняющих свои обязанности по воспитанию, обучению и (или) содержанию несовершеннолетних либо отрицательно влияющих на их поведение, принимает меры по привлечению их к ответственности, предусмотренной законами Республики Казахстан;</w:t>
      </w:r>
    </w:p>
    <w:bookmarkEnd w:id="274"/>
    <w:bookmarkStart w:name="z28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218) рассматривает в установленном порядке заявления и сообщения об административных правонарушениях и преступлениях, совершенных несовершеннолетними или с их участием, выносит представления о принятии мер по устранению причин и условий, им способствующих, обеспечивает контроль за их исполнением;</w:t>
      </w:r>
    </w:p>
    <w:bookmarkEnd w:id="275"/>
    <w:bookmarkStart w:name="z28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219) оказывает содействие в направлении детей, оставшихся без попечения родителей, в государственные учреждения или оформлении опеки или попечительства над несовершеннолетними;</w:t>
      </w:r>
    </w:p>
    <w:bookmarkEnd w:id="276"/>
    <w:bookmarkStart w:name="z28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220) участвует в подготовке материалов в отношении несовершеннолетних, направляемых в специальные организации образования и организации образования с особым режимом содержания;</w:t>
      </w:r>
    </w:p>
    <w:bookmarkEnd w:id="277"/>
    <w:bookmarkStart w:name="z28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221) информирует заинтересованные органы и учреждения о безнадзорности, беспризорности, правонарушениях и антиобщественных действиях несовершеннолетних, причинах и условиях, им способствующих;</w:t>
      </w:r>
    </w:p>
    <w:bookmarkEnd w:id="278"/>
    <w:bookmarkStart w:name="z29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222) оказывает содействие органам образования в правовом воспитании несовершеннолетних, их родителей и других законных представителей;</w:t>
      </w:r>
    </w:p>
    <w:bookmarkEnd w:id="279"/>
    <w:bookmarkStart w:name="z29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280"/>
    <w:bookmarkStart w:name="z92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223-1) утверждает перечень электронных средств слежения, используемых службой пробации;</w:t>
      </w:r>
    </w:p>
    <w:bookmarkEnd w:id="281"/>
    <w:bookmarkStart w:name="z92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223-2) утверждает перечень инженерных и технических средств надзора, контроля и охраны учреждений уголовно-исполнительной системы;</w:t>
      </w:r>
    </w:p>
    <w:bookmarkEnd w:id="282"/>
    <w:bookmarkStart w:name="z92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223-3) утверждает по согласованию с уполномоченным органом в сфере социальной защиты населения правила оказания социально-правовой помощи лицам, в отношении которых применяется пробация;</w:t>
      </w:r>
    </w:p>
    <w:bookmarkEnd w:id="283"/>
    <w:bookmarkStart w:name="z92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223-4) утверждает по согласованию с уполномоченным органом в сфере государственных закупок и уполномоченным органом в сфере защиты конкуренции и ограничения монополистической деятельности перечень и объемы товаров, работ, услуг, производимых, выполняемых, оказываемых государственными предприятиями учреждений уголовно-исполнительной (пенитенциарной) системы, которые приобретаются способом из одного источника путем прямого заключения договора о государственных закупках, а также перечень государственных предприятий учреждений уголовно-исполнительной (пенитенциарной) системы, у которых приобретаются такие товары, работы, услуги;</w:t>
      </w:r>
    </w:p>
    <w:bookmarkEnd w:id="284"/>
    <w:bookmarkStart w:name="z92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223-5) утверждает правила взаимодействия операторов связи с учреждениями уголовно-исполнительной (пенитенциарной) системы при эксплуатации специального технического оборудования на территории учреждений уголовно-исполнительной (пенитенциарной) системы;</w:t>
      </w:r>
    </w:p>
    <w:bookmarkEnd w:id="285"/>
    <w:bookmarkStart w:name="z92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223-6) утверждает образцы формы одежды осужденных;</w:t>
      </w:r>
    </w:p>
    <w:bookmarkEnd w:id="286"/>
    <w:bookmarkStart w:name="z29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224) обеспечивает охрану государственной психиатрической организации специализированного типа с интенсивным наблюдением;</w:t>
      </w:r>
    </w:p>
    <w:bookmarkEnd w:id="287"/>
    <w:bookmarkStart w:name="z29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225) рассматривает обращения о нарушениях прав и законных интересов граждан Республики Казахстан, иностранцев и лиц без гражданства в учреждениях и органах уголовно-исполнительной системы, осуществляет их учет и регистрацию;</w:t>
      </w:r>
    </w:p>
    <w:bookmarkEnd w:id="288"/>
    <w:bookmarkStart w:name="z29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226) организует содержание в специальных учреждениях органов внутренних дел подозреваемых и обвиняемых в совершении преступлений, лиц без определенного места 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289"/>
    <w:bookmarkStart w:name="z29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227) принимает меры в пресечении массовых беспорядков, в том числе в исправительных учреждениях;</w:t>
      </w:r>
    </w:p>
    <w:bookmarkEnd w:id="290"/>
    <w:bookmarkStart w:name="z29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228) обеспечивает в пределах компетенции производство по делам об административных правонарушениях;</w:t>
      </w:r>
    </w:p>
    <w:bookmarkEnd w:id="291"/>
    <w:bookmarkStart w:name="z29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229) организует соблюдение режимных требований в специальных учреждениях органов внутренних дел;</w:t>
      </w:r>
    </w:p>
    <w:bookmarkEnd w:id="292"/>
    <w:bookmarkStart w:name="z29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230) организует деятельность по содержанию в специальных учреждениях лиц, не достигших восемнадцатилетнего возраста и совершивших преступления, если необходима их изоляция (несовершеннолетние, не достигшие возраста, с которого наступает уголовная ответственность, и совершившие преступления, а также направляемые в организации образования с особым режимом содержания, до вступления решения суда в законную силу передаются родителям, опекунам, попечителям и иным лицам, на которых законом возложены обязанности по их воспитанию);</w:t>
      </w:r>
    </w:p>
    <w:bookmarkEnd w:id="293"/>
    <w:bookmarkStart w:name="z29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231) исполняет приговоры, постановления и определения судов в отношении осужденных;</w:t>
      </w:r>
    </w:p>
    <w:bookmarkEnd w:id="294"/>
    <w:bookmarkStart w:name="z30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295"/>
    <w:bookmarkStart w:name="z30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233) контролирует состояние индивидуальной профилактики в отношении несовершеннолетних, а также их родителей или законных представителей, не исполняющих свои обязанности по воспитанию, обучению, содержанию несовершеннолетних и (или) отрицательно влияющих на их поведение;</w:t>
      </w:r>
    </w:p>
    <w:bookmarkEnd w:id="296"/>
    <w:bookmarkStart w:name="z30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234) организует доставление несовершеннолетних в организации образования с особым режимом содержания, а также центры адаптации несовершеннолетних безнадзорных и беспризорных детей в возрасте от трех до восемнадцати лет, а также детей, оставшихся без попечения родителей, или лиц, их заменяющих, в случае невозможности своевременного устройства, задержанных в ходе деятельности органов внутренних дел;</w:t>
      </w:r>
    </w:p>
    <w:bookmarkEnd w:id="297"/>
    <w:bookmarkStart w:name="z30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235) организует доставление в медицинские организации на освидетельствование лиц, содержащихся в учреждениях уголовно-исполнительной (пенитенциарной) системы, на предмет установления факта употребления психоактивного вещества и состояния опьянения;</w:t>
      </w:r>
    </w:p>
    <w:bookmarkEnd w:id="298"/>
    <w:bookmarkStart w:name="z30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236) осуществляет контроль за соблюдением иммигрантами установленных правил въезда в Республику Казахстан, выезда из Республики Казахстан, пребывания в Республике Казахстан и транзитного проезда через территорию Республики Казахстан;</w:t>
      </w:r>
    </w:p>
    <w:bookmarkEnd w:id="299"/>
    <w:bookmarkStart w:name="z30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237) организует и обеспечивает выполнение обязательств, вытекающих из международных договоров о реадмиссии, ратифицированных Республикой Казахстан;</w:t>
      </w:r>
    </w:p>
    <w:bookmarkEnd w:id="300"/>
    <w:bookmarkStart w:name="z30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301"/>
    <w:bookmarkStart w:name="z30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239) организует исправительное воздействие на осужденных, в том числе с использованием психолого-педагогических методов;</w:t>
      </w:r>
    </w:p>
    <w:bookmarkEnd w:id="302"/>
    <w:bookmarkStart w:name="z30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240) организует трудовую занятость осужденных;</w:t>
      </w:r>
    </w:p>
    <w:bookmarkEnd w:id="303"/>
    <w:bookmarkStart w:name="z30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304"/>
    <w:bookmarkStart w:name="z31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242) осуществляет содержание подозреваемых и обвиняемых;</w:t>
      </w:r>
    </w:p>
    <w:bookmarkEnd w:id="305"/>
    <w:bookmarkStart w:name="z31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243) организует получение общеобразовательного и профессионального обучения осужденных;</w:t>
      </w:r>
    </w:p>
    <w:bookmarkEnd w:id="306"/>
    <w:bookmarkStart w:name="z31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244) осуществляет привлечение общественных и религиозных объединений к деятельности уголовно-исполнительной системы;</w:t>
      </w:r>
    </w:p>
    <w:bookmarkEnd w:id="307"/>
    <w:bookmarkStart w:name="z31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308"/>
    <w:bookmarkStart w:name="z31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246) координирует деятельность служб пробации;</w:t>
      </w:r>
    </w:p>
    <w:bookmarkEnd w:id="309"/>
    <w:bookmarkStart w:name="z31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247) обеспечивает взаимодействие субъектов, осуществляющих пробацию;</w:t>
      </w:r>
    </w:p>
    <w:bookmarkEnd w:id="310"/>
    <w:bookmarkStart w:name="z31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248) планирует и организует комплектование штата Национальной гвардии Республики Казахстан;</w:t>
      </w:r>
    </w:p>
    <w:bookmarkEnd w:id="311"/>
    <w:bookmarkStart w:name="z31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249) исполняет решения о привлечении сотрудников Национальной гвардии Республики Казахстан для обеспечения правового режима чрезвычайного положения и ликвидации последствий чрезвычайных ситуаций, а также борьбы с незаконными вооруженными формированиями, локализации и блокирования района конфликта, пресечения особо опасных правонарушений, диверсий, террористических актов, вооруженных столкновений, разъединения противоборствующих сторон, проведения мероприятий по разоружению и ликвидации незаконных вооруженных формирований, изъятию оружия у населения в районе конфликта, усилению охраны общественного порядка и безопасности в районах, примыкающих к району конфликта;</w:t>
      </w:r>
    </w:p>
    <w:bookmarkEnd w:id="312"/>
    <w:bookmarkStart w:name="z31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250) осуществляет подбор, распределение кадров Национальной гвардии Республики Казахстан, их обучение в высших учебных заведениях, дислоцированных на территории республики, а также в военных учебных заведениях других государств на договорных условиях;</w:t>
      </w:r>
    </w:p>
    <w:bookmarkEnd w:id="313"/>
    <w:bookmarkStart w:name="z31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251) организует медицинское обеспечение и осуществление надзора за санитарно-эпидемиологическим благополучием в местах дислокации региональных командований, соединений, воинских частей и военно-учебных заведений Национальной гвардии Республики Казахстан;</w:t>
      </w:r>
    </w:p>
    <w:bookmarkEnd w:id="314"/>
    <w:bookmarkStart w:name="z32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252) участвует в проведении карантинных, санитарно-противоэпидемических и природоохранных мероприятий;</w:t>
      </w:r>
    </w:p>
    <w:bookmarkEnd w:id="315"/>
    <w:bookmarkStart w:name="z32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253) организует специальные и военные перевозки;</w:t>
      </w:r>
    </w:p>
    <w:bookmarkEnd w:id="316"/>
    <w:bookmarkStart w:name="z32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254) самостоятельно или совместно с Пограничной службой Комитета национальной безопасности Республики Казахстан осуществляет контроль за въездом, временным пребыванием, проживанием и передвижением лиц в пограничной зоне;</w:t>
      </w:r>
    </w:p>
    <w:bookmarkEnd w:id="317"/>
    <w:bookmarkStart w:name="z32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318"/>
    <w:bookmarkStart w:name="z32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256) оказывает содействие Комитету национальной безопасности Республики Казахстан в розыске лиц, нарушивших Государственную границу, и иных правонарушителей, а также выяснении и проверке обстоятельств правонарушений;</w:t>
      </w:r>
    </w:p>
    <w:bookmarkEnd w:id="319"/>
    <w:bookmarkStart w:name="z32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257) информирует Пограничную службу Комитета национальной безопасности Республики Казахстан о состоянии правопорядка в пограничном пространстве, лицах, покинувших место жительства при неизвестных обстоятельствах, преступных группах и лицах, имеющих противоправные устремления в отношении Государственной границы Республики Казахстан;</w:t>
      </w:r>
    </w:p>
    <w:bookmarkEnd w:id="320"/>
    <w:bookmarkStart w:name="z32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258) по представлению Пограничной службы Комитета национальной безопасности Республики Казахстан временно ограничивает или запрещает доступ граждан Республики Казахстан, иностранцев и лиц без гражданства, в том числе беженцев, на отдельные участки местности или объекты, расположенные в пограничном пространстве;</w:t>
      </w:r>
    </w:p>
    <w:bookmarkEnd w:id="321"/>
    <w:bookmarkStart w:name="z32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259) по представлению органов национальной безопасности ограничивает или запрещает доступ лиц, ищущих убежище, и беженцев на отдельные участки местности или объекты, расположенные в пограничной зоне (полосе), во время возникших чрезвычайных ситуаций природного и техногенного характера, пограничного поиска нарушителей Государственной границы Республики Казахстан, отражения вооруженного вторжения или массовых переходов граждан сопредельного государства на территорию Республики Казахстан;</w:t>
      </w:r>
    </w:p>
    <w:bookmarkEnd w:id="322"/>
    <w:bookmarkStart w:name="z32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260) обеспечивает общественный порядок при проведении в пограничной зоне и пограничной полосе общественно-политических, культурных и иных мероприятий;</w:t>
      </w:r>
    </w:p>
    <w:bookmarkEnd w:id="323"/>
    <w:bookmarkStart w:name="z32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261) обеспечивает участие сил и средств органов внутренних дел в защите Государственной границы Республики Казахстан в случаях и порядке,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 и иными законами Республики Казахстан;</w:t>
      </w:r>
    </w:p>
    <w:bookmarkEnd w:id="324"/>
    <w:bookmarkStart w:name="z330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262) самостоятельно или совместно с Комитетом национальной безопасности Республики Казахстан участвует в правовом воспитании населения Республики Казахстан, осуществляет профилактику правонарушений в пограничном пространстве;</w:t>
      </w:r>
    </w:p>
    <w:bookmarkEnd w:id="325"/>
    <w:bookmarkStart w:name="z331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263) обеспечивает реализацию государственной политики в области гражданства, а также в рамках компетенции миграции населения;</w:t>
      </w:r>
    </w:p>
    <w:bookmarkEnd w:id="326"/>
    <w:bookmarkStart w:name="z33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264) осуществляет мониторинг миграционных процессов;</w:t>
      </w:r>
    </w:p>
    <w:bookmarkEnd w:id="327"/>
    <w:bookmarkStart w:name="z33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265) формирует единую базу данных учета въезда и выезда иностранцев и лиц без гражданства, обеспечивает системное обновление сведений, а также осуществляет своевременный информационный обмен с уполномоченным органом по вопросам миграции населения, Министерством иностранных дел Республики Казахстан и органом национальной безопасности;</w:t>
      </w:r>
    </w:p>
    <w:bookmarkEnd w:id="328"/>
    <w:bookmarkStart w:name="z33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266) обеспечивает выдачу, аннулирование, восстановление виз Республики Казахстан, а также продление и сокращение сроков их действия либо в соответствии с законодательством Республики Казахстан принятие решения об отказе в выдаче виз Республики Казахстан иностранцам и лицам без гражданства, находящимся на территории Республики Казахстан;</w:t>
      </w:r>
    </w:p>
    <w:bookmarkEnd w:id="329"/>
    <w:bookmarkStart w:name="z33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267) обеспечивает оформление приглашения на въезд иностранцев в Республику Казахстан по частным делам, принятие и согласование приглашения принимающих лиц по выдаче виз Республики Казахстан;</w:t>
      </w:r>
    </w:p>
    <w:bookmarkEnd w:id="330"/>
    <w:bookmarkStart w:name="z33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268) обеспечивает учет иностранцев и лиц без гражданства;</w:t>
      </w:r>
    </w:p>
    <w:bookmarkEnd w:id="331"/>
    <w:bookmarkStart w:name="z33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269) контролирует своевременный выезд за пределы Республики Казахстан иммигрантов, в отношении которых вынесен судебный акт о выдворении;</w:t>
      </w:r>
    </w:p>
    <w:bookmarkEnd w:id="332"/>
    <w:bookmarkStart w:name="z33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270) принимает меры по пресечению незаконной иммиграции;</w:t>
      </w:r>
    </w:p>
    <w:bookmarkEnd w:id="333"/>
    <w:bookmarkStart w:name="z33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271) принимает решение о сокращении срока пребывания иммигрантов в Республике Казахстан в соответствии с законодательством Республики Казахстан;</w:t>
      </w:r>
    </w:p>
    <w:bookmarkEnd w:id="334"/>
    <w:bookmarkStart w:name="z34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272) принимает решение по определению правового статуса лиц, находящихся на территории Республики Казахстан, не являющихся гражданами Республики Казахстан и не имеющих доказательства своей принадлежности к гражданству иного государства;</w:t>
      </w:r>
    </w:p>
    <w:bookmarkEnd w:id="335"/>
    <w:bookmarkStart w:name="z34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273) обеспечивает оформление документов на выезд за пределы Республики Казахстан на постоянное место жительства либо принятие в соответствии с законодательством Республики Казахстан решения об отказе в предоставлении разрешений гражданам Республики Казахстан на выезд из Республики Казахстан на постоянное место жительства;</w:t>
      </w:r>
    </w:p>
    <w:bookmarkEnd w:id="336"/>
    <w:bookmarkStart w:name="z34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274) обеспечивает учет, регистрацию по месту жительства и снятие с регистрации, в том числе по месту временного пребывания (проживания), граждан Республики Казахстан;</w:t>
      </w:r>
    </w:p>
    <w:bookmarkEnd w:id="337"/>
    <w:bookmarkStart w:name="z34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275) осуществляет принудительное выдворение незаконных иммигрантов, лиц, ищущих убежище, и беженцев во исполнение вступивших в законную силу решений суда;</w:t>
      </w:r>
    </w:p>
    <w:bookmarkEnd w:id="338"/>
    <w:bookmarkStart w:name="z34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276) обеспечивает регистрацию по месту жительства на территории Республики Казахстан лиц, ищущих убежище, и беженцев;</w:t>
      </w:r>
    </w:p>
    <w:bookmarkEnd w:id="339"/>
    <w:bookmarkStart w:name="z34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277) осуществляет ведение национальных реестров идентификационных номеров;</w:t>
      </w:r>
    </w:p>
    <w:bookmarkEnd w:id="340"/>
    <w:bookmarkStart w:name="z34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278) централизованно осуществляет формирование идентификационного номера и представляет информацию регистрирующим и другим государственным органам и иным государственным учреждениям;</w:t>
      </w:r>
    </w:p>
    <w:bookmarkEnd w:id="341"/>
    <w:bookmarkStart w:name="z34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279) осуществляет организацию изготовления документов с идентификационным номером;</w:t>
      </w:r>
    </w:p>
    <w:bookmarkEnd w:id="342"/>
    <w:bookmarkStart w:name="z34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280) обеспечивает прием от лиц, постоянно проживающих в Республике Казахстан, заявления по вопросам гражданства Республики Казахстан и вместе с необходимыми документами направляет их на рассмотрение Президента Республики Казахстан;</w:t>
      </w:r>
    </w:p>
    <w:bookmarkEnd w:id="343"/>
    <w:bookmarkStart w:name="z34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281) обеспечивает регистрацию приобретения гражданства Республики Казахстан и выхода из гражданства Республики Казахстан, предусмотренную международными договорами Республики Казахстан;</w:t>
      </w:r>
    </w:p>
    <w:bookmarkEnd w:id="344"/>
    <w:bookmarkStart w:name="z35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282) обеспечивает регистрацию утраты, лишения гражданства Республики Казахстан, а также определения принадлежности (непринадлежности) к гражданству Республики Казахстан лицам, постоянно проживающим на территории Республики Казахстан;</w:t>
      </w:r>
    </w:p>
    <w:bookmarkEnd w:id="345"/>
    <w:bookmarkStart w:name="z35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283) обеспечивает оформление приема в гражданство Республики Казахстан в упрощенном (регистрационном) порядке;</w:t>
      </w:r>
    </w:p>
    <w:bookmarkEnd w:id="346"/>
    <w:bookmarkStart w:name="z35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284) подготавливает предложения по созданию, модернизации и оснащению органов по подтверждению соответствия и лабораторий по продукции, подлежащей обязательному подтверждению соответствия;</w:t>
      </w:r>
    </w:p>
    <w:bookmarkEnd w:id="347"/>
    <w:bookmarkStart w:name="z35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285) участвует в работе по включению или исключению органов по оценке соответствия в национальную часть (из национальной части) единого реестра органов по оценке соответствия Евразийского экономического союза;</w:t>
      </w:r>
    </w:p>
    <w:bookmarkEnd w:id="348"/>
    <w:bookmarkStart w:name="z35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286) осуществляет государственный контроль и надзор в порядке, определенном Предпринимательским кодексом Республики Казахстан, за соблюдением требований соответствующих технических регламентов в рамках установленной компетенции;</w:t>
      </w:r>
    </w:p>
    <w:bookmarkEnd w:id="349"/>
    <w:bookmarkStart w:name="z35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287) подготавливает и вносит в уполномоченный орган в области технического регулирования в порядке, установленном законодательством Республики Казахстан, предложения о разработке технических регламентов или изменений и (или) дополнений в технические регламенты;</w:t>
      </w:r>
    </w:p>
    <w:bookmarkEnd w:id="350"/>
    <w:bookmarkStart w:name="z892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287-1) создает совет по взаимодействию и сотрудничеству с неправительственными организациями;</w:t>
      </w:r>
    </w:p>
    <w:bookmarkEnd w:id="351"/>
    <w:bookmarkStart w:name="z893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287-2) представляет информацию по реализации государственного социального заказа в уполномоченный орган в сфере взаимодействия с неправительственными организациями;</w:t>
      </w:r>
    </w:p>
    <w:bookmarkEnd w:id="352"/>
    <w:bookmarkStart w:name="z894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287-3) размещает на своем интернет-ресурсе планируемые темы и информацию по реализации государственного социального заказа, а также оценку результатов государственного социального заказа;</w:t>
      </w:r>
    </w:p>
    <w:bookmarkEnd w:id="353"/>
    <w:bookmarkStart w:name="z895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287-4) оказывает информационную, консультативную, методическую поддержку неправительственным организациям, осуществляющим государственный социальный заказ;</w:t>
      </w:r>
    </w:p>
    <w:bookmarkEnd w:id="354"/>
    <w:bookmarkStart w:name="z896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287-5) предоставляет государственные гранты в пределах своей компетенции через оператора в сфере грантового финансирования неправительственных организаций и рассматривает отчет оператора о результатах реализации государственных грантов;</w:t>
      </w:r>
    </w:p>
    <w:bookmarkEnd w:id="355"/>
    <w:bookmarkStart w:name="z897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287-6) осуществляет оценку эффективности государственных грантов с привлечением представителей гражданского общества в соответствии с правилами формирования, предоставления, мониторинга и оценки эффективности государственных грантов;</w:t>
      </w:r>
    </w:p>
    <w:bookmarkEnd w:id="356"/>
    <w:bookmarkStart w:name="z898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287-7) на основе рекомендаций Координационного совета по взаимодействию с неправительственными организациями при уполномоченном органе в сфере взаимодействия с неправительственными организациями формирует государственные гранты по направлениям и объемам финансирования;</w:t>
      </w:r>
    </w:p>
    <w:bookmarkEnd w:id="357"/>
    <w:bookmarkStart w:name="z899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287-8) проводит конкурсный отбор стратегических партнеров и заключает с ними договоры в соответствии с правилами осуществления государственного заказа на реализацию стратегического партнерства;</w:t>
      </w:r>
    </w:p>
    <w:bookmarkEnd w:id="358"/>
    <w:bookmarkStart w:name="z900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287-9) осуществляет оценку исполнения стратегическими партнерами обязательств в соответствии с заключенными договорами и правилами осуществления государственного заказа на реализацию стратегического партнерства;</w:t>
      </w:r>
    </w:p>
    <w:bookmarkEnd w:id="359"/>
    <w:bookmarkStart w:name="z901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287-10) ежегодно до 1 декабря представляет в уполномоченный орган в сфере взаимодействия с неправительственными организациями информацию о результатах государственного заказа на реализацию стратегического партнерства в соответствии с правилами осуществления государственного заказа на реализацию стратегического партнерства;</w:t>
      </w:r>
    </w:p>
    <w:bookmarkEnd w:id="360"/>
    <w:bookmarkStart w:name="z35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288) осуществляет иные функции, предусмотренные законодательными актами, актами Президента и Правительства Республики Казахстан.</w:t>
      </w:r>
    </w:p>
    <w:bookmarkEnd w:id="3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постановлениями Правительства РК от 24.08.2022 </w:t>
      </w:r>
      <w:r>
        <w:rPr>
          <w:rFonts w:ascii="Times New Roman"/>
          <w:b w:val="false"/>
          <w:i w:val="false"/>
          <w:color w:val="000000"/>
          <w:sz w:val="28"/>
        </w:rPr>
        <w:t>№ 592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19.10.2022 </w:t>
      </w:r>
      <w:r>
        <w:rPr>
          <w:rFonts w:ascii="Times New Roman"/>
          <w:b w:val="false"/>
          <w:i w:val="false"/>
          <w:color w:val="000000"/>
          <w:sz w:val="28"/>
        </w:rPr>
        <w:t>№ 834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26.10.2022 </w:t>
      </w:r>
      <w:r>
        <w:rPr>
          <w:rFonts w:ascii="Times New Roman"/>
          <w:b w:val="false"/>
          <w:i w:val="false"/>
          <w:color w:val="000000"/>
          <w:sz w:val="28"/>
        </w:rPr>
        <w:t>№ 850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17.11.2022 </w:t>
      </w:r>
      <w:r>
        <w:rPr>
          <w:rFonts w:ascii="Times New Roman"/>
          <w:b w:val="false"/>
          <w:i w:val="false"/>
          <w:color w:val="000000"/>
          <w:sz w:val="28"/>
        </w:rPr>
        <w:t>№ 914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13.04.2023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11.05.2023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02.06.2023 </w:t>
      </w:r>
      <w:r>
        <w:rPr>
          <w:rFonts w:ascii="Times New Roman"/>
          <w:b w:val="false"/>
          <w:i w:val="false"/>
          <w:color w:val="00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29.06.2023 </w:t>
      </w:r>
      <w:r>
        <w:rPr>
          <w:rFonts w:ascii="Times New Roman"/>
          <w:b w:val="false"/>
          <w:i w:val="false"/>
          <w:color w:val="000000"/>
          <w:sz w:val="28"/>
        </w:rPr>
        <w:t>№ 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30.06.2023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01.07.2023); от 19.09.2023 </w:t>
      </w:r>
      <w:r>
        <w:rPr>
          <w:rFonts w:ascii="Times New Roman"/>
          <w:b w:val="false"/>
          <w:i w:val="false"/>
          <w:color w:val="000000"/>
          <w:sz w:val="28"/>
        </w:rPr>
        <w:t>№ 815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27.12.2023 </w:t>
      </w:r>
      <w:r>
        <w:rPr>
          <w:rFonts w:ascii="Times New Roman"/>
          <w:b w:val="false"/>
          <w:i w:val="false"/>
          <w:color w:val="000000"/>
          <w:sz w:val="28"/>
        </w:rPr>
        <w:t>№ 1208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01.01.2024); от 27.03.2024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28.12.2023 </w:t>
      </w:r>
      <w:r>
        <w:rPr>
          <w:rFonts w:ascii="Times New Roman"/>
          <w:b w:val="false"/>
          <w:i w:val="false"/>
          <w:color w:val="000000"/>
          <w:sz w:val="28"/>
        </w:rPr>
        <w:t>№ 1222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05.04.2024).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7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Министра внутренних дел Республики Казахстан</w:t>
      </w:r>
    </w:p>
    <w:bookmarkEnd w:id="362"/>
    <w:bookmarkStart w:name="z35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Министерством осуществляется Министром внутренних дел Республики Казахстан, который несет персональную ответственность за выполнение возложенных на Министерство задач и осуществление им своих полномочий.</w:t>
      </w:r>
    </w:p>
    <w:bookmarkEnd w:id="363"/>
    <w:bookmarkStart w:name="z35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Министр внутренних дел Республики Казахстан назначается на должность и освобождается от должности Президентом Республики Казахстан.</w:t>
      </w:r>
    </w:p>
    <w:bookmarkEnd w:id="364"/>
    <w:bookmarkStart w:name="z36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Министр внутренних дел Республики Казахстан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65"/>
    <w:bookmarkStart w:name="z36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Министра внутренних дел Республики Казахстан:</w:t>
      </w:r>
    </w:p>
    <w:bookmarkEnd w:id="366"/>
    <w:bookmarkStart w:name="z36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единой системой органов внутренних дел;</w:t>
      </w:r>
    </w:p>
    <w:bookmarkEnd w:id="367"/>
    <w:bookmarkStart w:name="z36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устанавливает структуру и штатную численность органов внутренних дел в пределах лимита штатной численности, утвержденного Правительством Республики Казахстан;</w:t>
      </w:r>
    </w:p>
    <w:bookmarkEnd w:id="368"/>
    <w:bookmarkStart w:name="z36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на рассмотрение Правительства Республики Казахстан предложения об изменении лимита штатной численности органов внутренних дел;</w:t>
      </w:r>
    </w:p>
    <w:bookmarkEnd w:id="369"/>
    <w:bookmarkStart w:name="z36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 и круг полномочий, устанавливает степень ответственности своих заместителей, а также председателей комитетов и иных структурных подразделений Министерства;</w:t>
      </w:r>
    </w:p>
    <w:bookmarkEnd w:id="370"/>
    <w:bookmarkStart w:name="z36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 имени Министерства издает правовые акты, обязательные к исполнению органами внутренних дел, в пределах своей компетенции – нормативные правовые акты, обязательные к исполнению и иными государственными органами, физическими и юридическими лицами;</w:t>
      </w:r>
    </w:p>
    <w:bookmarkEnd w:id="371"/>
    <w:bookmarkStart w:name="z36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назначает на должность начальника департамента полиции области, города республиканского значения, столицы из числа сотрудников полиции, состоящих в Президентском резерве руководства правоохранительных органов Республики Казахстан, по согласованию с акимом области, города республиканского значения, столицы;</w:t>
      </w:r>
    </w:p>
    <w:bookmarkEnd w:id="372"/>
    <w:bookmarkStart w:name="z36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назначает, налагает дисциплинарные взыскания и увольняет сотрудников, военнослужащих и работников органов внутренних дел;</w:t>
      </w:r>
    </w:p>
    <w:bookmarkEnd w:id="373"/>
    <w:bookmarkStart w:name="z36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зачисляет граждан в кадры Министерства, присваивает им первые и очередные специальные звания до полковника полиции (юстиции) включительно, а также воинские звания до полковника включительно – военнослужащим Министерства;</w:t>
      </w:r>
    </w:p>
    <w:bookmarkEnd w:id="374"/>
    <w:bookmarkStart w:name="z37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вносит Президенту Республики Казахстан представления о награждении государственными наградами и присвоении высших воинских и специальных званий сотрудникам и военнослужащим органов внутренних дел;</w:t>
      </w:r>
    </w:p>
    <w:bookmarkEnd w:id="375"/>
    <w:bookmarkStart w:name="z37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установленном законодательством порядке налагает дисциплинарные взыскания и применяет меры поощрения на сотрудников, военнослужащих и работников, вопросы трудовых отношений которых отнесены к его компетенции;</w:t>
      </w:r>
    </w:p>
    <w:bookmarkEnd w:id="376"/>
    <w:bookmarkStart w:name="z37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пределах своей компетенции в соответствии с законодательством создает, реорганизует и ликвидирует структурные подразделения Министерства, ведомств, территориальных органов и организаций, подведомственных Министерству;</w:t>
      </w:r>
    </w:p>
    <w:bookmarkEnd w:id="377"/>
    <w:bookmarkStart w:name="z37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Министерство в государственных органах и международных организациях;</w:t>
      </w:r>
    </w:p>
    <w:bookmarkEnd w:id="378"/>
    <w:bookmarkStart w:name="z37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номенклатуру должностей, квалификационные требования к категориям должностей в органах внутренних дел, перечень должностей, замещаемых на конкурсной основе, условия и порядок проведения конкурса и стажировки при поступлении на службу;</w:t>
      </w:r>
    </w:p>
    <w:bookmarkEnd w:id="379"/>
    <w:bookmarkStart w:name="z37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распределяет финансовые средства на содержание органов внутренних дел и Национальной гвардии Республики Казахстан в пределах ассигнований, выделенных из республиканского бюджета;</w:t>
      </w:r>
    </w:p>
    <w:bookmarkEnd w:id="380"/>
    <w:bookmarkStart w:name="z376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иные полномочия в соответствии с законодательством Республики Казахстан.</w:t>
      </w:r>
    </w:p>
    <w:bookmarkEnd w:id="381"/>
    <w:bookmarkStart w:name="z377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Министра внутренних дел в период его отсутствия осуществляется лицом, его замещающим, в соответствии с действующим законодательством.</w:t>
      </w:r>
    </w:p>
    <w:bookmarkEnd w:id="382"/>
    <w:bookmarkStart w:name="z37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Министр внутренних дел Республики Казахстан определяет полномочия своих заместителей в соответствии с действующим законодательством.</w:t>
      </w:r>
    </w:p>
    <w:bookmarkEnd w:id="383"/>
    <w:bookmarkStart w:name="z379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Министерства возглавляется руководителем аппарата или должностным лицом Министерства,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384"/>
    <w:bookmarkStart w:name="z380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Министерства</w:t>
      </w:r>
    </w:p>
    <w:bookmarkEnd w:id="385"/>
    <w:bookmarkStart w:name="z381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Министерство может иметь на праве оперативного управления обособленное имущество в случаях, предусмотренных законодательством.</w:t>
      </w:r>
    </w:p>
    <w:bookmarkEnd w:id="386"/>
    <w:bookmarkStart w:name="z382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Министерства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87"/>
    <w:bookmarkStart w:name="z38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Министерством, относится к республиканской собственности.</w:t>
      </w:r>
    </w:p>
    <w:bookmarkEnd w:id="388"/>
    <w:bookmarkStart w:name="z384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Министерство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89"/>
    <w:bookmarkStart w:name="z385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Министерства</w:t>
      </w:r>
    </w:p>
    <w:bookmarkEnd w:id="390"/>
    <w:bookmarkStart w:name="z386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Министерства осуществляются в соответствии с законодательством Республики Казахстан.</w:t>
      </w:r>
    </w:p>
    <w:bookmarkEnd w:id="391"/>
    <w:bookmarkStart w:name="z387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Министерства, и его ведомств</w:t>
      </w:r>
    </w:p>
    <w:bookmarkEnd w:id="392"/>
    <w:bookmarkStart w:name="z388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Министерство внутренних дел Республики Казахстан</w:t>
      </w:r>
    </w:p>
    <w:bookmarkEnd w:id="393"/>
    <w:bookmarkStart w:name="z389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предприятия</w:t>
      </w:r>
    </w:p>
    <w:bookmarkEnd w:id="394"/>
    <w:bookmarkStart w:name="z39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на праве хозяйственного ведения "Алатау" Министерства внутренних дел Республики Казахстан.</w:t>
      </w:r>
    </w:p>
    <w:bookmarkEnd w:id="395"/>
    <w:bookmarkStart w:name="z39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предприятие на праве хозяйственного ведения "Информационно-производственный центр" Министерства внутренних дел Республики Казахстан.</w:t>
      </w:r>
    </w:p>
    <w:bookmarkEnd w:id="396"/>
    <w:bookmarkStart w:name="z392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Акционерные общества</w:t>
      </w:r>
    </w:p>
    <w:bookmarkEnd w:id="397"/>
    <w:bookmarkStart w:name="z39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Акционерное общество "Санаторий "Казахстан".</w:t>
      </w:r>
    </w:p>
    <w:bookmarkEnd w:id="398"/>
    <w:bookmarkStart w:name="z39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Акционерное общество "Санаторий "Арман".</w:t>
      </w:r>
    </w:p>
    <w:bookmarkEnd w:id="399"/>
    <w:bookmarkStart w:name="z39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Товарищества с ограниченной ответственностью</w:t>
      </w:r>
    </w:p>
    <w:bookmarkEnd w:id="400"/>
    <w:bookmarkStart w:name="z39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"Медиа-центр органов внутренних дел Республики Казахстан".</w:t>
      </w:r>
    </w:p>
    <w:bookmarkEnd w:id="401"/>
    <w:bookmarkStart w:name="z397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уголовно-исполнительной системы</w:t>
      </w:r>
    </w:p>
    <w:bookmarkEnd w:id="402"/>
    <w:bookmarkStart w:name="z398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на праве хозяйственного ведения "Еңбек" учреждений уголовно-исполнительной (пенитенциарной) системы Комитета уголовно-исполнительной системы Министерства внутренних дел Республики Казахстан.</w:t>
      </w:r>
    </w:p>
    <w:bookmarkEnd w:id="403"/>
    <w:bookmarkStart w:name="z399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предприятие на праве хозяйственного ведения "Еңбек-Өскемен" учреждений уголовно-исполнительной (пенитенциарной) системы Комитета уголовно-исполнительной системы Министерства внутренних дел Республики Казахстан.</w:t>
      </w:r>
    </w:p>
    <w:bookmarkEnd w:id="404"/>
    <w:bookmarkStart w:name="z400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органов, находящихся в ведении Министерства, и территориальных подразделений его ведомств</w:t>
      </w:r>
    </w:p>
    <w:bookmarkEnd w:id="405"/>
    <w:bookmarkStart w:name="z401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Министерство внутренних дел Республики Казахстан</w:t>
      </w:r>
    </w:p>
    <w:bookmarkEnd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1 с изменениями, внесенными постановлениями Правительства РК от 11.07.2022 </w:t>
      </w:r>
      <w:r>
        <w:rPr>
          <w:rFonts w:ascii="Times New Roman"/>
          <w:b w:val="false"/>
          <w:i w:val="false"/>
          <w:color w:val="ff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17.11.2022 </w:t>
      </w:r>
      <w:r>
        <w:rPr>
          <w:rFonts w:ascii="Times New Roman"/>
          <w:b w:val="false"/>
          <w:i w:val="false"/>
          <w:color w:val="ff0000"/>
          <w:sz w:val="28"/>
        </w:rPr>
        <w:t>№ 914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13.04.2023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02.06.2023 </w:t>
      </w:r>
      <w:r>
        <w:rPr>
          <w:rFonts w:ascii="Times New Roman"/>
          <w:b w:val="false"/>
          <w:i w:val="false"/>
          <w:color w:val="ff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20.05.2024 </w:t>
      </w:r>
      <w:r>
        <w:rPr>
          <w:rFonts w:ascii="Times New Roman"/>
          <w:b w:val="false"/>
          <w:i w:val="false"/>
          <w:color w:val="ff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02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города Астаны Министерства внутренних дел Республики Казахстан.</w:t>
      </w:r>
    </w:p>
    <w:bookmarkEnd w:id="407"/>
    <w:bookmarkStart w:name="z403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полиции Акмолинской области Министерства внутренних дел Республики Казахстан.</w:t>
      </w:r>
    </w:p>
    <w:bookmarkEnd w:id="408"/>
    <w:bookmarkStart w:name="z404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полиции Актюбинской области Министерства внутренних дел Республики Казахстан.</w:t>
      </w:r>
    </w:p>
    <w:bookmarkEnd w:id="409"/>
    <w:bookmarkStart w:name="z405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полиции города Алматы Министерства внутренних дел Республики Казахстан.</w:t>
      </w:r>
    </w:p>
    <w:bookmarkEnd w:id="410"/>
    <w:bookmarkStart w:name="z406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полиции Алматинской области Министерства внутренних дел Республики Казахстан.</w:t>
      </w:r>
    </w:p>
    <w:bookmarkEnd w:id="411"/>
    <w:bookmarkStart w:name="z85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Департамент полиции области Жетісу Министерства внутренних дел Республики Казахстан.</w:t>
      </w:r>
    </w:p>
    <w:bookmarkEnd w:id="412"/>
    <w:bookmarkStart w:name="z40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полиции Атырауской области Министерства внутренних дел Республики Казахстан.</w:t>
      </w:r>
    </w:p>
    <w:bookmarkEnd w:id="413"/>
    <w:bookmarkStart w:name="z40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Департамент полиции Восточно-Казахстанской области Министерства внутренних дел Республики Казахстан.</w:t>
      </w:r>
    </w:p>
    <w:bookmarkEnd w:id="414"/>
    <w:bookmarkStart w:name="z860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Департамент полиции области Абай Министерства внутренних дел Республики Казахстан.</w:t>
      </w:r>
    </w:p>
    <w:bookmarkEnd w:id="415"/>
    <w:bookmarkStart w:name="z409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Департамент полиции Жамбылской области Министерства внутренних дел Республики Казахстан.</w:t>
      </w:r>
    </w:p>
    <w:bookmarkEnd w:id="416"/>
    <w:bookmarkStart w:name="z410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Департамент полиции Западно-Казахстанской области Министерства внутренних дел Республики Казахстан.</w:t>
      </w:r>
    </w:p>
    <w:bookmarkEnd w:id="417"/>
    <w:bookmarkStart w:name="z411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Департамент полиции Карагандинской области Министерства внутренних дел Республики Казахстан.</w:t>
      </w:r>
    </w:p>
    <w:bookmarkEnd w:id="418"/>
    <w:bookmarkStart w:name="z861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Департамент полиции области Ұлытау Министерства внутренних дел Республики Казахстан.</w:t>
      </w:r>
    </w:p>
    <w:bookmarkEnd w:id="419"/>
    <w:bookmarkStart w:name="z412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Департамент полиции Кызылординской области Министерства внутренних дел Республики Казахстан.</w:t>
      </w:r>
    </w:p>
    <w:bookmarkEnd w:id="420"/>
    <w:bookmarkStart w:name="z413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 полиции Костанайской области Министерства внутренних дел Республики Казахстан.</w:t>
      </w:r>
    </w:p>
    <w:bookmarkEnd w:id="421"/>
    <w:bookmarkStart w:name="z414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 полиции Мангистауской области Министерства внутренних дел Республики Казахстан.</w:t>
      </w:r>
    </w:p>
    <w:bookmarkEnd w:id="422"/>
    <w:bookmarkStart w:name="z415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Департамент полиции Павлодарской области Министерства внутренних дел Республики Казахстан.</w:t>
      </w:r>
    </w:p>
    <w:bookmarkEnd w:id="423"/>
    <w:bookmarkStart w:name="z416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Департамент полиции Северо-Казахстанской области Министерства внутренних дел Республики Казахстан.</w:t>
      </w:r>
    </w:p>
    <w:bookmarkEnd w:id="424"/>
    <w:bookmarkStart w:name="z417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полиции Туркестанской области Министерства внутренних дел Республики Казахстан.</w:t>
      </w:r>
    </w:p>
    <w:bookmarkEnd w:id="425"/>
    <w:bookmarkStart w:name="z418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полиции города Шымкента Министерства внутренних дел Республики Казахстан.</w:t>
      </w:r>
    </w:p>
    <w:bookmarkEnd w:id="426"/>
    <w:bookmarkStart w:name="z419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Департамент полиции на транспорте Министерства внутренних дел Республики Казахстан.</w:t>
      </w:r>
    </w:p>
    <w:bookmarkEnd w:id="427"/>
    <w:bookmarkStart w:name="z420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Управление полиции района "Алматы" Департамента полиции города Астаны Министерства внутренних дел Республики Казахстан.</w:t>
      </w:r>
    </w:p>
    <w:bookmarkEnd w:id="428"/>
    <w:bookmarkStart w:name="z421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полиции района "Байқоңыр" Департамента полиции города Астаны Министерства внутренних дел Республики Казахстан.</w:t>
      </w:r>
    </w:p>
    <w:bookmarkEnd w:id="429"/>
    <w:bookmarkStart w:name="z422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полиции района "Есиль" Департамента полиции города Астаны Министерства внутренних дел Республики Казахстан.</w:t>
      </w:r>
    </w:p>
    <w:bookmarkEnd w:id="430"/>
    <w:bookmarkStart w:name="z906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21-1. Управление полиции района "Нұра" Департамента полиции города Астаны Министерства внутренних дел Республики Казахстан.</w:t>
      </w:r>
    </w:p>
    <w:bookmarkEnd w:id="431"/>
    <w:bookmarkStart w:name="z423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полиции района "Сарыарка" Департамента полиции города Астаны Министерства внутренних дел Республики Казахстан.</w:t>
      </w:r>
    </w:p>
    <w:bookmarkEnd w:id="432"/>
    <w:bookmarkStart w:name="z424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полиции города Кокшетау Департамента полиции Акмолинской области Министерства внутренних дел Республики Казахстан.</w:t>
      </w:r>
    </w:p>
    <w:bookmarkEnd w:id="433"/>
    <w:bookmarkStart w:name="z425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Управление полиции города Степногорска Департамента полиции Акмолинской области Министерства внутренних дел Республики Казахстан.</w:t>
      </w:r>
    </w:p>
    <w:bookmarkEnd w:id="434"/>
    <w:bookmarkStart w:name="z426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Отдел полиции Аккольского района Департамента полиции Акмолинской области Министерства внутренних дел Республики Казахстан.</w:t>
      </w:r>
    </w:p>
    <w:bookmarkEnd w:id="435"/>
    <w:bookmarkStart w:name="z427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Отдел полиции Аршалынского района Департамента полиции Акмолинской области Министерства внутренних дел Республики Казахстан.</w:t>
      </w:r>
    </w:p>
    <w:bookmarkEnd w:id="436"/>
    <w:bookmarkStart w:name="z428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Отдел полиции Астраханского района Департамента полиции Акмолинской области Министерства внутренних дел Республики Казахстан.</w:t>
      </w:r>
    </w:p>
    <w:bookmarkEnd w:id="437"/>
    <w:bookmarkStart w:name="z429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Отдел полиции Атбасарского района Департамента полиции Акмолинской области Министерства внутренних дел Республики Казахстан.</w:t>
      </w:r>
    </w:p>
    <w:bookmarkEnd w:id="438"/>
    <w:bookmarkStart w:name="z430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Отдел полиции Буландынского района Департамента полиции Акмолинской области Министерства внутренних дел Республики Казахстан.</w:t>
      </w:r>
    </w:p>
    <w:bookmarkEnd w:id="439"/>
    <w:bookmarkStart w:name="z431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Отдел полиции Егиндыкольского района Департамента полиции Акмолинской области Министерства внутренних дел Республики Казахстан.</w:t>
      </w:r>
    </w:p>
    <w:bookmarkEnd w:id="440"/>
    <w:bookmarkStart w:name="z432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Отдел полиции района Биржан сал Департамента полиции Акмолинской области Министерства внутренних дел Республики Казахстан.</w:t>
      </w:r>
    </w:p>
    <w:bookmarkEnd w:id="441"/>
    <w:bookmarkStart w:name="z433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Отдел полиции Ерейментауского района Департамента полиции Акмолинской области Министерства внутренних дел Республики Казахстан.</w:t>
      </w:r>
    </w:p>
    <w:bookmarkEnd w:id="442"/>
    <w:bookmarkStart w:name="z434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Отдел полиции Есильского района Департамента полиции Акмолинской области Министерства внутренних дел Республики Казахстан.</w:t>
      </w:r>
    </w:p>
    <w:bookmarkEnd w:id="443"/>
    <w:bookmarkStart w:name="z435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Отдел полиции Жаксынского района Департамента полиции Акмолинской области Министерства внутренних дел Республики Казахстан.</w:t>
      </w:r>
    </w:p>
    <w:bookmarkEnd w:id="444"/>
    <w:bookmarkStart w:name="z436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Отдел полиции Жаркаинского района Департамента полиции Акмолинской области Министерства внутренних дел Республики Казахстан.</w:t>
      </w:r>
    </w:p>
    <w:bookmarkEnd w:id="445"/>
    <w:bookmarkStart w:name="z437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полиции Зерендинского района Департамента полиции Акмолинской области Министерства внутренних дел Республики Казахстан.</w:t>
      </w:r>
    </w:p>
    <w:bookmarkEnd w:id="446"/>
    <w:bookmarkStart w:name="z438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Отдел полиции Коргалжынского района Департамента полиции Акмолинской области Министерства внутренних дел Республики Казахстан.</w:t>
      </w:r>
    </w:p>
    <w:bookmarkEnd w:id="447"/>
    <w:bookmarkStart w:name="z439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Отдел полиции Сандыктауского района Департамента полиции Акмолинской области Министерства внутренних дел Республики Казахстан.</w:t>
      </w:r>
    </w:p>
    <w:bookmarkEnd w:id="448"/>
    <w:bookmarkStart w:name="z440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Отдел полиции Целиноградского района Департамента полиции Акмолинской области Министерства внутренних дел Республики Казахстан.</w:t>
      </w:r>
    </w:p>
    <w:bookmarkEnd w:id="449"/>
    <w:bookmarkStart w:name="z441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Отдел полиции города Косшы Департамента полиции Акмолинской области Министерства внутренних дел Республики Казахстан.</w:t>
      </w:r>
    </w:p>
    <w:bookmarkEnd w:id="450"/>
    <w:bookmarkStart w:name="z442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Отдел полиции Шортандинского района Департамента полиции Акмолинской области Министерства внутренних дел Республики Казахстан.</w:t>
      </w:r>
    </w:p>
    <w:bookmarkEnd w:id="451"/>
    <w:bookmarkStart w:name="z443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Отдел полиции Бурабайского района Департамента полиции Акмолинской области Министерства внутренних дел Республики Казахстан.</w:t>
      </w:r>
    </w:p>
    <w:bookmarkEnd w:id="452"/>
    <w:bookmarkStart w:name="z444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Управление полиции города Актобе Департамента полиции Актюбинской области Министерства внутренних дел Республики Казахстан.</w:t>
      </w:r>
    </w:p>
    <w:bookmarkEnd w:id="453"/>
    <w:bookmarkStart w:name="z445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Отдел полиции Айтекебийского района Департамента полиции Актюбинской области Министерства внутренних дел Республики Казахстан.</w:t>
      </w:r>
    </w:p>
    <w:bookmarkEnd w:id="454"/>
    <w:bookmarkStart w:name="z446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Отдел полиции Алгинского района Департамента полиции Актюбинской области Министерства внутренних дел Республики Казахстан.</w:t>
      </w:r>
    </w:p>
    <w:bookmarkEnd w:id="455"/>
    <w:bookmarkStart w:name="z447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Отдел полиции Байганинского района Департамента полиции Актюбинской области Министерства внутренних дел Республики Казахстан.</w:t>
      </w:r>
    </w:p>
    <w:bookmarkEnd w:id="456"/>
    <w:bookmarkStart w:name="z448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Отдел полиции Иргизского района Департамента полиции Актюбинской области Министерства внутренних дел Республики Казахстан.</w:t>
      </w:r>
    </w:p>
    <w:bookmarkEnd w:id="457"/>
    <w:bookmarkStart w:name="z449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Отдел полиции Каргалинского района Департамента полиции Актюбинской области Министерства внутренних дел Республики Казахстан.</w:t>
      </w:r>
    </w:p>
    <w:bookmarkEnd w:id="458"/>
    <w:bookmarkStart w:name="z450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Отдел полиции Мартукского района Департамента полиции Актюбинской области Министерства внутренних дел Республики Казахстан.</w:t>
      </w:r>
    </w:p>
    <w:bookmarkEnd w:id="459"/>
    <w:bookmarkStart w:name="z451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Отдел полиции Мугалжарского района Департамента полиции Актюбинской области Министерства внутренних дел Республики Казахстан.</w:t>
      </w:r>
    </w:p>
    <w:bookmarkEnd w:id="460"/>
    <w:bookmarkStart w:name="z452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Отдел полиции Темирского района Департамента полиции Актюбинской области Министерства внутренних дел Республики Казахстан.</w:t>
      </w:r>
    </w:p>
    <w:bookmarkEnd w:id="461"/>
    <w:bookmarkStart w:name="z453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Отдел полиции Уилского района Департамента полиции Актюбинской области Министерства внутренних дел Республики Казахстан.</w:t>
      </w:r>
    </w:p>
    <w:bookmarkEnd w:id="462"/>
    <w:bookmarkStart w:name="z454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Отдел полиции Хобдинского района Департамента полиции Актюбинской области Министерства внутренних дел Республики Казахстан.</w:t>
      </w:r>
    </w:p>
    <w:bookmarkEnd w:id="463"/>
    <w:bookmarkStart w:name="z455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Отдел полиции Хромтауского района Департамента полиции Актюбинской области Министерства внутренних дел Республики Казахстан.</w:t>
      </w:r>
    </w:p>
    <w:bookmarkEnd w:id="464"/>
    <w:bookmarkStart w:name="z456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Отдел полиции Шалкарского района Департамента полиции Актюбинской области Министерства внутренних дел Республики Казахстан.</w:t>
      </w:r>
    </w:p>
    <w:bookmarkEnd w:id="465"/>
    <w:bookmarkStart w:name="z457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Управление полиции Алатауского района Департамента полиции города Алматы Министерства внутренних дел Республики Казахстан.</w:t>
      </w:r>
    </w:p>
    <w:bookmarkEnd w:id="466"/>
    <w:bookmarkStart w:name="z458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Управление полиции Алмалинского района Департамента полиции города Алматы Министерства внутренних дел Республики Казахстан.</w:t>
      </w:r>
    </w:p>
    <w:bookmarkEnd w:id="467"/>
    <w:bookmarkStart w:name="z459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Управление полиции Ауэзовского района Департамента полиции города Алматы Министерства внутренних дел Республики Казахстан.</w:t>
      </w:r>
    </w:p>
    <w:bookmarkEnd w:id="468"/>
    <w:bookmarkStart w:name="z460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Управление полиции Бостандыкского района Департамента полиции города Алматы Министерства внутренних дел Республики Казахстан.</w:t>
      </w:r>
    </w:p>
    <w:bookmarkEnd w:id="469"/>
    <w:bookmarkStart w:name="z461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Управление полиции Жетысуского района Департамента полиции города Алматы Министерства внутренних дел Республики Казахстан.</w:t>
      </w:r>
    </w:p>
    <w:bookmarkEnd w:id="470"/>
    <w:bookmarkStart w:name="z462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Управление полиции Медеуского района Департамента полиции города Алматы Министерства внутренних дел Республики Казахстан.</w:t>
      </w:r>
    </w:p>
    <w:bookmarkEnd w:id="471"/>
    <w:bookmarkStart w:name="z463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Управление полиции Турксибского района Департамента полиции города Алматы Министерства внутренних дел Республики Казахстан.</w:t>
      </w:r>
    </w:p>
    <w:bookmarkEnd w:id="472"/>
    <w:bookmarkStart w:name="z464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Управление полиции Наурызбайского района Департамента полиции города Алматы Министерства внутренних дел Республики Казахстан.</w:t>
      </w:r>
    </w:p>
    <w:bookmarkEnd w:id="473"/>
    <w:bookmarkStart w:name="z465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Управление полиции на метрополитене города Алматы Департамента полиции города Алматы Министерства внутренних дел Республики Казахстан.</w:t>
      </w:r>
    </w:p>
    <w:bookmarkEnd w:id="4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65. Исключена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7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Управление полиции Енбекшиказахского района Департамента полиции Алматинской области Министерства внутренних дел Республики Казахстан.</w:t>
      </w:r>
    </w:p>
    <w:bookmarkEnd w:id="475"/>
    <w:bookmarkStart w:name="z468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Управление полиции Илийского района Департамента полиции Алматинской области Министерства внутренних дел Республики Казахстан.</w:t>
      </w:r>
    </w:p>
    <w:bookmarkEnd w:id="476"/>
    <w:bookmarkStart w:name="z469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Управление полиции Карасайского района Департамента полиции Алматинской области Министерства внутренних дел Республики Казахстан.</w:t>
      </w:r>
    </w:p>
    <w:bookmarkEnd w:id="477"/>
    <w:bookmarkStart w:name="z470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Управление полиции Талгарского района Департамента полиции Алматинской области Министерства внутренних дел Республики Казахстан.</w:t>
      </w:r>
    </w:p>
    <w:bookmarkEnd w:id="478"/>
    <w:bookmarkStart w:name="z471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Управление полиции города Қонаев Департамента полиции Алматинской области Министерства внутренних дел Республики Казахстан.</w:t>
      </w:r>
    </w:p>
    <w:bookmarkEnd w:id="4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71. Исключена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2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Отдел полиции города Алатау Департамента полиции Алматинской области Министерства внутренних дел Республики Казахстан.</w:t>
      </w:r>
    </w:p>
    <w:bookmarkEnd w:id="4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72. Исключена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73. Исключена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5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Отдел полиции Балхашского района Департамента полиции Алматинской области Министерства внутренних дел Республики Казахстан.</w:t>
      </w:r>
    </w:p>
    <w:bookmarkEnd w:id="4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75. Исключена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7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Отдел полиции Жамбылского района Департамента полиции Алматинской области Министерства внутренних дел Республики Казахстан.</w:t>
      </w:r>
    </w:p>
    <w:bookmarkEnd w:id="4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77. Исключена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Отдел полиции Кегенского района Департамента полиции Алматинской области Министерства внутренних дел Республики Казахстан.</w:t>
      </w:r>
    </w:p>
    <w:bookmarkEnd w:id="4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79. Исключена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80. Исключена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81. Исключена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3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Отдел полиции Райымбекского района Департамента полиции Алматинской области Министерства внутренних дел Республики Казахстан.</w:t>
      </w:r>
    </w:p>
    <w:bookmarkEnd w:id="4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83. Исключена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5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Отдел полиции Уйгурского района Департамента полиции Алматинской области Министерства внутренних дел Республики Казахстан.</w:t>
      </w:r>
    </w:p>
    <w:bookmarkEnd w:id="485"/>
    <w:bookmarkStart w:name="z86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84-1. Управление полиции города Талдыкоргана Департамента полиции области Жетісу Министерства внутренних дел Республики Казахстан.</w:t>
      </w:r>
    </w:p>
    <w:bookmarkEnd w:id="486"/>
    <w:bookmarkStart w:name="z86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84-2. Отдел полиции города Текели Департамента полиции области Жетісу Министерства внутренних дел Республики Казахстан.</w:t>
      </w:r>
    </w:p>
    <w:bookmarkEnd w:id="487"/>
    <w:bookmarkStart w:name="z864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84-3. Отдел полиции Аксуского района Департамента полиции области Жетісу Министерства внутренних дел Республики Казахстан.</w:t>
      </w:r>
    </w:p>
    <w:bookmarkEnd w:id="488"/>
    <w:bookmarkStart w:name="z86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84-4. Отдел полиции Алакольского района Департамента полиции области Жетісу Министерства внутренних дел Республики Казахстан.</w:t>
      </w:r>
    </w:p>
    <w:bookmarkEnd w:id="489"/>
    <w:bookmarkStart w:name="z866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84-5. Отдел полиции Ескельдинского района Департамента полиции области Жетісу Министерства внутренних дел Республики Казахстан.</w:t>
      </w:r>
    </w:p>
    <w:bookmarkEnd w:id="490"/>
    <w:bookmarkStart w:name="z867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84-6. Отдел полиции Каратальского района Департамента полиции области Жетісу Министерства внутренних дел Республики Казахстан.</w:t>
      </w:r>
    </w:p>
    <w:bookmarkEnd w:id="491"/>
    <w:bookmarkStart w:name="z868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84-7. Отдел полиции Кербулакского района Департамента полиции области Жетісу Министерства внутренних дел Республики Казахстан.</w:t>
      </w:r>
    </w:p>
    <w:bookmarkEnd w:id="492"/>
    <w:bookmarkStart w:name="z869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84-8. Отдел полиции Коксуского района Департамента полиции области Жетісу Министерства внутренних дел Республики Казахстан.</w:t>
      </w:r>
    </w:p>
    <w:bookmarkEnd w:id="493"/>
    <w:bookmarkStart w:name="z87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84-9. Отдел полиции Панфиловского района Департамента полиции области Жетісу Министерства внутренних дел Республики Казахстан.</w:t>
      </w:r>
    </w:p>
    <w:bookmarkEnd w:id="494"/>
    <w:bookmarkStart w:name="z87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84-10. Отдел полиции Сарканского района Департамента полиции области Жетісу Министерства внутренних дел Республики Казахстан.</w:t>
      </w:r>
    </w:p>
    <w:bookmarkEnd w:id="495"/>
    <w:bookmarkStart w:name="z486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Управление полиции города Атырау Департамента полиции Атырауской области Министерства внутренних дел Республики Казахстан.</w:t>
      </w:r>
    </w:p>
    <w:bookmarkEnd w:id="496"/>
    <w:bookmarkStart w:name="z487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Отдел полиции Жылыойского района Департамента полиции Атырауской области Министерства внутренних дел Республики Казахстан.</w:t>
      </w:r>
    </w:p>
    <w:bookmarkEnd w:id="497"/>
    <w:bookmarkStart w:name="z488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Отдел полиции Индерского района Департамента полиции Атырауской области Министерства внутренних дел Республики Казахстан.</w:t>
      </w:r>
    </w:p>
    <w:bookmarkEnd w:id="498"/>
    <w:bookmarkStart w:name="z489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Отдел полиции Исатайского района Департамента полиции Атырауской области Министерства внутренних дел Республики Казахстан.</w:t>
      </w:r>
    </w:p>
    <w:bookmarkEnd w:id="499"/>
    <w:bookmarkStart w:name="z490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Отдел полиции Кызылкогинского района Департамента полиции Атырауской области Министерства внутренних дел Республики Казахстан.</w:t>
      </w:r>
    </w:p>
    <w:bookmarkEnd w:id="500"/>
    <w:bookmarkStart w:name="z491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Отдел полиции Курмангазинского района Департамента полиции Атырауской области Министерства внутренних дел Республики Казахстан.</w:t>
      </w:r>
    </w:p>
    <w:bookmarkEnd w:id="501"/>
    <w:bookmarkStart w:name="z492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Отдел полиции Макатского района Департамента полиции Атырауской области Министерства внутренних дел Республики Казахстан.</w:t>
      </w:r>
    </w:p>
    <w:bookmarkEnd w:id="502"/>
    <w:bookmarkStart w:name="z493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Отдел полиции Махамбетского района Департамента полиции Атырауской области Министерства внутренних дел Республики Казахстан.</w:t>
      </w:r>
    </w:p>
    <w:bookmarkEnd w:id="503"/>
    <w:bookmarkStart w:name="z494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Управление полиции города Усть-Каменогорска Департамента полиции Восточно-Казахстанской области Министерства внутренних дел Республики Казахстан.</w:t>
      </w:r>
    </w:p>
    <w:bookmarkEnd w:id="5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94. Исключена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95. Исключена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7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Отдел полиции района Алтай Департамента полиции Восточно-Казахстанской области Министерства внутренних дел Республики Казахстан.</w:t>
      </w:r>
    </w:p>
    <w:bookmarkEnd w:id="505"/>
    <w:bookmarkStart w:name="z498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Отдел полиции города Риддера Департамента полиции Восточно-Казахстанской области Министерства внутренних дел Республики Казахстан.</w:t>
      </w:r>
    </w:p>
    <w:bookmarkEnd w:id="5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98. Исключена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99. Исключена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100. Исключена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2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Отдел полиции Глубоковского района Департамента полиции Восточно-Казахстанской области Министерства внутренних дел Республики Казахстан.</w:t>
      </w:r>
    </w:p>
    <w:bookmarkEnd w:id="5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102. Исключена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Отдел полиции Зайсанского района Департамента полиции Восточно-Казахстанской области Министерства внутренних дел Республики Казахстан.</w:t>
      </w:r>
    </w:p>
    <w:bookmarkEnd w:id="508"/>
    <w:bookmarkStart w:name="z50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Отдел полиции Катон-Карагайского района Департамента полиции Восточно-Казахстанской области Министерства внутренних дел Республики Казахстан.</w:t>
      </w:r>
    </w:p>
    <w:bookmarkEnd w:id="509"/>
    <w:bookmarkStart w:name="z933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104-1. Отдел полиции района Үлкен Нарын Департамента полиции Восточно-Казахстанской области Министерства внутренних дел Республики Казахстан.</w:t>
      </w:r>
    </w:p>
    <w:bookmarkEnd w:id="5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105. Исключена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2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105-1. Отдел полиции района Самар Департамента полиции Восточно-Казахстанской области Министерства внутренних дел Республики Казахстан.</w:t>
      </w:r>
    </w:p>
    <w:bookmarkEnd w:id="511"/>
    <w:bookmarkStart w:name="z507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Отдел полиции Курчумского района Департамента полиции Восточно-Казахстанской области Министерства внутренних дел Республики Казахстан.</w:t>
      </w:r>
    </w:p>
    <w:bookmarkEnd w:id="512"/>
    <w:bookmarkStart w:name="z934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106-1. Отдел полиции района Марқакөл Департамента полиции Восточно-Казахстанской области Министерства внутренних дел Республики Казахстан.</w:t>
      </w:r>
    </w:p>
    <w:bookmarkEnd w:id="513"/>
    <w:bookmarkStart w:name="z508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Отдел полиции Тарбагатайского района Департамента полиции Восточно-Казахстанской области Министерства внутренних дел Республики Казахстан.</w:t>
      </w:r>
    </w:p>
    <w:bookmarkEnd w:id="514"/>
    <w:bookmarkStart w:name="z509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Отдел полиции Уланского района Департамента полиции Восточно-Казахстанской области Министерства внутренних дел Республики Казахстан.</w:t>
      </w:r>
    </w:p>
    <w:bookmarkEnd w:id="5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109. Исключена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1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Отдел полиции Шемонаихинского района Департамента полиции Восточно-Казахстанской области Министерства внутренних дел Республики Казахстан.</w:t>
      </w:r>
    </w:p>
    <w:bookmarkEnd w:id="5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111. Исключена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3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111-1. Управление полиции города Семей Департамента полиции области Абай Министерства внутренних дел Республики Казахстан.</w:t>
      </w:r>
    </w:p>
    <w:bookmarkEnd w:id="517"/>
    <w:bookmarkStart w:name="z874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111-2. Отдел полиции Аягозского района Департамента полиции области Абай Министерства внутренних дел Республики Казахстан.</w:t>
      </w:r>
    </w:p>
    <w:bookmarkEnd w:id="518"/>
    <w:bookmarkStart w:name="z875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111-3. Отдел полиции Абайского района Департамента полиции области Абай Министерства внутренних дел Республики Казахстан.</w:t>
      </w:r>
    </w:p>
    <w:bookmarkEnd w:id="519"/>
    <w:bookmarkStart w:name="z876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111-4. Отдел полиции Бескарагайского района Департамента полиции области Абай Министерства внутренних дел Республики Казахстан.</w:t>
      </w:r>
    </w:p>
    <w:bookmarkEnd w:id="520"/>
    <w:bookmarkStart w:name="z87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111-5. Отдел полиции Бородулихинского района Департамента полиции области Абай Министерства внутренних дел Республики Казахстан.</w:t>
      </w:r>
    </w:p>
    <w:bookmarkEnd w:id="521"/>
    <w:bookmarkStart w:name="z878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111-6. Отдел полиции Жарминского района Департамента полиции области Абай Министерства внутренних дел Республики Казахстан.</w:t>
      </w:r>
    </w:p>
    <w:bookmarkEnd w:id="522"/>
    <w:bookmarkStart w:name="z879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111-7. Отдел полиции Кокпектинского района Департамента полиции области Абай Министерства внутренних дел Республики Казахстан.</w:t>
      </w:r>
    </w:p>
    <w:bookmarkEnd w:id="523"/>
    <w:bookmarkStart w:name="z880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111-8. Отдел полиции Урджарского района Департамента полиции области Абай Министерства внутренних дел Республики Казахстан.</w:t>
      </w:r>
    </w:p>
    <w:bookmarkEnd w:id="524"/>
    <w:bookmarkStart w:name="z881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111-9. Отдел полиции города Курчатова Департамента полиции области Абай Министерства внутренних дел Республики Казахстан.</w:t>
      </w:r>
    </w:p>
    <w:bookmarkEnd w:id="525"/>
    <w:bookmarkStart w:name="z882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111-10. Отдел полиции Аксуатского района Департамента полиции области Абай Министерства внутренних дел Республики Казахстан.</w:t>
      </w:r>
    </w:p>
    <w:bookmarkEnd w:id="526"/>
    <w:bookmarkStart w:name="z935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111-11. Отдел полиции района Мақаншы Департамента полиции области Абай Министерства внутренних дел Республики Казахстан.</w:t>
      </w:r>
    </w:p>
    <w:bookmarkEnd w:id="527"/>
    <w:bookmarkStart w:name="z936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111-12. Отдел полиции района Жаңасемей Департамента полиции области Абай Министерства внутренних дел Республики Казахстан.</w:t>
      </w:r>
    </w:p>
    <w:bookmarkEnd w:id="528"/>
    <w:bookmarkStart w:name="z513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Управление полиции города Тараза Департамента полиции Жамбылской области Министерства внутренних дел Республики Казахстан.</w:t>
      </w:r>
    </w:p>
    <w:bookmarkEnd w:id="529"/>
    <w:bookmarkStart w:name="z514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Отдел полиции Байзакского района Департамента полиции Жамбылской области Министерства внутренних дел Республики Казахстан.</w:t>
      </w:r>
    </w:p>
    <w:bookmarkEnd w:id="530"/>
    <w:bookmarkStart w:name="z515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Отдел полиции Жамбылского района Департамента полиции Жамбылской области Министерства внутренних дел Республики Казахстан.</w:t>
      </w:r>
    </w:p>
    <w:bookmarkEnd w:id="531"/>
    <w:bookmarkStart w:name="z516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Отдел полиции Жуалынского района Департамента полиции Жамбылской области Министерства внутренних дел Республики Казахстан.</w:t>
      </w:r>
    </w:p>
    <w:bookmarkEnd w:id="532"/>
    <w:bookmarkStart w:name="z517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Отдел полиции Кордайского района Департамента полиции Жамбылской области Министерства внутренних дел Республики Казахстан.</w:t>
      </w:r>
    </w:p>
    <w:bookmarkEnd w:id="533"/>
    <w:bookmarkStart w:name="z518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Отдел полиции Меркенского района Департамента полиции Жамбылской области Министерства внутренних дел Республики Казахстан.</w:t>
      </w:r>
    </w:p>
    <w:bookmarkEnd w:id="534"/>
    <w:bookmarkStart w:name="z519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Отдел полиции Мойынкумского района Департамента полиции Жамбылской области Министерства внутренних дел Республики Казахстан.</w:t>
      </w:r>
    </w:p>
    <w:bookmarkEnd w:id="535"/>
    <w:bookmarkStart w:name="z520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Отдел полиции Сарысуского района Департамента полиции Жамбылской области Министерства внутренних дел Республики Казахстан.</w:t>
      </w:r>
    </w:p>
    <w:bookmarkEnd w:id="536"/>
    <w:bookmarkStart w:name="z521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Отдел полиции Таласского района Департамента полиции Жамбылской области Министерства внутренних дел Республики Казахстан.</w:t>
      </w:r>
    </w:p>
    <w:bookmarkEnd w:id="537"/>
    <w:bookmarkStart w:name="z522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Отдел полиции района Турара Рыскулова Департамента полиции Жамбылской области Министерства внутренних дел Республики Казахстан.</w:t>
      </w:r>
    </w:p>
    <w:bookmarkEnd w:id="538"/>
    <w:bookmarkStart w:name="z523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Отдел полиции Шуского района Департамента полиции Жамбылской области Министерства внутренних дел Республики Казахстан.</w:t>
      </w:r>
    </w:p>
    <w:bookmarkEnd w:id="539"/>
    <w:bookmarkStart w:name="z524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Управление полиции города Уральска Департамента полиции Западно-Казахстанской области Министерства внутренних дел Республики Казахстан.</w:t>
      </w:r>
    </w:p>
    <w:bookmarkEnd w:id="540"/>
    <w:bookmarkStart w:name="z525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Отдел полиции Акжаикского района Департамента полиции Западно-Казахстанской области Министерства внутренних дел Республики Казахстан.</w:t>
      </w:r>
    </w:p>
    <w:bookmarkEnd w:id="541"/>
    <w:bookmarkStart w:name="z526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Отдел полиции Бокейординского района Департамента полиции Западно-Казахстанской области Министерства внутренних дел Республики Казахстан.</w:t>
      </w:r>
    </w:p>
    <w:bookmarkEnd w:id="542"/>
    <w:bookmarkStart w:name="z527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Отдел полиции Бурлинского района Департамента полиции Западно-Казахстанской области Министерства внутренних дел Республики Казахстан.</w:t>
      </w:r>
    </w:p>
    <w:bookmarkEnd w:id="543"/>
    <w:bookmarkStart w:name="z528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Отдел полиции Жангалинского района Департамента полиции Западно-Казахстанской области Министерства внутренних дел Республики Казахстан.</w:t>
      </w:r>
    </w:p>
    <w:bookmarkEnd w:id="544"/>
    <w:bookmarkStart w:name="z529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Отдел полиции Жанибекского района Департамента полиции Западно-Казахстанской области Министерства внутренних дел Республики Казахстан.</w:t>
      </w:r>
    </w:p>
    <w:bookmarkEnd w:id="545"/>
    <w:bookmarkStart w:name="z530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Отдел полиции района Бәйтерек Департамента полиции Западно-Казахстанской области Министерства внутренних дел Республики Казахстан.</w:t>
      </w:r>
    </w:p>
    <w:bookmarkEnd w:id="546"/>
    <w:bookmarkStart w:name="z531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Отдел полиции Казталовского района Департамента полиции Западно-Казахстанской области Министерства внутренних дел Республики Казахстан.</w:t>
      </w:r>
    </w:p>
    <w:bookmarkEnd w:id="547"/>
    <w:bookmarkStart w:name="z532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Отдел полиции Каратобинского района Департамента полиции Западно-Казахстанской области Министерства внутренних дел Республики Казахстан.</w:t>
      </w:r>
    </w:p>
    <w:bookmarkEnd w:id="548"/>
    <w:bookmarkStart w:name="z533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Отдел полиции Сырымского района Департамента полиции Западно-Казахстанской области Министерства внутренних дел Республики Казахстан.</w:t>
      </w:r>
    </w:p>
    <w:bookmarkEnd w:id="549"/>
    <w:bookmarkStart w:name="z534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Отдел полиции Таскалинского района Департамента полиции Западно-Казахстанской области Министерства внутренних дел Республики Казахстан.</w:t>
      </w:r>
    </w:p>
    <w:bookmarkEnd w:id="550"/>
    <w:bookmarkStart w:name="z535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Отдел полиции Теректинского района Департамента полиции Западно-Казахстанской области Министерства внутренних дел Республики Казахстан.</w:t>
      </w:r>
    </w:p>
    <w:bookmarkEnd w:id="551"/>
    <w:bookmarkStart w:name="z536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Отдел полиции Чингирлауского района Департамента полиции Западно-Казахстанской области Министерства внутренних дел Республики Казахстан.</w:t>
      </w:r>
    </w:p>
    <w:bookmarkEnd w:id="552"/>
    <w:bookmarkStart w:name="z537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Управление полиции города Караганды Департамента полиции Карагандинской области Министерства внутренних дел Республики Казахстан.</w:t>
      </w:r>
    </w:p>
    <w:bookmarkEnd w:id="5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137. Исключена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9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Управление полиции города Темиртау Департамента полиции Карагандинской области Министерства внутренних дел Республики Казахстан.</w:t>
      </w:r>
    </w:p>
    <w:bookmarkEnd w:id="554"/>
    <w:bookmarkStart w:name="z540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Управление полиции Абайского района Департамента полиции Карагандинской области Министерства внутренних дел Республики Казахстан.</w:t>
      </w:r>
    </w:p>
    <w:bookmarkEnd w:id="555"/>
    <w:bookmarkStart w:name="z541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Управление полиции Бухар-Жырауского района Департамента полиции Карагандинской области Министерства внутренних дел Республики Казахстан.</w:t>
      </w:r>
    </w:p>
    <w:bookmarkEnd w:id="556"/>
    <w:bookmarkStart w:name="z542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Отдел полиции города Балхаша Департамента полиции Карагандинской области Министерства внутренних дел Республики Казахстан.</w:t>
      </w:r>
    </w:p>
    <w:bookmarkEnd w:id="5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142. Исключена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4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Отдел полиции города Сарани Департамента полиции Карагандинской области Министерства внутренних дел Республики Казахстан.</w:t>
      </w:r>
    </w:p>
    <w:bookmarkEnd w:id="5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144. Исключена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6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Отдел полиции города Шахтинска Департамента полиции Карагандинской области Министерства внутренних дел Республики Казахстан.</w:t>
      </w:r>
    </w:p>
    <w:bookmarkEnd w:id="559"/>
    <w:bookmarkStart w:name="z547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Отдел полиции города Приозерска Департамента полиции Карагандинской области Министерства внутренних дел Республики Казахстан.</w:t>
      </w:r>
    </w:p>
    <w:bookmarkEnd w:id="560"/>
    <w:bookmarkStart w:name="z548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Отдел полиции Актогайского района Департамента полиции Карагандинской области Министерства внутренних дел Республики Казахстан.</w:t>
      </w:r>
    </w:p>
    <w:bookmarkEnd w:id="5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148. Исключена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0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Отдел полиции Каркаралинского района Департамента полиции Карагандинской области Министерства внутренних дел Республики Казахстан.</w:t>
      </w:r>
    </w:p>
    <w:bookmarkEnd w:id="562"/>
    <w:bookmarkStart w:name="z551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Отдел полиции Нуринского района Департамента полиции Карагандинской области Министерства внутренних дел Республики Казахстан.</w:t>
      </w:r>
    </w:p>
    <w:bookmarkEnd w:id="563"/>
    <w:bookmarkStart w:name="z552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Отдел полиции Осакаровского района Департамента полиции Карагандинской области Министерства внутренних дел Республики Казахстан.</w:t>
      </w:r>
    </w:p>
    <w:bookmarkEnd w:id="5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152. Исключена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4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Отдел полиции Шетского района Департамента полиции Карагандинской области Министерства внутренних дел Республики Казахстан.</w:t>
      </w:r>
    </w:p>
    <w:bookmarkEnd w:id="565"/>
    <w:bookmarkStart w:name="z883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153-1. Управление полиции города Жезказган Департамента полиции области Ұлытау Министерства внутренних дел Республики Казахстан.</w:t>
      </w:r>
    </w:p>
    <w:bookmarkEnd w:id="566"/>
    <w:bookmarkStart w:name="z884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153-2. Отдел полиции города Каражала Департамента полиции области Ұлытау Министерства внутренних дел Республики Казахстан.</w:t>
      </w:r>
    </w:p>
    <w:bookmarkEnd w:id="567"/>
    <w:bookmarkStart w:name="z885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153-3. Отдел полиции города Сатпаева Департамента полиции области Ұлытау Министерства внутренних дел Республики Казахстан.</w:t>
      </w:r>
    </w:p>
    <w:bookmarkEnd w:id="568"/>
    <w:bookmarkStart w:name="z886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153-4. Отдел полиции Жанааркинского района Департамента полиции области Ұлытау Министерства внутренних дел Республики Казахстан.</w:t>
      </w:r>
    </w:p>
    <w:bookmarkEnd w:id="569"/>
    <w:bookmarkStart w:name="z887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153-5. Отдел полиции Улытауского района Департамента полиции области Ұлытау Министерства внутренних дел Республики Казахстан.</w:t>
      </w:r>
    </w:p>
    <w:bookmarkEnd w:id="570"/>
    <w:bookmarkStart w:name="z555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Управление полиции города Кызылорды Департамента полиции Кызылординской области Министерства внутренних дел Республики Казахстан.</w:t>
      </w:r>
    </w:p>
    <w:bookmarkEnd w:id="571"/>
    <w:bookmarkStart w:name="z556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Отдел полиции Аральского района Департамента полиции Кызылординской области Министерства внутренних дел Республики Казахстан.</w:t>
      </w:r>
    </w:p>
    <w:bookmarkEnd w:id="572"/>
    <w:bookmarkStart w:name="z557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Отдел полиции Жалагашского района Департамента полиции Кызылординской области Министерства внутренних дел Республики Казахстан.</w:t>
      </w:r>
    </w:p>
    <w:bookmarkEnd w:id="573"/>
    <w:bookmarkStart w:name="z558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Отдел полиции Жанакорганского района Департамента полиции Кызылординской области Министерства внутренних дел Республики Казахстан.</w:t>
      </w:r>
    </w:p>
    <w:bookmarkEnd w:id="574"/>
    <w:bookmarkStart w:name="z559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Отдел полиции Казалинского района Департамента полиции Кызылординской области Министерства внутренних дел Республики Казахстан.</w:t>
      </w:r>
    </w:p>
    <w:bookmarkEnd w:id="575"/>
    <w:bookmarkStart w:name="z560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Отдел полиции Кармакшинского района Департамента полиции Кызылординской области Министерства внутренних дел Республики Казахстан.</w:t>
      </w:r>
    </w:p>
    <w:bookmarkEnd w:id="576"/>
    <w:bookmarkStart w:name="z561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Отдел полиции Сырдарьинского района Департамента полиции Кызылординской области Министерства внутренних дел Республики Казахстан.</w:t>
      </w:r>
    </w:p>
    <w:bookmarkEnd w:id="577"/>
    <w:bookmarkStart w:name="z562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Отдел полиции Шиелийского района Департамента полиции Кызылординской области Министерства внутренних дел Республики Казахстан.</w:t>
      </w:r>
    </w:p>
    <w:bookmarkEnd w:id="578"/>
    <w:bookmarkStart w:name="z563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Управление полиции города Аркалыка Департамента полиции Костанайской области Министерства внутренних дел Республики Казахстан.</w:t>
      </w:r>
    </w:p>
    <w:bookmarkEnd w:id="579"/>
    <w:bookmarkStart w:name="z564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Отдел полиции города Житикара и Житикаринского района Департамента полиции Костанайской области Министерства внутренних дел Республики Казахстан.</w:t>
      </w:r>
    </w:p>
    <w:bookmarkEnd w:id="580"/>
    <w:bookmarkStart w:name="z565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Управление полиции города Костаная Департамента полиции Костанайской области Министерства внутренних дел Республики Казахстан.</w:t>
      </w:r>
    </w:p>
    <w:bookmarkEnd w:id="581"/>
    <w:bookmarkStart w:name="z566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Отдел полиции города Лисаковска Департамента полиции Костанайской области Министерства внутренних дел Республики Казахстан.</w:t>
      </w:r>
    </w:p>
    <w:bookmarkEnd w:id="582"/>
    <w:bookmarkStart w:name="z567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Управление полиции города Рудного Департамента полиции Костанайской области Министерства внутренних дел Республики Казахстан.</w:t>
      </w:r>
    </w:p>
    <w:bookmarkEnd w:id="583"/>
    <w:bookmarkStart w:name="z568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Отдел полиции Алтынсаринского района Департамента полиции Костанайской области Министерства внутренних дел Республики Казахстан.</w:t>
      </w:r>
    </w:p>
    <w:bookmarkEnd w:id="584"/>
    <w:bookmarkStart w:name="z569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Отдел полиции Амангельдинского района Департамента полиции Костанайской области Министерства внутренних дел Республики Казахстан.</w:t>
      </w:r>
    </w:p>
    <w:bookmarkEnd w:id="585"/>
    <w:bookmarkStart w:name="z570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Отдел полиции Аулиекольского района Департамента полиции Костанайской области Министерства внутренних дел Республики Казахстан.</w:t>
      </w:r>
    </w:p>
    <w:bookmarkEnd w:id="586"/>
    <w:bookmarkStart w:name="z571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Отдел полиции Денисовского района Департамента полиции Костанайской области Министерства внутренних дел Республики Казахстан.</w:t>
      </w:r>
    </w:p>
    <w:bookmarkEnd w:id="587"/>
    <w:bookmarkStart w:name="z572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Отдел полиции Джангельдинского района Департамента полиции Костанайской области Министерства внутренних дел Республики Казахстан.</w:t>
      </w:r>
    </w:p>
    <w:bookmarkEnd w:id="588"/>
    <w:bookmarkStart w:name="z573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Отдел полиции Камыстинского района Департамента полиции Костанайской области Министерства внутренних дел Республики Казахстан.</w:t>
      </w:r>
    </w:p>
    <w:bookmarkEnd w:id="589"/>
    <w:bookmarkStart w:name="z574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Отдел полиции Карабалыкского района Департамента полиции Костанайской области Министерства внутренних дел Республики Казахстан.</w:t>
      </w:r>
    </w:p>
    <w:bookmarkEnd w:id="590"/>
    <w:bookmarkStart w:name="z575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Отдел полиции Карасуского района Департамента полиции Костанайской области Министерства внутренних дел Республики Казахстан.</w:t>
      </w:r>
    </w:p>
    <w:bookmarkEnd w:id="591"/>
    <w:bookmarkStart w:name="z576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Отдел полиции Костанайского района Департамента полиции Костанайской области Министерства внутренних дел Республики Казахстан.</w:t>
      </w:r>
    </w:p>
    <w:bookmarkEnd w:id="592"/>
    <w:bookmarkStart w:name="z577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Отдел полиции Мендыкаринского района Департамента полиции Костанайской области Министерства внутренних дел Республики Казахстан.</w:t>
      </w:r>
    </w:p>
    <w:bookmarkEnd w:id="593"/>
    <w:bookmarkStart w:name="z578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Отдел полиции Наурзумского района Департамента полиции Костанайской области Министерства внутренних дел Республики Казахстан.</w:t>
      </w:r>
    </w:p>
    <w:bookmarkEnd w:id="594"/>
    <w:bookmarkStart w:name="z579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Отдел полиции Сарыкольского района Департамента полиции Костанайской области Министерства внутренних дел Республики Казахстан.</w:t>
      </w:r>
    </w:p>
    <w:bookmarkEnd w:id="595"/>
    <w:bookmarkStart w:name="z580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Отдел полиции района Беимбета Майлина Департамента полиции Костанайской области Министерства внутренних дел Республики Казахстан.</w:t>
      </w:r>
    </w:p>
    <w:bookmarkEnd w:id="596"/>
    <w:bookmarkStart w:name="z581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Отдел полиции Узункольского района Департамента полиции Костанайской области Министерства внутренних дел Республики Казахстан.</w:t>
      </w:r>
    </w:p>
    <w:bookmarkEnd w:id="597"/>
    <w:bookmarkStart w:name="z582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Отдел полиции Федоровского района Департамента полиции Костанайской области Министерства внутренних дел Республики Казахстан.</w:t>
      </w:r>
    </w:p>
    <w:bookmarkEnd w:id="598"/>
    <w:bookmarkStart w:name="z583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Управление полиции города Актау Департамента полиции Мангистауской области Министерства внутренних дел Республики Казахстан.</w:t>
      </w:r>
    </w:p>
    <w:bookmarkEnd w:id="599"/>
    <w:bookmarkStart w:name="z584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Управление полиции города Жанаозен Департамента полиции Мангистауской области Министерства внутренних дел Республики Казахстан.</w:t>
      </w:r>
    </w:p>
    <w:bookmarkEnd w:id="600"/>
    <w:bookmarkStart w:name="z585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Отдел полиции Бейнеуского района Департамента полиции Мангистауской области Министерства внутренних дел Республики Казахстан.</w:t>
      </w:r>
    </w:p>
    <w:bookmarkEnd w:id="601"/>
    <w:bookmarkStart w:name="z586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Отдел полиции Каракиянского района Департамента полиции Мангистауской области Министерства внутренних дел Республики Казахстан.</w:t>
      </w:r>
    </w:p>
    <w:bookmarkEnd w:id="602"/>
    <w:bookmarkStart w:name="z587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Отдел полиции Мангистауского района Департамента полиции Мангистауской области Министерства внутренних дел Республики Казахстан.</w:t>
      </w:r>
    </w:p>
    <w:bookmarkEnd w:id="603"/>
    <w:bookmarkStart w:name="z588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Отдел полиции Мунайлинского района Департамента полиции Мангистауской области Министерства внутренних дел Республики Казахстан.</w:t>
      </w:r>
    </w:p>
    <w:bookmarkEnd w:id="604"/>
    <w:bookmarkStart w:name="z589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Отдел полиции Тупкараганского района Департамента полиции Мангистауской области Министерства внутренних дел Республики Казахстан.</w:t>
      </w:r>
    </w:p>
    <w:bookmarkEnd w:id="605"/>
    <w:bookmarkStart w:name="z590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Управление полиции города Павлодара Департамента полиции Павлодарской области Министерства внутренних дел Республики Казахстан.</w:t>
      </w:r>
    </w:p>
    <w:bookmarkEnd w:id="606"/>
    <w:bookmarkStart w:name="z591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Отдел полиции города Аксу Департамента полиции Павлодарской области Министерства внутренних дел Республики Казахстан.</w:t>
      </w:r>
    </w:p>
    <w:bookmarkEnd w:id="607"/>
    <w:bookmarkStart w:name="z592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Управление полиции города Экибастуза Департамента полиции Павлодарской области Министерства внутренних дел Республики Казахстан.</w:t>
      </w:r>
    </w:p>
    <w:bookmarkEnd w:id="608"/>
    <w:bookmarkStart w:name="z593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Отдел полиции Актогайского района Департамента полиции Павлодарской области Министерства внутренних дел Республики Казахстан.</w:t>
      </w:r>
    </w:p>
    <w:bookmarkEnd w:id="609"/>
    <w:bookmarkStart w:name="z594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Отдел полиции Баянаульского района Департамента полиции Павлодарской области Министерства внутренних дел Республики Казахстан.</w:t>
      </w:r>
    </w:p>
    <w:bookmarkEnd w:id="610"/>
    <w:bookmarkStart w:name="z595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Отдел полиции Железинского района Департамента полиции Павлодарской области Министерства внутренних дел Республики Казахстан.</w:t>
      </w:r>
    </w:p>
    <w:bookmarkEnd w:id="611"/>
    <w:bookmarkStart w:name="z596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Отдел полиции Иртышского района Департамента полиции Павлодарской области Министерства внутренних дел Республики Казахстан.</w:t>
      </w:r>
    </w:p>
    <w:bookmarkEnd w:id="612"/>
    <w:bookmarkStart w:name="z597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Отдел полиции района Тереңкөл Департамента полиции Павлодарской области Министерства внутренних дел Республики Казахстан.</w:t>
      </w:r>
    </w:p>
    <w:bookmarkEnd w:id="613"/>
    <w:bookmarkStart w:name="z598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Отдел полиции района Аққулы Департамента полиции Павлодарской области Министерства внутренних дел Республики Казахстан.</w:t>
      </w:r>
    </w:p>
    <w:bookmarkEnd w:id="614"/>
    <w:bookmarkStart w:name="z599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Отдел полиции Майского района Департамента полиции Павлодарской области Министерства внутренних дел Республики Казахстан.</w:t>
      </w:r>
    </w:p>
    <w:bookmarkEnd w:id="615"/>
    <w:bookmarkStart w:name="z600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Отдел полиции Павлодарского района Департамента полиции Павлодарской области Министерства внутренних дел Республики Казахстан.</w:t>
      </w:r>
    </w:p>
    <w:bookmarkEnd w:id="616"/>
    <w:bookmarkStart w:name="z601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Отдел полиции Успенского района Департамента полиции Павлодарской области Министерства внутренних дел Республики Казахстан.</w:t>
      </w:r>
    </w:p>
    <w:bookmarkEnd w:id="617"/>
    <w:bookmarkStart w:name="z602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Отдел полиции Щербактинского района Департамента полиции Павлодарской области Министерства внутренних дел Республики Казахстан.</w:t>
      </w:r>
    </w:p>
    <w:bookmarkEnd w:id="618"/>
    <w:bookmarkStart w:name="z603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Управление полиции города Петропавловска Департамента полиции Северо-Казахстанской области Министерства внутренних дел Республики Казахстан.</w:t>
      </w:r>
    </w:p>
    <w:bookmarkEnd w:id="619"/>
    <w:bookmarkStart w:name="z604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Отдел полиции Айыртауского района Департамента полиции Северо-Казахстанской области Министерства внутренних дел Республики Казахстан.</w:t>
      </w:r>
    </w:p>
    <w:bookmarkEnd w:id="620"/>
    <w:bookmarkStart w:name="z605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Отдел полиции Акжарского района Департамента полиции Северо-Казахстанской области Министерства внутренних дел Республики Казахстан.</w:t>
      </w:r>
    </w:p>
    <w:bookmarkEnd w:id="621"/>
    <w:bookmarkStart w:name="z606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Отдел полиции Аккайынского района Департамента полиции Северо-Казахстанской области Министерства внутренних дел Республики Казахстан.</w:t>
      </w:r>
    </w:p>
    <w:bookmarkEnd w:id="622"/>
    <w:bookmarkStart w:name="z607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Отдел полиции района имени Габита Мусрепова Департамента полиции Северо-Казахстанской области Министерства внутренних дел Республики Казахстан.</w:t>
      </w:r>
    </w:p>
    <w:bookmarkEnd w:id="623"/>
    <w:bookmarkStart w:name="z608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Отдел полиции Есильского района Департамента полиции Северо-Казахстанской области Министерства внутренних дел Республики Казахстан.</w:t>
      </w:r>
    </w:p>
    <w:bookmarkEnd w:id="624"/>
    <w:bookmarkStart w:name="z609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Отдел полиции Жамбылского района Департамента полиции Северо-Казахстанской области Министерства внутренних дел Республики Казахстан.</w:t>
      </w:r>
    </w:p>
    <w:bookmarkEnd w:id="625"/>
    <w:bookmarkStart w:name="z610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Отдел полиции Кызылжарского района Департамента полиции Северо-Казахстанской области Министерства внутренних дел Республики Казахстан.</w:t>
      </w:r>
    </w:p>
    <w:bookmarkEnd w:id="626"/>
    <w:bookmarkStart w:name="z611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Отдел полиции района Магжана Жумабаева Департамента полиции Северо-Казахстанской области Министерства внутренних дел Республики Казахстан.</w:t>
      </w:r>
    </w:p>
    <w:bookmarkEnd w:id="627"/>
    <w:bookmarkStart w:name="z612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Отдел полиции Мамлютского района Департамента полиции Северо-Казахстанской области Министерства внутренних дел Республики Казахстан.</w:t>
      </w:r>
    </w:p>
    <w:bookmarkEnd w:id="628"/>
    <w:bookmarkStart w:name="z613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Отдел полиции Тайыншинского района Департамента полиции Северо-Казахстанской области Министерства внутренних дел Республики Казахстан.</w:t>
      </w:r>
    </w:p>
    <w:bookmarkEnd w:id="629"/>
    <w:bookmarkStart w:name="z614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Отдел полиции Тимирязевского района Департамента полиции Северо-Казахстанской области Министерства внутренних дел Республики Казахстан.</w:t>
      </w:r>
    </w:p>
    <w:bookmarkEnd w:id="630"/>
    <w:bookmarkStart w:name="z615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Отдел полиции Уалихановского района Департамента полиции Северо-Казахстанской области Министерства внутренних дел Республики Казахстан.</w:t>
      </w:r>
    </w:p>
    <w:bookmarkEnd w:id="631"/>
    <w:bookmarkStart w:name="z616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Отдел полиции района Шал акына Департамента полиции Северо-Казахстанской области Министерства внутренних дел Республики Казахстан.</w:t>
      </w:r>
    </w:p>
    <w:bookmarkEnd w:id="632"/>
    <w:bookmarkStart w:name="z617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Управление полиции города Туркестана Департамента полиции Туркестанской области Министерства внутренних дел Республики Казахстан.</w:t>
      </w:r>
    </w:p>
    <w:bookmarkEnd w:id="633"/>
    <w:bookmarkStart w:name="z618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Управление полиции Сайрамского района Департамента полиции Туркестанской области Министерства внутренних дел Республики Казахстан.</w:t>
      </w:r>
    </w:p>
    <w:bookmarkEnd w:id="634"/>
    <w:bookmarkStart w:name="z619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Отдел полиции города Кентау Департамента полиции Туркестанской области Министерства внутренних дел Республики Казахстан.</w:t>
      </w:r>
    </w:p>
    <w:bookmarkEnd w:id="635"/>
    <w:bookmarkStart w:name="z620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Отдел полиции Арысского района Департамента полиции Туркестанской области Министерства внутренних дел Республики Казахстан.</w:t>
      </w:r>
    </w:p>
    <w:bookmarkEnd w:id="636"/>
    <w:bookmarkStart w:name="z621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Отдел полиции Байдибекского района Департамента полиции Туркестанской области Министерства внутренних дел Республики Казахстан.</w:t>
      </w:r>
    </w:p>
    <w:bookmarkEnd w:id="637"/>
    <w:bookmarkStart w:name="z622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Отдел полиции Жетысайского района Департамента полиции Туркестанской области Министерства внутренних дел Республики Казахстан.</w:t>
      </w:r>
    </w:p>
    <w:bookmarkEnd w:id="638"/>
    <w:bookmarkStart w:name="z623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Отдел полиции Казыгуртского района Департамента полиции Туркестанской области Министерства внутренних дел Республики Казахстан.</w:t>
      </w:r>
    </w:p>
    <w:bookmarkEnd w:id="639"/>
    <w:bookmarkStart w:name="z624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Отдел полиции Келесского района Департамента полиции Туркестанской области Министерства внутренних дел Республики Казахстан.</w:t>
      </w:r>
    </w:p>
    <w:bookmarkEnd w:id="640"/>
    <w:bookmarkStart w:name="z625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Отдел полиции Мактааральского района Департамента полиции Туркестанской области Министерства внутренних дел Республики Казахстан.</w:t>
      </w:r>
    </w:p>
    <w:bookmarkEnd w:id="641"/>
    <w:bookmarkStart w:name="z626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Отдел полиции Ордабасынского района Департамента полиции Туркестанской области Министерства внутренних дел Республики Казахстан.</w:t>
      </w:r>
    </w:p>
    <w:bookmarkEnd w:id="642"/>
    <w:bookmarkStart w:name="z627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Отдел полиции Отрарского района Департамента полиции Туркестанской области Министерства внутренних дел Республики Казахстан.</w:t>
      </w:r>
    </w:p>
    <w:bookmarkEnd w:id="643"/>
    <w:bookmarkStart w:name="z628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Отдел полиции Сарыагашского района Департамента полиции Туркестанской области Министерства внутренних дел Республики Казахстан.</w:t>
      </w:r>
    </w:p>
    <w:bookmarkEnd w:id="644"/>
    <w:bookmarkStart w:name="z629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Отдел полиции района Сауран Департамента полиции Туркестанской области Министерства внутренних дел Республики Казахстан.</w:t>
      </w:r>
    </w:p>
    <w:bookmarkEnd w:id="645"/>
    <w:bookmarkStart w:name="z630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229. Отдел полиции Сузакского района Департамента полиции Туркестанской области Министерства внутренних дел Республики Казахстан.</w:t>
      </w:r>
    </w:p>
    <w:bookmarkEnd w:id="646"/>
    <w:bookmarkStart w:name="z631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230. Отдел полиции Толебийского района Департамента полиции Туркестанской области Министерства внутренних дел Республики Казахстан.</w:t>
      </w:r>
    </w:p>
    <w:bookmarkEnd w:id="647"/>
    <w:bookmarkStart w:name="z632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231. Отдел полиции Тюлькубасского района Департамента полиции Туркестанской области Министерства внутренних дел Республики Казахстан.</w:t>
      </w:r>
    </w:p>
    <w:bookmarkEnd w:id="648"/>
    <w:bookmarkStart w:name="z633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232. Отдел полиции Шардаринского района Департамента полиции Туркестанской области Министерства внутренних дел Республики Казахстан.</w:t>
      </w:r>
    </w:p>
    <w:bookmarkEnd w:id="649"/>
    <w:bookmarkStart w:name="z634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Управление полиции Абайского района Департамента полиции города Шымкента Министерства внутренних дел Республики Казахстан.</w:t>
      </w:r>
    </w:p>
    <w:bookmarkEnd w:id="650"/>
    <w:bookmarkStart w:name="z635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234. Управление полиции аль-Фарабийского района Департамента полиции города Шымкента Министерства внутренних дел Республики Казахстан.</w:t>
      </w:r>
    </w:p>
    <w:bookmarkEnd w:id="651"/>
    <w:bookmarkStart w:name="z636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235. Управление полиции Енбекшинского района Департамента полиции города Шымкента Министерства внутренних дел Республики Казахстан.</w:t>
      </w:r>
    </w:p>
    <w:bookmarkEnd w:id="652"/>
    <w:bookmarkStart w:name="z637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Управление полиции района "Каратау" Департамента полиции города Шымкента Министерства внутренних дел Республики Казахстан.</w:t>
      </w:r>
    </w:p>
    <w:bookmarkEnd w:id="653"/>
    <w:bookmarkStart w:name="z902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236-1. Управление полиции района "Тұран" Департамента полиции города Шымкента Министерства внутренних дел Республики Казахстан.</w:t>
      </w:r>
    </w:p>
    <w:bookmarkEnd w:id="654"/>
    <w:bookmarkStart w:name="z638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237. Линейный отдел полиции на станции Мангистау Департамента полиции на транспорте Министерства внутренних дел Республики Казахстан.</w:t>
      </w:r>
    </w:p>
    <w:bookmarkEnd w:id="655"/>
    <w:bookmarkStart w:name="z639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Линейный отдел полиции на станции Актобе Департамента полиции на транспорте Министерства внутренних дел Республики Казахстан.</w:t>
      </w:r>
    </w:p>
    <w:bookmarkEnd w:id="656"/>
    <w:bookmarkStart w:name="z640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239. Линейный отдел полиции на станции Атырау Департамента полиции на транспорте Министерства внутренних дел Республики Казахстан.</w:t>
      </w:r>
    </w:p>
    <w:bookmarkEnd w:id="657"/>
    <w:bookmarkStart w:name="z641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Линейный отдел полиции на станции Кызылорда Департамента полиции на транспорте Министерства внутренних дел Республики Казахстан.</w:t>
      </w:r>
    </w:p>
    <w:bookmarkEnd w:id="658"/>
    <w:bookmarkStart w:name="z642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Линейный отдел полиции на станции Уральск Департамента полиции на транспорте Министерства внутренних дел Республики Казахстан.</w:t>
      </w:r>
    </w:p>
    <w:bookmarkEnd w:id="659"/>
    <w:bookmarkStart w:name="z643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Линейное Управление полиции на станции Астана Департамента полиции на транспорте Министерства внутренних дел Республики Казахстан.</w:t>
      </w:r>
    </w:p>
    <w:bookmarkEnd w:id="660"/>
    <w:bookmarkStart w:name="z644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243. Линейный отдел полиции на станции Караганда – Сортировочная Департамента полиции на транспорте Министерства внутренних дел Республики Казахстан.</w:t>
      </w:r>
    </w:p>
    <w:bookmarkEnd w:id="661"/>
    <w:bookmarkStart w:name="z888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243-1. Линейный отдел полиции на станции Жезказган Департамента полиции на транспорте Министерства внутренних дел Республики Казахстан.</w:t>
      </w:r>
    </w:p>
    <w:bookmarkEnd w:id="662"/>
    <w:bookmarkStart w:name="z645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244. Линейный отдел полиции на станции Кокшетау Департамента полиции на транспорте Министерства внутренних дел Республики Казахстан.</w:t>
      </w:r>
    </w:p>
    <w:bookmarkEnd w:id="663"/>
    <w:bookmarkStart w:name="z646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245. Линейный отдел полиции на станции Костанай Департамента полиции на транспорте Министерства внутренних дел Республики Казахстан.</w:t>
      </w:r>
    </w:p>
    <w:bookmarkEnd w:id="664"/>
    <w:bookmarkStart w:name="z647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246. Линейный отдел полиции на станции Павлодар Департамента полиции на транспорте Министерства внутренних дел Республики Казахстан.</w:t>
      </w:r>
    </w:p>
    <w:bookmarkEnd w:id="665"/>
    <w:bookmarkStart w:name="z648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247. Линейный отдел полиции на станции Петропавловск Департамента полиции на транспорте Министерства внутренних дел Республики Казахстан.</w:t>
      </w:r>
    </w:p>
    <w:bookmarkEnd w:id="666"/>
    <w:bookmarkStart w:name="z649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248. Линейное Управление полиции на станции Алматы 1 Департамента полиции на транспорте Министерства внутренних дел Республики Казахстан.</w:t>
      </w:r>
    </w:p>
    <w:bookmarkEnd w:id="667"/>
    <w:bookmarkStart w:name="z889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248-1. Линейный отдел полиции на станции Конаев Департамента полиции на транспорте Министерства внутренних дел Республики Казахстан.</w:t>
      </w:r>
    </w:p>
    <w:bookmarkEnd w:id="668"/>
    <w:bookmarkStart w:name="z650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249. Линейный отдел полиции на станции Тараз Департамента полиции на транспорте Министерства внутренних дел Республики Казахстан.</w:t>
      </w:r>
    </w:p>
    <w:bookmarkEnd w:id="669"/>
    <w:bookmarkStart w:name="z651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250. Линейный отдел полиции на станции Оскемен-1 Департамента полиции на транспорте Министерства внутренних дел Республики Казахстан.</w:t>
      </w:r>
    </w:p>
    <w:bookmarkEnd w:id="670"/>
    <w:bookmarkStart w:name="z652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251. Линейный отдел полиции на станции Семей Департамента полиции на транспорте Министерства внутренних дел Республики Казахстан.</w:t>
      </w:r>
    </w:p>
    <w:bookmarkEnd w:id="671"/>
    <w:bookmarkStart w:name="z653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252. Линейный отдел полиции на станции Шымкент Департамента полиции на транспорте Министерства внутренних дел Республики Казахстан.</w:t>
      </w:r>
    </w:p>
    <w:bookmarkEnd w:id="672"/>
    <w:bookmarkStart w:name="z654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253. Линейный отдел полиции на станции Кандыагаш Департамента полиции на транспорте Министерства внутренних дел Республики Казахстан.</w:t>
      </w:r>
    </w:p>
    <w:bookmarkEnd w:id="673"/>
    <w:bookmarkStart w:name="z655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Линейный отдел полиции в аэропорту города Астаны Департамента полиции на транспорте Министерства внутренних дел Республики Казахстан.</w:t>
      </w:r>
    </w:p>
    <w:bookmarkEnd w:id="674"/>
    <w:bookmarkStart w:name="z656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255. Линейный отдел полиции в аэропорту города Алматы Департамента полиции на транспорте Министерства внутренних дел Республики Казахстан.</w:t>
      </w:r>
    </w:p>
    <w:bookmarkEnd w:id="675"/>
    <w:bookmarkStart w:name="z657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256. Линейный отдел полиции на станции Уштобе Департамента полиции на транспорте Министерства внутренних дел Республики Казахстан.</w:t>
      </w:r>
    </w:p>
    <w:bookmarkEnd w:id="676"/>
    <w:bookmarkStart w:name="z658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257. Линейный отдел полиции на станции Достык Департамента полиции на транспорте Министерства внутренних дел Республики Казахстан.</w:t>
      </w:r>
    </w:p>
    <w:bookmarkEnd w:id="677"/>
    <w:bookmarkStart w:name="z659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258. Линейный отдел полиции на станции Арыс 1 Департамента полиции на транспорте Министерства внутренних дел Республики Казахстан.</w:t>
      </w:r>
    </w:p>
    <w:bookmarkEnd w:id="678"/>
    <w:bookmarkStart w:name="z660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259. Линейный отдел полиции на станции Туркестан Департамента полиции на транспорте Министерства внутренних дел Республики Казахстан.</w:t>
      </w:r>
    </w:p>
    <w:bookmarkEnd w:id="679"/>
    <w:bookmarkStart w:name="z661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260. Линейный отдел полиции на станции Түрксіб Департамента полиции на транспорте Министерства внутренних дел Республики Казахстан.</w:t>
      </w:r>
    </w:p>
    <w:bookmarkEnd w:id="680"/>
    <w:bookmarkStart w:name="z662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261. Линейный отдел полиции на станции Шу Департамента полиции на транспорте Министерства внутренних дел Республики Казахстан.</w:t>
      </w:r>
    </w:p>
    <w:bookmarkEnd w:id="681"/>
    <w:bookmarkStart w:name="z663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262. Представительство Министерства внутренних дел Республики Казахстан в городе Байконыре.</w:t>
      </w:r>
    </w:p>
    <w:bookmarkEnd w:id="682"/>
    <w:bookmarkStart w:name="z664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263. Центральное региональное военно-следственное управление Министерства внутренних дел Республики Казахстан.</w:t>
      </w:r>
    </w:p>
    <w:bookmarkEnd w:id="683"/>
    <w:bookmarkStart w:name="z665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264. Южное региональное военно-следственное управление Министерства внутренних дел Республики Казахстан.</w:t>
      </w:r>
    </w:p>
    <w:bookmarkEnd w:id="684"/>
    <w:bookmarkStart w:name="z666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265. Восточное региональное военно-следственное управление Министерства внутренних дел Республики Казахстан.</w:t>
      </w:r>
    </w:p>
    <w:bookmarkEnd w:id="685"/>
    <w:bookmarkStart w:name="z667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266. Западное региональное военно-следственное управление Министерства внутренних дел Республики Казахстан.</w:t>
      </w:r>
    </w:p>
    <w:bookmarkEnd w:id="686"/>
    <w:bookmarkStart w:name="z668" w:id="6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Комитет уголовно-исполнительной системы</w:t>
      </w:r>
    </w:p>
    <w:bookmarkEnd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2 с изменениями, внесенными постановлениями Правительства РК от 11.07.2022 </w:t>
      </w:r>
      <w:r>
        <w:rPr>
          <w:rFonts w:ascii="Times New Roman"/>
          <w:b w:val="false"/>
          <w:i w:val="false"/>
          <w:color w:val="ff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13.04.2023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08.08.2023 </w:t>
      </w:r>
      <w:r>
        <w:rPr>
          <w:rFonts w:ascii="Times New Roman"/>
          <w:b w:val="false"/>
          <w:i w:val="false"/>
          <w:color w:val="ff0000"/>
          <w:sz w:val="28"/>
        </w:rPr>
        <w:t>№ 656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69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Акмолинской области Комитета уголовно-исполнительной системы Министерства внутренних дел Республики Казахстан.</w:t>
      </w:r>
    </w:p>
    <w:bookmarkEnd w:id="688"/>
    <w:bookmarkStart w:name="z670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уголовно-исполнительной системы по Актюбинской области Комитета уголовно-исполнительной системы Министерства внутренних дел Республики Казахстан.</w:t>
      </w:r>
    </w:p>
    <w:bookmarkEnd w:id="689"/>
    <w:bookmarkStart w:name="z671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уголовно-исполнительной системы по городу Алматы, Алматинской области и области Жетісу Комитета уголовно-исполнительной системы Министерства внутренних дел Республики Казахстан.</w:t>
      </w:r>
    </w:p>
    <w:bookmarkEnd w:id="690"/>
    <w:bookmarkStart w:name="z672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уголовно-исполнительной системы по Атырауской области Комитета уголовно-исполнительной системы Министерства внутренних дел Республики Казахстан.</w:t>
      </w:r>
    </w:p>
    <w:bookmarkEnd w:id="691"/>
    <w:bookmarkStart w:name="z673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уголовно-исполнительной системы по Восточно-Казахстанской области Комитета уголовно-исполнительной системы Министерства внутренних дел Республики Казахстан.</w:t>
      </w:r>
    </w:p>
    <w:bookmarkEnd w:id="692"/>
    <w:bookmarkStart w:name="z890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Департамент уголовно-исполнительной системы по области Абай Комитета уголовно-исполнительной системы Министерства внутренних дел Республики Казахстан.</w:t>
      </w:r>
    </w:p>
    <w:bookmarkEnd w:id="693"/>
    <w:bookmarkStart w:name="z674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уголовно-исполнительной системы по Жамбылской области Комитета уголовно-исполнительной системы Министерства внутренних дел Республики Казахстан.</w:t>
      </w:r>
    </w:p>
    <w:bookmarkEnd w:id="694"/>
    <w:bookmarkStart w:name="z675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Департамент уголовно-исполнительной системы по Западно-Казахстанской области Комитета уголовно-исполнительной системы Министерства внутренних дел Республики Казахстан.</w:t>
      </w:r>
    </w:p>
    <w:bookmarkEnd w:id="695"/>
    <w:bookmarkStart w:name="z676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Департамент уголовно-исполнительной системы по Карагандинской области и области Ұлытау Комитета уголовно-исполнительной системы Министерства внутренних дел Республики Казахстан.</w:t>
      </w:r>
    </w:p>
    <w:bookmarkEnd w:id="696"/>
    <w:bookmarkStart w:name="z677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Департамент уголовно-исполнительной системы по Кызылординской области Комитета уголовно-исполнительной системы Министерства внутренних дел Республики Казахстан.</w:t>
      </w:r>
    </w:p>
    <w:bookmarkEnd w:id="697"/>
    <w:bookmarkStart w:name="z678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Департамент уголовно-исполнительной системы по Костанайской области Комитета уголовно-исполнительной системы Министерства внутренних дел Республики Казахстан.</w:t>
      </w:r>
    </w:p>
    <w:bookmarkEnd w:id="698"/>
    <w:bookmarkStart w:name="z679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Департамент уголовно-исполнительной системы по Мангистауской области Комитета уголовно-исполнительной системы Министерства внутренних дел Республики Казахстан.</w:t>
      </w:r>
    </w:p>
    <w:bookmarkEnd w:id="699"/>
    <w:bookmarkStart w:name="z680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 уголовно-исполнительной системы по Павлодарской области Комитета уголовно-исполнительной системы Министерства внутренних дел Республики Казахстан.</w:t>
      </w:r>
    </w:p>
    <w:bookmarkEnd w:id="700"/>
    <w:bookmarkStart w:name="z681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 уголовно-исполнительной системы по Северо-Казахстанской области Комитета уголовно-исполнительной системы Министерства внутренних дел Республики Казахстан.</w:t>
      </w:r>
    </w:p>
    <w:bookmarkEnd w:id="701"/>
    <w:bookmarkStart w:name="z682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Департамент уголовно-исполнительной системы по городу Астане Комитета уголовно-исполнительной системы Министерства внутренних дел Республики Казахстан.</w:t>
      </w:r>
    </w:p>
    <w:bookmarkEnd w:id="7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15. Исключен постановлением Правительства РК от 08.08.2023 </w:t>
      </w:r>
      <w:r>
        <w:rPr>
          <w:rFonts w:ascii="Times New Roman"/>
          <w:b w:val="false"/>
          <w:i w:val="false"/>
          <w:color w:val="000000"/>
          <w:sz w:val="28"/>
        </w:rPr>
        <w:t>№ 656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4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уголовно-исполнительной системы по городу Шымкенту и Туркестанской области Комитета уголовно-исполнительной системы Министерства внутренних дел Республики Казахстан.</w:t>
      </w:r>
    </w:p>
    <w:bookmarkEnd w:id="703"/>
    <w:bookmarkStart w:name="z685" w:id="7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находящихся в ведении Министерства и его ведомств</w:t>
      </w:r>
    </w:p>
    <w:bookmarkEnd w:id="704"/>
    <w:bookmarkStart w:name="z686" w:id="7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Министерство внутренних дел Республики Казахстан</w:t>
      </w:r>
    </w:p>
    <w:bookmarkEnd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1 с изменениями, внесенными постановлениями Правительства РК от 11.07.2022 </w:t>
      </w:r>
      <w:r>
        <w:rPr>
          <w:rFonts w:ascii="Times New Roman"/>
          <w:b w:val="false"/>
          <w:i w:val="false"/>
          <w:color w:val="ff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13.04.2023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27.12.2023 </w:t>
      </w:r>
      <w:r>
        <w:rPr>
          <w:rFonts w:ascii="Times New Roman"/>
          <w:b w:val="false"/>
          <w:i w:val="false"/>
          <w:color w:val="ff0000"/>
          <w:sz w:val="28"/>
        </w:rPr>
        <w:t>№ 1207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01.01.2024); от 20.05.2024 </w:t>
      </w:r>
      <w:r>
        <w:rPr>
          <w:rFonts w:ascii="Times New Roman"/>
          <w:b w:val="false"/>
          <w:i w:val="false"/>
          <w:color w:val="ff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87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Центральный госпиталь с поликлиникой Министерства внутренних дел Республики Казахстан.</w:t>
      </w:r>
    </w:p>
    <w:bookmarkEnd w:id="706"/>
    <w:bookmarkStart w:name="z688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Кинологический центр Министерства внутренних дел Республики Казахстан.</w:t>
      </w:r>
    </w:p>
    <w:bookmarkEnd w:id="707"/>
    <w:bookmarkStart w:name="z689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База военного и специального снабжения "Южная" Министерства внутренних дел Республики Казахстан.</w:t>
      </w:r>
    </w:p>
    <w:bookmarkEnd w:id="708"/>
    <w:bookmarkStart w:name="z690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База военного и специального снабжения "Северная" Министерства внутренних дел Республики Казахстан.</w:t>
      </w:r>
    </w:p>
    <w:bookmarkEnd w:id="709"/>
    <w:bookmarkStart w:name="z691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Учреждение автотранспортного обслуживания Министерства внутренних дел Республики Казахстан.</w:t>
      </w:r>
    </w:p>
    <w:bookmarkEnd w:id="710"/>
    <w:bookmarkStart w:name="z692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Отряд специального назначения "Сункар" Министерства внутренних дел Республики Казахстан.</w:t>
      </w:r>
    </w:p>
    <w:bookmarkEnd w:id="711"/>
    <w:bookmarkStart w:name="z693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специализированной службы охраны Министерства внутренних дел Республики Казахстан (город Астана).</w:t>
      </w:r>
    </w:p>
    <w:bookmarkEnd w:id="712"/>
    <w:bookmarkStart w:name="z694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Управление специализированной службы охраны по охране дипломатических представительств Министерства внутренних дел Республики Казахстан.</w:t>
      </w:r>
    </w:p>
    <w:bookmarkEnd w:id="713"/>
    <w:bookmarkStart w:name="z695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Управление специализированной службы охраны по охране правительственных учреждений Министерства внутренних дел Республики Казахстан.</w:t>
      </w:r>
    </w:p>
    <w:bookmarkEnd w:id="714"/>
    <w:bookmarkStart w:name="z696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Алматинская академия Министерства внутренних дел Республики Казахстан имени Макана Есбулатова.</w:t>
      </w:r>
    </w:p>
    <w:bookmarkEnd w:id="715"/>
    <w:bookmarkStart w:name="z697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Карагандинская академия Министерства внутренних дел Республики Казахстан имени Баримбека Бейсенова.</w:t>
      </w:r>
    </w:p>
    <w:bookmarkEnd w:id="716"/>
    <w:bookmarkStart w:name="z698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Костанайская академия Министерства внутренних дел Республики Казахстан имени Шракбека Кабылбаева.</w:t>
      </w:r>
    </w:p>
    <w:bookmarkEnd w:id="717"/>
    <w:bookmarkStart w:name="z699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Актюбинский юридический институт Министерства внутренних дел Республики Казахстан имени Малкеджара Букенбаева.</w:t>
      </w:r>
    </w:p>
    <w:bookmarkEnd w:id="718"/>
    <w:bookmarkStart w:name="z700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Учебный центр Министерства внутренних дел Республики Казахстан имени Бауржана Момышулы (город Шымкент).</w:t>
      </w:r>
    </w:p>
    <w:bookmarkEnd w:id="719"/>
    <w:bookmarkStart w:name="z937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14-1. Учебный центр Министерства внутренних дел Республики Казахстан.</w:t>
      </w:r>
    </w:p>
    <w:bookmarkEnd w:id="720"/>
    <w:bookmarkStart w:name="z701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Поликлиника Департамента полиции города Астаны Министерства внутренних дел Республики Казахстан.</w:t>
      </w:r>
    </w:p>
    <w:bookmarkEnd w:id="721"/>
    <w:bookmarkStart w:name="z702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Госпиталь с поликлиникой Департамента полиции Акмолинской области.</w:t>
      </w:r>
    </w:p>
    <w:bookmarkEnd w:id="722"/>
    <w:bookmarkStart w:name="z703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Госпиталь с поликлиникой Департамента полиции Актюбинской области.</w:t>
      </w:r>
    </w:p>
    <w:bookmarkEnd w:id="723"/>
    <w:bookmarkStart w:name="z704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Поликлиника Департамента полиции города Алматы.</w:t>
      </w:r>
    </w:p>
    <w:bookmarkEnd w:id="724"/>
    <w:bookmarkStart w:name="z705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Госпиталь с поликлиникой Департамента полиции области Жетісу.</w:t>
      </w:r>
    </w:p>
    <w:bookmarkEnd w:id="725"/>
    <w:bookmarkStart w:name="z706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Госпиталь с поликлиникой Департамента полиции Атырауской области.</w:t>
      </w:r>
    </w:p>
    <w:bookmarkEnd w:id="726"/>
    <w:bookmarkStart w:name="z707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Госпиталь с поликлиникой Департамента полиции Восточно-Казахстанской области.</w:t>
      </w:r>
    </w:p>
    <w:bookmarkEnd w:id="727"/>
    <w:bookmarkStart w:name="z938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21-1. Госпиталь с поликлиникой Департамента полиции области Абай.</w:t>
      </w:r>
    </w:p>
    <w:bookmarkEnd w:id="728"/>
    <w:bookmarkStart w:name="z708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Госпиталь с поликлиникой Департамента полиции Жамбылской области.</w:t>
      </w:r>
    </w:p>
    <w:bookmarkEnd w:id="729"/>
    <w:bookmarkStart w:name="z709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Госпиталь с поликлиникой Департамента полиции Западно-Казахстанской области.</w:t>
      </w:r>
    </w:p>
    <w:bookmarkEnd w:id="730"/>
    <w:bookmarkStart w:name="z710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Госпиталь с поликлиникой Департамента полиции Карагандинской области.</w:t>
      </w:r>
    </w:p>
    <w:bookmarkEnd w:id="731"/>
    <w:bookmarkStart w:name="z711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Поликлиника Департамента полиции Кызылординской области.</w:t>
      </w:r>
    </w:p>
    <w:bookmarkEnd w:id="732"/>
    <w:bookmarkStart w:name="z712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Госпиталь с поликлиникой Департамента полиции Костанайской области.</w:t>
      </w:r>
    </w:p>
    <w:bookmarkEnd w:id="733"/>
    <w:bookmarkStart w:name="z713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Поликлиника Департамента полиции Мангистауской области.</w:t>
      </w:r>
    </w:p>
    <w:bookmarkEnd w:id="734"/>
    <w:bookmarkStart w:name="z714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Госпиталь с поликлиникой Департамента полиции Павлодарской области.</w:t>
      </w:r>
    </w:p>
    <w:bookmarkEnd w:id="735"/>
    <w:bookmarkStart w:name="z715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Госпиталь с поликлиникой Департамента полиции Северо-Казахстанской области.</w:t>
      </w:r>
    </w:p>
    <w:bookmarkEnd w:id="736"/>
    <w:bookmarkStart w:name="z716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Госпиталь с поликлиникой Департамента полиции Туркестанской области.</w:t>
      </w:r>
    </w:p>
    <w:bookmarkEnd w:id="737"/>
    <w:bookmarkStart w:name="z717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Поликлиника Департамента полиции города Шымкента.</w:t>
      </w:r>
    </w:p>
    <w:bookmarkEnd w:id="738"/>
    <w:bookmarkStart w:name="z718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Управление специализированной службы охраны города Астаны Министерства внутренних дел Республики Казахстан.</w:t>
      </w:r>
    </w:p>
    <w:bookmarkEnd w:id="739"/>
    <w:bookmarkStart w:name="z719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Управление специализированной службы охраны Акмолинской области Министерства внутренних дел Республики Казахстан.</w:t>
      </w:r>
    </w:p>
    <w:bookmarkEnd w:id="740"/>
    <w:bookmarkStart w:name="z720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Управление специализированной службы охраны Актюбинской области Министерства внутренних дел Республики Казахстан.</w:t>
      </w:r>
    </w:p>
    <w:bookmarkEnd w:id="741"/>
    <w:bookmarkStart w:name="z721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Управление специализированной службы охраны города Алматы Министерства внутренних дел Республики Казахстан.</w:t>
      </w:r>
    </w:p>
    <w:bookmarkEnd w:id="742"/>
    <w:bookmarkStart w:name="z722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Управление специализированной службы охраны Алматинской области и области Жетісу Министерства внутренних дел Республики Казахстан.</w:t>
      </w:r>
    </w:p>
    <w:bookmarkEnd w:id="743"/>
    <w:bookmarkStart w:name="z723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Управление специализированной службы охраны Атырауской области Министерства внутренних дел Республики Казахстан.</w:t>
      </w:r>
    </w:p>
    <w:bookmarkEnd w:id="744"/>
    <w:bookmarkStart w:name="z724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Управление специализированной службы охраны Восточно-Казахстанской области и области Абай Министерства внутренних дел Республики Казахстан.</w:t>
      </w:r>
    </w:p>
    <w:bookmarkEnd w:id="745"/>
    <w:bookmarkStart w:name="z725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Управление специализированной службы охраны Жамбылской области Министерства внутренних дел Республики Казахстан.</w:t>
      </w:r>
    </w:p>
    <w:bookmarkEnd w:id="746"/>
    <w:bookmarkStart w:name="z726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Управление специализированной службы охраны Западно-Казахстанской области Министерства внутренних дел Республики Казахстан.</w:t>
      </w:r>
    </w:p>
    <w:bookmarkEnd w:id="747"/>
    <w:bookmarkStart w:name="z727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Управление специализированной службы охраны Карагандинской области и области Ұлытау Министерства внутренних дел Республики Казахстан.</w:t>
      </w:r>
    </w:p>
    <w:bookmarkEnd w:id="748"/>
    <w:bookmarkStart w:name="z728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Управление специализированной службы охраны города Жезказгана Министерства внутренних дел Республики Казахстан.</w:t>
      </w:r>
    </w:p>
    <w:bookmarkEnd w:id="749"/>
    <w:bookmarkStart w:name="z729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Управление специализированной службы охраны Костанайской области Министерства внутренних дел Республики Казахстан.</w:t>
      </w:r>
    </w:p>
    <w:bookmarkEnd w:id="750"/>
    <w:bookmarkStart w:name="z730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Управление специализированной службы охраны Кызылординской области Министерства внутренних дел Республики Казахстан.</w:t>
      </w:r>
    </w:p>
    <w:bookmarkEnd w:id="751"/>
    <w:bookmarkStart w:name="z731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Управление специализированной службы охраны Мангистауской области Министерства внутренних дел Республики Казахстан.</w:t>
      </w:r>
    </w:p>
    <w:bookmarkEnd w:id="752"/>
    <w:bookmarkStart w:name="z732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Управление специализированной службы охраны Павлодарской области Министерства внутренних дел Республики Казахстан.</w:t>
      </w:r>
    </w:p>
    <w:bookmarkEnd w:id="753"/>
    <w:bookmarkStart w:name="z733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Управление специализированной службы охраны Северо-Казахстанской области Министерства внутренних дел Республики Казахстан.</w:t>
      </w:r>
    </w:p>
    <w:bookmarkEnd w:id="754"/>
    <w:bookmarkStart w:name="z734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Управление специализированной службы охраны города Шымкента и Туркестанской области Министерства внутренних дел Республики Казахстан.</w:t>
      </w:r>
    </w:p>
    <w:bookmarkEnd w:id="755"/>
    <w:bookmarkStart w:name="z735" w:id="7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Комитет уголовно-исполнительной системы</w:t>
      </w:r>
    </w:p>
    <w:bookmarkEnd w:id="756"/>
    <w:bookmarkStart w:name="z736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"Учреждение № 1" Комитета уголовно-исполнительной системы Министерства внутренних дел Республики Казахстан".</w:t>
      </w:r>
    </w:p>
    <w:bookmarkEnd w:id="757"/>
    <w:bookmarkStart w:name="z737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"Учреждение № 2" Комитета уголовно-исполнительной системы Министерства внутренних дел Республики Казахстан".</w:t>
      </w:r>
    </w:p>
    <w:bookmarkEnd w:id="758"/>
    <w:bookmarkStart w:name="z738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"Учреждение № 3" Комитета уголовно-исполнительной системы Министерства внутренних дел Республики Казахстан".</w:t>
      </w:r>
    </w:p>
    <w:bookmarkEnd w:id="759"/>
    <w:bookmarkStart w:name="z739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"Учреждение № 4" Комитета уголовно-исполнительной системы Министерства внутренних дел Республики Казахстан".</w:t>
      </w:r>
    </w:p>
    <w:bookmarkEnd w:id="760"/>
    <w:bookmarkStart w:name="z740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"Учреждение № 5" Комитета уголовно-исполнительной системы Министерства внутренних дел Республики Казахстан".</w:t>
      </w:r>
    </w:p>
    <w:bookmarkEnd w:id="761"/>
    <w:bookmarkStart w:name="z741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"Учреждение № 6" Комитета уголовно-исполнительной системы Министерства внутренних дел Республики Казахстан".</w:t>
      </w:r>
    </w:p>
    <w:bookmarkEnd w:id="762"/>
    <w:bookmarkStart w:name="z742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"Учреждение № 7" Комитета уголовно-исполнительной системы Министерства внутренних дел Республики Казахстан".</w:t>
      </w:r>
    </w:p>
    <w:bookmarkEnd w:id="763"/>
    <w:bookmarkStart w:name="z743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"Учреждение № 8" Комитета уголовно-исполнительной системы Министерства внутренних дел Республики Казахстан".</w:t>
      </w:r>
    </w:p>
    <w:bookmarkEnd w:id="764"/>
    <w:bookmarkStart w:name="z744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"Учреждение № 9" Комитета уголовно-исполнительной системы Министерства внутренних дел Республики Казахстан".</w:t>
      </w:r>
    </w:p>
    <w:bookmarkEnd w:id="765"/>
    <w:bookmarkStart w:name="z745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"Учреждение № 10" Комитета уголовно-исполнительной системы Министерства внутренних дел Республики Казахстан".</w:t>
      </w:r>
    </w:p>
    <w:bookmarkEnd w:id="766"/>
    <w:bookmarkStart w:name="z746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"Учреждение № 11" Комитета уголовно-исполнительной системы Министерства внутренних дел Республики Казахстан".</w:t>
      </w:r>
    </w:p>
    <w:bookmarkEnd w:id="767"/>
    <w:bookmarkStart w:name="z747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"Учреждение № 12" Комитета уголовно-исполнительной системы Министерства внутренних дел Республики Казахстан".</w:t>
      </w:r>
    </w:p>
    <w:bookmarkEnd w:id="768"/>
    <w:bookmarkStart w:name="z748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"Учреждение № 13" Комитета уголовно-исполнительной системы Министерства внутренних дел Республики Казахстан".</w:t>
      </w:r>
    </w:p>
    <w:bookmarkEnd w:id="769"/>
    <w:bookmarkStart w:name="z749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"Учреждение № 14" Комитета уголовно-исполнительной системы Министерства внутренних дел Республики Казахстан".</w:t>
      </w:r>
    </w:p>
    <w:bookmarkEnd w:id="770"/>
    <w:bookmarkStart w:name="z750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"Учреждение № 15" Комитета уголовно-исполнительной системы Министерства внутренних дел Республики Казахстан".</w:t>
      </w:r>
    </w:p>
    <w:bookmarkEnd w:id="771"/>
    <w:bookmarkStart w:name="z751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"Учреждение № 16" Комитета уголовно-исполнительной системы Министерства внутренних дел Республики Казахстан".</w:t>
      </w:r>
    </w:p>
    <w:bookmarkEnd w:id="772"/>
    <w:bookmarkStart w:name="z752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"Учреждение № 17" Комитета уголовно-исполнительной системы Министерства внутренних дел Республики Казахстан".</w:t>
      </w:r>
    </w:p>
    <w:bookmarkEnd w:id="773"/>
    <w:bookmarkStart w:name="z753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"Учреждение № 18" Комитета уголовно-исполнительной системы Министерства внутренних дел Республики Казахстан".</w:t>
      </w:r>
    </w:p>
    <w:bookmarkEnd w:id="774"/>
    <w:bookmarkStart w:name="z754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"Учреждение № 19" Комитета уголовно-исполнительной системы Министерства внутренних дел Республики Казахстан".</w:t>
      </w:r>
    </w:p>
    <w:bookmarkEnd w:id="775"/>
    <w:bookmarkStart w:name="z755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"Учреждение № 20" Комитета уголовно-исполнительной системы Министерства внутренних дел Республики Казахстан".</w:t>
      </w:r>
    </w:p>
    <w:bookmarkEnd w:id="776"/>
    <w:bookmarkStart w:name="z756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"Учреждение № 21" Комитета уголовно-исполнительной системы Министерства внутренних дел Республики Казахстан".</w:t>
      </w:r>
    </w:p>
    <w:bookmarkEnd w:id="777"/>
    <w:bookmarkStart w:name="z757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"Учреждение № 22" Комитета уголовно-исполнительной системы Министерства внутренних дел Республики Казахстан".</w:t>
      </w:r>
    </w:p>
    <w:bookmarkEnd w:id="778"/>
    <w:bookmarkStart w:name="z758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"Учреждение № 23" Комитета уголовно-исполнительной системы Министерства внутренних дел Республики Казахстан".</w:t>
      </w:r>
    </w:p>
    <w:bookmarkEnd w:id="779"/>
    <w:bookmarkStart w:name="z759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"Учреждение № 24" Комитета уголовно-исполнительной системы Министерства внутренних дел Республики Казахстан".</w:t>
      </w:r>
    </w:p>
    <w:bookmarkEnd w:id="780"/>
    <w:bookmarkStart w:name="z760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"Учреждение № 25" Комитета уголовно-исполнительной системы Министерства внутренних дел Республики Казахстан".</w:t>
      </w:r>
    </w:p>
    <w:bookmarkEnd w:id="781"/>
    <w:bookmarkStart w:name="z761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"Учреждение № 26" Комитета уголовно-исполнительной системы Министерства внутренних дел Республики Казахстан".</w:t>
      </w:r>
    </w:p>
    <w:bookmarkEnd w:id="782"/>
    <w:bookmarkStart w:name="z762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"Учреждение № 27" Комитета уголовно-исполнительной системы Министерства внутренних дел Республики Казахстан".</w:t>
      </w:r>
    </w:p>
    <w:bookmarkEnd w:id="783"/>
    <w:bookmarkStart w:name="z763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"Учреждение № 28" Комитета уголовно-исполнительной системы Министерства внутренних дел Республики Казахстан".</w:t>
      </w:r>
    </w:p>
    <w:bookmarkEnd w:id="784"/>
    <w:bookmarkStart w:name="z764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"Учреждение № 29" Комитета уголовно-исполнительной системы Министерства внутренних дел Республики Казахстан".</w:t>
      </w:r>
    </w:p>
    <w:bookmarkEnd w:id="785"/>
    <w:bookmarkStart w:name="z765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"Учреждение № 30" Комитета уголовно-исполнительной системы Министерства внутренних дел Республики Казахстан".</w:t>
      </w:r>
    </w:p>
    <w:bookmarkEnd w:id="786"/>
    <w:bookmarkStart w:name="z766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"Учреждение № 31" Комитета уголовно-исполнительной системы Министерства внутренних дел Республики Казахстан".</w:t>
      </w:r>
    </w:p>
    <w:bookmarkEnd w:id="787"/>
    <w:bookmarkStart w:name="z767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"Учреждение № 32" Комитета уголовно-исполнительной системы Министерства внутренних дел Республики Казахстан".</w:t>
      </w:r>
    </w:p>
    <w:bookmarkEnd w:id="788"/>
    <w:bookmarkStart w:name="z768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"Учреждение № 33" Комитета уголовно-исполнительной системы Министерства внутренних дел Республики Казахстан".</w:t>
      </w:r>
    </w:p>
    <w:bookmarkEnd w:id="789"/>
    <w:bookmarkStart w:name="z769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"Учреждение № 34" Комитета уголовно-исполнительной системы Министерства внутренних дел Республики Казахстан".</w:t>
      </w:r>
    </w:p>
    <w:bookmarkEnd w:id="790"/>
    <w:bookmarkStart w:name="z770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"Учреждение № 35" Комитета уголовно-исполнительной системы Министерства внутренних дел Республики Казахстан".</w:t>
      </w:r>
    </w:p>
    <w:bookmarkEnd w:id="791"/>
    <w:bookmarkStart w:name="z771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"Учреждение № 36" Комитета уголовно-исполнительной системы Министерства внутренних дел Республики Казахстан".</w:t>
      </w:r>
    </w:p>
    <w:bookmarkEnd w:id="792"/>
    <w:bookmarkStart w:name="z772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"Учреждение № 37" Комитета уголовно-исполнительной системы Министерства внутренних дел Республики Казахстан".</w:t>
      </w:r>
    </w:p>
    <w:bookmarkEnd w:id="793"/>
    <w:bookmarkStart w:name="z773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"Учреждение № 38" Комитета уголовно-исполнительной системы Министерства внутренних дел Республики Казахстан".</w:t>
      </w:r>
    </w:p>
    <w:bookmarkEnd w:id="794"/>
    <w:bookmarkStart w:name="z774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"Учреждение № 39" Комитета уголовно-исполнительной системы Министерства внутренних дел Республики Казахстан".</w:t>
      </w:r>
    </w:p>
    <w:bookmarkEnd w:id="795"/>
    <w:bookmarkStart w:name="z775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"Учреждение № 40" Комитета уголовно-исполнительной системы Министерства внутренних дел Республики Казахстан".</w:t>
      </w:r>
    </w:p>
    <w:bookmarkEnd w:id="796"/>
    <w:bookmarkStart w:name="z776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"Учреждение № 41" Комитета уголовно-исполнительной системы Министерства внутренних дел Республики Казахстан".</w:t>
      </w:r>
    </w:p>
    <w:bookmarkEnd w:id="797"/>
    <w:bookmarkStart w:name="z777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"Учреждение № 42" Комитета уголовно-исполнительной системы Министерства внутренних дел Республики Казахстан".</w:t>
      </w:r>
    </w:p>
    <w:bookmarkEnd w:id="798"/>
    <w:bookmarkStart w:name="z778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"Учреждение № 43" Комитета уголовно-исполнительной системы Министерства внутренних дел Республики Казахстан".</w:t>
      </w:r>
    </w:p>
    <w:bookmarkEnd w:id="799"/>
    <w:bookmarkStart w:name="z779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"Учреждение № 44" Комитета уголовно-исполнительной системы Министерства внутренних дел Республики Казахстан".</w:t>
      </w:r>
    </w:p>
    <w:bookmarkEnd w:id="800"/>
    <w:bookmarkStart w:name="z780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"Учреждение № 45" Комитета уголовно-исполнительной системы Министерства внутренних дел Республики Казахстан".</w:t>
      </w:r>
    </w:p>
    <w:bookmarkEnd w:id="801"/>
    <w:bookmarkStart w:name="z781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"Учреждение № 46" Комитета уголовно-исполнительной системы Министерства внутренних дел Республики Казахстан".</w:t>
      </w:r>
    </w:p>
    <w:bookmarkEnd w:id="802"/>
    <w:bookmarkStart w:name="z782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"Учреждение № 47" Комитета уголовно-исполнительной системы Министерства внутренних дел Республики Казахстан".</w:t>
      </w:r>
    </w:p>
    <w:bookmarkEnd w:id="803"/>
    <w:bookmarkStart w:name="z783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"Учреждение № 48" Комитета уголовно-исполнительной системы Министерства внутренних дел Республики Казахстан".</w:t>
      </w:r>
    </w:p>
    <w:bookmarkEnd w:id="804"/>
    <w:bookmarkStart w:name="z784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"Учреждение № 49" Комитета уголовно-исполнительной системы Министерства внутренних дел Республики Казахстан".</w:t>
      </w:r>
    </w:p>
    <w:bookmarkEnd w:id="805"/>
    <w:bookmarkStart w:name="z785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"Учреждение № 50" Комитета уголовно-исполнительной системы Министерства внутренних дел Республики Казахстан".</w:t>
      </w:r>
    </w:p>
    <w:bookmarkEnd w:id="806"/>
    <w:bookmarkStart w:name="z786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"Учреждение № 51" Комитета уголовно-исполнительной системы Министерства внутренних дел Республики Казахстан".</w:t>
      </w:r>
    </w:p>
    <w:bookmarkEnd w:id="807"/>
    <w:bookmarkStart w:name="z787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"Учреждение № 52" Комитета уголовно-исполнительной системы Министерства внутренних дел Республики Казахстан".</w:t>
      </w:r>
    </w:p>
    <w:bookmarkEnd w:id="808"/>
    <w:bookmarkStart w:name="z788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"Учреждение № 53" Комитета уголовно-исполнительной системы Министерства внутренних дел Республики Казахстан".</w:t>
      </w:r>
    </w:p>
    <w:bookmarkEnd w:id="809"/>
    <w:bookmarkStart w:name="z789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"Учреждение № 54" Комитета уголовно-исполнительной системы Министерства внутренних дел Республики Казахстан".</w:t>
      </w:r>
    </w:p>
    <w:bookmarkEnd w:id="810"/>
    <w:bookmarkStart w:name="z790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"Учреждение № 55" Комитета уголовно-исполнительной системы Министерства внутренних дел Республики Казахстан".</w:t>
      </w:r>
    </w:p>
    <w:bookmarkEnd w:id="811"/>
    <w:bookmarkStart w:name="z791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"Учреждение № 56" Комитета уголовно-исполнительной системы Министерства внутренних дел Республики Казахстан".</w:t>
      </w:r>
    </w:p>
    <w:bookmarkEnd w:id="812"/>
    <w:bookmarkStart w:name="z792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"Учреждение № 57" Комитета уголовно-исполнительной системы Министерства внутренних дел Республики Казахстан".</w:t>
      </w:r>
    </w:p>
    <w:bookmarkEnd w:id="813"/>
    <w:bookmarkStart w:name="z793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"Учреждение № 58" Комитета уголовно-исполнительной системы Министерства внутренних дел Республики Казахстан".</w:t>
      </w:r>
    </w:p>
    <w:bookmarkEnd w:id="814"/>
    <w:bookmarkStart w:name="z794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"Учреждение № 59" Комитета уголовно-исполнительной системы Министерства внутренних дел Республики Казахстан".</w:t>
      </w:r>
    </w:p>
    <w:bookmarkEnd w:id="815"/>
    <w:bookmarkStart w:name="z795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"Учреждение № 60" Комитета уголовно-исполнительной системы Министерства внутренних дел Республики Казахстан".</w:t>
      </w:r>
    </w:p>
    <w:bookmarkEnd w:id="816"/>
    <w:bookmarkStart w:name="z796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"Учреждение № 61" Комитета уголовно-исполнительной системы Министерства внутренних дел Республики Казахстан".</w:t>
      </w:r>
    </w:p>
    <w:bookmarkEnd w:id="817"/>
    <w:bookmarkStart w:name="z797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"Учреждение № 62" Комитета уголовно-исполнительной системы Министерства внутренних дел Республики Казахстан".</w:t>
      </w:r>
    </w:p>
    <w:bookmarkEnd w:id="818"/>
    <w:bookmarkStart w:name="z798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"Учреждение № 63" Комитета уголовно-исполнительной системы Министерства внутренних дел Республики Казахстан".</w:t>
      </w:r>
    </w:p>
    <w:bookmarkEnd w:id="819"/>
    <w:bookmarkStart w:name="z799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"Учреждение № 64" Комитета уголовно-исполнительной системы Министерства внутренних дел Республики Казахстан".</w:t>
      </w:r>
    </w:p>
    <w:bookmarkEnd w:id="820"/>
    <w:bookmarkStart w:name="z800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"Учреждение № 65" Комитета уголовно-исполнительной системы Министерства внутренних дел Республики Казахстан".</w:t>
      </w:r>
    </w:p>
    <w:bookmarkEnd w:id="821"/>
    <w:bookmarkStart w:name="z801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"Учреждение № 66" Комитета уголовно-исполнительной системы Министерства внутренних дел Республики Казахстан".</w:t>
      </w:r>
    </w:p>
    <w:bookmarkEnd w:id="822"/>
    <w:bookmarkStart w:name="z802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"Учреждение № 67" Комитета уголовно-исполнительной системы Министерства внутренних дел Республики Казахстан".</w:t>
      </w:r>
    </w:p>
    <w:bookmarkEnd w:id="823"/>
    <w:bookmarkStart w:name="z803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"Учреждение № 68" Комитета уголовно-исполнительной системы Министерства внутренних дел Республики Казахстан".</w:t>
      </w:r>
    </w:p>
    <w:bookmarkEnd w:id="824"/>
    <w:bookmarkStart w:name="z804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"Учреждение № 69" Комитета уголовно-исполнительной системы Министерства внутренних дел Республики Казахстан".</w:t>
      </w:r>
    </w:p>
    <w:bookmarkEnd w:id="825"/>
    <w:bookmarkStart w:name="z805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"Учреждение № 70" Комитета уголовно-исполнительной системы Министерства внутренних дел Республики Казахстан".</w:t>
      </w:r>
    </w:p>
    <w:bookmarkEnd w:id="826"/>
    <w:bookmarkStart w:name="z806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"Учреждение № 71" Комитета уголовно-исполнительной системы Министерства внутренних дел Республики Казахстан".</w:t>
      </w:r>
    </w:p>
    <w:bookmarkEnd w:id="827"/>
    <w:bookmarkStart w:name="z807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"Учреждение № 72" Комитета уголовно-исполнительной системы Министерства внутренних дел Республики Казахстан".</w:t>
      </w:r>
    </w:p>
    <w:bookmarkEnd w:id="828"/>
    <w:bookmarkStart w:name="z808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"Учреждение № 73" Комитета уголовно-исполнительной системы Министерства внутренних дел Республики Казахстан".</w:t>
      </w:r>
    </w:p>
    <w:bookmarkEnd w:id="829"/>
    <w:bookmarkStart w:name="z809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"Учреждение № 74" Комитета уголовно-исполнительной системы Министерства внутренних дел Республики Казахстан".</w:t>
      </w:r>
    </w:p>
    <w:bookmarkEnd w:id="830"/>
    <w:bookmarkStart w:name="z810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"Учреждение № 75" Комитета уголовно-исполнительной системы Министерства внутренних дел Республики Казахстан".</w:t>
      </w:r>
    </w:p>
    <w:bookmarkEnd w:id="831"/>
    <w:bookmarkStart w:name="z811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"Учреждение № 76" Комитета уголовно-исполнительной системы Министерства внутренних дел Республики Казахстан".</w:t>
      </w:r>
    </w:p>
    <w:bookmarkEnd w:id="832"/>
    <w:bookmarkStart w:name="z812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"Учреждение № 77" Комитета уголовно-исполнительной системы Министерства внутренних дел Республики Казахстан".</w:t>
      </w:r>
    </w:p>
    <w:bookmarkEnd w:id="833"/>
    <w:bookmarkStart w:name="z813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"Учреждение № 78" Комитета уголовно-исполнительной системы Министерства внутренних дел Республики Казахстан".</w:t>
      </w:r>
    </w:p>
    <w:bookmarkEnd w:id="834"/>
    <w:bookmarkStart w:name="z814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"Учреждение № 79" Комитета уголовно-исполнительной системы Министерства внутренних дел Республики Казахстан".</w:t>
      </w:r>
    </w:p>
    <w:bookmarkEnd w:id="835"/>
    <w:bookmarkStart w:name="z815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Отдел охраны Департамента уголовно-исполнительной системы по городу Алматы Комитета уголовно-исполнительной системы Министерства внутренних дел Республики Казахстан.</w:t>
      </w:r>
    </w:p>
    <w:bookmarkEnd w:id="8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81. Исключен постановлением Правительства РК от 20.05.2024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7" w:id="8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Перечень республиканских государственных учреждений, находящихся в ведении Национальной гвардии Республики Казахстан</w:t>
      </w:r>
    </w:p>
    <w:bookmarkEnd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постановлением Правительства РК от 22.11.2022 </w:t>
      </w:r>
      <w:r>
        <w:rPr>
          <w:rFonts w:ascii="Times New Roman"/>
          <w:b w:val="false"/>
          <w:i w:val="false"/>
          <w:color w:val="ff0000"/>
          <w:sz w:val="28"/>
        </w:rPr>
        <w:t>№ 937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818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"Академия Национальной гвардии Республики Казахстан".</w:t>
      </w:r>
    </w:p>
    <w:bookmarkEnd w:id="838"/>
    <w:bookmarkStart w:name="z819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"Воинская часть 3477 Национальной гвардии Республики Казахстан".</w:t>
      </w:r>
    </w:p>
    <w:bookmarkEnd w:id="839"/>
    <w:bookmarkStart w:name="z820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"Воинская часть 3502 Национальной гвардии Республики Казахстан".</w:t>
      </w:r>
    </w:p>
    <w:bookmarkEnd w:id="840"/>
    <w:bookmarkStart w:name="z821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"Воинская часть 3514 Национальной гвардии Республики Казахстан".</w:t>
      </w:r>
    </w:p>
    <w:bookmarkEnd w:id="841"/>
    <w:bookmarkStart w:name="z822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"Воинская часть 3517 Национальной гвардии Республики Казахстан".</w:t>
      </w:r>
    </w:p>
    <w:bookmarkEnd w:id="842"/>
    <w:bookmarkStart w:name="z823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"Воинская часть 3650 Национальной гвардии Республики Казахстан".</w:t>
      </w:r>
    </w:p>
    <w:bookmarkEnd w:id="843"/>
    <w:bookmarkStart w:name="z824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"Воинская часть 3656 Национальной гвардии Республики Казахстан".</w:t>
      </w:r>
    </w:p>
    <w:bookmarkEnd w:id="844"/>
    <w:bookmarkStart w:name="z825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"Воинская часть 3660 Национальной гвардии Республики Казахстан".</w:t>
      </w:r>
    </w:p>
    <w:bookmarkEnd w:id="845"/>
    <w:bookmarkStart w:name="z826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учреждение "Воинская часть 5449 Национальной гвардии Республики Казахстан".</w:t>
      </w:r>
    </w:p>
    <w:bookmarkEnd w:id="846"/>
    <w:bookmarkStart w:name="z827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учреждение "Воинская часть 5451 Национальной гвардии Республики Казахстан".</w:t>
      </w:r>
    </w:p>
    <w:bookmarkEnd w:id="847"/>
    <w:bookmarkStart w:name="z828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учреждение "Воинская часть 5510 Национальной гвардии Республики Казахстан".</w:t>
      </w:r>
    </w:p>
    <w:bookmarkEnd w:id="848"/>
    <w:bookmarkStart w:name="z829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учреждение "Воинская часть 5511 Национальной гвардии Республики Казахстан".</w:t>
      </w:r>
    </w:p>
    <w:bookmarkEnd w:id="849"/>
    <w:bookmarkStart w:name="z830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учреждение "Воинская часть 5512 Национальной гвардии Республики Казахстан".</w:t>
      </w:r>
    </w:p>
    <w:bookmarkEnd w:id="850"/>
    <w:bookmarkStart w:name="z831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учреждение "Воинская часть 5513 Национальной гвардии Республики Казахстан".</w:t>
      </w:r>
    </w:p>
    <w:bookmarkEnd w:id="851"/>
    <w:bookmarkStart w:name="z832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учреждение "Воинская часть 5514 Национальной гвардии Республики Казахстан".</w:t>
      </w:r>
    </w:p>
    <w:bookmarkEnd w:id="852"/>
    <w:bookmarkStart w:name="z833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учреждение "Воинская часть 5515 Национальной гвардии Республики Казахстан".</w:t>
      </w:r>
    </w:p>
    <w:bookmarkEnd w:id="853"/>
    <w:bookmarkStart w:name="z834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Республиканское государственное учреждение "Воинская часть 5516 Национальной гвардии Республики Казахстан".</w:t>
      </w:r>
    </w:p>
    <w:bookmarkEnd w:id="854"/>
    <w:bookmarkStart w:name="z835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Республиканское государственное учреждение "Воинская часть 5517 Национальной гвардии Республики Казахстан".</w:t>
      </w:r>
    </w:p>
    <w:bookmarkEnd w:id="855"/>
    <w:bookmarkStart w:name="z836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Республиканское государственное учреждение "Воинская часть 5518 Национальной гвардии Республики Казахстан".</w:t>
      </w:r>
    </w:p>
    <w:bookmarkEnd w:id="856"/>
    <w:bookmarkStart w:name="z837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Республиканское государственное учреждение "Воинская часть 5546 Национальной гвардии Республики Казахстан".</w:t>
      </w:r>
    </w:p>
    <w:bookmarkEnd w:id="857"/>
    <w:bookmarkStart w:name="z838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Республиканское государственное учреждение "Воинская часть 5547 Национальной гвардии Республики Казахстан".</w:t>
      </w:r>
    </w:p>
    <w:bookmarkEnd w:id="858"/>
    <w:bookmarkStart w:name="z839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Республиканское государственное учреждение "Воинская часть 5548 Национальной гвардии Республики Казахстан".</w:t>
      </w:r>
    </w:p>
    <w:bookmarkEnd w:id="859"/>
    <w:bookmarkStart w:name="z840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Республиканское государственное учреждение "Воинская часть 5570 Национальной гвардии Республики Казахстан".</w:t>
      </w:r>
    </w:p>
    <w:bookmarkEnd w:id="860"/>
    <w:bookmarkStart w:name="z841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Республиканское государственное учреждение "Воинская часть 5571 Национальной гвардии Республики Казахстан имени Героя Советского Союза, гвардии полковника Бауыржан Момышұлы".</w:t>
      </w:r>
    </w:p>
    <w:bookmarkEnd w:id="861"/>
    <w:bookmarkStart w:name="z842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Республиканское государственное учреждение "Воинская часть 5572 Национальной гвардии Республики Казахстан".</w:t>
      </w:r>
    </w:p>
    <w:bookmarkEnd w:id="862"/>
    <w:bookmarkStart w:name="z843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Республиканское государственное учреждение "Воинская часть 5573 Национальной гвардии Республики Казахстан".</w:t>
      </w:r>
    </w:p>
    <w:bookmarkEnd w:id="863"/>
    <w:bookmarkStart w:name="z844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Республиканское государственное учреждение "Воинская часть 6505 Национальной гвардии Республики Казахстан".</w:t>
      </w:r>
    </w:p>
    <w:bookmarkEnd w:id="864"/>
    <w:bookmarkStart w:name="z845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Республиканское государственное учреждение "Воинская часть 6506 Национальной гвардии Республики Казахстан".</w:t>
      </w:r>
    </w:p>
    <w:bookmarkEnd w:id="865"/>
    <w:bookmarkStart w:name="z846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Республиканское государственное учреждение "Воинская часть 6636 Национальной гвардии Республики Казахстан".</w:t>
      </w:r>
    </w:p>
    <w:bookmarkEnd w:id="866"/>
    <w:bookmarkStart w:name="z847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Республиканское государственное учреждение "Воинская часть 6637 Национальной гвардии Республики Казахстан".</w:t>
      </w:r>
    </w:p>
    <w:bookmarkEnd w:id="867"/>
    <w:bookmarkStart w:name="z848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Республиканское государственное учреждение "Воинская часть 6638 Национальной гвардии Республики Казахстан".</w:t>
      </w:r>
    </w:p>
    <w:bookmarkEnd w:id="868"/>
    <w:bookmarkStart w:name="z849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Республиканское государственное учреждение "Воинская часть 6654 Национальной гвардии Республики Казахстан".</w:t>
      </w:r>
    </w:p>
    <w:bookmarkEnd w:id="869"/>
    <w:bookmarkStart w:name="z850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Республиканское государственное учреждение "Воинская часть 6655 Национальной гвардии Республики Казахстан".</w:t>
      </w:r>
    </w:p>
    <w:bookmarkEnd w:id="870"/>
    <w:bookmarkStart w:name="z851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Республиканское государственное учреждение "Воинская часть 6656 Национальной гвардии Республики Казахстан".</w:t>
      </w:r>
    </w:p>
    <w:bookmarkEnd w:id="871"/>
    <w:bookmarkStart w:name="z852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Республиканское государственное учреждение "Воинская часть 6679 Национальной гвардии Республики Казахстан".</w:t>
      </w:r>
    </w:p>
    <w:bookmarkEnd w:id="872"/>
    <w:bookmarkStart w:name="z853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Республиканское государственное учреждение "Воинская часть 6697 Национальной гвардии Республики Казахстан".</w:t>
      </w:r>
    </w:p>
    <w:bookmarkEnd w:id="873"/>
    <w:bookmarkStart w:name="z854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Республиканское государственное учреждение "Воинская часть 6698 Национальной гвардии Республики Казахстан".</w:t>
      </w:r>
    </w:p>
    <w:bookmarkEnd w:id="874"/>
    <w:bookmarkStart w:name="z855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Республиканское государственное учреждение "Воинская часть 6699 Национальной гвардии Республики Казахстан".</w:t>
      </w:r>
    </w:p>
    <w:bookmarkEnd w:id="875"/>
    <w:bookmarkStart w:name="z856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Республиканское государственное учреждение "Воинская часть 6800 Национальной гвардии Республики Казахстан".</w:t>
      </w:r>
    </w:p>
    <w:bookmarkEnd w:id="876"/>
    <w:bookmarkStart w:name="z857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Республиканское государственное учреждение "Воинская часть 7552 Национальной гвардии Республики Казахстан".</w:t>
      </w:r>
    </w:p>
    <w:bookmarkEnd w:id="877"/>
    <w:bookmarkStart w:name="z858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Республиканское государственное учреждение "Воинская часть 5574 Национальной гвардии Республики Казахстан".</w:t>
      </w:r>
    </w:p>
    <w:bookmarkEnd w:id="8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2005 года N 607</w:t>
            </w:r>
          </w:p>
        </w:tc>
      </w:tr>
    </w:tbl>
    <w:bookmarkStart w:name="z14" w:id="8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организаций, находящихся в ведении</w:t>
      </w:r>
      <w:r>
        <w:br/>
      </w:r>
      <w:r>
        <w:rPr>
          <w:rFonts w:ascii="Times New Roman"/>
          <w:b/>
          <w:i w:val="false"/>
          <w:color w:val="000000"/>
        </w:rPr>
        <w:t>Министерства внутренних дел Республики Казахстан</w:t>
      </w:r>
    </w:p>
    <w:bookmarkEnd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исключен постановлением Правительства РК от 05.08.2014 </w:t>
      </w:r>
      <w:r>
        <w:rPr>
          <w:rFonts w:ascii="Times New Roman"/>
          <w:b w:val="false"/>
          <w:i w:val="false"/>
          <w:color w:val="ff0000"/>
          <w:sz w:val="28"/>
        </w:rPr>
        <w:t>№ 881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2005 года N 607</w:t>
            </w:r>
          </w:p>
        </w:tc>
      </w:tr>
    </w:tbl>
    <w:bookmarkStart w:name="z19" w:id="8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учреждений - территориальных органов</w:t>
      </w:r>
      <w:r>
        <w:br/>
      </w:r>
      <w:r>
        <w:rPr>
          <w:rFonts w:ascii="Times New Roman"/>
          <w:b/>
          <w:i w:val="false"/>
          <w:color w:val="000000"/>
        </w:rPr>
        <w:t>Министерства внутренних дел Республики Казахстан</w:t>
      </w:r>
    </w:p>
    <w:bookmarkEnd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исключен постановлением Правительства РК от 05.08.2014 </w:t>
      </w:r>
      <w:r>
        <w:rPr>
          <w:rFonts w:ascii="Times New Roman"/>
          <w:b w:val="false"/>
          <w:i w:val="false"/>
          <w:color w:val="ff0000"/>
          <w:sz w:val="28"/>
        </w:rPr>
        <w:t>№ 881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bookmarkStart w:name="z199" w:id="881"/>
      <w:r>
        <w:rPr>
          <w:rFonts w:ascii="Times New Roman"/>
          <w:b w:val="false"/>
          <w:i w:val="false"/>
          <w:color w:val="000000"/>
          <w:sz w:val="28"/>
        </w:rPr>
        <w:t>
      Утвержден</w:t>
      </w:r>
    </w:p>
    <w:bookmarkEnd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22 июня 2005 года № 607</w:t>
      </w:r>
    </w:p>
    <w:p>
      <w:pPr>
        <w:spacing w:after="0"/>
        <w:ind w:left="0"/>
        <w:jc w:val="both"/>
      </w:pPr>
      <w:bookmarkStart w:name="z200" w:id="882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Перечень</w:t>
      </w:r>
    </w:p>
    <w:bookmarkEnd w:id="88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государственных учреждений - территориальных подразделений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Комитета уголовно-исполнительной системы Министерства внутренних дел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 и организаций, находящихся в его ведении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Перечень исключен постановлением Правительства РК от 05.08.2014 </w:t>
      </w:r>
      <w:r>
        <w:rPr>
          <w:rFonts w:ascii="Times New Roman"/>
          <w:b w:val="false"/>
          <w:i w:val="false"/>
          <w:color w:val="000000"/>
          <w:sz w:val="28"/>
        </w:rPr>
        <w:t>№ 881</w:t>
      </w:r>
      <w:r>
        <w:rPr>
          <w:rFonts w:ascii="Times New Roman"/>
          <w:b w:val="false"/>
          <w:i/>
          <w:color w:val="00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2005 года N 607</w:t>
            </w:r>
          </w:p>
        </w:tc>
      </w:tr>
    </w:tbl>
    <w:bookmarkStart w:name="z20" w:id="8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Комитете внутренних войск</w:t>
      </w:r>
      <w:r>
        <w:br/>
      </w:r>
      <w:r>
        <w:rPr>
          <w:rFonts w:ascii="Times New Roman"/>
          <w:b/>
          <w:i w:val="false"/>
          <w:color w:val="000000"/>
        </w:rPr>
        <w:t>Министерства внутренних дел Республики Казахстан</w:t>
      </w:r>
    </w:p>
    <w:bookmarkEnd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исключено постановлением Правительства РК от 29 октября 2007 г. N </w:t>
      </w:r>
      <w:r>
        <w:rPr>
          <w:rFonts w:ascii="Times New Roman"/>
          <w:b w:val="false"/>
          <w:i w:val="false"/>
          <w:color w:val="ff0000"/>
          <w:sz w:val="28"/>
        </w:rPr>
        <w:t xml:space="preserve">1004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30 календарных дней со дня подписания настоящего постановления).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2005 года N 607</w:t>
            </w:r>
          </w:p>
        </w:tc>
      </w:tr>
    </w:tbl>
    <w:bookmarkStart w:name="z26" w:id="8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</w:t>
      </w:r>
      <w:r>
        <w:br/>
      </w:r>
      <w:r>
        <w:rPr>
          <w:rFonts w:ascii="Times New Roman"/>
          <w:b/>
          <w:i w:val="false"/>
          <w:color w:val="000000"/>
        </w:rPr>
        <w:t>Комитета внутренних войск</w:t>
      </w:r>
      <w:r>
        <w:br/>
      </w:r>
      <w:r>
        <w:rPr>
          <w:rFonts w:ascii="Times New Roman"/>
          <w:b/>
          <w:i w:val="false"/>
          <w:color w:val="000000"/>
        </w:rPr>
        <w:t>Министерства внутренних дел Республики Казахстан</w:t>
      </w:r>
    </w:p>
    <w:bookmarkEnd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Структура исключена постановлением Правительства РК от 29 октября 2007 г. N </w:t>
      </w:r>
      <w:r>
        <w:rPr>
          <w:rFonts w:ascii="Times New Roman"/>
          <w:b w:val="false"/>
          <w:i w:val="false"/>
          <w:color w:val="ff0000"/>
          <w:sz w:val="28"/>
        </w:rPr>
        <w:t xml:space="preserve">1004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30 календарных дней со дня подписания настоящего постановления).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2005 года N 607</w:t>
            </w:r>
          </w:p>
        </w:tc>
      </w:tr>
    </w:tbl>
    <w:bookmarkStart w:name="z27" w:id="8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Комитете по борьбе с наркобизнесом</w:t>
      </w:r>
      <w:r>
        <w:br/>
      </w:r>
      <w:r>
        <w:rPr>
          <w:rFonts w:ascii="Times New Roman"/>
          <w:b/>
          <w:i w:val="false"/>
          <w:color w:val="000000"/>
        </w:rPr>
        <w:t>и контролю за оборотом наркотиков</w:t>
      </w:r>
      <w:r>
        <w:br/>
      </w:r>
      <w:r>
        <w:rPr>
          <w:rFonts w:ascii="Times New Roman"/>
          <w:b/>
          <w:i w:val="false"/>
          <w:color w:val="000000"/>
        </w:rPr>
        <w:t>Министерства внутренних дел Республики Казахстан</w:t>
      </w:r>
    </w:p>
    <w:bookmarkEnd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исключено постановлением Правительства РК от 29 октября 2007 г. N </w:t>
      </w:r>
      <w:r>
        <w:rPr>
          <w:rFonts w:ascii="Times New Roman"/>
          <w:b w:val="false"/>
          <w:i w:val="false"/>
          <w:color w:val="ff0000"/>
          <w:sz w:val="28"/>
        </w:rPr>
        <w:t xml:space="preserve">1004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30 календарных дней со дня подписания настоящего постановления).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2005 года N 607</w:t>
            </w:r>
          </w:p>
        </w:tc>
      </w:tr>
    </w:tbl>
    <w:bookmarkStart w:name="z33" w:id="8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</w:t>
      </w:r>
      <w:r>
        <w:br/>
      </w:r>
      <w:r>
        <w:rPr>
          <w:rFonts w:ascii="Times New Roman"/>
          <w:b/>
          <w:i w:val="false"/>
          <w:color w:val="000000"/>
        </w:rPr>
        <w:t>Комитета по борьбе с наркобизнесом</w:t>
      </w:r>
      <w:r>
        <w:br/>
      </w:r>
      <w:r>
        <w:rPr>
          <w:rFonts w:ascii="Times New Roman"/>
          <w:b/>
          <w:i w:val="false"/>
          <w:color w:val="000000"/>
        </w:rPr>
        <w:t>и контролю за оборотом наркотиков</w:t>
      </w:r>
      <w:r>
        <w:br/>
      </w:r>
      <w:r>
        <w:rPr>
          <w:rFonts w:ascii="Times New Roman"/>
          <w:b/>
          <w:i w:val="false"/>
          <w:color w:val="000000"/>
        </w:rPr>
        <w:t>Министерства внутренних дел Республики Казахстан</w:t>
      </w:r>
    </w:p>
    <w:bookmarkEnd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Структура исключена постановлением Правительства РК от 29 октября 2007 г. N </w:t>
      </w:r>
      <w:r>
        <w:rPr>
          <w:rFonts w:ascii="Times New Roman"/>
          <w:b w:val="false"/>
          <w:i w:val="false"/>
          <w:color w:val="ff0000"/>
          <w:sz w:val="28"/>
        </w:rPr>
        <w:t xml:space="preserve">1004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30 календарных дней со дня подписания настоящего постановления).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2005 года N 607</w:t>
            </w:r>
          </w:p>
        </w:tc>
      </w:tr>
    </w:tbl>
    <w:bookmarkStart w:name="z34" w:id="8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Пункты 1 и 2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1999 года N 329 "Вопросы Министерства внутренних дел Республики Казахстан" (САПП Республики Казахстан, 1999 г., N 11, ст. 100).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Пункт 8 изменений и дополнений, которые вносятся в некоторые решения Правительства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августа 1999 года N 1093 "О внесении изменений и дополнений в некоторые решения Правительства Республики Казахстан" (САПП Республики Казахстан, 1999 г., N 40,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ст. 343).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Пункт 10 изменений, которые вносятся в некоторые решения Правительства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сентября 1999 года N 1301 "О внесении изменений в некоторые решения Правительства Республики Казахстан" (САПП Республики Казахстан, 1999 г., N 45, ст. 403).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декабря 2000 года N 1865 "О внесении изменений в постановление Правительства Республики Казахстан от 31 марта 1999 года N 329" (САПП Республики Казахстан, 2000 г., N 55, ст. 607).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8 июня 2001 года N 777 "Вопросы Комитета дорожной полиции Министерства внутренних дел Республики Казахстан" (САПП Республики Казахстан, 2001 г., N 21, ст. 262).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Правительства, Республики Казахстан от 27 июня 2001 года N 883 "О внесении изменения в постановление Правительства Республики Казахстан от 31 марта 1999 года N 329" (САПП Республики Казахстан, 2001 г., N 24-25, ст. 301).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Подпункт 3) пункта 6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ноября 2001 года N 1433 "Некоторые вопросы Министерства внутренних дел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Пункт 8 изменений и дополнений, которые вносятся в некоторые решения Правительства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декабря 2001 года N 1755 "Вопросы Комитета уголовно-исполнительной системы Министерства юстиции Республики Казахстан" (САПП Республики Казахстан, 2001 г., N 49-50,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ст. 590).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Подпункт 2) пункта 4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октября 2002 года N 1116 "Об упразднении Комитета дорожной полиции Министерства внутренних дел Республики Казахстан" (САПП Республики Казахстан, 2002 г., N 34, ст. 368).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Пункт 2, подпункт 1) пункта 3 постановления и пункт 3 изменений и дополнений, которые вносятся в некоторые решения Правительства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сентября 2002 года N 1057 "Вопросы Комитета внутренних войск Министерства внутренних дел Республики Казахстан" (САПП Республики Казахстан, 2002 г., N 32, ст. 344).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Подпункт 1) 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пункт 1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 марта 2004 года N 261 "Некоторые вопросы Министерства внутренних дел Республики Казахстан" (САПП Республики Казахстан, 2004 г., N 11, ст. 139).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