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dc84" w14:textId="ce1d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№ 573.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27.03.2012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06.12.2022 </w:t>
      </w:r>
      <w:r>
        <w:rPr>
          <w:rFonts w:ascii="Times New Roman"/>
          <w:b w:val="false"/>
          <w:i w:val="false"/>
          <w:color w:val="000000"/>
          <w:sz w:val="28"/>
        </w:rPr>
        <w:t>№ 986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Президента Республики Казахстан "Болашак".</w:t>
      </w:r>
    </w:p>
    <w:bookmarkEnd w:id="1"/>
    <w:bookmarkStart w:name="z15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Определить направления расходования международной стипендии "Болашак"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27.03.2012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26 мая 2005 года N 511 "Об утверждении Правил отбора претендентов для присуждения международной стипендии Президента Республики Казахстан "Болашак" (САПП Республики Казахстан, 2005 г., N 22, ст. 270);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26 апреля 2006 года N 328 "О внесении дополнений и изменений в постановление Правительства Республики Казахстан от 26 мая 2005 года N 511" (САПП Республики Казахстан, 2006 г., N 15, ст. 144).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2008 года № 573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претендентов для присуждения международной стипендии "Болашак"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постановления Правительства РК от 06.12.2022 </w:t>
      </w:r>
      <w:r>
        <w:rPr>
          <w:rFonts w:ascii="Times New Roman"/>
          <w:b w:val="false"/>
          <w:i w:val="false"/>
          <w:color w:val="ff0000"/>
          <w:sz w:val="28"/>
        </w:rPr>
        <w:t>№ 986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30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претендентов для присуждения международной стипендии "Болашак"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(далее – Указ 470) и определяют порядок организации и осуществления отбора претендентов для присуждения международной стипендии "Болашак".</w:t>
      </w:r>
    </w:p>
    <w:bookmarkEnd w:id="9"/>
    <w:bookmarkStart w:name="z30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0"/>
    <w:bookmarkStart w:name="z30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претендент из сельского населенного пункта – претендент, проживающий и осуществляющий трудовую деятельность в сельских населенных пунктах Республики Казахстан последние 2 (два) года и участвующий в конкурсе на получение степени магистра;</w:t>
      </w:r>
    </w:p>
    <w:bookmarkEnd w:id="11"/>
    <w:bookmarkStart w:name="z30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международная стипендия "Болашак" (далее – стипендия "Болашак")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bookmarkEnd w:id="12"/>
    <w:bookmarkStart w:name="z30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стипендии "Болашак" (далее – администратор) – организация, определяемая Правительством Республики Казахстан на осуществление комплекса мероприятий по международным программам подготовки, переподготовки и повышения квалификации кадров за рубежом, в том числе международной стипендии "Болашак";</w:t>
      </w:r>
    </w:p>
    <w:bookmarkEnd w:id="13"/>
    <w:bookmarkStart w:name="z30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победитель конкурса на присуждение стипендии "Болашак" (далее – победитель конкурса) – претендент, прошедший все туры, предусмотренные настоящими Правилами, и которому согласно решению Республиканской комиссии по подготовке кадров за рубежом присуждена стипендия "Болашак";</w:t>
      </w:r>
    </w:p>
    <w:bookmarkEnd w:id="14"/>
    <w:bookmarkStart w:name="z3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работодатель – юридическое лицо Республики Казахстан, его филиал, представительство, с которым работник состоит в трудовых отношениях по осуществлению трудовой деятельности на территории Республики Казахстан;</w:t>
      </w:r>
    </w:p>
    <w:bookmarkEnd w:id="15"/>
    <w:bookmarkStart w:name="z3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инженерно-технический работник – физическое лицо, осуществляющее организацию и руководство производственным процессом (производство, заготовка, хранение, транспортировка, обработка/переработка), в том числе в отрасли информационно-коммуникационных технологий, а также непосредственно производственную деятельность в организации, с общим стажем в выбранной области специализации не менее 1 (один) года для обучения по специальностям технического направления в рамках стипендии "Болашак";</w:t>
      </w:r>
    </w:p>
    <w:bookmarkEnd w:id="16"/>
    <w:bookmarkStart w:name="z3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комплексное тестирование – тестирование по определению уровня интеллектуальных способностей, личностно-деловых компетенций, психологической готовности к обучению за рубежом;</w:t>
      </w:r>
    </w:p>
    <w:bookmarkEnd w:id="17"/>
    <w:bookmarkStart w:name="z3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предмагистерская подготовка – адаптационная подготовка победителей конкурса к образовательной системе и методам обучения в зарубежных высших учебных заведениях, сроком не более 2 (два) месяцев в стране академического обучения, если ее прохождение является обязательным требованием учебного заведения для зачисления на академическое обучение;</w:t>
      </w:r>
    </w:p>
    <w:bookmarkEnd w:id="18"/>
    <w:bookmarkStart w:name="z3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медицинский работник – физическое лицо, осуществляющее трудовую деятельность и оказывающее непосредственно медицинскую помощь в медицинских организациях и имеющее высшее медицинское образование, с общим медицинским стажем не менее 1 (один) года для обучения по специальностям медицинского направления в рамках стипендии "Болашак";</w:t>
      </w:r>
    </w:p>
    <w:bookmarkEnd w:id="19"/>
    <w:bookmarkStart w:name="z3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независимая экспертная комиссия – консультативно-совещательный орган при рабочем органе Республиканской комиссии по подготовке кадров за рубежом, осуществляющий персональное собеседование с претендентом, участвующим в конкурсе на присуждение стипендии "Болашак" (далее – конкурс);</w:t>
      </w:r>
    </w:p>
    <w:bookmarkEnd w:id="20"/>
    <w:bookmarkStart w:name="z3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претендент – гражданин Республики Казахстан, отвечающий требованиям и условиям, предусмотренным настоящими Правилами, и принимающий участие в конкурсе;</w:t>
      </w:r>
    </w:p>
    <w:bookmarkEnd w:id="21"/>
    <w:bookmarkStart w:name="z3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Республиканская комиссия по подготовке кадров за рубежом – консультативно-совещательный орган при Президенте Республики Казахстан, созданный в целях реализации мероприятий по вопросам стипендии "Болашак" (далее – Республиканская комиссия);</w:t>
      </w:r>
    </w:p>
    <w:bookmarkEnd w:id="22"/>
    <w:bookmarkStart w:name="z3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рабочий орган Республиканской комиссии по подготовке кадров за рубежом – Министерство науки и высшего образования Республики Казахстан (далее – рабочий орган).</w:t>
      </w:r>
    </w:p>
    <w:bookmarkEnd w:id="23"/>
    <w:bookmarkStart w:name="z3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Стипендия "Болашак" является персональной и присуждается Республиканской комиссией в соответствии с перечнем приоритетных специальностей для присуждения стипендии "Болашак" в целях:</w:t>
      </w:r>
    </w:p>
    <w:bookmarkEnd w:id="24"/>
    <w:bookmarkStart w:name="z3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обучения граждан Республики Казахстан по очной форме для получения ими степеней магистра, доктора философии (PhD), доктора по профилю, обучения в резидентуре в ведущих зарубежных высших учебных заведениях, включенных в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конкурса, утвержденный на момент участия в конкурсе или последующие годы;</w:t>
      </w:r>
    </w:p>
    <w:bookmarkEnd w:id="25"/>
    <w:bookmarkStart w:name="z3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прохождения стажировки категориями работников, определяемыми Республиканской комиссией, из числа граждан Республики Казахстан со сроком до 12 (двенадцать) месяцев в зарубежных организациях на базе ведущих зарубежных высших учебных заведений, входящих в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конкурса, а также признанных мировых, научно-исследовательских центрах, научных организациях в рамках исследовательских кампаний, отраслевых организациях и на производстве.</w:t>
      </w:r>
    </w:p>
    <w:bookmarkEnd w:id="26"/>
    <w:bookmarkStart w:name="z3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 (далее – список), а также инструкция по формированию списка утверждаются рабочим органом.</w:t>
      </w:r>
    </w:p>
    <w:bookmarkEnd w:id="27"/>
    <w:bookmarkStart w:name="z3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специальностей для присуждения международной стипендии "Болашак" (далее – перечень) разрабатывается рабочим органом на основе заявок, предоставляемых центральными и местными исполнительными органами в соответствии с Указом 470.</w:t>
      </w:r>
    </w:p>
    <w:bookmarkEnd w:id="28"/>
    <w:bookmarkStart w:name="z3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формируется рабочим органом путем определения предельного количества стипендий по направлениям специальностей с учетом среднесрочного прогноза потребности рынка труда уполномоченного государственного органа по вопросам занятости населения.</w:t>
      </w:r>
    </w:p>
    <w:bookmarkEnd w:id="29"/>
    <w:bookmarkStart w:name="z3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Стипендия "Болашак" присуждается для следующих категорий:</w:t>
      </w:r>
    </w:p>
    <w:bookmarkEnd w:id="30"/>
    <w:bookmarkStart w:name="z3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претенденты на получение степени магистра, доктора философии (PhD), доктора по профилю, обучение в резидентуре, самостоятельно поступившие на академическое обучение или обучающиеся в ведущих зарубежных высших учебных заведениях, включенных в список;</w:t>
      </w:r>
    </w:p>
    <w:bookmarkEnd w:id="31"/>
    <w:bookmarkStart w:name="z3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претенденты из сельского населенного пункта на получение степени магистра; </w:t>
      </w:r>
    </w:p>
    <w:bookmarkEnd w:id="32"/>
    <w:bookmarkStart w:name="z3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претенденты на получение степени магистра, являющиеся на момент подачи документов для участия в конкурсе инженерно-техническими работниками;</w:t>
      </w:r>
    </w:p>
    <w:bookmarkEnd w:id="33"/>
    <w:bookmarkStart w:name="z3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претенденты на получение степени магистра, являющиеся на момент подачи документов для участия в конкурсе медицинскими работниками;</w:t>
      </w:r>
    </w:p>
    <w:bookmarkEnd w:id="34"/>
    <w:bookmarkStart w:name="z3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претенденты на прохождение стажировок, относящиеся на момент подачи документов для участия в конкурсе к определенной Республиканской комиссией категории работников организаций Республики Казахстан, с общим стажем работы не менее 3 (три) лет, в том числе в выбранной области специализации на момент подачи документов непрерывно последние 12 (двенадцать) месяцев, с подтверждением начисления обязательных пенсионных отчислений за весь требуемый период с учетом оплачиваемого ежегодного трудового отпуска, за исключением лиц, освобожденных от уплаты обязательных пенсионных взносов в единый накопительный пенсионный фонд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пенсионном обеспечении в Республике Казахстан".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приема документов и проведения конкурса ежегодно утверждаются рабочим органом и размещаются в средствах массовой информации Республики Казахстан, распространяемых на всей территории Республики Казахстан не позднее чем за 10 (десять) календарных дней до начала срока приема документов.</w:t>
      </w:r>
    </w:p>
    <w:bookmarkStart w:name="z3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Реализация мероприятий по стипендии "Болашак" осуществляется за счет республиканского бюджета и включает в себя:</w:t>
      </w:r>
    </w:p>
    <w:bookmarkEnd w:id="36"/>
    <w:bookmarkStart w:name="z3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приема документов претендентов на присуждение стипендии "Болашак";</w:t>
      </w:r>
    </w:p>
    <w:bookmarkEnd w:id="37"/>
    <w:bookmarkStart w:name="z3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обучения, залога и (или) гарантии;</w:t>
      </w:r>
    </w:p>
    <w:bookmarkEnd w:id="38"/>
    <w:bookmarkStart w:name="z3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мониторинг академического обучения и прохождения стажировок стипендиатами;</w:t>
      </w:r>
    </w:p>
    <w:bookmarkEnd w:id="39"/>
    <w:bookmarkStart w:name="z3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организацией обучения и прохождения стажировок;</w:t>
      </w:r>
    </w:p>
    <w:bookmarkEnd w:id="40"/>
    <w:bookmarkStart w:name="z33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выполнения стипендиатами условий договора в части отработки на территории Республики Казахстан;</w:t>
      </w:r>
    </w:p>
    <w:bookmarkEnd w:id="41"/>
    <w:bookmarkStart w:name="z3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с международными партнерами, зарубежными учебными заведениями на организацию обучения стипендиатов;</w:t>
      </w:r>
    </w:p>
    <w:bookmarkEnd w:id="42"/>
    <w:bookmarkStart w:name="z3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расходов, связанных с оказанием услуг по осуществлению комплекса мероприятий по стипендии "Болашак", в том числе по информационному сопровождению мероприятий по стипендии "Болашак";</w:t>
      </w:r>
    </w:p>
    <w:bookmarkEnd w:id="43"/>
    <w:bookmarkStart w:name="z3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по проведению комплексного тестирования для претендентов;</w:t>
      </w:r>
    </w:p>
    <w:bookmarkEnd w:id="44"/>
    <w:bookmarkStart w:name="z3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членам независимой экспертной комиссии за проведение персонального собеседования претендентов;</w:t>
      </w:r>
    </w:p>
    <w:bookmarkEnd w:id="45"/>
    <w:bookmarkStart w:name="z3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расходов по направлениям расходования стипендии "Болашак", определяемым Правительством Республики Казахстан (далее – направления расходования).</w:t>
      </w:r>
    </w:p>
    <w:bookmarkEnd w:id="46"/>
    <w:bookmarkStart w:name="z34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Стипендия "Болашак" присуждается однократно: для прохождения стажировки, получения каждой степени (магистра, доктора философии (PhD), доктора по профилю), обучения в резидентуре.</w:t>
      </w:r>
    </w:p>
    <w:bookmarkEnd w:id="47"/>
    <w:bookmarkStart w:name="z3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воспользовавшимся ранее присужденной стипендией и не приступившим к обучению или стажировке, при условии отсутствия задолженности перед администратором предоставляется повторная однократная возможность участия в конкурсе для присуждения стипендии "Болашак".</w:t>
      </w:r>
    </w:p>
    <w:bookmarkEnd w:id="48"/>
    <w:bookmarkStart w:name="z3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участию в конкурсе допускаются граждане Республики Казахстан с учетом их совокупных сроков обучения на языковых курсах, академического обучения/стажировки и последующей отработки, не выходящих за пределы общеустановленного законодательством пенсионного возраста на момент подачи документов, имеющие высшее образование либо степень бакалавра и представившие документы согласно условиям и требованиям настоящих Правил.</w:t>
      </w:r>
    </w:p>
    <w:bookmarkEnd w:id="49"/>
    <w:bookmarkStart w:name="z3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минимальный уровень знаний государственного языка для претендентов утверждается рабочим органом. Необходимый минимальный уровень знаний иностранного языка для претендентов определяется и утверждается рабочим органом с учетом требований зарубежных высших учебных заведений, зарубежных партнеров.</w:t>
      </w:r>
    </w:p>
    <w:bookmarkEnd w:id="50"/>
    <w:bookmarkStart w:name="z3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не выполнившие договорные обязательства по осуществлению непрерывной трудовой деятельности по специальности, полученной в рамках стипендии "Болашак", лица, прошедшие стажировку в рамках прохождения научной стажировки и не выполнившие договорные обязательства по трудовой отработке, а также лица, имеющие задолженность перед администратором по возврату бюджетных средств, затраченных на обучение/прохождение стажировки, не допускаются к участию в конкурсе для присуждения стипендии "Болашак".</w:t>
      </w:r>
    </w:p>
    <w:bookmarkEnd w:id="51"/>
    <w:bookmarkStart w:name="z34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претендентам на получение степени магистра, для участия в конкурсе на присуждение стипендии "Болашак"</w:t>
      </w:r>
    </w:p>
    <w:bookmarkEnd w:id="52"/>
    <w:bookmarkStart w:name="z3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Условиями участия в конкурсе для претендентов на присуждение стипендии "Болашак" на получение степени магистра являются:</w:t>
      </w:r>
    </w:p>
    <w:bookmarkEnd w:id="53"/>
    <w:bookmarkStart w:name="z3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безусловное зачисление на академическое обучение (за исключением финансовых условий) в ведущее зарубежное высшее учебное заведение, включенное в список, за исключением претендентов из сельских населенных пунктов, инженерно-технических, медицинских работников.</w:t>
      </w:r>
    </w:p>
    <w:bookmarkEnd w:id="54"/>
    <w:bookmarkStart w:name="z35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участие в конкурсе претендента, имеющего безусловное приглашение (зачисление) на академическое обучение для присуждения степени магистра на безвозмездной основе, предоставляемое ведущим зарубежным высшим учебным заведением, вошедшим в список, а также иными зарубежными и/или казахстанскими организациями, с полным покрытием расходов, включающих в себя оплату академического обучения за весь период академического обучения, для присуждения степени магистра;</w:t>
      </w:r>
    </w:p>
    <w:bookmarkEnd w:id="55"/>
    <w:bookmarkStart w:name="z35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государственного языка, соответствующее установленным минимальным требованиям;</w:t>
      </w:r>
    </w:p>
    <w:bookmarkEnd w:id="56"/>
    <w:bookmarkStart w:name="z35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иностранного языка, соответствующее установленным минимальным требованиям;</w:t>
      </w:r>
    </w:p>
    <w:bookmarkEnd w:id="57"/>
    <w:bookmarkStart w:name="z3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среднего балла диплома бакалавра или специалиста баллу не менее 3.0 (из 4.0/4.33) GPA или его эквиваленту в соответствии с таблицей эквивалентности оценок для присуждения международной стипендии "Болашак", утверждаемой рабочим органом (далее – таблица эквивалентности оценок), для претендентов из сельского населенного пункта, инженерно-технических, медицинских работников;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специальности по диплому бакалавра/специалиста, выбранной специальности согласно перечню родственных специальностей для обучения за рубежом в рамках международной стипендии "Болашак" (далее – перечень родственных специальностей), утверждаемому рабочим органом, для претендентов из сельского населенного пункта, инженерно-технических, медицинских работников.</w:t>
      </w:r>
    </w:p>
    <w:bookmarkStart w:name="z3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Претенденты для участия в конкурсе на получение степени магистра предоставляют администратору через веб-портал "электронное правительство" (далее – портал) следующие документы:</w:t>
      </w:r>
    </w:p>
    <w:bookmarkEnd w:id="59"/>
    <w:bookmarkStart w:name="z3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 претендента для участия в конкурсе на присуждение международной стипендии "Болашак" (далее – анкета) по форме, утверждаемой рабочим органом;</w:t>
      </w:r>
    </w:p>
    <w:bookmarkEnd w:id="60"/>
    <w:bookmarkStart w:name="z3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(сканированная копия) и удостоверение личности, полученные из соответствующих государственных информационных систем через портал;</w:t>
      </w:r>
    </w:p>
    <w:bookmarkEnd w:id="61"/>
    <w:bookmarkStart w:name="z3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диплом бакалавра или специалиста с приложением, а также, в случае обучения в зарубежной организации образования, – удостоверение о признании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62"/>
    <w:bookmarkStart w:name="z3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трудовую деятельность, а также выписку о перечисленных обязательных пенсионных взносах за требуемый согласно настоящим Правилам период трудовой деятельности для претендентов из сельского населенного пункта, инженерно-технических, медицинских работников, за исключением лиц, освобожденных от уплаты обязательных пенсионных взносов в единый накопительный пенсионный фонд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пенсионном обеспечении в Республике Казахстан", полученные из соответствующих государственных информационных систем и баз данных через портал;</w:t>
      </w:r>
    </w:p>
    <w:bookmarkEnd w:id="63"/>
    <w:bookmarkStart w:name="z3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действительный официальный сертификат установленной формы о сдаче экзамена по иностранному языку с результатом, соответствующим установленным минимальным требованиям;</w:t>
      </w:r>
    </w:p>
    <w:bookmarkEnd w:id="64"/>
    <w:bookmarkStart w:name="z3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действительный официальный сертификат установленной формы о сдаче экзамена по государственному языку с результатом, соответствующим установленным минимальным требованиям;</w:t>
      </w:r>
    </w:p>
    <w:bookmarkEnd w:id="65"/>
    <w:bookmarkStart w:name="z3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медицинскую справку (для выезжающего за границу) по форме, установленной уполномоченным органом в области здравоохранения;</w:t>
      </w:r>
    </w:p>
    <w:bookmarkEnd w:id="66"/>
    <w:bookmarkStart w:name="z3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подтверждающих безусловное зачисление на академическое обучение (за исключением финансовых условий), с указанием программы, специальности, периода обучения, с нотариально заверенными переводами на государственный или русский язык, за исключением претендентов из сельского населенного пункта, инженерно-технических, медицинских работников;</w:t>
      </w:r>
    </w:p>
    <w:bookmarkEnd w:id="67"/>
    <w:bookmarkStart w:name="z3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документов, подтверждающих зачисление претендента на академическое обучение на безвозмездной основе, предоставляемое ведущим зарубежным высшим учебным заведением, вошедшим в список, а также иными зарубежными и/или казахстанскими организациями, с полным покрытием расходов, включающих в себя оплату академического обучения за весь период академического обучения, с нотариально заверенными переводами на государственный или русский язык, при их наличии;</w:t>
      </w:r>
    </w:p>
    <w:bookmarkEnd w:id="68"/>
    <w:bookmarkStart w:name="z3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информацию о системе оценок, используемой в данном учебном заведении, а также средний балл текущей успеваемости в данном учебном заведении, с нотариально заверенными переводами на государственный или русский язык, при его наличии, для лиц, обучающихся на академическом обучении в ведущих зарубежных высших учебных заведениях, включенных в список;</w:t>
      </w:r>
    </w:p>
    <w:bookmarkEnd w:id="69"/>
    <w:bookmarkStart w:name="z3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 месте жительства претендента из сельского населенного пункта, полученные администратором из соответствующих государственных информационных систем и баз данных.</w:t>
      </w:r>
    </w:p>
    <w:bookmarkEnd w:id="70"/>
    <w:bookmarkStart w:name="z36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Требования, предъявляемые к претендентам на получение степени доктора философии (PhD), доктора по профилю, обучение в резидентуре, для участия в конкурсе на присуждение стипендии "Болашак"</w:t>
      </w:r>
    </w:p>
    <w:bookmarkEnd w:id="71"/>
    <w:bookmarkStart w:name="z3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Условиями участия в конкурсе для претендентов на присуждение стипендии "Болашак" на получение степени доктора философии (PhD), доктора по профилю, обучение в резидентуре являются:</w:t>
      </w:r>
    </w:p>
    <w:bookmarkEnd w:id="72"/>
    <w:bookmarkStart w:name="z3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безусловное зачисление на академическое обучение (за исключением финансовых условий) в ведущее зарубежное высшее учебное заведение, включенное в список.</w:t>
      </w:r>
    </w:p>
    <w:bookmarkEnd w:id="73"/>
    <w:bookmarkStart w:name="z37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участие в конкурсе претендента, имеющего безусловное приглашение (зачисление) на академическое обучение для присуждения степени доктора философии (PhD), доктора по профилю, обучение в резидентуре на безвозмездной основе, предоставляемое ведущим зарубежным высшим учебным заведением, вошедшим в список, а также иными зарубежными и/или казахстанскими организациями, с полным покрытием расходов, включающих в себя оплату академического обучения за весь период академического обучения, для присуждения степени доктора философии (PhD), доктора по профилю, обучение в резидентуре;</w:t>
      </w:r>
    </w:p>
    <w:bookmarkEnd w:id="74"/>
    <w:bookmarkStart w:name="z3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государственного языка, соответствующее установленным минимальным требованиям.</w:t>
      </w:r>
    </w:p>
    <w:bookmarkEnd w:id="75"/>
    <w:bookmarkStart w:name="z3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Претенденты для участия в конкурсе на получение степени доктора философии (PhD), доктора по профилю, обучение в резидентуре предоставляют администратору через портал следующие документы:</w:t>
      </w:r>
    </w:p>
    <w:bookmarkEnd w:id="76"/>
    <w:bookmarkStart w:name="z3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анкету;</w:t>
      </w:r>
    </w:p>
    <w:bookmarkEnd w:id="77"/>
    <w:bookmarkStart w:name="z3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(сканированная копия) и удостоверение личности, полученные из соответствующих государственных информационных систем через портал;</w:t>
      </w:r>
    </w:p>
    <w:bookmarkEnd w:id="78"/>
    <w:bookmarkStart w:name="z3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диплом бакалавра или специалиста с приложением, а также, в случае обучения в зарубежной организации образования, – удостоверение о признании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79"/>
    <w:bookmarkStart w:name="z3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действительный официальный сертификат установленной формы о сдаче экзамена по государственному языку с результатом, соответствующим установленным минимальным требованиям;</w:t>
      </w:r>
    </w:p>
    <w:bookmarkEnd w:id="80"/>
    <w:bookmarkStart w:name="z3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медицинскую справку (для выезжающего за границу) по форме, установленной уполномоченным органом в области здравоохранения;</w:t>
      </w:r>
    </w:p>
    <w:bookmarkEnd w:id="81"/>
    <w:bookmarkStart w:name="z37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подтверждающих безусловное зачисление на академическое обучение (за исключением финансовых условий), с указанием программы, специальности, периода обучения, с нотариально заверенными переводами на государственный или русский язык;</w:t>
      </w:r>
    </w:p>
    <w:bookmarkEnd w:id="82"/>
    <w:bookmarkStart w:name="z38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документов, подтверждающих зачисление претендента на академическое обучение на безвозмездной основе, предоставляемое ведущим зарубежным высшим учебным заведением, вошедшим в список, а также иными зарубежными и/или казахстанскими организациями, с полным покрытием расходов, включающих в себя оплату академического обучения за весь период академического обучения, с нотариально заверенными переводами на государственный или русский язык, при их наличии;</w:t>
      </w:r>
    </w:p>
    <w:bookmarkEnd w:id="83"/>
    <w:bookmarkStart w:name="z38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информацию о системе оценок, используемой в данном учебном заведении, а также средний балл текущей успеваемости в данном учебном заведении, с нотариально заверенными переводами на государственный или русский язык, при его наличии, для лиц, обучающихся на академическом обучении в ведущих зарубежных высших учебных заведениях, включенных в список;</w:t>
      </w:r>
    </w:p>
    <w:bookmarkEnd w:id="84"/>
    <w:bookmarkStart w:name="z38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учебный план, согласованный с ведущим зарубежным высшим учебным заведением, включенным в список, и не превышающий сроки, установленные данным ведущим зарубежным высшим учебным заведением, для получения степени доктора философии (PhD), доктора по профилю с нотариально заверенным переводом на государственный или русский язык.</w:t>
      </w:r>
    </w:p>
    <w:bookmarkEnd w:id="85"/>
    <w:bookmarkStart w:name="z38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Требования, предъявляемые к претендентам на участие в конкурсе, для присуждения стипендии "Болашак" на прохождение стажировки</w:t>
      </w:r>
    </w:p>
    <w:bookmarkEnd w:id="86"/>
    <w:bookmarkStart w:name="z38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Условиями участия в конкурсе для претендентов на прохождение стажировки на присуждение стипендии "Болашак" являются:</w:t>
      </w:r>
    </w:p>
    <w:bookmarkEnd w:id="87"/>
    <w:bookmarkStart w:name="z38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безусловного приглашения (за исключением финансовых условий) принимающей на стажировку зарубежной организации;</w:t>
      </w:r>
    </w:p>
    <w:bookmarkEnd w:id="88"/>
    <w:bookmarkStart w:name="z38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государственного и иностранного языков, соответствующее установленным минимальным требованиям.</w:t>
      </w:r>
    </w:p>
    <w:bookmarkEnd w:id="89"/>
    <w:bookmarkStart w:name="z38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Претенденты для участия в конкурсе на прохождение стажировки предоставляют администратору через портал следующие документы:</w:t>
      </w:r>
    </w:p>
    <w:bookmarkEnd w:id="90"/>
    <w:bookmarkStart w:name="z38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анкету;</w:t>
      </w:r>
    </w:p>
    <w:bookmarkEnd w:id="91"/>
    <w:bookmarkStart w:name="z38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работодателя на подготовку специалиста с условием сохранения места работы по форме, утверждаемой рабочим органом;</w:t>
      </w:r>
    </w:p>
    <w:bookmarkEnd w:id="92"/>
    <w:bookmarkStart w:name="z3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 (сканированная копия) и удостоверение личности, полученные из соответствующих государственных информационных систем через портал;</w:t>
      </w:r>
    </w:p>
    <w:bookmarkEnd w:id="93"/>
    <w:bookmarkStart w:name="z39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диплом бакалавра или специалиста с приложением, а также, в случае обучения в зарубежной организации образования, – удостоверение о признании документа об образовании либо иного документа о признании документа об образовании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Закона;</w:t>
      </w:r>
    </w:p>
    <w:bookmarkEnd w:id="94"/>
    <w:bookmarkStart w:name="z39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трудовую деятельность, а также выписку о перечисленных обязательных пенсионных взносах за требуемый согласно настоящим Правилам период трудовой деятельности, за исключением лиц, освобожденных от уплаты обязательных пенсионных взносов в единый накопительный пенсионный фонд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пенсионном обеспечении в Республике Казахстан", полученные из соответствующих государственных информационных систем и баз данных через портал;</w:t>
      </w:r>
    </w:p>
    <w:bookmarkEnd w:id="95"/>
    <w:bookmarkStart w:name="z39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действительный официальный сертификат установленной формы о сдаче экзамена по иностранному языку с результатом, соответствующим установленным минимальным требованиям;</w:t>
      </w:r>
    </w:p>
    <w:bookmarkEnd w:id="96"/>
    <w:bookmarkStart w:name="z3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действительный официальный сертификат установленной формы о сдаче экзамена по государственному языку с результатом, соответствующим установленным минимальным требованиям;</w:t>
      </w:r>
    </w:p>
    <w:bookmarkEnd w:id="97"/>
    <w:bookmarkStart w:name="z3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медицинскую справку (для выезжающего за границу) по форме, установленной уполномоченным органом в области здравоохранения;</w:t>
      </w:r>
    </w:p>
    <w:bookmarkEnd w:id="98"/>
    <w:bookmarkStart w:name="z3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безусловное приглашение (за исключением финансовых условий) принимающей на стажировку зарубежной организации, с указанием специальности, выбранной из перечня, сроков, стоимости (с расшифровкой расчетов) прохождения стажировки, с нотариально заверенными переводами на государственный или русский язык;</w:t>
      </w:r>
    </w:p>
    <w:bookmarkEnd w:id="99"/>
    <w:bookmarkStart w:name="z3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программу прохождения стажировки, составленную в соответствии с требованиями, устанавливаемыми рабочим органом, и утверждаемую направляющей и принимающей на стажировку организациями.</w:t>
      </w:r>
    </w:p>
    <w:bookmarkEnd w:id="100"/>
    <w:bookmarkStart w:name="z39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приема и рассмотрения документов претендентов на участие в конкурсе для присуждения стипендии "Болашак"</w:t>
      </w:r>
    </w:p>
    <w:bookmarkEnd w:id="101"/>
    <w:bookmarkStart w:name="z39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Пакет документов претендентом подается через портал в течение установленного рабочим органом срока приема документов. </w:t>
      </w:r>
    </w:p>
    <w:bookmarkEnd w:id="102"/>
    <w:bookmarkStart w:name="z40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предоставленных документов претенденту в личный кабинет портала направляется уведомление о приеме документов и допуске к участию в конкурсе или направлении документов для рассмотрения в индивидуальном порядке в рабочий орган либо мотивированный отказ в их приеме.</w:t>
      </w:r>
    </w:p>
    <w:bookmarkEnd w:id="103"/>
    <w:bookmarkStart w:name="z4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несоответствия документов требованиям и условиям настоящих Правил, а также предоставления неполного пакета документов претендент устраняет нарушения и может повторно представить пакет документов в период срока, установленного для их приема.</w:t>
      </w:r>
    </w:p>
    <w:bookmarkEnd w:id="104"/>
    <w:bookmarkStart w:name="z4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на соответствие требованиям настоящих Правил претендента и пакета документов для допуска к участию в конкурсе осуществляется администратором.</w:t>
      </w:r>
    </w:p>
    <w:bookmarkEnd w:id="105"/>
    <w:bookmarkStart w:name="z4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Рассмотрение материалов претендентов и принятие решения о допуске к участию в конкурсе осуществляются в индивидуальном порядке рабочим органом в течение 10 (десять) рабочих дней со дня приема администратором документов в случаях:</w:t>
      </w:r>
    </w:p>
    <w:bookmarkEnd w:id="106"/>
    <w:bookmarkStart w:name="z40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наименования специальности, указанной в дипломе (бакалавра или специалиста), предоставленном претендентом для участия в конкурсе, в перечне родственных специальностей;</w:t>
      </w:r>
    </w:p>
    <w:bookmarkEnd w:id="107"/>
    <w:bookmarkStart w:name="z4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наименования специальности, указанной в документе, подтверждающем зачисление на академическое обучение, наименованию специальности, выбранной из перечня;</w:t>
      </w:r>
    </w:p>
    <w:bookmarkEnd w:id="108"/>
    <w:bookmarkStart w:name="z40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системы оценки обучения по предоставленному претендентом диплому (бакалавра или специалиста) либо справке о текущей успеваемости системам оценок таблицы эквивалентности оценок;</w:t>
      </w:r>
    </w:p>
    <w:bookmarkEnd w:id="109"/>
    <w:bookmarkStart w:name="z40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отсутствия специализированного зарубежного высшего учебного заведения, осуществляющего подготовку специалистов по медицинским специальностям или специальностям в области искусства, в списке;</w:t>
      </w:r>
    </w:p>
    <w:bookmarkEnd w:id="110"/>
    <w:bookmarkStart w:name="z40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превышения совокупных предельных сроков обучения на языковых курсах, академического обучения/стажировки и последующей отработки претендента, установленного законодательством пенсионного возраста на момент подачи документов.</w:t>
      </w:r>
    </w:p>
    <w:bookmarkEnd w:id="111"/>
    <w:bookmarkStart w:name="z40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Претендентам, документы которых направлены для рассмотрения рабочему органу в случаях, предусмотренных пунктом 16 настоящих Правил, в течение 3 (три) рабочих дней со дня принятия решения рабочим органом администратором направляется письменное уведомление о допуске к участию в конкурсе либо отказе в допуске к участию в конкурсе.</w:t>
      </w:r>
    </w:p>
    <w:bookmarkEnd w:id="112"/>
    <w:bookmarkStart w:name="z41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допуске претендента к участию в конкурсе в случае рассмотрения документов в индивидуальном порядке являются:</w:t>
      </w:r>
    </w:p>
    <w:bookmarkEnd w:id="113"/>
    <w:bookmarkStart w:name="z41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учебной программы специальности, указанной в дипломе (бакалавра или специалиста) одной из учебных программ специальностей, указанных в перечне родственных специальностей;</w:t>
      </w:r>
    </w:p>
    <w:bookmarkEnd w:id="114"/>
    <w:bookmarkStart w:name="z41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учебной программы для получения специальности, указанной в документе, подтверждающем зачисление на академическое обучение, учебной программе специальности, выбранной из перечня;</w:t>
      </w:r>
    </w:p>
    <w:bookmarkEnd w:id="115"/>
    <w:bookmarkStart w:name="z41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среднего балла диплома (бакалавра или специалиста) либо справки о текущей успеваемости условиям, указанным в подпункте 4) пункта 9 настоящих Правил;</w:t>
      </w:r>
    </w:p>
    <w:bookmarkEnd w:id="116"/>
    <w:bookmarkStart w:name="z41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специализированного зарубежного высшего учебного заведения, осуществляющего подготовку специалистов по медицинским специальностям и специальностям в области искусства, для получения степеней магистра, доктора философии (PhD), доктора по профилю, обучения в резидентуре трем и более из следующих критериев:</w:t>
      </w:r>
    </w:p>
    <w:bookmarkEnd w:id="117"/>
    <w:bookmarkStart w:name="z41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не менее трех изданных учебных пособий, монографий, авторских свидетельств в год;</w:t>
      </w:r>
    </w:p>
    <w:bookmarkEnd w:id="118"/>
    <w:bookmarkStart w:name="z41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 менее трех реализованных крупных проектов транснациональных компаний и/или проектов, имеющих национальное и международное значение, проводимых с участием преподавателей и студентов данного учебного заведения, за последние 10 лет;</w:t>
      </w:r>
    </w:p>
    <w:bookmarkEnd w:id="119"/>
    <w:bookmarkStart w:name="z41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 менее 50 выступлений/концертов или 10 конференций/выставок с участием преподавателей и студентов данного учебного заведения на международном и национальном уровне в год;</w:t>
      </w:r>
    </w:p>
    <w:bookmarkEnd w:id="120"/>
    <w:bookmarkStart w:name="z41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документа, подтверждающего прохождение данным учебным заведением международной и/или государственной/национальной аккредитации;</w:t>
      </w:r>
    </w:p>
    <w:bookmarkEnd w:id="121"/>
    <w:bookmarkStart w:name="z41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клиник, лабораторий или исследовательских центров на базе данного учебного заведения;</w:t>
      </w:r>
    </w:p>
    <w:bookmarkEnd w:id="122"/>
    <w:bookmarkStart w:name="z42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не менее одной национальной и/или международной премии, награды данного учебного заведения в области специализации;</w:t>
      </w:r>
    </w:p>
    <w:bookmarkEnd w:id="123"/>
    <w:bookmarkStart w:name="z42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претендента требованиям пункта 8 настоящих Правил.</w:t>
      </w:r>
    </w:p>
    <w:bookmarkEnd w:id="124"/>
    <w:bookmarkStart w:name="z42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устранения несоответствий, явившихся основанием для отказа в допуске претендента к участию в конкурсе, и повторного предоставления документов в течение 10 (десять) рабочих дней со дня получения отказа претендент допускается к участию в конкурсе.</w:t>
      </w:r>
    </w:p>
    <w:bookmarkEnd w:id="125"/>
    <w:bookmarkStart w:name="z42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администратором случаев предоставления заведомо ложных сведений на этапе приема документов или прохождения конкурса претендент не допускается к конкурсу в текущем году.</w:t>
      </w:r>
    </w:p>
    <w:bookmarkEnd w:id="126"/>
    <w:bookmarkStart w:name="z42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и проведение отбора претендентов для присуждения стипендии "Болашак"</w:t>
      </w:r>
    </w:p>
    <w:bookmarkEnd w:id="127"/>
    <w:bookmarkStart w:name="z42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Конкурс состоит из 3 (три) туров.</w:t>
      </w:r>
    </w:p>
    <w:bookmarkEnd w:id="128"/>
    <w:bookmarkStart w:name="z42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и второй туры организуются и проводятся администратором совместно с организациями и экспертами Республики Казахстан.</w:t>
      </w:r>
    </w:p>
    <w:bookmarkEnd w:id="129"/>
    <w:bookmarkStart w:name="z42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туре проводится комплексное тестирование по определению уровня интеллектуальных способностей, личностно-деловых компетенций, психологической готовности к обучению за рубежом.</w:t>
      </w:r>
    </w:p>
    <w:bookmarkEnd w:id="130"/>
    <w:bookmarkStart w:name="z42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Второй тур проводится путем организации прохождения претендентами анонимного персонального собеседования с членами независимой экспертной комиссии. Состав, порядок и организация работы независимой экспертной комиссии утверждаются рабочим органом.</w:t>
      </w:r>
    </w:p>
    <w:bookmarkEnd w:id="131"/>
    <w:bookmarkStart w:name="z42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туре определяются уровень профессиональной подготовки претендента, теоретических знаний и наличие профессиональных компетенций в выбранной области специализации. </w:t>
      </w:r>
    </w:p>
    <w:bookmarkEnd w:id="132"/>
    <w:bookmarkStart w:name="z43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определяет место и время проведения первого и второго тура, о которых претендент извещается посредством телефонной/электронной связи не позднее чем за 5 (пять) календарных дней.</w:t>
      </w:r>
    </w:p>
    <w:bookmarkEnd w:id="133"/>
    <w:bookmarkStart w:name="z43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Независимая экспертная комиссия дает рекомендацию по каждому претенденту по форме, утверждаемой рабочим органом.</w:t>
      </w:r>
    </w:p>
    <w:bookmarkEnd w:id="134"/>
    <w:bookmarkStart w:name="z43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Рабочий орган вносит материалы претендентов с результатами комплексного тестирования и рекомендациями независимой экспертной комиссии на третий тур для рассмотрения Республиканской комиссией.</w:t>
      </w:r>
    </w:p>
    <w:bookmarkEnd w:id="135"/>
    <w:bookmarkStart w:name="z43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Республиканская комиссия на основании рекомендаций независимой экспертной комиссии принимает окончательное решение о присуждении либо отказе в присуждении стипендии "Болашак", о котором претендент извещается путем размещения информации на официальном интернет-ресурсе администратора.</w:t>
      </w:r>
    </w:p>
    <w:bookmarkEnd w:id="136"/>
    <w:bookmarkStart w:name="z43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решении Республиканской комиссии указывается о необходимости прохождения языковых курсов в соответствии с требованиями зарубежных высших учебных заведений, за счет стипендии "Болашак" претендентам из сельских населенных пунктов, инженерно-технических, медицинских работников со сроком согласно таблице продолжительности языковых курсов, утверждаемой рабочим органом, не более 12 (двенадцать) месяцев (изучение английского языка осуществляется в Республике Казахстан не более 9 (девять) и не более 3 (три) месяцев – за рубежом).</w:t>
      </w:r>
    </w:p>
    <w:bookmarkEnd w:id="137"/>
    <w:bookmarkStart w:name="z43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прохождения языковых курсов в Республике Казахстан победитель конкурса сдает промежуточный контрольный тест на определение необходимого уровня знания английского языка.</w:t>
      </w:r>
    </w:p>
    <w:bookmarkEnd w:id="138"/>
    <w:bookmarkStart w:name="z43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необходимый уровень знания английского языка по промежуточному контрольному тесту не достигнут, победителю конкурса предоставляется однократная возможность пересдачи теста в течение 6 (шесть) месяцев со дня его непрохождения за счет собственных средств.</w:t>
      </w:r>
    </w:p>
    <w:bookmarkEnd w:id="139"/>
    <w:bookmarkStart w:name="z43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сдачи промежуточного контрольного теста на знание английского языка победитель конкурса направляется на прохождение языковых курсов за рубеж.</w:t>
      </w:r>
    </w:p>
    <w:bookmarkEnd w:id="140"/>
    <w:bookmarkStart w:name="z43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прохождения языковых курсов за рубежом победитель конкурса сдает итоговый контрольный тест на определение необходимого уровня знания иностранного языка.</w:t>
      </w:r>
    </w:p>
    <w:bookmarkEnd w:id="141"/>
    <w:bookmarkStart w:name="z43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Победитель конкурса, получивший на момент прохождения языковых курсов документ, подтверждающий безусловное зачисление на академическое обучение в зарубежное высшее учебное заведение, входящее в список, освобождается от сдачи итогового контрольного теста.</w:t>
      </w:r>
    </w:p>
    <w:bookmarkEnd w:id="142"/>
    <w:bookmarkStart w:name="z44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необходимый уровень знания иностранного языка по итоговому контрольному тесту не достигнут, то победителю конкурса предоставляется однократная возможность пересдачи теста в течение 6 (шесть) месяцев со дня его не прохождения за счет собственных средств.</w:t>
      </w:r>
    </w:p>
    <w:bookmarkEnd w:id="143"/>
    <w:bookmarkStart w:name="z44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Необходимый уровень знания иностранного языка при сдаче промежуточного и итогового контрольных тестов устанавливается рабочим органом с учетом требований зарубежных организаций.</w:t>
      </w:r>
    </w:p>
    <w:bookmarkEnd w:id="144"/>
    <w:bookmarkStart w:name="z44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победитель конкурса не пересдаст промежуточный или итоговый контрольный тест и не освоит необходимый уровень знания иностранного языка для поступления в зарубежное высшее учебное заведение, в сроки, установленные в соответствии с настоящим пунктом, по решению Республиканской комиссии он лишается права на дальнейшее прохождение языковых курсов, академическое обучение по стипендии "Болашак" и возмещает все расходы, затраченные на него со дня вынесения Республиканской комиссией решения о присуждении стипендии "Болашак".</w:t>
      </w:r>
    </w:p>
    <w:bookmarkEnd w:id="145"/>
    <w:bookmarkStart w:name="z44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Победители конкурса для получения степени магистра проходят предмагистерскую подготовку в ведущем зарубежном высшем учебном заведении в случае, если ее прохождение является обязательным требованием данного учебного заведения для зачисления на академическое обучение.</w:t>
      </w:r>
    </w:p>
    <w:bookmarkEnd w:id="146"/>
    <w:bookmarkStart w:name="z44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Претенденты, которым было отказано в присуждении стипендии "Болашак" решением Республиканской комиссии, не допускаются к повторному участию в конкурсе текущего года.</w:t>
      </w:r>
    </w:p>
    <w:bookmarkEnd w:id="147"/>
    <w:bookmarkStart w:name="z44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Победитель конкурса в течение 90 (девяносто) календарных дней со дня принятия Республиканской комиссией решения о присуждении ему стипендии "Болашак" заключает с администратором договор на обучение/договор о прохождении стажировки (далее – договор) по типовым формам, утверждаемым рабочим органом, которые в обязательном порядке должны содержать:</w:t>
      </w:r>
    </w:p>
    <w:bookmarkEnd w:id="148"/>
    <w:bookmarkStart w:name="z44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договора;</w:t>
      </w:r>
    </w:p>
    <w:bookmarkEnd w:id="149"/>
    <w:bookmarkStart w:name="z44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и обязательства сторон;</w:t>
      </w:r>
    </w:p>
    <w:bookmarkEnd w:id="150"/>
    <w:bookmarkStart w:name="z44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 обеспечения исполнения обязательств победителя конкурса по возмещению расходов, затраченных на его обучение/прохождение стажировки, в случаях, предусмотренных настоящими Правилами;</w:t>
      </w:r>
    </w:p>
    <w:bookmarkEnd w:id="151"/>
    <w:bookmarkStart w:name="z44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и условия обучения/прохождения стажировки по стипендии "Болашак";</w:t>
      </w:r>
    </w:p>
    <w:bookmarkEnd w:id="152"/>
    <w:bookmarkStart w:name="z45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об обязательном возвращении победителя конкурса в Республику Казахстан после завершения академического обучения или прохождения стажировки за рубежом и осуществлении непрерывной трудовой деятельности по специальности, полученной в рамках стипендии "Болашак", с нахождением на территории Республики Казахстан (за исключением лиц, осуществляющих трудовую деятельность за пределами Республики Казахстан, предусмотренных настоящим подпунктом), со следующими сроками и критериями:</w:t>
      </w:r>
    </w:p>
    <w:bookmarkEnd w:id="153"/>
    <w:bookmarkStart w:name="z45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– в столице или городе республиканского значения, за пределами Республики Казахстан, либо трех лет – в иных регионах Республики Казахстан для категории лиц, указанных в подпунктах 1), 2), 3), и 4) пункта 4 настоящих Правил, – в организациях, филиалах, представительствах казахстанских и иностранных организаций, находящихся на территории Республики Казахстан, либо в организациях, находящихся за пределами Республики Казахстан, акции (доли участия в уставном капитале) которых принадлежат Республике Казахстан либо национальным компаниям;</w:t>
      </w:r>
    </w:p>
    <w:bookmarkEnd w:id="154"/>
    <w:bookmarkStart w:name="z45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для категорий лиц, указанных в подпункте 5) пункта 4 настоящих Правил, – в организациях, которыми они были направлены согласно заявке работодателя, а также в филиалах, представительствах работодателя, находящихся на территории Республики Казахстан, либо при наличии согласия работодателя в иных организациях, находящихся на территории Республики Казахстан;</w:t>
      </w:r>
    </w:p>
    <w:bookmarkEnd w:id="155"/>
    <w:bookmarkStart w:name="z45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– в городах (областных центрах), городах областного, районного значения и иных районах области для всех категорий, указанных в пункте 4 настоящих Правил, – на государственной службе, а также в организациях начального, среднего, послесреднего, высшего и послевузовского уровней образования, реализующих образовательные учебные программы, при условии осуществления трудовой деятельности не по совместительству;</w:t>
      </w:r>
    </w:p>
    <w:bookmarkEnd w:id="156"/>
    <w:bookmarkStart w:name="z45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о приостановлении финансирования расходов, предусмотренных направлениями расходования, в случае неисполнения или ненадлежащего исполнения победителем конкурса своих обязательств;</w:t>
      </w:r>
    </w:p>
    <w:bookmarkEnd w:id="157"/>
    <w:bookmarkStart w:name="z45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об освобождении победителя конкурса от ответственности за неисполнение или ненадлежащее исполнение своих обязательств вследствие наступления обстоятельств непреодолимой силы;</w:t>
      </w:r>
    </w:p>
    <w:bookmarkEnd w:id="158"/>
    <w:bookmarkStart w:name="z45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об обязательности сохранения места работы (должности) работодателем для претендентов, указанных в подпункте 5) пункта 4 настоящих Правил;</w:t>
      </w:r>
    </w:p>
    <w:bookmarkEnd w:id="159"/>
    <w:bookmarkStart w:name="z45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об обязательности предоставления документов, подтверждающих осуществление трудовой деятельности.</w:t>
      </w:r>
    </w:p>
    <w:bookmarkEnd w:id="160"/>
    <w:bookmarkStart w:name="z45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Срок осуществления непрерывной трудовой деятельности по специальности, полученной в рамках стипендии "Болашак", указанный в подпункте 5) пункта 27 настоящих Правил, сокращается на один календарный год при условии безусловного обеспечения победителем конкурса успеваемости, предусмотренной договором, и завершения полного периода академического обучения в рамках предоставленного безвозмездного обучения ведущим зарубежным высшим учебным заведением, вошедшим в список, а также иными зарубежными и/или казахстанскими организациями с получением степени магистра, доктора философии (PhD), доктора по профилю, обучения в резидентуре.</w:t>
      </w:r>
    </w:p>
    <w:bookmarkEnd w:id="161"/>
    <w:bookmarkStart w:name="z45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случаях незаключения победителем конкурса договора в сроки, указанные в пункте 27 настоящих Правил, предоставления победителем конкурса заведомо ложных сведений, предоставленных для участия в конкурсе, неисполнения или ненадлежащего исполнения победителем конкурса своих обязательств по договору инициируется рассмотрение Республиканской комиссией вопроса о лишении победителя конкурса стипендии "Болашак".</w:t>
      </w:r>
    </w:p>
    <w:bookmarkEnd w:id="162"/>
    <w:bookmarkStart w:name="z46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Договор является основанием для перечисления денег, связанных с оплатой всех расходов по организации обучения/прохождения стажировки победителем конкурса, возникших со дня присуждения стипендии "Болашак", согласно направлениям расходования.</w:t>
      </w:r>
    </w:p>
    <w:bookmarkEnd w:id="163"/>
    <w:bookmarkStart w:name="z46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зачисления победителя конкурса на академическое обучение на безвозмездной основе, предоставляемой ведущим зарубежным высшим учебным заведением, вошедшим в список, а также иными зарубежными и/или казахстанскими организациями, оплата расходов осуществляется по направлениям расходования стипендии "Болашак", за исключением оплаты на академическое обучение.</w:t>
      </w:r>
    </w:p>
    <w:bookmarkEnd w:id="164"/>
    <w:bookmarkStart w:name="z46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 победителем конкурса возможности академического обучения на безвозмездной основе, предоставляемой ведущим зарубежным высшим учебным заведением, вошедшим в список, а также иными зарубежными и/или казахстанскими организациями по причинам, не связанным с нарушением договорных обязательств в рамках стипендии "Болашак", по решению Комиссии по рассмотрению обращений обладателей международной стипендии "Болашак" (далее – Комиссия), администратор осуществляет оплату расходов по направлениям расходования стипендии "Болашак" в полном объеме с момента окончания предоставления безвозмездного обучения до окончания академического обучения в соответствии с утвержденным учебным планом/индивидуальным учебным планом, но не превышающий срок, установленный договором.</w:t>
      </w:r>
    </w:p>
    <w:bookmarkEnd w:id="165"/>
    <w:bookmarkStart w:name="z46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заключения договора и выполнения условий подпункта 3) пункта 27 настоящих Правил администратором обеспечивается направление победителей конкурса на обучение/прохождение стажировки в зарубежные высшие учебные заведения, зарубежные организации и перечисление денег в соответствии с пунктом 30 настоящих Правил.</w:t>
      </w:r>
    </w:p>
    <w:bookmarkEnd w:id="166"/>
    <w:bookmarkStart w:name="z46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лишения победителя конкурса стипендии "Болашак" по решению Республиканской комиссии расходы, затраченные на него со дня вынесения Республиканской комиссией решения о присуждении стипендии "Болашак", включая оплату неустойки (штрафа), подлежат возмещению.</w:t>
      </w:r>
    </w:p>
    <w:bookmarkEnd w:id="167"/>
    <w:bookmarkStart w:name="z46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победителя конкурса от стипендии "Болашак" по решению Комиссии подлежат возмещению фактические расходы, затраченные на него со дня вынесения Республиканской комиссией решения о присуждении стипендии "Болашак", без оплаты неустойки (штрафа).</w:t>
      </w:r>
    </w:p>
    <w:bookmarkEnd w:id="168"/>
    <w:bookmarkStart w:name="z46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отказ от стипендии "Болашак", либо ее лишение явились следствием наступления обстоятельств непреодолимой силы, а именно: пожара, наводнения, землетрясения, военных действий, блокады, болезни обладателя стипендии, подтвержденной соответствующей справкой медико-социальной экспертизы, изменений в законодательстве, издания актов государственных органов и других обстоятельств, если они непосредственно повлияли на исполнение договорных обязательств, при условии невозможности воспрепятствования таким воздействиям и принятии всех возможных мер и действий, применение которых можно было ожидать в сложившейся ситуации, лица, лишенные стипендии "Болашак" или отказавшиеся от нее, освобождаются от возмещения расходов и оплаты неустойки (штрафа).</w:t>
      </w:r>
    </w:p>
    <w:bookmarkEnd w:id="169"/>
    <w:bookmarkStart w:name="z4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Рабочий орган разрабатывает и утверждает порядок организации работы, связанной с возвратом бюджетных средств, затраченных на обучение победителей конкурса, отказавшихся от стипендии либо лишенных стипендии "Болашак", а также имеющих финансовую задолженность перед администратором.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2008 года № 573</w:t>
            </w:r>
          </w:p>
        </w:tc>
      </w:tr>
    </w:tbl>
    <w:bookmarkStart w:name="z11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Направления расходования международной стипендии "Болашак"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Правительства РК от 27.03.2012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Направления расходования международной стипендии "Болашак" (далее - стипендия "Болашак") включают в себя оплату расходов, связанных с организацией обучения или прохождения стажировки победителей конкурса на присуждение стипендии "Болашак" (далее - победитель конкурса) за:</w:t>
      </w:r>
    </w:p>
    <w:bookmarkEnd w:id="172"/>
    <w:bookmarkStart w:name="z1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оформление, продление визы (консульского сбора);</w:t>
      </w:r>
    </w:p>
    <w:bookmarkEnd w:id="173"/>
    <w:bookmarkStart w:name="z1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оформление и подачу не более 5 (пяти) анкетных форм в зарубежные высшие учебные заведения; </w:t>
      </w:r>
    </w:p>
    <w:bookmarkEnd w:id="174"/>
    <w:bookmarkStart w:name="z1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регистрацию победителей конкурса в уполномоченных органах принимающих стран и зарубежных высших учебных заведений;</w:t>
      </w:r>
    </w:p>
    <w:bookmarkEnd w:id="175"/>
    <w:bookmarkStart w:name="z1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языковые курсы в случае необходимости их прохождения по решению Республиканской комиссии по подготовке кадров за рубежом, включая промежуточное и итоговое контрольное тестирование на определение уровня иностранного языка;</w:t>
      </w:r>
    </w:p>
    <w:bookmarkEnd w:id="176"/>
    <w:bookmarkStart w:name="z1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академическое обучение или прохождение стажировки;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постановлением Правительства РК от 06.05.2020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обязательные услуги по требованию зарубежных высших учебных заведений, зарубежных организаций (далее – зарубежная организация), осуществляющих проведение стажировок, языковых курсов (далее – языковая школа), предмагистерской подготовки, необходимые при поступлении на академическое обучение, языковые курсы, а также в процессе языковой подготовки, академического обучения, стажировки победителя конкурса;</w:t>
      </w:r>
    </w:p>
    <w:bookmarkEnd w:id="178"/>
    <w:bookmarkStart w:name="z10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проживание и питание в стране обучения, прохождения языковых курсов, предмагистерской подготовки, стажировки, приобретение учебной литературы;</w:t>
      </w:r>
    </w:p>
    <w:bookmarkEnd w:id="179"/>
    <w:bookmarkStart w:name="z11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обязательное медицинское обследование в соответствии с требованиями страны прохождения языковых курсов, предмагистерской подготовки, академического обучения, стажировки и (или) зарубежного высшего учебного заведения, языковой школы, зарубежной организации;</w:t>
      </w:r>
    </w:p>
    <w:bookmarkEnd w:id="180"/>
    <w:bookmarkStart w:name="z11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выпуск, перевыпуск по истечении срока действия и обслуживание банковской карточки победителя конкурса (банков второго уровня Республики Казахстан);</w:t>
      </w:r>
    </w:p>
    <w:bookmarkEnd w:id="181"/>
    <w:bookmarkStart w:name="z11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представление зарубежными высшими учебными заведениями, языковыми школами или зарубежными организациями, определяемыми уполномоченными органами иностранных государств (далее – зарубежные партнеры), официальных документов об успеваемости победителей конкурса (транскриптов);</w:t>
      </w:r>
    </w:p>
    <w:bookmarkEnd w:id="182"/>
    <w:bookmarkStart w:name="z11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медицинское страхование от несчастных случаев и внезапных возникновений заболеваний, предусмотренное для иностранных студентов;</w:t>
      </w:r>
    </w:p>
    <w:bookmarkEnd w:id="183"/>
    <w:bookmarkStart w:name="z11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проезд от места проживания в Республике Казахстан до места академического обучения, прохождения языковых курсов, предмагистерской подготовки, стажировки после присуждения стипендии "Болашак" с момента начала академического обучения или прохождения языковых курсов, предмагистерской подготовки, стажировки и обратно после завершения языковых курсов, предмагистерской подготовки, академического обучения или прохождения стажировки; </w:t>
      </w:r>
    </w:p>
    <w:bookmarkEnd w:id="184"/>
    <w:bookmarkStart w:name="z11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случае академического обучения длительностью более 1 (одного) учебного года – проезд от места проживания в Республике Казахстан до места обучения к началу каждого учебного года и обратно после завершения каждого учебного года, а также проезд от места академического обучения, прохождения стажировки, языковых курсов, предмагистерской подготовки и обратно, в случае необходимости оформления либо продления визы в Республике Казахстан; 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расходы зарубежных партнеров, связанные с выполнением их обязательств по договорам на оказание услуг по организации академического обучения, прохождения языковых курсов, предмагистерской подготовки, прохождения стажировки;</w:t>
      </w:r>
    </w:p>
    <w:bookmarkStart w:name="z3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проезд от места академического обучения до места проживания в Республике Казахстан (на каникулярный период продолжительностью 2 (два) месяца и более) и обратно стипендиатам, обучающимся по программе магистратуры в Австралии, Новой Зеландии и странах Северной Америки согласно академическому календарю зарубежного высшего учебного заведения..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19.05.2017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постановлениями Правительства РК от 27.03.2018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06.05.2020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06.12.2022 </w:t>
      </w:r>
      <w:r>
        <w:rPr>
          <w:rFonts w:ascii="Times New Roman"/>
          <w:b w:val="false"/>
          <w:i w:val="false"/>
          <w:color w:val="000000"/>
          <w:sz w:val="28"/>
        </w:rPr>
        <w:t>№ 986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Рабочий орган Республиканской комиссии по подготовке кадров за рубежом – Министерство науки и высшего образования Республики Казахстан на основании документов и/или иной информации, предоставленных соответствующими государственными органами зарубежных стран, зарубежными высшими учебными заведениями, языковыми школами, зарубежными организациями, зарубежными партнерами и/или статистическими, рейтинговыми и иными соответствующими организациями, разрабатывает и утверждает нормы расходов на питание, проживание, приобретение учебной литературы, а также определяет вид и класс транспорта по проезду от места проживания победителя конкурса в Республике Казахстан до места академического обучения, прохождения языковых курсов, стажировки, предмагистерской подготовки. Расходы,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направлений расходования международной стипендии "Болашак", оплачиваются на основании подтверждающих документов, выдаваемых организациями-услугодателями.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06.12.2022 </w:t>
      </w:r>
      <w:r>
        <w:rPr>
          <w:rFonts w:ascii="Times New Roman"/>
          <w:b w:val="false"/>
          <w:i w:val="false"/>
          <w:color w:val="000000"/>
          <w:sz w:val="28"/>
        </w:rPr>
        <w:t>№ 986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