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8b44" w14:textId="ebf8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июня 2007 года № 561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2009 года № 331. Утратило силу постановлением Правительства Республики Казахстан от 20 июля 2010 года № 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20.07.2010 </w:t>
      </w:r>
      <w:r>
        <w:rPr>
          <w:rFonts w:ascii="Times New Roman"/>
          <w:b w:val="false"/>
          <w:i w:val="false"/>
          <w:color w:val="ff0000"/>
          <w:sz w:val="28"/>
        </w:rPr>
        <w:t>N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№ 561 «Об утверждении реестра государственных услуг, оказываемых физическим и юридическим лицам» (САПП Республики Казахстан, 2007 г., № 23, ст. 266)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Реестре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услуг, оказываемых физическим и юридическим лицам,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 «Регистрация физических лиц, граждан, лиц без гражданства, иностранных граждан»: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4, слова «повторного свидетельства» заменить словами «повторных свидетельств или справок»;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2. «Регистрация юридических и физических лиц предпринимателей»: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38-1, следующего содержания: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4414"/>
        <w:gridCol w:w="2461"/>
        <w:gridCol w:w="2638"/>
        <w:gridCol w:w="2876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38-1 </w:t>
            </w:r>
          </w:p>
        </w:tc>
        <w:tc>
          <w:tcPr>
            <w:tcW w:w="4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регистрационно-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обменного пункта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филиалы 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3. «Регистрация имущества юридических и физических лиц»: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70, 71, 73: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слово «Оформление» заменить словом «Выдача»;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после слов «отделы земельных отношений» дополнить словом «районов 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«Оформление» заменить словом «Выдача»;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«возмездного» заменено только на государственном языке;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после слов «отделы земельных отношений» дополнить словом «районов 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4. «Социальная защита»: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после слов «Оформление документов для» дополнить словами «одиноких, а также одиноко проживающих престарелых 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«Аким района (города областного значения), аким города районного значения, района в городе, поселка, аула (села), аульного (сельского) округа»;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92, слова «Департаменты/управления» заменить словом «Управления»;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5. «Выдача справок»: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113-1 и 113-2, следующего содержания: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4426"/>
        <w:gridCol w:w="2399"/>
        <w:gridCol w:w="2634"/>
        <w:gridCol w:w="2891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113-1 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уведомлении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валютной операции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физичес-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лица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филиалы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113-2 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регистрационно-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валютной операции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физичес-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лица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филиалы 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после слов «справок о наличии» дополнить словом «личного»;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после слов «городов областного значения,» дополнить словами «акимы городов районного значения»;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115 и 116,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124: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«Выдача врачебного свидетельства о смерти».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