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3708" w14:textId="bcd3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2010 года № 1221. Утратило силу постановлением Правительства Республики Казахстан от 15 декабря 2023 года № 1128.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15.12.2023 </w:t>
      </w:r>
      <w:r>
        <w:rPr>
          <w:rFonts w:ascii="Times New Roman"/>
          <w:b w:val="false"/>
          <w:i w:val="false"/>
          <w:color w:val="ff0000"/>
          <w:sz w:val="28"/>
        </w:rPr>
        <w:t>№ 1128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Сноска. Заголовок в редакции постановления Правительства РК от 04.03.2013 </w:t>
      </w:r>
      <w:r>
        <w:rPr>
          <w:rFonts w:ascii="Times New Roman"/>
          <w:b w:val="false"/>
          <w:i w:val="false"/>
          <w:color w:val="000000"/>
          <w:sz w:val="28"/>
        </w:rPr>
        <w:t>№ 208</w:t>
      </w:r>
      <w:r>
        <w:rPr>
          <w:rFonts w:ascii="Times New Roman"/>
          <w:b w:val="false"/>
          <w:i w:val="false"/>
          <w:color w:val="000000"/>
          <w:sz w:val="28"/>
        </w:rPr>
        <w:t xml:space="preserve"> (вводится в действие по истечении двадцати одного календарного дня после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53)</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04.03.2013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двадцати одного календарного дня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2010 года № 1221</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конкурса на международные авиамаршруты и выдачи</w:t>
      </w:r>
      <w:r>
        <w:br/>
      </w:r>
      <w:r>
        <w:rPr>
          <w:rFonts w:ascii="Times New Roman"/>
          <w:b/>
          <w:i w:val="false"/>
          <w:color w:val="000000"/>
        </w:rPr>
        <w:t>свидетельств на международные авиамаршруты для оказания услуг</w:t>
      </w:r>
      <w:r>
        <w:br/>
      </w:r>
      <w:r>
        <w:rPr>
          <w:rFonts w:ascii="Times New Roman"/>
          <w:b/>
          <w:i w:val="false"/>
          <w:color w:val="000000"/>
        </w:rPr>
        <w:t>по перевозке пассажиров, багажа, грузов и почтовых отправлений</w:t>
      </w:r>
    </w:p>
    <w:bookmarkEnd w:id="4"/>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04.03.2013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 (далее - Правила) определяют порядок проведения конкурса для авиакомпаний на право выполнения регулярных воздушных перевозок пассажиров, багажа, грузов и почтовых отправлений на международном авиамаршруте,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для участников конкурса, </w:t>
      </w:r>
      <w:r>
        <w:rPr>
          <w:rFonts w:ascii="Times New Roman"/>
          <w:b w:val="false"/>
          <w:i w:val="false"/>
          <w:color w:val="000000"/>
          <w:sz w:val="28"/>
        </w:rPr>
        <w:t>порядок выдачи</w:t>
      </w:r>
      <w:r>
        <w:rPr>
          <w:rFonts w:ascii="Times New Roman"/>
          <w:b w:val="false"/>
          <w:i w:val="false"/>
          <w:color w:val="000000"/>
          <w:sz w:val="28"/>
        </w:rPr>
        <w:t xml:space="preserve"> свидетельства на международные авиамаршруты для оказания услуг по перевозке пассажиров, багажа, грузов и почтовых отправлений.</w:t>
      </w:r>
    </w:p>
    <w:bookmarkEnd w:id="6"/>
    <w:bookmarkStart w:name="z13" w:id="7"/>
    <w:p>
      <w:pPr>
        <w:spacing w:after="0"/>
        <w:ind w:left="0"/>
        <w:jc w:val="both"/>
      </w:pPr>
      <w:r>
        <w:rPr>
          <w:rFonts w:ascii="Times New Roman"/>
          <w:b w:val="false"/>
          <w:i w:val="false"/>
          <w:color w:val="000000"/>
          <w:sz w:val="28"/>
        </w:rPr>
        <w:t>
      2. Конкурс проводится с целью определения авиакомпании для оказания услуг по перевозке пассажиров, багажа, грузов и почтовых отправлений и выдачи свидетельств на международные авиамаршруты.</w:t>
      </w:r>
    </w:p>
    <w:bookmarkEnd w:id="7"/>
    <w:p>
      <w:pPr>
        <w:spacing w:after="0"/>
        <w:ind w:left="0"/>
        <w:jc w:val="both"/>
      </w:pPr>
      <w:r>
        <w:rPr>
          <w:rFonts w:ascii="Times New Roman"/>
          <w:b w:val="false"/>
          <w:i w:val="false"/>
          <w:color w:val="000000"/>
          <w:sz w:val="28"/>
        </w:rPr>
        <w:t>
      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w:t>
      </w:r>
    </w:p>
    <w:p>
      <w:pPr>
        <w:spacing w:after="0"/>
        <w:ind w:left="0"/>
        <w:jc w:val="both"/>
      </w:pPr>
      <w:r>
        <w:rPr>
          <w:rFonts w:ascii="Times New Roman"/>
          <w:b w:val="false"/>
          <w:i w:val="false"/>
          <w:color w:val="000000"/>
          <w:sz w:val="28"/>
        </w:rPr>
        <w:t>
      1) открытия нового авиамаршрута;</w:t>
      </w:r>
    </w:p>
    <w:p>
      <w:pPr>
        <w:spacing w:after="0"/>
        <w:ind w:left="0"/>
        <w:jc w:val="both"/>
      </w:pPr>
      <w:r>
        <w:rPr>
          <w:rFonts w:ascii="Times New Roman"/>
          <w:b w:val="false"/>
          <w:i w:val="false"/>
          <w:color w:val="000000"/>
          <w:sz w:val="28"/>
        </w:rPr>
        <w:t>
      2) распределения дополнительных частот на существующем международном авиамаршруте согласно изменениям, внесенным в межправительственное соглашение;</w:t>
      </w:r>
    </w:p>
    <w:p>
      <w:pPr>
        <w:spacing w:after="0"/>
        <w:ind w:left="0"/>
        <w:jc w:val="both"/>
      </w:pPr>
      <w:r>
        <w:rPr>
          <w:rFonts w:ascii="Times New Roman"/>
          <w:b w:val="false"/>
          <w:i w:val="false"/>
          <w:color w:val="000000"/>
          <w:sz w:val="28"/>
        </w:rPr>
        <w:t>
      3) распределения освободившихся частот при отказе от эксплуатации авиаперевозчиком международного авиамаршрута.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28.09.2017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3. Организатором проведения конкурса на международные авиамаршруты выступает Комитет гражданской авиации Министерства по инвестициям и развитию Республики Казахстан (далее – уполномоченный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28.09.2017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4. В конкурсе может принять участие авиакомпания, соответствующая квалификационным </w:t>
      </w:r>
      <w:r>
        <w:rPr>
          <w:rFonts w:ascii="Times New Roman"/>
          <w:b w:val="false"/>
          <w:i w:val="false"/>
          <w:color w:val="000000"/>
          <w:sz w:val="28"/>
        </w:rPr>
        <w:t>требованиям</w:t>
      </w:r>
      <w:r>
        <w:rPr>
          <w:rFonts w:ascii="Times New Roman"/>
          <w:b w:val="false"/>
          <w:i w:val="false"/>
          <w:color w:val="000000"/>
          <w:sz w:val="28"/>
        </w:rPr>
        <w:t>, установленным настоящими Правилами.</w:t>
      </w:r>
    </w:p>
    <w:bookmarkEnd w:id="9"/>
    <w:bookmarkStart w:name="z16" w:id="10"/>
    <w:p>
      <w:pPr>
        <w:spacing w:after="0"/>
        <w:ind w:left="0"/>
        <w:jc w:val="both"/>
      </w:pPr>
      <w:r>
        <w:rPr>
          <w:rFonts w:ascii="Times New Roman"/>
          <w:b w:val="false"/>
          <w:i w:val="false"/>
          <w:color w:val="000000"/>
          <w:sz w:val="28"/>
        </w:rPr>
        <w:t>
      5. Каждый международный авиамаршрут, выставляемый на конкурс, является отдельным лотом.</w:t>
      </w:r>
    </w:p>
    <w:bookmarkEnd w:id="10"/>
    <w:bookmarkStart w:name="z17" w:id="11"/>
    <w:p>
      <w:pPr>
        <w:spacing w:after="0"/>
        <w:ind w:left="0"/>
        <w:jc w:val="both"/>
      </w:pPr>
      <w:r>
        <w:rPr>
          <w:rFonts w:ascii="Times New Roman"/>
          <w:b w:val="false"/>
          <w:i w:val="false"/>
          <w:color w:val="000000"/>
          <w:sz w:val="28"/>
        </w:rPr>
        <w:t>
      6. При формировании конкурсной документации учитываются требования межправительственных соглашений по количеству перевозчиков, разрешенных частот и провозных емкостей на международном авиамаршруте.</w:t>
      </w:r>
    </w:p>
    <w:bookmarkEnd w:id="11"/>
    <w:bookmarkStart w:name="z18" w:id="12"/>
    <w:p>
      <w:pPr>
        <w:spacing w:after="0"/>
        <w:ind w:left="0"/>
        <w:jc w:val="both"/>
      </w:pPr>
      <w:r>
        <w:rPr>
          <w:rFonts w:ascii="Times New Roman"/>
          <w:b w:val="false"/>
          <w:i w:val="false"/>
          <w:color w:val="000000"/>
          <w:sz w:val="28"/>
        </w:rPr>
        <w:t xml:space="preserve">
      7. Конкурс признается состоявшимся, если по выставляемому на конкурсе международному авиамаршруту подали заявки не менее двух участников конкурса, отвечающих условиям конкурса, за исключением случаев, предусмотренных </w:t>
      </w:r>
      <w:r>
        <w:rPr>
          <w:rFonts w:ascii="Times New Roman"/>
          <w:b w:val="false"/>
          <w:i w:val="false"/>
          <w:color w:val="000000"/>
          <w:sz w:val="28"/>
        </w:rPr>
        <w:t>пунктом 37</w:t>
      </w:r>
      <w:r>
        <w:rPr>
          <w:rFonts w:ascii="Times New Roman"/>
          <w:b w:val="false"/>
          <w:i w:val="false"/>
          <w:color w:val="000000"/>
          <w:sz w:val="28"/>
        </w:rPr>
        <w:t xml:space="preserve"> настоящих Правил.</w:t>
      </w:r>
    </w:p>
    <w:bookmarkEnd w:id="12"/>
    <w:bookmarkStart w:name="z19" w:id="13"/>
    <w:p>
      <w:pPr>
        <w:spacing w:after="0"/>
        <w:ind w:left="0"/>
        <w:jc w:val="both"/>
      </w:pPr>
      <w:r>
        <w:rPr>
          <w:rFonts w:ascii="Times New Roman"/>
          <w:b w:val="false"/>
          <w:i w:val="false"/>
          <w:color w:val="000000"/>
          <w:sz w:val="28"/>
        </w:rPr>
        <w:t>
      8. Победитель (победители) конкурса получает свидетельство на международный авиамаршрут для оказания услуг по перевозке пассажиров, багажа, грузов и почтовых отправлений (далее - свидетельство на международный авиамаршрут).</w:t>
      </w:r>
    </w:p>
    <w:bookmarkEnd w:id="13"/>
    <w:bookmarkStart w:name="z20" w:id="14"/>
    <w:p>
      <w:pPr>
        <w:spacing w:after="0"/>
        <w:ind w:left="0"/>
        <w:jc w:val="left"/>
      </w:pPr>
      <w:r>
        <w:rPr>
          <w:rFonts w:ascii="Times New Roman"/>
          <w:b/>
          <w:i w:val="false"/>
          <w:color w:val="000000"/>
        </w:rPr>
        <w:t xml:space="preserve"> 2. Квалификационные требования к участникам конкурса на</w:t>
      </w:r>
      <w:r>
        <w:br/>
      </w:r>
      <w:r>
        <w:rPr>
          <w:rFonts w:ascii="Times New Roman"/>
          <w:b/>
          <w:i w:val="false"/>
          <w:color w:val="000000"/>
        </w:rPr>
        <w:t>международный авиамаршрут</w:t>
      </w:r>
    </w:p>
    <w:bookmarkEnd w:id="14"/>
    <w:bookmarkStart w:name="z21" w:id="15"/>
    <w:p>
      <w:pPr>
        <w:spacing w:after="0"/>
        <w:ind w:left="0"/>
        <w:jc w:val="both"/>
      </w:pPr>
      <w:r>
        <w:rPr>
          <w:rFonts w:ascii="Times New Roman"/>
          <w:b w:val="false"/>
          <w:i w:val="false"/>
          <w:color w:val="000000"/>
          <w:sz w:val="28"/>
        </w:rPr>
        <w:t>
      9. К участию в конкурсе допускаются авиакомпании, отвечающие следующим квалификационным требованиям:</w:t>
      </w:r>
    </w:p>
    <w:bookmarkEnd w:id="15"/>
    <w:bookmarkStart w:name="z22" w:id="16"/>
    <w:p>
      <w:pPr>
        <w:spacing w:after="0"/>
        <w:ind w:left="0"/>
        <w:jc w:val="both"/>
      </w:pPr>
      <w:r>
        <w:rPr>
          <w:rFonts w:ascii="Times New Roman"/>
          <w:b w:val="false"/>
          <w:i w:val="false"/>
          <w:color w:val="000000"/>
          <w:sz w:val="28"/>
        </w:rPr>
        <w:t>
      1) быть зарегистрированной в Республике Казахстан и иметь сертификат эксплуатанта;</w:t>
      </w:r>
    </w:p>
    <w:bookmarkEnd w:id="16"/>
    <w:bookmarkStart w:name="z23" w:id="17"/>
    <w:p>
      <w:pPr>
        <w:spacing w:after="0"/>
        <w:ind w:left="0"/>
        <w:jc w:val="both"/>
      </w:pPr>
      <w:r>
        <w:rPr>
          <w:rFonts w:ascii="Times New Roman"/>
          <w:b w:val="false"/>
          <w:i w:val="false"/>
          <w:color w:val="000000"/>
          <w:sz w:val="28"/>
        </w:rPr>
        <w:t>
      2) располагать парком воздушных судов в количестве не менее трех воздушных судов одинаковой пассажировместимости (в собственности или аренде на срок не менее трех лет), которые должны соответствовать условиям эксплуатации международного авиамаршрута, определенным уполномоченным органом;</w:t>
      </w:r>
    </w:p>
    <w:bookmarkEnd w:id="17"/>
    <w:bookmarkStart w:name="z24" w:id="18"/>
    <w:p>
      <w:pPr>
        <w:spacing w:after="0"/>
        <w:ind w:left="0"/>
        <w:jc w:val="both"/>
      </w:pPr>
      <w:r>
        <w:rPr>
          <w:rFonts w:ascii="Times New Roman"/>
          <w:b w:val="false"/>
          <w:i w:val="false"/>
          <w:color w:val="000000"/>
          <w:sz w:val="28"/>
        </w:rPr>
        <w:t>
      3) располагать финансовыми средствами в национальной или иностранной валюте в размере, необходимом для обеспечения полетов, в соответствии с предлагаемым расписанием по международному авиамаршруту в течение месяца без учета дохода, предполагаемого с момента эксплуатации;</w:t>
      </w:r>
    </w:p>
    <w:bookmarkEnd w:id="18"/>
    <w:bookmarkStart w:name="z7" w:id="19"/>
    <w:p>
      <w:pPr>
        <w:spacing w:after="0"/>
        <w:ind w:left="0"/>
        <w:jc w:val="both"/>
      </w:pPr>
      <w:r>
        <w:rPr>
          <w:rFonts w:ascii="Times New Roman"/>
          <w:b w:val="false"/>
          <w:i w:val="false"/>
          <w:color w:val="000000"/>
          <w:sz w:val="28"/>
        </w:rPr>
        <w:t>
      4) иметь стабильное финансовое состояние, подтвержденное последним аудированным отчетом;</w:t>
      </w:r>
    </w:p>
    <w:bookmarkEnd w:id="19"/>
    <w:bookmarkStart w:name="z25" w:id="20"/>
    <w:p>
      <w:pPr>
        <w:spacing w:after="0"/>
        <w:ind w:left="0"/>
        <w:jc w:val="both"/>
      </w:pPr>
      <w:r>
        <w:rPr>
          <w:rFonts w:ascii="Times New Roman"/>
          <w:b w:val="false"/>
          <w:i w:val="false"/>
          <w:color w:val="000000"/>
          <w:sz w:val="28"/>
        </w:rPr>
        <w:t>
      5) не иметь задолженности по налогам и другим обязательным платежам в бюджет и отчислениям в накопительные пенсионные фонды, за исключением случаев, когда срок уплаты отcрочен в соответствии с законодательством Республики Казахстан;</w:t>
      </w:r>
    </w:p>
    <w:bookmarkEnd w:id="20"/>
    <w:bookmarkStart w:name="z26" w:id="21"/>
    <w:p>
      <w:pPr>
        <w:spacing w:after="0"/>
        <w:ind w:left="0"/>
        <w:jc w:val="both"/>
      </w:pPr>
      <w:r>
        <w:rPr>
          <w:rFonts w:ascii="Times New Roman"/>
          <w:b w:val="false"/>
          <w:i w:val="false"/>
          <w:color w:val="000000"/>
          <w:sz w:val="28"/>
        </w:rPr>
        <w:t>
      6) наличие квалифицированного персонала по управлению продажами авиабилетов и ресурсами в системе бронирования;</w:t>
      </w:r>
    </w:p>
    <w:bookmarkEnd w:id="21"/>
    <w:bookmarkStart w:name="z27" w:id="22"/>
    <w:p>
      <w:pPr>
        <w:spacing w:after="0"/>
        <w:ind w:left="0"/>
        <w:jc w:val="both"/>
      </w:pPr>
      <w:r>
        <w:rPr>
          <w:rFonts w:ascii="Times New Roman"/>
          <w:b w:val="false"/>
          <w:i w:val="false"/>
          <w:color w:val="000000"/>
          <w:sz w:val="28"/>
        </w:rPr>
        <w:t>
      7) иметь непрерывный опыт работы регулярных пассажирских перевозок (не менее двух последних лет);</w:t>
      </w:r>
    </w:p>
    <w:bookmarkEnd w:id="22"/>
    <w:bookmarkStart w:name="z28" w:id="23"/>
    <w:p>
      <w:pPr>
        <w:spacing w:after="0"/>
        <w:ind w:left="0"/>
        <w:jc w:val="both"/>
      </w:pPr>
      <w:r>
        <w:rPr>
          <w:rFonts w:ascii="Times New Roman"/>
          <w:b w:val="false"/>
          <w:i w:val="false"/>
          <w:color w:val="000000"/>
          <w:sz w:val="28"/>
        </w:rPr>
        <w:t>
      8) иметь филиал или представительство авиакомпании не менее в двух городах Республики Казахстан;</w:t>
      </w:r>
    </w:p>
    <w:bookmarkEnd w:id="23"/>
    <w:bookmarkStart w:name="z29" w:id="24"/>
    <w:p>
      <w:pPr>
        <w:spacing w:after="0"/>
        <w:ind w:left="0"/>
        <w:jc w:val="both"/>
      </w:pPr>
      <w:r>
        <w:rPr>
          <w:rFonts w:ascii="Times New Roman"/>
          <w:b w:val="false"/>
          <w:i w:val="false"/>
          <w:color w:val="000000"/>
          <w:sz w:val="28"/>
        </w:rPr>
        <w:t>
      9) ввести продажу авиабилетов через веб-сайт авиакомпании;</w:t>
      </w:r>
    </w:p>
    <w:bookmarkEnd w:id="24"/>
    <w:bookmarkStart w:name="z30" w:id="25"/>
    <w:p>
      <w:pPr>
        <w:spacing w:after="0"/>
        <w:ind w:left="0"/>
        <w:jc w:val="both"/>
      </w:pPr>
      <w:r>
        <w:rPr>
          <w:rFonts w:ascii="Times New Roman"/>
          <w:b w:val="false"/>
          <w:i w:val="false"/>
          <w:color w:val="000000"/>
          <w:sz w:val="28"/>
        </w:rPr>
        <w:t>
      10) иметь свидетельство о регистрации и присвоении кодов в международной организации гражданской авиации (далее-ИКАО);</w:t>
      </w:r>
    </w:p>
    <w:bookmarkEnd w:id="25"/>
    <w:bookmarkStart w:name="z31" w:id="26"/>
    <w:p>
      <w:pPr>
        <w:spacing w:after="0"/>
        <w:ind w:left="0"/>
        <w:jc w:val="both"/>
      </w:pPr>
      <w:r>
        <w:rPr>
          <w:rFonts w:ascii="Times New Roman"/>
          <w:b w:val="false"/>
          <w:i w:val="false"/>
          <w:color w:val="000000"/>
          <w:sz w:val="28"/>
        </w:rPr>
        <w:t>
      11) иметь соглашение на размещение и ведение ресурса мест в одной из глобальных дистрибутивных систем продаж авиабилетов, включая оформление перевозочных документов в электронной и бумажной формах;</w:t>
      </w:r>
    </w:p>
    <w:bookmarkEnd w:id="26"/>
    <w:bookmarkStart w:name="z123" w:id="27"/>
    <w:p>
      <w:pPr>
        <w:spacing w:after="0"/>
        <w:ind w:left="0"/>
        <w:jc w:val="both"/>
      </w:pPr>
      <w:r>
        <w:rPr>
          <w:rFonts w:ascii="Times New Roman"/>
          <w:b w:val="false"/>
          <w:i w:val="false"/>
          <w:color w:val="000000"/>
          <w:sz w:val="28"/>
        </w:rPr>
        <w:t>
      12) иметь сертификат производственного аудита безопасности авиакомпаний (IOSA) Международной ассоциации воздушного транспорта.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с изменениями, внесенными постановлениями Правительства РК от 04.03.2013 </w:t>
      </w:r>
      <w:r>
        <w:rPr>
          <w:rFonts w:ascii="Times New Roman"/>
          <w:b w:val="false"/>
          <w:i w:val="false"/>
          <w:color w:val="000000"/>
          <w:sz w:val="28"/>
        </w:rPr>
        <w:t>№ 208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28.09.2017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3. Порядок проведения конкурса на международные авиамаршруты</w:t>
      </w:r>
    </w:p>
    <w:bookmarkEnd w:id="28"/>
    <w:bookmarkStart w:name="z33" w:id="29"/>
    <w:p>
      <w:pPr>
        <w:spacing w:after="0"/>
        <w:ind w:left="0"/>
        <w:jc w:val="both"/>
      </w:pPr>
      <w:r>
        <w:rPr>
          <w:rFonts w:ascii="Times New Roman"/>
          <w:b w:val="false"/>
          <w:i w:val="false"/>
          <w:color w:val="ff0000"/>
          <w:sz w:val="28"/>
        </w:rPr>
        <w:t xml:space="preserve">
      10. Исключен постановлением Правительства РК от 28.09.2017 </w:t>
      </w:r>
      <w:r>
        <w:rPr>
          <w:rFonts w:ascii="Times New Roman"/>
          <w:b w:val="false"/>
          <w:i w:val="false"/>
          <w:color w:val="ff0000"/>
          <w:sz w:val="28"/>
        </w:rPr>
        <w:t>№ 598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29"/>
    <w:bookmarkStart w:name="z34" w:id="30"/>
    <w:p>
      <w:pPr>
        <w:spacing w:after="0"/>
        <w:ind w:left="0"/>
        <w:jc w:val="both"/>
      </w:pPr>
      <w:r>
        <w:rPr>
          <w:rFonts w:ascii="Times New Roman"/>
          <w:b w:val="false"/>
          <w:i w:val="false"/>
          <w:color w:val="000000"/>
          <w:sz w:val="28"/>
        </w:rPr>
        <w:t>
      11. Уполномоченный орган подготавливает для потенциальных участников конкурсную документацию, которая включает в себя условия и требования к организации перевозок пассажиров, багажа, грузов и почтовых отправлений по выставленным на конкурс международным авиамаршрутам, утверждаемую приказом уполномоченного органа.</w:t>
      </w:r>
    </w:p>
    <w:bookmarkEnd w:id="30"/>
    <w:bookmarkStart w:name="z35" w:id="31"/>
    <w:p>
      <w:pPr>
        <w:spacing w:after="0"/>
        <w:ind w:left="0"/>
        <w:jc w:val="both"/>
      </w:pPr>
      <w:r>
        <w:rPr>
          <w:rFonts w:ascii="Times New Roman"/>
          <w:b w:val="false"/>
          <w:i w:val="false"/>
          <w:color w:val="000000"/>
          <w:sz w:val="28"/>
        </w:rPr>
        <w:t>
      12. После принятия решения о проведении конкурса уполномоченный орган размещает объявление в средствах массовой информации и интернет-ресурсе уполномоченного органа о проведении конкурса за 30 календарных дней до начала проведения конкурса, в случае повторного проведения конкурса - за 15 календарных дней до начала проведения повторного конкурса.</w:t>
      </w:r>
    </w:p>
    <w:bookmarkEnd w:id="31"/>
    <w:bookmarkStart w:name="z36" w:id="32"/>
    <w:p>
      <w:pPr>
        <w:spacing w:after="0"/>
        <w:ind w:left="0"/>
        <w:jc w:val="both"/>
      </w:pPr>
      <w:r>
        <w:rPr>
          <w:rFonts w:ascii="Times New Roman"/>
          <w:b w:val="false"/>
          <w:i w:val="false"/>
          <w:color w:val="000000"/>
          <w:sz w:val="28"/>
        </w:rPr>
        <w:t>
      13. Для обеспечения проведения конкурса и выдачи свидетельств на международные авиамаршруты из числа представителей уполномоченного органа формируется конкурсная комиссия (далее - Комиссия), состав которой утверждается приказом уполномоченного органа.</w:t>
      </w:r>
    </w:p>
    <w:bookmarkEnd w:id="32"/>
    <w:bookmarkStart w:name="z37" w:id="33"/>
    <w:p>
      <w:pPr>
        <w:spacing w:after="0"/>
        <w:ind w:left="0"/>
        <w:jc w:val="both"/>
      </w:pPr>
      <w:r>
        <w:rPr>
          <w:rFonts w:ascii="Times New Roman"/>
          <w:b w:val="false"/>
          <w:i w:val="false"/>
          <w:color w:val="000000"/>
          <w:sz w:val="28"/>
        </w:rPr>
        <w:t>
      14. Количество членов комиссии должно быть нечетным и составлять не менее пяти человек. Комиссию возглавляет председатель комиссии, в его отсутствие заместитель председателя. Секретарь комиссии не является членом комиссии и не имеет права голоса при принятии комиссией решений.</w:t>
      </w:r>
    </w:p>
    <w:bookmarkEnd w:id="33"/>
    <w:bookmarkStart w:name="z38" w:id="34"/>
    <w:p>
      <w:pPr>
        <w:spacing w:after="0"/>
        <w:ind w:left="0"/>
        <w:jc w:val="both"/>
      </w:pPr>
      <w:r>
        <w:rPr>
          <w:rFonts w:ascii="Times New Roman"/>
          <w:b w:val="false"/>
          <w:i w:val="false"/>
          <w:color w:val="000000"/>
          <w:sz w:val="28"/>
        </w:rPr>
        <w:t>
      15. Комиссия принимает и рассматривает конкурсные заявки участников, проводит конкурс и определяет победителей, а также рассматривает заявки на международный авиамаршрут без проведения конкурса по распределению авиамаршрутов для эксплуатации авиамаршрута, необходимость в котором возникла в период между конкурсами по распределению международных авиамаршрутов.</w:t>
      </w:r>
    </w:p>
    <w:bookmarkEnd w:id="34"/>
    <w:bookmarkStart w:name="z39" w:id="35"/>
    <w:p>
      <w:pPr>
        <w:spacing w:after="0"/>
        <w:ind w:left="0"/>
        <w:jc w:val="both"/>
      </w:pPr>
      <w:r>
        <w:rPr>
          <w:rFonts w:ascii="Times New Roman"/>
          <w:b w:val="false"/>
          <w:i w:val="false"/>
          <w:color w:val="000000"/>
          <w:sz w:val="28"/>
        </w:rPr>
        <w:t>
      16. Председатель комиссии, а в случае его отсутствия заместитель председателя руководят деятельностью Комиссии, председательствуют на заседаниях Комиссии, планируют работу и осуществляют общий контроль за реализацией ее решений.</w:t>
      </w:r>
    </w:p>
    <w:bookmarkEnd w:id="35"/>
    <w:bookmarkStart w:name="z40" w:id="36"/>
    <w:p>
      <w:pPr>
        <w:spacing w:after="0"/>
        <w:ind w:left="0"/>
        <w:jc w:val="both"/>
      </w:pPr>
      <w:r>
        <w:rPr>
          <w:rFonts w:ascii="Times New Roman"/>
          <w:b w:val="false"/>
          <w:i w:val="false"/>
          <w:color w:val="000000"/>
          <w:sz w:val="28"/>
        </w:rPr>
        <w:t xml:space="preserve">
      17. После объявления уполномоченным органом сроков и места проведения конкурса авиакомпании, желающие принять участие в конкурсе, представляют необходимые документы,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36"/>
    <w:bookmarkStart w:name="z41" w:id="37"/>
    <w:p>
      <w:pPr>
        <w:spacing w:after="0"/>
        <w:ind w:left="0"/>
        <w:jc w:val="both"/>
      </w:pPr>
      <w:r>
        <w:rPr>
          <w:rFonts w:ascii="Times New Roman"/>
          <w:b w:val="false"/>
          <w:i w:val="false"/>
          <w:color w:val="000000"/>
          <w:sz w:val="28"/>
        </w:rPr>
        <w:t>
      18. Для участия в конкурсе участниками представляются следующие документы:</w:t>
      </w:r>
    </w:p>
    <w:bookmarkEnd w:id="37"/>
    <w:p>
      <w:pPr>
        <w:spacing w:after="0"/>
        <w:ind w:left="0"/>
        <w:jc w:val="both"/>
      </w:pPr>
      <w:r>
        <w:rPr>
          <w:rFonts w:ascii="Times New Roman"/>
          <w:b w:val="false"/>
          <w:i w:val="false"/>
          <w:color w:val="000000"/>
          <w:sz w:val="28"/>
        </w:rPr>
        <w:t xml:space="preserve">
      1) заявление установленной формы на участие в конкурсе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копия свидетельства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3) копия сертификата эксплуатанта гражданских воздушных судов со всеми приложениями;</w:t>
      </w:r>
    </w:p>
    <w:p>
      <w:pPr>
        <w:spacing w:after="0"/>
        <w:ind w:left="0"/>
        <w:jc w:val="both"/>
      </w:pPr>
      <w:r>
        <w:rPr>
          <w:rFonts w:ascii="Times New Roman"/>
          <w:b w:val="false"/>
          <w:i w:val="false"/>
          <w:color w:val="000000"/>
          <w:sz w:val="28"/>
        </w:rPr>
        <w:t>
      4) копии страховых полисов (договоров), подтверждающих наличие обязательных видов страхования;</w:t>
      </w:r>
    </w:p>
    <w:p>
      <w:pPr>
        <w:spacing w:after="0"/>
        <w:ind w:left="0"/>
        <w:jc w:val="both"/>
      </w:pPr>
      <w:r>
        <w:rPr>
          <w:rFonts w:ascii="Times New Roman"/>
          <w:b w:val="false"/>
          <w:i w:val="false"/>
          <w:color w:val="000000"/>
          <w:sz w:val="28"/>
        </w:rPr>
        <w:t>
      5) сведения о парке воздушных судов (их типы, количество, регистрационные бортовые номера, действующий сертификат летной годности);</w:t>
      </w:r>
    </w:p>
    <w:p>
      <w:pPr>
        <w:spacing w:after="0"/>
        <w:ind w:left="0"/>
        <w:jc w:val="both"/>
      </w:pPr>
      <w:r>
        <w:rPr>
          <w:rFonts w:ascii="Times New Roman"/>
          <w:b w:val="false"/>
          <w:i w:val="false"/>
          <w:color w:val="000000"/>
          <w:sz w:val="28"/>
        </w:rPr>
        <w:t>
      6) копия соглашения на размещение и ведение ресурса мест в одной из глобальных дистрибутивных систем продаж авиабилетов, включая оформление перевозочных документов в электронной и бумажной формах;</w:t>
      </w:r>
    </w:p>
    <w:p>
      <w:pPr>
        <w:spacing w:after="0"/>
        <w:ind w:left="0"/>
        <w:jc w:val="both"/>
      </w:pPr>
      <w:r>
        <w:rPr>
          <w:rFonts w:ascii="Times New Roman"/>
          <w:b w:val="false"/>
          <w:i w:val="false"/>
          <w:color w:val="000000"/>
          <w:sz w:val="28"/>
        </w:rPr>
        <w:t>
      7) копия свидетельства о регистрации авиакомпании в Международной организации гражданской авиации (ИКАО);</w:t>
      </w:r>
    </w:p>
    <w:p>
      <w:pPr>
        <w:spacing w:after="0"/>
        <w:ind w:left="0"/>
        <w:jc w:val="both"/>
      </w:pPr>
      <w:r>
        <w:rPr>
          <w:rFonts w:ascii="Times New Roman"/>
          <w:b w:val="false"/>
          <w:i w:val="false"/>
          <w:color w:val="000000"/>
          <w:sz w:val="28"/>
        </w:rPr>
        <w:t>
      8) справка банка об имеющихся финансовых средствах на счете в национальной или иностранной валютах в количестве, необходимом для обеспечения полетов, в соответствии с предлагаемым расписанием по международному авиамаршруту в течение месяца без учета дохода, предполагаемого с момента эксплуатации;</w:t>
      </w:r>
    </w:p>
    <w:p>
      <w:pPr>
        <w:spacing w:after="0"/>
        <w:ind w:left="0"/>
        <w:jc w:val="both"/>
      </w:pPr>
      <w:r>
        <w:rPr>
          <w:rFonts w:ascii="Times New Roman"/>
          <w:b w:val="false"/>
          <w:i w:val="false"/>
          <w:color w:val="000000"/>
          <w:sz w:val="28"/>
        </w:rPr>
        <w:t>
      9) расчеты расходов на выполнение полетов с учетом планируемой загрузки в соответствии с предлагаемым расписанием по международному авиамаршруту в течение месяца;</w:t>
      </w:r>
    </w:p>
    <w:p>
      <w:pPr>
        <w:spacing w:after="0"/>
        <w:ind w:left="0"/>
        <w:jc w:val="both"/>
      </w:pPr>
      <w:r>
        <w:rPr>
          <w:rFonts w:ascii="Times New Roman"/>
          <w:b w:val="false"/>
          <w:i w:val="false"/>
          <w:color w:val="000000"/>
          <w:sz w:val="28"/>
        </w:rPr>
        <w:t>
      10)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предшествующих дате вскрытия конвертов с конкурсными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приложением соответствующего документа, подтверждающего данное право), с печатью данного налогового органа (в случае, если в справке указана задолженность, необходимо приложить документы, подтверждающие сроки образования данной задолженности за подписью лица, выдавшего справку);</w:t>
      </w:r>
    </w:p>
    <w:p>
      <w:pPr>
        <w:spacing w:after="0"/>
        <w:ind w:left="0"/>
        <w:jc w:val="both"/>
      </w:pPr>
      <w:r>
        <w:rPr>
          <w:rFonts w:ascii="Times New Roman"/>
          <w:b w:val="false"/>
          <w:i w:val="false"/>
          <w:color w:val="000000"/>
          <w:sz w:val="28"/>
        </w:rPr>
        <w:t>
      11) сведения о наличии квалифицированного персонала авиакомпании по управлению ресурсами в глобальных дистрибутивных системах бронирования и продаж авиабилетов;</w:t>
      </w:r>
    </w:p>
    <w:p>
      <w:pPr>
        <w:spacing w:after="0"/>
        <w:ind w:left="0"/>
        <w:jc w:val="both"/>
      </w:pPr>
      <w:r>
        <w:rPr>
          <w:rFonts w:ascii="Times New Roman"/>
          <w:b w:val="false"/>
          <w:i w:val="false"/>
          <w:color w:val="000000"/>
          <w:sz w:val="28"/>
        </w:rPr>
        <w:t>
      12) аудированный отчет за последний финансовый год;</w:t>
      </w:r>
    </w:p>
    <w:p>
      <w:pPr>
        <w:spacing w:after="0"/>
        <w:ind w:left="0"/>
        <w:jc w:val="both"/>
      </w:pPr>
      <w:r>
        <w:rPr>
          <w:rFonts w:ascii="Times New Roman"/>
          <w:b w:val="false"/>
          <w:i w:val="false"/>
          <w:color w:val="000000"/>
          <w:sz w:val="28"/>
        </w:rPr>
        <w:t>
      13) сведения об опыте работы на регулярных пассажирских перевозках за последние два года;</w:t>
      </w:r>
    </w:p>
    <w:p>
      <w:pPr>
        <w:spacing w:after="0"/>
        <w:ind w:left="0"/>
        <w:jc w:val="both"/>
      </w:pPr>
      <w:r>
        <w:rPr>
          <w:rFonts w:ascii="Times New Roman"/>
          <w:b w:val="false"/>
          <w:i w:val="false"/>
          <w:color w:val="000000"/>
          <w:sz w:val="28"/>
        </w:rPr>
        <w:t>
      14) копия свидетельства о регистрации филиала или представительства авиакомпании не менее чем в двух городах Республики Казахстан;</w:t>
      </w:r>
    </w:p>
    <w:p>
      <w:pPr>
        <w:spacing w:after="0"/>
        <w:ind w:left="0"/>
        <w:jc w:val="both"/>
      </w:pPr>
      <w:r>
        <w:rPr>
          <w:rFonts w:ascii="Times New Roman"/>
          <w:b w:val="false"/>
          <w:i w:val="false"/>
          <w:color w:val="000000"/>
          <w:sz w:val="28"/>
        </w:rPr>
        <w:t>
      15) сведения о наличии веб-сайта авиакомпании и ведении продажи авиабилетов через веб-сайт;</w:t>
      </w:r>
    </w:p>
    <w:p>
      <w:pPr>
        <w:spacing w:after="0"/>
        <w:ind w:left="0"/>
        <w:jc w:val="both"/>
      </w:pPr>
      <w:r>
        <w:rPr>
          <w:rFonts w:ascii="Times New Roman"/>
          <w:b w:val="false"/>
          <w:i w:val="false"/>
          <w:color w:val="000000"/>
          <w:sz w:val="28"/>
        </w:rPr>
        <w:t>
      16) копия сертификата производственного аудита безопасности авиакомпаний (IOSA) Международной ассоциации воздушного транспорта;</w:t>
      </w:r>
    </w:p>
    <w:p>
      <w:pPr>
        <w:spacing w:after="0"/>
        <w:ind w:left="0"/>
        <w:jc w:val="both"/>
      </w:pPr>
      <w:r>
        <w:rPr>
          <w:rFonts w:ascii="Times New Roman"/>
          <w:b w:val="false"/>
          <w:i w:val="false"/>
          <w:color w:val="000000"/>
          <w:sz w:val="28"/>
        </w:rPr>
        <w:t>
      17) долгосрочный бизнес-план (на три года) выполнения международных полетов на авиамаршруте;</w:t>
      </w:r>
    </w:p>
    <w:p>
      <w:pPr>
        <w:spacing w:after="0"/>
        <w:ind w:left="0"/>
        <w:jc w:val="both"/>
      </w:pPr>
      <w:r>
        <w:rPr>
          <w:rFonts w:ascii="Times New Roman"/>
          <w:b w:val="false"/>
          <w:i w:val="false"/>
          <w:color w:val="000000"/>
          <w:sz w:val="28"/>
        </w:rPr>
        <w:t>
      18) конкурсные предложения по обеспечению основных условий и требований к организации перевозок пассажиров, багажа, грузов и почтовых отправлений по выставленным на конкурс международным авиамаршрутам.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28.09.2017 </w:t>
      </w:r>
      <w:r>
        <w:rPr>
          <w:rFonts w:ascii="Times New Roman"/>
          <w:b w:val="false"/>
          <w:i w:val="false"/>
          <w:color w:val="000000"/>
          <w:sz w:val="28"/>
        </w:rPr>
        <w:t>№ 598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9" w:id="38"/>
    <w:p>
      <w:pPr>
        <w:spacing w:after="0"/>
        <w:ind w:left="0"/>
        <w:jc w:val="both"/>
      </w:pPr>
      <w:r>
        <w:rPr>
          <w:rFonts w:ascii="Times New Roman"/>
          <w:b w:val="false"/>
          <w:i w:val="false"/>
          <w:color w:val="000000"/>
          <w:sz w:val="28"/>
        </w:rPr>
        <w:t>
      19. Требуемые для участия в конкурсе документы представляются на государственном или русском языках в одном экземпляре в прошитом виде, с пронумерованными страницами, последняя страница заверяется печатью юридического лица.</w:t>
      </w:r>
    </w:p>
    <w:bookmarkEnd w:id="38"/>
    <w:bookmarkStart w:name="z60" w:id="39"/>
    <w:p>
      <w:pPr>
        <w:spacing w:after="0"/>
        <w:ind w:left="0"/>
        <w:jc w:val="both"/>
      </w:pPr>
      <w:r>
        <w:rPr>
          <w:rFonts w:ascii="Times New Roman"/>
          <w:b w:val="false"/>
          <w:i w:val="false"/>
          <w:color w:val="000000"/>
          <w:sz w:val="28"/>
        </w:rPr>
        <w:t>
      20. В конкурсной заявке не допускаются никакие вставки между строчками, подтирки или приписки.</w:t>
      </w:r>
    </w:p>
    <w:bookmarkEnd w:id="39"/>
    <w:bookmarkStart w:name="z61" w:id="40"/>
    <w:p>
      <w:pPr>
        <w:spacing w:after="0"/>
        <w:ind w:left="0"/>
        <w:jc w:val="both"/>
      </w:pPr>
      <w:r>
        <w:rPr>
          <w:rFonts w:ascii="Times New Roman"/>
          <w:b w:val="false"/>
          <w:i w:val="false"/>
          <w:color w:val="000000"/>
          <w:sz w:val="28"/>
        </w:rPr>
        <w:t xml:space="preserve">
      21. Документы, перечисленные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запечатываются в конверт, на котором указываются наименование и адрес авиакомпании. После этого конверт запечатывается во внешний конверт.</w:t>
      </w:r>
    </w:p>
    <w:bookmarkEnd w:id="40"/>
    <w:bookmarkStart w:name="z62" w:id="41"/>
    <w:p>
      <w:pPr>
        <w:spacing w:after="0"/>
        <w:ind w:left="0"/>
        <w:jc w:val="both"/>
      </w:pPr>
      <w:r>
        <w:rPr>
          <w:rFonts w:ascii="Times New Roman"/>
          <w:b w:val="false"/>
          <w:i w:val="false"/>
          <w:color w:val="000000"/>
          <w:sz w:val="28"/>
        </w:rPr>
        <w:t>
      22. Конверты адресуются уполномоченному органу с пометками: "Вскрывать только на конкурсе" и "Конкурсная заявка на участие в конкурсе на международные авиамаршруты", которые заверяются печатью юридического лица.</w:t>
      </w:r>
    </w:p>
    <w:bookmarkEnd w:id="41"/>
    <w:bookmarkStart w:name="z63" w:id="42"/>
    <w:p>
      <w:pPr>
        <w:spacing w:after="0"/>
        <w:ind w:left="0"/>
        <w:jc w:val="both"/>
      </w:pPr>
      <w:r>
        <w:rPr>
          <w:rFonts w:ascii="Times New Roman"/>
          <w:b w:val="false"/>
          <w:i w:val="false"/>
          <w:color w:val="000000"/>
          <w:sz w:val="28"/>
        </w:rPr>
        <w:t>
      23. Авиакомпании, представившие конкурсную заявку, могут отозвать свою конкурсную заявку до истечения окончательного срока представления конкурсных заявок. Письменное уведомление авиакомпании об отзыве является действительным, если оно получено уполномоченным органом до истечения окончательного срока представления конкурсных заявок.</w:t>
      </w:r>
    </w:p>
    <w:bookmarkEnd w:id="42"/>
    <w:bookmarkStart w:name="z64" w:id="43"/>
    <w:p>
      <w:pPr>
        <w:spacing w:after="0"/>
        <w:ind w:left="0"/>
        <w:jc w:val="both"/>
      </w:pPr>
      <w:r>
        <w:rPr>
          <w:rFonts w:ascii="Times New Roman"/>
          <w:b w:val="false"/>
          <w:i w:val="false"/>
          <w:color w:val="000000"/>
          <w:sz w:val="28"/>
        </w:rPr>
        <w:t>
      24. Авиакомпании, отозвавшие свои конкурсные заявки, повторно подают конкурсную заявку на участие в конкурсе до истечения окончательного срока представления конкурсных заявок.</w:t>
      </w:r>
    </w:p>
    <w:bookmarkEnd w:id="43"/>
    <w:bookmarkStart w:name="z65" w:id="44"/>
    <w:p>
      <w:pPr>
        <w:spacing w:after="0"/>
        <w:ind w:left="0"/>
        <w:jc w:val="both"/>
      </w:pPr>
      <w:r>
        <w:rPr>
          <w:rFonts w:ascii="Times New Roman"/>
          <w:b w:val="false"/>
          <w:i w:val="false"/>
          <w:color w:val="000000"/>
          <w:sz w:val="28"/>
        </w:rPr>
        <w:t>
      25. Прием конкурсных заявок на участие в конкурсе осуществляется секретарем комиссии путем занесения в журнал регистрации конкурсных заявок (прошитый, пронумерованный, запарафированный секретарем комиссии и скрепленный печатью уполномоченного органа) и завершается за один рабочий день до даты проведения конкурса.</w:t>
      </w:r>
    </w:p>
    <w:bookmarkEnd w:id="44"/>
    <w:bookmarkStart w:name="z66" w:id="45"/>
    <w:p>
      <w:pPr>
        <w:spacing w:after="0"/>
        <w:ind w:left="0"/>
        <w:jc w:val="both"/>
      </w:pPr>
      <w:r>
        <w:rPr>
          <w:rFonts w:ascii="Times New Roman"/>
          <w:b w:val="false"/>
          <w:i w:val="false"/>
          <w:color w:val="000000"/>
          <w:sz w:val="28"/>
        </w:rPr>
        <w:t xml:space="preserve">
      26. Конкурсные заявки авиакомпаний, не соответствующих квалификационным требованиям, указанным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Комиссией отклоняются и подлежат возврату не позднее трех рабочих дней с момента вскрытия конвертов.</w:t>
      </w:r>
    </w:p>
    <w:bookmarkEnd w:id="45"/>
    <w:bookmarkStart w:name="z67" w:id="46"/>
    <w:p>
      <w:pPr>
        <w:spacing w:after="0"/>
        <w:ind w:left="0"/>
        <w:jc w:val="both"/>
      </w:pPr>
      <w:r>
        <w:rPr>
          <w:rFonts w:ascii="Times New Roman"/>
          <w:b w:val="false"/>
          <w:i w:val="false"/>
          <w:color w:val="000000"/>
          <w:sz w:val="28"/>
        </w:rPr>
        <w:t>
      27. Комиссия вскрывает конверты с конкурсными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w:t>
      </w:r>
    </w:p>
    <w:bookmarkEnd w:id="46"/>
    <w:bookmarkStart w:name="z68" w:id="47"/>
    <w:p>
      <w:pPr>
        <w:spacing w:after="0"/>
        <w:ind w:left="0"/>
        <w:jc w:val="both"/>
      </w:pPr>
      <w:r>
        <w:rPr>
          <w:rFonts w:ascii="Times New Roman"/>
          <w:b w:val="false"/>
          <w:i w:val="false"/>
          <w:color w:val="000000"/>
          <w:sz w:val="28"/>
        </w:rPr>
        <w:t>
      28. При процедуре вскрытия конвертов с конкурсными заявками Комиссия объявляет присутствующим лицам наименования и местонахождение авиакомпаний, участвующих в конкурсе, предложенные ими количество частот, информацию о наличии или отсутствии документов, составляющих конкурсную заявку.</w:t>
      </w:r>
    </w:p>
    <w:bookmarkEnd w:id="47"/>
    <w:bookmarkStart w:name="z69" w:id="48"/>
    <w:p>
      <w:pPr>
        <w:spacing w:after="0"/>
        <w:ind w:left="0"/>
        <w:jc w:val="both"/>
      </w:pPr>
      <w:r>
        <w:rPr>
          <w:rFonts w:ascii="Times New Roman"/>
          <w:b w:val="false"/>
          <w:i w:val="false"/>
          <w:color w:val="000000"/>
          <w:sz w:val="28"/>
        </w:rPr>
        <w:t>
      Не позднее одного рабочего дня, следующего за днем вскрытия конвертов с конкурсными заявками на участие в конкурсе, Комиссия составляет и подписывает соответствующий протокол.</w:t>
      </w:r>
    </w:p>
    <w:bookmarkEnd w:id="48"/>
    <w:bookmarkStart w:name="z70" w:id="49"/>
    <w:p>
      <w:pPr>
        <w:spacing w:after="0"/>
        <w:ind w:left="0"/>
        <w:jc w:val="both"/>
      </w:pPr>
      <w:r>
        <w:rPr>
          <w:rFonts w:ascii="Times New Roman"/>
          <w:b w:val="false"/>
          <w:i w:val="false"/>
          <w:color w:val="000000"/>
          <w:sz w:val="28"/>
        </w:rPr>
        <w:t>
      29. Протокол вскрытия конвертов с конкурсными заявками подписывается присутствующими на процедуре вскрытия конвертов членами Комиссии, а также секретарем комиссии.</w:t>
      </w:r>
    </w:p>
    <w:bookmarkEnd w:id="49"/>
    <w:bookmarkStart w:name="z71" w:id="50"/>
    <w:p>
      <w:pPr>
        <w:spacing w:after="0"/>
        <w:ind w:left="0"/>
        <w:jc w:val="both"/>
      </w:pPr>
      <w:r>
        <w:rPr>
          <w:rFonts w:ascii="Times New Roman"/>
          <w:b w:val="false"/>
          <w:i w:val="false"/>
          <w:color w:val="000000"/>
          <w:sz w:val="28"/>
        </w:rPr>
        <w:t>
      Уполномоченный орган не позднее пяти рабочих дней, следующих за днем вскрытия конвертов с конкурсными заявками:</w:t>
      </w:r>
    </w:p>
    <w:bookmarkEnd w:id="50"/>
    <w:bookmarkStart w:name="z72" w:id="51"/>
    <w:p>
      <w:pPr>
        <w:spacing w:after="0"/>
        <w:ind w:left="0"/>
        <w:jc w:val="both"/>
      </w:pPr>
      <w:r>
        <w:rPr>
          <w:rFonts w:ascii="Times New Roman"/>
          <w:b w:val="false"/>
          <w:i w:val="false"/>
          <w:color w:val="000000"/>
          <w:sz w:val="28"/>
        </w:rPr>
        <w:t>
      1) направляет либо представляет копию протокола вскрытия конвертов с конкурсными заявками авиакомпаниям, участвующим в конкурсе, либо их уполномоченным представителям;</w:t>
      </w:r>
    </w:p>
    <w:bookmarkEnd w:id="51"/>
    <w:bookmarkStart w:name="z73" w:id="52"/>
    <w:p>
      <w:pPr>
        <w:spacing w:after="0"/>
        <w:ind w:left="0"/>
        <w:jc w:val="both"/>
      </w:pPr>
      <w:r>
        <w:rPr>
          <w:rFonts w:ascii="Times New Roman"/>
          <w:b w:val="false"/>
          <w:i w:val="false"/>
          <w:color w:val="000000"/>
          <w:sz w:val="28"/>
        </w:rPr>
        <w:t>
      2) опубликовывает на интернет-ресурсе уполномоченного органа текст подписанного протокола вскрытия конвертов с конкурсными заявками. Сведения, содержащиеся в протоколе вскрытия конвертов с заявками и размещенные на интернет-ресурсе уполномоченного органа, должны быть доступны для ознакомления всем заинтересованным лицам без взимания платы.</w:t>
      </w:r>
    </w:p>
    <w:bookmarkEnd w:id="52"/>
    <w:bookmarkStart w:name="z74" w:id="53"/>
    <w:p>
      <w:pPr>
        <w:spacing w:after="0"/>
        <w:ind w:left="0"/>
        <w:jc w:val="both"/>
      </w:pPr>
      <w:r>
        <w:rPr>
          <w:rFonts w:ascii="Times New Roman"/>
          <w:b w:val="false"/>
          <w:i w:val="false"/>
          <w:color w:val="000000"/>
          <w:sz w:val="28"/>
        </w:rPr>
        <w:t>
      30. Авиакомпаниям, участвующим в конкурсе, отсутствовавшим при процедуре вскрытия конвертов с конкурсными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такого запроса.</w:t>
      </w:r>
    </w:p>
    <w:bookmarkEnd w:id="53"/>
    <w:bookmarkStart w:name="z75" w:id="54"/>
    <w:p>
      <w:pPr>
        <w:spacing w:after="0"/>
        <w:ind w:left="0"/>
        <w:jc w:val="both"/>
      </w:pPr>
      <w:r>
        <w:rPr>
          <w:rFonts w:ascii="Times New Roman"/>
          <w:b w:val="false"/>
          <w:i w:val="false"/>
          <w:color w:val="000000"/>
          <w:sz w:val="28"/>
        </w:rPr>
        <w:t>
      31. После вскрытия конвертов Комиссия производит оценку полноты представленной конкурсной заявки потенциальных участников и принимает решение о допуске к участию в конкурсе в течение трех рабочих дней с момента вскрытия конвертов.</w:t>
      </w:r>
    </w:p>
    <w:bookmarkEnd w:id="54"/>
    <w:bookmarkStart w:name="z76" w:id="55"/>
    <w:p>
      <w:pPr>
        <w:spacing w:after="0"/>
        <w:ind w:left="0"/>
        <w:jc w:val="both"/>
      </w:pPr>
      <w:r>
        <w:rPr>
          <w:rFonts w:ascii="Times New Roman"/>
          <w:b w:val="false"/>
          <w:i w:val="false"/>
          <w:color w:val="000000"/>
          <w:sz w:val="28"/>
        </w:rPr>
        <w:t>
      32. Комиссия оценивает и сопоставляет конкурсные заявки, которые были приняты к рассмотрению для участия в конкурсе, и определяет победителя (победителей) конкурса с учетом следующих критериев:</w:t>
      </w:r>
    </w:p>
    <w:bookmarkEnd w:id="55"/>
    <w:bookmarkStart w:name="z77" w:id="56"/>
    <w:p>
      <w:pPr>
        <w:spacing w:after="0"/>
        <w:ind w:left="0"/>
        <w:jc w:val="both"/>
      </w:pPr>
      <w:r>
        <w:rPr>
          <w:rFonts w:ascii="Times New Roman"/>
          <w:b w:val="false"/>
          <w:i w:val="false"/>
          <w:color w:val="000000"/>
          <w:sz w:val="28"/>
        </w:rPr>
        <w:t>
      1) квалификационные данные, репутация, надежность, профессиональная и управленческая компетентность персонала авиакомпании - участника конкурса, которая будет заниматься выполнением регулярных авиарейсов на международном авиамаршруте (состояние безопасности полетов, средний год выпуска заявленных воздушных судов на международном авиамаршруте, финансовые результаты деятельности авиакомпании, опыт работы на регулярных международных рейсах);</w:t>
      </w:r>
    </w:p>
    <w:bookmarkEnd w:id="56"/>
    <w:bookmarkStart w:name="z78" w:id="57"/>
    <w:p>
      <w:pPr>
        <w:spacing w:after="0"/>
        <w:ind w:left="0"/>
        <w:jc w:val="both"/>
      </w:pPr>
      <w:r>
        <w:rPr>
          <w:rFonts w:ascii="Times New Roman"/>
          <w:b w:val="false"/>
          <w:i w:val="false"/>
          <w:color w:val="000000"/>
          <w:sz w:val="28"/>
        </w:rPr>
        <w:t>
      2) качественные характеристики предлагаемых услуг (оценка предоставляемого сервиса на борту воздушного судна, развитость сети продажи авиабилетов).</w:t>
      </w:r>
    </w:p>
    <w:bookmarkEnd w:id="57"/>
    <w:bookmarkStart w:name="z79" w:id="58"/>
    <w:p>
      <w:pPr>
        <w:spacing w:after="0"/>
        <w:ind w:left="0"/>
        <w:jc w:val="both"/>
      </w:pPr>
      <w:r>
        <w:rPr>
          <w:rFonts w:ascii="Times New Roman"/>
          <w:b w:val="false"/>
          <w:i w:val="false"/>
          <w:color w:val="000000"/>
          <w:sz w:val="28"/>
        </w:rPr>
        <w:t>
      33.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а в случае его отсутствия, решение Комиссии признается легитимным при присутствии на процедуре голосования не менее двух третей от общего количества членов комиссии.</w:t>
      </w:r>
    </w:p>
    <w:bookmarkEnd w:id="58"/>
    <w:bookmarkStart w:name="z80" w:id="59"/>
    <w:p>
      <w:pPr>
        <w:spacing w:after="0"/>
        <w:ind w:left="0"/>
        <w:jc w:val="both"/>
      </w:pPr>
      <w:r>
        <w:rPr>
          <w:rFonts w:ascii="Times New Roman"/>
          <w:b w:val="false"/>
          <w:i w:val="false"/>
          <w:color w:val="000000"/>
          <w:sz w:val="28"/>
        </w:rPr>
        <w:t>
      Отсутствие любого члена Комиссии при подведении итогов конкурса допускается при наличии уважительных причин с представлением документа, подтверждающего данный факт.</w:t>
      </w:r>
    </w:p>
    <w:bookmarkEnd w:id="59"/>
    <w:bookmarkStart w:name="z81" w:id="60"/>
    <w:p>
      <w:pPr>
        <w:spacing w:after="0"/>
        <w:ind w:left="0"/>
        <w:jc w:val="both"/>
      </w:pPr>
      <w:r>
        <w:rPr>
          <w:rFonts w:ascii="Times New Roman"/>
          <w:b w:val="false"/>
          <w:i w:val="false"/>
          <w:color w:val="000000"/>
          <w:sz w:val="28"/>
        </w:rPr>
        <w:t>
      Комиссия по итогам конкурса составляет и подписывает протокол об итогах конкурса в срок не более двадцати календарных дней со дня вскрытия конвертов с конкурсными заявками.</w:t>
      </w:r>
    </w:p>
    <w:bookmarkEnd w:id="60"/>
    <w:bookmarkStart w:name="z82" w:id="61"/>
    <w:p>
      <w:pPr>
        <w:spacing w:after="0"/>
        <w:ind w:left="0"/>
        <w:jc w:val="both"/>
      </w:pPr>
      <w:r>
        <w:rPr>
          <w:rFonts w:ascii="Times New Roman"/>
          <w:b w:val="false"/>
          <w:i w:val="false"/>
          <w:color w:val="000000"/>
          <w:sz w:val="28"/>
        </w:rPr>
        <w:t>
      34. Уполномоченный орган не позднее пяти рабочих дней, следующих за днем подписания протокола об итогах конкурса:</w:t>
      </w:r>
    </w:p>
    <w:bookmarkEnd w:id="61"/>
    <w:bookmarkStart w:name="z83" w:id="62"/>
    <w:p>
      <w:pPr>
        <w:spacing w:after="0"/>
        <w:ind w:left="0"/>
        <w:jc w:val="both"/>
      </w:pPr>
      <w:r>
        <w:rPr>
          <w:rFonts w:ascii="Times New Roman"/>
          <w:b w:val="false"/>
          <w:i w:val="false"/>
          <w:color w:val="000000"/>
          <w:sz w:val="28"/>
        </w:rPr>
        <w:t>
      1) направляет авиакомпаниям, участвующим в конкурсе, копию протокола об итогах конкурса;</w:t>
      </w:r>
    </w:p>
    <w:bookmarkEnd w:id="62"/>
    <w:bookmarkStart w:name="z84" w:id="63"/>
    <w:p>
      <w:pPr>
        <w:spacing w:after="0"/>
        <w:ind w:left="0"/>
        <w:jc w:val="both"/>
      </w:pPr>
      <w:r>
        <w:rPr>
          <w:rFonts w:ascii="Times New Roman"/>
          <w:b w:val="false"/>
          <w:i w:val="false"/>
          <w:color w:val="000000"/>
          <w:sz w:val="28"/>
        </w:rPr>
        <w:t>
      2) опубликовывает на интернет-ресурсе уполномоченного органа текст подписанного протокола об итогах конкурса. Сведения, содержащиеся в протоколе об итогах конкурса и размещенные на интернет-ресурсе уполномоченного органа, должны быть доступны для ознакомления всем заинтересованным лицам без взимания платы.</w:t>
      </w:r>
    </w:p>
    <w:bookmarkEnd w:id="63"/>
    <w:bookmarkStart w:name="z85" w:id="64"/>
    <w:p>
      <w:pPr>
        <w:spacing w:after="0"/>
        <w:ind w:left="0"/>
        <w:jc w:val="both"/>
      </w:pPr>
      <w:r>
        <w:rPr>
          <w:rFonts w:ascii="Times New Roman"/>
          <w:b w:val="false"/>
          <w:i w:val="false"/>
          <w:color w:val="000000"/>
          <w:sz w:val="28"/>
        </w:rPr>
        <w:t>
      35. Между победителем (победителями) конкурса и уполномоченным органом в течение десяти календарных дней со дня подписания протокола об итогах конкурса заключается соглашение, по которому победитель (победители) конкурса принимает на себя обязательства по исполнению представленных конкурсных предложений (далее - соглашение).</w:t>
      </w:r>
    </w:p>
    <w:bookmarkEnd w:id="64"/>
    <w:bookmarkStart w:name="z86" w:id="65"/>
    <w:p>
      <w:pPr>
        <w:spacing w:after="0"/>
        <w:ind w:left="0"/>
        <w:jc w:val="both"/>
      </w:pPr>
      <w:r>
        <w:rPr>
          <w:rFonts w:ascii="Times New Roman"/>
          <w:b w:val="false"/>
          <w:i w:val="false"/>
          <w:color w:val="000000"/>
          <w:sz w:val="28"/>
        </w:rPr>
        <w:t>
      36. При отказе победителя (победителей) конкурса от заключения соглашения с уполномоченным органом Комиссия начинает переговоры о заключении Соглашения с участником, конкурсное предложение которого оценено наилучшим после победителя (победителей) конкурса. В случае отказа участника конкурса, конкурсные предложения которого были признаны наилучшими после победителя конкурса, от заключения соглашения с уполномоченным органом, конкурс признается не состоявшимся.</w:t>
      </w:r>
    </w:p>
    <w:bookmarkEnd w:id="65"/>
    <w:bookmarkStart w:name="z87" w:id="66"/>
    <w:p>
      <w:pPr>
        <w:spacing w:after="0"/>
        <w:ind w:left="0"/>
        <w:jc w:val="both"/>
      </w:pPr>
      <w:r>
        <w:rPr>
          <w:rFonts w:ascii="Times New Roman"/>
          <w:b w:val="false"/>
          <w:i w:val="false"/>
          <w:color w:val="000000"/>
          <w:sz w:val="28"/>
        </w:rPr>
        <w:t>
      37. В случае, если конкурс признается Комиссией не состоявшимся, Комиссия объявляет о повторном проведении конкурса на международные авиамаршруты, по которым при ранее проведенном конкурсе были представлены конкурсные заявки менее двух участников конкурса. При повторном конкурсе по решению Комиссии конкурс признается состоявшимся, если по одному международному авиамаршруту подано менее двух конкурсных заявок.</w:t>
      </w:r>
    </w:p>
    <w:bookmarkEnd w:id="66"/>
    <w:bookmarkStart w:name="z88" w:id="67"/>
    <w:p>
      <w:pPr>
        <w:spacing w:after="0"/>
        <w:ind w:left="0"/>
        <w:jc w:val="both"/>
      </w:pPr>
      <w:r>
        <w:rPr>
          <w:rFonts w:ascii="Times New Roman"/>
          <w:b w:val="false"/>
          <w:i w:val="false"/>
          <w:color w:val="000000"/>
          <w:sz w:val="28"/>
        </w:rPr>
        <w:t xml:space="preserve">
      Единственный участник, подавший конкурсную заявку на повторный конкурс, по решению Комиссии признается победителем при условии соответствия квалификационным требованиям, установленным </w:t>
      </w:r>
      <w:r>
        <w:rPr>
          <w:rFonts w:ascii="Times New Roman"/>
          <w:b w:val="false"/>
          <w:i w:val="false"/>
          <w:color w:val="000000"/>
          <w:sz w:val="28"/>
        </w:rPr>
        <w:t>пунктом 9</w:t>
      </w:r>
      <w:r>
        <w:rPr>
          <w:rFonts w:ascii="Times New Roman"/>
          <w:b w:val="false"/>
          <w:i w:val="false"/>
          <w:color w:val="000000"/>
          <w:sz w:val="28"/>
        </w:rPr>
        <w:t xml:space="preserve"> настоящих Правил.</w:t>
      </w:r>
    </w:p>
    <w:bookmarkEnd w:id="67"/>
    <w:bookmarkStart w:name="z89" w:id="68"/>
    <w:p>
      <w:pPr>
        <w:spacing w:after="0"/>
        <w:ind w:left="0"/>
        <w:jc w:val="both"/>
      </w:pPr>
      <w:r>
        <w:rPr>
          <w:rFonts w:ascii="Times New Roman"/>
          <w:b w:val="false"/>
          <w:i w:val="false"/>
          <w:color w:val="000000"/>
          <w:sz w:val="28"/>
        </w:rPr>
        <w:t xml:space="preserve">
      38. Конкурсные заявки авиакомпаний, участвующих в повторном конкурсе, не соответствующих квалификационным требованиям, указанным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отклоняются и подлежат возврату в срок не позднее трех рабочих дней.</w:t>
      </w:r>
    </w:p>
    <w:bookmarkEnd w:id="68"/>
    <w:bookmarkStart w:name="z97" w:id="69"/>
    <w:p>
      <w:pPr>
        <w:spacing w:after="0"/>
        <w:ind w:left="0"/>
        <w:jc w:val="both"/>
      </w:pPr>
      <w:r>
        <w:rPr>
          <w:rFonts w:ascii="Times New Roman"/>
          <w:b w:val="false"/>
          <w:i w:val="false"/>
          <w:color w:val="000000"/>
          <w:sz w:val="28"/>
        </w:rPr>
        <w:t>
      39. Решение уполномоченного органа может быть обжаловано в судебном порядке.</w:t>
      </w:r>
    </w:p>
    <w:bookmarkEnd w:id="69"/>
    <w:bookmarkStart w:name="z98" w:id="70"/>
    <w:p>
      <w:pPr>
        <w:spacing w:after="0"/>
        <w:ind w:left="0"/>
        <w:jc w:val="both"/>
      </w:pPr>
      <w:r>
        <w:rPr>
          <w:rFonts w:ascii="Times New Roman"/>
          <w:b w:val="false"/>
          <w:i w:val="false"/>
          <w:color w:val="000000"/>
          <w:sz w:val="28"/>
        </w:rPr>
        <w:t>
      40. Сохранность конкурсных заявок авиакомпаний, участвовавших в конкурсе, обеспечивает секретарь Комиссии. Срок хранения конкурсных заявок составляет три года со дня подачи.</w:t>
      </w:r>
    </w:p>
    <w:bookmarkEnd w:id="70"/>
    <w:bookmarkStart w:name="z99" w:id="71"/>
    <w:p>
      <w:pPr>
        <w:spacing w:after="0"/>
        <w:ind w:left="0"/>
        <w:jc w:val="both"/>
      </w:pPr>
      <w:r>
        <w:rPr>
          <w:rFonts w:ascii="Times New Roman"/>
          <w:b w:val="false"/>
          <w:i w:val="false"/>
          <w:color w:val="000000"/>
          <w:sz w:val="28"/>
        </w:rPr>
        <w:t>
      41. Для удовлетворения потребности населения в воздушном сообщении уполномоченный орган выдает авиакомпаниям свидетельство на международный авиамаршрут без проведения конкурса по распределению авиамаршрутов для эксплуатации международного авиамаршрута, необходимость в котором возникла в период между конкурсами по распределению международных авиамаршрутов.</w:t>
      </w:r>
    </w:p>
    <w:bookmarkEnd w:id="71"/>
    <w:bookmarkStart w:name="z100" w:id="72"/>
    <w:p>
      <w:pPr>
        <w:spacing w:after="0"/>
        <w:ind w:left="0"/>
        <w:jc w:val="both"/>
      </w:pPr>
      <w:r>
        <w:rPr>
          <w:rFonts w:ascii="Times New Roman"/>
          <w:b w:val="false"/>
          <w:i w:val="false"/>
          <w:color w:val="000000"/>
          <w:sz w:val="28"/>
        </w:rPr>
        <w:t xml:space="preserve">
      При распределении международного авиамаршрута, необходимость в эксплуатации которого возникла в период между конкурсами, свидетельство на международный авиамаршрут выдается всем авиакомпаниям, представившим заявки, при условии соответствия авиакомпании квалификационным требованиям,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настоящих Правил.</w:t>
      </w:r>
    </w:p>
    <w:bookmarkEnd w:id="72"/>
    <w:bookmarkStart w:name="z101" w:id="73"/>
    <w:p>
      <w:pPr>
        <w:spacing w:after="0"/>
        <w:ind w:left="0"/>
        <w:jc w:val="both"/>
      </w:pPr>
      <w:r>
        <w:rPr>
          <w:rFonts w:ascii="Times New Roman"/>
          <w:b w:val="false"/>
          <w:i w:val="false"/>
          <w:color w:val="000000"/>
          <w:sz w:val="28"/>
        </w:rPr>
        <w:t>
      Для распределения маршрутов в случае, указанном в настоящем пункте Правил, Комиссия рассматривает заявки на выдачу свидетельств на международные авиамаршруты, при котором срок не должен превышать пятнадцати календарных дней.</w:t>
      </w:r>
    </w:p>
    <w:bookmarkEnd w:id="73"/>
    <w:bookmarkStart w:name="z102" w:id="74"/>
    <w:p>
      <w:pPr>
        <w:spacing w:after="0"/>
        <w:ind w:left="0"/>
        <w:jc w:val="left"/>
      </w:pPr>
      <w:r>
        <w:rPr>
          <w:rFonts w:ascii="Times New Roman"/>
          <w:b/>
          <w:i w:val="false"/>
          <w:color w:val="000000"/>
        </w:rPr>
        <w:t xml:space="preserve"> 4. Порядок выдачи свидетельств на международные авиамаршруты</w:t>
      </w:r>
    </w:p>
    <w:bookmarkEnd w:id="74"/>
    <w:bookmarkStart w:name="z103" w:id="75"/>
    <w:p>
      <w:pPr>
        <w:spacing w:after="0"/>
        <w:ind w:left="0"/>
        <w:jc w:val="both"/>
      </w:pPr>
      <w:r>
        <w:rPr>
          <w:rFonts w:ascii="Times New Roman"/>
          <w:b w:val="false"/>
          <w:i w:val="false"/>
          <w:color w:val="000000"/>
          <w:sz w:val="28"/>
        </w:rPr>
        <w:t>
      42. Свидетельства на международные авиамаршруты выдаются победителю (победителям) конкурса в течение пяти календарных дней со дня подписания соглашения.</w:t>
      </w:r>
    </w:p>
    <w:bookmarkEnd w:id="75"/>
    <w:bookmarkStart w:name="z104" w:id="76"/>
    <w:p>
      <w:pPr>
        <w:spacing w:after="0"/>
        <w:ind w:left="0"/>
        <w:jc w:val="both"/>
      </w:pPr>
      <w:r>
        <w:rPr>
          <w:rFonts w:ascii="Times New Roman"/>
          <w:b w:val="false"/>
          <w:i w:val="false"/>
          <w:color w:val="000000"/>
          <w:sz w:val="28"/>
        </w:rPr>
        <w:t>
      43. Свидетельство на международный авиамаршрут выдается на три года.</w:t>
      </w:r>
    </w:p>
    <w:bookmarkEnd w:id="76"/>
    <w:bookmarkStart w:name="z105" w:id="77"/>
    <w:p>
      <w:pPr>
        <w:spacing w:after="0"/>
        <w:ind w:left="0"/>
        <w:jc w:val="both"/>
      </w:pPr>
      <w:r>
        <w:rPr>
          <w:rFonts w:ascii="Times New Roman"/>
          <w:b w:val="false"/>
          <w:i w:val="false"/>
          <w:color w:val="000000"/>
          <w:sz w:val="28"/>
        </w:rPr>
        <w:t>
      44. В свидетельстве указываются вид перевозок, количество рейсов на международных авиамаршрутах в неделю, срок действия, учетная серия и номер.</w:t>
      </w:r>
    </w:p>
    <w:bookmarkEnd w:id="77"/>
    <w:bookmarkStart w:name="z106" w:id="78"/>
    <w:p>
      <w:pPr>
        <w:spacing w:after="0"/>
        <w:ind w:left="0"/>
        <w:jc w:val="both"/>
      </w:pPr>
      <w:r>
        <w:rPr>
          <w:rFonts w:ascii="Times New Roman"/>
          <w:b w:val="false"/>
          <w:i w:val="false"/>
          <w:color w:val="000000"/>
          <w:sz w:val="28"/>
        </w:rPr>
        <w:t xml:space="preserve">
      Свидетельство на международный авиамаршрут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8"/>
    <w:bookmarkStart w:name="z107" w:id="79"/>
    <w:p>
      <w:pPr>
        <w:spacing w:after="0"/>
        <w:ind w:left="0"/>
        <w:jc w:val="both"/>
      </w:pPr>
      <w:r>
        <w:rPr>
          <w:rFonts w:ascii="Times New Roman"/>
          <w:b w:val="false"/>
          <w:i w:val="false"/>
          <w:color w:val="000000"/>
          <w:sz w:val="28"/>
        </w:rPr>
        <w:t>
      45. Свидетельство на международный авиамаршрут является документом строгой отчетности.</w:t>
      </w:r>
    </w:p>
    <w:bookmarkEnd w:id="79"/>
    <w:bookmarkStart w:name="z108" w:id="80"/>
    <w:p>
      <w:pPr>
        <w:spacing w:after="0"/>
        <w:ind w:left="0"/>
        <w:jc w:val="both"/>
      </w:pPr>
      <w:r>
        <w:rPr>
          <w:rFonts w:ascii="Times New Roman"/>
          <w:b w:val="false"/>
          <w:i w:val="false"/>
          <w:color w:val="000000"/>
          <w:sz w:val="28"/>
        </w:rPr>
        <w:t>
      46. Свидетельство на международный авиамаршрут является неотчуждаемым и не передается другим авиакомпаниям.</w:t>
      </w:r>
    </w:p>
    <w:bookmarkEnd w:id="80"/>
    <w:bookmarkStart w:name="z109" w:id="81"/>
    <w:p>
      <w:pPr>
        <w:spacing w:after="0"/>
        <w:ind w:left="0"/>
        <w:jc w:val="both"/>
      </w:pPr>
      <w:r>
        <w:rPr>
          <w:rFonts w:ascii="Times New Roman"/>
          <w:b w:val="false"/>
          <w:i w:val="false"/>
          <w:color w:val="000000"/>
          <w:sz w:val="28"/>
        </w:rPr>
        <w:t>
      47. На один международный авиамаршрут может быть выдано несколько свидетельств.</w:t>
      </w:r>
    </w:p>
    <w:bookmarkEnd w:id="81"/>
    <w:bookmarkStart w:name="z110" w:id="82"/>
    <w:p>
      <w:pPr>
        <w:spacing w:after="0"/>
        <w:ind w:left="0"/>
        <w:jc w:val="both"/>
      </w:pPr>
      <w:r>
        <w:rPr>
          <w:rFonts w:ascii="Times New Roman"/>
          <w:b w:val="false"/>
          <w:i w:val="false"/>
          <w:color w:val="000000"/>
          <w:sz w:val="28"/>
        </w:rPr>
        <w:t>
      48. Ранее выданное свидетельство на международные авиамаршруты действует до подведения итогов очередного конкурса.</w:t>
      </w:r>
    </w:p>
    <w:bookmarkEnd w:id="82"/>
    <w:bookmarkStart w:name="z111" w:id="83"/>
    <w:p>
      <w:pPr>
        <w:spacing w:after="0"/>
        <w:ind w:left="0"/>
        <w:jc w:val="both"/>
      </w:pPr>
      <w:r>
        <w:rPr>
          <w:rFonts w:ascii="Times New Roman"/>
          <w:b w:val="false"/>
          <w:i w:val="false"/>
          <w:color w:val="000000"/>
          <w:sz w:val="28"/>
        </w:rPr>
        <w:t>
      49. Уполномоченный орган отзывает свидетельство на международные авиамаршруты у авиакомпании в случае невыполнения следующих условий эксплуатации международного авиамаршрута:</w:t>
      </w:r>
    </w:p>
    <w:bookmarkEnd w:id="83"/>
    <w:bookmarkStart w:name="z112" w:id="84"/>
    <w:p>
      <w:pPr>
        <w:spacing w:after="0"/>
        <w:ind w:left="0"/>
        <w:jc w:val="both"/>
      </w:pPr>
      <w:r>
        <w:rPr>
          <w:rFonts w:ascii="Times New Roman"/>
          <w:b w:val="false"/>
          <w:i w:val="false"/>
          <w:color w:val="000000"/>
          <w:sz w:val="28"/>
        </w:rPr>
        <w:t xml:space="preserve">
      1) соблюдение авиакомпанией </w:t>
      </w:r>
      <w:r>
        <w:rPr>
          <w:rFonts w:ascii="Times New Roman"/>
          <w:b w:val="false"/>
          <w:i w:val="false"/>
          <w:color w:val="000000"/>
          <w:sz w:val="28"/>
        </w:rPr>
        <w:t>расписания</w:t>
      </w:r>
      <w:r>
        <w:rPr>
          <w:rFonts w:ascii="Times New Roman"/>
          <w:b w:val="false"/>
          <w:i w:val="false"/>
          <w:color w:val="000000"/>
          <w:sz w:val="28"/>
        </w:rPr>
        <w:t>, которое включает дату начала эксплуатации международного авиамаршрута, выполнение установленного количества регулярных рейсов в определенный период времени и применение на международном авиамаршруте воздушных судов типов и (или) вместимостью установленных расписанием, за исключением случаев угрозы безопасности полетов и (или) вследствие непреодолимой силы;</w:t>
      </w:r>
    </w:p>
    <w:bookmarkEnd w:id="84"/>
    <w:bookmarkStart w:name="z113" w:id="85"/>
    <w:p>
      <w:pPr>
        <w:spacing w:after="0"/>
        <w:ind w:left="0"/>
        <w:jc w:val="both"/>
      </w:pPr>
      <w:r>
        <w:rPr>
          <w:rFonts w:ascii="Times New Roman"/>
          <w:b w:val="false"/>
          <w:i w:val="false"/>
          <w:color w:val="000000"/>
          <w:sz w:val="28"/>
        </w:rPr>
        <w:t>
      2) соответствие международным договорам о воздушном сообщении, участницей которых является Республика Казахстан;</w:t>
      </w:r>
    </w:p>
    <w:bookmarkEnd w:id="85"/>
    <w:bookmarkStart w:name="z114" w:id="86"/>
    <w:p>
      <w:pPr>
        <w:spacing w:after="0"/>
        <w:ind w:left="0"/>
        <w:jc w:val="both"/>
      </w:pPr>
      <w:r>
        <w:rPr>
          <w:rFonts w:ascii="Times New Roman"/>
          <w:b w:val="false"/>
          <w:i w:val="false"/>
          <w:color w:val="000000"/>
          <w:sz w:val="28"/>
        </w:rPr>
        <w:t>
      3) наличие у авиакомпании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86"/>
    <w:bookmarkStart w:name="z115" w:id="87"/>
    <w:p>
      <w:pPr>
        <w:spacing w:after="0"/>
        <w:ind w:left="0"/>
        <w:jc w:val="both"/>
      </w:pPr>
      <w:r>
        <w:rPr>
          <w:rFonts w:ascii="Times New Roman"/>
          <w:b w:val="false"/>
          <w:i w:val="false"/>
          <w:color w:val="000000"/>
          <w:sz w:val="28"/>
        </w:rPr>
        <w:t>
      50. При отзыве свидетельства на международный авиамаршрут у авиакомпании свидетельство выдается другому участнику конкурса, конкурсное предложение которого признано наилучшим после победителя (победителей) последнего проведенного конкурса.</w:t>
      </w:r>
    </w:p>
    <w:bookmarkEnd w:id="87"/>
    <w:bookmarkStart w:name="z116" w:id="88"/>
    <w:p>
      <w:pPr>
        <w:spacing w:after="0"/>
        <w:ind w:left="0"/>
        <w:jc w:val="both"/>
      </w:pPr>
      <w:r>
        <w:rPr>
          <w:rFonts w:ascii="Times New Roman"/>
          <w:b w:val="false"/>
          <w:i w:val="false"/>
          <w:color w:val="000000"/>
          <w:sz w:val="28"/>
        </w:rPr>
        <w:t>
      51. При отзыве свидетельства на международные авиамаршруты уполномоченный орган направляет авиакомпании уведомление об отзыве свидетельства.</w:t>
      </w:r>
    </w:p>
    <w:bookmarkEnd w:id="88"/>
    <w:bookmarkStart w:name="z117" w:id="89"/>
    <w:p>
      <w:pPr>
        <w:spacing w:after="0"/>
        <w:ind w:left="0"/>
        <w:jc w:val="both"/>
      </w:pPr>
      <w:r>
        <w:rPr>
          <w:rFonts w:ascii="Times New Roman"/>
          <w:b w:val="false"/>
          <w:i w:val="false"/>
          <w:color w:val="000000"/>
          <w:sz w:val="28"/>
        </w:rPr>
        <w:t>
      52. Свидетельство на международный авиамаршрут считается отозванным по истечении пятнадцати календарных дней со дня размещения информации об отзыве на интернет-ресурсе уполномоченного органа.</w:t>
      </w:r>
    </w:p>
    <w:bookmarkEnd w:id="89"/>
    <w:bookmarkStart w:name="z118" w:id="90"/>
    <w:p>
      <w:pPr>
        <w:spacing w:after="0"/>
        <w:ind w:left="0"/>
        <w:jc w:val="both"/>
      </w:pPr>
      <w:r>
        <w:rPr>
          <w:rFonts w:ascii="Times New Roman"/>
          <w:b w:val="false"/>
          <w:i w:val="false"/>
          <w:color w:val="000000"/>
          <w:sz w:val="28"/>
        </w:rPr>
        <w:t>
      53. Решение уполномоченного органа об отзыве свидетельства на международный авиамаршрут может быть обжаловано в судебном порядке.</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конкурса</w:t>
            </w:r>
            <w:r>
              <w:br/>
            </w:r>
            <w:r>
              <w:rPr>
                <w:rFonts w:ascii="Times New Roman"/>
                <w:b w:val="false"/>
                <w:i w:val="false"/>
                <w:color w:val="000000"/>
                <w:sz w:val="20"/>
              </w:rPr>
              <w:t>на международные авиамаршруты</w:t>
            </w:r>
            <w:r>
              <w:br/>
            </w:r>
            <w:r>
              <w:rPr>
                <w:rFonts w:ascii="Times New Roman"/>
                <w:b w:val="false"/>
                <w:i w:val="false"/>
                <w:color w:val="000000"/>
                <w:sz w:val="20"/>
              </w:rPr>
              <w:t>и выдачи свидетельств на</w:t>
            </w:r>
            <w:r>
              <w:br/>
            </w:r>
            <w:r>
              <w:rPr>
                <w:rFonts w:ascii="Times New Roman"/>
                <w:b w:val="false"/>
                <w:i w:val="false"/>
                <w:color w:val="000000"/>
                <w:sz w:val="20"/>
              </w:rPr>
              <w:t>международные авиамаршруты для</w:t>
            </w:r>
            <w:r>
              <w:br/>
            </w:r>
            <w:r>
              <w:rPr>
                <w:rFonts w:ascii="Times New Roman"/>
                <w:b w:val="false"/>
                <w:i w:val="false"/>
                <w:color w:val="000000"/>
                <w:sz w:val="20"/>
              </w:rPr>
              <w:t>оказания услуг по перевозке</w:t>
            </w:r>
            <w:r>
              <w:br/>
            </w:r>
            <w:r>
              <w:rPr>
                <w:rFonts w:ascii="Times New Roman"/>
                <w:b w:val="false"/>
                <w:i w:val="false"/>
                <w:color w:val="000000"/>
                <w:sz w:val="20"/>
              </w:rPr>
              <w:t>пассажиров, багажа,</w:t>
            </w:r>
            <w:r>
              <w:br/>
            </w:r>
            <w:r>
              <w:rPr>
                <w:rFonts w:ascii="Times New Roman"/>
                <w:b w:val="false"/>
                <w:i w:val="false"/>
                <w:color w:val="000000"/>
                <w:sz w:val="20"/>
              </w:rPr>
              <w:t>грузов и почтовых отправлений</w:t>
            </w:r>
          </w:p>
        </w:tc>
      </w:tr>
    </w:tbl>
    <w:bookmarkStart w:name="z120" w:id="91"/>
    <w:p>
      <w:pPr>
        <w:spacing w:after="0"/>
        <w:ind w:left="0"/>
        <w:jc w:val="left"/>
      </w:pPr>
      <w:r>
        <w:rPr>
          <w:rFonts w:ascii="Times New Roman"/>
          <w:b/>
          <w:i w:val="false"/>
          <w:color w:val="000000"/>
        </w:rPr>
        <w:t xml:space="preserve"> Заявление</w:t>
      </w:r>
    </w:p>
    <w:bookmarkEnd w:id="91"/>
    <w:p>
      <w:pPr>
        <w:spacing w:after="0"/>
        <w:ind w:left="0"/>
        <w:jc w:val="both"/>
      </w:pPr>
      <w:r>
        <w:rPr>
          <w:rFonts w:ascii="Times New Roman"/>
          <w:b w:val="false"/>
          <w:i w:val="false"/>
          <w:color w:val="000000"/>
          <w:sz w:val="28"/>
        </w:rPr>
        <w:t>
      Прошу допустить для участия в конкурсе на право выполнения</w:t>
      </w:r>
    </w:p>
    <w:p>
      <w:pPr>
        <w:spacing w:after="0"/>
        <w:ind w:left="0"/>
        <w:jc w:val="both"/>
      </w:pPr>
      <w:r>
        <w:rPr>
          <w:rFonts w:ascii="Times New Roman"/>
          <w:b w:val="false"/>
          <w:i w:val="false"/>
          <w:color w:val="000000"/>
          <w:sz w:val="28"/>
        </w:rPr>
        <w:t>
      регулярных авиарейсов по международному авиамаршруту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международного авиамаршрута)</w:t>
      </w:r>
    </w:p>
    <w:p>
      <w:pPr>
        <w:spacing w:after="0"/>
        <w:ind w:left="0"/>
        <w:jc w:val="both"/>
      </w:pPr>
      <w:r>
        <w:rPr>
          <w:rFonts w:ascii="Times New Roman"/>
          <w:b w:val="false"/>
          <w:i w:val="false"/>
          <w:color w:val="000000"/>
          <w:sz w:val="28"/>
        </w:rPr>
        <w:t>
      с целью перевозки ___________________________________________________</w:t>
      </w:r>
    </w:p>
    <w:p>
      <w:pPr>
        <w:spacing w:after="0"/>
        <w:ind w:left="0"/>
        <w:jc w:val="both"/>
      </w:pPr>
      <w:r>
        <w:rPr>
          <w:rFonts w:ascii="Times New Roman"/>
          <w:b w:val="false"/>
          <w:i w:val="false"/>
          <w:color w:val="000000"/>
          <w:sz w:val="28"/>
        </w:rPr>
        <w:t>
      (указываются объекты перевозок)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об организации:</w:t>
      </w:r>
    </w:p>
    <w:p>
      <w:pPr>
        <w:spacing w:after="0"/>
        <w:ind w:left="0"/>
        <w:jc w:val="both"/>
      </w:pPr>
      <w:r>
        <w:rPr>
          <w:rFonts w:ascii="Times New Roman"/>
          <w:b w:val="false"/>
          <w:i w:val="false"/>
          <w:color w:val="000000"/>
          <w:sz w:val="28"/>
        </w:rPr>
        <w:t>
      1. Форма собственности ________________________________________</w:t>
      </w:r>
    </w:p>
    <w:p>
      <w:pPr>
        <w:spacing w:after="0"/>
        <w:ind w:left="0"/>
        <w:jc w:val="both"/>
      </w:pPr>
      <w:r>
        <w:rPr>
          <w:rFonts w:ascii="Times New Roman"/>
          <w:b w:val="false"/>
          <w:i w:val="false"/>
          <w:color w:val="000000"/>
          <w:sz w:val="28"/>
        </w:rPr>
        <w:t>
      2. Год создания _______________________________________________</w:t>
      </w:r>
    </w:p>
    <w:p>
      <w:pPr>
        <w:spacing w:after="0"/>
        <w:ind w:left="0"/>
        <w:jc w:val="both"/>
      </w:pPr>
      <w:r>
        <w:rPr>
          <w:rFonts w:ascii="Times New Roman"/>
          <w:b w:val="false"/>
          <w:i w:val="false"/>
          <w:color w:val="000000"/>
          <w:sz w:val="28"/>
        </w:rPr>
        <w:t>
      3.Свидетельство о государственной регистрации юридического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кем и когда выдано)</w:t>
      </w:r>
    </w:p>
    <w:p>
      <w:pPr>
        <w:spacing w:after="0"/>
        <w:ind w:left="0"/>
        <w:jc w:val="both"/>
      </w:pPr>
      <w:r>
        <w:rPr>
          <w:rFonts w:ascii="Times New Roman"/>
          <w:b w:val="false"/>
          <w:i w:val="false"/>
          <w:color w:val="000000"/>
          <w:sz w:val="28"/>
        </w:rPr>
        <w:t>
      4. Банковские реквизиты _______________________________________</w:t>
      </w:r>
    </w:p>
    <w:p>
      <w:pPr>
        <w:spacing w:after="0"/>
        <w:ind w:left="0"/>
        <w:jc w:val="both"/>
      </w:pPr>
      <w:r>
        <w:rPr>
          <w:rFonts w:ascii="Times New Roman"/>
          <w:b w:val="false"/>
          <w:i w:val="false"/>
          <w:color w:val="000000"/>
          <w:sz w:val="28"/>
        </w:rPr>
        <w:t>
                           (номер расчетного счета, корреспондентские счета,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МФО, БИН, наименование и местонахождение банка)</w:t>
      </w:r>
    </w:p>
    <w:p>
      <w:pPr>
        <w:spacing w:after="0"/>
        <w:ind w:left="0"/>
        <w:jc w:val="both"/>
      </w:pPr>
      <w:r>
        <w:rPr>
          <w:rFonts w:ascii="Times New Roman"/>
          <w:b w:val="false"/>
          <w:i w:val="false"/>
          <w:color w:val="000000"/>
          <w:sz w:val="28"/>
        </w:rPr>
        <w:t>
      5. Юридический адрес и другие реквизиты _______________________</w:t>
      </w:r>
    </w:p>
    <w:p>
      <w:pPr>
        <w:spacing w:after="0"/>
        <w:ind w:left="0"/>
        <w:jc w:val="both"/>
      </w:pPr>
      <w:r>
        <w:rPr>
          <w:rFonts w:ascii="Times New Roman"/>
          <w:b w:val="false"/>
          <w:i w:val="false"/>
          <w:color w:val="000000"/>
          <w:sz w:val="28"/>
        </w:rPr>
        <w:t>
                                         (почтовый адрес, телефон, телефакс,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телекс, телетайп, телеграфные и телефонные условные позывные, коды</w:t>
      </w:r>
    </w:p>
    <w:p>
      <w:pPr>
        <w:spacing w:after="0"/>
        <w:ind w:left="0"/>
        <w:jc w:val="both"/>
      </w:pPr>
      <w:r>
        <w:rPr>
          <w:rFonts w:ascii="Times New Roman"/>
          <w:b w:val="false"/>
          <w:i w:val="false"/>
          <w:color w:val="000000"/>
          <w:sz w:val="28"/>
        </w:rPr>
        <w:t>
      ИКАО, ИАТА, СИТА, АФТН)</w:t>
      </w:r>
    </w:p>
    <w:p>
      <w:pPr>
        <w:spacing w:after="0"/>
        <w:ind w:left="0"/>
        <w:jc w:val="both"/>
      </w:pPr>
      <w:r>
        <w:rPr>
          <w:rFonts w:ascii="Times New Roman"/>
          <w:b w:val="false"/>
          <w:i w:val="false"/>
          <w:color w:val="000000"/>
          <w:sz w:val="28"/>
        </w:rPr>
        <w:t>
      6. ____________________________________________________________</w:t>
      </w:r>
    </w:p>
    <w:p>
      <w:pPr>
        <w:spacing w:after="0"/>
        <w:ind w:left="0"/>
        <w:jc w:val="both"/>
      </w:pPr>
      <w:r>
        <w:rPr>
          <w:rFonts w:ascii="Times New Roman"/>
          <w:b w:val="false"/>
          <w:i w:val="false"/>
          <w:color w:val="000000"/>
          <w:sz w:val="28"/>
        </w:rPr>
        <w:t>
      (Ф.И.О первого руководителя предприятия)</w:t>
      </w:r>
    </w:p>
    <w:p>
      <w:pPr>
        <w:spacing w:after="0"/>
        <w:ind w:left="0"/>
        <w:jc w:val="both"/>
      </w:pPr>
      <w:r>
        <w:rPr>
          <w:rFonts w:ascii="Times New Roman"/>
          <w:b w:val="false"/>
          <w:i w:val="false"/>
          <w:color w:val="000000"/>
          <w:sz w:val="28"/>
        </w:rPr>
        <w:t>
      7. Прилагаемые документы ______________________________________</w:t>
      </w:r>
    </w:p>
    <w:p>
      <w:pPr>
        <w:spacing w:after="0"/>
        <w:ind w:left="0"/>
        <w:jc w:val="both"/>
      </w:pPr>
      <w:r>
        <w:rPr>
          <w:rFonts w:ascii="Times New Roman"/>
          <w:b w:val="false"/>
          <w:i w:val="false"/>
          <w:color w:val="000000"/>
          <w:sz w:val="28"/>
        </w:rPr>
        <w:t>
      Руководитель предприятия: Ф.И.О, подпись, дата.</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Заявление принято к рассмотрению: "__" 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конкурсана международные</w:t>
            </w:r>
            <w:r>
              <w:br/>
            </w:r>
            <w:r>
              <w:rPr>
                <w:rFonts w:ascii="Times New Roman"/>
                <w:b w:val="false"/>
                <w:i w:val="false"/>
                <w:color w:val="000000"/>
                <w:sz w:val="20"/>
              </w:rPr>
              <w:t>авиамаршрутыи выдачи</w:t>
            </w:r>
            <w:r>
              <w:br/>
            </w:r>
            <w:r>
              <w:rPr>
                <w:rFonts w:ascii="Times New Roman"/>
                <w:b w:val="false"/>
                <w:i w:val="false"/>
                <w:color w:val="000000"/>
                <w:sz w:val="20"/>
              </w:rPr>
              <w:t>свидетельств на международные</w:t>
            </w:r>
            <w:r>
              <w:br/>
            </w:r>
            <w:r>
              <w:rPr>
                <w:rFonts w:ascii="Times New Roman"/>
                <w:b w:val="false"/>
                <w:i w:val="false"/>
                <w:color w:val="000000"/>
                <w:sz w:val="20"/>
              </w:rPr>
              <w:t>авиамаршруты для оказания</w:t>
            </w:r>
            <w:r>
              <w:br/>
            </w:r>
            <w:r>
              <w:rPr>
                <w:rFonts w:ascii="Times New Roman"/>
                <w:b w:val="false"/>
                <w:i w:val="false"/>
                <w:color w:val="000000"/>
                <w:sz w:val="20"/>
              </w:rPr>
              <w:t>услуг по перевозке пассажиров,</w:t>
            </w:r>
            <w:r>
              <w:br/>
            </w:r>
            <w:r>
              <w:rPr>
                <w:rFonts w:ascii="Times New Roman"/>
                <w:b w:val="false"/>
                <w:i w:val="false"/>
                <w:color w:val="000000"/>
                <w:sz w:val="20"/>
              </w:rPr>
              <w:t>багажа, грузов и почтовых</w:t>
            </w:r>
            <w:r>
              <w:br/>
            </w:r>
            <w:r>
              <w:rPr>
                <w:rFonts w:ascii="Times New Roman"/>
                <w:b w:val="false"/>
                <w:i w:val="false"/>
                <w:color w:val="000000"/>
                <w:sz w:val="20"/>
              </w:rPr>
              <w:t>отправлений</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27.09.2019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Государственный Герб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CВИДЕТЕЛЬСТВО НА МЕЖДУНАРОДНЫЙ АВИАМАРШРУТ</w:t>
      </w:r>
    </w:p>
    <w:p>
      <w:pPr>
        <w:spacing w:after="0"/>
        <w:ind w:left="0"/>
        <w:jc w:val="both"/>
      </w:pPr>
      <w:r>
        <w:rPr>
          <w:rFonts w:ascii="Times New Roman"/>
          <w:b w:val="false"/>
          <w:i w:val="false"/>
          <w:color w:val="000000"/>
          <w:sz w:val="28"/>
        </w:rPr>
        <w:t>
      Выдано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(полное наименование юридического лица)</w:t>
      </w:r>
    </w:p>
    <w:p>
      <w:pPr>
        <w:spacing w:after="0"/>
        <w:ind w:left="0"/>
        <w:jc w:val="both"/>
      </w:pPr>
      <w:r>
        <w:rPr>
          <w:rFonts w:ascii="Times New Roman"/>
          <w:b w:val="false"/>
          <w:i w:val="false"/>
          <w:color w:val="000000"/>
          <w:sz w:val="28"/>
        </w:rPr>
        <w:t xml:space="preserve">       на право выполнения регулярных авиарейсов по международному авиамаршруту</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авиамаршрута)</w:t>
      </w:r>
    </w:p>
    <w:p>
      <w:pPr>
        <w:spacing w:after="0"/>
        <w:ind w:left="0"/>
        <w:jc w:val="both"/>
      </w:pPr>
      <w:r>
        <w:rPr>
          <w:rFonts w:ascii="Times New Roman"/>
          <w:b w:val="false"/>
          <w:i w:val="false"/>
          <w:color w:val="000000"/>
          <w:sz w:val="28"/>
        </w:rPr>
        <w:t xml:space="preserve">       с частотой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(количество разрешенных рейсов в неделю)</w:t>
      </w:r>
    </w:p>
    <w:p>
      <w:pPr>
        <w:spacing w:after="0"/>
        <w:ind w:left="0"/>
        <w:jc w:val="both"/>
      </w:pPr>
      <w:r>
        <w:rPr>
          <w:rFonts w:ascii="Times New Roman"/>
          <w:b w:val="false"/>
          <w:i w:val="false"/>
          <w:color w:val="000000"/>
          <w:sz w:val="28"/>
        </w:rPr>
        <w:t xml:space="preserve">       с целью перевозки </w:t>
      </w:r>
      <w:r>
        <w:rPr>
          <w:rFonts w:ascii="Times New Roman"/>
          <w:b w:val="false"/>
          <w:i w:val="false"/>
          <w:color w:val="000000"/>
          <w:sz w:val="28"/>
          <w:u w:val="single"/>
        </w:rPr>
        <w:t>пассажиров, багажа, грузов и почтовых отправлений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объекты перевозок)</w:t>
      </w:r>
    </w:p>
    <w:p>
      <w:pPr>
        <w:spacing w:after="0"/>
        <w:ind w:left="0"/>
        <w:jc w:val="both"/>
      </w:pPr>
      <w:r>
        <w:rPr>
          <w:rFonts w:ascii="Times New Roman"/>
          <w:b w:val="false"/>
          <w:i w:val="false"/>
          <w:color w:val="000000"/>
          <w:sz w:val="28"/>
        </w:rPr>
        <w:t xml:space="preserve">       Государственный орган, выдавший свидетельство на международный</w:t>
      </w:r>
    </w:p>
    <w:p>
      <w:pPr>
        <w:spacing w:after="0"/>
        <w:ind w:left="0"/>
        <w:jc w:val="both"/>
      </w:pPr>
      <w:r>
        <w:rPr>
          <w:rFonts w:ascii="Times New Roman"/>
          <w:b w:val="false"/>
          <w:i w:val="false"/>
          <w:color w:val="000000"/>
          <w:sz w:val="28"/>
        </w:rPr>
        <w:t xml:space="preserve">       авиамаршрут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государственного органа, выдавшего свидетельство)</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и подпись должностного лица уполномоченного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либо лица, им уполномоченного)</w:t>
      </w:r>
    </w:p>
    <w:p>
      <w:pPr>
        <w:spacing w:after="0"/>
        <w:ind w:left="0"/>
        <w:jc w:val="both"/>
      </w:pPr>
      <w:r>
        <w:rPr>
          <w:rFonts w:ascii="Times New Roman"/>
          <w:b w:val="false"/>
          <w:i w:val="false"/>
          <w:color w:val="000000"/>
          <w:sz w:val="28"/>
        </w:rPr>
        <w:t xml:space="preserve">       Дата выдачи свидетельства:                         "___" ________ 20__ года</w:t>
      </w:r>
    </w:p>
    <w:p>
      <w:pPr>
        <w:spacing w:after="0"/>
        <w:ind w:left="0"/>
        <w:jc w:val="both"/>
      </w:pPr>
      <w:r>
        <w:rPr>
          <w:rFonts w:ascii="Times New Roman"/>
          <w:b w:val="false"/>
          <w:i w:val="false"/>
          <w:color w:val="000000"/>
          <w:sz w:val="28"/>
        </w:rPr>
        <w:t xml:space="preserve">       Срок действия свидетельства:                         до "___" ________ 20__ года</w:t>
      </w:r>
    </w:p>
    <w:p>
      <w:pPr>
        <w:spacing w:after="0"/>
        <w:ind w:left="0"/>
        <w:jc w:val="both"/>
      </w:pPr>
      <w:r>
        <w:rPr>
          <w:rFonts w:ascii="Times New Roman"/>
          <w:b w:val="false"/>
          <w:i w:val="false"/>
          <w:color w:val="000000"/>
          <w:sz w:val="28"/>
        </w:rPr>
        <w:t xml:space="preserve">                         Номер свидетельства ____________ № ____________</w:t>
      </w:r>
    </w:p>
    <w:p>
      <w:pPr>
        <w:spacing w:after="0"/>
        <w:ind w:left="0"/>
        <w:jc w:val="both"/>
      </w:pPr>
      <w:r>
        <w:rPr>
          <w:rFonts w:ascii="Times New Roman"/>
          <w:b w:val="false"/>
          <w:i w:val="false"/>
          <w:color w:val="000000"/>
          <w:sz w:val="28"/>
        </w:rPr>
        <w:t xml:space="preserve">                                     город Нур-Султан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2010 года № 1221</w:t>
            </w:r>
          </w:p>
        </w:tc>
      </w:tr>
    </w:tbl>
    <w:bookmarkStart w:name="z91" w:id="9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w:t>
      </w:r>
      <w:r>
        <w:br/>
      </w:r>
      <w:r>
        <w:rPr>
          <w:rFonts w:ascii="Times New Roman"/>
          <w:b/>
          <w:i w:val="false"/>
          <w:color w:val="000000"/>
        </w:rPr>
        <w:t>Правительства Республики Казахстан</w:t>
      </w:r>
    </w:p>
    <w:bookmarkEnd w:id="92"/>
    <w:bookmarkStart w:name="z92" w:id="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апреля 2002 года № 401 "Об утверждении Правил проведения конкурса и выдачи свидетельств на авиамаршруты для оказания услуг по перевозке пассажиров, багажа, грузов и почты" (САПП Республики Казахстан, 2002 г., № 10, ст. 100).</w:t>
      </w:r>
    </w:p>
    <w:bookmarkEnd w:id="93"/>
    <w:bookmarkStart w:name="z93"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сентября 2002 года № 1052 "О внесении изменения в постановление Правительства Республики Казахстан от 3 апреля 2002 года № 401" (САПП Республики Казахстан, 2002 г., № 32, ст. 342).</w:t>
      </w:r>
    </w:p>
    <w:bookmarkEnd w:id="94"/>
    <w:bookmarkStart w:name="z94" w:id="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января 2003 года № 80 "О внесении дополнения в постановление Правительства Республики Казахстан от 3 апреля 2002 года № 401" (САПП Республики Казахстан, 2003 г., № 3, ст. 37).</w:t>
      </w:r>
    </w:p>
    <w:bookmarkEnd w:id="95"/>
    <w:bookmarkStart w:name="z95" w:id="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января 2004 года № 12 "О внесении изменений и дополнений в постановление Правительства Республики Казахстан от 3 апреля 2002 года № 401" (САПП Республики Казахстан, 2004 г., № 1, ст. 5).</w:t>
      </w:r>
    </w:p>
    <w:bookmarkEnd w:id="96"/>
    <w:bookmarkStart w:name="z96"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 февраля 2010 года № 61 "О внесении изменений и дополнений в некоторые решения Правительства Республики Казахстан по вопросам авиации" (САПП Республики Казахстан, 2010 г., № 9, ст. 109).</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