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d9a4" w14:textId="181d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родов и видов растений, по которым патентоспособность и хозяйственная полезность оцениваются по данным государственного испытания или заявителя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2010 года № 337. Утратило силу постановлением Правительства Республики Казахстан от 28 сентября 2015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29 мая 2015 года № 4-2/490.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оценивается по данным государственного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оценивается по данным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оценивается по данным государственного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оценивается по данным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337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Перечень родов и видов растений,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 которым патентоспособность оценивается по данным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государственного испытания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680"/>
        <w:gridCol w:w="8544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 название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Hordeum vulgare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Тыква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maxima Duch.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сера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батун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fistulosum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сахарная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L.ssp.vulgaris var.altissima Doell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Citrullus lanatus (Thund.) Matsum. et Nakai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tuberosum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твердая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durum Desf.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melo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Огурец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sativus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Helianthus annuus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Oryza sativa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Lycopersicon lycopersicum (L.) Karst ex Farwell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Glycine max (L.) Merr.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Carthamus tinctories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Cicer arietinum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порей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porrum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Avena sativa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Panicum miliaceum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Тритикале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Triticosecale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шалот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ascalonicum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 овощной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Magnbean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Фасоль овощная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овощная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белая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Sinapis alba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Базилик овощной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 basilicum L.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тургидум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turgidum L.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337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Перечень родов и видов растений,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патентоспособность оценивается по данным заявителя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051"/>
        <w:gridCol w:w="8572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 название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Malus domestica Borkh.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Pyrus communis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Алыча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cerasifera Ehrh.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Лядвенец рогатый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corniculatus L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 белая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niveum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 белый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Haloxylon H. persicum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белокочанная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convar. Capitata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 capitata f. alba DC.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Петрушка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Petroselinum crispum (Mill.) Nym. 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A.W.Hill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Укроп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Anethum graveolens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столовая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 var.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conditiva Alef.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столовая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Daucus carota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острый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Capsicum annuum L. var. longum (DC)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Sendt.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Lathyrus sativus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Сельдерей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Apium graveolens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забайкальский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Poligonum divaricatum Z.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Баклажан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melongena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Cydonia Mill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белоземельная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Artemisia terrae-albae Krasch.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Пастернак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Pastinaca sativa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Вайда Буассье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Sameraria Boissieriana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Земляника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Fragaria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Райграс однолетний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multiflorum var. Westerwoldicum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Грецкий орех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Juglans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Пырейник даурский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Clinelymus dahuricus Nevski.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Житняк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Agropyron et Schult.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Ломкоколосник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ситниковый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Elymus yunceus Fisch.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 яровой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Camelina sativa (L.) Crantz.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Райграс пастбищный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perenne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безлистый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C.aphyllum (Pall) Gurke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Прутняк (изень,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кохия стелющаяся)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Kochia prostrata (L.) Schrad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кормовая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 var. alba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Турнепс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var. rapa (L.) Thell.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Топинамбур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tuberosus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Топинсолнечник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tuberosus x H. Annus.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Ежа сборная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Dactylis glomerata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Medicado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Кабачок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pepo L. var. giraumonas Duch.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 обыкновенная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Pinus L. Silvestris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armeniaca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обыкновенная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cerasus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Клещевина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Ricinus communis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сизая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juncea (L.) Czern.et Coss.in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Czern.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бороздчатая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sulcata Hach.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Канареечник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Digraphis arandinacca (L.) Trin.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 черный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Haloxylon aphyllum (Minkw.)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Secale cerale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Fagopyrum esculentum Moench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Крыжовник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uva-crispa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Сорго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bicolor (L.)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Сорго-суданковый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vulgare x S. Sudanense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Кейреук (солянка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корявая, жесткая)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regida Pall.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Кунжут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Sesamum indicum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краснокочанная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convar. Capitata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 capitata L. f. rubra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Thell.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 безостый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Bromus inermis Leyss.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Щавель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Rumex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Сурепица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var. silvestris (Lam.)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Briggs.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Linum usitatissimum L. var. intermedia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Vav. Et. Ell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Редька масличная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 var. oleifornis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Pars.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Gossypium L.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медузы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G.caput Medusae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Могар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Setaria italica L., ssp. Mocharium Alf.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пекинская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pekinensis (Lour).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ssp. Oleifera (Metzg.)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Sinsk.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Ревень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Lactuca sativa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салатная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Brassicajuncea (L.) Czern. Et Coss.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Czern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 повислая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Betula pendula Roth.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Патиссон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pepo L. var. melopepa d.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sativum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Vicia villosa Roth.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sudanense (Piper.) Stapf.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 сизый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Agropyrum glacum R. et Sch.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Пырейник сибирский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Clinelymus sibiricus Nevski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бескорневищный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Roegneria trachycaulon Nevski.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Брюква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Алисовидный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Astragalus, A. Alopecias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Черешня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avium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сладкий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Capsicum annuum L. var. grossum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Sendt.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Nikotiana tabacum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Терескен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Eurotia ceratoides (L.) C.A. Mey.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Шелковица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Тутовый шелкопряд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Boxbyx mori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Луговик дернистый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Deschampsia caespitosa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officinalis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цветная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convar. Botrytis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 Botritis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 прямой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Bromus arvensis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Жимолость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Lonicera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 домашняя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Prinus domestica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Фасоль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Фацелия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Phacelia tanacetifolia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Чумиза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Setaria italica (L.) ssp. Maxima Alf.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Тимофеевка луговая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Phleum pratense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Клевер луговой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Trifolium pratense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persica (L.) Batsch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Редис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 var. sativus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Редька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Овсяница луговая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pratensis Huds.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метельчатый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Amaranthus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Philadelphus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Чогон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subaphylla C.A. Mey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Шпинат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Spinacia oleracea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Козлятник восточный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Galega orientalis Lam.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Hippophae L.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Onobrychis viciifolia Scop.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Жузгунколючекрылый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acanthopterum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(черкез) рихтера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riheri Karel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Кызылкумский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Kzyl-kymi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Жузгунбелокорый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CalligonumLeucocladum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обыкновенный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commune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шерстистый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eriopodum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лисий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valpinus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миндальный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amygdalinus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туранская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turanica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солелюбивая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halophile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белоземельная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terrae albae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Лебеда многоплодная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Atriplex policara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337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Перечень родов и видов растений,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которым хозяйственная полезность оценивается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 данным государственного испытания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4546"/>
        <w:gridCol w:w="7483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 название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Lathyrus sativus L.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Фасоль обыкновенная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сизая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Brassicajuncea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Czern. et Coss. In Czern.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кормовой 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Brasicanapus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белая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Sinapis alba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брокколи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Brasica oleracea var. Cymosa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сахарный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лущильный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овощная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Базилик овощной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 basilicum L.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тургидум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Triticumturgidum L.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337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Перечень родов и видов растений,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хозяйственная полезность оценивается по данным заявителя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4885"/>
        <w:gridCol w:w="790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 название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Сорго зерновое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bicolor (L.) Moench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Hordeum vulgare L. sensu lato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 яровая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emend. Fiori 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Paol.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твердая яровая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durum Desf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Fagopyrum esculentum Moench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озимый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Hordeum vulgare L. sensu lato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 озимая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Secale cereale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Тритикале озимая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Triticosecale Wittmack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 озимая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Emend. Fiori 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Paol.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твердая озимая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durum Desf.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Oryza sativa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Avena sativa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Panicum miliaceum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посевной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 sensu lato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Glycine max (L.) Merr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Cicer arietinum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 яровой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Camelina sativa (L.) Crantz.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яровой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ssp. oleifera (Metzg)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Sinsk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озимый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ssp. oleifera (Metzg)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Sinsk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Helianthus annuus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Кунжут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Sesamum indicum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Клещевина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Ricinus communis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Linum usitatissimum L. var. intermedia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Vav. et. Ell.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Carthamus tinctorius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овощные и бахчевые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convar. Capitata 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Var.capitata</w:t>
            </w:r>
          </w:p>
        </w:tc>
      </w:tr>
      <w:tr>
        <w:trPr>
          <w:trHeight w:val="7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Петрушка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Petroselinum crispum (Mill.) Nym. Ex.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A.W.Hill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Тыква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maxima Duch.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Укроп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Anethum graveolens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столовая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 var.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conditiva Alef.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столовая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Daucus carota 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Брюква столовая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var napobrassica (L)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Rchb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острый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Capsicum annum L. var. longum (DC)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Sendt.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Сельдерей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Apium graveolens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сера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батун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fistulosum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Баклажан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melongena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Пастернак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Pastinaca sativa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сахарная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 convar. Saccharata Korn.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Citrullus lanatus (Thund.) Matsum. 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Nakai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tuberosum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melo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Кабачок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pepo L. var. giraumonas Duch.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Огурец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sativus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овощной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(L.) partim.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Фасоль овощная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Lycopersicon lycopersicum (L.) Karst 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Farwell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краснокочанная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convar. Capitata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(L.) Alef. Var. capitata L. f. rubra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L.) Thell.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Щавель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Rumex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пекинская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pekinensis (Lour.) Rupr.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Ревень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Lactuca sativa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салатная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juncea (L.) Czern. Et Coss.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Czern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sativum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Патиссон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pepo L. var. melopepa d.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сладкий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Capsicum annum L. var. grossum (L.) Sendt.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цветная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convar botrytis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Alef.var. botritis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Редька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шалот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ascalonicum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Шпинат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Spinacia oleracea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сахарная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var.altissima Doell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Nicotiana tabacum 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Прядильные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Gossypium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Лядвенец рогатый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corniculatus 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 белый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alba Medik.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Горец забайкальский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Poligonum divarikatum Z.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белоземельная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Artemisia terrae-albae Krasch.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Вайда Буассье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Sameraria Boissieriana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Райграс однолетний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multiflorum var. Westerwoldicum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Пырейник даурский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Clinelymis dahuricus Nevski.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Ломкоколосник ситниковый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Elymus yunceus Fisch.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Житняк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Agropyron et Schult.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яровая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Vicia villosa Roth.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Райграс пастбищный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perenne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безлистный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C.aphyllum (Pall) Gurke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Прутняк (изень, кохия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стелющаяся)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Kochia prostrata (L.) Schrad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на корм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 sensu lato.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кормовая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L.ssp.vulgaris var.alba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Щавель кормовой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Rumex patientia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кормовая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Daucus carota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Брюква кормовая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var. napobrassica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(L.) Rchb.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Турнепс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 rapa (L.) Thell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Топинамбур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tuberosus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Топинсолнечник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tuberosus x H.Annus.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Ежа сборная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Dactylis glomerata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Medicado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гладкая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Artemisia L. glabella Kar.et.Kir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 черный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Haloxylon aphyllum (Minkw.)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 бескорневищный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Roegneria trachycaulon Nevski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Сорго-суданковый гибрид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vulgare x S.cudanense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Кейреук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orientalis S.G.Gmel (S. Rigida)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Сурепица озимая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var. silvestris (Lam.)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Briggs.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озимая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Vicia villosa Roth.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 безостый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Bromus inermis Leyss.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Редька масличная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 var. oleifornis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Pars.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голова медузы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caput-medusae.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Могар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Setaria italica L. ssp. Mocharium Alf.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 желтый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officinalis (L.) Desr.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sudanense (Piper.) Stapf.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 сизый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Agropyron glacum R. et Sch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annuus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Сорго на силос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v. (L.) Pers.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Сорго веничное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technicum Roshev.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Пырейник сибирский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Clinelymis sibiricus Nevski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Астрагал, А. лисовидный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Astragalus, A. Alopecias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Терескен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Eurotia ceratoides (L.) C.A. Mey.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Шелковица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Тутовый шелкопряд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Boxbyx mori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Луговик дернистый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Deschampsia caespitosa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 прямой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Bromus arvensis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Чумиза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Setaria italica (L.)ssp. Maxima Alt.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Тимофеевка луговая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Phleum pratense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Клевер луговой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Trifolium pratense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Овсяница луговая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pratensis Huds.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Амарант метельчатый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Amaranthus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Чогон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subaphylla C.A. Mey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Козлятник восточный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Galega orientalis Lam.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Onobrychis viciifolia Scop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Жузгунколючекрылый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acanthopterum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(черкез) рихтера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riheri Karel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Кызылкумский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Kzyl-kymi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Жузгунбелокорый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Leucocladum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обыкновенный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commune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шерстистый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eriopodum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лисий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valpinus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миндальный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amygdalinus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туранская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 aturanica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солелюбивая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halophile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белоземельная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terrae albae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Лебеда многоплодная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Atriplex policara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и виноград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 белая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niveum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Malus domestica Borkh.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Pyrus communis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Алыча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cerasifera Ehrh.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Punica granatum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 столовый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Cydonia Mill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Земляника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Fragaria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Грецкий орех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Juglans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Подвои для плодовых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Инжир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Ficus carica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 черная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nigrum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Крыжовник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uva-crispa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 обыкновенный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armeniaca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обыкновенная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cerasus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Ежевика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 красная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sylvestre (Lam.) Mert. Et W. Koch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Черешня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avium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 технический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 домашняя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domestica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Жимолость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Lonicera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persica (L) Batsch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Philadelphus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Hippophae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Цветочно-декоративные и газонные травы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Гладиолус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Gladiolus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Хризантема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Chrysanthemum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Тагетес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Tagetes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Ромашка аптечная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Matricaria chamomilla (L.)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Canna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Клематис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Clematis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Тюльпан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Tulipa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Лилия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Lilium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Лилейник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Hemerocallis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Нарцисс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Narcissus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Сирень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Syringa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Paeonia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Гиацинт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Hyacinthus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Овсяница разнолистная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Фацелия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Phacelia tanacetifolia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Цинния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Zinnia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Фрезия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Freesia Eckl.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Мятлик луговой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Poa pratensis L.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Унаби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Zizipfus sativa Gaerth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