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c009" w14:textId="c86c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"Выдача лицензии, переоформление, выдача дубликата лицензии на проектную деятельность", "Выдача лицензии, переоформление, выдача дубликата лицензии на строительно-монтажные работы"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2010 года № 1036.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национальной экономики РК от 27.03.2015 г. № 276.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дубликата лицензии на проектную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строительно-монтажные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31.08.2012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2010 года № 1036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производство строительно-монтажных работ</w:t>
      </w:r>
      <w:r>
        <w:br/>
      </w:r>
      <w:r>
        <w:rPr>
          <w:rFonts w:ascii="Times New Roman"/>
          <w:b/>
          <w:i w:val="false"/>
          <w:color w:val="000000"/>
        </w:rPr>
        <w:t>
(начало строительства) по объектам местного значения"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31.08.2012 </w:t>
      </w:r>
      <w:r>
        <w:rPr>
          <w:rFonts w:ascii="Times New Roman"/>
          <w:b w:val="false"/>
          <w:i w:val="false"/>
          <w:color w:val="ff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0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2010 года № 1036</w:t>
      </w:r>
    </w:p>
    <w:bookmarkEnd w:id="3"/>
    <w:bookmarkStart w:name="z10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 выдача дубликата</w:t>
      </w:r>
      <w:r>
        <w:br/>
      </w:r>
      <w:r>
        <w:rPr>
          <w:rFonts w:ascii="Times New Roman"/>
          <w:b/>
          <w:i w:val="false"/>
          <w:color w:val="000000"/>
        </w:rPr>
        <w:t>
лицензии на проектную деятельность"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22.11.2013 </w:t>
      </w:r>
      <w:r>
        <w:rPr>
          <w:rFonts w:ascii="Times New Roman"/>
          <w:b w:val="false"/>
          <w:i w:val="false"/>
          <w:color w:val="ff0000"/>
          <w:sz w:val="28"/>
        </w:rPr>
        <w:t>№ 1254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с изменениями, внесенными постановлением Правительства РК от 28.02.2014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 одного календарного дня после дня его первого официального опубликования).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лицензии, переоформление, выдача дубликата лицензии на проектную деятельность"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центрального государственного органа, разрабатывающего стандарт государственной услуги: Министерство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делам строительства и жилищно-коммунального хозяйства Министерства регионального развития Республики Казахстан и департаментами государственного архитектурно-строительного контроля и лицензирования областей, городов Астаны и Алматы (далее – услугодатель)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адреса и графики работ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или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центр или портал составляет пятнадцать рабочих дней для выдачи и переоформления лицензии, и два рабочих дня для выдачи дубликата лицензии (день приема заявлений 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день обращения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лицензии, переоформление и выдача дубликата лицензии на проектную деятельность,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лицензии, переоформлением и выдачей дубликата лицензии на бумажном носителе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«личный кабинет»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выдачу лицензии, переоформление, выдачу дубликата лицензии взимается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 и составляет 10 месячных расчетных показателей (далее – МРП) за выдачу лицензии и 100% от ставки за выдачу лицензии при выдаче дубликата лицензии, 10% от ставки за выдачу лицензии, но не более 4 МРП при переоформлении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лицензии, переоформление, выдачу дубликата лицензии на проектную деятельность,  оплата может осуществляться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– государственная услуга оказывается ежедневно с понедельника по субботу включительно, за исключением выходных и праздничных дней, согласно трудовому законодательству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для юридического и физического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(нотариально засвидетельствованная в случае непредставления оригиналов для сверки) и справка о государственной регистрации (перерегистрации) юридического лица заявителя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заявителя в качестве индивидуального предпринимателя (нотариально засвидетельствованная в случае непредставления оригинала для сверки)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заявителя на учет в налоговом органе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рекомендация от юридического лица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 квалификационным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лица, при необходимости получения лицензии І или ІІ категории, копия лицензии или соответствующего разрешительного документа иностранного государства, имеющего соответствующее заверение для иностранных лиц на проектную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центр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для юридического и физического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центр 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для юридического и физического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и (или) приложения к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юридического лица; о государственной регистрации индивидуального предпринимателя; сведения о лицензии, являющиеся государственными электронными информационными ресурсами, сотрудник центра получает самостоятельно из соответствующих государственных информационных систем через портал в форме электронных документов, подписанных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портал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услугополучателя,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которая в форме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 для получения лицензии І или ІІ категории – копия лицензии или соответствующего разрешительного документа иностранного государства, имеющего соответствующее заверение для иностранных лиц на проектную деятельность, которая в форме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портал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портал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которые в форме электронных копий документов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 по форме, представленной центром,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услугополучателя, фамилии, имени, отчества представителя услугополучателя, и их контактные телефоны.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юридического лица, о государственной регистрации индивидуального предпринимателя, сведения о лицензии, являющиеся государственными электронными информационными ресурсами, услугодатель получает самостоятельно из соответствующих государственных информационных систем через портал в форме электронных документов, подписанные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запрещено услугополучателю получать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услугополучателю выдается расписка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Жалобы, в случаях несогласия с результатом оказанной государственной услуги, направляются по выбору услугополучателя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руководителю услугодателя, график приема граждан размещен на интернет–ресурсе услугодателя по адресу: www.ads.gov.kz;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"телефон доверия" услугодателя по номерам 8 (7172) 74–22–43, 74–19–45;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раздел "вопросы–ответы" интернет–ресурса услугодателя: www.ads.gov.kz;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блог руководителя услугодателя (страница "Блог председателя услугодателя" интернет–ресурса услугодателя по адресу: www.ads.gov.kz);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через ящик для жалоб и предложений, расположенный у услугодателя по адресу: 010000, г. Астана, Есильский район, улица Орынбор, дом 8, подъезд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 письменной жалобой к услугодателю по адресу: 010000, город Астана, Есильский район, улица Орынбор, дом 8, подъезд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Жалобы на не корректное обслуживание при оказании государственной услуги услугополучателем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 – непосредственно руководителю филиала центра либо руководителю центра по адресу: город Астана, проспект Республики, дом 43А, телефон: 8 (7172) 94–99–95, интернет – ресурс: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по номеру телефона единого контакт–центра по вопросам оказания государственных услуг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Жалоба должна адресоваться субъекту или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удостоверяющем личность), почтовый адрес, дата. Жалоба должна быть подписана услугополучателем.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Жалоба услугополучателя, поступившая в адрес услугодателя и центра,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журнале учета информации услугодателя, при этом услугополучателю выдается талон с указанием даты и времени, фамилии и инициалов лица, принявшего обращение (жалобу).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центра.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отправки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 несогласия с результатами рассмотрения жалобы услугодателя,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носителя),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Адреса мест оказания государственной услуги размещены на интернет-ресурсах услугодателя kds.gov.kz и государственного органа, разработавшего стандарт государственной услуги minregion.gov.kz.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центров размещены на интернет-ресурсе: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обращении услугополучателя через веб-портал «электронного правительства» или веб-портал «Е-лицензирование» посылается запрос в форме электронного документа, подписанный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через портал при условии наличия у услугополучателя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Возможность получения информации о статусе оказания государственной услуги в режиме удаленного доступа осуществляется через "личный кабинет"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Номер Единого контакт–центра по вопросам оказания государственных услуг: 1414.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деятельность"  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Адреса и графики работ центров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814"/>
        <w:gridCol w:w="3927"/>
        <w:gridCol w:w="2803"/>
        <w:gridCol w:w="2557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центра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операционного зала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Акмолинской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Ауезова, 189 "а"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Актюбинской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 Тургенева, 109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56-40-34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Алматинской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Тауелсиздик, 67 "б"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21-24-35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Атырауской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 Авангардская, 2-23 "б"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21-29-42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21-37-17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Белинского, 37 "а"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78-42-90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Жамбылской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проспект Абая, 232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56-90-07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 Жамбыла, 81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28-29-14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Карагандинской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Чкалова, 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44-64-61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41-12-85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Костанайской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Тарана, 114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53-46-15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Кызылординской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улица Муратбаева, б/н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23-08-05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Мангистауской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 микрорайон, 67 "б"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42-21-25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Павлодарской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Павлова, 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Северо-Казахстанской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 Ауэзова, 157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Южно-Казахстанской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б/н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городу Алматы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Жандосова, 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247-14-33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247-16-25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городу Астана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проспект Республики, 43А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57-07-71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57-07-71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деятельность"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физического лица для получения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приложения к лицензии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бумажном носителе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(поставить знак X в случае, если необходимо получить лицензию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местожительства физического лица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контактами,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может быть направлена любая информация по вопросам выдачи или отказа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наличия)        Дата заполнения: "___" ________20 __ года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лицензии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деятельность"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юридического лица для получения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приложения к лицензии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Прошу выдать лицензию и (или) приложение к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бумажном носителе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(поставить знак X в случае, если необходимо получить лицензию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контактами,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может быть направлена любая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 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Дата заполнения: " ___ " _________ 20 __ года</w:t>
      </w:r>
    </w:p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деятельность" 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Форма сведений к лицензии на проектную деятельность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квалификации заявителя для физического лица и инженерно-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технических работников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(заполняется при получении лицензии и/или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зависимости от запрашиваемой категории, а также при переоформлении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лицензии на І категорию)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ФИО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Должность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Работает в данной организации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(указать постоянно или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Стаж работы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по специальности и на занимаемой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Наименование учебного заведения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Год окончания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Квалификация по диплому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Наличие допуска для работ в районах повышенной сейсмической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опасности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номер документа, дату и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Сведения о производственной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(заполняется при получении лицензии и/или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зависимости от запрашиваемой категории, а также при переоформлении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лицензиий с присвоением категорий)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Адрес производственной базы: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Площадь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Номер свидетельства о регистрации недвижимости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12) Номер договора об аренде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13) База оснащена (необходимо поставить знак "Х" в случае наличия):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Административно-производственными зданиями и помещениями,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необходимыми для выполнения заявленных видов работ,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лицензируемого вида деятельности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Рабочими местами, организованными в соответствии с условиями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14) Реквизиты утвержденной инструкции по системе контроля качества,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регламентирующей надлежащие выполнение работ и обеспечение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(нормоконтроль, контроль качества производства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15) Реквизиты утвержденных правил и инструкций по системе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труда и техники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(заполняется при получении и переоформлении лицензий І и 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категорий)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Опыт работы:_____________________________________________________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17) Реализованные объекты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18) Реквизиты актов ввода в эксплуатацию и актов выполненных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19) Реквизиты отзывов по реализованным объектам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Сведения о материально-технической оснащенности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(заполняется при получении лицензии и/или приложения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вне зависимости от запрашиваемой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20) Наименование: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21) Единица измерения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22) Количество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23) Срок эксплуатации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24) Характеристики (марки, мощности) качественный состав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25) Примечание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лицензии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деятельность"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(полностью фамилия, имя, отчество физического лица, реквизиты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вид и (или) подвиды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Местожительство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_______, серия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 выдан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(если имеется)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(подпись, фамилия, имя, отчество ответственного лица лицензиара)</w:t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лицензии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деятельность"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лица, реквизиты БИН)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город, район, область, улица, номер дома, телефон, факс,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Филиалы (представительства, объекты, пункты, участки)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 (подпись, фамилия, имя, отчество ответственного лица)</w:t>
      </w:r>
    </w:p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лицензии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деятельность"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(полностью фамилия, имя, отчество физического лица, реквизиты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дубликат лицензии и (или) приложения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вид и (или) подвиды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Местожительство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_______, серия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 выдан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(если имеется)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(подпись)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(подпись, фамилия, имя, отчество ответственного лица лицензиар) </w:t>
      </w:r>
    </w:p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лицензии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дубликата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деятельность"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юридического лица, реквизиты БИН)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дубликат лицензии и (или) приложения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область, улица, номер дома,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Филиалы (представительства, объекты, пункты, участки)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 лица)</w:t>
      </w:r>
    </w:p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проектную деятельность»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при наличии отчество (далее – ФИО),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либо наименование организации услугополучателя)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 услугополучателя)              </w:t>
      </w:r>
    </w:p>
    <w:bookmarkStart w:name="z8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дополнено постановлением Правительства РК от 28.02.2014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3.....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ФИО (работника ЦОНа)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2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2010 года № 1036</w:t>
      </w:r>
    </w:p>
    <w:bookmarkEnd w:id="27"/>
    <w:bookmarkStart w:name="z20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строительно-монтажные работы"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22.11.2013 </w:t>
      </w:r>
      <w:r>
        <w:rPr>
          <w:rFonts w:ascii="Times New Roman"/>
          <w:b w:val="false"/>
          <w:i w:val="false"/>
          <w:color w:val="ff0000"/>
          <w:sz w:val="28"/>
        </w:rPr>
        <w:t>№ 1254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опубликования); с изменениями, внесенными постановлением Правительства РК от 28.02.2014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лицензии, переоформление, выдача дубликатов лицензии на строительно-монтажные работы"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центрального государственного органа, разрабатывающего стандарт государственной услуги: Министерство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делам строительства и жилищно-коммунального хозяйства Министерства регионального развития Республики Казахстан и департаментами государственного архитектурно-строительного контроля и лицензирования областей, городов Астаны и Алматы (далее – услугодатель)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адреса и графики работ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www.e.gov.kz или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30"/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центр или портал составляет пятнадцать рабочих дней для выдачи и переоформления лицензии, и два рабочих дня для выдачи дубликата лицензии (день приема заявлений 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день обращения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лицензии, переоформление и выдача дубликата лицензии на строительно-монтажные работы,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лицензии, переоформлением и выдачей дубликата лицензии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«личный кабинет»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выдачу лицензии, переоформление, выдачу дубликата лицензии взимается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 и составляет 10 месячных расчетных показателей (далее – МРП) за выдачу лицензии и 100% от ставки за выдачу лицензии при выдаче дубликата лицензии, 10% от ставки за выдачу лицензии, но не более 4 МРП при переоформлении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лицензии, переоформление, выдачу дубликата лицензии на строительно-монтажные работы, оплата может осуществляться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– государственная услуга оказывается ежедневно с понедельника по субботу включительно, за исключением выходных и праздничных дней, согласно трудовому законодательству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для юридического и физического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устава (нотариально засвидетельствованная в случае непредставления оригиналов для сверки) и справка о государственной регистрации (перерегистрации) юридического лица заявителя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заявителя в качестве индивидуального предпринимателя (нотариально засвидетельствованная в случае непредставления оригинала для сверки)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постановке заявителя на учет в налоговом органе (нотариально засвидетельствованная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 квалификационным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лица, при необходимости получения лицензии І или ІІ категории, копия лицензии или соответствующего разрешительного документа иностранного государства, имеющего соответствующее заверение для иностранных лиц на строительно-монтажные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центр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для юридического и физического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центр при выдаче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установленной форме для юридического и физического лица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утере, порче лицензии и (или) приложения к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юридического лица; о государственной регистрации индивидуального предпринимателя; сведения о лицензии, являющиеся государственными электронными информационными ресурсами, сотрудник центра получает самостоятельно из соответствующих государственных информационных систем через портал в форме электронных документов, подписанных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портал при получении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услугополучателя,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которая в форме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иностранного лица для получения лицензии І или ІІ категории – копия лицензии или соответствующего разрешительного документа иностранного государства, имеющего соответствующее заверение для иностранных лиц на строительно-монтажные работы, которая в форме электронной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портал при переоформлении лицензии по причинам изменения фамилии, имени, отчества физического лица, перерегистрации индивидуального предпринимателя, изменении его наименования и адреса, реорганизации юридического лица в форме слияния, присоединения, выделения или преобразования, изменения наименования и (или) юридического адреса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портал при переоформлении лицензии по причине присвоения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ЭЦП получателя государственной услуги, по установленной форме для юридического и физического лица,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лицензии и приложения к лицензии (прикрепляется в виде сканированной копии, в случае отсутствия сведений о лицензии в государственных информационных системах);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и документы в соответствии с квалификационными требованиями,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которые в форме электронных копий документов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юридического лица, о государственной регистрации индивидуального предпринимателя, сведения о лицензии, являющиеся государственными электронными информационными ресурсами, услугодатель получает самостоятельно из соответствующих государственных информационных систем через портал в форме электронных документов, подписанные ЭЦП уполномоченных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центром,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запрещено услугополучателю получать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услугополучателю выдается расписка согласно приложению 9 настоящего стандарта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32"/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Жалобы, в случаях несогласия с результатом оказанной государственной услуги, направляются по выбору услугополучателя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руководителю услугодателя, график приема граждан размещен на интернет–ресурсе услугодателя по адресу: www.ads.gov.kz;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"телефон доверия" услугодателя по номерам 8 (7172) 74–22–43, 74–19–45;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раздел "вопросы–ответы" интернет–ресурса услугодателя: www.ads.gov.kz;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блог руководителя услугодателя (страница "Блог председателя услугодателя" интернет–ресурса услугодателя по адресу: www.ads.gov.kz);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через ящик для жалоб и предложений, расположенный у услугодателя по адресу: 010000, г. Астана, Есильский район, улица Орынбор, дом 8, подъезд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 письменной жалобой к услугодателю по адресу: 010000, город Астана, Есильский район, улица Орынбор, дом 8, подъезд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Жалобы на не корректное обслуживание при оказании государственной услуги услугополучателем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 – непосредственно руководителю филиала центра либо руководителю центра по адресу: город Астана, проспект Республики, дом 43А, телефон: 8 (7172) 94–99–95, интернет – ресурс: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по номеру телефона единого контакт–центра по вопросам оказания государственных услуг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Жалоба должна адресоваться субъекту или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удостоверяющем личность), почтовый адрес, дата. Жалоба должна быть подписана услугополучателем.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Жалоба услугополучателя, поступившая в адрес услугодателя и центра,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Принятая жалоба регистрируется в журнале учета информации услугодателя, при этом услугополучателю выдается талон с указанием даты и времени, фамилии и инициалов лица, принявшего обращение (жалобу).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центра.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услугополучателю сообщается в письменном виде по почте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отправки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 несогласия с результатами рассмотрения жалобы услугодателя,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34"/>
    <w:bookmarkStart w:name="z6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Услугополучателям, у которых по состоянию здоровья отсутствует возможность личной явки в центр, прием документов, необходимых для оказания государственной услуги, производится работниками центра (при заполнении бумажного носителя), с выездом по месту жительства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Адреса мест оказания государственной услуги размещены на интернет-ресурсах услугодателя kds.gov.kz и государственного органа, разработавшего стандарт государственной услуги minregion.gov.kz.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центров размещены на интернет-ресурсе: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обращении услугополучателя через веб-портал «электронного правительства» или веб-портал «Е-лицензирование» посылается запрос в форме электронного документа, подписанный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через портал при условии наличия у услугополучателя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28.02.2014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Возможность получения информации о статусе оказания государственной услуги в режиме удаленного доступа осуществляется через "личный кабинет"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Номер Единого контакт–центра по вопросам оказания государственных услуг: 1414.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строительно-монтажные работы"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Адреса и графики работ центров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814"/>
        <w:gridCol w:w="3927"/>
        <w:gridCol w:w="2803"/>
        <w:gridCol w:w="2557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центра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операционного зала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Акмолинской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Ауезова, 189 "а"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Актюбинской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 Тургенева, 109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56-40-34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Алматинской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Тауелсиздик, 67 "б"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21-24-35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Атырауской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 Авангардская, 2-23 "б"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21-29-42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21-37-17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улица Белинского, 37 "а"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78-42-90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Жамбылской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проспект Абая, 232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56-90-07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 Жамбыла, 81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28-29-14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Карагандинской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Чкалова, 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44-64-61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41-12-85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Костанайской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Тарана, 114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53-46-15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Кызылординской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улица Муратбаева, б/н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23-08-05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Мангистауской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 микрорайон, 67 "б"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42-21-25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Павлодарской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Павлова, 48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Северо-Казахстанской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 Ауэзова, 157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69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Южно-Казахстанской области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б/н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городу Алматы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Жандосова, 51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247-14-33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247-16-25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населения" по городу Астана</w:t>
            </w:r>
          </w:p>
        </w:tc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проспект Республики, 43А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57-07-71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57-07-71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строительно-монтажные работы"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физического лица для получения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приложения к лицензии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бумажном носителе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(поставить знак X в случае, если необходимо получить лицензию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местожительства физического лица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контактами,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может быть направлена любая информация по вопросам выдачи или отказа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наличия)        Дата заполнения: "___" ________20 __ года</w:t>
      </w:r>
    </w:p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строительно-монтажные работы"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юридического лица для получения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приложения к лицензии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Прошу выдать лицензию и (или) приложение к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бумажном носителе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(поставить знак X в случае, если необходимо получить лицензию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Электронная почта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Адрес(а) осуществления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контактами,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может быть направлена любая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 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 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Дата заполнения: " ___ " _________ 20 __ года</w:t>
      </w:r>
    </w:p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строительно-монтажные работы"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Форма сведений к лицензии на строительно-монтажные работы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квалификации заявителя для физического лица и инженерно-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технических работников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(заполняется при получении лицензии и/или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зависимости от запрашиваемой категории, а также при переоформлении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лицензии на І категорию)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ФИО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Должность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Работает в данной организации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(указать постоянно или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Стаж работы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по специальности и на занимаемой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Наименование учебного заведения___________________________________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Год окончания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Квалификация по диплому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Наличие допуска для работ в районах повышенной сейсмической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опасности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номер документа, дату и место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Сведения о производственной базе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(заполняется при получении лицензии и/или приложения к лицензии 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зависимости от запрашиваемой категории, а также при переоформлении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лицензий с присвоением категорий)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Адрес производственной базы: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10) Площадь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11) Номер свидетельства о регистрации недвижимости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12) Номер договора об аренде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13) База оснащена (необходимо поставить знак "Х" в случае наличия):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Административно-производственными зданиями и помещениями,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необходимыми для выполнения заявленных видов работ, подвида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лицензируемого вида деятельности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Рабочими местами, организованными в соответствии с условиями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14) Реквизиты утвержденной инструкции по системе контроля качества,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регламентирующей надлежащие выполнение работ и обеспечение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(нормоконтроль, контроль качества производства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15) Реквизиты утвержденных правил и инструкций по системе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труда и техники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Иные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(заполняется при получении и переоформлении лицензий І и 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категорий)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Опыт работы:_____________________________________________________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17) Реализованные объекты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18) Реквизиты актов ввода в эксплуатацию и актов выполненных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19) Реквизиты отзывов по реализованным объектам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Сведения о материально-технической оснащенности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(заполняется при получении лицензии и/или приложения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вне зависимости от запрашиваемой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20) Наименование: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21) Единица измерения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22) Количество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23) Срок эксплуатации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24) Характеристики (марки, мощности) качественный состав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25) Примечание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строительно-монтажные работы"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(полностью фамилия, имя, отчество физического лица, реквизиты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вид и (или) подвиды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Местожительство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_______, серия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 выдан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(если имеется)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(подпись, фамилия, имя, отчество ответственного лица лицензиара)</w:t>
      </w:r>
    </w:p>
    <w:bookmarkStart w:name="z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строительно-монтажные работы"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лица, реквизиты БИН)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(индекс, город, район, область, улица, номер дома, телефон, факс,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Филиалы (представительства, объекты, пункты, участки)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(подпись, фамилия, имя, отчество ответственного лица)</w:t>
      </w:r>
    </w:p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строительно-монтажные работы"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(полностью фамилия, имя, отчество физического лица, реквизиты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дубликат лицензии и (или) приложения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вид и (или) подвиды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Местожительство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_______, серия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 выдан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(если имеется)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(подпись)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(подпись, фамилия, имя, отчество ответственного лица лицензиара) </w:t>
      </w:r>
    </w:p>
    <w:bookmarkStart w:name="z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строительно-монтажные работы"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юридического лица, реквизиты БИН)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дубликат лицензии и (или) приложения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вид деятельности и (или) подвид(ы)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область, улица, номер дома,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факс, е-mail)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Филиалы (представительства, объекты, пункты, участки)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 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_______________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 лица)</w:t>
      </w:r>
    </w:p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дубликата лицензии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строительно-монтажные работы»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при наличии отчество (далее – ФИО),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наименование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</w:p>
    <w:bookmarkStart w:name="z8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Расписка</w:t>
      </w:r>
      <w:r>
        <w:br/>
      </w:r>
      <w:r>
        <w:rPr>
          <w:rFonts w:ascii="Times New Roman"/>
          <w:b/>
          <w:i w:val="false"/>
          <w:color w:val="000000"/>
        </w:rPr>
        <w:t>
об отказе в приеме документов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дополнено постановлением Правительства РК от 28.02.2014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«О государственных услугах», отдел № ____ филиала РГП «Центр обслуживания населения»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ФИО (работника ЦОНа)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 год</w:t>
      </w:r>
    </w:p>
    <w:bookmarkStart w:name="z30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2010 года № 1036</w:t>
      </w:r>
    </w:p>
    <w:bookmarkEnd w:id="51"/>
    <w:bookmarkStart w:name="z30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лицензий на производство (выпуск) строительных</w:t>
      </w:r>
      <w:r>
        <w:br/>
      </w:r>
      <w:r>
        <w:rPr>
          <w:rFonts w:ascii="Times New Roman"/>
          <w:b/>
          <w:i w:val="false"/>
          <w:color w:val="000000"/>
        </w:rPr>
        <w:t>
материалов, изделий и конструкций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сертифицируемой продукции)"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31.08.2012 </w:t>
      </w:r>
      <w:r>
        <w:rPr>
          <w:rFonts w:ascii="Times New Roman"/>
          <w:b w:val="false"/>
          <w:i w:val="false"/>
          <w:color w:val="ff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4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2010 года № 1036</w:t>
      </w:r>
    </w:p>
    <w:bookmarkEnd w:id="53"/>
    <w:bookmarkStart w:name="z40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лицензий на экспертные работы и инжиниринговые услуги в</w:t>
      </w:r>
      <w:r>
        <w:br/>
      </w:r>
      <w:r>
        <w:rPr>
          <w:rFonts w:ascii="Times New Roman"/>
          <w:b/>
          <w:i w:val="false"/>
          <w:color w:val="000000"/>
        </w:rPr>
        <w:t>
сфере архитектурной, градостроительной и строительной деятельности"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31.08.2012 </w:t>
      </w:r>
      <w:r>
        <w:rPr>
          <w:rFonts w:ascii="Times New Roman"/>
          <w:b w:val="false"/>
          <w:i w:val="false"/>
          <w:color w:val="ff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