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934e" w14:textId="4f49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14 декабря 2009 года № 2105 и от 20 июля 2010 года № 745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февраля 2011 года № 197. Утратило силу постановлением Правительства Республики Казахстан от 19 февраля 2014 года № 113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19.02.2014 </w:t>
      </w:r>
      <w:r>
        <w:rPr>
          <w:rFonts w:ascii="Times New Roman"/>
          <w:b w:val="false"/>
          <w:i w:val="false"/>
          <w:color w:val="ff0000"/>
          <w:sz w:val="28"/>
        </w:rPr>
        <w:t>№ 113</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декабря 2009 года № 2105 "Об утверждении стандарта оказания государственной услуги по регистрации иностранцев и лиц без гражданства, временно пребывающих в Республике Казахстан" (САПП Республики Казахстан, 2009 г., № 59, ст. 514):</w:t>
      </w:r>
      <w:r>
        <w:br/>
      </w:r>
      <w:r>
        <w:rPr>
          <w:rFonts w:ascii="Times New Roman"/>
          <w:b w:val="false"/>
          <w:i w:val="false"/>
          <w:color w:val="000000"/>
          <w:sz w:val="28"/>
        </w:rPr>
        <w:t>
</w:t>
      </w:r>
      <w:r>
        <w:rPr>
          <w:rFonts w:ascii="Times New Roman"/>
          <w:b w:val="false"/>
          <w:i w:val="false"/>
          <w:color w:val="000000"/>
          <w:sz w:val="28"/>
        </w:rPr>
        <w:t>
      в заголовке:</w:t>
      </w:r>
      <w:r>
        <w:br/>
      </w:r>
      <w:r>
        <w:rPr>
          <w:rFonts w:ascii="Times New Roman"/>
          <w:b w:val="false"/>
          <w:i w:val="false"/>
          <w:color w:val="000000"/>
          <w:sz w:val="28"/>
        </w:rPr>
        <w:t>
</w:t>
      </w:r>
      <w:r>
        <w:rPr>
          <w:rFonts w:ascii="Times New Roman"/>
          <w:b w:val="false"/>
          <w:i w:val="false"/>
          <w:color w:val="000000"/>
          <w:sz w:val="28"/>
        </w:rPr>
        <w:t>
      слово "оказания" исключить;</w:t>
      </w:r>
      <w:r>
        <w:br/>
      </w:r>
      <w:r>
        <w:rPr>
          <w:rFonts w:ascii="Times New Roman"/>
          <w:b w:val="false"/>
          <w:i w:val="false"/>
          <w:color w:val="000000"/>
          <w:sz w:val="28"/>
        </w:rPr>
        <w:t>
</w:t>
      </w:r>
      <w:r>
        <w:rPr>
          <w:rFonts w:ascii="Times New Roman"/>
          <w:b w:val="false"/>
          <w:i w:val="false"/>
          <w:color w:val="000000"/>
          <w:sz w:val="28"/>
        </w:rPr>
        <w:t>
      слова "услуги по регистрации" заменить словами "услуги "Регистрация";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и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слово "оказания"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оказания государственной услуги "Регистрация иностранцев и лиц без гражданства, временно пребывающих в Республике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1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февраля 2011 года № 197</w:t>
      </w:r>
    </w:p>
    <w:bookmarkEnd w:id="1"/>
    <w:bookmarkStart w:name="z16"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декабря 2009 года № 2105</w:t>
      </w:r>
    </w:p>
    <w:bookmarkEnd w:id="2"/>
    <w:bookmarkStart w:name="z17" w:id="3"/>
    <w:p>
      <w:pPr>
        <w:spacing w:after="0"/>
        <w:ind w:left="0"/>
        <w:jc w:val="left"/>
      </w:pPr>
      <w:r>
        <w:rPr>
          <w:rFonts w:ascii="Times New Roman"/>
          <w:b/>
          <w:i w:val="false"/>
          <w:color w:val="000000"/>
        </w:rPr>
        <w:t xml:space="preserve"> 
СТАНДАРТ</w:t>
      </w:r>
      <w:r>
        <w:br/>
      </w:r>
      <w:r>
        <w:rPr>
          <w:rFonts w:ascii="Times New Roman"/>
          <w:b/>
          <w:i w:val="false"/>
          <w:color w:val="000000"/>
        </w:rPr>
        <w:t xml:space="preserve">
государственной услуги </w:t>
      </w:r>
      <w:r>
        <w:br/>
      </w:r>
      <w:r>
        <w:rPr>
          <w:rFonts w:ascii="Times New Roman"/>
          <w:b/>
          <w:i w:val="false"/>
          <w:color w:val="000000"/>
        </w:rPr>
        <w:t>
"Регистрация иностранцев и лиц без гражданства, временно</w:t>
      </w:r>
      <w:r>
        <w:br/>
      </w:r>
      <w:r>
        <w:rPr>
          <w:rFonts w:ascii="Times New Roman"/>
          <w:b/>
          <w:i w:val="false"/>
          <w:color w:val="000000"/>
        </w:rPr>
        <w:t>
пребывающих в Республике Казахстан"</w:t>
      </w:r>
    </w:p>
    <w:bookmarkEnd w:id="3"/>
    <w:bookmarkStart w:name="z18" w:id="4"/>
    <w:p>
      <w:pPr>
        <w:spacing w:after="0"/>
        <w:ind w:left="0"/>
        <w:jc w:val="left"/>
      </w:pPr>
      <w:r>
        <w:rPr>
          <w:rFonts w:ascii="Times New Roman"/>
          <w:b/>
          <w:i w:val="false"/>
          <w:color w:val="000000"/>
        </w:rPr>
        <w:t xml:space="preserve"> 
1. Общие положения</w:t>
      </w:r>
    </w:p>
    <w:bookmarkEnd w:id="4"/>
    <w:bookmarkStart w:name="z19" w:id="5"/>
    <w:p>
      <w:pPr>
        <w:spacing w:after="0"/>
        <w:ind w:left="0"/>
        <w:jc w:val="both"/>
      </w:pPr>
      <w:r>
        <w:rPr>
          <w:rFonts w:ascii="Times New Roman"/>
          <w:b w:val="false"/>
          <w:i w:val="false"/>
          <w:color w:val="000000"/>
          <w:sz w:val="28"/>
        </w:rPr>
        <w:t>
      1. Государственная услуга оказывается Комитетом миграционной полиции Министерства внутренних дел Республики Казахстан (далее - КМП МВД) и Управлениями миграционной полиции Департаментов внутренних дел городов Астаны, Алматы и областей (далее - УМП ДВД),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статей 4</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Закона Республики Казахстан от 13 декабря 1997 года "О миграции населения";</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статей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Закона Республики Казахстан от 19 июня 1995 года "О правовом положении иностранцев";</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пункта 13</w:t>
      </w:r>
      <w:r>
        <w:rPr>
          <w:rFonts w:ascii="Times New Roman"/>
          <w:b w:val="false"/>
          <w:i w:val="false"/>
          <w:color w:val="000000"/>
          <w:sz w:val="28"/>
        </w:rPr>
        <w:t xml:space="preserve"> Правил въезда и пребывания иностранцев в Республике Казахстан, а также их выезда из Республики Казахстан, утвержденных постановлением Правительства Республики Казахстан от 28 января 2000 года № 136 "Отдельные вопросы правового регулирования пребывания иностранцев в Республике Казахстан";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Типового стандарта</w:t>
      </w:r>
      <w:r>
        <w:rPr>
          <w:rFonts w:ascii="Times New Roman"/>
          <w:b w:val="false"/>
          <w:i w:val="false"/>
          <w:color w:val="000000"/>
          <w:sz w:val="28"/>
        </w:rPr>
        <w:t xml:space="preserve"> государственной услуги, утвержденного постановлением Правительства Республики Казахстан от 30 июня 2007 года № 558;</w:t>
      </w:r>
      <w:r>
        <w:br/>
      </w:r>
      <w:r>
        <w:rPr>
          <w:rFonts w:ascii="Times New Roman"/>
          <w:b w:val="false"/>
          <w:i w:val="false"/>
          <w:color w:val="000000"/>
          <w:sz w:val="28"/>
        </w:rPr>
        <w:t>
</w:t>
      </w:r>
      <w:r>
        <w:rPr>
          <w:rFonts w:ascii="Times New Roman"/>
          <w:b w:val="false"/>
          <w:i w:val="false"/>
          <w:color w:val="000000"/>
          <w:sz w:val="28"/>
        </w:rPr>
        <w:t>
      5) пункта 14 </w:t>
      </w:r>
      <w:r>
        <w:rPr>
          <w:rFonts w:ascii="Times New Roman"/>
          <w:b w:val="false"/>
          <w:i w:val="false"/>
          <w:color w:val="000000"/>
          <w:sz w:val="28"/>
        </w:rPr>
        <w:t>Реестра</w:t>
      </w:r>
      <w:r>
        <w:rPr>
          <w:rFonts w:ascii="Times New Roman"/>
          <w:b w:val="false"/>
          <w:i w:val="false"/>
          <w:color w:val="000000"/>
          <w:sz w:val="28"/>
        </w:rPr>
        <w:t xml:space="preserve"> государственных услуг, оказываемых физическим и юридическим лицам, утвержденного постановлением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4. Полная информация о государственной услуге и стандарте государственной услуги располагаются на интернет-ресурсе Министерства внутренних дел Республики Казахстан (далее - МВД): www.mvd.kz в разделе "О деятельности органов внутренних дел", департаментов внутренних дел областей, городов Астаны, Алматы (далее - ДВД), перечень которых указан в приложении 1 к настоящему стандарту, а также в официальных источниках информации и на стендах, расположенных в подразделениях миграционной полиции.</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заполнение графы "регистрация" миграционной карточки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иностранцам и лицам без гражданства, временно пребывающим в Республике Казахстан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потребителем необходимых документов, указанных в пункте 11 настоящего стандарта, один рабочий день;</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потребителя в день обращения - не более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является бесплатной.</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шесть дней в неделю (понедельник - пятница с 9-00 до 18-00 часов, с перерывом на обед с 13-00 до 14-30, в субботу с 9-00 до 13-00 часов), кроме выходных дней.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Помещения подразделений миграционной полиции, которыми оказывается данная государственная услуга, располагаются на первом этаже здания, имеют отдельный от других подразделений органов внутренних дел вход с пандусами, предназначенными для доступа людей с ограниченными физическими возможностями, зал ожидания, места для заполнения документов, оснащаются стендами с перечнем необходимых документов и образцами их заполнения.</w:t>
      </w:r>
    </w:p>
    <w:bookmarkEnd w:id="5"/>
    <w:bookmarkStart w:name="z37" w:id="6"/>
    <w:p>
      <w:pPr>
        <w:spacing w:after="0"/>
        <w:ind w:left="0"/>
        <w:jc w:val="left"/>
      </w:pPr>
      <w:r>
        <w:rPr>
          <w:rFonts w:ascii="Times New Roman"/>
          <w:b/>
          <w:i w:val="false"/>
          <w:color w:val="000000"/>
        </w:rPr>
        <w:t xml:space="preserve"> 
2. Порядок оказания государственной услуги</w:t>
      </w:r>
    </w:p>
    <w:bookmarkEnd w:id="6"/>
    <w:bookmarkStart w:name="z38" w:id="7"/>
    <w:p>
      <w:pPr>
        <w:spacing w:after="0"/>
        <w:ind w:left="0"/>
        <w:jc w:val="both"/>
      </w:pPr>
      <w:r>
        <w:rPr>
          <w:rFonts w:ascii="Times New Roman"/>
          <w:b w:val="false"/>
          <w:i w:val="false"/>
          <w:color w:val="000000"/>
          <w:sz w:val="28"/>
        </w:rPr>
        <w:t>
      11. Для получения государственной услуги физические или юридические лица, принимающие иностранца, либо лицо без гражданства, а также иностранцы, относящиеся к одной из категорий, указанных в приложении 2 к настоящему стандарту, представляют:</w:t>
      </w:r>
      <w:r>
        <w:br/>
      </w:r>
      <w:r>
        <w:rPr>
          <w:rFonts w:ascii="Times New Roman"/>
          <w:b w:val="false"/>
          <w:i w:val="false"/>
          <w:color w:val="000000"/>
          <w:sz w:val="28"/>
        </w:rPr>
        <w:t>
</w:t>
      </w:r>
      <w:r>
        <w:rPr>
          <w:rFonts w:ascii="Times New Roman"/>
          <w:b w:val="false"/>
          <w:i w:val="false"/>
          <w:color w:val="000000"/>
          <w:sz w:val="28"/>
        </w:rPr>
        <w:t>
      1) действительный документ, удостоверяющий личность иностранца либо лица без гражданства с визой на въезд и пребывание в Республике Казахстан для граждан стран, указанных в приложении 3 к настоящему стандарту виза не требуется;</w:t>
      </w:r>
      <w:r>
        <w:br/>
      </w:r>
      <w:r>
        <w:rPr>
          <w:rFonts w:ascii="Times New Roman"/>
          <w:b w:val="false"/>
          <w:i w:val="false"/>
          <w:color w:val="000000"/>
          <w:sz w:val="28"/>
        </w:rPr>
        <w:t>
</w:t>
      </w:r>
      <w:r>
        <w:rPr>
          <w:rFonts w:ascii="Times New Roman"/>
          <w:b w:val="false"/>
          <w:i w:val="false"/>
          <w:color w:val="000000"/>
          <w:sz w:val="28"/>
        </w:rPr>
        <w:t>
      2) миграционную карточку с отметкой о пересечении границы, которая выдается должностными лицами Пограничной службы Комитета национальной безопасности Республики Казахстан в пунктах пропуска через государственную границу;</w:t>
      </w:r>
      <w:r>
        <w:br/>
      </w:r>
      <w:r>
        <w:rPr>
          <w:rFonts w:ascii="Times New Roman"/>
          <w:b w:val="false"/>
          <w:i w:val="false"/>
          <w:color w:val="000000"/>
          <w:sz w:val="28"/>
        </w:rPr>
        <w:t>
</w:t>
      </w:r>
      <w:r>
        <w:rPr>
          <w:rFonts w:ascii="Times New Roman"/>
          <w:b w:val="false"/>
          <w:i w:val="false"/>
          <w:color w:val="000000"/>
          <w:sz w:val="28"/>
        </w:rPr>
        <w:t>
      3) заявление о регистрации.</w:t>
      </w:r>
      <w:r>
        <w:br/>
      </w:r>
      <w:r>
        <w:rPr>
          <w:rFonts w:ascii="Times New Roman"/>
          <w:b w:val="false"/>
          <w:i w:val="false"/>
          <w:color w:val="000000"/>
          <w:sz w:val="28"/>
        </w:rPr>
        <w:t>
</w:t>
      </w:r>
      <w:r>
        <w:rPr>
          <w:rFonts w:ascii="Times New Roman"/>
          <w:b w:val="false"/>
          <w:i w:val="false"/>
          <w:color w:val="000000"/>
          <w:sz w:val="28"/>
        </w:rPr>
        <w:t>
      Для регистрации иностранцев и лиц без гражданства, срок временного пребывания которых в Республике Казахстан составляет свыше 6 месяцев, дополнительно представляются:</w:t>
      </w:r>
      <w:r>
        <w:br/>
      </w:r>
      <w:r>
        <w:rPr>
          <w:rFonts w:ascii="Times New Roman"/>
          <w:b w:val="false"/>
          <w:i w:val="false"/>
          <w:color w:val="000000"/>
          <w:sz w:val="28"/>
        </w:rPr>
        <w:t>
</w:t>
      </w:r>
      <w:r>
        <w:rPr>
          <w:rFonts w:ascii="Times New Roman"/>
          <w:b w:val="false"/>
          <w:i w:val="false"/>
          <w:color w:val="000000"/>
          <w:sz w:val="28"/>
        </w:rPr>
        <w:t>
      1) два заполненных адресных листка прибытия;</w:t>
      </w:r>
      <w:r>
        <w:br/>
      </w:r>
      <w:r>
        <w:rPr>
          <w:rFonts w:ascii="Times New Roman"/>
          <w:b w:val="false"/>
          <w:i w:val="false"/>
          <w:color w:val="000000"/>
          <w:sz w:val="28"/>
        </w:rPr>
        <w:t>
</w:t>
      </w:r>
      <w:r>
        <w:rPr>
          <w:rFonts w:ascii="Times New Roman"/>
          <w:b w:val="false"/>
          <w:i w:val="false"/>
          <w:color w:val="000000"/>
          <w:sz w:val="28"/>
        </w:rPr>
        <w:t>
      2) заполненный талон статистического учета к листку прибытия;</w:t>
      </w:r>
      <w:r>
        <w:br/>
      </w:r>
      <w:r>
        <w:rPr>
          <w:rFonts w:ascii="Times New Roman"/>
          <w:b w:val="false"/>
          <w:i w:val="false"/>
          <w:color w:val="000000"/>
          <w:sz w:val="28"/>
        </w:rPr>
        <w:t>
</w:t>
      </w:r>
      <w:r>
        <w:rPr>
          <w:rFonts w:ascii="Times New Roman"/>
          <w:b w:val="false"/>
          <w:i w:val="false"/>
          <w:color w:val="000000"/>
          <w:sz w:val="28"/>
        </w:rPr>
        <w:t>
      3) одну фотографию размером 35 х 45 мм.</w:t>
      </w:r>
      <w:r>
        <w:br/>
      </w:r>
      <w:r>
        <w:rPr>
          <w:rFonts w:ascii="Times New Roman"/>
          <w:b w:val="false"/>
          <w:i w:val="false"/>
          <w:color w:val="000000"/>
          <w:sz w:val="28"/>
        </w:rPr>
        <w:t>
</w:t>
      </w:r>
      <w:r>
        <w:rPr>
          <w:rFonts w:ascii="Times New Roman"/>
          <w:b w:val="false"/>
          <w:i w:val="false"/>
          <w:color w:val="000000"/>
          <w:sz w:val="28"/>
        </w:rPr>
        <w:t>
      12. Бланки заявлений о регистрации выдаются сотрудниками подразделений миграционной полиции (за исключением заявлений юридических лиц, которые оформляются на официальных бланках данного юридического лица), а также указаны на интернет-ресурсах согласно приложению 1 к настоящему стандарту.</w:t>
      </w:r>
      <w:r>
        <w:br/>
      </w:r>
      <w:r>
        <w:rPr>
          <w:rFonts w:ascii="Times New Roman"/>
          <w:b w:val="false"/>
          <w:i w:val="false"/>
          <w:color w:val="000000"/>
          <w:sz w:val="28"/>
        </w:rPr>
        <w:t>
</w:t>
      </w:r>
      <w:r>
        <w:rPr>
          <w:rFonts w:ascii="Times New Roman"/>
          <w:b w:val="false"/>
          <w:i w:val="false"/>
          <w:color w:val="000000"/>
          <w:sz w:val="28"/>
        </w:rPr>
        <w:t>
      13. Документы, указанные в пункте 11 настоящего стандарта, сдаются в подразделения миграционной полиции по месту пребывания потребителя, согласно приложению 1 настоящего стандарта.</w:t>
      </w:r>
      <w:r>
        <w:br/>
      </w:r>
      <w:r>
        <w:rPr>
          <w:rFonts w:ascii="Times New Roman"/>
          <w:b w:val="false"/>
          <w:i w:val="false"/>
          <w:color w:val="000000"/>
          <w:sz w:val="28"/>
        </w:rPr>
        <w:t>
</w:t>
      </w:r>
      <w:r>
        <w:rPr>
          <w:rFonts w:ascii="Times New Roman"/>
          <w:b w:val="false"/>
          <w:i w:val="false"/>
          <w:color w:val="000000"/>
          <w:sz w:val="28"/>
        </w:rPr>
        <w:t>
      14. После принятия всех документов сотрудником подразделения миграционной полиции потребителю выдается талон о принятии документов, по форме согласно приложению 4 к настоящему стандарту с указанием даты выдачи.</w:t>
      </w:r>
      <w:r>
        <w:br/>
      </w:r>
      <w:r>
        <w:rPr>
          <w:rFonts w:ascii="Times New Roman"/>
          <w:b w:val="false"/>
          <w:i w:val="false"/>
          <w:color w:val="000000"/>
          <w:sz w:val="28"/>
        </w:rPr>
        <w:t>
</w:t>
      </w:r>
      <w:r>
        <w:rPr>
          <w:rFonts w:ascii="Times New Roman"/>
          <w:b w:val="false"/>
          <w:i w:val="false"/>
          <w:color w:val="000000"/>
          <w:sz w:val="28"/>
        </w:rPr>
        <w:t>
      15. Миграционную карточку с отметкой о регистрации по месту временного пребывания и документ, удостоверяющий личность, иностранец, лицо без гражданства получает по месту своего обращения. Регистрация оформляется только по месту первого обращения иностранца, либо лица без гражданства.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представление документов, указанных в пункте 11 настоящего стандарта, не в полном объеме.</w:t>
      </w:r>
    </w:p>
    <w:bookmarkEnd w:id="7"/>
    <w:bookmarkStart w:name="z51" w:id="8"/>
    <w:p>
      <w:pPr>
        <w:spacing w:after="0"/>
        <w:ind w:left="0"/>
        <w:jc w:val="left"/>
      </w:pPr>
      <w:r>
        <w:rPr>
          <w:rFonts w:ascii="Times New Roman"/>
          <w:b/>
          <w:i w:val="false"/>
          <w:color w:val="000000"/>
        </w:rPr>
        <w:t xml:space="preserve"> 
3. Принципы работы</w:t>
      </w:r>
    </w:p>
    <w:bookmarkEnd w:id="8"/>
    <w:bookmarkStart w:name="z52" w:id="9"/>
    <w:p>
      <w:pPr>
        <w:spacing w:after="0"/>
        <w:ind w:left="0"/>
        <w:jc w:val="both"/>
      </w:pPr>
      <w:r>
        <w:rPr>
          <w:rFonts w:ascii="Times New Roman"/>
          <w:b w:val="false"/>
          <w:i w:val="false"/>
          <w:color w:val="000000"/>
          <w:sz w:val="28"/>
        </w:rPr>
        <w:t>
      17. Деятельность подразделений миграционной полиции осуществляется на принципах вежливости, предоставления исчерпывающей информации, обеспечения сохранности документов, защиты и конфиденциальности информации о содержании документов потребителя.</w:t>
      </w:r>
    </w:p>
    <w:bookmarkEnd w:id="9"/>
    <w:bookmarkStart w:name="z53" w:id="10"/>
    <w:p>
      <w:pPr>
        <w:spacing w:after="0"/>
        <w:ind w:left="0"/>
        <w:jc w:val="left"/>
      </w:pPr>
      <w:r>
        <w:rPr>
          <w:rFonts w:ascii="Times New Roman"/>
          <w:b/>
          <w:i w:val="false"/>
          <w:color w:val="000000"/>
        </w:rPr>
        <w:t xml:space="preserve"> 
4. Результаты работы</w:t>
      </w:r>
    </w:p>
    <w:bookmarkEnd w:id="10"/>
    <w:bookmarkStart w:name="z54" w:id="11"/>
    <w:p>
      <w:pPr>
        <w:spacing w:after="0"/>
        <w:ind w:left="0"/>
        <w:jc w:val="both"/>
      </w:pPr>
      <w:r>
        <w:rPr>
          <w:rFonts w:ascii="Times New Roman"/>
          <w:b w:val="false"/>
          <w:i w:val="false"/>
          <w:color w:val="000000"/>
          <w:sz w:val="28"/>
        </w:rPr>
        <w:t>
      18. Результаты работы подразделений миграционной полиции измеряются показателями качества и эффективности согласно приложению 5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подразделений миграционной полиции, ежегодно утверждается приказом МВД.</w:t>
      </w:r>
    </w:p>
    <w:bookmarkEnd w:id="11"/>
    <w:bookmarkStart w:name="z56" w:id="12"/>
    <w:p>
      <w:pPr>
        <w:spacing w:after="0"/>
        <w:ind w:left="0"/>
        <w:jc w:val="left"/>
      </w:pPr>
      <w:r>
        <w:rPr>
          <w:rFonts w:ascii="Times New Roman"/>
          <w:b/>
          <w:i w:val="false"/>
          <w:color w:val="000000"/>
        </w:rPr>
        <w:t xml:space="preserve"> 
5. Порядок обжалования</w:t>
      </w:r>
    </w:p>
    <w:bookmarkEnd w:id="12"/>
    <w:bookmarkStart w:name="z57" w:id="13"/>
    <w:p>
      <w:pPr>
        <w:spacing w:after="0"/>
        <w:ind w:left="0"/>
        <w:jc w:val="both"/>
      </w:pPr>
      <w:r>
        <w:rPr>
          <w:rFonts w:ascii="Times New Roman"/>
          <w:b w:val="false"/>
          <w:i w:val="false"/>
          <w:color w:val="000000"/>
          <w:sz w:val="28"/>
        </w:rPr>
        <w:t>
      20. Сотрудник секретариата ДВД, КМП МВД, электронные адреса которых указаны в приложении 1 к настоящему стандарту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21. Жалобы подаются руководству ДВД, КМП МВД, электронные адреса которых указаны в приложении 1 к настоящему стандарту в рабочие дни с 9-00 до 18-00 часов, с перерывом на обед с 13-00 до 14-30, а также в субботу с 9-00 до 13-00 часов, кроме выходных дней.</w:t>
      </w:r>
      <w:r>
        <w:br/>
      </w:r>
      <w:r>
        <w:rPr>
          <w:rFonts w:ascii="Times New Roman"/>
          <w:b w:val="false"/>
          <w:i w:val="false"/>
          <w:color w:val="000000"/>
          <w:sz w:val="28"/>
        </w:rPr>
        <w:t>
</w:t>
      </w:r>
      <w:r>
        <w:rPr>
          <w:rFonts w:ascii="Times New Roman"/>
          <w:b w:val="false"/>
          <w:i w:val="false"/>
          <w:color w:val="000000"/>
          <w:sz w:val="28"/>
        </w:rPr>
        <w:t>
      22. Жалобы о некорректном обслуживании подаются руководству ДВД, КМП МВД установленном законодательством порядке, почтовые и электронные адреса которых указаны в приложении 1 к настоящему стандарту в рабочие дни с 9-00 до 18-00 часов, с перерывом на обед с 13-00 до 14-30, а также в субботу с 9-00 до 13-00 часов, кроме выходных дней.</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принимается в письменном виде в произвольной форме по почте, электронной почте либо нарочно через секретариат ДВД, КМП МВД.</w:t>
      </w:r>
      <w:r>
        <w:br/>
      </w:r>
      <w:r>
        <w:rPr>
          <w:rFonts w:ascii="Times New Roman"/>
          <w:b w:val="false"/>
          <w:i w:val="false"/>
          <w:color w:val="000000"/>
          <w:sz w:val="28"/>
        </w:rPr>
        <w:t>
</w:t>
      </w:r>
      <w:r>
        <w:rPr>
          <w:rFonts w:ascii="Times New Roman"/>
          <w:b w:val="false"/>
          <w:i w:val="false"/>
          <w:color w:val="000000"/>
          <w:sz w:val="28"/>
        </w:rPr>
        <w:t>
      В жалобе физического лица указывается его фамилия, имя, отчество, почтовый адрес, юридического лица - его наименование, почтовый адрес, исходящий номер и дата. Жалоба подписывается потребителем.</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органа внутренних дел. Документом, подтверждающим принятие жалобы, является талон, с указанием даты и времени, фамилии и инициалов лица, принявшего жалобу, а также срок и место получения ответа на поданную жалобу и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по адресу: 010000, город Астана, улица Ы. Дукенулы 23/1, КМП, на интернет-ресурсе МВД: www.mvd.kz в разделе "О деятельности органов внутренних дел", телефон приемной 8(7172) 20-55-73, ДВД согласно приложению 1 к настоящему стандарту.</w:t>
      </w:r>
    </w:p>
    <w:bookmarkEnd w:id="13"/>
    <w:bookmarkStart w:name="z66"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утвержденному 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14 декабря 2009 года № 2105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547"/>
        <w:gridCol w:w="2919"/>
        <w:gridCol w:w="2138"/>
        <w:gridCol w:w="2290"/>
        <w:gridCol w:w="2400"/>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секретариата</w:t>
            </w:r>
            <w:r>
              <w:br/>
            </w:r>
            <w:r>
              <w:rPr>
                <w:rFonts w:ascii="Times New Roman"/>
                <w:b w:val="false"/>
                <w:i w:val="false"/>
                <w:color w:val="000000"/>
                <w:sz w:val="20"/>
              </w:rPr>
              <w:t>
</w:t>
            </w:r>
            <w:r>
              <w:rPr>
                <w:rFonts w:ascii="Times New Roman"/>
                <w:b w:val="false"/>
                <w:i w:val="false"/>
                <w:color w:val="000000"/>
                <w:sz w:val="20"/>
              </w:rPr>
              <w:t>Департаментов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миграционной</w:t>
            </w:r>
            <w:r>
              <w:br/>
            </w:r>
            <w:r>
              <w:rPr>
                <w:rFonts w:ascii="Times New Roman"/>
                <w:b w:val="false"/>
                <w:i w:val="false"/>
                <w:color w:val="000000"/>
                <w:sz w:val="20"/>
              </w:rPr>
              <w:t>
</w:t>
            </w:r>
            <w:r>
              <w:rPr>
                <w:rFonts w:ascii="Times New Roman"/>
                <w:b w:val="false"/>
                <w:i w:val="false"/>
                <w:color w:val="000000"/>
                <w:sz w:val="20"/>
              </w:rPr>
              <w:t>полиции</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Астаны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ул.Сейфуллина,</w:t>
            </w:r>
            <w:r>
              <w:br/>
            </w:r>
            <w:r>
              <w:rPr>
                <w:rFonts w:ascii="Times New Roman"/>
                <w:b w:val="false"/>
                <w:i w:val="false"/>
                <w:color w:val="000000"/>
                <w:sz w:val="20"/>
              </w:rPr>
              <w:t>
</w:t>
            </w:r>
            <w:r>
              <w:rPr>
                <w:rFonts w:ascii="Times New Roman"/>
                <w:b w:val="false"/>
                <w:i w:val="false"/>
                <w:color w:val="000000"/>
                <w:sz w:val="20"/>
              </w:rPr>
              <w:t>29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w:t>
            </w:r>
            <w:r>
              <w:br/>
            </w:r>
            <w:r>
              <w:rPr>
                <w:rFonts w:ascii="Times New Roman"/>
                <w:b w:val="false"/>
                <w:i w:val="false"/>
                <w:color w:val="000000"/>
                <w:sz w:val="20"/>
              </w:rPr>
              <w:t>
</w:t>
            </w:r>
            <w:r>
              <w:rPr>
                <w:rFonts w:ascii="Times New Roman"/>
                <w:b w:val="false"/>
                <w:i w:val="false"/>
                <w:color w:val="000000"/>
                <w:sz w:val="20"/>
              </w:rPr>
              <w:t>mvd.kz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71-60-81,</w:t>
            </w:r>
            <w:r>
              <w:br/>
            </w:r>
            <w:r>
              <w:rPr>
                <w:rFonts w:ascii="Times New Roman"/>
                <w:b w:val="false"/>
                <w:i w:val="false"/>
                <w:color w:val="000000"/>
                <w:sz w:val="20"/>
              </w:rPr>
              <w:t>
</w:t>
            </w:r>
            <w:r>
              <w:rPr>
                <w:rFonts w:ascii="Times New Roman"/>
                <w:b w:val="false"/>
                <w:i w:val="false"/>
                <w:color w:val="000000"/>
                <w:sz w:val="20"/>
              </w:rPr>
              <w:t>71-60-82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 xml:space="preserve">внутренних дел </w:t>
            </w:r>
            <w:r>
              <w:br/>
            </w:r>
            <w:r>
              <w:rPr>
                <w:rFonts w:ascii="Times New Roman"/>
                <w:b w:val="false"/>
                <w:i w:val="false"/>
                <w:color w:val="000000"/>
                <w:sz w:val="20"/>
              </w:rPr>
              <w:t>
</w:t>
            </w:r>
            <w:r>
              <w:rPr>
                <w:rFonts w:ascii="Times New Roman"/>
                <w:b w:val="false"/>
                <w:i w:val="false"/>
                <w:color w:val="000000"/>
                <w:sz w:val="20"/>
              </w:rPr>
              <w:t>района «Алматы»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Жансугурова,</w:t>
            </w:r>
            <w:r>
              <w:br/>
            </w:r>
            <w:r>
              <w:rPr>
                <w:rFonts w:ascii="Times New Roman"/>
                <w:b w:val="false"/>
                <w:i w:val="false"/>
                <w:color w:val="000000"/>
                <w:sz w:val="20"/>
              </w:rPr>
              <w:t>
</w:t>
            </w: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района «Сары-Арка»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Есенберлина,</w:t>
            </w:r>
            <w:r>
              <w:br/>
            </w:r>
            <w:r>
              <w:rPr>
                <w:rFonts w:ascii="Times New Roman"/>
                <w:b w:val="false"/>
                <w:i w:val="false"/>
                <w:color w:val="000000"/>
                <w:sz w:val="20"/>
              </w:rPr>
              <w:t>
</w:t>
            </w: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района «Есиль»</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Астана, </w:t>
            </w:r>
            <w:r>
              <w:br/>
            </w:r>
            <w:r>
              <w:rPr>
                <w:rFonts w:ascii="Times New Roman"/>
                <w:b w:val="false"/>
                <w:i w:val="false"/>
                <w:color w:val="000000"/>
                <w:sz w:val="20"/>
              </w:rPr>
              <w:t>
</w:t>
            </w:r>
            <w:r>
              <w:rPr>
                <w:rFonts w:ascii="Times New Roman"/>
                <w:b w:val="false"/>
                <w:i w:val="false"/>
                <w:color w:val="000000"/>
                <w:sz w:val="20"/>
              </w:rPr>
              <w:t>Коргалжинская</w:t>
            </w:r>
            <w:r>
              <w:br/>
            </w:r>
            <w:r>
              <w:rPr>
                <w:rFonts w:ascii="Times New Roman"/>
                <w:b w:val="false"/>
                <w:i w:val="false"/>
                <w:color w:val="000000"/>
                <w:sz w:val="20"/>
              </w:rPr>
              <w:t>
</w:t>
            </w:r>
            <w:r>
              <w:rPr>
                <w:rFonts w:ascii="Times New Roman"/>
                <w:b w:val="false"/>
                <w:i w:val="false"/>
                <w:color w:val="000000"/>
                <w:sz w:val="20"/>
              </w:rPr>
              <w:t>трасса, 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внутренних дел Акмолинской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Горького,</w:t>
            </w:r>
            <w:r>
              <w:br/>
            </w:r>
            <w:r>
              <w:rPr>
                <w:rFonts w:ascii="Times New Roman"/>
                <w:b w:val="false"/>
                <w:i w:val="false"/>
                <w:color w:val="000000"/>
                <w:sz w:val="20"/>
              </w:rPr>
              <w:t>
</w:t>
            </w:r>
            <w:r>
              <w:rPr>
                <w:rFonts w:ascii="Times New Roman"/>
                <w:b w:val="false"/>
                <w:i w:val="false"/>
                <w:color w:val="000000"/>
                <w:sz w:val="20"/>
              </w:rPr>
              <w:t>52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Кокшетау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Абая, 121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м-н 5/49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Аккольского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Октябрьская,</w:t>
            </w:r>
            <w:r>
              <w:br/>
            </w:r>
            <w:r>
              <w:rPr>
                <w:rFonts w:ascii="Times New Roman"/>
                <w:b w:val="false"/>
                <w:i w:val="false"/>
                <w:color w:val="000000"/>
                <w:sz w:val="20"/>
              </w:rPr>
              <w:t>
</w:t>
            </w: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Ташенова, 47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Астраханка,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Байтурсунова, 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Урицкого, 38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135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Мира, 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Ленина, 79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Ерментау,</w:t>
            </w:r>
            <w:r>
              <w:br/>
            </w:r>
            <w:r>
              <w:rPr>
                <w:rFonts w:ascii="Times New Roman"/>
                <w:b w:val="false"/>
                <w:i w:val="false"/>
                <w:color w:val="000000"/>
                <w:sz w:val="20"/>
              </w:rPr>
              <w:t>
</w:t>
            </w:r>
            <w:r>
              <w:rPr>
                <w:rFonts w:ascii="Times New Roman"/>
                <w:b w:val="false"/>
                <w:i w:val="false"/>
                <w:color w:val="000000"/>
                <w:sz w:val="20"/>
              </w:rPr>
              <w:t>ул. Богенбая, 79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Есильского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Ауэзова, 63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Жаксынского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Турлыбаева,</w:t>
            </w:r>
            <w:r>
              <w:br/>
            </w:r>
            <w:r>
              <w:rPr>
                <w:rFonts w:ascii="Times New Roman"/>
                <w:b w:val="false"/>
                <w:i w:val="false"/>
                <w:color w:val="000000"/>
                <w:sz w:val="20"/>
              </w:rPr>
              <w:t>
</w:t>
            </w:r>
            <w:r>
              <w:rPr>
                <w:rFonts w:ascii="Times New Roman"/>
                <w:b w:val="false"/>
                <w:i w:val="false"/>
                <w:color w:val="000000"/>
                <w:sz w:val="20"/>
              </w:rPr>
              <w:t>34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Захарова, 33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Ильясова, 42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Коргалжынского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Болганбаева,</w:t>
            </w:r>
            <w:r>
              <w:br/>
            </w:r>
            <w:r>
              <w:rPr>
                <w:rFonts w:ascii="Times New Roman"/>
                <w:b w:val="false"/>
                <w:i w:val="false"/>
                <w:color w:val="000000"/>
                <w:sz w:val="20"/>
              </w:rPr>
              <w:t>
</w:t>
            </w:r>
            <w:r>
              <w:rPr>
                <w:rFonts w:ascii="Times New Roman"/>
                <w:b w:val="false"/>
                <w:i w:val="false"/>
                <w:color w:val="000000"/>
                <w:sz w:val="20"/>
              </w:rPr>
              <w:t>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Сандыктауского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Абая, 101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Акмол</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Шортандинского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Шортанды,</w:t>
            </w:r>
            <w:r>
              <w:br/>
            </w:r>
            <w:r>
              <w:rPr>
                <w:rFonts w:ascii="Times New Roman"/>
                <w:b w:val="false"/>
                <w:i w:val="false"/>
                <w:color w:val="000000"/>
                <w:sz w:val="20"/>
              </w:rPr>
              <w:t>
</w:t>
            </w:r>
            <w:r>
              <w:rPr>
                <w:rFonts w:ascii="Times New Roman"/>
                <w:b w:val="false"/>
                <w:i w:val="false"/>
                <w:color w:val="000000"/>
                <w:sz w:val="20"/>
              </w:rPr>
              <w:t>ул. Советская,</w:t>
            </w:r>
            <w:r>
              <w:br/>
            </w:r>
            <w:r>
              <w:rPr>
                <w:rFonts w:ascii="Times New Roman"/>
                <w:b w:val="false"/>
                <w:i w:val="false"/>
                <w:color w:val="000000"/>
                <w:sz w:val="20"/>
              </w:rPr>
              <w:t>
</w:t>
            </w:r>
            <w:r>
              <w:rPr>
                <w:rFonts w:ascii="Times New Roman"/>
                <w:b w:val="false"/>
                <w:i w:val="false"/>
                <w:color w:val="000000"/>
                <w:sz w:val="20"/>
              </w:rPr>
              <w:t>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Бурабайского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Щучинск,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Коммунисти</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33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Алматы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ул. Карасай</w:t>
            </w:r>
            <w:r>
              <w:br/>
            </w:r>
            <w:r>
              <w:rPr>
                <w:rFonts w:ascii="Times New Roman"/>
                <w:b w:val="false"/>
                <w:i w:val="false"/>
                <w:color w:val="000000"/>
                <w:sz w:val="20"/>
              </w:rPr>
              <w:t>
</w:t>
            </w:r>
            <w:r>
              <w:rPr>
                <w:rFonts w:ascii="Times New Roman"/>
                <w:b w:val="false"/>
                <w:i w:val="false"/>
                <w:color w:val="000000"/>
                <w:sz w:val="20"/>
              </w:rPr>
              <w:t>батыра, 109 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Алатауского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Утеген</w:t>
            </w:r>
            <w:r>
              <w:br/>
            </w:r>
            <w:r>
              <w:rPr>
                <w:rFonts w:ascii="Times New Roman"/>
                <w:b w:val="false"/>
                <w:i w:val="false"/>
                <w:color w:val="000000"/>
                <w:sz w:val="20"/>
              </w:rPr>
              <w:t>
</w:t>
            </w:r>
            <w:r>
              <w:rPr>
                <w:rFonts w:ascii="Times New Roman"/>
                <w:b w:val="false"/>
                <w:i w:val="false"/>
                <w:color w:val="000000"/>
                <w:sz w:val="20"/>
              </w:rPr>
              <w:t>батыра, 78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Алмалинского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Карасай</w:t>
            </w:r>
            <w:r>
              <w:br/>
            </w:r>
            <w:r>
              <w:rPr>
                <w:rFonts w:ascii="Times New Roman"/>
                <w:b w:val="false"/>
                <w:i w:val="false"/>
                <w:color w:val="000000"/>
                <w:sz w:val="20"/>
              </w:rPr>
              <w:t>
</w:t>
            </w:r>
            <w:r>
              <w:rPr>
                <w:rFonts w:ascii="Times New Roman"/>
                <w:b w:val="false"/>
                <w:i w:val="false"/>
                <w:color w:val="000000"/>
                <w:sz w:val="20"/>
              </w:rPr>
              <w:t>батыра, 109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Ауэзовского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Утеген</w:t>
            </w:r>
            <w:r>
              <w:br/>
            </w:r>
            <w:r>
              <w:rPr>
                <w:rFonts w:ascii="Times New Roman"/>
                <w:b w:val="false"/>
                <w:i w:val="false"/>
                <w:color w:val="000000"/>
                <w:sz w:val="20"/>
              </w:rPr>
              <w:t>
</w:t>
            </w:r>
            <w:r>
              <w:rPr>
                <w:rFonts w:ascii="Times New Roman"/>
                <w:b w:val="false"/>
                <w:i w:val="false"/>
                <w:color w:val="000000"/>
                <w:sz w:val="20"/>
              </w:rPr>
              <w:t>батыра, 76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Радостовца,</w:t>
            </w:r>
            <w:r>
              <w:br/>
            </w:r>
            <w:r>
              <w:rPr>
                <w:rFonts w:ascii="Times New Roman"/>
                <w:b w:val="false"/>
                <w:i w:val="false"/>
                <w:color w:val="000000"/>
                <w:sz w:val="20"/>
              </w:rPr>
              <w:t>
</w:t>
            </w:r>
            <w:r>
              <w:rPr>
                <w:rFonts w:ascii="Times New Roman"/>
                <w:b w:val="false"/>
                <w:i w:val="false"/>
                <w:color w:val="000000"/>
                <w:sz w:val="20"/>
              </w:rPr>
              <w:t>205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Жетысуского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Райымбека,</w:t>
            </w:r>
            <w:r>
              <w:br/>
            </w:r>
            <w:r>
              <w:rPr>
                <w:rFonts w:ascii="Times New Roman"/>
                <w:b w:val="false"/>
                <w:i w:val="false"/>
                <w:color w:val="000000"/>
                <w:sz w:val="20"/>
              </w:rPr>
              <w:t>
</w:t>
            </w:r>
            <w:r>
              <w:rPr>
                <w:rFonts w:ascii="Times New Roman"/>
                <w:b w:val="false"/>
                <w:i w:val="false"/>
                <w:color w:val="000000"/>
                <w:sz w:val="20"/>
              </w:rPr>
              <w:t>158 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Медеуского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Зенкова, 37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Турксибского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Рихарда</w:t>
            </w:r>
            <w:r>
              <w:br/>
            </w:r>
            <w:r>
              <w:rPr>
                <w:rFonts w:ascii="Times New Roman"/>
                <w:b w:val="false"/>
                <w:i w:val="false"/>
                <w:color w:val="000000"/>
                <w:sz w:val="20"/>
              </w:rPr>
              <w:t>
</w:t>
            </w:r>
            <w:r>
              <w:rPr>
                <w:rFonts w:ascii="Times New Roman"/>
                <w:b w:val="false"/>
                <w:i w:val="false"/>
                <w:color w:val="000000"/>
                <w:sz w:val="20"/>
              </w:rPr>
              <w:t>Зорге, 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пр. 312</w:t>
            </w:r>
            <w:r>
              <w:br/>
            </w:r>
            <w:r>
              <w:rPr>
                <w:rFonts w:ascii="Times New Roman"/>
                <w:b w:val="false"/>
                <w:i w:val="false"/>
                <w:color w:val="000000"/>
                <w:sz w:val="20"/>
              </w:rPr>
              <w:t>
</w:t>
            </w:r>
            <w:r>
              <w:rPr>
                <w:rFonts w:ascii="Times New Roman"/>
                <w:b w:val="false"/>
                <w:i w:val="false"/>
                <w:color w:val="000000"/>
                <w:sz w:val="20"/>
              </w:rPr>
              <w:t>стрелковой</w:t>
            </w:r>
            <w:r>
              <w:br/>
            </w:r>
            <w:r>
              <w:rPr>
                <w:rFonts w:ascii="Times New Roman"/>
                <w:b w:val="false"/>
                <w:i w:val="false"/>
                <w:color w:val="000000"/>
                <w:sz w:val="20"/>
              </w:rPr>
              <w:t>
</w:t>
            </w:r>
            <w:r>
              <w:rPr>
                <w:rFonts w:ascii="Times New Roman"/>
                <w:b w:val="false"/>
                <w:i w:val="false"/>
                <w:color w:val="000000"/>
                <w:sz w:val="20"/>
              </w:rPr>
              <w:t>дивизии, 5А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w:t>
            </w:r>
            <w:r>
              <w:br/>
            </w:r>
            <w:r>
              <w:rPr>
                <w:rFonts w:ascii="Times New Roman"/>
                <w:b w:val="false"/>
                <w:i w:val="false"/>
                <w:color w:val="000000"/>
                <w:sz w:val="20"/>
              </w:rPr>
              <w:t>
</w:t>
            </w:r>
            <w:r>
              <w:rPr>
                <w:rFonts w:ascii="Times New Roman"/>
                <w:b w:val="false"/>
                <w:i w:val="false"/>
                <w:color w:val="000000"/>
                <w:sz w:val="20"/>
              </w:rPr>
              <w:t>police.kz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Актобе</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Айтеке би,</w:t>
            </w:r>
            <w:r>
              <w:br/>
            </w:r>
            <w:r>
              <w:rPr>
                <w:rFonts w:ascii="Times New Roman"/>
                <w:b w:val="false"/>
                <w:i w:val="false"/>
                <w:color w:val="000000"/>
                <w:sz w:val="20"/>
              </w:rPr>
              <w:t>
</w:t>
            </w:r>
            <w:r>
              <w:rPr>
                <w:rFonts w:ascii="Times New Roman"/>
                <w:b w:val="false"/>
                <w:i w:val="false"/>
                <w:color w:val="000000"/>
                <w:sz w:val="20"/>
              </w:rPr>
              <w:t>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Айтекебийского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Комсомол,</w:t>
            </w:r>
            <w:r>
              <w:br/>
            </w:r>
            <w:r>
              <w:rPr>
                <w:rFonts w:ascii="Times New Roman"/>
                <w:b w:val="false"/>
                <w:i w:val="false"/>
                <w:color w:val="000000"/>
                <w:sz w:val="20"/>
              </w:rPr>
              <w:t>
</w:t>
            </w:r>
            <w:r>
              <w:rPr>
                <w:rFonts w:ascii="Times New Roman"/>
                <w:b w:val="false"/>
                <w:i w:val="false"/>
                <w:color w:val="000000"/>
                <w:sz w:val="20"/>
              </w:rPr>
              <w:t>ул. Ардагера,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Алгинского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Мухамбетова,</w:t>
            </w:r>
            <w:r>
              <w:br/>
            </w:r>
            <w:r>
              <w:rPr>
                <w:rFonts w:ascii="Times New Roman"/>
                <w:b w:val="false"/>
                <w:i w:val="false"/>
                <w:color w:val="000000"/>
                <w:sz w:val="20"/>
              </w:rPr>
              <w:t>
</w:t>
            </w:r>
            <w:r>
              <w:rPr>
                <w:rFonts w:ascii="Times New Roman"/>
                <w:b w:val="false"/>
                <w:i w:val="false"/>
                <w:color w:val="000000"/>
                <w:sz w:val="20"/>
              </w:rPr>
              <w:t>28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Байганин,</w:t>
            </w:r>
            <w:r>
              <w:br/>
            </w:r>
            <w:r>
              <w:rPr>
                <w:rFonts w:ascii="Times New Roman"/>
                <w:b w:val="false"/>
                <w:i w:val="false"/>
                <w:color w:val="000000"/>
                <w:sz w:val="20"/>
              </w:rPr>
              <w:t>
</w:t>
            </w:r>
            <w:r>
              <w:rPr>
                <w:rFonts w:ascii="Times New Roman"/>
                <w:b w:val="false"/>
                <w:i w:val="false"/>
                <w:color w:val="000000"/>
                <w:sz w:val="20"/>
              </w:rPr>
              <w:t>ул. Советов, 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Иргизского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Ленина, 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Пацаева,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Мартукского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Мартук,</w:t>
            </w:r>
            <w:r>
              <w:br/>
            </w:r>
            <w:r>
              <w:rPr>
                <w:rFonts w:ascii="Times New Roman"/>
                <w:b w:val="false"/>
                <w:i w:val="false"/>
                <w:color w:val="000000"/>
                <w:sz w:val="20"/>
              </w:rPr>
              <w:t>
</w:t>
            </w:r>
            <w:r>
              <w:rPr>
                <w:rFonts w:ascii="Times New Roman"/>
                <w:b w:val="false"/>
                <w:i w:val="false"/>
                <w:color w:val="000000"/>
                <w:sz w:val="20"/>
              </w:rPr>
              <w:t>ул. Ленина, 45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Кандагаш,</w:t>
            </w:r>
            <w:r>
              <w:br/>
            </w:r>
            <w:r>
              <w:rPr>
                <w:rFonts w:ascii="Times New Roman"/>
                <w:b w:val="false"/>
                <w:i w:val="false"/>
                <w:color w:val="000000"/>
                <w:sz w:val="20"/>
              </w:rPr>
              <w:t>
</w:t>
            </w:r>
            <w:r>
              <w:rPr>
                <w:rFonts w:ascii="Times New Roman"/>
                <w:b w:val="false"/>
                <w:i w:val="false"/>
                <w:color w:val="000000"/>
                <w:sz w:val="20"/>
              </w:rPr>
              <w:t>ул. Жамбула, 74а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Темирского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Шубаркудык,</w:t>
            </w:r>
            <w:r>
              <w:br/>
            </w:r>
            <w:r>
              <w:rPr>
                <w:rFonts w:ascii="Times New Roman"/>
                <w:b w:val="false"/>
                <w:i w:val="false"/>
                <w:color w:val="000000"/>
                <w:sz w:val="20"/>
              </w:rPr>
              <w:t>
</w:t>
            </w:r>
            <w:r>
              <w:rPr>
                <w:rFonts w:ascii="Times New Roman"/>
                <w:b w:val="false"/>
                <w:i w:val="false"/>
                <w:color w:val="000000"/>
                <w:sz w:val="20"/>
              </w:rPr>
              <w:t>ул. Желтоксан,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Уилского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Койшигулова,</w:t>
            </w:r>
            <w:r>
              <w:br/>
            </w:r>
            <w:r>
              <w:rPr>
                <w:rFonts w:ascii="Times New Roman"/>
                <w:b w:val="false"/>
                <w:i w:val="false"/>
                <w:color w:val="000000"/>
                <w:sz w:val="20"/>
              </w:rPr>
              <w:t>
</w:t>
            </w:r>
            <w:r>
              <w:rPr>
                <w:rFonts w:ascii="Times New Roman"/>
                <w:b w:val="false"/>
                <w:i w:val="false"/>
                <w:color w:val="000000"/>
                <w:sz w:val="20"/>
              </w:rPr>
              <w:t>42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Хобдинского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Кобда,</w:t>
            </w:r>
            <w:r>
              <w:br/>
            </w:r>
            <w:r>
              <w:rPr>
                <w:rFonts w:ascii="Times New Roman"/>
                <w:b w:val="false"/>
                <w:i w:val="false"/>
                <w:color w:val="000000"/>
                <w:sz w:val="20"/>
              </w:rPr>
              <w:t>
</w:t>
            </w:r>
            <w:r>
              <w:rPr>
                <w:rFonts w:ascii="Times New Roman"/>
                <w:b w:val="false"/>
                <w:i w:val="false"/>
                <w:color w:val="000000"/>
                <w:sz w:val="20"/>
              </w:rPr>
              <w:t>ул. Астанинская,</w:t>
            </w:r>
            <w:r>
              <w:br/>
            </w:r>
            <w:r>
              <w:rPr>
                <w:rFonts w:ascii="Times New Roman"/>
                <w:b w:val="false"/>
                <w:i w:val="false"/>
                <w:color w:val="000000"/>
                <w:sz w:val="20"/>
              </w:rPr>
              <w:t>
</w:t>
            </w:r>
            <w:r>
              <w:rPr>
                <w:rFonts w:ascii="Times New Roman"/>
                <w:b w:val="false"/>
                <w:i w:val="false"/>
                <w:color w:val="000000"/>
                <w:sz w:val="20"/>
              </w:rPr>
              <w:t>97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Хромтауского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пр-т Абая,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Шалкарского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w:t>
            </w:r>
            <w:r>
              <w:br/>
            </w:r>
            <w:r>
              <w:rPr>
                <w:rFonts w:ascii="Times New Roman"/>
                <w:b w:val="false"/>
                <w:i w:val="false"/>
                <w:color w:val="000000"/>
                <w:sz w:val="20"/>
              </w:rPr>
              <w:t>
</w:t>
            </w:r>
            <w:r>
              <w:rPr>
                <w:rFonts w:ascii="Times New Roman"/>
                <w:b w:val="false"/>
                <w:i w:val="false"/>
                <w:color w:val="000000"/>
                <w:sz w:val="20"/>
              </w:rPr>
              <w:t>ул. Есет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тібар</w:t>
            </w:r>
            <w:r>
              <w:rPr>
                <w:rFonts w:ascii="Times New Roman"/>
                <w:b w:val="false"/>
                <w:i w:val="false"/>
                <w:color w:val="000000"/>
                <w:sz w:val="20"/>
              </w:rPr>
              <w:t>ұлы, 88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Жансугурова,</w:t>
            </w:r>
            <w:r>
              <w:br/>
            </w:r>
            <w:r>
              <w:rPr>
                <w:rFonts w:ascii="Times New Roman"/>
                <w:b w:val="false"/>
                <w:i w:val="false"/>
                <w:color w:val="000000"/>
                <w:sz w:val="20"/>
              </w:rPr>
              <w:t>
</w:t>
            </w:r>
            <w:r>
              <w:rPr>
                <w:rFonts w:ascii="Times New Roman"/>
                <w:b w:val="false"/>
                <w:i w:val="false"/>
                <w:color w:val="000000"/>
                <w:sz w:val="20"/>
              </w:rPr>
              <w:t>91/95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города Талдыкоргана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Абая, 249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Токатаева,</w:t>
            </w:r>
            <w:r>
              <w:br/>
            </w:r>
            <w:r>
              <w:rPr>
                <w:rFonts w:ascii="Times New Roman"/>
                <w:b w:val="false"/>
                <w:i w:val="false"/>
                <w:color w:val="000000"/>
                <w:sz w:val="20"/>
              </w:rPr>
              <w:t>
</w:t>
            </w:r>
            <w:r>
              <w:rPr>
                <w:rFonts w:ascii="Times New Roman"/>
                <w:b w:val="false"/>
                <w:i w:val="false"/>
                <w:color w:val="000000"/>
                <w:sz w:val="20"/>
              </w:rPr>
              <w:t>105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w:t>
            </w:r>
            <w:r>
              <w:br/>
            </w:r>
            <w:r>
              <w:rPr>
                <w:rFonts w:ascii="Times New Roman"/>
                <w:b w:val="false"/>
                <w:i w:val="false"/>
                <w:color w:val="000000"/>
                <w:sz w:val="20"/>
              </w:rPr>
              <w:t>
</w:t>
            </w:r>
            <w:r>
              <w:rPr>
                <w:rFonts w:ascii="Times New Roman"/>
                <w:b w:val="false"/>
                <w:i w:val="false"/>
                <w:color w:val="000000"/>
                <w:sz w:val="20"/>
              </w:rPr>
              <w:t>батыра,</w:t>
            </w:r>
            <w:r>
              <w:br/>
            </w:r>
            <w:r>
              <w:rPr>
                <w:rFonts w:ascii="Times New Roman"/>
                <w:b w:val="false"/>
                <w:i w:val="false"/>
                <w:color w:val="000000"/>
                <w:sz w:val="20"/>
              </w:rPr>
              <w:t>
</w:t>
            </w:r>
            <w:r>
              <w:rPr>
                <w:rFonts w:ascii="Times New Roman"/>
                <w:b w:val="false"/>
                <w:i w:val="false"/>
                <w:color w:val="000000"/>
                <w:sz w:val="20"/>
              </w:rPr>
              <w:t>ул. Батталханова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90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Капшагая</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Конаева, 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Текели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Конаева, 104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Аксуского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Жекебаева,</w:t>
            </w:r>
            <w:r>
              <w:br/>
            </w:r>
            <w:r>
              <w:rPr>
                <w:rFonts w:ascii="Times New Roman"/>
                <w:b w:val="false"/>
                <w:i w:val="false"/>
                <w:color w:val="000000"/>
                <w:sz w:val="20"/>
              </w:rPr>
              <w:t>
</w:t>
            </w:r>
            <w:r>
              <w:rPr>
                <w:rFonts w:ascii="Times New Roman"/>
                <w:b w:val="false"/>
                <w:i w:val="false"/>
                <w:color w:val="000000"/>
                <w:sz w:val="20"/>
              </w:rPr>
              <w:t>104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Алакольского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Конаева,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Балхашского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Ескельдинского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w:t>
            </w:r>
            <w:r>
              <w:br/>
            </w:r>
            <w:r>
              <w:rPr>
                <w:rFonts w:ascii="Times New Roman"/>
                <w:b w:val="false"/>
                <w:i w:val="false"/>
                <w:color w:val="000000"/>
                <w:sz w:val="20"/>
              </w:rPr>
              <w:t>
</w:t>
            </w:r>
            <w:r>
              <w:rPr>
                <w:rFonts w:ascii="Times New Roman"/>
                <w:b w:val="false"/>
                <w:i w:val="false"/>
                <w:color w:val="000000"/>
                <w:sz w:val="20"/>
              </w:rPr>
              <w:t>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Жамбылского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Узынагаш,</w:t>
            </w:r>
            <w:r>
              <w:br/>
            </w:r>
            <w:r>
              <w:rPr>
                <w:rFonts w:ascii="Times New Roman"/>
                <w:b w:val="false"/>
                <w:i w:val="false"/>
                <w:color w:val="000000"/>
                <w:sz w:val="20"/>
              </w:rPr>
              <w:t>
</w:t>
            </w:r>
            <w:r>
              <w:rPr>
                <w:rFonts w:ascii="Times New Roman"/>
                <w:b w:val="false"/>
                <w:i w:val="false"/>
                <w:color w:val="000000"/>
                <w:sz w:val="20"/>
              </w:rPr>
              <w:t>ул. Рыскулова,</w:t>
            </w:r>
            <w:r>
              <w:br/>
            </w:r>
            <w:r>
              <w:rPr>
                <w:rFonts w:ascii="Times New Roman"/>
                <w:b w:val="false"/>
                <w:i w:val="false"/>
                <w:color w:val="000000"/>
                <w:sz w:val="20"/>
              </w:rPr>
              <w:t>
</w:t>
            </w:r>
            <w:r>
              <w:rPr>
                <w:rFonts w:ascii="Times New Roman"/>
                <w:b w:val="false"/>
                <w:i w:val="false"/>
                <w:color w:val="000000"/>
                <w:sz w:val="20"/>
              </w:rPr>
              <w:t>78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Толеби, 63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ул. Момышулы,</w:t>
            </w:r>
            <w:r>
              <w:br/>
            </w:r>
            <w:r>
              <w:rPr>
                <w:rFonts w:ascii="Times New Roman"/>
                <w:b w:val="false"/>
                <w:i w:val="false"/>
                <w:color w:val="000000"/>
                <w:sz w:val="20"/>
              </w:rPr>
              <w:t>
</w:t>
            </w:r>
            <w:r>
              <w:rPr>
                <w:rFonts w:ascii="Times New Roman"/>
                <w:b w:val="false"/>
                <w:i w:val="false"/>
                <w:color w:val="000000"/>
                <w:sz w:val="20"/>
              </w:rPr>
              <w:t>32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Коксуского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Исабаева,</w:t>
            </w:r>
            <w:r>
              <w:br/>
            </w:r>
            <w:r>
              <w:rPr>
                <w:rFonts w:ascii="Times New Roman"/>
                <w:b w:val="false"/>
                <w:i w:val="false"/>
                <w:color w:val="000000"/>
                <w:sz w:val="20"/>
              </w:rPr>
              <w:t>
</w:t>
            </w:r>
            <w:r>
              <w:rPr>
                <w:rFonts w:ascii="Times New Roman"/>
                <w:b w:val="false"/>
                <w:i w:val="false"/>
                <w:color w:val="000000"/>
                <w:sz w:val="20"/>
              </w:rPr>
              <w:t>122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w:t>
            </w:r>
            <w:r>
              <w:br/>
            </w:r>
            <w:r>
              <w:rPr>
                <w:rFonts w:ascii="Times New Roman"/>
                <w:b w:val="false"/>
                <w:i w:val="false"/>
                <w:color w:val="000000"/>
                <w:sz w:val="20"/>
              </w:rPr>
              <w:t>
</w:t>
            </w:r>
            <w:r>
              <w:rPr>
                <w:rFonts w:ascii="Times New Roman"/>
                <w:b w:val="false"/>
                <w:i w:val="false"/>
                <w:color w:val="000000"/>
                <w:sz w:val="20"/>
              </w:rPr>
              <w:t>ул. Жансугурова,</w:t>
            </w:r>
            <w:r>
              <w:br/>
            </w:r>
            <w:r>
              <w:rPr>
                <w:rFonts w:ascii="Times New Roman"/>
                <w:b w:val="false"/>
                <w:i w:val="false"/>
                <w:color w:val="000000"/>
                <w:sz w:val="20"/>
              </w:rPr>
              <w:t>
</w:t>
            </w:r>
            <w:r>
              <w:rPr>
                <w:rFonts w:ascii="Times New Roman"/>
                <w:b w:val="false"/>
                <w:i w:val="false"/>
                <w:color w:val="000000"/>
                <w:sz w:val="20"/>
              </w:rPr>
              <w:t>102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Беген,</w:t>
            </w:r>
            <w:r>
              <w:br/>
            </w:r>
            <w:r>
              <w:rPr>
                <w:rFonts w:ascii="Times New Roman"/>
                <w:b w:val="false"/>
                <w:i w:val="false"/>
                <w:color w:val="000000"/>
                <w:sz w:val="20"/>
              </w:rPr>
              <w:t>
</w:t>
            </w:r>
            <w:r>
              <w:rPr>
                <w:rFonts w:ascii="Times New Roman"/>
                <w:b w:val="false"/>
                <w:i w:val="false"/>
                <w:color w:val="000000"/>
                <w:sz w:val="20"/>
              </w:rPr>
              <w:t>ул. Жамбула,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Саркандского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Сарканд,</w:t>
            </w:r>
            <w:r>
              <w:br/>
            </w:r>
            <w:r>
              <w:rPr>
                <w:rFonts w:ascii="Times New Roman"/>
                <w:b w:val="false"/>
                <w:i w:val="false"/>
                <w:color w:val="000000"/>
                <w:sz w:val="20"/>
              </w:rPr>
              <w:t>
</w:t>
            </w:r>
            <w:r>
              <w:rPr>
                <w:rFonts w:ascii="Times New Roman"/>
                <w:b w:val="false"/>
                <w:i w:val="false"/>
                <w:color w:val="000000"/>
                <w:sz w:val="20"/>
              </w:rPr>
              <w:t>ул. Жамбула, 42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Уйгурского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Исламова, 51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Азаттык, 85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Атырау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Молдагулова,</w:t>
            </w:r>
            <w:r>
              <w:br/>
            </w:r>
            <w:r>
              <w:rPr>
                <w:rFonts w:ascii="Times New Roman"/>
                <w:b w:val="false"/>
                <w:i w:val="false"/>
                <w:color w:val="000000"/>
                <w:sz w:val="20"/>
              </w:rPr>
              <w:t>
</w:t>
            </w:r>
            <w:r>
              <w:rPr>
                <w:rFonts w:ascii="Times New Roman"/>
                <w:b w:val="false"/>
                <w:i w:val="false"/>
                <w:color w:val="000000"/>
                <w:sz w:val="20"/>
              </w:rPr>
              <w:t>247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Дюсенбекова,</w:t>
            </w:r>
            <w:r>
              <w:br/>
            </w:r>
            <w:r>
              <w:rPr>
                <w:rFonts w:ascii="Times New Roman"/>
                <w:b w:val="false"/>
                <w:i w:val="false"/>
                <w:color w:val="000000"/>
                <w:sz w:val="20"/>
              </w:rPr>
              <w:t>
</w:t>
            </w:r>
            <w:r>
              <w:rPr>
                <w:rFonts w:ascii="Times New Roman"/>
                <w:b w:val="false"/>
                <w:i w:val="false"/>
                <w:color w:val="000000"/>
                <w:sz w:val="20"/>
              </w:rPr>
              <w:t>54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Индер,</w:t>
            </w:r>
            <w:r>
              <w:br/>
            </w:r>
            <w:r>
              <w:rPr>
                <w:rFonts w:ascii="Times New Roman"/>
                <w:b w:val="false"/>
                <w:i w:val="false"/>
                <w:color w:val="000000"/>
                <w:sz w:val="20"/>
              </w:rPr>
              <w:t>
</w:t>
            </w:r>
            <w:r>
              <w:rPr>
                <w:rFonts w:ascii="Times New Roman"/>
                <w:b w:val="false"/>
                <w:i w:val="false"/>
                <w:color w:val="000000"/>
                <w:sz w:val="20"/>
              </w:rPr>
              <w:t>ул. Нсанбаева,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Исатайского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Аккистау,</w:t>
            </w:r>
            <w:r>
              <w:br/>
            </w:r>
            <w:r>
              <w:rPr>
                <w:rFonts w:ascii="Times New Roman"/>
                <w:b w:val="false"/>
                <w:i w:val="false"/>
                <w:color w:val="000000"/>
                <w:sz w:val="20"/>
              </w:rPr>
              <w:t>
</w:t>
            </w:r>
            <w:r>
              <w:rPr>
                <w:rFonts w:ascii="Times New Roman"/>
                <w:b w:val="false"/>
                <w:i w:val="false"/>
                <w:color w:val="000000"/>
                <w:sz w:val="20"/>
              </w:rPr>
              <w:t>ул. Егемен</w:t>
            </w:r>
            <w:r>
              <w:br/>
            </w:r>
            <w:r>
              <w:rPr>
                <w:rFonts w:ascii="Times New Roman"/>
                <w:b w:val="false"/>
                <w:i w:val="false"/>
                <w:color w:val="000000"/>
                <w:sz w:val="20"/>
              </w:rPr>
              <w:t>
</w:t>
            </w:r>
            <w:r>
              <w:rPr>
                <w:rFonts w:ascii="Times New Roman"/>
                <w:b w:val="false"/>
                <w:i w:val="false"/>
                <w:color w:val="000000"/>
                <w:sz w:val="20"/>
              </w:rPr>
              <w:t>Казахстан, 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Кзылкогинского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Абая, 37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Макатского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Макат,</w:t>
            </w:r>
            <w:r>
              <w:br/>
            </w:r>
            <w:r>
              <w:rPr>
                <w:rFonts w:ascii="Times New Roman"/>
                <w:b w:val="false"/>
                <w:i w:val="false"/>
                <w:color w:val="000000"/>
                <w:sz w:val="20"/>
              </w:rPr>
              <w:t>
</w:t>
            </w:r>
            <w:r>
              <w:rPr>
                <w:rFonts w:ascii="Times New Roman"/>
                <w:b w:val="false"/>
                <w:i w:val="false"/>
                <w:color w:val="000000"/>
                <w:sz w:val="20"/>
              </w:rPr>
              <w:t>ул. Газовиков,</w:t>
            </w:r>
            <w:r>
              <w:br/>
            </w:r>
            <w:r>
              <w:rPr>
                <w:rFonts w:ascii="Times New Roman"/>
                <w:b w:val="false"/>
                <w:i w:val="false"/>
                <w:color w:val="000000"/>
                <w:sz w:val="20"/>
              </w:rPr>
              <w:t>
</w:t>
            </w:r>
            <w:r>
              <w:rPr>
                <w:rFonts w:ascii="Times New Roman"/>
                <w:b w:val="false"/>
                <w:i w:val="false"/>
                <w:color w:val="000000"/>
                <w:sz w:val="20"/>
              </w:rPr>
              <w:t>13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13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 Ворошилова,</w:t>
            </w:r>
            <w:r>
              <w:br/>
            </w:r>
            <w:r>
              <w:rPr>
                <w:rFonts w:ascii="Times New Roman"/>
                <w:b w:val="false"/>
                <w:i w:val="false"/>
                <w:color w:val="000000"/>
                <w:sz w:val="20"/>
              </w:rPr>
              <w:t>
</w:t>
            </w: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Усть-Каменогорска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Пролетарская,</w:t>
            </w:r>
            <w:r>
              <w:br/>
            </w:r>
            <w:r>
              <w:rPr>
                <w:rFonts w:ascii="Times New Roman"/>
                <w:b w:val="false"/>
                <w:i w:val="false"/>
                <w:color w:val="000000"/>
                <w:sz w:val="20"/>
              </w:rPr>
              <w:t>
</w:t>
            </w:r>
            <w:r>
              <w:rPr>
                <w:rFonts w:ascii="Times New Roman"/>
                <w:b w:val="false"/>
                <w:i w:val="false"/>
                <w:color w:val="000000"/>
                <w:sz w:val="20"/>
              </w:rPr>
              <w:t>152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Семей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Б. Момышулы,</w:t>
            </w:r>
            <w:r>
              <w:br/>
            </w:r>
            <w:r>
              <w:rPr>
                <w:rFonts w:ascii="Times New Roman"/>
                <w:b w:val="false"/>
                <w:i w:val="false"/>
                <w:color w:val="000000"/>
                <w:sz w:val="20"/>
              </w:rPr>
              <w:t>
</w:t>
            </w:r>
            <w:r>
              <w:rPr>
                <w:rFonts w:ascii="Times New Roman"/>
                <w:b w:val="false"/>
                <w:i w:val="false"/>
                <w:color w:val="000000"/>
                <w:sz w:val="20"/>
              </w:rPr>
              <w:t>17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г. Аягоза и</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Аягоз,</w:t>
            </w:r>
            <w:r>
              <w:br/>
            </w:r>
            <w:r>
              <w:rPr>
                <w:rFonts w:ascii="Times New Roman"/>
                <w:b w:val="false"/>
                <w:i w:val="false"/>
                <w:color w:val="000000"/>
                <w:sz w:val="20"/>
              </w:rPr>
              <w:t>
</w:t>
            </w:r>
            <w:r>
              <w:rPr>
                <w:rFonts w:ascii="Times New Roman"/>
                <w:b w:val="false"/>
                <w:i w:val="false"/>
                <w:color w:val="000000"/>
                <w:sz w:val="20"/>
              </w:rPr>
              <w:t>ул. Танибергена,</w:t>
            </w:r>
            <w:r>
              <w:br/>
            </w:r>
            <w:r>
              <w:rPr>
                <w:rFonts w:ascii="Times New Roman"/>
                <w:b w:val="false"/>
                <w:i w:val="false"/>
                <w:color w:val="000000"/>
                <w:sz w:val="20"/>
              </w:rPr>
              <w:t>
</w:t>
            </w:r>
            <w:r>
              <w:rPr>
                <w:rFonts w:ascii="Times New Roman"/>
                <w:b w:val="false"/>
                <w:i w:val="false"/>
                <w:color w:val="000000"/>
                <w:sz w:val="20"/>
              </w:rPr>
              <w:t>68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Зыряновска и</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Горького, 34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Риддера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Тохтарова, 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Абайского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Караул,</w:t>
            </w:r>
            <w:r>
              <w:br/>
            </w:r>
            <w:r>
              <w:rPr>
                <w:rFonts w:ascii="Times New Roman"/>
                <w:b w:val="false"/>
                <w:i w:val="false"/>
                <w:color w:val="000000"/>
                <w:sz w:val="20"/>
              </w:rPr>
              <w:t>
</w:t>
            </w:r>
            <w:r>
              <w:rPr>
                <w:rFonts w:ascii="Times New Roman"/>
                <w:b w:val="false"/>
                <w:i w:val="false"/>
                <w:color w:val="000000"/>
                <w:sz w:val="20"/>
              </w:rPr>
              <w:t>ул. Модагалиева,</w:t>
            </w:r>
            <w:r>
              <w:br/>
            </w:r>
            <w:r>
              <w:rPr>
                <w:rFonts w:ascii="Times New Roman"/>
                <w:b w:val="false"/>
                <w:i w:val="false"/>
                <w:color w:val="000000"/>
                <w:sz w:val="20"/>
              </w:rPr>
              <w:t>
</w:t>
            </w:r>
            <w:r>
              <w:rPr>
                <w:rFonts w:ascii="Times New Roman"/>
                <w:b w:val="false"/>
                <w:i w:val="false"/>
                <w:color w:val="000000"/>
                <w:sz w:val="20"/>
              </w:rPr>
              <w:t>13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45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п. Мира, 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Глубокое,</w:t>
            </w:r>
            <w:r>
              <w:br/>
            </w:r>
            <w:r>
              <w:rPr>
                <w:rFonts w:ascii="Times New Roman"/>
                <w:b w:val="false"/>
                <w:i w:val="false"/>
                <w:color w:val="000000"/>
                <w:sz w:val="20"/>
              </w:rPr>
              <w:t>
</w:t>
            </w:r>
            <w:r>
              <w:rPr>
                <w:rFonts w:ascii="Times New Roman"/>
                <w:b w:val="false"/>
                <w:i w:val="false"/>
                <w:color w:val="000000"/>
                <w:sz w:val="20"/>
              </w:rPr>
              <w:t>ул. Поповича, 44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Жарминского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Бабатай улы,</w:t>
            </w:r>
            <w:r>
              <w:br/>
            </w:r>
            <w:r>
              <w:rPr>
                <w:rFonts w:ascii="Times New Roman"/>
                <w:b w:val="false"/>
                <w:i w:val="false"/>
                <w:color w:val="000000"/>
                <w:sz w:val="20"/>
              </w:rPr>
              <w:t>
</w:t>
            </w:r>
            <w:r>
              <w:rPr>
                <w:rFonts w:ascii="Times New Roman"/>
                <w:b w:val="false"/>
                <w:i w:val="false"/>
                <w:color w:val="000000"/>
                <w:sz w:val="20"/>
              </w:rPr>
              <w:t>36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Зайсанского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Сатпаева, 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Катон-</w:t>
            </w:r>
            <w:r>
              <w:br/>
            </w:r>
            <w:r>
              <w:rPr>
                <w:rFonts w:ascii="Times New Roman"/>
                <w:b w:val="false"/>
                <w:i w:val="false"/>
                <w:color w:val="000000"/>
                <w:sz w:val="20"/>
              </w:rPr>
              <w:t>
</w:t>
            </w:r>
            <w:r>
              <w:rPr>
                <w:rFonts w:ascii="Times New Roman"/>
                <w:b w:val="false"/>
                <w:i w:val="false"/>
                <w:color w:val="000000"/>
                <w:sz w:val="20"/>
              </w:rPr>
              <w:t xml:space="preserve">Карагайского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Большенарым</w:t>
            </w:r>
            <w:r>
              <w:br/>
            </w:r>
            <w:r>
              <w:rPr>
                <w:rFonts w:ascii="Times New Roman"/>
                <w:b w:val="false"/>
                <w:i w:val="false"/>
                <w:color w:val="000000"/>
                <w:sz w:val="20"/>
              </w:rPr>
              <w:t>
</w:t>
            </w:r>
            <w:r>
              <w:rPr>
                <w:rFonts w:ascii="Times New Roman"/>
                <w:b w:val="false"/>
                <w:i w:val="false"/>
                <w:color w:val="000000"/>
                <w:sz w:val="20"/>
              </w:rPr>
              <w:t>ул. Абая,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Кокпектинского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Астана, 33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Курчумского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Курчум, </w:t>
            </w:r>
            <w:r>
              <w:br/>
            </w:r>
            <w:r>
              <w:rPr>
                <w:rFonts w:ascii="Times New Roman"/>
                <w:b w:val="false"/>
                <w:i w:val="false"/>
                <w:color w:val="000000"/>
                <w:sz w:val="20"/>
              </w:rPr>
              <w:t>
</w:t>
            </w:r>
            <w:r>
              <w:rPr>
                <w:rFonts w:ascii="Times New Roman"/>
                <w:b w:val="false"/>
                <w:i w:val="false"/>
                <w:color w:val="000000"/>
                <w:sz w:val="20"/>
              </w:rPr>
              <w:t>ул. Новая,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Кабанбай,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Уланского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Молодежное,</w:t>
            </w:r>
            <w:r>
              <w:br/>
            </w:r>
            <w:r>
              <w:rPr>
                <w:rFonts w:ascii="Times New Roman"/>
                <w:b w:val="false"/>
                <w:i w:val="false"/>
                <w:color w:val="000000"/>
                <w:sz w:val="20"/>
              </w:rPr>
              <w:t>
</w:t>
            </w:r>
            <w:r>
              <w:rPr>
                <w:rFonts w:ascii="Times New Roman"/>
                <w:b w:val="false"/>
                <w:i w:val="false"/>
                <w:color w:val="000000"/>
                <w:sz w:val="20"/>
              </w:rPr>
              <w:t>дом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Урджарского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171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Интернациональ-</w:t>
            </w:r>
            <w:r>
              <w:br/>
            </w:r>
            <w:r>
              <w:rPr>
                <w:rFonts w:ascii="Times New Roman"/>
                <w:b w:val="false"/>
                <w:i w:val="false"/>
                <w:color w:val="000000"/>
                <w:sz w:val="20"/>
              </w:rPr>
              <w:t>
</w:t>
            </w:r>
            <w:r>
              <w:rPr>
                <w:rFonts w:ascii="Times New Roman"/>
                <w:b w:val="false"/>
                <w:i w:val="false"/>
                <w:color w:val="000000"/>
                <w:sz w:val="20"/>
              </w:rPr>
              <w:t>ная, 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полиции города</w:t>
            </w:r>
            <w:r>
              <w:br/>
            </w:r>
            <w:r>
              <w:rPr>
                <w:rFonts w:ascii="Times New Roman"/>
                <w:b w:val="false"/>
                <w:i w:val="false"/>
                <w:color w:val="000000"/>
                <w:sz w:val="20"/>
              </w:rPr>
              <w:t>
</w:t>
            </w:r>
            <w:r>
              <w:rPr>
                <w:rFonts w:ascii="Times New Roman"/>
                <w:b w:val="false"/>
                <w:i w:val="false"/>
                <w:color w:val="000000"/>
                <w:sz w:val="20"/>
              </w:rPr>
              <w:t>Курчатова.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Курчатов ул.</w:t>
            </w:r>
            <w:r>
              <w:br/>
            </w:r>
            <w:r>
              <w:rPr>
                <w:rFonts w:ascii="Times New Roman"/>
                <w:b w:val="false"/>
                <w:i w:val="false"/>
                <w:color w:val="000000"/>
                <w:sz w:val="20"/>
              </w:rPr>
              <w:t>
</w:t>
            </w:r>
            <w:r>
              <w:rPr>
                <w:rFonts w:ascii="Times New Roman"/>
                <w:b w:val="false"/>
                <w:i w:val="false"/>
                <w:color w:val="000000"/>
                <w:sz w:val="20"/>
              </w:rPr>
              <w:t>Абая,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Желтоксан,</w:t>
            </w:r>
            <w:r>
              <w:br/>
            </w:r>
            <w:r>
              <w:rPr>
                <w:rFonts w:ascii="Times New Roman"/>
                <w:b w:val="false"/>
                <w:i w:val="false"/>
                <w:color w:val="000000"/>
                <w:sz w:val="20"/>
              </w:rPr>
              <w:t>
</w:t>
            </w:r>
            <w:r>
              <w:rPr>
                <w:rFonts w:ascii="Times New Roman"/>
                <w:b w:val="false"/>
                <w:i w:val="false"/>
                <w:color w:val="000000"/>
                <w:sz w:val="20"/>
              </w:rPr>
              <w:t>80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w:t>
            </w:r>
            <w:r>
              <w:br/>
            </w:r>
            <w:r>
              <w:rPr>
                <w:rFonts w:ascii="Times New Roman"/>
                <w:b w:val="false"/>
                <w:i w:val="false"/>
                <w:color w:val="000000"/>
                <w:sz w:val="20"/>
              </w:rPr>
              <w:t>
</w:t>
            </w:r>
            <w:r>
              <w:rPr>
                <w:rFonts w:ascii="Times New Roman"/>
                <w:b w:val="false"/>
                <w:i w:val="false"/>
                <w:color w:val="000000"/>
                <w:sz w:val="20"/>
              </w:rPr>
              <w:t>police.kz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Тараза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5а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Байзакского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Орынкулова,</w:t>
            </w:r>
            <w:r>
              <w:br/>
            </w:r>
            <w:r>
              <w:rPr>
                <w:rFonts w:ascii="Times New Roman"/>
                <w:b w:val="false"/>
                <w:i w:val="false"/>
                <w:color w:val="000000"/>
                <w:sz w:val="20"/>
              </w:rPr>
              <w:t>
</w:t>
            </w:r>
            <w:r>
              <w:rPr>
                <w:rFonts w:ascii="Times New Roman"/>
                <w:b w:val="false"/>
                <w:i w:val="false"/>
                <w:color w:val="000000"/>
                <w:sz w:val="20"/>
              </w:rPr>
              <w:t>9а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Жамбылского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Толе би, 178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Жуалынского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Б. Момышулы, </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84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Кордайского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326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Меркенского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w:t>
            </w:r>
            <w:r>
              <w:br/>
            </w:r>
            <w:r>
              <w:rPr>
                <w:rFonts w:ascii="Times New Roman"/>
                <w:b w:val="false"/>
                <w:i w:val="false"/>
                <w:color w:val="000000"/>
                <w:sz w:val="20"/>
              </w:rPr>
              <w:t>
</w:t>
            </w:r>
            <w:r>
              <w:rPr>
                <w:rFonts w:ascii="Times New Roman"/>
                <w:b w:val="false"/>
                <w:i w:val="false"/>
                <w:color w:val="000000"/>
                <w:sz w:val="20"/>
              </w:rPr>
              <w:t>230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Амангельды,</w:t>
            </w:r>
            <w:r>
              <w:br/>
            </w:r>
            <w:r>
              <w:rPr>
                <w:rFonts w:ascii="Times New Roman"/>
                <w:b w:val="false"/>
                <w:i w:val="false"/>
                <w:color w:val="000000"/>
                <w:sz w:val="20"/>
              </w:rPr>
              <w:t>
</w:t>
            </w:r>
            <w:r>
              <w:rPr>
                <w:rFonts w:ascii="Times New Roman"/>
                <w:b w:val="false"/>
                <w:i w:val="false"/>
                <w:color w:val="000000"/>
                <w:sz w:val="20"/>
              </w:rPr>
              <w:t>69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Сарысуского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Аулие ата,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Таласского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Конаева, 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района Турара</w:t>
            </w:r>
            <w:r>
              <w:br/>
            </w:r>
            <w:r>
              <w:rPr>
                <w:rFonts w:ascii="Times New Roman"/>
                <w:b w:val="false"/>
                <w:i w:val="false"/>
                <w:color w:val="000000"/>
                <w:sz w:val="20"/>
              </w:rPr>
              <w:t>
</w:t>
            </w:r>
            <w:r>
              <w:rPr>
                <w:rFonts w:ascii="Times New Roman"/>
                <w:b w:val="false"/>
                <w:i w:val="false"/>
                <w:color w:val="000000"/>
                <w:sz w:val="20"/>
              </w:rPr>
              <w:t>Рыскулова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Кулпан,</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57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Шуского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Сатпаева,</w:t>
            </w:r>
            <w:r>
              <w:br/>
            </w:r>
            <w:r>
              <w:rPr>
                <w:rFonts w:ascii="Times New Roman"/>
                <w:b w:val="false"/>
                <w:i w:val="false"/>
                <w:color w:val="000000"/>
                <w:sz w:val="20"/>
              </w:rPr>
              <w:t>
</w:t>
            </w:r>
            <w:r>
              <w:rPr>
                <w:rFonts w:ascii="Times New Roman"/>
                <w:b w:val="false"/>
                <w:i w:val="false"/>
                <w:color w:val="000000"/>
                <w:sz w:val="20"/>
              </w:rPr>
              <w:t>130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49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 45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www.Sokolur@</w:t>
            </w:r>
            <w:r>
              <w:br/>
            </w:r>
            <w:r>
              <w:rPr>
                <w:rFonts w:ascii="Times New Roman"/>
                <w:b w:val="false"/>
                <w:i w:val="false"/>
                <w:color w:val="000000"/>
                <w:sz w:val="20"/>
              </w:rPr>
              <w:t>
</w:t>
            </w:r>
            <w:r>
              <w:rPr>
                <w:rFonts w:ascii="Times New Roman"/>
                <w:b w:val="false"/>
                <w:i w:val="false"/>
                <w:color w:val="000000"/>
                <w:sz w:val="20"/>
              </w:rPr>
              <w:t>mail.ru</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Уральска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Космическая,</w:t>
            </w:r>
            <w:r>
              <w:br/>
            </w:r>
            <w:r>
              <w:rPr>
                <w:rFonts w:ascii="Times New Roman"/>
                <w:b w:val="false"/>
                <w:i w:val="false"/>
                <w:color w:val="000000"/>
                <w:sz w:val="20"/>
              </w:rPr>
              <w:t>
</w:t>
            </w:r>
            <w:r>
              <w:rPr>
                <w:rFonts w:ascii="Times New Roman"/>
                <w:b w:val="false"/>
                <w:i w:val="false"/>
                <w:color w:val="000000"/>
                <w:sz w:val="20"/>
              </w:rPr>
              <w:t>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Чапаево,</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71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Бокейординского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Сайхин,</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Абулхаирхана, 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Бурлинского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Аксай, 2 мкр.</w:t>
            </w:r>
            <w:r>
              <w:br/>
            </w:r>
            <w:r>
              <w:rPr>
                <w:rFonts w:ascii="Times New Roman"/>
                <w:b w:val="false"/>
                <w:i w:val="false"/>
                <w:color w:val="000000"/>
                <w:sz w:val="20"/>
              </w:rPr>
              <w:t>
</w:t>
            </w:r>
            <w:r>
              <w:rPr>
                <w:rFonts w:ascii="Times New Roman"/>
                <w:b w:val="false"/>
                <w:i w:val="false"/>
                <w:color w:val="000000"/>
                <w:sz w:val="20"/>
              </w:rPr>
              <w:t>д. 28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Жангала,</w:t>
            </w:r>
            <w:r>
              <w:br/>
            </w:r>
            <w:r>
              <w:rPr>
                <w:rFonts w:ascii="Times New Roman"/>
                <w:b w:val="false"/>
                <w:i w:val="false"/>
                <w:color w:val="000000"/>
                <w:sz w:val="20"/>
              </w:rPr>
              <w:t>
</w:t>
            </w:r>
            <w:r>
              <w:rPr>
                <w:rFonts w:ascii="Times New Roman"/>
                <w:b w:val="false"/>
                <w:i w:val="false"/>
                <w:color w:val="000000"/>
                <w:sz w:val="20"/>
              </w:rPr>
              <w:t>ул. Халык</w:t>
            </w:r>
            <w:r>
              <w:br/>
            </w:r>
            <w:r>
              <w:rPr>
                <w:rFonts w:ascii="Times New Roman"/>
                <w:b w:val="false"/>
                <w:i w:val="false"/>
                <w:color w:val="000000"/>
                <w:sz w:val="20"/>
              </w:rPr>
              <w:t>
</w:t>
            </w:r>
            <w:r>
              <w:rPr>
                <w:rFonts w:ascii="Times New Roman"/>
                <w:b w:val="false"/>
                <w:i w:val="false"/>
                <w:color w:val="000000"/>
                <w:sz w:val="20"/>
              </w:rPr>
              <w:t>Достыгы, 53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Жанибек,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Казахстанская,</w:t>
            </w:r>
            <w:r>
              <w:br/>
            </w:r>
            <w:r>
              <w:rPr>
                <w:rFonts w:ascii="Times New Roman"/>
                <w:b w:val="false"/>
                <w:i w:val="false"/>
                <w:color w:val="000000"/>
                <w:sz w:val="20"/>
              </w:rPr>
              <w:t>
</w:t>
            </w:r>
            <w:r>
              <w:rPr>
                <w:rFonts w:ascii="Times New Roman"/>
                <w:b w:val="false"/>
                <w:i w:val="false"/>
                <w:color w:val="000000"/>
                <w:sz w:val="20"/>
              </w:rPr>
              <w:t>45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Зеленовского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Переметное,</w:t>
            </w:r>
            <w:r>
              <w:br/>
            </w:r>
            <w:r>
              <w:rPr>
                <w:rFonts w:ascii="Times New Roman"/>
                <w:b w:val="false"/>
                <w:i w:val="false"/>
                <w:color w:val="000000"/>
                <w:sz w:val="20"/>
              </w:rPr>
              <w:t>
</w:t>
            </w:r>
            <w:r>
              <w:rPr>
                <w:rFonts w:ascii="Times New Roman"/>
                <w:b w:val="false"/>
                <w:i w:val="false"/>
                <w:color w:val="000000"/>
                <w:sz w:val="20"/>
              </w:rPr>
              <w:t>ул. Достык, 64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Казталовка,</w:t>
            </w:r>
            <w:r>
              <w:br/>
            </w:r>
            <w:r>
              <w:rPr>
                <w:rFonts w:ascii="Times New Roman"/>
                <w:b w:val="false"/>
                <w:i w:val="false"/>
                <w:color w:val="000000"/>
                <w:sz w:val="20"/>
              </w:rPr>
              <w:t>
</w:t>
            </w:r>
            <w:r>
              <w:rPr>
                <w:rFonts w:ascii="Times New Roman"/>
                <w:b w:val="false"/>
                <w:i w:val="false"/>
                <w:color w:val="000000"/>
                <w:sz w:val="20"/>
              </w:rPr>
              <w:t>ул. С. Датова,</w:t>
            </w:r>
            <w:r>
              <w:br/>
            </w:r>
            <w:r>
              <w:rPr>
                <w:rFonts w:ascii="Times New Roman"/>
                <w:b w:val="false"/>
                <w:i w:val="false"/>
                <w:color w:val="000000"/>
                <w:sz w:val="20"/>
              </w:rPr>
              <w:t>
</w:t>
            </w:r>
            <w:r>
              <w:rPr>
                <w:rFonts w:ascii="Times New Roman"/>
                <w:b w:val="false"/>
                <w:i w:val="false"/>
                <w:color w:val="000000"/>
                <w:sz w:val="20"/>
              </w:rPr>
              <w:t>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Каратобинского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Каратобе,</w:t>
            </w:r>
            <w:r>
              <w:br/>
            </w:r>
            <w:r>
              <w:rPr>
                <w:rFonts w:ascii="Times New Roman"/>
                <w:b w:val="false"/>
                <w:i w:val="false"/>
                <w:color w:val="000000"/>
                <w:sz w:val="20"/>
              </w:rPr>
              <w:t>
</w:t>
            </w:r>
            <w:r>
              <w:rPr>
                <w:rFonts w:ascii="Times New Roman"/>
                <w:b w:val="false"/>
                <w:i w:val="false"/>
                <w:color w:val="000000"/>
                <w:sz w:val="20"/>
              </w:rPr>
              <w:t>ул. С. Датова,</w:t>
            </w:r>
            <w:r>
              <w:br/>
            </w:r>
            <w:r>
              <w:rPr>
                <w:rFonts w:ascii="Times New Roman"/>
                <w:b w:val="false"/>
                <w:i w:val="false"/>
                <w:color w:val="000000"/>
                <w:sz w:val="20"/>
              </w:rPr>
              <w:t>
</w:t>
            </w:r>
            <w:r>
              <w:rPr>
                <w:rFonts w:ascii="Times New Roman"/>
                <w:b w:val="false"/>
                <w:i w:val="false"/>
                <w:color w:val="000000"/>
                <w:sz w:val="20"/>
              </w:rPr>
              <w:t>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Cырымского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Сырым,</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Таскала,</w:t>
            </w:r>
            <w:r>
              <w:br/>
            </w:r>
            <w:r>
              <w:rPr>
                <w:rFonts w:ascii="Times New Roman"/>
                <w:b w:val="false"/>
                <w:i w:val="false"/>
                <w:color w:val="000000"/>
                <w:sz w:val="20"/>
              </w:rPr>
              <w:t>
</w:t>
            </w:r>
            <w:r>
              <w:rPr>
                <w:rFonts w:ascii="Times New Roman"/>
                <w:b w:val="false"/>
                <w:i w:val="false"/>
                <w:color w:val="000000"/>
                <w:sz w:val="20"/>
              </w:rPr>
              <w:t>ул. Мирная,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w:t>
            </w:r>
            <w:r>
              <w:br/>
            </w:r>
            <w:r>
              <w:rPr>
                <w:rFonts w:ascii="Times New Roman"/>
                <w:b w:val="false"/>
                <w:i w:val="false"/>
                <w:color w:val="000000"/>
                <w:sz w:val="20"/>
              </w:rPr>
              <w:t>
</w:t>
            </w:r>
            <w:r>
              <w:rPr>
                <w:rFonts w:ascii="Times New Roman"/>
                <w:b w:val="false"/>
                <w:i w:val="false"/>
                <w:color w:val="000000"/>
                <w:sz w:val="20"/>
              </w:rPr>
              <w:t>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Чингирлауского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Чингирлау</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Караганда, </w:t>
            </w:r>
            <w:r>
              <w:br/>
            </w:r>
            <w:r>
              <w:rPr>
                <w:rFonts w:ascii="Times New Roman"/>
                <w:b w:val="false"/>
                <w:i w:val="false"/>
                <w:color w:val="000000"/>
                <w:sz w:val="20"/>
              </w:rPr>
              <w:t>
</w:t>
            </w:r>
            <w:r>
              <w:rPr>
                <w:rFonts w:ascii="Times New Roman"/>
                <w:b w:val="false"/>
                <w:i w:val="false"/>
                <w:color w:val="000000"/>
                <w:sz w:val="20"/>
              </w:rPr>
              <w:t>ул. Ермекова,118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w:t>
            </w:r>
            <w:r>
              <w:br/>
            </w:r>
            <w:r>
              <w:rPr>
                <w:rFonts w:ascii="Times New Roman"/>
                <w:b w:val="false"/>
                <w:i w:val="false"/>
                <w:color w:val="000000"/>
                <w:sz w:val="20"/>
              </w:rPr>
              <w:t>
</w:t>
            </w:r>
            <w:r>
              <w:rPr>
                <w:rFonts w:ascii="Times New Roman"/>
                <w:b w:val="false"/>
                <w:i w:val="false"/>
                <w:color w:val="000000"/>
                <w:sz w:val="20"/>
              </w:rPr>
              <w:t>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Караганды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w:t>
            </w:r>
            <w:r>
              <w:br/>
            </w:r>
            <w:r>
              <w:rPr>
                <w:rFonts w:ascii="Times New Roman"/>
                <w:b w:val="false"/>
                <w:i w:val="false"/>
                <w:color w:val="000000"/>
                <w:sz w:val="20"/>
              </w:rPr>
              <w:t>
</w:t>
            </w:r>
            <w:r>
              <w:rPr>
                <w:rFonts w:ascii="Times New Roman"/>
                <w:b w:val="false"/>
                <w:i w:val="false"/>
                <w:color w:val="000000"/>
                <w:sz w:val="20"/>
              </w:rPr>
              <w:t>118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Жезказган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Жезказган,</w:t>
            </w:r>
            <w:r>
              <w:br/>
            </w:r>
            <w:r>
              <w:rPr>
                <w:rFonts w:ascii="Times New Roman"/>
                <w:b w:val="false"/>
                <w:i w:val="false"/>
                <w:color w:val="000000"/>
                <w:sz w:val="20"/>
              </w:rPr>
              <w:t>
</w:t>
            </w:r>
            <w:r>
              <w:rPr>
                <w:rFonts w:ascii="Times New Roman"/>
                <w:b w:val="false"/>
                <w:i w:val="false"/>
                <w:color w:val="000000"/>
                <w:sz w:val="20"/>
              </w:rPr>
              <w:t>ул. Сейфулина,</w:t>
            </w:r>
            <w:r>
              <w:br/>
            </w:r>
            <w:r>
              <w:rPr>
                <w:rFonts w:ascii="Times New Roman"/>
                <w:b w:val="false"/>
                <w:i w:val="false"/>
                <w:color w:val="000000"/>
                <w:sz w:val="20"/>
              </w:rPr>
              <w:t>
</w:t>
            </w:r>
            <w:r>
              <w:rPr>
                <w:rFonts w:ascii="Times New Roman"/>
                <w:b w:val="false"/>
                <w:i w:val="false"/>
                <w:color w:val="000000"/>
                <w:sz w:val="20"/>
              </w:rPr>
              <w:t>35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Темиртау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Мичурина, 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К. Маркса,</w:t>
            </w:r>
            <w:r>
              <w:br/>
            </w:r>
            <w:r>
              <w:rPr>
                <w:rFonts w:ascii="Times New Roman"/>
                <w:b w:val="false"/>
                <w:i w:val="false"/>
                <w:color w:val="000000"/>
                <w:sz w:val="20"/>
              </w:rPr>
              <w:t>
</w:t>
            </w:r>
            <w:r>
              <w:rPr>
                <w:rFonts w:ascii="Times New Roman"/>
                <w:b w:val="false"/>
                <w:i w:val="false"/>
                <w:color w:val="000000"/>
                <w:sz w:val="20"/>
              </w:rPr>
              <w:t>42а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Бухар-Жырау,</w:t>
            </w:r>
            <w:r>
              <w:br/>
            </w:r>
            <w:r>
              <w:rPr>
                <w:rFonts w:ascii="Times New Roman"/>
                <w:b w:val="false"/>
                <w:i w:val="false"/>
                <w:color w:val="000000"/>
                <w:sz w:val="20"/>
              </w:rPr>
              <w:t>
</w:t>
            </w:r>
            <w:r>
              <w:rPr>
                <w:rFonts w:ascii="Times New Roman"/>
                <w:b w:val="false"/>
                <w:i w:val="false"/>
                <w:color w:val="000000"/>
                <w:sz w:val="20"/>
              </w:rPr>
              <w:t>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Балхаша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w:t>
            </w:r>
            <w:r>
              <w:br/>
            </w:r>
            <w:r>
              <w:rPr>
                <w:rFonts w:ascii="Times New Roman"/>
                <w:b w:val="false"/>
                <w:i w:val="false"/>
                <w:color w:val="000000"/>
                <w:sz w:val="20"/>
              </w:rPr>
              <w:t>
</w:t>
            </w:r>
            <w:r>
              <w:rPr>
                <w:rFonts w:ascii="Times New Roman"/>
                <w:b w:val="false"/>
                <w:i w:val="false"/>
                <w:color w:val="000000"/>
                <w:sz w:val="20"/>
              </w:rPr>
              <w:t>22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Каражала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Каражал, </w:t>
            </w:r>
            <w:r>
              <w:br/>
            </w:r>
            <w:r>
              <w:rPr>
                <w:rFonts w:ascii="Times New Roman"/>
                <w:b w:val="false"/>
                <w:i w:val="false"/>
                <w:color w:val="000000"/>
                <w:sz w:val="20"/>
              </w:rPr>
              <w:t>
</w:t>
            </w:r>
            <w:r>
              <w:rPr>
                <w:rFonts w:ascii="Times New Roman"/>
                <w:b w:val="false"/>
                <w:i w:val="false"/>
                <w:color w:val="000000"/>
                <w:sz w:val="20"/>
              </w:rPr>
              <w:t>ул. Тоимбекова,</w:t>
            </w:r>
            <w:r>
              <w:br/>
            </w:r>
            <w:r>
              <w:rPr>
                <w:rFonts w:ascii="Times New Roman"/>
                <w:b w:val="false"/>
                <w:i w:val="false"/>
                <w:color w:val="000000"/>
                <w:sz w:val="20"/>
              </w:rPr>
              <w:t>
</w:t>
            </w:r>
            <w:r>
              <w:rPr>
                <w:rFonts w:ascii="Times New Roman"/>
                <w:b w:val="false"/>
                <w:i w:val="false"/>
                <w:color w:val="000000"/>
                <w:sz w:val="20"/>
              </w:rPr>
              <w:t>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г.Сарани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60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Сатпаева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ул. Абая, 6а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Шахтинска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 Маркса,</w:t>
            </w:r>
            <w:r>
              <w:br/>
            </w:r>
            <w:r>
              <w:rPr>
                <w:rFonts w:ascii="Times New Roman"/>
                <w:b w:val="false"/>
                <w:i w:val="false"/>
                <w:color w:val="000000"/>
                <w:sz w:val="20"/>
              </w:rPr>
              <w:t>
</w:t>
            </w:r>
            <w:r>
              <w:rPr>
                <w:rFonts w:ascii="Times New Roman"/>
                <w:b w:val="false"/>
                <w:i w:val="false"/>
                <w:color w:val="000000"/>
                <w:sz w:val="20"/>
              </w:rPr>
              <w:t>42а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Актогайского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 ул.</w:t>
            </w:r>
            <w:r>
              <w:br/>
            </w:r>
            <w:r>
              <w:rPr>
                <w:rFonts w:ascii="Times New Roman"/>
                <w:b w:val="false"/>
                <w:i w:val="false"/>
                <w:color w:val="000000"/>
                <w:sz w:val="20"/>
              </w:rPr>
              <w:t>
</w:t>
            </w:r>
            <w:r>
              <w:rPr>
                <w:rFonts w:ascii="Times New Roman"/>
                <w:b w:val="false"/>
                <w:i w:val="false"/>
                <w:color w:val="000000"/>
                <w:sz w:val="20"/>
              </w:rPr>
              <w:t>Абая,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Жанааркинского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Атасу,</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Независимости,</w:t>
            </w:r>
            <w:r>
              <w:br/>
            </w:r>
            <w:r>
              <w:rPr>
                <w:rFonts w:ascii="Times New Roman"/>
                <w:b w:val="false"/>
                <w:i w:val="false"/>
                <w:color w:val="000000"/>
                <w:sz w:val="20"/>
              </w:rPr>
              <w:t>
</w:t>
            </w:r>
            <w:r>
              <w:rPr>
                <w:rFonts w:ascii="Times New Roman"/>
                <w:b w:val="false"/>
                <w:i w:val="false"/>
                <w:color w:val="000000"/>
                <w:sz w:val="20"/>
              </w:rPr>
              <w:t>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Каркаралинск,</w:t>
            </w:r>
            <w:r>
              <w:br/>
            </w:r>
            <w:r>
              <w:rPr>
                <w:rFonts w:ascii="Times New Roman"/>
                <w:b w:val="false"/>
                <w:i w:val="false"/>
                <w:color w:val="000000"/>
                <w:sz w:val="20"/>
              </w:rPr>
              <w:t>
</w:t>
            </w:r>
            <w:r>
              <w:rPr>
                <w:rFonts w:ascii="Times New Roman"/>
                <w:b w:val="false"/>
                <w:i w:val="false"/>
                <w:color w:val="000000"/>
                <w:sz w:val="20"/>
              </w:rPr>
              <w:t>ул. М. Ауэзова,</w:t>
            </w:r>
            <w:r>
              <w:br/>
            </w:r>
            <w:r>
              <w:rPr>
                <w:rFonts w:ascii="Times New Roman"/>
                <w:b w:val="false"/>
                <w:i w:val="false"/>
                <w:color w:val="000000"/>
                <w:sz w:val="20"/>
              </w:rPr>
              <w:t>
</w:t>
            </w:r>
            <w:r>
              <w:rPr>
                <w:rFonts w:ascii="Times New Roman"/>
                <w:b w:val="false"/>
                <w:i w:val="false"/>
                <w:color w:val="000000"/>
                <w:sz w:val="20"/>
              </w:rPr>
              <w:t>31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Нуринского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Талжанова,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Литвиновская,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Улытау</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Шетского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Аксу-Аюлы,</w:t>
            </w:r>
            <w:r>
              <w:br/>
            </w:r>
            <w:r>
              <w:rPr>
                <w:rFonts w:ascii="Times New Roman"/>
                <w:b w:val="false"/>
                <w:i w:val="false"/>
                <w:color w:val="000000"/>
                <w:sz w:val="20"/>
              </w:rPr>
              <w:t>
</w:t>
            </w:r>
            <w:r>
              <w:rPr>
                <w:rFonts w:ascii="Times New Roman"/>
                <w:b w:val="false"/>
                <w:i w:val="false"/>
                <w:color w:val="000000"/>
                <w:sz w:val="20"/>
              </w:rPr>
              <w:t>ул. Шортанбая,</w:t>
            </w:r>
            <w:r>
              <w:br/>
            </w:r>
            <w:r>
              <w:rPr>
                <w:rFonts w:ascii="Times New Roman"/>
                <w:b w:val="false"/>
                <w:i w:val="false"/>
                <w:color w:val="000000"/>
                <w:sz w:val="20"/>
              </w:rPr>
              <w:t>
</w:t>
            </w:r>
            <w:r>
              <w:rPr>
                <w:rFonts w:ascii="Times New Roman"/>
                <w:b w:val="false"/>
                <w:i w:val="false"/>
                <w:color w:val="000000"/>
                <w:sz w:val="20"/>
              </w:rPr>
              <w:t>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Тулебаева,</w:t>
            </w:r>
            <w:r>
              <w:br/>
            </w:r>
            <w:r>
              <w:rPr>
                <w:rFonts w:ascii="Times New Roman"/>
                <w:b w:val="false"/>
                <w:i w:val="false"/>
                <w:color w:val="000000"/>
                <w:sz w:val="20"/>
              </w:rPr>
              <w:t>
</w:t>
            </w:r>
            <w:r>
              <w:rPr>
                <w:rFonts w:ascii="Times New Roman"/>
                <w:b w:val="false"/>
                <w:i w:val="false"/>
                <w:color w:val="000000"/>
                <w:sz w:val="20"/>
              </w:rPr>
              <w:t>39 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w:t>
            </w:r>
            <w:r>
              <w:br/>
            </w:r>
            <w:r>
              <w:rPr>
                <w:rFonts w:ascii="Times New Roman"/>
                <w:b w:val="false"/>
                <w:i w:val="false"/>
                <w:color w:val="000000"/>
                <w:sz w:val="20"/>
              </w:rPr>
              <w:t>
</w:t>
            </w:r>
            <w:r>
              <w:rPr>
                <w:rFonts w:ascii="Times New Roman"/>
                <w:b w:val="false"/>
                <w:i w:val="false"/>
                <w:color w:val="000000"/>
                <w:sz w:val="20"/>
              </w:rPr>
              <w:t>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Кызылорды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Толе-би, 136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w:t>
            </w:r>
            <w:r>
              <w:br/>
            </w:r>
            <w:r>
              <w:rPr>
                <w:rFonts w:ascii="Times New Roman"/>
                <w:b w:val="false"/>
                <w:i w:val="false"/>
                <w:color w:val="000000"/>
                <w:sz w:val="20"/>
              </w:rPr>
              <w:t>
</w:t>
            </w:r>
            <w:r>
              <w:rPr>
                <w:rFonts w:ascii="Times New Roman"/>
                <w:b w:val="false"/>
                <w:i w:val="false"/>
                <w:color w:val="000000"/>
                <w:sz w:val="20"/>
              </w:rPr>
              <w:t>ул. Бахтыбая</w:t>
            </w:r>
            <w:r>
              <w:br/>
            </w:r>
            <w:r>
              <w:rPr>
                <w:rFonts w:ascii="Times New Roman"/>
                <w:b w:val="false"/>
                <w:i w:val="false"/>
                <w:color w:val="000000"/>
                <w:sz w:val="20"/>
              </w:rPr>
              <w:t>
</w:t>
            </w:r>
            <w:r>
              <w:rPr>
                <w:rFonts w:ascii="Times New Roman"/>
                <w:b w:val="false"/>
                <w:i w:val="false"/>
                <w:color w:val="000000"/>
                <w:sz w:val="20"/>
              </w:rPr>
              <w:t>Батыра, 27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Желтоксан,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Жанакорганского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Кожанова</w:t>
            </w:r>
            <w:r>
              <w:br/>
            </w:r>
            <w:r>
              <w:rPr>
                <w:rFonts w:ascii="Times New Roman"/>
                <w:b w:val="false"/>
                <w:i w:val="false"/>
                <w:color w:val="000000"/>
                <w:sz w:val="20"/>
              </w:rPr>
              <w:t>
</w:t>
            </w:r>
            <w:r>
              <w:rPr>
                <w:rFonts w:ascii="Times New Roman"/>
                <w:b w:val="false"/>
                <w:i w:val="false"/>
                <w:color w:val="000000"/>
                <w:sz w:val="20"/>
              </w:rPr>
              <w:t>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Казалинского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Кент</w:t>
            </w:r>
            <w:r>
              <w:br/>
            </w:r>
            <w:r>
              <w:rPr>
                <w:rFonts w:ascii="Times New Roman"/>
                <w:b w:val="false"/>
                <w:i w:val="false"/>
                <w:color w:val="000000"/>
                <w:sz w:val="20"/>
              </w:rPr>
              <w:t>
</w:t>
            </w:r>
            <w:r>
              <w:rPr>
                <w:rFonts w:ascii="Times New Roman"/>
                <w:b w:val="false"/>
                <w:i w:val="false"/>
                <w:color w:val="000000"/>
                <w:sz w:val="20"/>
              </w:rPr>
              <w:t>Айтеке-би,</w:t>
            </w:r>
            <w:r>
              <w:br/>
            </w:r>
            <w:r>
              <w:rPr>
                <w:rFonts w:ascii="Times New Roman"/>
                <w:b w:val="false"/>
                <w:i w:val="false"/>
                <w:color w:val="000000"/>
                <w:sz w:val="20"/>
              </w:rPr>
              <w:t>
</w:t>
            </w:r>
            <w:r>
              <w:rPr>
                <w:rFonts w:ascii="Times New Roman"/>
                <w:b w:val="false"/>
                <w:i w:val="false"/>
                <w:color w:val="000000"/>
                <w:sz w:val="20"/>
              </w:rPr>
              <w:t>ул. Биржан-Сал,</w:t>
            </w:r>
            <w:r>
              <w:br/>
            </w:r>
            <w:r>
              <w:rPr>
                <w:rFonts w:ascii="Times New Roman"/>
                <w:b w:val="false"/>
                <w:i w:val="false"/>
                <w:color w:val="000000"/>
                <w:sz w:val="20"/>
              </w:rPr>
              <w:t>
</w:t>
            </w:r>
            <w:r>
              <w:rPr>
                <w:rFonts w:ascii="Times New Roman"/>
                <w:b w:val="false"/>
                <w:i w:val="false"/>
                <w:color w:val="000000"/>
                <w:sz w:val="20"/>
              </w:rPr>
              <w:t>86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Кармакшинского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Жосалы,</w:t>
            </w:r>
            <w:r>
              <w:br/>
            </w:r>
            <w:r>
              <w:rPr>
                <w:rFonts w:ascii="Times New Roman"/>
                <w:b w:val="false"/>
                <w:i w:val="false"/>
                <w:color w:val="000000"/>
                <w:sz w:val="20"/>
              </w:rPr>
              <w:t>
</w:t>
            </w:r>
            <w:r>
              <w:rPr>
                <w:rFonts w:ascii="Times New Roman"/>
                <w:b w:val="false"/>
                <w:i w:val="false"/>
                <w:color w:val="000000"/>
                <w:sz w:val="20"/>
              </w:rPr>
              <w:t>ул. Кушербаева,</w:t>
            </w:r>
            <w:r>
              <w:br/>
            </w:r>
            <w:r>
              <w:rPr>
                <w:rFonts w:ascii="Times New Roman"/>
                <w:b w:val="false"/>
                <w:i w:val="false"/>
                <w:color w:val="000000"/>
                <w:sz w:val="20"/>
              </w:rPr>
              <w:t>
</w:t>
            </w:r>
            <w:r>
              <w:rPr>
                <w:rFonts w:ascii="Times New Roman"/>
                <w:b w:val="false"/>
                <w:i w:val="false"/>
                <w:color w:val="000000"/>
                <w:sz w:val="20"/>
              </w:rPr>
              <w:t>39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Сырдарьинского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Амангельды,</w:t>
            </w:r>
            <w:r>
              <w:br/>
            </w:r>
            <w:r>
              <w:rPr>
                <w:rFonts w:ascii="Times New Roman"/>
                <w:b w:val="false"/>
                <w:i w:val="false"/>
                <w:color w:val="000000"/>
                <w:sz w:val="20"/>
              </w:rPr>
              <w:t>
</w:t>
            </w:r>
            <w:r>
              <w:rPr>
                <w:rFonts w:ascii="Times New Roman"/>
                <w:b w:val="false"/>
                <w:i w:val="false"/>
                <w:color w:val="000000"/>
                <w:sz w:val="20"/>
              </w:rPr>
              <w:t>47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Шиелийского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М.Шокая,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w:t>
            </w:r>
            <w:r>
              <w:rPr>
                <w:rFonts w:ascii="Times New Roman"/>
                <w:b w:val="false"/>
                <w:i w:val="false"/>
                <w:color w:val="000000"/>
                <w:sz w:val="20"/>
              </w:rPr>
              <w:t>police.kz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Аркалыка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Байтурсынова, 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Житикара и</w:t>
            </w:r>
            <w:r>
              <w:br/>
            </w:r>
            <w:r>
              <w:rPr>
                <w:rFonts w:ascii="Times New Roman"/>
                <w:b w:val="false"/>
                <w:i w:val="false"/>
                <w:color w:val="000000"/>
                <w:sz w:val="20"/>
              </w:rPr>
              <w:t>
</w:t>
            </w:r>
            <w:r>
              <w:rPr>
                <w:rFonts w:ascii="Times New Roman"/>
                <w:b w:val="false"/>
                <w:i w:val="false"/>
                <w:color w:val="000000"/>
                <w:sz w:val="20"/>
              </w:rPr>
              <w:t>Житикаринского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мк-н 5в, 18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Костаная</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36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Лисаковска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 xml:space="preserve">мк-н 1а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Рудного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Горняков,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Амангельдинского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Амангельды,</w:t>
            </w:r>
            <w:r>
              <w:br/>
            </w:r>
            <w:r>
              <w:rPr>
                <w:rFonts w:ascii="Times New Roman"/>
                <w:b w:val="false"/>
                <w:i w:val="false"/>
                <w:color w:val="000000"/>
                <w:sz w:val="20"/>
              </w:rPr>
              <w:t>
</w:t>
            </w:r>
            <w:r>
              <w:rPr>
                <w:rFonts w:ascii="Times New Roman"/>
                <w:b w:val="false"/>
                <w:i w:val="false"/>
                <w:color w:val="000000"/>
                <w:sz w:val="20"/>
              </w:rPr>
              <w:t>ул. Дюсенбина,</w:t>
            </w:r>
            <w:r>
              <w:br/>
            </w:r>
            <w:r>
              <w:rPr>
                <w:rFonts w:ascii="Times New Roman"/>
                <w:b w:val="false"/>
                <w:i w:val="false"/>
                <w:color w:val="000000"/>
                <w:sz w:val="20"/>
              </w:rPr>
              <w:t>
</w:t>
            </w:r>
            <w:r>
              <w:rPr>
                <w:rFonts w:ascii="Times New Roman"/>
                <w:b w:val="false"/>
                <w:i w:val="false"/>
                <w:color w:val="000000"/>
                <w:sz w:val="20"/>
              </w:rPr>
              <w:t>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Аулиекольского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Денисовского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Денисовка,</w:t>
            </w:r>
            <w:r>
              <w:br/>
            </w:r>
            <w:r>
              <w:rPr>
                <w:rFonts w:ascii="Times New Roman"/>
                <w:b w:val="false"/>
                <w:i w:val="false"/>
                <w:color w:val="000000"/>
                <w:sz w:val="20"/>
              </w:rPr>
              <w:t>
</w:t>
            </w:r>
            <w:r>
              <w:rPr>
                <w:rFonts w:ascii="Times New Roman"/>
                <w:b w:val="false"/>
                <w:i w:val="false"/>
                <w:color w:val="000000"/>
                <w:sz w:val="20"/>
              </w:rPr>
              <w:t>ул. Ленина, 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Жангильдинского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Торгай,</w:t>
            </w:r>
            <w:r>
              <w:br/>
            </w:r>
            <w:r>
              <w:rPr>
                <w:rFonts w:ascii="Times New Roman"/>
                <w:b w:val="false"/>
                <w:i w:val="false"/>
                <w:color w:val="000000"/>
                <w:sz w:val="20"/>
              </w:rPr>
              <w:t>
</w:t>
            </w:r>
            <w:r>
              <w:rPr>
                <w:rFonts w:ascii="Times New Roman"/>
                <w:b w:val="false"/>
                <w:i w:val="false"/>
                <w:color w:val="000000"/>
                <w:sz w:val="20"/>
              </w:rPr>
              <w:t>ул. Алтынсарина,</w:t>
            </w:r>
            <w:r>
              <w:br/>
            </w:r>
            <w:r>
              <w:rPr>
                <w:rFonts w:ascii="Times New Roman"/>
                <w:b w:val="false"/>
                <w:i w:val="false"/>
                <w:color w:val="000000"/>
                <w:sz w:val="20"/>
              </w:rPr>
              <w:t>
</w:t>
            </w:r>
            <w:r>
              <w:rPr>
                <w:rFonts w:ascii="Times New Roman"/>
                <w:b w:val="false"/>
                <w:i w:val="false"/>
                <w:color w:val="000000"/>
                <w:sz w:val="20"/>
              </w:rPr>
              <w:t>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w:ascii="Times New Roman"/>
                <w:b w:val="false"/>
                <w:i w:val="false"/>
                <w:color w:val="000000"/>
                <w:sz w:val="20"/>
              </w:rPr>
              <w:t>
</w:t>
            </w:r>
            <w:r>
              <w:rPr>
                <w:rFonts w:ascii="Times New Roman"/>
                <w:b w:val="false"/>
                <w:i w:val="false"/>
                <w:color w:val="000000"/>
                <w:sz w:val="20"/>
              </w:rPr>
              <w:t>ул. Ержанова, 87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Карабалыкского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Нечепуренко,</w:t>
            </w:r>
            <w:r>
              <w:br/>
            </w:r>
            <w:r>
              <w:rPr>
                <w:rFonts w:ascii="Times New Roman"/>
                <w:b w:val="false"/>
                <w:i w:val="false"/>
                <w:color w:val="000000"/>
                <w:sz w:val="20"/>
              </w:rPr>
              <w:t>
</w:t>
            </w: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Карасуского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Исакова, 80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Калинина, 78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Боровской,</w:t>
            </w:r>
            <w:r>
              <w:br/>
            </w:r>
            <w:r>
              <w:rPr>
                <w:rFonts w:ascii="Times New Roman"/>
                <w:b w:val="false"/>
                <w:i w:val="false"/>
                <w:color w:val="000000"/>
                <w:sz w:val="20"/>
              </w:rPr>
              <w:t>
</w:t>
            </w:r>
            <w:r>
              <w:rPr>
                <w:rFonts w:ascii="Times New Roman"/>
                <w:b w:val="false"/>
                <w:i w:val="false"/>
                <w:color w:val="000000"/>
                <w:sz w:val="20"/>
              </w:rPr>
              <w:t>ул. Ленина, 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Наурзумского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Аблайхана,</w:t>
            </w:r>
            <w:r>
              <w:br/>
            </w:r>
            <w:r>
              <w:rPr>
                <w:rFonts w:ascii="Times New Roman"/>
                <w:b w:val="false"/>
                <w:i w:val="false"/>
                <w:color w:val="000000"/>
                <w:sz w:val="20"/>
              </w:rPr>
              <w:t>
</w:t>
            </w:r>
            <w:r>
              <w:rPr>
                <w:rFonts w:ascii="Times New Roman"/>
                <w:b w:val="false"/>
                <w:i w:val="false"/>
                <w:color w:val="000000"/>
                <w:sz w:val="20"/>
              </w:rPr>
              <w:t>24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Пушкина, 102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Тарановского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Тарановка,</w:t>
            </w:r>
            <w:r>
              <w:br/>
            </w:r>
            <w:r>
              <w:rPr>
                <w:rFonts w:ascii="Times New Roman"/>
                <w:b w:val="false"/>
                <w:i w:val="false"/>
                <w:color w:val="000000"/>
                <w:sz w:val="20"/>
              </w:rPr>
              <w:t>
</w:t>
            </w:r>
            <w:r>
              <w:rPr>
                <w:rFonts w:ascii="Times New Roman"/>
                <w:b w:val="false"/>
                <w:i w:val="false"/>
                <w:color w:val="000000"/>
                <w:sz w:val="20"/>
              </w:rPr>
              <w:t>ул. Советская,</w:t>
            </w:r>
            <w:r>
              <w:br/>
            </w:r>
            <w:r>
              <w:rPr>
                <w:rFonts w:ascii="Times New Roman"/>
                <w:b w:val="false"/>
                <w:i w:val="false"/>
                <w:color w:val="000000"/>
                <w:sz w:val="20"/>
              </w:rPr>
              <w:t>
</w:t>
            </w:r>
            <w:r>
              <w:rPr>
                <w:rFonts w:ascii="Times New Roman"/>
                <w:b w:val="false"/>
                <w:i w:val="false"/>
                <w:color w:val="000000"/>
                <w:sz w:val="20"/>
              </w:rPr>
              <w:t>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Узунколь,</w:t>
            </w:r>
            <w:r>
              <w:br/>
            </w:r>
            <w:r>
              <w:rPr>
                <w:rFonts w:ascii="Times New Roman"/>
                <w:b w:val="false"/>
                <w:i w:val="false"/>
                <w:color w:val="000000"/>
                <w:sz w:val="20"/>
              </w:rPr>
              <w:t>
</w:t>
            </w:r>
            <w:r>
              <w:rPr>
                <w:rFonts w:ascii="Times New Roman"/>
                <w:b w:val="false"/>
                <w:i w:val="false"/>
                <w:color w:val="000000"/>
                <w:sz w:val="20"/>
              </w:rPr>
              <w:t>ул. Аблайхана,</w:t>
            </w:r>
            <w:r>
              <w:br/>
            </w:r>
            <w:r>
              <w:rPr>
                <w:rFonts w:ascii="Times New Roman"/>
                <w:b w:val="false"/>
                <w:i w:val="false"/>
                <w:color w:val="000000"/>
                <w:sz w:val="20"/>
              </w:rPr>
              <w:t>
</w:t>
            </w:r>
            <w:r>
              <w:rPr>
                <w:rFonts w:ascii="Times New Roman"/>
                <w:b w:val="false"/>
                <w:i w:val="false"/>
                <w:color w:val="000000"/>
                <w:sz w:val="20"/>
              </w:rPr>
              <w:t>34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Федоровского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Федоровка,</w:t>
            </w:r>
            <w:r>
              <w:br/>
            </w:r>
            <w:r>
              <w:rPr>
                <w:rFonts w:ascii="Times New Roman"/>
                <w:b w:val="false"/>
                <w:i w:val="false"/>
                <w:color w:val="000000"/>
                <w:sz w:val="20"/>
              </w:rPr>
              <w:t>
</w:t>
            </w:r>
            <w:r>
              <w:rPr>
                <w:rFonts w:ascii="Times New Roman"/>
                <w:b w:val="false"/>
                <w:i w:val="false"/>
                <w:color w:val="000000"/>
                <w:sz w:val="20"/>
              </w:rPr>
              <w:t>ул. Ленина, 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м-н 12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t>
            </w:r>
            <w:r>
              <w:rPr>
                <w:rFonts w:ascii="Times New Roman"/>
                <w:b w:val="false"/>
                <w:i w:val="false"/>
                <w:color w:val="000000"/>
                <w:sz w:val="20"/>
              </w:rPr>
              <w:t>www.ubd_mang</w:t>
            </w:r>
            <w:r>
              <w:br/>
            </w:r>
            <w:r>
              <w:rPr>
                <w:rFonts w:ascii="Times New Roman"/>
                <w:b w:val="false"/>
                <w:i w:val="false"/>
                <w:color w:val="000000"/>
                <w:sz w:val="20"/>
              </w:rPr>
              <w:t>
</w:t>
            </w:r>
            <w:r>
              <w:rPr>
                <w:rFonts w:ascii="Times New Roman"/>
                <w:b w:val="false"/>
                <w:i w:val="false"/>
                <w:color w:val="000000"/>
                <w:sz w:val="20"/>
              </w:rPr>
              <w:t>@mail.kz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Актау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3, 123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Жанаозен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ул. Спортивная,</w:t>
            </w:r>
            <w:r>
              <w:br/>
            </w:r>
            <w:r>
              <w:rPr>
                <w:rFonts w:ascii="Times New Roman"/>
                <w:b w:val="false"/>
                <w:i w:val="false"/>
                <w:color w:val="000000"/>
                <w:sz w:val="20"/>
              </w:rPr>
              <w:t>
</w:t>
            </w:r>
            <w:r>
              <w:rPr>
                <w:rFonts w:ascii="Times New Roman"/>
                <w:b w:val="false"/>
                <w:i w:val="false"/>
                <w:color w:val="000000"/>
                <w:sz w:val="20"/>
              </w:rPr>
              <w:t>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Бейнеуского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Бейнеу,</w:t>
            </w:r>
            <w:r>
              <w:br/>
            </w:r>
            <w:r>
              <w:rPr>
                <w:rFonts w:ascii="Times New Roman"/>
                <w:b w:val="false"/>
                <w:i w:val="false"/>
                <w:color w:val="000000"/>
                <w:sz w:val="20"/>
              </w:rPr>
              <w:t>
</w:t>
            </w:r>
            <w:r>
              <w:rPr>
                <w:rFonts w:ascii="Times New Roman"/>
                <w:b w:val="false"/>
                <w:i w:val="false"/>
                <w:color w:val="000000"/>
                <w:sz w:val="20"/>
              </w:rPr>
              <w:t>ул. Досанбатыр,</w:t>
            </w:r>
            <w:r>
              <w:br/>
            </w:r>
            <w:r>
              <w:rPr>
                <w:rFonts w:ascii="Times New Roman"/>
                <w:b w:val="false"/>
                <w:i w:val="false"/>
                <w:color w:val="000000"/>
                <w:sz w:val="20"/>
              </w:rPr>
              <w:t>
</w:t>
            </w:r>
            <w:r>
              <w:rPr>
                <w:rFonts w:ascii="Times New Roman"/>
                <w:b w:val="false"/>
                <w:i w:val="false"/>
                <w:color w:val="000000"/>
                <w:sz w:val="20"/>
              </w:rPr>
              <w:t>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Курук,</w:t>
            </w:r>
            <w:r>
              <w:br/>
            </w:r>
            <w:r>
              <w:rPr>
                <w:rFonts w:ascii="Times New Roman"/>
                <w:b w:val="false"/>
                <w:i w:val="false"/>
                <w:color w:val="000000"/>
                <w:sz w:val="20"/>
              </w:rPr>
              <w:t>
</w:t>
            </w:r>
            <w:r>
              <w:rPr>
                <w:rFonts w:ascii="Times New Roman"/>
                <w:b w:val="false"/>
                <w:i w:val="false"/>
                <w:color w:val="000000"/>
                <w:sz w:val="20"/>
              </w:rPr>
              <w:t>м-н 1, 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Мангистауского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Шетпе,</w:t>
            </w:r>
            <w:r>
              <w:br/>
            </w:r>
            <w:r>
              <w:rPr>
                <w:rFonts w:ascii="Times New Roman"/>
                <w:b w:val="false"/>
                <w:i w:val="false"/>
                <w:color w:val="000000"/>
                <w:sz w:val="20"/>
              </w:rPr>
              <w:t>
</w:t>
            </w:r>
            <w:r>
              <w:rPr>
                <w:rFonts w:ascii="Times New Roman"/>
                <w:b w:val="false"/>
                <w:i w:val="false"/>
                <w:color w:val="000000"/>
                <w:sz w:val="20"/>
              </w:rPr>
              <w:t>ул. Б. Момышулы,</w:t>
            </w:r>
            <w:r>
              <w:br/>
            </w:r>
            <w:r>
              <w:rPr>
                <w:rFonts w:ascii="Times New Roman"/>
                <w:b w:val="false"/>
                <w:i w:val="false"/>
                <w:color w:val="000000"/>
                <w:sz w:val="20"/>
              </w:rPr>
              <w:t>
</w:t>
            </w:r>
            <w:r>
              <w:rPr>
                <w:rFonts w:ascii="Times New Roman"/>
                <w:b w:val="false"/>
                <w:i w:val="false"/>
                <w:color w:val="000000"/>
                <w:sz w:val="20"/>
              </w:rPr>
              <w:t>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Мунайлы,</w:t>
            </w:r>
            <w:r>
              <w:br/>
            </w:r>
            <w:r>
              <w:rPr>
                <w:rFonts w:ascii="Times New Roman"/>
                <w:b w:val="false"/>
                <w:i w:val="false"/>
                <w:color w:val="000000"/>
                <w:sz w:val="20"/>
              </w:rPr>
              <w:t>
</w:t>
            </w:r>
            <w:r>
              <w:rPr>
                <w:rFonts w:ascii="Times New Roman"/>
                <w:b w:val="false"/>
                <w:i w:val="false"/>
                <w:color w:val="000000"/>
                <w:sz w:val="20"/>
              </w:rPr>
              <w:t>ул. Рыскулова,11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 Оналбаева, 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 xml:space="preserve">ул. </w:t>
            </w:r>
            <w:r>
              <w:rPr>
                <w:rFonts w:ascii="Times New Roman"/>
                <w:b w:val="false"/>
                <w:i w:val="false"/>
                <w:color w:val="000000"/>
                <w:sz w:val="20"/>
              </w:rPr>
              <w:t>Торайгырова,</w:t>
            </w:r>
            <w:r>
              <w:br/>
            </w:r>
            <w:r>
              <w:rPr>
                <w:rFonts w:ascii="Times New Roman"/>
                <w:b w:val="false"/>
                <w:i w:val="false"/>
                <w:color w:val="000000"/>
                <w:sz w:val="20"/>
              </w:rPr>
              <w:t>
</w:t>
            </w:r>
            <w:r>
              <w:rPr>
                <w:rFonts w:ascii="Times New Roman"/>
                <w:b w:val="false"/>
                <w:i w:val="false"/>
                <w:color w:val="000000"/>
                <w:sz w:val="20"/>
              </w:rPr>
              <w:t>70/1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w:t>
            </w:r>
            <w:r>
              <w:br/>
            </w:r>
            <w:r>
              <w:rPr>
                <w:rFonts w:ascii="Times New Roman"/>
                <w:b w:val="false"/>
                <w:i w:val="false"/>
                <w:color w:val="000000"/>
                <w:sz w:val="20"/>
              </w:rPr>
              <w:t>
</w:t>
            </w:r>
            <w:r>
              <w:rPr>
                <w:rFonts w:ascii="Times New Roman"/>
                <w:b w:val="false"/>
                <w:i w:val="false"/>
                <w:color w:val="000000"/>
                <w:sz w:val="20"/>
              </w:rPr>
              <w:t>lodar.kz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Павлодара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Лермонтова,</w:t>
            </w:r>
            <w:r>
              <w:br/>
            </w:r>
            <w:r>
              <w:rPr>
                <w:rFonts w:ascii="Times New Roman"/>
                <w:b w:val="false"/>
                <w:i w:val="false"/>
                <w:color w:val="000000"/>
                <w:sz w:val="20"/>
              </w:rPr>
              <w:t>
</w:t>
            </w:r>
            <w:r>
              <w:rPr>
                <w:rFonts w:ascii="Times New Roman"/>
                <w:b w:val="false"/>
                <w:i w:val="false"/>
                <w:color w:val="000000"/>
                <w:sz w:val="20"/>
              </w:rPr>
              <w:t>51/1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p>
          <w:p>
            <w:pPr>
              <w:spacing w:after="20"/>
              <w:ind w:left="20"/>
              <w:jc w:val="both"/>
            </w:pPr>
            <w:r>
              <w:rPr>
                <w:rFonts w:ascii="Times New Roman"/>
                <w:b w:val="false"/>
                <w:i w:val="false"/>
                <w:color w:val="000000"/>
                <w:sz w:val="20"/>
              </w:rPr>
              <w:t>32-81-92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p>
          <w:p>
            <w:pPr>
              <w:spacing w:after="20"/>
              <w:ind w:left="20"/>
              <w:jc w:val="both"/>
            </w:pPr>
            <w:r>
              <w:rPr>
                <w:rFonts w:ascii="Times New Roman"/>
                <w:b w:val="false"/>
                <w:i w:val="false"/>
                <w:color w:val="000000"/>
                <w:sz w:val="20"/>
              </w:rPr>
              <w:t>32-69-54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Аксу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w:t>
            </w:r>
            <w:r>
              <w:br/>
            </w:r>
            <w:r>
              <w:rPr>
                <w:rFonts w:ascii="Times New Roman"/>
                <w:b w:val="false"/>
                <w:i w:val="false"/>
                <w:color w:val="000000"/>
                <w:sz w:val="20"/>
              </w:rPr>
              <w:t>
</w:t>
            </w:r>
            <w:r>
              <w:rPr>
                <w:rFonts w:ascii="Times New Roman"/>
                <w:b w:val="false"/>
                <w:i w:val="false"/>
                <w:color w:val="000000"/>
                <w:sz w:val="20"/>
              </w:rPr>
              <w:t>ул. Донентаева,</w:t>
            </w:r>
            <w:r>
              <w:br/>
            </w:r>
            <w:r>
              <w:rPr>
                <w:rFonts w:ascii="Times New Roman"/>
                <w:b w:val="false"/>
                <w:i w:val="false"/>
                <w:color w:val="000000"/>
                <w:sz w:val="20"/>
              </w:rPr>
              <w:t>
</w:t>
            </w: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p>
            <w:pPr>
              <w:spacing w:after="20"/>
              <w:ind w:left="20"/>
              <w:jc w:val="both"/>
            </w:pPr>
            <w:r>
              <w:rPr>
                <w:rFonts w:ascii="Times New Roman"/>
                <w:b w:val="false"/>
                <w:i w:val="false"/>
                <w:color w:val="000000"/>
                <w:sz w:val="20"/>
              </w:rPr>
              <w:t>39-19-01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Экибастуза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Ленина, 95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Актогайского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Каирбаева,</w:t>
            </w:r>
            <w:r>
              <w:br/>
            </w:r>
            <w:r>
              <w:rPr>
                <w:rFonts w:ascii="Times New Roman"/>
                <w:b w:val="false"/>
                <w:i w:val="false"/>
                <w:color w:val="000000"/>
                <w:sz w:val="20"/>
              </w:rPr>
              <w:t>
</w:t>
            </w:r>
            <w:r>
              <w:rPr>
                <w:rFonts w:ascii="Times New Roman"/>
                <w:b w:val="false"/>
                <w:i w:val="false"/>
                <w:color w:val="000000"/>
                <w:sz w:val="20"/>
              </w:rPr>
              <w:t>48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28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Пушкина,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Иртышского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с.Иртышск,</w:t>
            </w:r>
            <w:r>
              <w:br/>
            </w:r>
            <w:r>
              <w:rPr>
                <w:rFonts w:ascii="Times New Roman"/>
                <w:b w:val="false"/>
                <w:i w:val="false"/>
                <w:color w:val="000000"/>
                <w:sz w:val="20"/>
              </w:rPr>
              <w:t>
</w:t>
            </w:r>
            <w:r>
              <w:rPr>
                <w:rFonts w:ascii="Times New Roman"/>
                <w:b w:val="false"/>
                <w:i w:val="false"/>
                <w:color w:val="000000"/>
                <w:sz w:val="20"/>
              </w:rPr>
              <w:t>ул. Искакова, 95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Качирского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58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w:t>
            </w:r>
            <w:r>
              <w:br/>
            </w:r>
            <w:r>
              <w:rPr>
                <w:rFonts w:ascii="Times New Roman"/>
                <w:b w:val="false"/>
                <w:i w:val="false"/>
                <w:color w:val="000000"/>
                <w:sz w:val="20"/>
              </w:rPr>
              <w:t>
</w:t>
            </w:r>
            <w:r>
              <w:rPr>
                <w:rFonts w:ascii="Times New Roman"/>
                <w:b w:val="false"/>
                <w:i w:val="false"/>
                <w:color w:val="000000"/>
                <w:sz w:val="20"/>
              </w:rPr>
              <w:t>ул. Амангельды,</w:t>
            </w:r>
            <w:r>
              <w:br/>
            </w:r>
            <w:r>
              <w:rPr>
                <w:rFonts w:ascii="Times New Roman"/>
                <w:b w:val="false"/>
                <w:i w:val="false"/>
                <w:color w:val="000000"/>
                <w:sz w:val="20"/>
              </w:rPr>
              <w:t>
</w:t>
            </w:r>
            <w:r>
              <w:rPr>
                <w:rFonts w:ascii="Times New Roman"/>
                <w:b w:val="false"/>
                <w:i w:val="false"/>
                <w:color w:val="000000"/>
                <w:sz w:val="20"/>
              </w:rPr>
              <w:t>69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Майского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Коктоте,</w:t>
            </w:r>
            <w:r>
              <w:br/>
            </w:r>
            <w:r>
              <w:rPr>
                <w:rFonts w:ascii="Times New Roman"/>
                <w:b w:val="false"/>
                <w:i w:val="false"/>
                <w:color w:val="000000"/>
                <w:sz w:val="20"/>
              </w:rPr>
              <w:t>
</w:t>
            </w:r>
            <w:r>
              <w:rPr>
                <w:rFonts w:ascii="Times New Roman"/>
                <w:b w:val="false"/>
                <w:i w:val="false"/>
                <w:color w:val="000000"/>
                <w:sz w:val="20"/>
              </w:rPr>
              <w:t>ул. Аблайхана,</w:t>
            </w:r>
            <w:r>
              <w:br/>
            </w:r>
            <w:r>
              <w:rPr>
                <w:rFonts w:ascii="Times New Roman"/>
                <w:b w:val="false"/>
                <w:i w:val="false"/>
                <w:color w:val="000000"/>
                <w:sz w:val="20"/>
              </w:rPr>
              <w:t>
</w:t>
            </w:r>
            <w:r>
              <w:rPr>
                <w:rFonts w:ascii="Times New Roman"/>
                <w:b w:val="false"/>
                <w:i w:val="false"/>
                <w:color w:val="000000"/>
                <w:sz w:val="20"/>
              </w:rPr>
              <w:t>43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Суворова, 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Успенского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Успенка, </w:t>
            </w:r>
            <w:r>
              <w:br/>
            </w:r>
            <w:r>
              <w:rPr>
                <w:rFonts w:ascii="Times New Roman"/>
                <w:b w:val="false"/>
                <w:i w:val="false"/>
                <w:color w:val="000000"/>
                <w:sz w:val="20"/>
              </w:rPr>
              <w:t>
</w:t>
            </w:r>
            <w:r>
              <w:rPr>
                <w:rFonts w:ascii="Times New Roman"/>
                <w:b w:val="false"/>
                <w:i w:val="false"/>
                <w:color w:val="000000"/>
                <w:sz w:val="20"/>
              </w:rPr>
              <w:t>ул. Терешковой,</w:t>
            </w:r>
            <w:r>
              <w:br/>
            </w:r>
            <w:r>
              <w:rPr>
                <w:rFonts w:ascii="Times New Roman"/>
                <w:b w:val="false"/>
                <w:i w:val="false"/>
                <w:color w:val="000000"/>
                <w:sz w:val="20"/>
              </w:rPr>
              <w:t>
</w:t>
            </w:r>
            <w:r>
              <w:rPr>
                <w:rFonts w:ascii="Times New Roman"/>
                <w:b w:val="false"/>
                <w:i w:val="false"/>
                <w:color w:val="000000"/>
                <w:sz w:val="20"/>
              </w:rPr>
              <w:t>30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Щербактинского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Щербактинск,</w:t>
            </w:r>
            <w:r>
              <w:br/>
            </w:r>
            <w:r>
              <w:rPr>
                <w:rFonts w:ascii="Times New Roman"/>
                <w:b w:val="false"/>
                <w:i w:val="false"/>
                <w:color w:val="000000"/>
                <w:sz w:val="20"/>
              </w:rPr>
              <w:t>
</w:t>
            </w:r>
            <w:r>
              <w:rPr>
                <w:rFonts w:ascii="Times New Roman"/>
                <w:b w:val="false"/>
                <w:i w:val="false"/>
                <w:color w:val="000000"/>
                <w:sz w:val="20"/>
              </w:rPr>
              <w:t>ул. Советова, 59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 Жумабаева,</w:t>
            </w:r>
            <w:r>
              <w:br/>
            </w:r>
            <w:r>
              <w:rPr>
                <w:rFonts w:ascii="Times New Roman"/>
                <w:b w:val="false"/>
                <w:i w:val="false"/>
                <w:color w:val="000000"/>
                <w:sz w:val="20"/>
              </w:rPr>
              <w:t>
</w:t>
            </w:r>
            <w:r>
              <w:rPr>
                <w:rFonts w:ascii="Times New Roman"/>
                <w:b w:val="false"/>
                <w:i w:val="false"/>
                <w:color w:val="000000"/>
                <w:sz w:val="20"/>
              </w:rPr>
              <w:t>118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w:t>
            </w:r>
            <w:r>
              <w:br/>
            </w:r>
            <w:r>
              <w:rPr>
                <w:rFonts w:ascii="Times New Roman"/>
                <w:b w:val="false"/>
                <w:i w:val="false"/>
                <w:color w:val="000000"/>
                <w:sz w:val="20"/>
              </w:rPr>
              <w:t>
</w:t>
            </w:r>
            <w:r>
              <w:rPr>
                <w:rFonts w:ascii="Times New Roman"/>
                <w:b w:val="false"/>
                <w:i w:val="false"/>
                <w:color w:val="000000"/>
                <w:sz w:val="20"/>
              </w:rPr>
              <w:t>sko.kz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 xml:space="preserve">внутренних дел </w:t>
            </w:r>
            <w:r>
              <w:br/>
            </w:r>
            <w:r>
              <w:rPr>
                <w:rFonts w:ascii="Times New Roman"/>
                <w:b w:val="false"/>
                <w:i w:val="false"/>
                <w:color w:val="000000"/>
                <w:sz w:val="20"/>
              </w:rPr>
              <w:t>
</w:t>
            </w:r>
            <w:r>
              <w:rPr>
                <w:rFonts w:ascii="Times New Roman"/>
                <w:b w:val="false"/>
                <w:i w:val="false"/>
                <w:color w:val="000000"/>
                <w:sz w:val="20"/>
              </w:rPr>
              <w:t>г. Петропавловска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 Жумабаева,</w:t>
            </w:r>
            <w:r>
              <w:br/>
            </w:r>
            <w:r>
              <w:rPr>
                <w:rFonts w:ascii="Times New Roman"/>
                <w:b w:val="false"/>
                <w:i w:val="false"/>
                <w:color w:val="000000"/>
                <w:sz w:val="20"/>
              </w:rPr>
              <w:t>
</w:t>
            </w:r>
            <w:r>
              <w:rPr>
                <w:rFonts w:ascii="Times New Roman"/>
                <w:b w:val="false"/>
                <w:i w:val="false"/>
                <w:color w:val="000000"/>
                <w:sz w:val="20"/>
              </w:rPr>
              <w:t>118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Валиханова,</w:t>
            </w:r>
            <w:r>
              <w:br/>
            </w:r>
            <w:r>
              <w:rPr>
                <w:rFonts w:ascii="Times New Roman"/>
                <w:b w:val="false"/>
                <w:i w:val="false"/>
                <w:color w:val="000000"/>
                <w:sz w:val="20"/>
              </w:rPr>
              <w:t>
</w:t>
            </w:r>
            <w:r>
              <w:rPr>
                <w:rFonts w:ascii="Times New Roman"/>
                <w:b w:val="false"/>
                <w:i w:val="false"/>
                <w:color w:val="000000"/>
                <w:sz w:val="20"/>
              </w:rPr>
              <w:t>24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Акжарского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Талщик,</w:t>
            </w:r>
            <w:r>
              <w:br/>
            </w:r>
            <w:r>
              <w:rPr>
                <w:rFonts w:ascii="Times New Roman"/>
                <w:b w:val="false"/>
                <w:i w:val="false"/>
                <w:color w:val="000000"/>
                <w:sz w:val="20"/>
              </w:rPr>
              <w:t>
</w:t>
            </w:r>
            <w:r>
              <w:rPr>
                <w:rFonts w:ascii="Times New Roman"/>
                <w:b w:val="false"/>
                <w:i w:val="false"/>
                <w:color w:val="000000"/>
                <w:sz w:val="20"/>
              </w:rPr>
              <w:t>ул. Аблайхана, 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Смирново,</w:t>
            </w:r>
            <w:r>
              <w:br/>
            </w:r>
            <w:r>
              <w:rPr>
                <w:rFonts w:ascii="Times New Roman"/>
                <w:b w:val="false"/>
                <w:i w:val="false"/>
                <w:color w:val="000000"/>
                <w:sz w:val="20"/>
              </w:rPr>
              <w:t>
</w:t>
            </w:r>
            <w:r>
              <w:rPr>
                <w:rFonts w:ascii="Times New Roman"/>
                <w:b w:val="false"/>
                <w:i w:val="false"/>
                <w:color w:val="000000"/>
                <w:sz w:val="20"/>
              </w:rPr>
              <w:t>ул. Труда, 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района имени</w:t>
            </w:r>
            <w:r>
              <w:br/>
            </w:r>
            <w:r>
              <w:rPr>
                <w:rFonts w:ascii="Times New Roman"/>
                <w:b w:val="false"/>
                <w:i w:val="false"/>
                <w:color w:val="000000"/>
                <w:sz w:val="20"/>
              </w:rPr>
              <w:t>
</w:t>
            </w:r>
            <w:r>
              <w:rPr>
                <w:rFonts w:ascii="Times New Roman"/>
                <w:b w:val="false"/>
                <w:i w:val="false"/>
                <w:color w:val="000000"/>
                <w:sz w:val="20"/>
              </w:rPr>
              <w:t>Габита Мусрепова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Новоишимское,</w:t>
            </w:r>
            <w:r>
              <w:br/>
            </w:r>
            <w:r>
              <w:rPr>
                <w:rFonts w:ascii="Times New Roman"/>
                <w:b w:val="false"/>
                <w:i w:val="false"/>
                <w:color w:val="000000"/>
                <w:sz w:val="20"/>
              </w:rPr>
              <w:t>
</w:t>
            </w:r>
            <w:r>
              <w:rPr>
                <w:rFonts w:ascii="Times New Roman"/>
                <w:b w:val="false"/>
                <w:i w:val="false"/>
                <w:color w:val="000000"/>
                <w:sz w:val="20"/>
              </w:rPr>
              <w:t>ул. Аульбекова,</w:t>
            </w:r>
            <w:r>
              <w:br/>
            </w:r>
            <w:r>
              <w:rPr>
                <w:rFonts w:ascii="Times New Roman"/>
                <w:b w:val="false"/>
                <w:i w:val="false"/>
                <w:color w:val="000000"/>
                <w:sz w:val="20"/>
              </w:rPr>
              <w:t>
</w:t>
            </w:r>
            <w:r>
              <w:rPr>
                <w:rFonts w:ascii="Times New Roman"/>
                <w:b w:val="false"/>
                <w:i w:val="false"/>
                <w:color w:val="000000"/>
                <w:sz w:val="20"/>
              </w:rPr>
              <w:t>54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Есильского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Ибраева, 13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Жамбылского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Дружбы, 17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Бишкуль,</w:t>
            </w:r>
            <w:r>
              <w:br/>
            </w:r>
            <w:r>
              <w:rPr>
                <w:rFonts w:ascii="Times New Roman"/>
                <w:b w:val="false"/>
                <w:i w:val="false"/>
                <w:color w:val="000000"/>
                <w:sz w:val="20"/>
              </w:rPr>
              <w:t>
</w:t>
            </w:r>
            <w:r>
              <w:rPr>
                <w:rFonts w:ascii="Times New Roman"/>
                <w:b w:val="false"/>
                <w:i w:val="false"/>
                <w:color w:val="000000"/>
                <w:sz w:val="20"/>
              </w:rPr>
              <w:t>ул. Гагарина, 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района Магжана</w:t>
            </w:r>
            <w:r>
              <w:br/>
            </w:r>
            <w:r>
              <w:rPr>
                <w:rFonts w:ascii="Times New Roman"/>
                <w:b w:val="false"/>
                <w:i w:val="false"/>
                <w:color w:val="000000"/>
                <w:sz w:val="20"/>
              </w:rPr>
              <w:t>
</w:t>
            </w:r>
            <w:r>
              <w:rPr>
                <w:rFonts w:ascii="Times New Roman"/>
                <w:b w:val="false"/>
                <w:i w:val="false"/>
                <w:color w:val="000000"/>
                <w:sz w:val="20"/>
              </w:rPr>
              <w:t>Жумабаева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Булаево,</w:t>
            </w:r>
            <w:r>
              <w:br/>
            </w:r>
            <w:r>
              <w:rPr>
                <w:rFonts w:ascii="Times New Roman"/>
                <w:b w:val="false"/>
                <w:i w:val="false"/>
                <w:color w:val="000000"/>
                <w:sz w:val="20"/>
              </w:rPr>
              <w:t>
</w:t>
            </w:r>
            <w:r>
              <w:rPr>
                <w:rFonts w:ascii="Times New Roman"/>
                <w:b w:val="false"/>
                <w:i w:val="false"/>
                <w:color w:val="000000"/>
                <w:sz w:val="20"/>
              </w:rPr>
              <w:t>ул. Юбилейная,</w:t>
            </w:r>
            <w:r>
              <w:br/>
            </w:r>
            <w:r>
              <w:rPr>
                <w:rFonts w:ascii="Times New Roman"/>
                <w:b w:val="false"/>
                <w:i w:val="false"/>
                <w:color w:val="000000"/>
                <w:sz w:val="20"/>
              </w:rPr>
              <w:t>
</w:t>
            </w:r>
            <w:r>
              <w:rPr>
                <w:rFonts w:ascii="Times New Roman"/>
                <w:b w:val="false"/>
                <w:i w:val="false"/>
                <w:color w:val="000000"/>
                <w:sz w:val="20"/>
              </w:rPr>
              <w:t>54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Мамлютского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Мамлютка, </w:t>
            </w:r>
            <w:r>
              <w:br/>
            </w:r>
            <w:r>
              <w:rPr>
                <w:rFonts w:ascii="Times New Roman"/>
                <w:b w:val="false"/>
                <w:i w:val="false"/>
                <w:color w:val="000000"/>
                <w:sz w:val="20"/>
              </w:rPr>
              <w:t>
</w:t>
            </w:r>
            <w:r>
              <w:rPr>
                <w:rFonts w:ascii="Times New Roman"/>
                <w:b w:val="false"/>
                <w:i w:val="false"/>
                <w:color w:val="000000"/>
                <w:sz w:val="20"/>
              </w:rPr>
              <w:t>ул. Ленина, 3 и</w:t>
            </w:r>
            <w:r>
              <w:br/>
            </w:r>
            <w:r>
              <w:rPr>
                <w:rFonts w:ascii="Times New Roman"/>
                <w:b w:val="false"/>
                <w:i w:val="false"/>
                <w:color w:val="000000"/>
                <w:sz w:val="20"/>
              </w:rPr>
              <w:t>
</w:t>
            </w:r>
            <w:r>
              <w:rPr>
                <w:rFonts w:ascii="Times New Roman"/>
                <w:b w:val="false"/>
                <w:i w:val="false"/>
                <w:color w:val="000000"/>
                <w:sz w:val="20"/>
              </w:rPr>
              <w:t>45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Тайынша, пер.</w:t>
            </w:r>
            <w:r>
              <w:br/>
            </w:r>
            <w:r>
              <w:rPr>
                <w:rFonts w:ascii="Times New Roman"/>
                <w:b w:val="false"/>
                <w:i w:val="false"/>
                <w:color w:val="000000"/>
                <w:sz w:val="20"/>
              </w:rPr>
              <w:t>
</w:t>
            </w:r>
            <w:r>
              <w:rPr>
                <w:rFonts w:ascii="Times New Roman"/>
                <w:b w:val="false"/>
                <w:i w:val="false"/>
                <w:color w:val="000000"/>
                <w:sz w:val="20"/>
              </w:rPr>
              <w:t>Центральный, 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Тимирязевского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Тимирязево,</w:t>
            </w:r>
            <w:r>
              <w:br/>
            </w:r>
            <w:r>
              <w:rPr>
                <w:rFonts w:ascii="Times New Roman"/>
                <w:b w:val="false"/>
                <w:i w:val="false"/>
                <w:color w:val="000000"/>
                <w:sz w:val="20"/>
              </w:rPr>
              <w:t>
</w:t>
            </w:r>
            <w:r>
              <w:rPr>
                <w:rFonts w:ascii="Times New Roman"/>
                <w:b w:val="false"/>
                <w:i w:val="false"/>
                <w:color w:val="000000"/>
                <w:sz w:val="20"/>
              </w:rPr>
              <w:t>ул. Плетнева, 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Уалихановского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Кешкенеколь,</w:t>
            </w:r>
            <w:r>
              <w:br/>
            </w:r>
            <w:r>
              <w:rPr>
                <w:rFonts w:ascii="Times New Roman"/>
                <w:b w:val="false"/>
                <w:i w:val="false"/>
                <w:color w:val="000000"/>
                <w:sz w:val="20"/>
              </w:rPr>
              <w:t>
</w:t>
            </w:r>
            <w:r>
              <w:rPr>
                <w:rFonts w:ascii="Times New Roman"/>
                <w:b w:val="false"/>
                <w:i w:val="false"/>
                <w:color w:val="000000"/>
                <w:sz w:val="20"/>
              </w:rPr>
              <w:t>ул. Уалиханова,</w:t>
            </w:r>
            <w:r>
              <w:br/>
            </w:r>
            <w:r>
              <w:rPr>
                <w:rFonts w:ascii="Times New Roman"/>
                <w:b w:val="false"/>
                <w:i w:val="false"/>
                <w:color w:val="000000"/>
                <w:sz w:val="20"/>
              </w:rPr>
              <w:t>
</w:t>
            </w:r>
            <w:r>
              <w:rPr>
                <w:rFonts w:ascii="Times New Roman"/>
                <w:b w:val="false"/>
                <w:i w:val="false"/>
                <w:color w:val="000000"/>
                <w:sz w:val="20"/>
              </w:rPr>
              <w:t>88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района Шал акына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Сергеевка,</w:t>
            </w:r>
            <w:r>
              <w:br/>
            </w:r>
            <w:r>
              <w:rPr>
                <w:rFonts w:ascii="Times New Roman"/>
                <w:b w:val="false"/>
                <w:i w:val="false"/>
                <w:color w:val="000000"/>
                <w:sz w:val="20"/>
              </w:rPr>
              <w:t>
</w:t>
            </w:r>
            <w:r>
              <w:rPr>
                <w:rFonts w:ascii="Times New Roman"/>
                <w:b w:val="false"/>
                <w:i w:val="false"/>
                <w:color w:val="000000"/>
                <w:sz w:val="20"/>
              </w:rPr>
              <w:t>ул. Шал акына,</w:t>
            </w:r>
            <w:r>
              <w:br/>
            </w:r>
            <w:r>
              <w:rPr>
                <w:rFonts w:ascii="Times New Roman"/>
                <w:b w:val="false"/>
                <w:i w:val="false"/>
                <w:color w:val="000000"/>
                <w:sz w:val="20"/>
              </w:rPr>
              <w:t>
</w:t>
            </w:r>
            <w:r>
              <w:rPr>
                <w:rFonts w:ascii="Times New Roman"/>
                <w:b w:val="false"/>
                <w:i w:val="false"/>
                <w:color w:val="000000"/>
                <w:sz w:val="20"/>
              </w:rPr>
              <w:t>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w:t>
            </w:r>
            <w:r>
              <w:rPr>
                <w:rFonts w:ascii="Times New Roman"/>
                <w:b w:val="false"/>
                <w:i w:val="false"/>
                <w:color w:val="000000"/>
                <w:sz w:val="20"/>
              </w:rPr>
              <w:t>ул.Желтоксан, 13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w:t>
            </w:r>
            <w:r>
              <w:br/>
            </w:r>
            <w:r>
              <w:rPr>
                <w:rFonts w:ascii="Times New Roman"/>
                <w:b w:val="false"/>
                <w:i w:val="false"/>
                <w:color w:val="000000"/>
                <w:sz w:val="20"/>
              </w:rPr>
              <w:t>
</w:t>
            </w:r>
            <w:r>
              <w:rPr>
                <w:rFonts w:ascii="Times New Roman"/>
                <w:b w:val="false"/>
                <w:i w:val="false"/>
                <w:color w:val="000000"/>
                <w:sz w:val="20"/>
              </w:rPr>
              <w:t>kz</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Туркестана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Ерубаева,</w:t>
            </w:r>
            <w:r>
              <w:br/>
            </w:r>
            <w:r>
              <w:rPr>
                <w:rFonts w:ascii="Times New Roman"/>
                <w:b w:val="false"/>
                <w:i w:val="false"/>
                <w:color w:val="000000"/>
                <w:sz w:val="20"/>
              </w:rPr>
              <w:t>
</w:t>
            </w:r>
            <w:r>
              <w:rPr>
                <w:rFonts w:ascii="Times New Roman"/>
                <w:b w:val="false"/>
                <w:i w:val="false"/>
                <w:color w:val="000000"/>
                <w:sz w:val="20"/>
              </w:rPr>
              <w:t>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г. Шымкента</w:t>
            </w:r>
            <w:r>
              <w:br/>
            </w:r>
            <w:r>
              <w:rPr>
                <w:rFonts w:ascii="Times New Roman"/>
                <w:b w:val="false"/>
                <w:i w:val="false"/>
                <w:color w:val="000000"/>
                <w:sz w:val="20"/>
              </w:rPr>
              <w:t>
</w:t>
            </w:r>
            <w:r>
              <w:rPr>
                <w:rFonts w:ascii="Times New Roman"/>
                <w:b w:val="false"/>
                <w:i w:val="false"/>
                <w:color w:val="000000"/>
                <w:sz w:val="20"/>
              </w:rPr>
              <w:t>Абайский ОП</w:t>
            </w:r>
            <w:r>
              <w:br/>
            </w:r>
            <w:r>
              <w:rPr>
                <w:rFonts w:ascii="Times New Roman"/>
                <w:b w:val="false"/>
                <w:i w:val="false"/>
                <w:color w:val="000000"/>
                <w:sz w:val="20"/>
              </w:rPr>
              <w:t>
</w:t>
            </w:r>
            <w:r>
              <w:rPr>
                <w:rFonts w:ascii="Times New Roman"/>
                <w:b w:val="false"/>
                <w:i w:val="false"/>
                <w:color w:val="000000"/>
                <w:sz w:val="20"/>
              </w:rPr>
              <w:t>Аль-Фарабийский ОП</w:t>
            </w:r>
            <w:r>
              <w:br/>
            </w:r>
            <w:r>
              <w:rPr>
                <w:rFonts w:ascii="Times New Roman"/>
                <w:b w:val="false"/>
                <w:i w:val="false"/>
                <w:color w:val="000000"/>
                <w:sz w:val="20"/>
              </w:rPr>
              <w:t>
</w:t>
            </w:r>
            <w:r>
              <w:rPr>
                <w:rFonts w:ascii="Times New Roman"/>
                <w:b w:val="false"/>
                <w:i w:val="false"/>
                <w:color w:val="000000"/>
                <w:sz w:val="20"/>
              </w:rPr>
              <w:t>Енбекшинский ОП</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Сайрамская,</w:t>
            </w:r>
            <w:r>
              <w:br/>
            </w:r>
            <w:r>
              <w:rPr>
                <w:rFonts w:ascii="Times New Roman"/>
                <w:b w:val="false"/>
                <w:i w:val="false"/>
                <w:color w:val="000000"/>
                <w:sz w:val="20"/>
              </w:rPr>
              <w:t>
</w:t>
            </w:r>
            <w:r>
              <w:rPr>
                <w:rFonts w:ascii="Times New Roman"/>
                <w:b w:val="false"/>
                <w:i w:val="false"/>
                <w:color w:val="000000"/>
                <w:sz w:val="20"/>
              </w:rPr>
              <w:t>5 ул. Калдаякова</w:t>
            </w:r>
            <w:r>
              <w:br/>
            </w:r>
            <w:r>
              <w:rPr>
                <w:rFonts w:ascii="Times New Roman"/>
                <w:b w:val="false"/>
                <w:i w:val="false"/>
                <w:color w:val="000000"/>
                <w:sz w:val="20"/>
              </w:rPr>
              <w:t>
</w:t>
            </w:r>
            <w:r>
              <w:rPr>
                <w:rFonts w:ascii="Times New Roman"/>
                <w:b w:val="false"/>
                <w:i w:val="false"/>
                <w:color w:val="000000"/>
                <w:sz w:val="20"/>
              </w:rPr>
              <w:t>5, ул. Желтоксан</w:t>
            </w:r>
            <w:r>
              <w:br/>
            </w:r>
            <w:r>
              <w:rPr>
                <w:rFonts w:ascii="Times New Roman"/>
                <w:b w:val="false"/>
                <w:i w:val="false"/>
                <w:color w:val="000000"/>
                <w:sz w:val="20"/>
              </w:rPr>
              <w:t>
</w:t>
            </w:r>
            <w:r>
              <w:rPr>
                <w:rFonts w:ascii="Times New Roman"/>
                <w:b w:val="false"/>
                <w:i w:val="false"/>
                <w:color w:val="000000"/>
                <w:sz w:val="20"/>
              </w:rPr>
              <w:t>3, ул. Елшибек</w:t>
            </w:r>
            <w:r>
              <w:br/>
            </w:r>
            <w:r>
              <w:rPr>
                <w:rFonts w:ascii="Times New Roman"/>
                <w:b w:val="false"/>
                <w:i w:val="false"/>
                <w:color w:val="000000"/>
                <w:sz w:val="20"/>
              </w:rPr>
              <w:t>
</w:t>
            </w:r>
            <w:r>
              <w:rPr>
                <w:rFonts w:ascii="Times New Roman"/>
                <w:b w:val="false"/>
                <w:i w:val="false"/>
                <w:color w:val="000000"/>
                <w:sz w:val="20"/>
              </w:rPr>
              <w:t>батыра 110А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r>
              <w:br/>
            </w:r>
            <w:r>
              <w:rPr>
                <w:rFonts w:ascii="Times New Roman"/>
                <w:b w:val="false"/>
                <w:i w:val="false"/>
                <w:color w:val="000000"/>
                <w:sz w:val="20"/>
              </w:rPr>
              <w:t>
</w:t>
            </w:r>
            <w:r>
              <w:rPr>
                <w:rFonts w:ascii="Times New Roman"/>
                <w:b w:val="false"/>
                <w:i w:val="false"/>
                <w:color w:val="000000"/>
                <w:sz w:val="20"/>
              </w:rPr>
              <w:t>98-06-21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Жетысай,</w:t>
            </w:r>
            <w:r>
              <w:br/>
            </w:r>
            <w:r>
              <w:rPr>
                <w:rFonts w:ascii="Times New Roman"/>
                <w:b w:val="false"/>
                <w:i w:val="false"/>
                <w:color w:val="000000"/>
                <w:sz w:val="20"/>
              </w:rPr>
              <w:t>
</w:t>
            </w:r>
            <w:r>
              <w:rPr>
                <w:rFonts w:ascii="Times New Roman"/>
                <w:b w:val="false"/>
                <w:i w:val="false"/>
                <w:color w:val="000000"/>
                <w:sz w:val="20"/>
              </w:rPr>
              <w:t>ул. М. Ауэзова</w:t>
            </w:r>
            <w:r>
              <w:br/>
            </w:r>
            <w:r>
              <w:rPr>
                <w:rFonts w:ascii="Times New Roman"/>
                <w:b w:val="false"/>
                <w:i w:val="false"/>
                <w:color w:val="000000"/>
                <w:sz w:val="20"/>
              </w:rPr>
              <w:t>
</w:t>
            </w:r>
            <w:r>
              <w:rPr>
                <w:rFonts w:ascii="Times New Roman"/>
                <w:b w:val="false"/>
                <w:i w:val="false"/>
                <w:color w:val="000000"/>
                <w:sz w:val="20"/>
              </w:rPr>
              <w:t xml:space="preserve">б/н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Аксукент,</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Сарыагаш,</w:t>
            </w:r>
            <w:r>
              <w:br/>
            </w:r>
            <w:r>
              <w:rPr>
                <w:rFonts w:ascii="Times New Roman"/>
                <w:b w:val="false"/>
                <w:i w:val="false"/>
                <w:color w:val="000000"/>
                <w:sz w:val="20"/>
              </w:rPr>
              <w:t>
</w:t>
            </w:r>
            <w:r>
              <w:rPr>
                <w:rFonts w:ascii="Times New Roman"/>
                <w:b w:val="false"/>
                <w:i w:val="false"/>
                <w:color w:val="000000"/>
                <w:sz w:val="20"/>
              </w:rPr>
              <w:t>ул. Тасбалтаева,</w:t>
            </w:r>
            <w:r>
              <w:br/>
            </w:r>
            <w:r>
              <w:rPr>
                <w:rFonts w:ascii="Times New Roman"/>
                <w:b w:val="false"/>
                <w:i w:val="false"/>
                <w:color w:val="000000"/>
                <w:sz w:val="20"/>
              </w:rPr>
              <w:t>
</w:t>
            </w:r>
            <w:r>
              <w:rPr>
                <w:rFonts w:ascii="Times New Roman"/>
                <w:b w:val="false"/>
                <w:i w:val="false"/>
                <w:color w:val="000000"/>
                <w:sz w:val="20"/>
              </w:rPr>
              <w:t>39</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г. Кентау</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 xml:space="preserve">ул. Жамбула, 29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дел Арысского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Арысь, ул.</w:t>
            </w:r>
            <w:r>
              <w:br/>
            </w:r>
            <w:r>
              <w:rPr>
                <w:rFonts w:ascii="Times New Roman"/>
                <w:b w:val="false"/>
                <w:i w:val="false"/>
                <w:color w:val="000000"/>
                <w:sz w:val="20"/>
              </w:rPr>
              <w:t>
</w:t>
            </w:r>
            <w:r>
              <w:rPr>
                <w:rFonts w:ascii="Times New Roman"/>
                <w:b w:val="false"/>
                <w:i w:val="false"/>
                <w:color w:val="000000"/>
                <w:sz w:val="20"/>
              </w:rPr>
              <w:t>Аймаутова, 35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w:t>
            </w:r>
            <w:r>
              <w:br/>
            </w:r>
            <w:r>
              <w:rPr>
                <w:rFonts w:ascii="Times New Roman"/>
                <w:b w:val="false"/>
                <w:i w:val="false"/>
                <w:color w:val="000000"/>
                <w:sz w:val="20"/>
              </w:rPr>
              <w:t>
</w:t>
            </w:r>
            <w:r>
              <w:rPr>
                <w:rFonts w:ascii="Times New Roman"/>
                <w:b w:val="false"/>
                <w:i w:val="false"/>
                <w:color w:val="000000"/>
                <w:sz w:val="20"/>
              </w:rPr>
              <w:t>ул. Байдибек,</w:t>
            </w:r>
            <w:r>
              <w:br/>
            </w:r>
            <w:r>
              <w:rPr>
                <w:rFonts w:ascii="Times New Roman"/>
                <w:b w:val="false"/>
                <w:i w:val="false"/>
                <w:color w:val="000000"/>
                <w:sz w:val="20"/>
              </w:rPr>
              <w:t>
</w:t>
            </w:r>
            <w:r>
              <w:rPr>
                <w:rFonts w:ascii="Times New Roman"/>
                <w:b w:val="false"/>
                <w:i w:val="false"/>
                <w:color w:val="000000"/>
                <w:sz w:val="20"/>
              </w:rPr>
              <w:t>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Кунаева, 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Ордабасынского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Темирлан, </w:t>
            </w:r>
            <w:r>
              <w:br/>
            </w:r>
            <w:r>
              <w:rPr>
                <w:rFonts w:ascii="Times New Roman"/>
                <w:b w:val="false"/>
                <w:i w:val="false"/>
                <w:color w:val="000000"/>
                <w:sz w:val="20"/>
              </w:rPr>
              <w:t>
</w:t>
            </w:r>
            <w:r>
              <w:rPr>
                <w:rFonts w:ascii="Times New Roman"/>
                <w:b w:val="false"/>
                <w:i w:val="false"/>
                <w:color w:val="000000"/>
                <w:sz w:val="20"/>
              </w:rPr>
              <w:t>ул. Рыскулова, 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Отрарского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Шаульдеру</w:t>
            </w:r>
            <w:r>
              <w:br/>
            </w:r>
            <w:r>
              <w:rPr>
                <w:rFonts w:ascii="Times New Roman"/>
                <w:b w:val="false"/>
                <w:i w:val="false"/>
                <w:color w:val="000000"/>
                <w:sz w:val="20"/>
              </w:rPr>
              <w:t>
</w:t>
            </w:r>
            <w:r>
              <w:rPr>
                <w:rFonts w:ascii="Times New Roman"/>
                <w:b w:val="false"/>
                <w:i w:val="false"/>
                <w:color w:val="000000"/>
                <w:sz w:val="20"/>
              </w:rPr>
              <w:t>ул. Сарсенбаева,</w:t>
            </w:r>
            <w:r>
              <w:br/>
            </w:r>
            <w:r>
              <w:rPr>
                <w:rFonts w:ascii="Times New Roman"/>
                <w:b w:val="false"/>
                <w:i w:val="false"/>
                <w:color w:val="000000"/>
                <w:sz w:val="20"/>
              </w:rPr>
              <w:t>
</w:t>
            </w:r>
            <w:r>
              <w:rPr>
                <w:rFonts w:ascii="Times New Roman"/>
                <w:b w:val="false"/>
                <w:i w:val="false"/>
                <w:color w:val="000000"/>
                <w:sz w:val="20"/>
              </w:rPr>
              <w:t>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Сузакского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75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w:t>
            </w:r>
            <w:r>
              <w:br/>
            </w:r>
            <w:r>
              <w:rPr>
                <w:rFonts w:ascii="Times New Roman"/>
                <w:b w:val="false"/>
                <w:i w:val="false"/>
                <w:color w:val="000000"/>
                <w:sz w:val="20"/>
              </w:rPr>
              <w:t>
</w:t>
            </w:r>
            <w:r>
              <w:rPr>
                <w:rFonts w:ascii="Times New Roman"/>
                <w:b w:val="false"/>
                <w:i w:val="false"/>
                <w:color w:val="000000"/>
                <w:sz w:val="20"/>
              </w:rPr>
              <w:t xml:space="preserve">дел </w:t>
            </w:r>
            <w:r>
              <w:rPr>
                <w:rFonts w:ascii="Times New Roman"/>
                <w:b w:val="false"/>
                <w:i w:val="false"/>
                <w:color w:val="000000"/>
                <w:sz w:val="20"/>
              </w:rPr>
              <w:t>Толебийского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Жамбыла, б/н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Тюлькубасского</w:t>
            </w:r>
            <w:r>
              <w:br/>
            </w:r>
            <w:r>
              <w:rPr>
                <w:rFonts w:ascii="Times New Roman"/>
                <w:b w:val="false"/>
                <w:i w:val="false"/>
                <w:color w:val="000000"/>
                <w:sz w:val="20"/>
              </w:rPr>
              <w:t>
</w:t>
            </w:r>
            <w:r>
              <w:rPr>
                <w:rFonts w:ascii="Times New Roman"/>
                <w:b w:val="false"/>
                <w:i w:val="false"/>
                <w:color w:val="000000"/>
                <w:sz w:val="20"/>
              </w:rPr>
              <w:t>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Рыскулова,</w:t>
            </w:r>
            <w:r>
              <w:br/>
            </w:r>
            <w:r>
              <w:rPr>
                <w:rFonts w:ascii="Times New Roman"/>
                <w:b w:val="false"/>
                <w:i w:val="false"/>
                <w:color w:val="000000"/>
                <w:sz w:val="20"/>
              </w:rPr>
              <w:t>
</w:t>
            </w:r>
            <w:r>
              <w:rPr>
                <w:rFonts w:ascii="Times New Roman"/>
                <w:b w:val="false"/>
                <w:i w:val="false"/>
                <w:color w:val="000000"/>
                <w:sz w:val="20"/>
              </w:rPr>
              <w:t>198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w:t>
            </w:r>
            <w:r>
              <w:br/>
            </w:r>
            <w:r>
              <w:rPr>
                <w:rFonts w:ascii="Times New Roman"/>
                <w:b w:val="false"/>
                <w:i w:val="false"/>
                <w:color w:val="000000"/>
                <w:sz w:val="20"/>
              </w:rPr>
              <w:t>
</w:t>
            </w:r>
            <w:r>
              <w:rPr>
                <w:rFonts w:ascii="Times New Roman"/>
                <w:b w:val="false"/>
                <w:i w:val="false"/>
                <w:color w:val="000000"/>
                <w:sz w:val="20"/>
              </w:rPr>
              <w:t>ул.Б.</w:t>
            </w:r>
            <w:r>
              <w:br/>
            </w:r>
            <w:r>
              <w:rPr>
                <w:rFonts w:ascii="Times New Roman"/>
                <w:b w:val="false"/>
                <w:i w:val="false"/>
                <w:color w:val="000000"/>
                <w:sz w:val="20"/>
              </w:rPr>
              <w:t>
</w:t>
            </w:r>
            <w:r>
              <w:rPr>
                <w:rFonts w:ascii="Times New Roman"/>
                <w:b w:val="false"/>
                <w:i w:val="false"/>
                <w:color w:val="000000"/>
                <w:sz w:val="20"/>
              </w:rPr>
              <w:t>Момышулы,16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67"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утвержденному постановлением  </w:t>
      </w:r>
      <w:r>
        <w:br/>
      </w:r>
      <w:r>
        <w:rPr>
          <w:rFonts w:ascii="Times New Roman"/>
          <w:b w:val="false"/>
          <w:i w:val="false"/>
          <w:color w:val="000000"/>
          <w:sz w:val="28"/>
        </w:rPr>
        <w:t>
Правительства Республики Казахстан</w:t>
      </w:r>
      <w:r>
        <w:br/>
      </w:r>
      <w:r>
        <w:rPr>
          <w:rFonts w:ascii="Times New Roman"/>
          <w:b w:val="false"/>
          <w:i w:val="false"/>
          <w:color w:val="000000"/>
          <w:sz w:val="28"/>
        </w:rPr>
        <w:t xml:space="preserve">
от 14 декабря 2009 года № 2105 </w:t>
      </w:r>
    </w:p>
    <w:bookmarkEnd w:id="15"/>
    <w:bookmarkStart w:name="z68" w:id="16"/>
    <w:p>
      <w:pPr>
        <w:spacing w:after="0"/>
        <w:ind w:left="0"/>
        <w:jc w:val="left"/>
      </w:pPr>
      <w:r>
        <w:rPr>
          <w:rFonts w:ascii="Times New Roman"/>
          <w:b/>
          <w:i w:val="false"/>
          <w:color w:val="000000"/>
        </w:rPr>
        <w:t xml:space="preserve"> 
Категории иностранцев и лиц без гражданства, регистрация</w:t>
      </w:r>
      <w:r>
        <w:br/>
      </w:r>
      <w:r>
        <w:rPr>
          <w:rFonts w:ascii="Times New Roman"/>
          <w:b/>
          <w:i w:val="false"/>
          <w:color w:val="000000"/>
        </w:rPr>
        <w:t>
которых осуществляется по личному заявлению</w:t>
      </w:r>
    </w:p>
    <w:bookmarkEnd w:id="16"/>
    <w:bookmarkStart w:name="z69" w:id="17"/>
    <w:p>
      <w:pPr>
        <w:spacing w:after="0"/>
        <w:ind w:left="0"/>
        <w:jc w:val="both"/>
      </w:pPr>
      <w:r>
        <w:rPr>
          <w:rFonts w:ascii="Times New Roman"/>
          <w:b w:val="false"/>
          <w:i w:val="false"/>
          <w:color w:val="000000"/>
          <w:sz w:val="28"/>
        </w:rPr>
        <w:t>
      1. Граждане Австралийского Союза, Австрийской Республики, Королевства Бельгия, Соединенного Королевства Великобритании и Северной Ирландии, Греческой Республики, Королевства Дания, Ирландской Республики, Исландской Республики, Королевства Испания, Итальянской Республики, Канады, Княжества Лихтенштейн, Великого Герцогства Люксембург, Малайзии, Монако, Королевства Нидерландов, Новой Зеландии, Королевства Норвегия, Португальской Республики, Республики Сингапур, Соединенных Штатов Америки, Финляндской Республики, Французской Республики, Федеративной Республики Германия, Швейцарской Конфедерации, Королевства Швеция, Японии, Республики Корея, Объединенных Арабских Эмиратов, Королевства Саудовская Аравия, Республики Польша, Венгерской Республики, Словацкой Республики;</w:t>
      </w:r>
      <w:r>
        <w:br/>
      </w:r>
      <w:r>
        <w:rPr>
          <w:rFonts w:ascii="Times New Roman"/>
          <w:b w:val="false"/>
          <w:i w:val="false"/>
          <w:color w:val="000000"/>
          <w:sz w:val="28"/>
        </w:rPr>
        <w:t>
</w:t>
      </w:r>
      <w:r>
        <w:rPr>
          <w:rFonts w:ascii="Times New Roman"/>
          <w:b w:val="false"/>
          <w:i w:val="false"/>
          <w:color w:val="000000"/>
          <w:sz w:val="28"/>
        </w:rPr>
        <w:t xml:space="preserve">
      2. Владельцы виз категории "туристическая"; </w:t>
      </w:r>
      <w:r>
        <w:br/>
      </w:r>
      <w:r>
        <w:rPr>
          <w:rFonts w:ascii="Times New Roman"/>
          <w:b w:val="false"/>
          <w:i w:val="false"/>
          <w:color w:val="000000"/>
          <w:sz w:val="28"/>
        </w:rPr>
        <w:t>
</w:t>
      </w:r>
      <w:r>
        <w:rPr>
          <w:rFonts w:ascii="Times New Roman"/>
          <w:b w:val="false"/>
          <w:i w:val="false"/>
          <w:color w:val="000000"/>
          <w:sz w:val="28"/>
        </w:rPr>
        <w:t>
      3. Иностранцы, въехавшие в Республику Казахстан совместно с супругами, детьми или родителями - иностранными гражданами;</w:t>
      </w:r>
      <w:r>
        <w:br/>
      </w:r>
      <w:r>
        <w:rPr>
          <w:rFonts w:ascii="Times New Roman"/>
          <w:b w:val="false"/>
          <w:i w:val="false"/>
          <w:color w:val="000000"/>
          <w:sz w:val="28"/>
        </w:rPr>
        <w:t>
</w:t>
      </w:r>
      <w:r>
        <w:rPr>
          <w:rFonts w:ascii="Times New Roman"/>
          <w:b w:val="false"/>
          <w:i w:val="false"/>
          <w:color w:val="000000"/>
          <w:sz w:val="28"/>
        </w:rPr>
        <w:t>
      4. Владельцы документов, подтверждающих связь с Республикой Казахстан (графа в национальном паспорте или свидетельство о рождении в Республике Казахстан, копия документа о захоронении близкого родственника в Республике Казахстан, копия справки о выходе из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5. Иностранцы - представители казахской диаспоры.</w:t>
      </w:r>
    </w:p>
    <w:bookmarkEnd w:id="17"/>
    <w:bookmarkStart w:name="z74"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утвержденному 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14 декабря 2009 года № 2105  </w:t>
      </w:r>
    </w:p>
    <w:bookmarkEnd w:id="18"/>
    <w:bookmarkStart w:name="z75" w:id="19"/>
    <w:p>
      <w:pPr>
        <w:spacing w:after="0"/>
        <w:ind w:left="0"/>
        <w:jc w:val="left"/>
      </w:pPr>
      <w:r>
        <w:rPr>
          <w:rFonts w:ascii="Times New Roman"/>
          <w:b/>
          <w:i w:val="false"/>
          <w:color w:val="000000"/>
        </w:rPr>
        <w:t xml:space="preserve"> 
Перечень государств, граждане которых въезжают</w:t>
      </w:r>
      <w:r>
        <w:br/>
      </w:r>
      <w:r>
        <w:rPr>
          <w:rFonts w:ascii="Times New Roman"/>
          <w:b/>
          <w:i w:val="false"/>
          <w:color w:val="000000"/>
        </w:rPr>
        <w:t>
в Республику Казахстан в безвизовом порядке</w:t>
      </w:r>
    </w:p>
    <w:bookmarkEnd w:id="19"/>
    <w:bookmarkStart w:name="z76" w:id="20"/>
    <w:p>
      <w:pPr>
        <w:spacing w:after="0"/>
        <w:ind w:left="0"/>
        <w:jc w:val="both"/>
      </w:pPr>
      <w:r>
        <w:rPr>
          <w:rFonts w:ascii="Times New Roman"/>
          <w:b w:val="false"/>
          <w:i w:val="false"/>
          <w:color w:val="000000"/>
          <w:sz w:val="28"/>
        </w:rPr>
        <w:t>
      1. Азербайджанская Республика</w:t>
      </w:r>
      <w:r>
        <w:br/>
      </w:r>
      <w:r>
        <w:rPr>
          <w:rFonts w:ascii="Times New Roman"/>
          <w:b w:val="false"/>
          <w:i w:val="false"/>
          <w:color w:val="000000"/>
          <w:sz w:val="28"/>
        </w:rPr>
        <w:t>
</w:t>
      </w:r>
      <w:r>
        <w:rPr>
          <w:rFonts w:ascii="Times New Roman"/>
          <w:b w:val="false"/>
          <w:i w:val="false"/>
          <w:color w:val="000000"/>
          <w:sz w:val="28"/>
        </w:rPr>
        <w:t>
      2. Республика Армения - на срок до одного месяца</w:t>
      </w:r>
      <w:r>
        <w:br/>
      </w:r>
      <w:r>
        <w:rPr>
          <w:rFonts w:ascii="Times New Roman"/>
          <w:b w:val="false"/>
          <w:i w:val="false"/>
          <w:color w:val="000000"/>
          <w:sz w:val="28"/>
        </w:rPr>
        <w:t>
</w:t>
      </w:r>
      <w:r>
        <w:rPr>
          <w:rFonts w:ascii="Times New Roman"/>
          <w:b w:val="false"/>
          <w:i w:val="false"/>
          <w:color w:val="000000"/>
          <w:sz w:val="28"/>
        </w:rPr>
        <w:t>
      3. Республика Беларусь</w:t>
      </w:r>
      <w:r>
        <w:br/>
      </w:r>
      <w:r>
        <w:rPr>
          <w:rFonts w:ascii="Times New Roman"/>
          <w:b w:val="false"/>
          <w:i w:val="false"/>
          <w:color w:val="000000"/>
          <w:sz w:val="28"/>
        </w:rPr>
        <w:t>
</w:t>
      </w:r>
      <w:r>
        <w:rPr>
          <w:rFonts w:ascii="Times New Roman"/>
          <w:b w:val="false"/>
          <w:i w:val="false"/>
          <w:color w:val="000000"/>
          <w:sz w:val="28"/>
        </w:rPr>
        <w:t>
      4. Республики Грузия - на срок до 90 суток</w:t>
      </w:r>
      <w:r>
        <w:br/>
      </w:r>
      <w:r>
        <w:rPr>
          <w:rFonts w:ascii="Times New Roman"/>
          <w:b w:val="false"/>
          <w:i w:val="false"/>
          <w:color w:val="000000"/>
          <w:sz w:val="28"/>
        </w:rPr>
        <w:t>
</w:t>
      </w:r>
      <w:r>
        <w:rPr>
          <w:rFonts w:ascii="Times New Roman"/>
          <w:b w:val="false"/>
          <w:i w:val="false"/>
          <w:color w:val="000000"/>
          <w:sz w:val="28"/>
        </w:rPr>
        <w:t>
      5. Кыргызская Республика</w:t>
      </w:r>
      <w:r>
        <w:br/>
      </w:r>
      <w:r>
        <w:rPr>
          <w:rFonts w:ascii="Times New Roman"/>
          <w:b w:val="false"/>
          <w:i w:val="false"/>
          <w:color w:val="000000"/>
          <w:sz w:val="28"/>
        </w:rPr>
        <w:t>
</w:t>
      </w:r>
      <w:r>
        <w:rPr>
          <w:rFonts w:ascii="Times New Roman"/>
          <w:b w:val="false"/>
          <w:i w:val="false"/>
          <w:color w:val="000000"/>
          <w:sz w:val="28"/>
        </w:rPr>
        <w:t>
      6. Республика Молдова - на срок до 90 суток</w:t>
      </w:r>
      <w:r>
        <w:br/>
      </w:r>
      <w:r>
        <w:rPr>
          <w:rFonts w:ascii="Times New Roman"/>
          <w:b w:val="false"/>
          <w:i w:val="false"/>
          <w:color w:val="000000"/>
          <w:sz w:val="28"/>
        </w:rPr>
        <w:t>
</w:t>
      </w:r>
      <w:r>
        <w:rPr>
          <w:rFonts w:ascii="Times New Roman"/>
          <w:b w:val="false"/>
          <w:i w:val="false"/>
          <w:color w:val="000000"/>
          <w:sz w:val="28"/>
        </w:rPr>
        <w:t>
      7. Монголия - на срок до 90 суток</w:t>
      </w:r>
      <w:r>
        <w:br/>
      </w:r>
      <w:r>
        <w:rPr>
          <w:rFonts w:ascii="Times New Roman"/>
          <w:b w:val="false"/>
          <w:i w:val="false"/>
          <w:color w:val="000000"/>
          <w:sz w:val="28"/>
        </w:rPr>
        <w:t>
</w:t>
      </w:r>
      <w:r>
        <w:rPr>
          <w:rFonts w:ascii="Times New Roman"/>
          <w:b w:val="false"/>
          <w:i w:val="false"/>
          <w:color w:val="000000"/>
          <w:sz w:val="28"/>
        </w:rPr>
        <w:t>
      8. Российская Федерация</w:t>
      </w:r>
      <w:r>
        <w:br/>
      </w:r>
      <w:r>
        <w:rPr>
          <w:rFonts w:ascii="Times New Roman"/>
          <w:b w:val="false"/>
          <w:i w:val="false"/>
          <w:color w:val="000000"/>
          <w:sz w:val="28"/>
        </w:rPr>
        <w:t>
</w:t>
      </w:r>
      <w:r>
        <w:rPr>
          <w:rFonts w:ascii="Times New Roman"/>
          <w:b w:val="false"/>
          <w:i w:val="false"/>
          <w:color w:val="000000"/>
          <w:sz w:val="28"/>
        </w:rPr>
        <w:t>
      9. Республика Таджикистан</w:t>
      </w:r>
      <w:r>
        <w:br/>
      </w:r>
      <w:r>
        <w:rPr>
          <w:rFonts w:ascii="Times New Roman"/>
          <w:b w:val="false"/>
          <w:i w:val="false"/>
          <w:color w:val="000000"/>
          <w:sz w:val="28"/>
        </w:rPr>
        <w:t>
</w:t>
      </w:r>
      <w:r>
        <w:rPr>
          <w:rFonts w:ascii="Times New Roman"/>
          <w:b w:val="false"/>
          <w:i w:val="false"/>
          <w:color w:val="000000"/>
          <w:sz w:val="28"/>
        </w:rPr>
        <w:t>
      10. Республика Узбекистан</w:t>
      </w:r>
      <w:r>
        <w:br/>
      </w:r>
      <w:r>
        <w:rPr>
          <w:rFonts w:ascii="Times New Roman"/>
          <w:b w:val="false"/>
          <w:i w:val="false"/>
          <w:color w:val="000000"/>
          <w:sz w:val="28"/>
        </w:rPr>
        <w:t>
</w:t>
      </w:r>
      <w:r>
        <w:rPr>
          <w:rFonts w:ascii="Times New Roman"/>
          <w:b w:val="false"/>
          <w:i w:val="false"/>
          <w:color w:val="000000"/>
          <w:sz w:val="28"/>
        </w:rPr>
        <w:t>
      11. Турецкая Республика - на срок до одного месяца</w:t>
      </w:r>
      <w:r>
        <w:br/>
      </w:r>
      <w:r>
        <w:rPr>
          <w:rFonts w:ascii="Times New Roman"/>
          <w:b w:val="false"/>
          <w:i w:val="false"/>
          <w:color w:val="000000"/>
          <w:sz w:val="28"/>
        </w:rPr>
        <w:t>
</w:t>
      </w:r>
      <w:r>
        <w:rPr>
          <w:rFonts w:ascii="Times New Roman"/>
          <w:b w:val="false"/>
          <w:i w:val="false"/>
          <w:color w:val="000000"/>
          <w:sz w:val="28"/>
        </w:rPr>
        <w:t>
      12. Украина - на срок до 90 суток</w:t>
      </w:r>
    </w:p>
    <w:bookmarkEnd w:id="20"/>
    <w:bookmarkStart w:name="z88" w:id="2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утвержденному постановлением  </w:t>
      </w:r>
      <w:r>
        <w:br/>
      </w:r>
      <w:r>
        <w:rPr>
          <w:rFonts w:ascii="Times New Roman"/>
          <w:b w:val="false"/>
          <w:i w:val="false"/>
          <w:color w:val="000000"/>
          <w:sz w:val="28"/>
        </w:rPr>
        <w:t>
Правительства Республики Казахстан</w:t>
      </w:r>
      <w:r>
        <w:br/>
      </w:r>
      <w:r>
        <w:rPr>
          <w:rFonts w:ascii="Times New Roman"/>
          <w:b w:val="false"/>
          <w:i w:val="false"/>
          <w:color w:val="000000"/>
          <w:sz w:val="28"/>
        </w:rPr>
        <w:t xml:space="preserve">
от 14 декабря 2009 года № 2105  </w:t>
      </w:r>
    </w:p>
    <w:bookmarkEnd w:id="21"/>
    <w:bookmarkStart w:name="z89" w:id="22"/>
    <w:p>
      <w:pPr>
        <w:spacing w:after="0"/>
        <w:ind w:left="0"/>
        <w:jc w:val="both"/>
      </w:pPr>
      <w:r>
        <w:rPr>
          <w:rFonts w:ascii="Times New Roman"/>
          <w:b w:val="false"/>
          <w:i w:val="false"/>
          <w:color w:val="000000"/>
          <w:sz w:val="28"/>
        </w:rPr>
        <w:t>
                          </w:t>
      </w:r>
      <w:r>
        <w:rPr>
          <w:rFonts w:ascii="Times New Roman"/>
          <w:b/>
          <w:i w:val="false"/>
          <w:color w:val="000000"/>
          <w:sz w:val="28"/>
        </w:rPr>
        <w:t>ТАЛОН № __</w:t>
      </w:r>
      <w:r>
        <w:br/>
      </w:r>
      <w:r>
        <w:rPr>
          <w:rFonts w:ascii="Times New Roman"/>
          <w:b w:val="false"/>
          <w:i w:val="false"/>
          <w:color w:val="000000"/>
          <w:sz w:val="28"/>
        </w:rPr>
        <w:t>
     о принятии документов на оказание государственной услуги</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(Ф.И.О. заявителя или наименование юридического лица)</w:t>
      </w:r>
      <w:r>
        <w:br/>
      </w:r>
      <w:r>
        <w:rPr>
          <w:rFonts w:ascii="Times New Roman"/>
          <w:b w:val="false"/>
          <w:i w:val="false"/>
          <w:color w:val="000000"/>
          <w:sz w:val="28"/>
        </w:rPr>
        <w:t>
Перечень принятых документов:</w:t>
      </w:r>
      <w:r>
        <w:br/>
      </w:r>
      <w:r>
        <w:rPr>
          <w:rFonts w:ascii="Times New Roman"/>
          <w:b w:val="false"/>
          <w:i w:val="false"/>
          <w:color w:val="000000"/>
          <w:sz w:val="28"/>
        </w:rPr>
        <w:t>
1. ______________________________________________________________</w:t>
      </w:r>
      <w:r>
        <w:br/>
      </w:r>
      <w:r>
        <w:rPr>
          <w:rFonts w:ascii="Times New Roman"/>
          <w:b w:val="false"/>
          <w:i w:val="false"/>
          <w:color w:val="000000"/>
          <w:sz w:val="28"/>
        </w:rPr>
        <w:t>
2. ______________________________________________________________</w:t>
      </w:r>
      <w:r>
        <w:br/>
      </w:r>
      <w:r>
        <w:rPr>
          <w:rFonts w:ascii="Times New Roman"/>
          <w:b w:val="false"/>
          <w:i w:val="false"/>
          <w:color w:val="000000"/>
          <w:sz w:val="28"/>
        </w:rPr>
        <w:t>
3. ______________________________________________________________</w:t>
      </w:r>
      <w:r>
        <w:br/>
      </w:r>
      <w:r>
        <w:rPr>
          <w:rFonts w:ascii="Times New Roman"/>
          <w:b w:val="false"/>
          <w:i w:val="false"/>
          <w:color w:val="000000"/>
          <w:sz w:val="28"/>
        </w:rPr>
        <w:t>
4. ______________________________________________________________</w:t>
      </w:r>
      <w:r>
        <w:br/>
      </w:r>
      <w:r>
        <w:rPr>
          <w:rFonts w:ascii="Times New Roman"/>
          <w:b w:val="false"/>
          <w:i w:val="false"/>
          <w:color w:val="000000"/>
          <w:sz w:val="28"/>
        </w:rPr>
        <w:t>
5. ______________________________________________________________</w:t>
      </w:r>
      <w:r>
        <w:br/>
      </w:r>
      <w:r>
        <w:rPr>
          <w:rFonts w:ascii="Times New Roman"/>
          <w:b w:val="false"/>
          <w:i w:val="false"/>
          <w:color w:val="000000"/>
          <w:sz w:val="28"/>
        </w:rPr>
        <w:t>
6. ______________________________________________________________</w:t>
      </w:r>
      <w:r>
        <w:br/>
      </w:r>
      <w:r>
        <w:rPr>
          <w:rFonts w:ascii="Times New Roman"/>
          <w:b w:val="false"/>
          <w:i w:val="false"/>
          <w:color w:val="000000"/>
          <w:sz w:val="28"/>
        </w:rPr>
        <w:t>
7. ______________________________________________________________</w:t>
      </w:r>
      <w:r>
        <w:br/>
      </w:r>
      <w:r>
        <w:rPr>
          <w:rFonts w:ascii="Times New Roman"/>
          <w:b w:val="false"/>
          <w:i w:val="false"/>
          <w:color w:val="000000"/>
          <w:sz w:val="28"/>
        </w:rPr>
        <w:t>
9. 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Принял:</w:t>
      </w:r>
      <w:r>
        <w:br/>
      </w:r>
      <w:r>
        <w:rPr>
          <w:rFonts w:ascii="Times New Roman"/>
          <w:b w:val="false"/>
          <w:i w:val="false"/>
          <w:color w:val="000000"/>
          <w:sz w:val="28"/>
        </w:rPr>
        <w:t>
________________________________ / _____________ / ________________</w:t>
      </w:r>
      <w:r>
        <w:br/>
      </w:r>
      <w:r>
        <w:rPr>
          <w:rFonts w:ascii="Times New Roman"/>
          <w:b w:val="false"/>
          <w:i w:val="false"/>
          <w:color w:val="000000"/>
          <w:sz w:val="28"/>
        </w:rPr>
        <w:t>
(Должность сотрудника УМП ДВД)      (подпись)         (Ф.И.О.)</w:t>
      </w:r>
      <w:r>
        <w:br/>
      </w:r>
      <w:r>
        <w:rPr>
          <w:rFonts w:ascii="Times New Roman"/>
          <w:b w:val="false"/>
          <w:i w:val="false"/>
          <w:color w:val="000000"/>
          <w:sz w:val="28"/>
        </w:rPr>
        <w:t>
"__" ________ ____ г.</w:t>
      </w:r>
      <w:r>
        <w:br/>
      </w:r>
      <w:r>
        <w:rPr>
          <w:rFonts w:ascii="Times New Roman"/>
          <w:b w:val="false"/>
          <w:i w:val="false"/>
          <w:color w:val="000000"/>
          <w:sz w:val="28"/>
        </w:rPr>
        <w:t>
Время и дата выдачи: ____ час __ мин "__" ____________ ____ г.</w:t>
      </w:r>
    </w:p>
    <w:bookmarkEnd w:id="22"/>
    <w:bookmarkStart w:name="z90" w:id="2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утвержденному постановлением  </w:t>
      </w:r>
      <w:r>
        <w:br/>
      </w:r>
      <w:r>
        <w:rPr>
          <w:rFonts w:ascii="Times New Roman"/>
          <w:b w:val="false"/>
          <w:i w:val="false"/>
          <w:color w:val="000000"/>
          <w:sz w:val="28"/>
        </w:rPr>
        <w:t>
Правительства Республики Казахстан</w:t>
      </w:r>
      <w:r>
        <w:br/>
      </w:r>
      <w:r>
        <w:rPr>
          <w:rFonts w:ascii="Times New Roman"/>
          <w:b w:val="false"/>
          <w:i w:val="false"/>
          <w:color w:val="000000"/>
          <w:sz w:val="28"/>
        </w:rPr>
        <w:t xml:space="preserve">
от 14 декабря 2009 года № 2105  </w:t>
      </w:r>
    </w:p>
    <w:bookmarkEnd w:id="23"/>
    <w:bookmarkStart w:name="z91" w:id="24"/>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3"/>
        <w:gridCol w:w="2770"/>
        <w:gridCol w:w="2526"/>
        <w:gridCol w:w="3221"/>
      </w:tblGrid>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w:t>
            </w:r>
            <w:r>
              <w:br/>
            </w:r>
            <w:r>
              <w:rPr>
                <w:rFonts w:ascii="Times New Roman"/>
                <w:b w:val="false"/>
                <w:i w:val="false"/>
                <w:color w:val="000000"/>
                <w:sz w:val="20"/>
              </w:rPr>
              <w:t>
момента сдачи документа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и информацией о порядке</w:t>
            </w:r>
            <w:r>
              <w:br/>
            </w:r>
            <w:r>
              <w:rPr>
                <w:rFonts w:ascii="Times New Roman"/>
                <w:b w:val="false"/>
                <w:i w:val="false"/>
                <w:color w:val="000000"/>
                <w:sz w:val="20"/>
              </w:rPr>
              <w:t>
предоставления услуги</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информация о которых</w:t>
            </w:r>
            <w:r>
              <w:br/>
            </w:r>
            <w:r>
              <w:rPr>
                <w:rFonts w:ascii="Times New Roman"/>
                <w:b w:val="false"/>
                <w:i w:val="false"/>
                <w:color w:val="000000"/>
                <w:sz w:val="20"/>
              </w:rPr>
              <w:t>
доступна в электронном</w:t>
            </w:r>
            <w:r>
              <w:br/>
            </w:r>
            <w:r>
              <w:rPr>
                <w:rFonts w:ascii="Times New Roman"/>
                <w:b w:val="false"/>
                <w:i w:val="false"/>
                <w:color w:val="000000"/>
                <w:sz w:val="20"/>
              </w:rPr>
              <w:t>
формате</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w:t>
            </w:r>
            <w:r>
              <w:br/>
            </w:r>
            <w:r>
              <w:rPr>
                <w:rFonts w:ascii="Times New Roman"/>
                <w:b w:val="false"/>
                <w:i w:val="false"/>
                <w:color w:val="000000"/>
                <w:sz w:val="20"/>
              </w:rPr>
              <w:t>
обоснованных жалоб общему</w:t>
            </w:r>
            <w:r>
              <w:br/>
            </w:r>
            <w:r>
              <w:rPr>
                <w:rFonts w:ascii="Times New Roman"/>
                <w:b w:val="false"/>
                <w:i w:val="false"/>
                <w:color w:val="000000"/>
                <w:sz w:val="20"/>
              </w:rPr>
              <w:t>
количеству обслуженных</w:t>
            </w:r>
            <w:r>
              <w:br/>
            </w:r>
            <w:r>
              <w:rPr>
                <w:rFonts w:ascii="Times New Roman"/>
                <w:b w:val="false"/>
                <w:i w:val="false"/>
                <w:color w:val="000000"/>
                <w:sz w:val="20"/>
              </w:rPr>
              <w:t>
потребителей по данному</w:t>
            </w:r>
            <w:r>
              <w:br/>
            </w:r>
            <w:r>
              <w:rPr>
                <w:rFonts w:ascii="Times New Roman"/>
                <w:b w:val="false"/>
                <w:i w:val="false"/>
                <w:color w:val="000000"/>
                <w:sz w:val="20"/>
              </w:rPr>
              <w:t>
виду услуг</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w:t>
            </w:r>
            <w:r>
              <w:br/>
            </w:r>
            <w:r>
              <w:rPr>
                <w:rFonts w:ascii="Times New Roman"/>
                <w:b w:val="false"/>
                <w:i w:val="false"/>
                <w:color w:val="000000"/>
                <w:sz w:val="20"/>
              </w:rPr>
              <w:t>
потребителей,</w:t>
            </w:r>
            <w:r>
              <w:br/>
            </w:r>
            <w:r>
              <w:rPr>
                <w:rFonts w:ascii="Times New Roman"/>
                <w:b w:val="false"/>
                <w:i w:val="false"/>
                <w:color w:val="000000"/>
                <w:sz w:val="20"/>
              </w:rPr>
              <w:t>
удовлетворенных</w:t>
            </w:r>
            <w:r>
              <w:br/>
            </w:r>
            <w:r>
              <w:rPr>
                <w:rFonts w:ascii="Times New Roman"/>
                <w:b w:val="false"/>
                <w:i w:val="false"/>
                <w:color w:val="000000"/>
                <w:sz w:val="20"/>
              </w:rPr>
              <w:t>
вежливостью персонала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2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утвержденному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декабря 2009 года № 2105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0"/>
      </w:tblGrid>
      <w:tr>
        <w:trPr>
          <w:trHeight w:val="2025" w:hRule="atLeast"/>
        </w:trPr>
        <w:tc>
          <w:tcPr>
            <w:tcW w:w="1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_________________________</w:t>
            </w:r>
            <w:r>
              <w:br/>
            </w:r>
            <w:r>
              <w:rPr>
                <w:rFonts w:ascii="Times New Roman"/>
                <w:b w:val="false"/>
                <w:i w:val="false"/>
                <w:color w:val="000000"/>
                <w:sz w:val="20"/>
              </w:rPr>
              <w:t>
(наименование субъекта)</w:t>
            </w:r>
          </w:p>
          <w:p>
            <w:pPr>
              <w:spacing w:after="20"/>
              <w:ind w:left="20"/>
              <w:jc w:val="both"/>
            </w:pPr>
            <w:r>
              <w:rPr>
                <w:rFonts w:ascii="Times New Roman"/>
                <w:b w:val="false"/>
                <w:i w:val="false"/>
                <w:color w:val="000000"/>
                <w:sz w:val="20"/>
              </w:rPr>
              <w:t>Обращение принял (а)___________________________</w:t>
            </w:r>
            <w:r>
              <w:br/>
            </w:r>
            <w:r>
              <w:rPr>
                <w:rFonts w:ascii="Times New Roman"/>
                <w:b w:val="false"/>
                <w:i w:val="false"/>
                <w:color w:val="000000"/>
                <w:sz w:val="20"/>
              </w:rPr>
              <w:t>
                       (Ф.И.О. специалиста)</w:t>
            </w:r>
          </w:p>
          <w:p>
            <w:pPr>
              <w:spacing w:after="20"/>
              <w:ind w:left="20"/>
              <w:jc w:val="both"/>
            </w:pPr>
            <w:r>
              <w:rPr>
                <w:rFonts w:ascii="Times New Roman"/>
                <w:b w:val="false"/>
                <w:i w:val="false"/>
                <w:color w:val="000000"/>
                <w:sz w:val="20"/>
              </w:rPr>
              <w:t>«____»_______ 20___ г. час.___мин.____</w:t>
            </w:r>
          </w:p>
        </w:tc>
      </w:tr>
    </w:tbl>
    <w:p>
      <w:pPr>
        <w:spacing w:after="0"/>
        <w:ind w:left="0"/>
        <w:jc w:val="both"/>
      </w:pPr>
      <w:r>
        <w:rPr>
          <w:rFonts w:ascii="Times New Roman"/>
          <w:b w:val="false"/>
          <w:i w:val="false"/>
          <w:color w:val="000000"/>
          <w:sz w:val="28"/>
        </w:rPr>
        <w:t>(размер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