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64d8" w14:textId="f576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2010 года № 215 и от 20 июля 2010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301. Утратило силу постановлением Правительства Республики Казахстан от 3 марта 2014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03.03.2014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215 «Об утверждении стандартов оказания государственной услуги в области технической инспекции» (САПП Республики Казахстан, 2010 г., № 25-26, ст. 186):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«Регистрация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«Выдача удостоверений на право управления тракторов и изготовленных на их базе самоходных шасси и механизмов,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«Регистрация,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301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2010 года № 215 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выдача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регистрации залога тракторов и изготовленных на их базе</w:t>
      </w:r>
      <w:r>
        <w:br/>
      </w:r>
      <w:r>
        <w:rPr>
          <w:rFonts w:ascii="Times New Roman"/>
          <w:b/>
          <w:i w:val="false"/>
          <w:color w:val="000000"/>
        </w:rPr>
        <w:t>
самоходных шасси и механизмов, прицепов к ним, включая прицепы</w:t>
      </w:r>
      <w:r>
        <w:br/>
      </w:r>
      <w:r>
        <w:rPr>
          <w:rFonts w:ascii="Times New Roman"/>
          <w:b/>
          <w:i w:val="false"/>
          <w:color w:val="000000"/>
        </w:rPr>
        <w:t>
со смонтированным специальным оборудованием, самоходных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сельскохозяйственных, мелиоративных и дорожно-строительных</w:t>
      </w:r>
      <w:r>
        <w:br/>
      </w:r>
      <w:r>
        <w:rPr>
          <w:rFonts w:ascii="Times New Roman"/>
          <w:b/>
          <w:i w:val="false"/>
          <w:color w:val="000000"/>
        </w:rPr>
        <w:t>
машин и механизмов, а также специальных машин повышенной</w:t>
      </w:r>
      <w:r>
        <w:br/>
      </w:r>
      <w:r>
        <w:rPr>
          <w:rFonts w:ascii="Times New Roman"/>
          <w:b/>
          <w:i w:val="false"/>
          <w:color w:val="000000"/>
        </w:rPr>
        <w:t>
проходимости»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по регистрации и выдаче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- государственная услуга) предоставляется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- теринспекции),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30 июня 1998 года «О регистрации залога движимого имущества»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октября 2005 года № 597 «Об утверждении Правил регистрации залога тракторов и изготовленных на их базе самоходных шасси и механизмов, прицепов к ним, включая прицепы со смонтированным оборудованием, самоходных сельскохозяйственных, мелиоративных и дорожно-строительных машин и механизмов»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стандарт государственной услуги (далее - Стандарт) размещены на интернет-ресурсе Министерства сельского хозяйства Республики Казахстан - www.minagri.gov.kz, в разделе «нормативные правовые акты» в подразделе «постановления Правительства Республики Казахстан», на стендах в местах оказания государственной услуги, указанных в приложении 1 к настоящему Стандарту, либо опубликовываются в местной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11 настоящего Стандарта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регистрационный сбор, который в соответствии с Кодексом Республики Казахстан «О налогах и других обязательных платежах в бюджет (Налоговый кодекс)» составляет (наличный или безналичный):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физических лиц -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юридических лиц -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документа, удостоверяющего регистрацию залога машин - 0,5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 уплачивается до подачи документов в регистрирующий орган через банки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согласно графику, утвержденному теринспекцией в рабочие дни за исключением выходных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теринспекций оборудованы входом с пандусами, предназначенными для доступа людей с ограниченными физическими возможностями.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требования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 (форма установлена Приказом);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а для представителя - документ, подтверждающий его полномочия, а также документы, удостоверяющие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об уплате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о залоге или договор, содержащий условия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последующего залога (перезалога) машин - письма предыдущих залогодержателей о том, что они извещены и не возражают против перезалога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можно получить в теринспекциях по адресам указанным в приложении 1 к настоящему Стандарту или в интернет-ресурсе Министерства сельского хозяйства Республики Казахстан: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Указанные в пункте 11 настоящего Стандарта документы для получения государственной услуги потребителю необходимо сдать в теринспекцию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потребителем всех необходимых документов для получения государственной услуги проставляется на копии заявления отметка о регистрации заявления, с указанием входящего номера, даты, фамилия и инициалы лица, принявшего заявление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договора о залоге или иного договора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документов, указанных в пункте 11 настоящего стандарта.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сотрудники теринспекций, оказывающие государственную услугу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8"/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сельского хозяйства Республики Казахстан.</w:t>
      </w:r>
    </w:p>
    <w:bookmarkEnd w:id="10"/>
    <w:bookmarkStart w:name="z6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специалистов теринспекций, а также оказание содействия в подготовке жалобы осуществляется сотрудниками канцелярии теринспекций,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потребитель может направить жалобу на имя Председателя Комитета государственной инспекции в агропромышленном комплексе Министерства сельского хозяйства Республики Казахстан по адресу: город Астана, улица Кенесары, 36, кабинет 701, телефон (8-7172) 555-961, www.tehnika@minagri.kz,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начальника теринспекций в рабочие дни, за исключением выходных дней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мотивированного отказа в предоставлении государственной услуги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в подтверждение о принятии его жалобы, выдается талон с указанием даты и времени, срока и места получения ответа на поданную жалобу,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в канцелярии теринспекций, по адресам указанным в приложении 1 к настоящему Стандарту.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свидетельства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залога тракторов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механизмов, прицепов к ним, включая прицепы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смонтированным специальным оборудованием,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самоходных сельскохозяйственных, мелиоративных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специальных машин повышенной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проходимости»                 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городов Астана и Алматы территориальных инспекций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3813"/>
        <w:gridCol w:w="383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Нурмагамбетова,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 21100, 22312,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 ф. 21634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49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22808,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Жениса,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8(71643)42902, 41388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Углинского,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 21530, ф.21009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 21965, ф.21334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 21154, ф.21512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 23770, ф.23798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Мырзашева, 96а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 29387, 21437,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21387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Туктубаева,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 21168, ф.21672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 91437,91336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 21250, ф.22558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 21869, ф.21236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126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 91674, ф.92200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 31153,31152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Зеленый,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22520, 21744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 36236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 64997, ф. 61993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Сымағұл,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Кұлымбет,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 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21182; 21577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 31475;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Метеостанция, 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 22998; 22076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Барысбаева,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21643; 21848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 23106; 23156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 ул. Алиаты,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 21122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 22778; 21747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 35550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 22152; 23217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 21821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21741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Үргенішбаев, 26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 21748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 230299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261297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 21315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Шуакова,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21455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91466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 ул. Пугачева,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41379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 52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30130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22731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Титова, 33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23572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Уштобе, ул. Оспанова,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21849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20565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 ул. 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51034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 ул. 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21911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21089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Аблайхана, 98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Кудайбергенова, 119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21800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Каблиса Жырау, 207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301980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 Лесхоз,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282941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 участок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55730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31110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30210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Куттыбаева,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21324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Каражанова, 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22244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Ынтымак, 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20952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259920, 254008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Баяна, 25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 91308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переулок, 48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 33540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Совхозная, 38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91604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СТО,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21932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Пирогова,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22870, 21552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Мусылманкулова,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 65582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Стамбетова, 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21393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Бриллина,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 61718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Слямова, 136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 21833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 21808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 21405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 34739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 27366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Шемонаиха, Мичурина,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 30630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 40930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Павлодарская, 106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 36101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140-б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453362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22559, 21931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21707,21257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 с.Б.Момышұлы,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21592, 21311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42170,26438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24888, 24887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Мойынқұм,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Кошенова,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24820, 24970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 ул. Асылова,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21975, 21221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(72639) 22052,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 21446, 21169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 ул, Асатұлы,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 32587, 32568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Тараз,12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кв. 22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347201, 347179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Аманжолова, 75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9(7112) 515446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Мендалиева,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92424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81/2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21710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Жаникешова,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21320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21712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 21898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Набережная, 59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22708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 ул.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21985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31129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Курмангалиева,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21468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31267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21897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21953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 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Датова,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33155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37585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Лободы,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563595 567819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437823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Сардары Сарытока,1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 26879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44560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 21861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 ул. Жамбула,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 27502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Игенсартова, 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31432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 22657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Шеткебулак,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 42072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Жезказганская, 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 22280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Булкушева, 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 21204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65426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Балычная,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 60557,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 88114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Гоголя, 79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501199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34113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 21548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48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 21072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Кульжановых,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 21580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 91837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Асанбаева, д. 51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27656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 22218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 33285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 ул. 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 22062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13/1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 21403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Алтынсарина, 83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 21894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 21652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Миронова, 1а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 22740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Западная,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 36157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 21842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56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 22150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пр.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 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212562, 212568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Сәдібеков, 118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 21951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Түктібаева, 78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 23645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101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 21286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 131882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Муратбаева,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 21133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 батыра,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 43788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Мусаханова, 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 22185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605040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Нефтяников,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32639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 центр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21167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22330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21499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Мынбаева, д. 46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Крупская, 71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512078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21999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Вокзальная,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 60742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91506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 21154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21189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234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 22394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Идрисханова, 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21754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91654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324301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91636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 21692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Геологическая, 205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 36057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360141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 21190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Ветеринарная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 21562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22489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Габита Мусрепова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Ауельбекова 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21640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Фурманова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 22485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22855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 28177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Водопроводная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 22759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Больничный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 22259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191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 23037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20125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Маликова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 22139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 21435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551417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21052, 21255 Ф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Мынбасы,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43052, 43167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Кадырбаева, 32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22012, 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22889,21405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Маханбет,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67344,67250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21578, 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21586,21757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 20208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Майлы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22840,21413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Турекулова,1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42420, 41305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Ленгер,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Есенкулова,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61427, 62585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52440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21309,22369 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Алматы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р-н, ул. Макатаева,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8(7272) 302792,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свидетельства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залога тракторов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механизмов, прицепов к ним, включая прицепы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смонтированным оборудованием,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проходимости»                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113"/>
        <w:gridCol w:w="2213"/>
        <w:gridCol w:w="237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З. Доступность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301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2010 года № 215</w:t>
      </w:r>
    </w:p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удостоверений на право</w:t>
      </w:r>
      <w:r>
        <w:br/>
      </w:r>
      <w:r>
        <w:rPr>
          <w:rFonts w:ascii="Times New Roman"/>
          <w:b/>
          <w:i w:val="false"/>
          <w:color w:val="000000"/>
        </w:rPr>
        <w:t>
управления тракторами и изготовленных на их базе самоходными</w:t>
      </w:r>
      <w:r>
        <w:br/>
      </w:r>
      <w:r>
        <w:rPr>
          <w:rFonts w:ascii="Times New Roman"/>
          <w:b/>
          <w:i w:val="false"/>
          <w:color w:val="000000"/>
        </w:rPr>
        <w:t>
шасси и механизмами, самоходными сельскохозяйственными,</w:t>
      </w:r>
      <w:r>
        <w:br/>
      </w:r>
      <w:r>
        <w:rPr>
          <w:rFonts w:ascii="Times New Roman"/>
          <w:b/>
          <w:i w:val="false"/>
          <w:color w:val="000000"/>
        </w:rPr>
        <w:t>
мелиоративными и дорожно-строительными машинами и механизмами, а</w:t>
      </w:r>
      <w:r>
        <w:br/>
      </w:r>
      <w:r>
        <w:rPr>
          <w:rFonts w:ascii="Times New Roman"/>
          <w:b/>
          <w:i w:val="false"/>
          <w:color w:val="000000"/>
        </w:rPr>
        <w:t>
также специальными машинами повышенной проходимости»</w:t>
      </w:r>
    </w:p>
    <w:bookmarkEnd w:id="18"/>
    <w:bookmarkStart w:name="z7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по выдаче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- государственная услуга) предоставляется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- теринспекции),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29 января 2004 года № 33 «Об утверждении Правил о приемке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механизмами»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стандарт государственной услуги (далее - Стандарт) размещены на интернет-ресурсе Министерства сельского хозяйства Республики Казахстан - www.minagri.gov.kz, в разделе «нормативные правовые акты» в подразделе «постановления Правительства Республики Казахстан», на стендах в местах оказания государственной услуги, указанных в приложении 1 к настоящему Стандарту, либо опубликовываются в местной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выдача удостоверений тракториста-машиниста (дубликат),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11 настоящего Стандарта, осуществляется согласно графику, утвержденному теринспекцией, но не более 30 (тридцати)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установлена государственная пошлина, которая в соответствии с Кодексом Республики Казахстан «О налогах и других обязательных платежах в бюджет (Налоговый кодекс)», составляет (наличный или безналичный) 0,5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уплачивается через банки и организации, осуществляющие отдельные виды банковских операций, до подачи документов в регистрирующий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согласно графику, утвержденному теринспекцией в рабочие дни за исключением выходных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теринспекций оборудованы входом с пандусами, предназначенными для доступа людей с ограниченными физическими возможностями.</w:t>
      </w:r>
    </w:p>
    <w:bookmarkEnd w:id="20"/>
    <w:bookmarkStart w:name="z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требования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 (форма установлена Приказом);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диплома и выписки из семестровых и экзаменационных ведомостей или приложений к диплому;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прохождении обучения по программе соответствующих категорий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справка (форма установлена Приказом);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квитанция об уплате государственной пошлины за выдачу удостоверений;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две фотографии размерами 3,5 х 4,5 сантиметров с белым и цветным фоном в правом нижнем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можно получить в теринспекциях по адресам указанным в приложении 1 к настоящему стандарту или в интернет-ресурсе Министерства сельского хозяйства Республики Казахстан: www.minagri. 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Указанные в пункте 11 настоящего Стандарта документы для получения государственной услуги потребителю необходимо сдать в теринспекцию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проставляется на копии заявления отметка о регистрации заявления, с указанием входящего номера, даты, фамилия и инициалы лица, принявшего заявление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лицом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лишение заявителем права на управление машинами;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ограничения права управления транспортным средством в судебном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достиг 17-летнего возраста (при предоставлении права на управление колесными тракторами класса 30 кН (3,0 тс) и гусеничными тракторами (категории «А» и «В»);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достиг 20-летнего возраста (при предоставлении права на управление колесными тракторами класса до 60 кН (6,0 тс) и самоходными машинами транспортными средствами (категории «Б» и «Г»);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представил документы, подтверждающие наличие стажа управления транспортными средствами не менее двенадцати месяцев (при предоставлении права на управление машинами категории «Д»);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представил документы, подтверждающие наличие стажа работы на соответствующих машинах не менее одного года и прошедшего переподготовку по установленным программам и сдавшим теоретический и практические экзамены (при предоставлении права на управление машинами категории «Г»);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представил документы, подтверждающие наличие стажа работы на соответствующих машинах не менее одного года и прошедшего переподготовку по установленным программам и сдавшим практический экзамен (при предоставлении права на управление машинами категории «Д»).</w:t>
      </w:r>
    </w:p>
    <w:bookmarkEnd w:id="22"/>
    <w:bookmarkStart w:name="z11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сотрудники теринспекций, оказывающие государственную услугу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сохранность, защиту и конфиденциальность информации о содержании документов потребителя.</w:t>
      </w:r>
    </w:p>
    <w:bookmarkEnd w:id="24"/>
    <w:bookmarkStart w:name="z1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1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сельского хозяйства Республики Казахстан.</w:t>
      </w:r>
    </w:p>
    <w:bookmarkEnd w:id="26"/>
    <w:bookmarkStart w:name="z12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1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специалистов теринспекций, а также оказания содействия в подготовке жалобы осуществляется сотрудниками канцелярии теринспекций,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потребитель может направить жалобу на имя Председателя Комитета государственной инспекции в агропромышленном комплексе Министерства сельского хозяйства Республики Казахстан по адресу: город Астана, улица Кенесары, 36, кабинет 701, телефон (8-7172) 555-961, www.tehnika@minagri.kz,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Начальника теринспекций в рабочие дни, за исключением выходных дней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мотивированного отказа в предоставлении государственной услуги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в подтверждение о принятии его жалобы, выдается талон с указанием даты и времени, срока и места получения ответа на поданную жалобу,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в канцелярии теринспекций, по адресам указанным в приложении 1 к настоящему Стандарту.</w:t>
      </w:r>
    </w:p>
    <w:bookmarkEnd w:id="28"/>
    <w:bookmarkStart w:name="z1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на право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тракторами и изготовленных на их базе самоходными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шасси и механизмами, самоходными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сельскохозяйственными, мелиоративными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дорожно-строительными машинами и механизмами,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специальными машинами повышенной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проходимости»                 </w:t>
      </w:r>
    </w:p>
    <w:bookmarkEnd w:id="29"/>
    <w:bookmarkStart w:name="z1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городов Астана и Алматы территориальных инспекций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3813"/>
        <w:gridCol w:w="383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Нурмагамбетова,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 21100, 22312,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 ф. 21634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49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22808,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Жениса,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8(71643)42902, 41388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Углинского,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 21530, ф.21009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 21965, ф.21334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 21154, ф.21512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 23770, ф.23798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Мырзашева, 96а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 29387, 21437,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21387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Туктубаева,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 21168, ф.21672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 91437,91336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 21250, ф.22558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 21869, ф.21236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126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 91674, ф.92200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 31153,31152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Зеленый,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22520, 21744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 36236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 64997, ф. 61993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Сымағұл,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Кұлымбет,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 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21182; 21577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 31475;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Метеостанция, 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 22998; 22076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Барысбаева,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21643; 21848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 23106; 23156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 ул. Алиаты,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 21122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 22778; 21747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 35550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 22152; 23217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 21821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21741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Үргенішбаев, 26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 21748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 230299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261297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 21315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Шуакова,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21455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91466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 ул. Пугачева,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41379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 52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30130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22731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Титова, 33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23572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Оспанова,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21849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20565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 ул. 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51034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 ул. 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21911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21089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Аблайхана, 98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Кудайбергенова, 119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21800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Каблиса Жырау, 207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301980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 Лесхоз,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282941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 участок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55730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31110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30210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Куттыбаева,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21324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Каражанова, 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22244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Ынтымак, 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20952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259920, 254008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Баяна, 25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 91308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переулок, 48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 33540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Совхозная, 38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91604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СТО,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21932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Пирогова,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22870, 21552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Мусылманкулова,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 65582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Стамбетова, 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21393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Бриллина,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 61718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Слямова, 136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 21833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 21808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 21405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 34739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 27366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Шемонаиха, Мичурина,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 30630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 40930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Павлодарская, 106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 36101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140-б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453362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22559, 21931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21707,21257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 с.Б.Момышұлы,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21592, 21311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42170,26438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24888, 24887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Мойынқұм,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Кошенова,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24820, 24970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 ул. Асылова,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21975, 21221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(72639) 22052,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 21446, 21169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 ул, Асатұлы,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 32587, 32568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Тараз,12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кв. 22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347201, 347179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Аманжолова, 75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9(7112) 515446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Мендалиева,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92424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81/2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21710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Жаникешова,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21320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21712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 21898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Набережная, 59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22708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 ул.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21985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31129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Курмангалиева,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21468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31267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21897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21953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 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Датова,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33155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37585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Лободы,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563595 567819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437823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Сардары Сарытока,1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 26879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44560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 21861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 ул. Жамбула,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 27502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Игенсартова, 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31432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 22657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Шеткебулак,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 42072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Жезказганская, 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 22280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Булкушева, 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 21204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65426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Балычная,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 60557,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 88114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Гоголя, 79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501199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34113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 21548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48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 21072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Кульжановых,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 21580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 91837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Асанбаева, д. 51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27656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 22218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 33285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 ул. 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 22062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13/1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 21403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Алтынсарина, 83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 21894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 21652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Миронова, 1а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 22740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Западная,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 36157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 21842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56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 22150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пр.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 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212562, 212568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Сәдібеков, 118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 21951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Түктібаева, 78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 23645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101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 21286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 131882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Муратбаева,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 21133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 батыра,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 43788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Мусаханова, 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 22185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605040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Нефтяников,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32639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 центр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21167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22330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21499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Мынбаева, д. 46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Крупская, 71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512078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21999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Вокзальная,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 60742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91506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 21154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21189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234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 22394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Идрисханова, 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21754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91654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324301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91636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 21692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Геологическая, 205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 36057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360141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 21190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Ветеринарная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 21562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22489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Габита Мусрепова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Ауельбекова 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21640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Фурманова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 22485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22855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 28177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Водопроводная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 22759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городок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 22259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191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 23037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20125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Маликова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 22139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Степная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 21435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551417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21052, 21255 Ф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Мынбасы,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43052, 43167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Кадырбаева, 32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22012, 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22889,21405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Маханбет,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67344,67250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21578, 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21586,21757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 20208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Майлы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22840,21413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Турекулова,1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42420, 41305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Ленгер,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Есенкулова,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61427, 62585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52440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21309,22369 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Алматы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р-н, ул. Макатаева,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302792, 738776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удостоверений на право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тракторами и изготовленных на их базе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шасси и механизмами,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повышенной проходимости»        </w:t>
      </w:r>
    </w:p>
    <w:bookmarkEnd w:id="31"/>
    <w:bookmarkStart w:name="z1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2493"/>
        <w:gridCol w:w="2493"/>
        <w:gridCol w:w="249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301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2010 года № 215 </w:t>
      </w:r>
    </w:p>
    <w:bookmarkStart w:name="z1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лиц, управляющих тракторами и изготовленными на их</w:t>
      </w:r>
      <w:r>
        <w:br/>
      </w:r>
      <w:r>
        <w:rPr>
          <w:rFonts w:ascii="Times New Roman"/>
          <w:b/>
          <w:i w:val="false"/>
          <w:color w:val="000000"/>
        </w:rPr>
        <w:t>
базе самоходными шасси и механизмами, самоходными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сельскохозяйственными, мелиоративными и дорожно-строительными</w:t>
      </w:r>
      <w:r>
        <w:br/>
      </w:r>
      <w:r>
        <w:rPr>
          <w:rFonts w:ascii="Times New Roman"/>
          <w:b/>
          <w:i w:val="false"/>
          <w:color w:val="000000"/>
        </w:rPr>
        <w:t>
машинами и механизмами, а также специальными машинами</w:t>
      </w:r>
      <w:r>
        <w:br/>
      </w:r>
      <w:r>
        <w:rPr>
          <w:rFonts w:ascii="Times New Roman"/>
          <w:b/>
          <w:i w:val="false"/>
          <w:color w:val="000000"/>
        </w:rPr>
        <w:t>
повышенной проходимости по доверенности»</w:t>
      </w:r>
    </w:p>
    <w:bookmarkEnd w:id="34"/>
    <w:bookmarkStart w:name="z1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1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по регистрации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- государственная услуга) предоставляется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- теринспекции),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8 июля 2005 года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стандарт государственной услуги (далее - Стандарт) размещены на интернет-ресурсе Министерства сельского хозяйства Республики Казахстан - www.minagri.gov.kz, в разделе «нормативные правовые акты» в подразделе «постановления Правительства Республики Казахстан», на стендах в местах оказания государственной услуги, указанных в приложении 1 к настоящему Стандарту, либо опубликовываются в местной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проставление штампа в доверенности на управление,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11 настоящего Стандарта, осуществляется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согласно графику, утвержденному теринспекцией в рабочие дни за исключением выходных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теринспекций оборудованы входом с пандусами, предназначенными для доступа людей с ограниченными физическими возможностями.</w:t>
      </w:r>
    </w:p>
    <w:bookmarkEnd w:id="36"/>
    <w:bookmarkStart w:name="z1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7"/>
    <w:bookmarkStart w:name="z1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требования к ним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подлинник и копия доверенности на право управления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технического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на оказание государственной услуги предоставляется в теринспекцию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Указанные в пункте 11 настоящего Стандарта документы для получения государственной услуги потребителю необходимо сдать в теринспекцию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проставляется на копии заявления отметка о регистрации заявления, с указанием входящего номера, даты, фамилия и инициалы лица, принявшего заявление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государственной услуги является непредоставление заявителем документов, указанных в пункте 11 настоящего стандарта.</w:t>
      </w:r>
    </w:p>
    <w:bookmarkEnd w:id="38"/>
    <w:bookmarkStart w:name="z1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9"/>
    <w:bookmarkStart w:name="z1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сотрудники теринспекций, оказывающие государственную услугу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40"/>
    <w:bookmarkStart w:name="z17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1"/>
    <w:bookmarkStart w:name="z1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сельского хозяйства Республики Казахстан.</w:t>
      </w:r>
    </w:p>
    <w:bookmarkEnd w:id="42"/>
    <w:bookmarkStart w:name="z1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3"/>
    <w:bookmarkStart w:name="z1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специалистов теринспекций, а также оказания содействия в подготовке жалобы осуществляется сотрудниками канцелярии теринспекций,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потребитель может направить жалобу на имя Председателя Комитета государственной инспекции в агропромышленном комплексе Министерства сельского хозяйства Республики Казахстан по адресу: город Астана, улица Кенесары, 36, кабинет 701, телефон (8-7172) 555-961, www.tehnika@minagri.kz,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Начальника теринспекций в рабочие дни, за исключением выходных дней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мотивированного отказа в предоставлении государственной услуги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Потребителю в подтверждение о принятии его жалобы, выдается талон с указанием даты и времени, срока и места получения ответа на поданную жалобу,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в канцелярии теринспекций, по адресам указанным в приложении 1 к настоящему Стандарту.</w:t>
      </w:r>
    </w:p>
    <w:bookmarkEnd w:id="44"/>
    <w:bookmarkStart w:name="z1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лиц, управляющих тракторами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изготовленными на их базе самоходными шасси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механизмами, самоходными сельскохозяйственными,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 по доверенности»          </w:t>
      </w:r>
    </w:p>
    <w:bookmarkEnd w:id="45"/>
    <w:bookmarkStart w:name="z1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городов Астана и Алматы территориальных инспекций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3813"/>
        <w:gridCol w:w="383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Нурмагамбетова,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 21100, 22312,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 ф. 21634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49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22808,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Жениса,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8(71643)42902, 41388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Углинского,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 21530, ф.21009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 21965, ф.21334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 21154, ф.21512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 23770, ф.23798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Мырзашева, 96а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 29387, 21437,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21387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Туктубаева,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 21168, ф.21672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 91437,91336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 21250, ф.22558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 21869, ф.21236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126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 91674, ф.92200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 31153,31152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Зеленый,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22520, 21744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 36236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 64997, ф. 61993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Сымағұл,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Кұлымбет,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 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21182; 21577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 31475;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Метеостанция, 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 22998; 22076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Барысбаева,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21643; 21848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 23106; 23156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 ул. Алиаты,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 21122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 22778; 21747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 35550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 22152; 23217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 21821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21741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Үргенішбаев, 26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 21748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 230299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261297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 21315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Шуакова,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21455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91466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 ул. Пугачева,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41379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 52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30130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22731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Титова, 33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23572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Оспанова,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21849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20565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 ул. 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51034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 ул. 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21911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21089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Аблайхана, 98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Кудайбергенова, 119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21800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Каблиса Жырау, 207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301980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 Лесхоз,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282941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 участок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55730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31110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30210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Куттыбаева,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21324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Каражанова, 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22244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Ынтымак, 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20952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259920, 254008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Баяна, 25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 91308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переулок, 48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 33540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Совхозная, 38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91604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СТО,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21932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Пирогова,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22870, 21552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Мусылманкулова,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 65582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Стамбетова, 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21393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Бриллина,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 61718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Слямова, 136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 21833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 21808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 21405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 34739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 27366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Шемонаиха, Мичурина,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 30630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 40930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Павлодарская, 106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 36101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140-б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453362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22559, 21931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21707,21257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 с.Б.Момышұлы,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21592, 21311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42170,26438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24888, 24887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Мойынқұм,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Кошенова,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24820, 24970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 ул. Асылова,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21975, 21221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(72639) 22052,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 21446, 21169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 ул, Асатұлы,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 32587, 32568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Тараз,12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кв. 22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347201, 347179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Аманжолова, 75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9(7112) 515446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Мендалиева,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92424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81/2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21710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Жаникешова,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21320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21712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 21898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Набережная, 59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22708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 ул.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21985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31129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Курмангалиева,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21468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31267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21897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21953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 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Датова,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33155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37585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Лободы,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563595 567819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437823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Сардары Сарытока,1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 26879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44560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 21861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 ул. Жамбула,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 27502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Игенсартова, 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31432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 22657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Шеткебулак,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 42072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Жезказганская, 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 22280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Булкушева, 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 21204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65426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Балычная,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 60557,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 88114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Гоголя, 79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501199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34113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 21548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48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 21072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Кульжановых,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 21580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 91837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Асанбаева, д. 51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27656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 22218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 33285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 ул. 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 22062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13/1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 21403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Алтынсарина, 83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 21894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 21652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Миронова, 1а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 22740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Западная,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 36157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 21842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56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 22150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пр.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 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212562, 212568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Сәдібеков, 118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 21951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Түктібаева, 78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 23645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101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 21286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 131882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Муратбаева,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 21133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 батыра,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 43788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Мусаханова, 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 22185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605040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Нефтяников,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32639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 центр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21167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22330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21499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Мынбаева, д. 46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Крупская, 71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512078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21999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Вокзальная,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 60742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91506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 21154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21189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234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 22394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Идрисханова, 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21754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91654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324301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91636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 21692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Геологическая, 205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 36057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360141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 21190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Ветеринарная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 21562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22489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Габита Мусрепова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Ауельбекова 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21640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Фурманова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 22485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22855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 28177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Водопроводная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 22759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городок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 22259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191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 23037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20125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Маликова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 22139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Степная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 21435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551417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21052, 21255 Ф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Мынбасы,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43052, 43167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Кадырбаева, 32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22012, 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22889,21405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Маханбет,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67344,67250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21578, 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21586,21757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 20208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Майлы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22840,21413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Турекулова,1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42420, 41305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Ленгер,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Есенкулова,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61427, 62585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52440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21309,22369 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Алматы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р-н, ул. Макатаева,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302792, 738776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лиц, управляющих тракторами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изготовленными на их базе самоходными шасси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механизмами, самоходными сельскохозяйственными,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 по доверенности»           </w:t>
      </w:r>
    </w:p>
    <w:bookmarkEnd w:id="47"/>
    <w:bookmarkStart w:name="z1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453"/>
        <w:gridCol w:w="2413"/>
        <w:gridCol w:w="2353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301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2010 года № 215 </w:t>
      </w:r>
    </w:p>
    <w:bookmarkStart w:name="z1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«Регистрация, перерегистрация</w:t>
      </w:r>
      <w:r>
        <w:br/>
      </w:r>
      <w:r>
        <w:rPr>
          <w:rFonts w:ascii="Times New Roman"/>
          <w:b/>
          <w:i w:val="false"/>
          <w:color w:val="000000"/>
        </w:rPr>
        <w:t>
тракторов и изготовленных на их базе самоходных шасси и</w:t>
      </w:r>
      <w:r>
        <w:br/>
      </w:r>
      <w:r>
        <w:rPr>
          <w:rFonts w:ascii="Times New Roman"/>
          <w:b/>
          <w:i w:val="false"/>
          <w:color w:val="000000"/>
        </w:rPr>
        <w:t>
механизмов, прицепов к ним, включая прицепы со смонтированным</w:t>
      </w:r>
      <w:r>
        <w:br/>
      </w:r>
      <w:r>
        <w:rPr>
          <w:rFonts w:ascii="Times New Roman"/>
          <w:b/>
          <w:i w:val="false"/>
          <w:color w:val="000000"/>
        </w:rPr>
        <w:t>
специальным оборудованием, самоходных сельскохозяйственных,</w:t>
      </w:r>
      <w:r>
        <w:br/>
      </w:r>
      <w:r>
        <w:rPr>
          <w:rFonts w:ascii="Times New Roman"/>
          <w:b/>
          <w:i w:val="false"/>
          <w:color w:val="000000"/>
        </w:rPr>
        <w:t>
мелиоративных и дорожно-строительных машин и механизмов, а</w:t>
      </w:r>
      <w:r>
        <w:br/>
      </w:r>
      <w:r>
        <w:rPr>
          <w:rFonts w:ascii="Times New Roman"/>
          <w:b/>
          <w:i w:val="false"/>
          <w:color w:val="000000"/>
        </w:rPr>
        <w:t>
также специальных машин повышенной проходимости с выдачей</w:t>
      </w:r>
      <w:r>
        <w:br/>
      </w:r>
      <w:r>
        <w:rPr>
          <w:rFonts w:ascii="Times New Roman"/>
          <w:b/>
          <w:i w:val="false"/>
          <w:color w:val="000000"/>
        </w:rPr>
        <w:t>
регистрационных номерных знаков»</w:t>
      </w:r>
    </w:p>
    <w:bookmarkEnd w:id="50"/>
    <w:bookmarkStart w:name="z1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по регистрации, перерегистрации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 является государственной услугой (далее - государственная услуга) предоставляется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— теринспекции),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8 июля 2008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— Министра сельского хозяйства Республики Казахстан от 8 сентября 2003 года № 467 «Об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стандарт государственной услуги (далее - стандарт) размещены на интернет-ресурсе Министерства сельского хозяйства Республики Казахстан www.minagri.gov.kz, в разделе «нормативные правовые акты» в подразделе «постановления Правительства Республики Казахстан», на стендах в местах оказания государственной услуги, указанных в приложении 1 к настоящему стандарту, либо опубликовываются в местной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регистрационных документов (дубликатов) и государственных номерных знаков,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 пункте 11 настоящего Стандарта, в течение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взимаются регистрационный сбор и государственная пошлина (при получении нового технического паспорта и государственного регистрационного номерного знака), которые в соответствии с Кодексом Республики Казахстан «О налогах и других обязательных платежей в бюджет (Налоговый кодекс)» составляют (наличный или безналичный):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сбор за регистрацию - 0,25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пошлина за выдачу технического паспорта на машину - 0,5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выдачу государственного регистрационного номерного знака на машину - 1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 и государственная пошлина уплачиваются до подачи документов в регистрирующий орган через банки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согласно графику, утвержденному теринспекцией в рабочие дни, за исключением выходных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теринспекций оборудованы входом с пандусами, предназначенными для доступа людей с ограниченными физическими возможностями.</w:t>
      </w:r>
    </w:p>
    <w:bookmarkEnd w:id="52"/>
    <w:bookmarkStart w:name="z20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3"/>
    <w:bookmarkStart w:name="z2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требования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 (форма установлена Приказом);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 - копия и оригинал документа, удостоверяющего личность и место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- учредительные документы юридического лица (копии статистической карты свидетельства, регистрационный номер налогоплательщика (РНН), свидетельства о регистрации (перерегистрации), заверенные печатью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об уплате сборов за государственную регистрацию, перерегистрацию и выдачу дубликата регистрационного документа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машину,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ее утилизации (выбраковка, списание);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объективных обстоятельств, препятствующих предоставлению машины в регистрационный пункт для осмотра (поломка, не позволяют габариты и (или) технические характеристики), допускается предоставление акта технического осмотра машин, составленного инженером-инспектором по месту нахождения машины, при этом срок действия такого акта составляет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заверенную копию договора (купли-продажи, мены, дарения, займа и другие), акта приема-передачи машины или иного документа, подтверждающего право собственности на машину (справка-счет, квитанция к приходному кассовому ордеру, решение суда или иные документы, подтверждающие право собственности);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оплату государственных пошлин за регистрационный документ машины и государственный регистрационный номерной знак;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 соответствия Республики Казахстан на новые и самодельные машины или ввезенные на территорию Республики Казахстан или другой документ, подтверждающий его соответствие установленным требованиям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грузовую таможенную декларацию (при приобретении машины из заграницы), копии таможенных документов заверяются только таможенным органом, выдавшим их, за исключением случая, установленного подпунктом 10)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копию сертификата происхождения товара, копию и оригинал заявления о ввозе машины, являющегося товаром таможенного союза, и об уплате косвенных налогов, содержащую отметку налогового органа об уплате косвенных налогов для проведения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уплату налога на транспортные средства либо документ, подтверждающий освобождение от уплаты налога на транспортные средства -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документов представителем к заявлению прилагается документ, подтверждающий его полномочия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иным документам, подтверждающим права собственности на машины и номерные агрегаты,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документов, подтверждающих приобретение, а также ввоз на таможенную территорию Республики Казахстан машин (ГТД);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договоры, свидетельства, документы о праве на наследование имущества и другие документы, удостоверенные в нотариальном порядке, а также иные документы, составленные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знаки «Транзит» и регистрационные документы машин, ввезенных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 (распоряжение) юридического лица о реализации машины физическому лицу, заверенные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машин юридических лиц, состоящих на учете в теринспекциях и реализованных (переданных) новым владельцам, юридическим или физическим лицам, производится на основании имеющихся регистрационных документов, протокола общего собрания, решения высшего органа согласно устава, выписки из приказа по данной организации, заверенных печатью и подписью первого руководителя, актов приема-передачи основных средств, платежных документов, подтверждающих оплату за реализованную машину, разрешений территориальных органов по государственному имуществу (для юридических лиц, находящихся в государственной собственности).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при осуществлении регистрационных действий от имени собственника или владельца, имеют место действия представителей данных лиц, помимо документов, установленных настоящим пунктом, в регистрационный пункт предоставляются документы, удостоверяющие полномочия лица-представителя представлять интересы собственника или соответственно владельца при совершении регистрационных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к государственной регистрации предоставляется машина, ранее не находившаяся на государственной регистрации в Республике Казахстан, то помимо документов, установленных настоящим пунктом, в регистрационный пункт предоставляется копия формуляра на машину, выданного заводом-изготовителем.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к государственной регистрации предоставляется машина, ранее находившаяся на государственной регистрации в Республике Казахстан, то помимо документов, установленных настоящим пунктом, в регистрационный пункт предоставляется прежний регистрационный документ, однако непредставление данного документа не является основанием для отказа в произведении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совершение регистрационных действий, включая государственную регистрацию машин, производится за лицами, не являющимися собственниками, то помимо документов, установленных для физических и юридических лиц, инициаторы регистрационных действий, обязаны предоставить в регистрационный пункт нотариально заверенную копию договоров (аренды, субаренды, лизинга, сублизинга, заклада или другие) и акта приема-передачи машины, или иной документ, подтверждающий право владения на машину, а также письменное согласие собственника машины на совершение соответствующего регистрационного действия, подписанное собственником (для физических лиц) или первым руководителем юридического лица, заверенное печатью (для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машин, приобретаемых юридическими и физическими лицами через аукционы и торговые биржи, производится после предоставления в регистрационный пункт протокола-аукциона и договора купли-продажи, заверенных соответствующими печатями и подписями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 сконструированные и изготовленные машины принимаются к совершению регистрационных действий после предоставления заверенных уполномоченным органом копий документов, подтверждающих соответствие машин стандартам Республики Казахстан (сертификат соответствия) и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можно получить в теринспекциях по адресам указанным в приложении 1 к настоящему стандарту или в интернет-ресурсе Министерства сельского хозяйства Республики Казахстан: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Указанные в пункте 11 настоящего Стандарта документы для получения государственной услуги потребителю необходимо сдать в теринспекцию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потребителю проставляется на копии заявления отметка о регистрации заявления, с указанием входящего номера, даты, фамилии и инициалов лица, принявшего заявление,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представлении государственной услуги является представление неполного перечня документов, перечисленных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Запись об отказе в регистрации машин производится в заявлении владельца, которая удостоверяется подписью должностного лица и печать регистрационного пункта. В этом случае заявление возвращается владельцу машины.</w:t>
      </w:r>
    </w:p>
    <w:bookmarkEnd w:id="54"/>
    <w:bookmarkStart w:name="z24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5"/>
    <w:bookmarkStart w:name="z2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сотрудники теринспекций, оказывающие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услугу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56"/>
    <w:bookmarkStart w:name="z24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7"/>
    <w:bookmarkStart w:name="z2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сельского хозяйства Республики Казахстан.</w:t>
      </w:r>
    </w:p>
    <w:bookmarkEnd w:id="58"/>
    <w:bookmarkStart w:name="z25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9"/>
    <w:bookmarkStart w:name="z2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специалистов теринспекций, а также оказания содействия в подготовке жалобы осуществляется сотрудниками канцелярии теринспекции,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потребитель может направить жалобу на имя председателя Комитета государственной инспекции в агропромышленном комплексе Министерства сельского хозяйства Республики Казахстан по адресу: город Астана, улица Кенесары, 36, кабинет 701, телефон (8-7172) 555-961, www.tehnika@minagri.kz, в рабочие дни, за исключением выходных дней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Начальника теринспекции в рабочие дни, за исключением выходных дней с 9.00 до 18.30 часов, с перерывом на обед с 13.00 до 14.30 часов,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подачи жалобы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мотивированного отказа в предоставлении государственной услуги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 подтверждение о принятии его жалобы, выдается талон с указанием даты и времени, срока и места получения ответа на поданную жалобу,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в канцелярии теринспекции, по адресам указанным в приложении 1 к настоящему стандарту.</w:t>
      </w:r>
    </w:p>
    <w:bookmarkEnd w:id="60"/>
    <w:bookmarkStart w:name="z2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«Регистрация, перерегистрация тракторов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механизмов, прицепов к ним, включая прицепы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смонтированным специальным оборудованием,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самоходных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машин повышенной проходимости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выдачей регистрационных номерных знаков»   </w:t>
      </w:r>
    </w:p>
    <w:bookmarkEnd w:id="61"/>
    <w:bookmarkStart w:name="z2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городов Астана и Алматы территориальных инспекций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3813"/>
        <w:gridCol w:w="383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Нурмагамбетова,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 21100, 22312,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 ф. 21634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49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22808,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Жениса,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8(71643)42902, 41388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Углинского,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 21530, ф.21009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 21965, ф.21334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 21154, ф.21512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 23770, ф.23798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Мырзашева, 96а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 29387, 21437,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21387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Туктубаева,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 21168, ф.21672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 91437,91336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 21250, ф.22558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 21869, ф.21236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126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 91674, ф.92200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 31153,31152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Зеленый,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22520, 21744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 36236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 64997, ф. 61993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Сымағұл,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Кұлымбет,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 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21182; 21577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 31475;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Метеостанция, 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 22998; 22076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Барысбаева,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21643; 21848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 23106; 23156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 ул. Алиаты,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 21122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 22778; 21747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 35550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 22152; 23217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 21821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21741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Үргенішбаев, 26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 21748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 230299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261297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 21315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Шуакова,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 21455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91466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 ул. Пугачева,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 41379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 52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 30130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 22731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Титова, 33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 22286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23572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Оспанова,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 21849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 20565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 ул. 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 51034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 ул. Лебаева,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 21911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 21089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Аблайхана, 98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Кудайбергенова, 119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 21800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Каблиса Жырау, 207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301980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 Лесхоз,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282941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 участок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55730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31110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30210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Куттыбаева,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21324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Каражанова, 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22244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Ынтымак, 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20952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 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Крылова, 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259920, 254008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 ул. Баяна, 25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 91308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переулок, 48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 33540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Совхозная, 38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 91604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СТО,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 21932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Пирогова,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22870, 21552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Мусылманкулова,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 65582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Стамбетова, 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21393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Бриллина,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 61718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Слямова, 136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 21833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81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 21808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 31280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Кабанбая, 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 21405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 34739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 27366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Шемонаиха, Мичурина,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 30630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 40930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Павлодарская, 106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 36101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140-б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453362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89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 22559, 21931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21707,21257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 с.Б.Момышұлы,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 21592, 21311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 42170,26438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 24888, 24887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Мойынқұм,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Кошенова,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24820, 24970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 ул. Асылова,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 21975, 21221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Асанова, 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(72639) 22052,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 ул. Конаева,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 21446, 21169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 ул, Асатұлы,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 32587, 32568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Тараз,12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кв. 22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347201, 347179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Аманжолова, 75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9(7112) 515446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Мендалиева,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92424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81/2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21710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Жаникешова,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 21320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 21712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Чурина,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 21898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Набережная, 59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 22708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 ул.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Победы, 43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 21985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31129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Курмангалиева,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 21468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 31267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Ветстанция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21897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 21953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 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Датова, 108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 33155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Конкина, 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37585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Лободы,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563595 567819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437823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Сардары Сарытока,1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 26879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44560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Оразалина, 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 21861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21798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 ул. Жамбула,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 27502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Игенсартова, 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31432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 22657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Шеткебулак,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 42072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Жезказганская, 62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 22280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Булкушева, 30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 21204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 65426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Балычная,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 60557,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 88114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Гоголя, 79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501199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 34113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 21548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48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 21072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Кульжановых,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 21580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 91837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Асанбаева, д. 51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27656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 22218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 33285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 ул. Исакова,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 22062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13/1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 21403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Алтынсарина, 83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 21894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 21652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Миронова, 1а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 22740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Западная,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 36157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 23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 21842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56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 22150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пр.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 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Мостовая,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212562, 212568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Сәдібеков, 118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 21951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Түктібаева, 78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 23645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101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 21286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 131882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Муратбаева, 93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 21133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 батыра,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 43788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Мусаханова, 105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 22185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605040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Нефтяников, 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 32639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 центр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 21167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 ул. Босан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 22330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 21499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Мынбаева, д. 46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 22573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Крупская, 71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512078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 21999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Вокзальная,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 60742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 91506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 21154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 21189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234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 22394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Идрисханова, 39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21754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 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91654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145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324301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Терешкова, 18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91636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веткомплекс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 21692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Геологическая, 205 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 36057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правда, 66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360141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 21190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Ветеринарная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 21562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 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22489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Габита Мусрепова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Ауельбекова 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21640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Фурманова 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 22485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22855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 28177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Водопроводная 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 22759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городок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 22259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 191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 23037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Целинная 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20125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Маликова 124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 22139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Степная 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 21435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551417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21052, 21255 Ф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Мынбасы, 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43052, 43167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Кадырбаева, 32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22012, 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22889,21405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Маханбет, 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67344,67250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21578, 21337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21586,21757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 20208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Майлы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кожа, б/н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22840,21413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Турекулова,1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42420, 41305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Ленгер,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Есенкулова, 55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61427, 62585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52440 ф.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Касымова, 17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21309,22369 Ф.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Алматы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р-н, ул. Макатаева, 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302792, 738776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Фурманова, 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bookmarkStart w:name="z2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перерегистрации тракторов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на их базе самоходных шасси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механизмов, прицепов к ним, включая прицепы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смонтированным оборудованием,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мелиоративными и дорожно-строительными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и механизмами, а также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машинами повышенной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 с выдачей регистрационных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номерных знаков»             </w:t>
      </w:r>
    </w:p>
    <w:bookmarkEnd w:id="63"/>
    <w:bookmarkStart w:name="z2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913"/>
        <w:gridCol w:w="2953"/>
        <w:gridCol w:w="287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