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b8f6" w14:textId="3b0b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и внесении изменения и дополнений в постановление Правительства Республики Казахстан от 20 июля 2010 года №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2011 года № 560. Утратило силу постановлением Правительства Республики Казахстан от 22 мая 2014 года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22.05.2014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 № 560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регистрация и перерегистрация продуктов</w:t>
      </w:r>
      <w:r>
        <w:br/>
      </w:r>
      <w:r>
        <w:rPr>
          <w:rFonts w:ascii="Times New Roman"/>
          <w:b/>
          <w:i w:val="false"/>
          <w:color w:val="000000"/>
        </w:rPr>
        <w:t>
детского питания, пищевых и биологически активных добавок</w:t>
      </w:r>
      <w:r>
        <w:br/>
      </w:r>
      <w:r>
        <w:rPr>
          <w:rFonts w:ascii="Times New Roman"/>
          <w:b/>
          <w:i w:val="false"/>
          <w:color w:val="000000"/>
        </w:rPr>
        <w:t>
к пище, генетически модифицированных объектов, красителей,</w:t>
      </w:r>
      <w:r>
        <w:br/>
      </w:r>
      <w:r>
        <w:rPr>
          <w:rFonts w:ascii="Times New Roman"/>
          <w:b/>
          <w:i w:val="false"/>
          <w:color w:val="000000"/>
        </w:rPr>
        <w:t>
средств дезинфекции, дезинсекции и дератизации, материалов</w:t>
      </w:r>
      <w:r>
        <w:br/>
      </w:r>
      <w:r>
        <w:rPr>
          <w:rFonts w:ascii="Times New Roman"/>
          <w:b/>
          <w:i w:val="false"/>
          <w:color w:val="000000"/>
        </w:rPr>
        <w:t>
и изделий, контактирующих с водой и продуктами питания,</w:t>
      </w:r>
      <w:r>
        <w:br/>
      </w:r>
      <w:r>
        <w:rPr>
          <w:rFonts w:ascii="Times New Roman"/>
          <w:b/>
          <w:i w:val="false"/>
          <w:color w:val="000000"/>
        </w:rPr>
        <w:t>
химических веществ, отдельных видов продукции и веществ,</w:t>
      </w:r>
      <w:r>
        <w:br/>
      </w:r>
      <w:r>
        <w:rPr>
          <w:rFonts w:ascii="Times New Roman"/>
          <w:b/>
          <w:i w:val="false"/>
          <w:color w:val="000000"/>
        </w:rPr>
        <w:t>
оказывающих вредное воздействие на здоровье человека"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20.02.2013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человека",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государственного санитарно-эпидемиологического надзора Министерства здравоохранения Республики Казахстан, адрес: город Астана, ул. Орынбор, дом № 8, здание "Дом министерств", 5 подъезд и его территориальными подразделениями (далее – уполномоченный орган),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"электронного правительства": www.е.gov.kz или через веб-портал "Е-лицензирование" www.elicense.кz (далее - портал)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безопасности пищевой продукции",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2010 года "О ратификации Соглашения таможенного союза по санитарным мерам",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2009 года № 546 "Об установлении Правил государственной 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здравоохранения Республики Казахстан (далее – Министерство):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официальных источниках информации и на стендах, расположенных в помещениях территориальных подразделений,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свидетельства о государственной регистрации в форме электронного документа, подписанного ЭЦП уполномоченного органа, либо мотивированный ответ об отказе в предоставлении государственной услуги в форме электронного документа, подписанного ЭЦП уполномоченного органа, или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за получением государственной услуги на бумажном носителе, свидетельство о государственной регистрации оформляется в электронном формате, распечатывается и заверяется печатью и подписью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в течение трех рабочих дней со дня обращения направляется получателю государственной услуги на бумажном носителе либо на портал в личный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 в соответствии с перечнем продукции (веществ), подлежащей государственной регистрации,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получателя государственной услуги не позднее 30 календарных дней (день приема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получателя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30 календарных дней с момента подачи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государственная услуга оказывается ежедневно в рабочие дни,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Казахстан", в соответствии с установленным графиком работы с 9.00 до 18.30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органа, где предусмотрены условия для доступа людей с ограниченными физическими возможностями. Место для заполнения документов оснащено перечнем необходимых документов и образцами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беспрепятственного доступа получателей государственной услуги с ограниченными физическими возможностями предусмотрены условия удобного перемещения по зданию (поручни, пандусы и перила). Существуют приемлемые условия ожидания и подготовки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 личном кабинете.</w:t>
      </w:r>
    </w:p>
    <w:bookmarkEnd w:id="4"/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и документы, указанные в 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представляются одновременно с оригиналами для сверки: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и документы согласно 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перерегистрации: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и документы, указанные в 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ранее выданное свидетельство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представляются одновременно с оригиналами для сверки: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и документы согласно 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ранее выданное свидетельство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перерегистрации продукции (веществ)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изменение наименования и формы выпуска, дозировки, состава и комбинации вспомогательных средств продукции (веществ), области применения и рекомендаций по использованию, противопоказаний и ограничений по ее применению;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смена торговой марки фирмы-изготовителя, места производства или производителя продукции (веществ);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изменений в нормативно-техническую документацию на продукцию (вещества).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личность, свидетельства о государственной регистрации юридического лица, свидетельства о государственной регистрации индивидуального предпринимателя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или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бланки заявлений утвержденной формы размещаются на интернет-ресурсе Министерства: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необходимо заполнить форму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уполномоченного органа ежедневно, в рабочие дни с 9.00 часов по 18.30 часов, в соответствии с установленным графиком работы с 9.00 до 18.30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круглосуточно в личном кабинете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получателя государственной услуги и его контактных телефонов;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получателю государственной услуги в "личный кабинет" на портале направляется уведомление - 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уполномоченном органе выдача свидетельства о государственной регистрации получателю государственной услуги осуществляется сотрудником канцелярии уполномоченного органа нарочно при личном посещении получателя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получателю государственной услуги направляется в личный кабинет в срок, указанный  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в составе продукции (вещества) химических и биологических веществ, запрещенных к применению в Республике Казахстан, а также представление заявителем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получения неудовлетворительных результатов лабораторных исследований, характеризующих безопасность и/или эффективность, и/или качество продукции (веществ);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продукции (веществ) и условий ее изготовления не установлены требования безопасности, отсутствия методик определения и измерения в продукции (веществ) и окружающей среде опасных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отсутствия эффективных мер по предотвращению вредного воздействия продукции (веществ) на здоровье человека при их производстве, применении (использовании), или эти меры не могут быть обеспечены;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наличия оснований,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6"/>
    <w:bookmarkStart w:name="z10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10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лица, оказывающие государственную услугу, по отношению к получателю государственной услуги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прозрачность деятельности должностных лиц при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 при работе с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представление исчерпывающей и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 о содержании документов получателя государственной услуги.</w:t>
      </w:r>
    </w:p>
    <w:bookmarkEnd w:id="8"/>
    <w:bookmarkStart w:name="z1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1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приказом Министра здравоохранения Республики Казахстан.</w:t>
      </w:r>
    </w:p>
    <w:bookmarkEnd w:id="10"/>
    <w:bookmarkStart w:name="z1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1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Уполномоченное лицо уполномоченного органа разъясняет порядок обжалования действий (бездействия) уполномоченных должностных лиц и оказывает содействие в подготовке жалобы по адресу: 010000, город Астана, ул. Орынбор, дом № 8, здание "Дом министерств", 5 подъезд, кабинет № 1144, а также по телефонам: 8 (7172) 74-32-87, 74-30-66.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саll–центра портала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в письменном виде на имя Министра здравоохранения либо лица, его замещающего, направляется по адресу: 010000, город Астана, ул. Орынбор, дом № 8, здание "Дом министерств", 5 подъезд, кабинет 1144, контактный телефон: 8 (7172) 74-30-66 в рабочие дни с 9.00 до 18.30 часов,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уполномоченного органа, жалоба принимается в канцелярии Министерства по адресу: 010000, город Астана, ул. Орынбор, дом № 8, здание "Дом министерств", 5 подъезд, кабинет 1144, контактный телефон: 8 (7172) 74-30-66 и его территориальных подразделений,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 с 9.00 до 18.30 часов,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фамилия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талона с указанием даты и времени, фамилии и инициалов лица, принявшего обращение, с указанием контактных данных,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сотрудника уполномоченного органа по телефону: 8 (7172) 74-30-66 или телефонам территориальных подразделений,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электронной жалобы получателю государственной услуги из "личного кабинета"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жалобы получателю государственной услуги направляются в письменном виде по почте либо в "личный кабинет" на портале либо на электронный адрес, указанный в жалобе.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интернет-ресурсе Министерства: www.mz.gov.kz.</w:t>
      </w:r>
    </w:p>
    <w:bookmarkEnd w:id="12"/>
    <w:bookmarkStart w:name="z1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контактирующих с водой и продуктами питания,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человека"        </w:t>
      </w:r>
    </w:p>
    <w:bookmarkEnd w:id="13"/>
    <w:bookmarkStart w:name="z1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Адреса территориальных подразделений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санитарно-эпидемиологического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 Республики Казахстан, оказывающих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336"/>
        <w:gridCol w:w="7730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Местоположение, контактные данные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городу Астана"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"Сарыарка", ул. Желтоксан,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8-7172-31-71-39; dgsn_astana@mail.ru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городу Алматы"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050002, 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тел.8-727-382-35-15;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gorseu_almaty@mail.ru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Акмолинской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Кенесары, 14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тел.8-7162-26-55-36;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akmolaugsn@rambler.ru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Актюбинской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030012, 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проспект Санкибай батыра,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тел.:8-7132-55-77-29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aktubses@inbox.ru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Алматинской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ул. Сланова, 85-А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8-7282-21-05-60;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almobldkgsen@mail.online.kz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Атырауской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Гурьевская, 7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8-7122-35-40-39;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atyrses@mail.ru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070002, Восточно-Казахстанская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проспект Тәуелсіздік (Независимости),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8-7232-76-59-87;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ses_vko@mail.ru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Жамбылской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080012, Жамбылская область, 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8-7262-45-08-83;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zhambyldgsen@mail.ru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090001, Западно-Казахстанская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 Д. Нурпеисовой,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8-7112-51-27-66;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zko_dgsen@mail.online.kz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Карагандинской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Алиханова,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8-7212-41-14-53;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karseu@mail.ru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Костанайской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проспект Аль-Фараби,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8-7142-54-36-50;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kostdgsen@krcc.kz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Кызылординской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120008, Кызылординская область, город Кызылорда, улица Чайковского,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8(7242)237220;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23-81-46; kyzses@mail.ru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Мангистауской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Мангистауская область, город Актау, микрорайон 3 "В", дом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8-7292-50-19-09;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dgsen-aktau@topmail.kz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Павлодарской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140002, 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Торайгырова, 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7-7182-55-18-82;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pav_dgsen@rambler.ru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Северо-Казахстанской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150009,Северо-Казахстанская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 Мира,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8-7152-52-14-37; факс 52-14-45;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skoses@mail.online.kz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по Южно-Казахстанской области"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 Южно-Казахстанская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бульвар Конаева,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8-7252-39-02-69;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dgsen_uko_2011@mail.ru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Комитета государственного санитарно-эпидемиологического надзора Министерства здравоохранения Республики Казахстан на транспорте"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Сарыарка, ул. Карасай батыра,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8-7172-93-24-28;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gugsen@rambler.ru</w:t>
            </w:r>
          </w:p>
        </w:tc>
      </w:tr>
    </w:tbl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контактирующих с водой и продуктами питания,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человека"       </w:t>
      </w:r>
    </w:p>
    <w:bookmarkEnd w:id="15"/>
    <w:bookmarkStart w:name="z1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товаров,</w:t>
      </w:r>
      <w:r>
        <w:br/>
      </w:r>
      <w:r>
        <w:rPr>
          <w:rFonts w:ascii="Times New Roman"/>
          <w:b/>
          <w:i w:val="false"/>
          <w:color w:val="000000"/>
        </w:rPr>
        <w:t>
подлежащих государственной регистрации</w:t>
      </w:r>
    </w:p>
    <w:bookmarkEnd w:id="16"/>
    <w:bookmarkStart w:name="z1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Минеральная вода (природная столовая, лечебно-столовая, лечебная), бутилированная питьевая вода, расфасованная в емкости (в том числе для использования в детском питании), тонизирующие напитки, алкогольная продукция, включая слабоалкогольную продукцию, пиво.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пищевые продукты, в том числе продукты детского питания, продукты для беременных и кормящих женщин, продукты диетического (лечебного и профилактического) питания, продукты для питания спортсменов (далее – специализированные пищевые продукты); биологически активные добавки к пище, сырье для производства биологически активных добавок к пище, органические продукты.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Пищевые продукты, полученные с использованием генно-инженерно-модифицированных (трансгенных) организмов, в том числе генетически модифицированные микроорганизмы.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Пищевые добавки, комплексные пищевые добавки, ароматизаторы, растительные экстракты в качестве вкусоароматических веществ и сырьевых компонентов, стартовые культуры микроорганизмов и бактериальные закваски, технологические вспомогательные средства, в том числе ферментные препараты.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Косметическая продукция; средства и изделия гигиены полости 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Дезинфицирующие, дезинсекционные и дератизационные средства (для применения в быту, в лечебно-профилактических учреждениях и на других объектах (кроме применяемых в ветеринарии)).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Товары бытовой химии.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Предметы личной гигиены для детей и взрослых; предметы детского обихода до трех лет: посуда и изделия, используемые для питания детей, предметы по гигиеническому уходу за ребенком; одежда для детей (первый слой).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Изделия, предназначенные для контакта с пищевыми продуктами (кроме посуды, столовых принадлежностей, технологического оборудования).</w:t>
      </w:r>
    </w:p>
    <w:bookmarkEnd w:id="17"/>
    <w:bookmarkStart w:name="z1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контактирующих с водой и продуктами питания,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человека"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№ удостоверения личности (паспорта)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 (ТОО, ИП)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Адрес, реквизиты (ИНН/БИН)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Контактный телефон заявителя</w:t>
      </w:r>
    </w:p>
    <w:bookmarkStart w:name="z1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Вас провести государственную регистрацию (перерегистрацию)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</w:p>
    <w:bookmarkStart w:name="z1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контактирующих с водой и продуктами питания,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человека"     </w:t>
      </w:r>
    </w:p>
    <w:bookmarkEnd w:id="20"/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Перечень сведений и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предоставляемых для получения государственной услуги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028"/>
        <w:gridCol w:w="5060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 предоставления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подконтрольных товаров, изготавливаемых на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этикеток (упаковки) или их макеты на подконтрольные товары, заверенные заявителем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отбора образцов (проб)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акта отбора образцов (проб)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исследований (испытаний), (акты гигиенической экспертизы), научные отчеты, экспертные заключения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подконтрольных товаров, изготавливаемых вне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изготовителя (производителя) о наличии генно-инженерно-модифицированных организмов, наноматериалов, гормонов, пестицидов в пищевых продуктах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декларации изготовителя (производителя) о наличии генно-инженерно-модифицированных организмов, наноматериалов, гормонов, пестицидов в пищевых продуктах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этикеток (упаковки) продукции, заверенные заявителем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о токсикологической характеристике препарата (для пестицидов, агрохимикатов, средств защиты и регуляторов роста растений), заверенные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компетентных органов здравоохранения (других государственных уполномоченных органов) страны, в которой производится биологически активная добавка к пище, пищевая добавка, дезинфицирующее (дезинсекционное, дератизационное) средство,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Стороны, в которой проводится регистрация, или сведения производителя об отсутствии необходимости оформления такого документа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исследований (испытаний) (акты гигиенической экспертизы), научные отчеты, экспертные заключения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документов, подтверждающих ввоз образцов подконтрольных товаров на таможенную территорию Таможенного союза</w:t>
            </w:r>
          </w:p>
        </w:tc>
      </w:tr>
    </w:tbl>
    <w:bookmarkStart w:name="z1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контактирующих с водой и продуктами питания,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человека"       </w:t>
      </w:r>
    </w:p>
    <w:bookmarkEnd w:id="22"/>
    <w:bookmarkStart w:name="z1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 к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предоставляемых для получения государственной услуги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/>
          <w:i w:val="false"/>
          <w:color w:val="000000"/>
          <w:sz w:val="28"/>
        </w:rPr>
        <w:t>. Для подконтрольных товаров, изготавливаемых на таможенной территории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акта отбора образцов (проб):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выдачи акта отбора образцов (проб)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органа, выдавшего акт отбора образцов (проб) 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декларации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изготовителя (производителя)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страна изготовителя (производителя)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продукции (веществ)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Для подконтрольных товаров, изготавливаемых на таможенной территории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декларации изготовителя (производителя) о наличии генно-инженерно- модифицированных организмов, наноматериалов, гормонов, пестицидов в пищевых продуктах: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декларации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изготовителя (производителя)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страна изготовителя (производителя)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продукции (веществ)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документов, подтверждающих ввоз образцов, подконтрольных товаров на таможенную территорию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документа, подтверждающих ввоз образцов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дата документа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органа (организации), выдавшего документ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страны-импортера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продукции (веществ) ______________________________.</w:t>
      </w:r>
    </w:p>
    <w:bookmarkStart w:name="z1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контактирующих с водой и продуктами питания,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человека"       </w:t>
      </w:r>
    </w:p>
    <w:bookmarkEnd w:id="24"/>
    <w:bookmarkStart w:name="z1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Таблица. Значения показателей качества и эффективности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9"/>
        <w:gridCol w:w="2135"/>
        <w:gridCol w:w="2670"/>
        <w:gridCol w:w="2136"/>
      </w:tblGrid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и сданных с первого раза потребителем документов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