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a8b9" w14:textId="d64a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июля 2010 года № 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2011 года № 567. Утратило силу постановлением Правительства Республики Казахстан от 18 сентября 2013 года № 983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18.09.2013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2010 г., № 44, ст. 401)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