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22378" w14:textId="d9223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Агентства Республики Казахстан по делам религий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августа 2011 года № 888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за исключением пункта 1 постановлением Правительства РК от 23.09.2014 </w:t>
      </w:r>
      <w:r>
        <w:rPr>
          <w:rFonts w:ascii="Times New Roman"/>
          <w:b w:val="false"/>
          <w:i w:val="false"/>
          <w:color w:val="ff0000"/>
          <w:sz w:val="28"/>
        </w:rPr>
        <w:t>№ 1003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53"/>
      </w:tblGrid>
      <w:tr>
        <w:trPr>
          <w:trHeight w:val="30" w:hRule="atLeast"/>
        </w:trPr>
        <w:tc>
          <w:tcPr>
            <w:tcW w:w="1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В соответствии со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от 11 октября 2011 года "О религиозной деятельности и религиозных объединениях",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от 6 января 2012 года "О национальной безопасности Республики Казахстан" 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18 мая 2011 года № 84 "Об Агентстве Республики Казахстан по делам религий" Правительство Республики Казахстан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ПОСТАНОВЛЯЕТ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Сноска. Преамбула в редакции постановления Правительства РК от 08.10.2012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</w:tbl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Упразднить Комитет по делам религий Министерства культуры Республики Казахстан с передачей его функций, полномочий и имущества Агентству Республики Казахстан по делам религий (далее - Агентство).</w:t>
      </w:r>
    </w:p>
    <w:bookmarkEnd w:id="1"/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3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2. Утвердить прилагаемые: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1)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 Агентстве;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2)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 постановлением Правительства РК от 06.02.2013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3)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 постановлением Правительства РК от 06.02.2013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4)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которые вносятся в некоторые решения Правительства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Сноска. Пункт 2 с изменениями, внесенными постановлением Правительства РК от 06.02.2013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3. Агентству и Министерству культуры Республики Казахстан в установленном законодательством порядке принять иные меры, вытекающие из настоящего постановления.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4. Настоящее постановление вводится в действие со дня подписания.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                       К. Масимов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августа 2011 года № 888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Положение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об Агентстве Республики Казахстан по делам религий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      Сноска. Положение в редакции постановления Правительства РК от 06.02.2013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 Общие положения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1. Агентство Республики Казахстан по делам религий (далее – Агентство) является государственным органом Республики Казахстан, осуществляющим руководство в сфере религиозной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2. Агентство осуществляет свою деятельность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и Правительства Республики Казахстан, иными нормативными правовыми актами, а также настоящим Положением.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3. Агентство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счета в органах казначейства.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4. Агентство вступает в гражданско-правовые отношения от собственного имени.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5. Агентство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6. Агентство по вопросам своей компетенции в установленном законодательством порядке принимает решения, оформляемые приказами Председателя Агентства Республики Казахстан по делам религий и другими актами, предусмотренными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7. Структура и лимит штатной численности Агентства утверждаются в соответствии с действующим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8. Местонахождение юридического лица: Республика Казахстан, 010000, город Астана, Есильский район, ул. Орынбор, д. 8, подъезд 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9. Полное наименование Агентства – государственное учреждение "Агентство Республики Казахстан по делам религий".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10. Настоящее Положение является учредительным документом Агентства.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11. Финансирование деятельности Агентства осуществляется из республиканского бюджета.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12. Агентству запрещается вступать в договорные отношения с субъектами предпринимательства на предмет выполнения обязанностей, являющихся функциями Агентства.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Если Агентству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Миссия, основные задачи, функции, права и обязанности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Агентства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13. Миссией Агентства является осуществление государственного регулирования в сфере религиозной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14. Задачи: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1) выработка предложений по формированию государственной политики в сфере религиозной деятельности и взаимодействия с религиозными объединениями;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2) проведение изучения и анализа деятельности созданных на территории Республики Казахстан религиозных объединений, миссионеров, духовных (религиозных) организаций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3) осуществление иных задач, возложенных на Агентство законодательством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15. Функции: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1) участвует в формировании и реализации основных направлений государственной политики в сфере религиозной деятельности и взаимодействия с религиозными объединениями;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2) проводит изучение и анализ развития религиозной ситуации, деятельности созданных на территории Республики Казахстан религиозных объединений, миссионеров и духовных (религиозных) организаций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3) разрабатывает предложения по совершенствованию законодательства Республики Казахстан о религиозной деятельности и религиозных объединениях;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4) разрабатывает и утверждает в пределах своей компетенции нормативные правовые акты в сфере религиозной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5) осуществляет информационно-пропагандистские мероприятия по вопросам, относящимся к его компетенции;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6) обеспечивает осуществление разъяснительной работы по вопросам, относящимся к его компетенции;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7) обеспечивает проведение религиоведческих экспертиз;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8) рассматривает обращения физических и юридических лиц, касающиеся нарушений законодательства Республики Казахстан о религиозной деятельности и религиозных объединениях;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9) вносит предложения по запрещению деятельности физических и юридических лиц, в том числе религиозных объединений, нарушающих законодательство в сфере религиозной деятельности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10) в установленных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случаях и порядке составляет протоколы об административных правонарушениях;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11) координирует деятельность местных исполнительных органов областей, города республиканского значения и столицы по вопросам религиозной деятельности и взаимодействия с религиозными объединениями;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12) организует и осуществляет сотрудничество с уполномоченными органами иностранных государств в сфере религиозной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13) разрабатывает стратегические и программные документы по вопросам религиозной деятельности и взаимодействия с религиозными объединениями;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14) согласовывает деятельность иностранных религиозных объединений на территории республики, назначение иностранными религиозными центрами руководителей религиозных объединений в Республике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15) осуществляет методическое руководство местных исполнительных органов в сфере религиозной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16)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инструкцию по определению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назначения, а также помещений для проведения религиозных мероприятий за пределами культовых зданий (сооружений);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17) осуществляет международное сотрудничество по вопросам религиозной деятельности и взаимодействия с религиозными объединениями, а также разрабатывает и заключает соглашения, меморандумы и договора, в том числе международные, в сфере религиозной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18) вносит предложения по совершенствованию системы национальной безопасности в пределах своей компетенции;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19) обеспечивает соблюдение законов и иных нормативных правовых актов в области национальной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20) обеспечивает защиту прав потребителей при оказании государственных услуг Агентством в пределах своей компетенции;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21) осуществляет иные функции, установленные законодательством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Сноска. Пункт 15 с изменениями, внесенным постановлением Правительства РК от 18.10.2013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1109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первого официального опубликования).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16. Права и обязанности: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1) осуществляет координацию по вопросам, входящим в его компетенцию;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2) запрашивает и получает в порядке, установленном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от государственных органов, организаций, их должностных лиц необходимую информацию на бумажном и (или) электронном носителях и материалы;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3) осуществляет управление имуществом, переданным Агентству;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4)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Организация деятельности Агентства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17. Руководство Агентством осуществляется Председателем, который несет персональную ответственность за выполнение возложенных на Агентство задач и осуществление им своих функций.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18. Председатель Агентства назначается на должность и освобождается от должности Премьер-Министром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19. Председатель имеет заместителей, которые назначаются на должности и освобождаются от должностей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20. Полномочия Председателя Агентства: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1) представляет Агентство в Парламенте Республики Казахстан, иных государственных органах и организациях;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2) согласовывает и визирует проекты нормативных правовых актов;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3) принимает меры, направленные на противодействие коррупционным правонарушениям в Агентстве, и несет персональную ответственность за принятие антикоррупционных мер;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4) принимает решения по другим вопросам, отнесенным к его компетенции.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Исполнение полномочий Председателя Агентства в период его отсутствия осуществляется лицом, его замещающим в соответствии с действующим законодательством.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21. Председатель определяет полномочия своих заместителей в соответствии с действующим законодательством.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22. Аппарат Агентства возглавляется ответственным секретарем, назначаемым на должность и освобождаемым от должности в соответствии с действующим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Имущество Агентства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23. Агентство может иметь на праве оперативного управления обособленное имущество в случаях, предусмотренных законодательством.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Имущество Агентства Республики Казахстан по делам религий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24. Имущество, закрепленное за Агентством, относится к республиканской собственности.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25. Агентство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Реорганизация и упразднение Агентства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26. Реорганизация и упразднение Агентства осуществляются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Перечень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территориальных органов, находящихся в ведении Агентства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      Сноска. Перечень исключен постановлением Правительства РК от 18.10.2013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1109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первого официального опубликования).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Перечень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республиканских государственных учреждений, находящихся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в ведении Агентства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      Сноска. Перечень в редакции постановления Правительства РК от 18.10.2013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1109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первого официального опубликования).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1. Республиканское государственное учреждение "Международный центр культур и религий" Агентства Республики Казахстан по делам религий.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2. Республиканское государственное учреждение "Научно-исследовательский и аналитический центр по вопросам религии" Агентства Республики Казахстан по делам религий.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августа 2011 года № 888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Перечень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государственных учреждений - территориальных органов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Агентства Республики Казахстан по делам религий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      Сноска. Перечень исключен постановлением Правительства РК от 06.02.2013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 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августа 2011 года № 888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Перечень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организаций, находящихся в ведении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Агентства Республики Казахстан по делам религий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      Сноска. Перечень исключен постановлением Правительства РК от 06.02.2013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 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августа 2011 года № 888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Изменения и дополнения,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которые вносятся в некоторые решения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Правительства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1.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29 октября 2004 года № 1130 "Вопросы Министерства культуры Республики Казахстан" (САПП Республики Казахстан, 2004 г., № 42, ст. 538):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подпункт 5)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исключить;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Министерстве культуры Республики Казахстан, утвержденном указанным постановлением: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изложить в следующей редакции: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"1. Министерство культуры Республики Казахстан (далее - Министерство) является центральным исполнительным органом Республики Казахстан, осуществляющим государственное регулирование, а также в пределах, предусмотренных законодательством, межотраслевую координацию в сферах культуры, внутриполитической стабильности, межэтнического согласия, развития языков, государственных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Министерство имеет ведомства: Комитет по культуре, Комитет по языкам.";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подпункты 1) и 2)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изложить в следующей редакции: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"1) участие в разработке и реализация государственной политики в областях культуры, охраны и использования объектов историко-культурного наследия, языковой политики;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2) осуществление межотраслевой координации в областях культуры, охраны и использования объектов историко-культурного наследия, языковой политики;";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подпункт 1) изложить в следующей редакции: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"1) формирование государственной политики в области культуры, охраны и использования объектов историко-культурного наследия, языковой политики и взаимодействия с государственными органами;";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подпункт 8) изложить в следующей редакции: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"8) разработка, утверждение нормативных правовых актов в областях культуры, охраны и использования объектов историко-культурного наследия, языковой политики;";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подпункт 53) изложить в следующей редакции: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"53) проведение международных, республиканских и иных мероприятий, акций и конкурсов, направленных на укрепление внутриполитической стабильности, межэтнического согласия;";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подпункты 46), 47), 48), 49), 50), 51), 52), 53), 54), 55) и 56)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исключить;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подпункт 1)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изложить в следующей редакции: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"1) в областях культуры, охраны и использования объектов историко-культурного наследия, языковой политики обеспечивает реализацию политики, формируемой Министром и выполняет его акты и поручения;".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2.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Утратил силу постановлением Правительства РК от 07.02.2012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первого официального опубликования).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3.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Утратил силу постановлением Правительства РК от 28.02.2013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двадцати одного календарного дня после первого официального опубликования).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4.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29 декабря 2007 года № 1400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 (САПП Республики Казахстан, 2007 г., № 51, ст. 648; 2011 г., № 13, ст. 161):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приложении 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указанному постановлению: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"Республиканские государственные учреждения" строку, порядковый номер 12, изложить в следующей редакции: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"12. Государственное учреждение "Международный центр культур и религий" Агентства Республики Казахстан по делам религий".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5.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лимитах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штатной численности министерств и иных центральных исполнительных органов, с учетом численности их территориальных органов и подведомственных им государственных учреждений, утвержденных указанным постановлением: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в строке, порядковый номер 1: Министерство культуры Республики Казахстан с учетом подведомственных ему государственных учреждений,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в графе 3: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цифры "1344" и "1155" заменить соответственно цифрами "1191" и "1075";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строки "Научно-исследовательский и аналитический центр по вопросам религии 30", "Международный центр культур и религий 50" исключить;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дополнить строкой, порядковый номер 24, следующего содержания: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693"/>
              <w:gridCol w:w="7913"/>
              <w:gridCol w:w="4753"/>
            </w:tblGrid>
            <w:tr>
              <w:trPr>
                <w:trHeight w:val="30" w:hRule="atLeast"/>
              </w:trPr>
              <w:tc>
                <w:tcPr>
                  <w:tcW w:w="693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24.</w:t>
                  </w:r>
                </w:p>
              </w:tc>
              <w:tc>
                <w:tcPr>
                  <w:tcW w:w="79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Агентство Республики Казахстан по делам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религий с учетом его территориальных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органов и подведомственных ему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государственных учреждений, в том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числе:</w:t>
                  </w:r>
                </w:p>
              </w:tc>
              <w:tc>
                <w:tcPr>
                  <w:tcW w:w="47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206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79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Государственные учреждения,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подведомственные Агентству Республики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Казахстан по делам религий, в том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числе:</w:t>
                  </w:r>
                </w:p>
              </w:tc>
              <w:tc>
                <w:tcPr>
                  <w:tcW w:w="47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60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79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Международный центр культур и религий </w:t>
                  </w:r>
                </w:p>
              </w:tc>
              <w:tc>
                <w:tcPr>
                  <w:tcW w:w="47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79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Научно-исследовательский 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аналитический центр по вопросам религии</w:t>
                  </w:r>
                </w:p>
              </w:tc>
              <w:tc>
                <w:tcPr>
                  <w:tcW w:w="47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30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6.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Утратил силу постановлением Правительства РК от 18.09.2013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первого официального опубликования).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7.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21 декабря 2010 года № 1390 "Об отраслевой Программе профилактики правонарушений в Республике Казахстан на 2011 - 2013 годы":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мероприятий по реализации отраслевой Программы профилактики правонарушений в Республике Казахстан на 2011 - 2013 годы, утвержденном указанным постановлением: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в графе 4 строки, порядковый номер 50, аббревиатуру "МК" заменить аббревиатурой "АДР";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"Примечание: расшифровка аббревиатур:" дополнить строкой следующего содержания: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"АДР - Агентство Республики Казахстан по делам религий".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8.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Утратил силу постановлением Правительства РК от 07.02.2012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первого официального опубликования).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