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01d5" w14:textId="2ec0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реализации Указа Президента Республики Казахстан от 10 августа 2011 года № 136 "О мерах по дальнейшему совершенствованию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2011 года № 1090.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августа 2011 года № 136 "О мерах по дальнейшему совершенствованию системы государственного управления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регионального развития Министерства экономического развития и торговли Республики Казахстан;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развития предпринимательства Министерства экономического развития и торговли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Комитет ветеринарного контроля и надзора </w:t>
      </w:r>
      <w:r>
        <w:rPr>
          <w:rFonts w:ascii="Times New Roman"/>
          <w:b w:val="false"/>
          <w:i w:val="false"/>
          <w:color w:val="000000"/>
          <w:sz w:val="28"/>
        </w:rPr>
        <w:t>Министерства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сельского хозяйства Республики Казахстан;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территориальные подразделения Комитета ветеринарного контроля и надзора Министерства сельского хозяйства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Ликвидировать: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Комитет международного экономического сотрудничества </w:t>
      </w:r>
      <w:r>
        <w:rPr>
          <w:rFonts w:ascii="Times New Roman"/>
          <w:b w:val="false"/>
          <w:i w:val="false"/>
          <w:color w:val="000000"/>
          <w:sz w:val="28"/>
        </w:rPr>
        <w:t>Министерства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иностранных дел Республики Казахстан;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Комитет по делам сельских территорий </w:t>
      </w:r>
      <w:r>
        <w:rPr>
          <w:rFonts w:ascii="Times New Roman"/>
          <w:b w:val="false"/>
          <w:i w:val="false"/>
          <w:color w:val="000000"/>
          <w:sz w:val="28"/>
        </w:rPr>
        <w:t>Министерства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сельского хозяйства Республики Казахстан.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сельского хозяйства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передачу соответствующих прав и обязанностей, а также необходимых материально-технических средств и иного имущества от Комитета государственной инспекции в агропромышленном комплексе Министерства сельского хозяйства Республики Казахстан и его территориальных подразделений Комитету ветеринарного контроля и надзора Министерства сельского хозяйства Республики Казахстан и его территориальным подразделениям;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ликвидацию Комитета по делам сельских территорий Министерства сельского хозяйства Республики Казахстан с передачей соответствующего необходимого имущества Министерству экономического развития и торговли Республики Казахстан.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 - территориальных органов Комитета ветеринарного контроля и надзора Министерства сельского хозяйства Республики Казахстан;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ветеринарного контроля и надзора Министерства сельского хозяйства Республики Казахстан;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Министерствам сельского хозяйства, экономического развития и торговли и иностранных дел Республики Казахстан в установленном законодательством порядке принять иные меры по реализации настоящего постановления.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2011 года № 1090</w:t>
            </w:r>
          </w:p>
        </w:tc>
      </w:tr>
    </w:tbl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образуемых государственных учреждений - 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Комитета ветеринарного контроля и надзора</w:t>
      </w:r>
      <w:r>
        <w:br/>
      </w:r>
      <w:r>
        <w:rPr>
          <w:rFonts w:ascii="Times New Roman"/>
          <w:b/>
          <w:i w:val="false"/>
          <w:color w:val="000000"/>
        </w:rPr>
        <w:t>Министерства сельского хозяйства Республики Казахстан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постановлением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Акмолинская областная территориальная инспекция Комитета ветеринарного контроля и надзора.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Аккольская районная территориальная инспекция Комитета ветеринарного контроля и надзора.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Аршалынская районная территориальная инспекция Комитета ветеринарного контроля и надзора.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Астраханская районная территориальная инспекция Комитета ветеринарного контроля и надзора.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Атбасарская районная территориальная инспекция Комитета ветеринарного контроля и надзора.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Буландинская районная территориальная инспекция Комитета ветеринарного контроля и надзора.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Егиндыкольская районная территориальная инспекция Комитета ветеринарного контроля и надзора.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Ерейментауская районная территориальная инспекция Комитета ветеринарного контроля и надзора.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Есильская районная территориальная инспекция Комитета ветеринарного контроля и надзора.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Жаксынская районная территориальная инспекция Комитета ветеринарного контроля и надзора.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Жаркаинская районная территориальная инспекция Комитета ветеринарного контроля и надзора.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Коргалжинская районная территориальная инспекция Комитета ветеринарного контроля и надзора.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Сандыктауская районная территориальная инспекция Комитета ветеринарного контроля и надзора.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Целиноградская районная территориальная инспекция Комитета ветеринарного контроля и надзора.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Шортандинская районная территориальная инспекция Комитета ветеринарного контроля и надзора.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Енбекшильдерская районная территориальная инспекция Комитета ветеринарного контроля и надзора.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Зерендинская районная территориальная инспекция Комитета ветеринарного контроля и надзора.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Бурабайская районная территориальная инспекция Комитета ветеринарного контроля и надзора.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Кокшетауская городская территориальная инспекция Комитета ветеринарного контроля и надзора.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Степногорская городская территориальная инспекция Комитета ветеринарного контроля и надзора.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Актюбинская областная территориальная инспекция Комитета ветеринарного контроля и надзора.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Айтекебийская районная территориальная инспекция Комитета ветеринарного контроля и надзора.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Алгинская районная территориальная инспекция Комитета ветеринарного контроля и надзора.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Байганинская районная территориальная инспекция Комитета ветеринарного контроля и надзора.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Иргизская районная территориальная инспекция Комитета ветеринарного контроля и надзора.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Каргалинская районная территориальная инспекция Комитета ветеринарного контроля и надзора.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Мартукская районная территориальная инспекция Комитета ветеринарного контроля и надзора.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Мугалжарская районная территориальная инспекция Комитета ветеринарного контроля и надзора.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Темирская районная территориальная инспекция Комитета ветеринарного контроля и надзора.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Уилская районная территориальная инспекция Комитета ветеринарного контроля и надзора.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Кобдинская районная территориальная инспекция Комитета ветеринарного контроля и надзора.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Хромтауская районная территориальная инспекция Комитета ветеринарного контроля и надзора.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Шалкарская районная территориальная инспекция Комитета ветеринарного контроля и надзора.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Актюбинская городская территориальная инспекция Комитета ветеринарного контроля и надзора.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Алматинская областная территориальная инспекция Комитета ветеринарного контроля и надзора.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Аксуская районная территориальная инспекция Комитета ветеринарного контроля и надзора.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Алакольская районная территориальная инспекция Комитета ветеринарного контроля и надзора.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Балхашская районная территориальная инспекция Комитета ветеринарного контроля и надзора.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Енбекшиказахская районная территориальная инспекция Комитета ветеринарного контроля и надзора.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Жамбылская районная территориальная инспекция Комитета ветеринарного контроля и надзора.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Илийская районная территориальная инспекция Комитета ветеринарного контроля и надзора.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Капчагайская городская территориальная инспекция Комитета ветеринарного контроля и надзора.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Каратальская районная территориальная инспекция Комитета ветеринарного контроля и надзора.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Карасайская районная территориальная инспекция Комитета ветеринарного контроля и надзора.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Кербулакская районная территориальная инспекция Комитета ветеринарного контроля и надзора.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Коксуская районная территориальная инспекция Комитета ветеринарного контроля и надзора.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Панфиловская районная территориальная инспекция Комитета ветеринарного контроля и надзора.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Райымбекская районная территориальная инспекция Комитета ветеринарного контроля и надзора.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Саркандская районная территориальная инспекция Комитета ветеринарного контроля и надзора.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Талгарская районная территориальная инспекция Комитета ветеринарного контроля и надзора.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Ескельдинская районная территориальная инспекция Комитета ветеринарного контроля и надзора.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Уйгурская районная территориальная инспекция Комитета ветеринарного контроля и надзора.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Талдыкорганская городская территориальная инспекция Комитета ветеринарного контроля и надзора.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Текелийская городская территориальная инспекция Комитета ветеринарного контроля и надзора.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Атырауская областная территориальная инспекция Комитета ветеринарного контроля и надзора.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Жылыойская районная территориальная инспекция Комитета ветеринарного контроля и надзора.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Индерская районная территориальная инспекция Комитета ветеринарного контроля и надзора.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Исатайская районная территориальная инспекция Комитета ветеринарного контроля и надзора.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Кзылкогинская районная территориальная инспекция Комитета ветеринарного контроля и надзора.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Курмангазинская районная территориальная инспекция Комитета ветеринарного контроля и надзора.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Махамбетская районная территориальная инспекция Комитета ветеринарного контроля и надзора.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Макатская районная территориальная инспекция Комитета ветеринарного контроля и надзора.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Атырауская городская территориальная инспекция Комитета ветеринарного контроля и надзора.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Восточно-Казахстанская областная территориальная инспекция Комитета ветеринарного контроля и надзора.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Абайская районная территориальная инспекция Комитета ветеринарного контроля и надзора.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Аягозская районная территориальная инспекция Комитета ветеринарного контроля и надзора.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Бескарагайская районная территориальная инспекция Комитета ветеринарного контроля и надзора.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Бородулихинская районная территориальная инспекция Комитета ветеринарного контроля и надзора.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Глубоковская районная территориальная инспекция Комитета ветеринарного контроля и надзора.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Жарминская районная территориальная инспекция Комитета ветеринарного контроля и надзора.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Зайсанская районная территориальная инспекция Комитета ветеринарного контроля и надзора.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Зыряновская районная территориальная инспекция Комитета ветеринарного контроля и надзора.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Катон-Карагайская районная территориальная инспекция Комитета ветеринарного контроля и надзора.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Кокпектинская районная территориальная инспекция Комитета ветеринарного контроля и надзора.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Курчумская районная территориальная инспекция Комитета ветеринарного контроля и надзора.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Тарбагатайская районная территориальная инспекция Комитета ветеринарного контроля и надзора.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Уланская районная территориальная инспекция Комитета ветеринарного контроля и надзора.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Урджарская районная территориальная инспекция Комитета ветеринарного контроля и надзора.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Шемонаихинская районная территориальная инспекция Комитета ветеринарного контроля и надзора.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Риддерская городская территориальная инспекция Комитета ветеринарного контроля и надзора.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Семипалатинская городская территориальная инспекция Комитета ветеринарного контроля и надзора.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Курчатовская городская территориальная инспекция Комитета ветеринарного контроля и надзора.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Усть-Каменогорская городская территориальная инспекция Комитета ветеринарного контроля и надзора.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Жамбылская областная территориальная инспекция Комитета ветеринарного контроля и надзора.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Байзакская районная территориальная инспекция Комитета ветеринарного контроля и надзора.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Жамбылская районная территориальная инспекция Комитета ветеринарного контроля и надзора.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Жуалынская районная территориальная инспекция Комитета ветеринарного контроля и надзора.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Кордайская районная территориальная инспекция Комитета ветеринарного контроля и надзора.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Турара Рыскуловская районная территориальная инспекция Комитета ветеринарного контроля и надзора.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Меркенская районная территориальная инспекция Комитета ветеринарного контроля и надзора.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Мойынкумская районная территориальная инспекция Комитета ветеринарного контроля и надзора.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Сарысуская районная территориальная инспекция Комитета ветеринарного контроля и надзора.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Таласская районная территориальная инспекция Комитета ветеринарного контроля и надзора.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Шуйская районная территориальная инспекция Комитета ветеринарного контроля и надзора.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Таразская городская территориальная инспекция Комитета ветеринарного контроля и надзора.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Западно-Казахстанская областная территориальная инспекция Комитета ветеринарного контроля и надзора.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Акжаикская районная территориальная инспекция Комитета ветеринарного контроля и надзора.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Бурлинская районная территориальная инспекция Комитета ветеринарного контроля и надзора.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Жангалинская районная территориальная инспекция Комитета ветеринарного контроля и надзора.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Жанибекская районная территориальная инспекция Комитета ветеринарного контроля и надзора.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Зеленовская районная территориальная инспекция Комитета ветеринарного контроля и надзора.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Казталовская районная территориальная инспекция Комитета ветеринарного контроля и надзора.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Каратобинская районная территориальная инспекция Комитета ветеринарного контроля и надзора.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Сырымская районная территориальная инспекция Комитета ветеринарного контроля и надзора.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Таскалинская районная территориальная инспекция Комитета ветеринарного контроля и надзора.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Теректинская районная территориальная инспекция Комитета ветеринарного контроля и надзора.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Урдинская районная территориальная инспекция Комитета ветеринарного контроля и надзора.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Чингирлауская районная территориальная инспекция Комитета ветеринарного контроля и надзора.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Уральская городская территориальная инспекция Комитета ветеринарного контроля и надзора.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Карагандинская областная территориальная инспекция Комитета ветеринарного контроля и надзора.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Абайская районная территориальная инспекция Комитета ветеринарного контроля и надзора.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Актогайская районная территориальная инспекция Комитета ветеринарного контроля и надзора.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Бухаржырауская районная территориальная инспекция Комитета ветеринарного контроля и надзора.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Жанааркинская районная территориальная инспекция Комитета ветеринарного контроля и надзора.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Каркаралинская районная территориальная инспекция Комитета ветеринарного контроля и надзора.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Нуринская районная территориальная инспекция Комитета ветеринарного контроля и надзора.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Осакаровская районная территориальная инспекция Комитета ветеринарного контроля и надзора.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Улытауская районная территориальная инспекция Комитета ветеринарного контроля и надзора.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Шетская районная территориальная инспекция Комитета ветеринарного контроля и надзора.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Жезказганская городская территориальная инспекция Комитета ветеринарного контроля и надзора.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Шахтинская городская территориальная инспекция Комитета ветеринарного контроля и надзора.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Карагандинская городская территориальная инспекция Комитета ветеринарного контроля и надзора.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Саранская городская территориальная инспекция Комитета ветеринарного контроля и надзора.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Темиртауская городская территориальная инспекция Комитета ветеринарного контроля и надзора.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Сатпаевская городская территориальная инспекция Комитета ветеринарного контроля и надзора.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Каражалская городская территориальная инспекция Комитета ветеринарного контроля и надзора.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Балхашская городская территориальная инспекция Комитета ветеринарного контроля и надзора.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Приозерская городская территориальная инспекция Комитета ветеринарного контроля и надзора.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Костанайская областная территориальная инспекция Комитета ветеринарного контроля и надзора.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Алтынсаринская районная территориальная инспекция Комитета ветеринарного контроля и надзора.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Амангельдинская районная территориальная инспекция Комитета ветеринарного контроля и надзора.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Аулиекольская районная территориальная инспекция Комитета ветеринарного контроля и надзора.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Денисовская районная территориальная инспекция Комитета ветеринарного контроля и надзора.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Жангельдинская районная территориальная инспекция Комитета ветеринарного контроля и надзора.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Житикаринская районная территориальная инспекция Комитета ветеринарного контроля и надзора.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Камыстинская районная территориальная инспекция Комитета ветеринарного контроля и надзора.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Карабалыкская районная территориальная инспекция Комитета ветеринарного контроля и надзора.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Карасуская районная территориальная инспекция Комитета ветеринарного контроля и надзора.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Костанайская районная территориальная инспекция Комитета ветеринарного контроля и надзора. 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Мендыкаринская районная территориальная инспекция Комитета ветеринарного контроля и надзора.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Наурзумская районная территориальная инспекция Комитета ветеринарного контроля и надзора.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Сарыкольская районная территориальная инспекция Комитета ветеринарного контроля и надзора.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Тарановская районная территориальная инспекция Комитета ветеринарного контроля и надзора.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Узункольская районная территориальная инспекция Комитета ветеринарного контроля и надзора.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Федоровская районная территориальная инспекция Комитета ветеринарного контроля и надзора.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Аркалыкская городская территориальная инспекция Комитета ветеринарного контроля и надзора.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Костанайская городская территориальная инспекция Комитета ветеринарного контроля и надзора.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Лисаковская городская территориальная инспекция Комитета ветеринарного контроля и надзора.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Рудненская городская территориальная инспекция Комитета ветеринарного контроля и надзора.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Кызылординская областная территориальная инспекция Комитета ветеринарного контроля и надзора.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Аральская районная территориальная инспекция Комитета ветеринарного контроля и надзора.</w:t>
      </w:r>
    </w:p>
    <w:bookmarkEnd w:id="169"/>
    <w:bookmarkStart w:name="z1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Жалагашская районная территориальная инспекция Комитета ветеринарного контроля и надзора.</w:t>
      </w:r>
    </w:p>
    <w:bookmarkEnd w:id="170"/>
    <w:bookmarkStart w:name="z1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Жанакорганская районная территориальная инспекция Комитета ветеринарного контроля и надзора.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Казалинская районная территориальная инспекция Комитета ветеринарного контроля и надзора.</w:t>
      </w:r>
    </w:p>
    <w:bookmarkEnd w:id="172"/>
    <w:bookmarkStart w:name="z1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Кармакчинская районная территориальная инспекция Комитета ветеринарного контроля и надзора.</w:t>
      </w:r>
    </w:p>
    <w:bookmarkEnd w:id="173"/>
    <w:bookmarkStart w:name="z1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Сырдарьинская районная территориальная инспекция Комитета ветеринарного контроля и надзора.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Шиелийская районная территориальная инспекция Комитета ветеринарного контроля и надзора.</w:t>
      </w:r>
    </w:p>
    <w:bookmarkEnd w:id="175"/>
    <w:bookmarkStart w:name="z1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Кызылординская городская территориальная инспекция Комитета ветеринарного контроля и надзора.</w:t>
      </w:r>
    </w:p>
    <w:bookmarkEnd w:id="176"/>
    <w:bookmarkStart w:name="z17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Мангистауская областная территориальная инспекция Комитета ветеринарного контроля и надзора.</w:t>
      </w:r>
    </w:p>
    <w:bookmarkEnd w:id="177"/>
    <w:bookmarkStart w:name="z1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Мангистауская районная территориальная инспекция Комитета ветеринарного контроля и надзора.</w:t>
      </w:r>
    </w:p>
    <w:bookmarkEnd w:id="178"/>
    <w:bookmarkStart w:name="z18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Каракиянская районная территориальная инспекция Комитета ветеринарного контроля и надзора.</w:t>
      </w:r>
    </w:p>
    <w:bookmarkEnd w:id="179"/>
    <w:bookmarkStart w:name="z1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Тупкараганская районная территориальная инспекция Комитета ветеринарного контроля и надзора.</w:t>
      </w:r>
    </w:p>
    <w:bookmarkEnd w:id="180"/>
    <w:bookmarkStart w:name="z1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Бейнеуская районная территориальная инспекция Комитета ветеринарного контроля и надзора.</w:t>
      </w:r>
    </w:p>
    <w:bookmarkEnd w:id="181"/>
    <w:bookmarkStart w:name="z18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Жана-Озенская городская территориальная инспекция Комитета ветеринарного контроля и надзора.</w:t>
      </w:r>
    </w:p>
    <w:bookmarkEnd w:id="182"/>
    <w:bookmarkStart w:name="z18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Актауская городская территориальная инспекция Комитета ветеринарного контроля и надзора.</w:t>
      </w:r>
    </w:p>
    <w:bookmarkEnd w:id="183"/>
    <w:bookmarkStart w:name="z73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165-1. Мунайлинская районная территориальная инспекция Комитета ветеринарного контроля и надзора.</w:t>
      </w:r>
    </w:p>
    <w:bookmarkEnd w:id="184"/>
    <w:bookmarkStart w:name="z18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Павлодарская областная территориальная инспекция Комитета ветеринарного контроля и надзора.</w:t>
      </w:r>
    </w:p>
    <w:bookmarkEnd w:id="185"/>
    <w:bookmarkStart w:name="z18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Баянаульская районная территориальная инспекция Комитета ветеринарного контроля и надзора.</w:t>
      </w:r>
    </w:p>
    <w:bookmarkEnd w:id="186"/>
    <w:bookmarkStart w:name="z18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Железинская районная территориальная инспекция Комитета ветеринарного контроля и надзора.</w:t>
      </w:r>
    </w:p>
    <w:bookmarkEnd w:id="187"/>
    <w:bookmarkStart w:name="z18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Иртышская районная территориальная инспекция Комитета ветеринарного контроля и надзора.</w:t>
      </w:r>
    </w:p>
    <w:bookmarkEnd w:id="188"/>
    <w:bookmarkStart w:name="z19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Качирская районная территориальная инспекция Комитета ветеринарного контроля и надзора.</w:t>
      </w:r>
    </w:p>
    <w:bookmarkEnd w:id="189"/>
    <w:bookmarkStart w:name="z19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Лебяжинская районная территориальная инспекция Комитета ветеринарного контроля и надзора.</w:t>
      </w:r>
    </w:p>
    <w:bookmarkEnd w:id="190"/>
    <w:bookmarkStart w:name="z19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Майская районная территориальная инспекция Комитета ветеринарного контроля и надзора.</w:t>
      </w:r>
    </w:p>
    <w:bookmarkEnd w:id="191"/>
    <w:bookmarkStart w:name="z19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Павлодарская районная территориальная инспекция Комитета ветеринарного контроля и надзора.</w:t>
      </w:r>
    </w:p>
    <w:bookmarkEnd w:id="192"/>
    <w:bookmarkStart w:name="z19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Успенская районная территориальная инспекция Комитета ветеринарного контроля и надзора.</w:t>
      </w:r>
    </w:p>
    <w:bookmarkEnd w:id="193"/>
    <w:bookmarkStart w:name="z19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Актогайская районная территориальная инспекция Комитета ветеринарного контроля и надзора.</w:t>
      </w:r>
    </w:p>
    <w:bookmarkEnd w:id="194"/>
    <w:bookmarkStart w:name="z19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Щербактинская районная территориальная инспекция Комитета ветеринарного контроля и надзора.</w:t>
      </w:r>
    </w:p>
    <w:bookmarkEnd w:id="195"/>
    <w:bookmarkStart w:name="z19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Аксуская городская территориальная инспекция Комитета ветеринарного контроля и надзора.</w:t>
      </w:r>
    </w:p>
    <w:bookmarkEnd w:id="196"/>
    <w:bookmarkStart w:name="z19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Экибастузская городская территориальная инспекция Комитета ветеринарного контроля и надзора.</w:t>
      </w:r>
    </w:p>
    <w:bookmarkEnd w:id="197"/>
    <w:bookmarkStart w:name="z19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Павлодарская городская территориальная инспекция Комитета ветеринарного контроля и надзора.</w:t>
      </w:r>
    </w:p>
    <w:bookmarkEnd w:id="198"/>
    <w:bookmarkStart w:name="z20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Северо-Казахстанская областная территориальная инспекция Комитета ветеринарного контроля и надзора.</w:t>
      </w:r>
    </w:p>
    <w:bookmarkEnd w:id="199"/>
    <w:bookmarkStart w:name="z20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Айыртауская районная территориальная инспекция Комитета ветеринарного контроля и надзора.</w:t>
      </w:r>
    </w:p>
    <w:bookmarkEnd w:id="200"/>
    <w:bookmarkStart w:name="z20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Акжарская районная территориальная инспекция Комитета ветеринарного контроля и надзора.</w:t>
      </w:r>
    </w:p>
    <w:bookmarkEnd w:id="201"/>
    <w:bookmarkStart w:name="z20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Аккайынская районная территориальная инспекция Комитета ветеринарного контроля и надзора.</w:t>
      </w:r>
    </w:p>
    <w:bookmarkEnd w:id="202"/>
    <w:bookmarkStart w:name="z20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Территориальная инспекция района Магжана Жумабаева Комитета ветеринарного контроля и надзора.</w:t>
      </w:r>
    </w:p>
    <w:bookmarkEnd w:id="203"/>
    <w:bookmarkStart w:name="z20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Есильская районная территориальная инспекция Комитета ветеринарного контроля и надзора.</w:t>
      </w:r>
    </w:p>
    <w:bookmarkEnd w:id="204"/>
    <w:bookmarkStart w:name="z20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Жамбылская районная территориальная инспекция Комитета ветеринарного контроля и надзора.</w:t>
      </w:r>
    </w:p>
    <w:bookmarkEnd w:id="205"/>
    <w:bookmarkStart w:name="z20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Кызылжарская районная территориальная инспекция Комитета ветеринарного контроля и надзора.</w:t>
      </w:r>
    </w:p>
    <w:bookmarkEnd w:id="206"/>
    <w:bookmarkStart w:name="z20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Мамлютская районная территориальная инспекция Комитета ветеринарного контроля и надзора.</w:t>
      </w:r>
    </w:p>
    <w:bookmarkEnd w:id="207"/>
    <w:bookmarkStart w:name="z20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Территориальная инспекция района Шал акына Комитета ветеринарного контроля и надзора.</w:t>
      </w:r>
    </w:p>
    <w:bookmarkEnd w:id="208"/>
    <w:bookmarkStart w:name="z21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Тайыншинская районная территориальная инспекция Комитета ветеринарного контроля и надзора.</w:t>
      </w:r>
    </w:p>
    <w:bookmarkEnd w:id="209"/>
    <w:bookmarkStart w:name="z21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Тимирязевская районная территориальная инспекция Комитета ветеринарного контроля и надзора.</w:t>
      </w:r>
    </w:p>
    <w:bookmarkEnd w:id="210"/>
    <w:bookmarkStart w:name="z21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Уалихановская районная территориальная инспекция Комитета ветеринарного контроля и надзора.</w:t>
      </w:r>
    </w:p>
    <w:bookmarkEnd w:id="211"/>
    <w:bookmarkStart w:name="z21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Территориальная инспекция района Габита Мусрепова Комитета ветеринарного контроля и надзора.</w:t>
      </w:r>
    </w:p>
    <w:bookmarkEnd w:id="212"/>
    <w:bookmarkStart w:name="z21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Петропавловская городская территориальная инспекция Комитета ветеринарного контроля и надзора.</w:t>
      </w:r>
    </w:p>
    <w:bookmarkEnd w:id="213"/>
    <w:bookmarkStart w:name="z21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Южно-Казахстанская областная территориальная инспекция Комитета ветеринарного контроля и надзора.</w:t>
      </w:r>
    </w:p>
    <w:bookmarkEnd w:id="214"/>
    <w:bookmarkStart w:name="z21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Байдибекская районная территориальная инспекция Комитета ветеринарного контроля и надзора.</w:t>
      </w:r>
    </w:p>
    <w:bookmarkEnd w:id="215"/>
    <w:bookmarkStart w:name="z21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Казыгуртская районная территориальная инспекция Комитета ветеринарного контроля и надзора.</w:t>
      </w:r>
    </w:p>
    <w:bookmarkEnd w:id="216"/>
    <w:bookmarkStart w:name="z21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Махтааральская районная территориальная инспекция Комитета ветеринарного контроля и надзора.</w:t>
      </w:r>
    </w:p>
    <w:bookmarkEnd w:id="217"/>
    <w:bookmarkStart w:name="z21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Ордабасинская районная территориальная инспекция Комитета ветеринарного контроля и надзора.</w:t>
      </w:r>
    </w:p>
    <w:bookmarkEnd w:id="218"/>
    <w:bookmarkStart w:name="z22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Отрарская районная территориальная инспекция Комитета ветеринарного контроля и надзора.</w:t>
      </w:r>
    </w:p>
    <w:bookmarkEnd w:id="219"/>
    <w:bookmarkStart w:name="z22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Сайрамская районная территориальная инспекция Комитета ветеринарного контроля и надзора.</w:t>
      </w:r>
    </w:p>
    <w:bookmarkEnd w:id="220"/>
    <w:bookmarkStart w:name="z22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Сарыагашская районная территориальная инспекция Комитета ветеринарного контроля и надзора.</w:t>
      </w:r>
    </w:p>
    <w:bookmarkEnd w:id="221"/>
    <w:bookmarkStart w:name="z22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Сузакская районная территориальная инспекция Комитета ветеринарного контроля и надзора.</w:t>
      </w:r>
    </w:p>
    <w:bookmarkEnd w:id="222"/>
    <w:bookmarkStart w:name="z22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Толебийская районная территориальная инспекция Комитета ветеринарного контроля и надзора.</w:t>
      </w:r>
    </w:p>
    <w:bookmarkEnd w:id="223"/>
    <w:bookmarkStart w:name="z22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Тюлькубасская районная территориальная инспекция Комитета ветеринарного контроля и надзора.</w:t>
      </w:r>
    </w:p>
    <w:bookmarkEnd w:id="224"/>
    <w:bookmarkStart w:name="z22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Шардаринская районная территориальная инспекция Комитета ветеринарного контроля и надзора.</w:t>
      </w:r>
    </w:p>
    <w:bookmarkEnd w:id="225"/>
    <w:bookmarkStart w:name="z22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Арысская городская территориальная инспекция Комитета ветеринарного контроля и надзора.</w:t>
      </w:r>
    </w:p>
    <w:bookmarkEnd w:id="226"/>
    <w:bookmarkStart w:name="z22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Туркестанская городская территориальная инспекция Комитета ветеринарного контроля и надзора.</w:t>
      </w:r>
    </w:p>
    <w:bookmarkEnd w:id="227"/>
    <w:bookmarkStart w:name="z22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Шымкентская городская территориальная инспекция Комитета ветеринарного контроля и надзора.</w:t>
      </w:r>
    </w:p>
    <w:bookmarkEnd w:id="228"/>
    <w:bookmarkStart w:name="z23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Ленгерская городская территориальная инспекция Комитета ветеринарного контроля и надзора.</w:t>
      </w:r>
    </w:p>
    <w:bookmarkEnd w:id="229"/>
    <w:bookmarkStart w:name="z23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Кентауская городская территориальная инспекция Комитета ветеринарного контроля и надзора. </w:t>
      </w:r>
    </w:p>
    <w:bookmarkEnd w:id="230"/>
    <w:bookmarkStart w:name="z23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Территориальная инспекция Комитета ветеринарного контроля и надзора по городу Астана.</w:t>
      </w:r>
    </w:p>
    <w:bookmarkEnd w:id="231"/>
    <w:bookmarkStart w:name="z23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Территориальная инспекция Комитета ветеринарного контроля и надзора по городу Алматы.</w:t>
      </w:r>
    </w:p>
    <w:bookmarkEnd w:id="2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2011 года № 1090</w:t>
            </w:r>
          </w:p>
        </w:tc>
      </w:tr>
    </w:tbl>
    <w:bookmarkStart w:name="z235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учреждений - территориальных органов</w:t>
      </w:r>
      <w:r>
        <w:br/>
      </w:r>
      <w:r>
        <w:rPr>
          <w:rFonts w:ascii="Times New Roman"/>
          <w:b/>
          <w:i w:val="false"/>
          <w:color w:val="000000"/>
        </w:rPr>
        <w:t>Комитета ветеринарного контроля и надзора Министерства</w:t>
      </w:r>
      <w:r>
        <w:br/>
      </w:r>
      <w:r>
        <w:rPr>
          <w:rFonts w:ascii="Times New Roman"/>
          <w:b/>
          <w:i w:val="false"/>
          <w:color w:val="000000"/>
        </w:rPr>
        <w:t>сельского хозяйства Республики Казахстан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постановлениями Правительства РК от 25.10.2011 </w:t>
      </w:r>
      <w:r>
        <w:rPr>
          <w:rFonts w:ascii="Times New Roman"/>
          <w:b w:val="false"/>
          <w:i w:val="false"/>
          <w:color w:val="ff0000"/>
          <w:sz w:val="28"/>
        </w:rPr>
        <w:t>№ 1204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29.05.2019 </w:t>
      </w:r>
      <w:r>
        <w:rPr>
          <w:rFonts w:ascii="Times New Roman"/>
          <w:b w:val="false"/>
          <w:i w:val="false"/>
          <w:color w:val="ff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11.07.2022 </w:t>
      </w:r>
      <w:r>
        <w:rPr>
          <w:rFonts w:ascii="Times New Roman"/>
          <w:b w:val="false"/>
          <w:i w:val="false"/>
          <w:color w:val="ff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3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Акмолинская областная территориальная инспекция Комитета ветеринарного контроля и надзора.</w:t>
      </w:r>
    </w:p>
    <w:bookmarkEnd w:id="234"/>
    <w:bookmarkStart w:name="z23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Аккольская районная территориальная инспекция Комитета ветеринарного контроля и надзора.</w:t>
      </w:r>
    </w:p>
    <w:bookmarkEnd w:id="235"/>
    <w:bookmarkStart w:name="z23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Аршалынская районная территориальная инспекция Комитета ветеринарного контроля и надзора.</w:t>
      </w:r>
    </w:p>
    <w:bookmarkEnd w:id="236"/>
    <w:bookmarkStart w:name="z23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Астраханская районная территориальная инспекция Комитета ветеринарного контроля и надзора.</w:t>
      </w:r>
    </w:p>
    <w:bookmarkEnd w:id="237"/>
    <w:bookmarkStart w:name="z24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Атбасарская районная территориальная инспекция Комитета ветеринарного контроля и надзора.</w:t>
      </w:r>
    </w:p>
    <w:bookmarkEnd w:id="238"/>
    <w:bookmarkStart w:name="z74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Территориальная инспекция района Биржан сал Комитета ветеринарного контроля и надзора.</w:t>
      </w:r>
    </w:p>
    <w:bookmarkEnd w:id="239"/>
    <w:bookmarkStart w:name="z24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Буландинская районная территориальная инспекция Комитета ветеринарного контроля и надзора.</w:t>
      </w:r>
    </w:p>
    <w:bookmarkEnd w:id="240"/>
    <w:bookmarkStart w:name="z24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Егиндыкольская районная территориальная инспекция Комитета ветеринарного контроля и надзора.</w:t>
      </w:r>
    </w:p>
    <w:bookmarkEnd w:id="241"/>
    <w:bookmarkStart w:name="z24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Ерейментауская районная территориальная инспекция Комитета ветеринарного контроля и надзора.</w:t>
      </w:r>
    </w:p>
    <w:bookmarkEnd w:id="242"/>
    <w:bookmarkStart w:name="z24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Есильская районная территориальная инспекция Комитета ветеринарного контроля и надзора.</w:t>
      </w:r>
    </w:p>
    <w:bookmarkEnd w:id="243"/>
    <w:bookmarkStart w:name="z24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Жаксынская районная территориальная инспекция Комитета ветеринарного контроля и надзора.</w:t>
      </w:r>
    </w:p>
    <w:bookmarkEnd w:id="244"/>
    <w:bookmarkStart w:name="z24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Жаркаинская районная территориальная инспекция Комитета ветеринарного контроля и надзора.</w:t>
      </w:r>
    </w:p>
    <w:bookmarkEnd w:id="245"/>
    <w:bookmarkStart w:name="z24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Коргалжинская районная территориальная инспекция Комитета ветеринарного контроля и надзора.</w:t>
      </w:r>
    </w:p>
    <w:bookmarkEnd w:id="246"/>
    <w:bookmarkStart w:name="z24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Сандыктауская районная территориальная инспекция Комитета ветеринарного контроля и надзора.</w:t>
      </w:r>
    </w:p>
    <w:bookmarkEnd w:id="247"/>
    <w:bookmarkStart w:name="z24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Целиноградская районная территориальная инспекция Комитета ветеринарного контроля и надзора.</w:t>
      </w:r>
    </w:p>
    <w:bookmarkEnd w:id="248"/>
    <w:bookmarkStart w:name="z25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Шортандинская районная территориальная инспекция Комитета ветеринарного контроля и надзора.</w:t>
      </w:r>
    </w:p>
    <w:bookmarkEnd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16. Исключен постановлением Правительства РК от 29.05.2019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Зерендинская районная территориальная инспекция Комитета ветеринарного контроля и надзора.</w:t>
      </w:r>
    </w:p>
    <w:bookmarkEnd w:id="250"/>
    <w:bookmarkStart w:name="z25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Бурабайская районная территориальная инспекция Комитета ветеринарного контроля и надзора.</w:t>
      </w:r>
    </w:p>
    <w:bookmarkEnd w:id="251"/>
    <w:bookmarkStart w:name="z25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Кокшетауская городская территориальная инспекция Комитета ветеринарного контроля и надзора.</w:t>
      </w:r>
    </w:p>
    <w:bookmarkEnd w:id="252"/>
    <w:bookmarkStart w:name="z25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Степногорская городская территориальная инспекция Комитета ветеринарного контроля и надзора.</w:t>
      </w:r>
    </w:p>
    <w:bookmarkEnd w:id="253"/>
    <w:bookmarkStart w:name="z25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Актюбинская областная территориальная инспекция Комитета ветеринарного контроля и надзора.</w:t>
      </w:r>
    </w:p>
    <w:bookmarkEnd w:id="254"/>
    <w:bookmarkStart w:name="z25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Айтекебийская районная территориальная инспекция Комитета ветеринарного контроля и надзора.</w:t>
      </w:r>
    </w:p>
    <w:bookmarkEnd w:id="255"/>
    <w:bookmarkStart w:name="z25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Алгинская районная территориальная инспекция Комитета ветеринарного контроля и надзора.</w:t>
      </w:r>
    </w:p>
    <w:bookmarkEnd w:id="256"/>
    <w:bookmarkStart w:name="z25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Байганинская районная территориальная инспекция Комитета ветеринарного контроля и надзора.</w:t>
      </w:r>
    </w:p>
    <w:bookmarkEnd w:id="257"/>
    <w:bookmarkStart w:name="z26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Иргизская районная территориальная инспекция Комитета ветеринарного контроля и надзора.</w:t>
      </w:r>
    </w:p>
    <w:bookmarkEnd w:id="258"/>
    <w:bookmarkStart w:name="z26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Каргалинская районная территориальная инспекция Комитета ветеринарного контроля и надзора.</w:t>
      </w:r>
    </w:p>
    <w:bookmarkEnd w:id="259"/>
    <w:bookmarkStart w:name="z26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Мартукская районная территориальная инспекция Комитета ветеринарного контроля и надзора.</w:t>
      </w:r>
    </w:p>
    <w:bookmarkEnd w:id="260"/>
    <w:bookmarkStart w:name="z26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Мугалжарская районная территориальная инспекция Комитета ветеринарного контроля и надзора.</w:t>
      </w:r>
    </w:p>
    <w:bookmarkEnd w:id="261"/>
    <w:bookmarkStart w:name="z26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Темирская районная территориальная инспекция Комитета ветеринарного контроля и надзора.</w:t>
      </w:r>
    </w:p>
    <w:bookmarkEnd w:id="262"/>
    <w:bookmarkStart w:name="z26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Уилская районная территориальная инспекция Комитета ветеринарного контроля и надзора.</w:t>
      </w:r>
    </w:p>
    <w:bookmarkEnd w:id="263"/>
    <w:bookmarkStart w:name="z26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Кобдинская районная территориальная инспекция Комитета ветеринарного контроля и надзора.</w:t>
      </w:r>
    </w:p>
    <w:bookmarkEnd w:id="264"/>
    <w:bookmarkStart w:name="z26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Хромтауская районная территориальная инспекция Комитета ветеринарного контроля и надзора.</w:t>
      </w:r>
    </w:p>
    <w:bookmarkEnd w:id="265"/>
    <w:bookmarkStart w:name="z26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Шалкарская районная территориальная инспекция Комитета ветеринарного контроля и надзора.</w:t>
      </w:r>
    </w:p>
    <w:bookmarkEnd w:id="266"/>
    <w:bookmarkStart w:name="z26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Актюбинская городская территориальная инспекция Комитета ветеринарного контроля и надзора.</w:t>
      </w:r>
    </w:p>
    <w:bookmarkEnd w:id="267"/>
    <w:bookmarkStart w:name="z27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Алматинская областная территориальная инспекция Комитета ветеринарного контроля и надзора.</w:t>
      </w:r>
    </w:p>
    <w:bookmarkEnd w:id="268"/>
    <w:bookmarkStart w:name="z76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35-1. Территориальная инспекция области Жетісу Комитета ветеринарного контроля и надзора.</w:t>
      </w:r>
    </w:p>
    <w:bookmarkEnd w:id="269"/>
    <w:bookmarkStart w:name="z27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Аксуская районная территориальная инспекция Комитета ветеринарного контроля и надзора.</w:t>
      </w:r>
    </w:p>
    <w:bookmarkEnd w:id="270"/>
    <w:bookmarkStart w:name="z27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Алакольская районная территориальная инспекция Комитета ветеринарного контроля и надзора.</w:t>
      </w:r>
    </w:p>
    <w:bookmarkEnd w:id="271"/>
    <w:bookmarkStart w:name="z27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Балхашская районная территориальная инспекция Комитета ветеринарного контроля и надзора.</w:t>
      </w:r>
    </w:p>
    <w:bookmarkEnd w:id="272"/>
    <w:bookmarkStart w:name="z27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Енбекшиказахская районная территориальная инспекция Комитета ветеринарного контроля и надзора.</w:t>
      </w:r>
    </w:p>
    <w:bookmarkEnd w:id="273"/>
    <w:bookmarkStart w:name="z27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Жамбылская районная территориальная инспекция Комитета ветеринарного контроля и надзора.</w:t>
      </w:r>
    </w:p>
    <w:bookmarkEnd w:id="274"/>
    <w:bookmarkStart w:name="z27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Илийская районная территориальная инспекция Комитета ветеринарного контроля и надзора.</w:t>
      </w:r>
    </w:p>
    <w:bookmarkEnd w:id="275"/>
    <w:bookmarkStart w:name="z27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Территориальная инспекция города Қонаев Комитета ветеринарного контроля и надзора.</w:t>
      </w:r>
    </w:p>
    <w:bookmarkEnd w:id="276"/>
    <w:bookmarkStart w:name="z27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Каратальская районная территориальная инспекция Комитета ветеринарного контроля и надзора.</w:t>
      </w:r>
    </w:p>
    <w:bookmarkEnd w:id="277"/>
    <w:bookmarkStart w:name="z27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Карасайская районная территориальная инспекция Комитета ветеринарного контроля и надзора.</w:t>
      </w:r>
    </w:p>
    <w:bookmarkEnd w:id="278"/>
    <w:bookmarkStart w:name="z74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44-1. Кегенская районная территориальная инспекция ветеринарного контроля и надзора.</w:t>
      </w:r>
    </w:p>
    <w:bookmarkEnd w:id="279"/>
    <w:bookmarkStart w:name="z28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Кербулакская районная территориальная инспекция Комитета ветеринарного контроля и надзора.</w:t>
      </w:r>
    </w:p>
    <w:bookmarkEnd w:id="280"/>
    <w:bookmarkStart w:name="z28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Коксуская районная территориальная инспекция Комитета ветеринарного контроля и надзора.</w:t>
      </w:r>
    </w:p>
    <w:bookmarkEnd w:id="281"/>
    <w:bookmarkStart w:name="z28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Панфиловская районная территориальная инспекция Комитета ветеринарного контроля и надзора.</w:t>
      </w:r>
    </w:p>
    <w:bookmarkEnd w:id="282"/>
    <w:bookmarkStart w:name="z28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Райымбекская районная территориальная инспекция Комитета ветеринарного контроля и надзора.</w:t>
      </w:r>
    </w:p>
    <w:bookmarkEnd w:id="283"/>
    <w:bookmarkStart w:name="z28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Саркандская районная территориальная инспекция Комитета ветеринарного контроля и надзора.</w:t>
      </w:r>
    </w:p>
    <w:bookmarkEnd w:id="284"/>
    <w:bookmarkStart w:name="z28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Талгарская районная территориальная инспекция Комитета ветеринарного контроля и надзора.</w:t>
      </w:r>
    </w:p>
    <w:bookmarkEnd w:id="285"/>
    <w:bookmarkStart w:name="z28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Ескельдинская районная территориальная инспекция Комитета ветеринарного контроля и надзора.</w:t>
      </w:r>
    </w:p>
    <w:bookmarkEnd w:id="286"/>
    <w:bookmarkStart w:name="z28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Уйгурская районная территориальная инспекция Комитета ветеринарного контроля и надзора.</w:t>
      </w:r>
    </w:p>
    <w:bookmarkEnd w:id="287"/>
    <w:bookmarkStart w:name="z28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Талдыкорганская городская территориальная инспекция Комитета ветеринарного контроля и надзора.</w:t>
      </w:r>
    </w:p>
    <w:bookmarkEnd w:id="288"/>
    <w:bookmarkStart w:name="z28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Текелийская городская территориальная инспекция Комитета ветеринарного контроля и надзора.</w:t>
      </w:r>
    </w:p>
    <w:bookmarkEnd w:id="289"/>
    <w:bookmarkStart w:name="z29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Атырауская областная территориальная инспекция Комитета ветеринарного контроля и надзора.</w:t>
      </w:r>
    </w:p>
    <w:bookmarkEnd w:id="290"/>
    <w:bookmarkStart w:name="z29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Жылыойская районная территориальная инспекция Комитета ветеринарного контроля и надзора.</w:t>
      </w:r>
    </w:p>
    <w:bookmarkEnd w:id="291"/>
    <w:bookmarkStart w:name="z29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Индерская районная территориальная инспекция Комитета ветеринарного контроля и надзора.</w:t>
      </w:r>
    </w:p>
    <w:bookmarkEnd w:id="292"/>
    <w:bookmarkStart w:name="z29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Исатайская районная территориальная инспекция Комитета ветеринарного контроля и надзора.</w:t>
      </w:r>
    </w:p>
    <w:bookmarkEnd w:id="293"/>
    <w:bookmarkStart w:name="z29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Кзылкогинская районная территориальная инспекция Комитета ветеринарного контроля и надзора.</w:t>
      </w:r>
    </w:p>
    <w:bookmarkEnd w:id="294"/>
    <w:bookmarkStart w:name="z29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Курмангазинская районная территориальная инспекция Комитета ветеринарного контроля и надзора.</w:t>
      </w:r>
    </w:p>
    <w:bookmarkEnd w:id="295"/>
    <w:bookmarkStart w:name="z29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Махамбетская районная территориальная инспекция Комитета ветеринарного контроля и надзора.</w:t>
      </w:r>
    </w:p>
    <w:bookmarkEnd w:id="296"/>
    <w:bookmarkStart w:name="z29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Макатская районная территориальная инспекция Комитета ветеринарного контроля и надзора.</w:t>
      </w:r>
    </w:p>
    <w:bookmarkEnd w:id="297"/>
    <w:bookmarkStart w:name="z29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Атырауская городская территориальная инспекция Комитета ветеринарного контроля и надзора.</w:t>
      </w:r>
    </w:p>
    <w:bookmarkEnd w:id="298"/>
    <w:bookmarkStart w:name="z29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Восточно-Казахстанская областная территориальная инспекция Комитета ветеринарного контроля и надзора.</w:t>
      </w:r>
    </w:p>
    <w:bookmarkEnd w:id="299"/>
    <w:bookmarkStart w:name="z76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64-1. Территориальная инспекция области Абай Комитета ветеринарного контроля и надзора.</w:t>
      </w:r>
    </w:p>
    <w:bookmarkEnd w:id="300"/>
    <w:bookmarkStart w:name="z30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Абайская районная территориальная инспекция Комитета ветеринарного контроля и надзора.</w:t>
      </w:r>
    </w:p>
    <w:bookmarkEnd w:id="301"/>
    <w:bookmarkStart w:name="z74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65-1. Территориальная инспекция района Алтай Комитета ветеринарного контроля и надзора.</w:t>
      </w:r>
    </w:p>
    <w:bookmarkEnd w:id="302"/>
    <w:bookmarkStart w:name="z30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Аягозская районная территориальная инспекция Комитета ветеринарного контроля и надзора.</w:t>
      </w:r>
    </w:p>
    <w:bookmarkEnd w:id="303"/>
    <w:bookmarkStart w:name="z30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Бескарагайская районная территориальная инспекция Комитета ветеринарного контроля и надзора.</w:t>
      </w:r>
    </w:p>
    <w:bookmarkEnd w:id="304"/>
    <w:bookmarkStart w:name="z30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Бородулихинская районная территориальная инспекция Комитета ветеринарного контроля и надзора.</w:t>
      </w:r>
    </w:p>
    <w:bookmarkEnd w:id="305"/>
    <w:bookmarkStart w:name="z30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Глубоковская районная территориальная инспекция Комитета ветеринарного контроля и надзора.</w:t>
      </w:r>
    </w:p>
    <w:bookmarkEnd w:id="306"/>
    <w:bookmarkStart w:name="z30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Жарминская районная территориальная инспекция Комитета ветеринарного контроля и надзора.</w:t>
      </w:r>
    </w:p>
    <w:bookmarkEnd w:id="307"/>
    <w:bookmarkStart w:name="z30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Зайсанская районная территориальная инспекция Комитета ветеринарного контроля и надзора.</w:t>
      </w:r>
    </w:p>
    <w:bookmarkEnd w:id="3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72. Исключен постановлением Правительства РК от 29.05.2019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Катон-Карагайская районная территориальная инспекция Комитета ветеринарного контроля и надзора.</w:t>
      </w:r>
    </w:p>
    <w:bookmarkEnd w:id="309"/>
    <w:bookmarkStart w:name="z30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Кокпектинская районная территориальная инспекция Комитета ветеринарного контроля и надзора.</w:t>
      </w:r>
    </w:p>
    <w:bookmarkEnd w:id="310"/>
    <w:bookmarkStart w:name="z76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74-1. Территориальная инспекция по району Самар Комитета ветеринарного контроля и надзора.</w:t>
      </w:r>
    </w:p>
    <w:bookmarkEnd w:id="311"/>
    <w:bookmarkStart w:name="z31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Курчумская районная территориальная инспекция Комитета ветеринарного контроля и надзора.</w:t>
      </w:r>
    </w:p>
    <w:bookmarkEnd w:id="312"/>
    <w:bookmarkStart w:name="z31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Тарбагатайская районная территориальная инспекция Комитета ветеринарного контроля и надзора.</w:t>
      </w:r>
    </w:p>
    <w:bookmarkEnd w:id="313"/>
    <w:bookmarkStart w:name="z76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76-1. Территориальная инспекция района Ақсуат Комитета ветеринарного контроля и надзора.</w:t>
      </w:r>
    </w:p>
    <w:bookmarkEnd w:id="314"/>
    <w:bookmarkStart w:name="z31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Уланская районная территориальная инспекция Комитета ветеринарного контроля и надзора.</w:t>
      </w:r>
    </w:p>
    <w:bookmarkEnd w:id="315"/>
    <w:bookmarkStart w:name="z31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Урджарская районная территориальная инспекция Комитета ветеринарного контроля и надзора.</w:t>
      </w:r>
    </w:p>
    <w:bookmarkEnd w:id="316"/>
    <w:bookmarkStart w:name="z31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Шемонаихинская районная территориальная инспекция Комитета ветеринарного контроля и надзора.</w:t>
      </w:r>
    </w:p>
    <w:bookmarkEnd w:id="317"/>
    <w:bookmarkStart w:name="z31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Риддерская городская территориальная инспекция Комитета ветеринарного контроля и надзора.</w:t>
      </w:r>
    </w:p>
    <w:bookmarkEnd w:id="318"/>
    <w:bookmarkStart w:name="z31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Семейская городская территориальная инспекция Комитета ветеринарного контроля и надзора.</w:t>
      </w:r>
    </w:p>
    <w:bookmarkEnd w:id="319"/>
    <w:bookmarkStart w:name="z31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Курчатовская городская территориальная инспекция Комитета ветеринарного контроля и надзора.</w:t>
      </w:r>
    </w:p>
    <w:bookmarkEnd w:id="320"/>
    <w:bookmarkStart w:name="z31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Усть-Каменогорская городская территориальная инспекция Комитета ветеринарного контроля и надзора.</w:t>
      </w:r>
    </w:p>
    <w:bookmarkEnd w:id="321"/>
    <w:bookmarkStart w:name="z31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Жамбылская областная территориальная инспекция Комитета ветеринарного контроля и надзора.</w:t>
      </w:r>
    </w:p>
    <w:bookmarkEnd w:id="322"/>
    <w:bookmarkStart w:name="z32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Байзакская районная территориальная инспекция Комитета ветеринарного контроля и надзора.</w:t>
      </w:r>
    </w:p>
    <w:bookmarkEnd w:id="323"/>
    <w:bookmarkStart w:name="z32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Жамбылская районная территориальная инспекция Комитета ветеринарного контроля и надзора.</w:t>
      </w:r>
    </w:p>
    <w:bookmarkEnd w:id="324"/>
    <w:bookmarkStart w:name="z32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Жуалынская районная территориальная инспекция Комитета ветеринарного контроля и надзора.</w:t>
      </w:r>
    </w:p>
    <w:bookmarkEnd w:id="325"/>
    <w:bookmarkStart w:name="z323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Кордайская районная территориальная инспекция Комитета ветеринарного контроля и надзора.</w:t>
      </w:r>
    </w:p>
    <w:bookmarkEnd w:id="326"/>
    <w:bookmarkStart w:name="z32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Турара Рыскуловская районная территориальная инспекция Комитета ветеринарного контроля и надзора.</w:t>
      </w:r>
    </w:p>
    <w:bookmarkEnd w:id="327"/>
    <w:bookmarkStart w:name="z325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Меркенская районная территориальная инспекция Комитета ветеринарного контроля и надзора.</w:t>
      </w:r>
    </w:p>
    <w:bookmarkEnd w:id="328"/>
    <w:bookmarkStart w:name="z326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Мойынкумская районная территориальная инспекция Комитета ветеринарного контроля и надзора.</w:t>
      </w:r>
    </w:p>
    <w:bookmarkEnd w:id="329"/>
    <w:bookmarkStart w:name="z327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Сарысуская районная территориальная инспекция Комитета ветеринарного контроля и надзора.</w:t>
      </w:r>
    </w:p>
    <w:bookmarkEnd w:id="330"/>
    <w:bookmarkStart w:name="z328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Таласская районная территориальная инспекция Комитета ветеринарного контроля и надзора.</w:t>
      </w:r>
    </w:p>
    <w:bookmarkEnd w:id="331"/>
    <w:bookmarkStart w:name="z329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Шуйская районная территориальная инспекция Комитета ветеринарного контроля и надзора.</w:t>
      </w:r>
    </w:p>
    <w:bookmarkEnd w:id="332"/>
    <w:bookmarkStart w:name="z330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Таразская городская территориальная инспекция Комитета ветеринарного контроля и надзора.</w:t>
      </w:r>
    </w:p>
    <w:bookmarkEnd w:id="333"/>
    <w:bookmarkStart w:name="z331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Западно-Казахстанская областная территориальная инспекция Комитета ветеринарного контроля и надзора.</w:t>
      </w:r>
    </w:p>
    <w:bookmarkEnd w:id="334"/>
    <w:bookmarkStart w:name="z332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Акжаикская районная территориальная инспекция Комитета ветеринарного контроля и надзора.</w:t>
      </w:r>
    </w:p>
    <w:bookmarkEnd w:id="335"/>
    <w:bookmarkStart w:name="z74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97-1. Территориальная инспекция района Бәйтерек Комитета ветеринарного контроля и надзора.</w:t>
      </w:r>
    </w:p>
    <w:bookmarkEnd w:id="336"/>
    <w:bookmarkStart w:name="z333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Бурлинская районная территориальная инспекция Комитета ветеринарного контроля и надзора.</w:t>
      </w:r>
    </w:p>
    <w:bookmarkEnd w:id="337"/>
    <w:bookmarkStart w:name="z33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Жангалинская районная территориальная инспекция Комитета ветеринарного контроля и надзора.</w:t>
      </w:r>
    </w:p>
    <w:bookmarkEnd w:id="338"/>
    <w:bookmarkStart w:name="z33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Жанибекская районная территориальная инспекция Комитета ветеринарного контроля и надзора.</w:t>
      </w:r>
    </w:p>
    <w:bookmarkEnd w:id="3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101. Исключен постановлением Правительства РК от 29.05.2019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7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Казталовская районная территориальная инспекция Комитета ветеринарного контроля и надзора.</w:t>
      </w:r>
    </w:p>
    <w:bookmarkEnd w:id="340"/>
    <w:bookmarkStart w:name="z338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Каратобинская районная территориальная инспекция Комитета ветеринарного контроля и надзора.</w:t>
      </w:r>
    </w:p>
    <w:bookmarkEnd w:id="341"/>
    <w:bookmarkStart w:name="z339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Сырымская районная территориальная инспекция Комитета ветеринарного контроля и надзора.</w:t>
      </w:r>
    </w:p>
    <w:bookmarkEnd w:id="342"/>
    <w:bookmarkStart w:name="z34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Таскалинская районная территориальная инспекция Комитета ветеринарного контроля и надзора.</w:t>
      </w:r>
    </w:p>
    <w:bookmarkEnd w:id="343"/>
    <w:bookmarkStart w:name="z34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Теректинская районная территориальная инспекция Комитета ветеринарного контроля и надзора.</w:t>
      </w:r>
    </w:p>
    <w:bookmarkEnd w:id="344"/>
    <w:bookmarkStart w:name="z34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Урдинская районная территориальная инспекция Комитета ветеринарного контроля и надзора.</w:t>
      </w:r>
    </w:p>
    <w:bookmarkEnd w:id="345"/>
    <w:bookmarkStart w:name="z34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Чингирлауская районная территориальная инспекция Комитета ветеринарного контроля и надзора.</w:t>
      </w:r>
    </w:p>
    <w:bookmarkEnd w:id="346"/>
    <w:bookmarkStart w:name="z34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Уральская городская территориальная инспекция Комитета ветеринарного контроля и надзора.</w:t>
      </w:r>
    </w:p>
    <w:bookmarkEnd w:id="347"/>
    <w:bookmarkStart w:name="z34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Карагандинская областная территориальная инспекция Комитета ветеринарного контроля и надзора.</w:t>
      </w:r>
    </w:p>
    <w:bookmarkEnd w:id="348"/>
    <w:bookmarkStart w:name="z764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110-1. Территориальная инспекция области Ұлытау Комитета ветеринарного контроля и надзора.</w:t>
      </w:r>
    </w:p>
    <w:bookmarkEnd w:id="349"/>
    <w:bookmarkStart w:name="z34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Абайская районная территориальная инспекция Комитета ветеринарного контроля и надзора.</w:t>
      </w:r>
    </w:p>
    <w:bookmarkEnd w:id="350"/>
    <w:bookmarkStart w:name="z34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Актогайская районная территориальная инспекция Комитета ветеринарного контроля и надзора.</w:t>
      </w:r>
    </w:p>
    <w:bookmarkEnd w:id="351"/>
    <w:bookmarkStart w:name="z34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Бухаржырауская районная территориальная инспекция Комитета ветеринарного контроля и надзора.</w:t>
      </w:r>
    </w:p>
    <w:bookmarkEnd w:id="352"/>
    <w:bookmarkStart w:name="z34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Жанааркинская районная территориальная инспекция Комитета ветеринарного контроля и надзора.</w:t>
      </w:r>
    </w:p>
    <w:bookmarkEnd w:id="353"/>
    <w:bookmarkStart w:name="z35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Каркаралинская районная территориальная инспекция Комитета ветеринарного контроля и надзора.</w:t>
      </w:r>
    </w:p>
    <w:bookmarkEnd w:id="354"/>
    <w:bookmarkStart w:name="z35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Нуринская районная территориальная инспекция Комитета ветеринарного контроля и надзора.</w:t>
      </w:r>
    </w:p>
    <w:bookmarkEnd w:id="355"/>
    <w:bookmarkStart w:name="z35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Осакаровская районная территориальная инспекция Комитета ветеринарного контроля и надзора.</w:t>
      </w:r>
    </w:p>
    <w:bookmarkEnd w:id="356"/>
    <w:bookmarkStart w:name="z35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Улытауская районная территориальная инспекция Комитета ветеринарного контроля и надзора.</w:t>
      </w:r>
    </w:p>
    <w:bookmarkEnd w:id="357"/>
    <w:bookmarkStart w:name="z35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Шетская районная территориальная инспекция Комитета ветеринарного контроля и надзора.</w:t>
      </w:r>
    </w:p>
    <w:bookmarkEnd w:id="358"/>
    <w:bookmarkStart w:name="z35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Жезказганская городская территориальная инспекция Комитета ветеринарного контроля и надзора.</w:t>
      </w:r>
    </w:p>
    <w:bookmarkEnd w:id="359"/>
    <w:bookmarkStart w:name="z35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Шахтинская городская территориальная инспекция Комитета ветеринарного контроля и надзора.</w:t>
      </w:r>
    </w:p>
    <w:bookmarkEnd w:id="360"/>
    <w:bookmarkStart w:name="z35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Карагандинская городская территориальная инспекция Комитета ветеринарного контроля и надзора.</w:t>
      </w:r>
    </w:p>
    <w:bookmarkEnd w:id="361"/>
    <w:bookmarkStart w:name="z35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Саранская городская территориальная инспекция Комитета ветеринарного контроля и надзора.</w:t>
      </w:r>
    </w:p>
    <w:bookmarkEnd w:id="362"/>
    <w:bookmarkStart w:name="z35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Темиртауская городская территориальная инспекция Комитета ветеринарного контроля и надзора.</w:t>
      </w:r>
    </w:p>
    <w:bookmarkEnd w:id="363"/>
    <w:bookmarkStart w:name="z36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Сатпаевская городская территориальная инспекция Комитета ветеринарного контроля и надзора.</w:t>
      </w:r>
    </w:p>
    <w:bookmarkEnd w:id="364"/>
    <w:bookmarkStart w:name="z36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Каражалская городская территориальная инспекция Комитета ветеринарного контроля и надзора.</w:t>
      </w:r>
    </w:p>
    <w:bookmarkEnd w:id="365"/>
    <w:bookmarkStart w:name="z36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Балхашская городская территориальная инспекция Комитета ветеринарного контроля и надзора.</w:t>
      </w:r>
    </w:p>
    <w:bookmarkEnd w:id="366"/>
    <w:bookmarkStart w:name="z36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Приозерская городская территориальная инспекция Комитета ветеринарного контроля и надзора.</w:t>
      </w:r>
    </w:p>
    <w:bookmarkEnd w:id="367"/>
    <w:bookmarkStart w:name="z36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Костанайская областная территориальная инспекция Комитета ветеринарного контроля и надзора.</w:t>
      </w:r>
    </w:p>
    <w:bookmarkEnd w:id="368"/>
    <w:bookmarkStart w:name="z36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Алтынсаринская районная территориальная инспекция Комитета ветеринарного контроля и надзора.</w:t>
      </w:r>
    </w:p>
    <w:bookmarkEnd w:id="369"/>
    <w:bookmarkStart w:name="z36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Амангельдинская районная территориальная инспекция Комитета ветеринарного контроля и надзора.</w:t>
      </w:r>
    </w:p>
    <w:bookmarkEnd w:id="370"/>
    <w:bookmarkStart w:name="z36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Аулиекольская районная территориальная инспекция Комитета ветеринарного контроля и надзора.</w:t>
      </w:r>
    </w:p>
    <w:bookmarkEnd w:id="371"/>
    <w:bookmarkStart w:name="z36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Денисовская районная территориальная инспекция Комитета ветеринарного контроля и надзора.</w:t>
      </w:r>
    </w:p>
    <w:bookmarkEnd w:id="372"/>
    <w:bookmarkStart w:name="z36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Жангельдинская районная территориальная инспекция Комитета ветеринарного контроля и надзора.</w:t>
      </w:r>
    </w:p>
    <w:bookmarkEnd w:id="373"/>
    <w:bookmarkStart w:name="z37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Житикаринская районная территориальная инспекция Комитета ветеринарного контроля и надзора.</w:t>
      </w:r>
    </w:p>
    <w:bookmarkEnd w:id="374"/>
    <w:bookmarkStart w:name="z37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Камыстинская районная территориальная инспекция Комитета ветеринарного контроля и надзора.</w:t>
      </w:r>
    </w:p>
    <w:bookmarkEnd w:id="375"/>
    <w:bookmarkStart w:name="z37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Карабалыкская районная территориальная инспекция Комитета ветеринарного контроля и надзора.</w:t>
      </w:r>
    </w:p>
    <w:bookmarkEnd w:id="376"/>
    <w:bookmarkStart w:name="z37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Карасуская районная территориальная инспекция Комитета ветеринарного контроля и надзора.</w:t>
      </w:r>
    </w:p>
    <w:bookmarkEnd w:id="377"/>
    <w:bookmarkStart w:name="z37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 Костанайская районная территориальная инспекция Комитета ветеринарного контроля и надзора. </w:t>
      </w:r>
    </w:p>
    <w:bookmarkEnd w:id="378"/>
    <w:bookmarkStart w:name="z37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Мендыкаринская районная территориальная инспекция Комитета ветеринарного контроля и надзора.</w:t>
      </w:r>
    </w:p>
    <w:bookmarkEnd w:id="379"/>
    <w:bookmarkStart w:name="z37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Наурзумская районная территориальная инспекция Комитета ветеринарного контроля и надзора.</w:t>
      </w:r>
    </w:p>
    <w:bookmarkEnd w:id="380"/>
    <w:bookmarkStart w:name="z37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Сарыкольская районная территориальная инспекция Комитета ветеринарного контроля и надзора.</w:t>
      </w:r>
    </w:p>
    <w:bookmarkEnd w:id="381"/>
    <w:bookmarkStart w:name="z37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Тарановская районная территориальная инспекция Комитета ветеринарного контроля и надзора.</w:t>
      </w:r>
    </w:p>
    <w:bookmarkEnd w:id="382"/>
    <w:bookmarkStart w:name="z37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Узункольская районная территориальная инспекция Комитета ветеринарного контроля и надзора.</w:t>
      </w:r>
    </w:p>
    <w:bookmarkEnd w:id="383"/>
    <w:bookmarkStart w:name="z38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Федоровская районная территориальная инспекция Комитета ветеринарного контроля и надзора.</w:t>
      </w:r>
    </w:p>
    <w:bookmarkEnd w:id="384"/>
    <w:bookmarkStart w:name="z38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Аркалыкская городская территориальная инспекция Комитета ветеринарного контроля и надзора.</w:t>
      </w:r>
    </w:p>
    <w:bookmarkEnd w:id="385"/>
    <w:bookmarkStart w:name="z38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Костанайская городская территориальная инспекция Комитета ветеринарного контроля и надзора.</w:t>
      </w:r>
    </w:p>
    <w:bookmarkEnd w:id="386"/>
    <w:bookmarkStart w:name="z38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Лисаковская городская территориальная инспекция Комитета ветеринарного контроля и надзора.</w:t>
      </w:r>
    </w:p>
    <w:bookmarkEnd w:id="387"/>
    <w:bookmarkStart w:name="z38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Рудненская городская территориальная инспекция Комитета ветеринарного контроля и надзора.</w:t>
      </w:r>
    </w:p>
    <w:bookmarkEnd w:id="388"/>
    <w:bookmarkStart w:name="z38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Кызылординская областная территориальная инспекция Комитета ветеринарного контроля и надзора.</w:t>
      </w:r>
    </w:p>
    <w:bookmarkEnd w:id="389"/>
    <w:bookmarkStart w:name="z38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Аральская районная территориальная инспекция Комитета ветеринарного контроля и надзора.</w:t>
      </w:r>
    </w:p>
    <w:bookmarkEnd w:id="390"/>
    <w:bookmarkStart w:name="z38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Жалагашская районная территориальная инспекция Комитета ветеринарного контроля и надзора.</w:t>
      </w:r>
    </w:p>
    <w:bookmarkEnd w:id="391"/>
    <w:bookmarkStart w:name="z38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Жанакорганская районная территориальная инспекция Комитета ветеринарного контроля и надзора.</w:t>
      </w:r>
    </w:p>
    <w:bookmarkEnd w:id="392"/>
    <w:bookmarkStart w:name="z38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Казалинская районная территориальная инспекция Комитета ветеринарного контроля и надзора.</w:t>
      </w:r>
    </w:p>
    <w:bookmarkEnd w:id="393"/>
    <w:bookmarkStart w:name="z39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Кармакчинская районная территориальная инспекция Комитета ветеринарного контроля и надзора.</w:t>
      </w:r>
    </w:p>
    <w:bookmarkEnd w:id="394"/>
    <w:bookmarkStart w:name="z39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Сырдарьинская районная территориальная инспекция Комитета ветеринарного контроля и надзора.</w:t>
      </w:r>
    </w:p>
    <w:bookmarkEnd w:id="395"/>
    <w:bookmarkStart w:name="z39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Шиелийская районная территориальная инспекция Комитета ветеринарного контроля и надзора.</w:t>
      </w:r>
    </w:p>
    <w:bookmarkEnd w:id="396"/>
    <w:bookmarkStart w:name="z39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Кызылординская городская территориальная инспекция Комитета ветеринарного контроля и надзора.</w:t>
      </w:r>
    </w:p>
    <w:bookmarkEnd w:id="397"/>
    <w:bookmarkStart w:name="z39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Мангистауская областная территориальная инспекция Комитета ветеринарного контроля и надзора.</w:t>
      </w:r>
    </w:p>
    <w:bookmarkEnd w:id="398"/>
    <w:bookmarkStart w:name="z39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Мангистауская районная территориальная инспекция Комитета ветеринарного контроля и надзора.</w:t>
      </w:r>
    </w:p>
    <w:bookmarkEnd w:id="399"/>
    <w:bookmarkStart w:name="z39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Каракиянская районная территориальная инспекция Комитета ветеринарного контроля и надзора.</w:t>
      </w:r>
    </w:p>
    <w:bookmarkEnd w:id="400"/>
    <w:bookmarkStart w:name="z39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Тупкараганская районная территориальная инспекция Комитета ветеринарного контроля и надзора.</w:t>
      </w:r>
    </w:p>
    <w:bookmarkEnd w:id="401"/>
    <w:bookmarkStart w:name="z39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Бейнеуская районная территориальная инспекция Комитета ветеринарного контроля и надзора.</w:t>
      </w:r>
    </w:p>
    <w:bookmarkEnd w:id="402"/>
    <w:bookmarkStart w:name="z39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Жана-Озенская городская территориальная инспекция Комитета ветеринарного контроля и надзора.</w:t>
      </w:r>
    </w:p>
    <w:bookmarkEnd w:id="403"/>
    <w:bookmarkStart w:name="z40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Актауская городская территориальная инспекция Комитета ветеринарного контроля и надзора.</w:t>
      </w:r>
    </w:p>
    <w:bookmarkEnd w:id="404"/>
    <w:bookmarkStart w:name="z740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165-1. Мунайлинская районная территориальная инспекция Комитета ветеринарного контроля и надзора.</w:t>
      </w:r>
    </w:p>
    <w:bookmarkEnd w:id="405"/>
    <w:bookmarkStart w:name="z401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Павлодарская областная территориальная инспекция Комитета ветеринарного контроля и надзора.</w:t>
      </w:r>
    </w:p>
    <w:bookmarkEnd w:id="406"/>
    <w:bookmarkStart w:name="z745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166-1. Территориальная инспекция района Аққулы Комитета ветеринарного контроля и надзора.</w:t>
      </w:r>
    </w:p>
    <w:bookmarkEnd w:id="407"/>
    <w:bookmarkStart w:name="z40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Баянаульская районная территориальная инспекция Комитета ветеринарного контроля и надзора.</w:t>
      </w:r>
    </w:p>
    <w:bookmarkEnd w:id="408"/>
    <w:bookmarkStart w:name="z40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Железинская районная территориальная инспекция Комитета ветеринарного контроля и надзора.</w:t>
      </w:r>
    </w:p>
    <w:bookmarkEnd w:id="409"/>
    <w:bookmarkStart w:name="z40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Иртышская районная территориальная инспекция Комитета ветеринарного контроля и надзора.</w:t>
      </w:r>
    </w:p>
    <w:bookmarkEnd w:id="4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170. Исключен постановлением Правительства РК от 29.05.2019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171. Исключен постановлением Правительства РК от 29.05.2019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7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Майская районная территориальная инспекция Комитета ветеринарного контроля и надзора.</w:t>
      </w:r>
    </w:p>
    <w:bookmarkEnd w:id="411"/>
    <w:bookmarkStart w:name="z40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Павлодарская районная территориальная инспекция Комитета ветеринарного контроля и надзора.</w:t>
      </w:r>
    </w:p>
    <w:bookmarkEnd w:id="412"/>
    <w:bookmarkStart w:name="z74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173-1. Территориальная инспекция района Тереңкөл Комитета ветеринарного контроля и надзора.</w:t>
      </w:r>
    </w:p>
    <w:bookmarkEnd w:id="413"/>
    <w:bookmarkStart w:name="z409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Успенская районная территориальная инспекция Комитета ветеринарного контроля и надзора.</w:t>
      </w:r>
    </w:p>
    <w:bookmarkEnd w:id="414"/>
    <w:bookmarkStart w:name="z410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Актогайская районная территориальная инспекция Комитета ветеринарного контроля и надзора.</w:t>
      </w:r>
    </w:p>
    <w:bookmarkEnd w:id="415"/>
    <w:bookmarkStart w:name="z411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Щербактинская районная территориальная инспекция Комитета ветеринарного контроля и надзора.</w:t>
      </w:r>
    </w:p>
    <w:bookmarkEnd w:id="416"/>
    <w:bookmarkStart w:name="z41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Аксуская городская территориальная инспекция Комитета ветеринарного контроля и надзора.</w:t>
      </w:r>
    </w:p>
    <w:bookmarkEnd w:id="417"/>
    <w:bookmarkStart w:name="z413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Экибастузская городская территориальная инспекция Комитета ветеринарного контроля и надзора.</w:t>
      </w:r>
    </w:p>
    <w:bookmarkEnd w:id="418"/>
    <w:bookmarkStart w:name="z414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Павлодарская городская территориальная инспекция Комитета ветеринарного контроля и надзора.</w:t>
      </w:r>
    </w:p>
    <w:bookmarkEnd w:id="419"/>
    <w:bookmarkStart w:name="z415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Северо-Казахстанская областная территориальная инспекция Комитета ветеринарного контроля и надзора.</w:t>
      </w:r>
    </w:p>
    <w:bookmarkEnd w:id="420"/>
    <w:bookmarkStart w:name="z416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Айыртауская районная территориальная инспекция Комитета ветеринарного контроля и надзора.</w:t>
      </w:r>
    </w:p>
    <w:bookmarkEnd w:id="421"/>
    <w:bookmarkStart w:name="z417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Акжарская районная территориальная инспекция Комитета ветеринарного контроля и надзора.</w:t>
      </w:r>
    </w:p>
    <w:bookmarkEnd w:id="422"/>
    <w:bookmarkStart w:name="z418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Аккайынская районная территориальная инспекция Комитета ветеринарного контроля и надзора.</w:t>
      </w:r>
    </w:p>
    <w:bookmarkEnd w:id="423"/>
    <w:bookmarkStart w:name="z419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Территориальная инспекция района Магжана Жумабаева Комитета ветеринарного контроля и надзора.</w:t>
      </w:r>
    </w:p>
    <w:bookmarkEnd w:id="424"/>
    <w:bookmarkStart w:name="z420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Есильская районная территориальная инспекция Комитета ветеринарного контроля и надзора.</w:t>
      </w:r>
    </w:p>
    <w:bookmarkEnd w:id="425"/>
    <w:bookmarkStart w:name="z421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Жамбылская районная территориальная инспекция Комитета ветеринарного контроля и надзора.</w:t>
      </w:r>
    </w:p>
    <w:bookmarkEnd w:id="426"/>
    <w:bookmarkStart w:name="z422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Кызылжарская районная территориальная инспекция Комитета ветеринарного контроля и надзора.</w:t>
      </w:r>
    </w:p>
    <w:bookmarkEnd w:id="427"/>
    <w:bookmarkStart w:name="z423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Мамлютская районная территориальная инспекция Комитета ветеринарного контроля и надзора.</w:t>
      </w:r>
    </w:p>
    <w:bookmarkEnd w:id="428"/>
    <w:bookmarkStart w:name="z42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Территориальная инспекция района Шал акына Комитета ветеринарного контроля и надзора.</w:t>
      </w:r>
    </w:p>
    <w:bookmarkEnd w:id="429"/>
    <w:bookmarkStart w:name="z42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Тайыншинская районная территориальная инспекция Комитета ветеринарного контроля и надзора.</w:t>
      </w:r>
    </w:p>
    <w:bookmarkEnd w:id="430"/>
    <w:bookmarkStart w:name="z42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Тимирязевская районная территориальная инспекция Комитета ветеринарного контроля и надзора.</w:t>
      </w:r>
    </w:p>
    <w:bookmarkEnd w:id="431"/>
    <w:bookmarkStart w:name="z42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Уалихановская районная территориальная инспекция Комитета ветеринарного контроля и надзора.</w:t>
      </w:r>
    </w:p>
    <w:bookmarkEnd w:id="432"/>
    <w:bookmarkStart w:name="z42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Территориальная инспекция района Габита Мусрепова Комитета ветеринарного контроля и надзора.</w:t>
      </w:r>
    </w:p>
    <w:bookmarkEnd w:id="433"/>
    <w:bookmarkStart w:name="z42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Петропавловская городская территориальная инспекция Комитета ветеринарного контроля и надзора.</w:t>
      </w:r>
    </w:p>
    <w:bookmarkEnd w:id="434"/>
    <w:bookmarkStart w:name="z430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Южно-Казахстанская областная территориальная инспекция Комитета ветеринарного контроля и надзора.</w:t>
      </w:r>
    </w:p>
    <w:bookmarkEnd w:id="435"/>
    <w:bookmarkStart w:name="z431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Байдибекская районная территориальная инспекция Комитета ветеринарного контроля и надзора.</w:t>
      </w:r>
    </w:p>
    <w:bookmarkEnd w:id="436"/>
    <w:bookmarkStart w:name="z74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196-1. Жетысайская районная территориальная инспекция Комитета ветеринарного контроля и надзора. </w:t>
      </w:r>
    </w:p>
    <w:bookmarkEnd w:id="437"/>
    <w:bookmarkStart w:name="z74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196-2. Келесская районная территориальная инспекция Комитета ветеринарного контроля и надзора.</w:t>
      </w:r>
    </w:p>
    <w:bookmarkEnd w:id="438"/>
    <w:bookmarkStart w:name="z43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Казыгуртская районная территориальная инспекция Комитета ветеринарного контроля и надзора.</w:t>
      </w:r>
    </w:p>
    <w:bookmarkEnd w:id="439"/>
    <w:bookmarkStart w:name="z43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Махтааральская районная территориальная инспекция Комитета ветеринарного контроля и надзора.</w:t>
      </w:r>
    </w:p>
    <w:bookmarkEnd w:id="440"/>
    <w:bookmarkStart w:name="z43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Ордабасинская районная территориальная инспекция Комитета ветеринарного контроля и надзора.</w:t>
      </w:r>
    </w:p>
    <w:bookmarkEnd w:id="441"/>
    <w:bookmarkStart w:name="z43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Отрарская районная территориальная инспекция Комитета ветеринарного контроля и надзора.</w:t>
      </w:r>
    </w:p>
    <w:bookmarkEnd w:id="442"/>
    <w:bookmarkStart w:name="z43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Сайрамская районная территориальная инспекция Комитета ветеринарного контроля и надзора.</w:t>
      </w:r>
    </w:p>
    <w:bookmarkEnd w:id="443"/>
    <w:bookmarkStart w:name="z43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Сарыагашская районная территориальная инспекция Комитета ветеринарного контроля и надзора.</w:t>
      </w:r>
    </w:p>
    <w:bookmarkEnd w:id="444"/>
    <w:bookmarkStart w:name="z43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Сузакская районная территориальная инспекция Комитета ветеринарного контроля и надзора.</w:t>
      </w:r>
    </w:p>
    <w:bookmarkEnd w:id="445"/>
    <w:bookmarkStart w:name="z43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Толебийская районная территориальная инспекция Комитета ветеринарного контроля и надзора.</w:t>
      </w:r>
    </w:p>
    <w:bookmarkEnd w:id="446"/>
    <w:bookmarkStart w:name="z44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Тюлькубасская районная территориальная инспекция Комитета ветеринарного контроля и надзора.</w:t>
      </w:r>
    </w:p>
    <w:bookmarkEnd w:id="447"/>
    <w:bookmarkStart w:name="z44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Шардаринская районная территориальная инспекция Комитета ветеринарного контроля и надзора.</w:t>
      </w:r>
    </w:p>
    <w:bookmarkEnd w:id="448"/>
    <w:bookmarkStart w:name="z44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Арысская городская территориальная инспекция Комитета ветеринарного контроля и надзора.</w:t>
      </w:r>
    </w:p>
    <w:bookmarkEnd w:id="449"/>
    <w:bookmarkStart w:name="z44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Туркестанская городская территориальная инспекция Комитета ветеринарного контроля и надзора.</w:t>
      </w:r>
    </w:p>
    <w:bookmarkEnd w:id="4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209. Исключен постановлением Правительства РК от 29.05.2019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Ленгерская городская территориальная инспекция Комитета ветеринарного контроля и надзора.</w:t>
      </w:r>
    </w:p>
    <w:bookmarkEnd w:id="451"/>
    <w:bookmarkStart w:name="z44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211. Кентауская городская территориальная инспекция Комитета ветеринарного контроля и надзора. </w:t>
      </w:r>
    </w:p>
    <w:bookmarkEnd w:id="452"/>
    <w:bookmarkStart w:name="z44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Территориальная инспекция Комитета ветеринарного контроля и надзора по городу Нур-Султану.</w:t>
      </w:r>
    </w:p>
    <w:bookmarkEnd w:id="453"/>
    <w:bookmarkStart w:name="z44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Территориальная инспекция Комитета ветеринарного контроля и надзора по городу Алматы.</w:t>
      </w:r>
    </w:p>
    <w:bookmarkEnd w:id="454"/>
    <w:bookmarkStart w:name="z74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Территориальная инспекция Комитета ветеринарного контроля и надзора по городу Шымкенту.</w:t>
      </w:r>
    </w:p>
    <w:bookmarkEnd w:id="455"/>
    <w:bookmarkStart w:name="z449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Акмолинская область</w:t>
      </w:r>
    </w:p>
    <w:bookmarkEnd w:id="456"/>
    <w:bookmarkStart w:name="z45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Акмолинская областная территориальная инспекция Комитета ветеринарного контроля и надзора.</w:t>
      </w:r>
    </w:p>
    <w:bookmarkEnd w:id="457"/>
    <w:bookmarkStart w:name="z45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Аккольская районная территориальная инспекция Комитета ветеринарного контроля и надзора.</w:t>
      </w:r>
    </w:p>
    <w:bookmarkEnd w:id="458"/>
    <w:bookmarkStart w:name="z45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Аршалынская районная территориальная инспекция Комитета ветеринарного контроля и надзора.</w:t>
      </w:r>
    </w:p>
    <w:bookmarkEnd w:id="459"/>
    <w:bookmarkStart w:name="z45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Астраханская районная территориальная инспекция Комитета ветеринарного контроля и надзора.</w:t>
      </w:r>
    </w:p>
    <w:bookmarkEnd w:id="460"/>
    <w:bookmarkStart w:name="z45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Атбасарская районная территориальная инспекция Комитета ветеринарного контроля и надзора.</w:t>
      </w:r>
    </w:p>
    <w:bookmarkEnd w:id="461"/>
    <w:bookmarkStart w:name="z750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Территориальная инспекция района Биржан сал Комитета ветеринарного контроля и надзора.</w:t>
      </w:r>
    </w:p>
    <w:bookmarkEnd w:id="462"/>
    <w:bookmarkStart w:name="z45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Буландинская районная территориальная инспекция Комитета ветеринарного контроля и надзора.</w:t>
      </w:r>
    </w:p>
    <w:bookmarkEnd w:id="463"/>
    <w:bookmarkStart w:name="z45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Егиндыкольская районная территориальная инспекция Комитета ветеринарного контроля и надзора.</w:t>
      </w:r>
    </w:p>
    <w:bookmarkEnd w:id="464"/>
    <w:bookmarkStart w:name="z45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Ерейментауская районная территориальная инспекция Комитета ветеринарного контроля и надзора.</w:t>
      </w:r>
    </w:p>
    <w:bookmarkEnd w:id="465"/>
    <w:bookmarkStart w:name="z45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Есильская районная территориальная инспекция Комитета ветеринарного контроля и надзора.</w:t>
      </w:r>
    </w:p>
    <w:bookmarkEnd w:id="466"/>
    <w:bookmarkStart w:name="z45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Жаксынская районная территориальная инспекция Комитета ветеринарного контроля и надзора.</w:t>
      </w:r>
    </w:p>
    <w:bookmarkEnd w:id="467"/>
    <w:bookmarkStart w:name="z46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Жаркаинская районная территориальная инспекция Комитета ветеринарного контроля и надзора.</w:t>
      </w:r>
    </w:p>
    <w:bookmarkEnd w:id="468"/>
    <w:bookmarkStart w:name="z46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Коргалжинская районная территориальная инспекция Комитета ветеринарного контроля и надзора.</w:t>
      </w:r>
    </w:p>
    <w:bookmarkEnd w:id="469"/>
    <w:bookmarkStart w:name="z46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Сандыктауская районная территориальная инспекция Комитета ветеринарного контроля и надзора.</w:t>
      </w:r>
    </w:p>
    <w:bookmarkEnd w:id="470"/>
    <w:bookmarkStart w:name="z46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Целиноградская районная территориальная инспекция Комитета ветеринарного контроля и надзора.</w:t>
      </w:r>
    </w:p>
    <w:bookmarkEnd w:id="471"/>
    <w:bookmarkStart w:name="z464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Шортандинская районная территориальная инспекция Комитета ветеринарного контроля и надзора.</w:t>
      </w:r>
    </w:p>
    <w:bookmarkEnd w:id="4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16. Исключен постановлением Правительства РК от 29.05.2019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Зерендинская районная территориальная инспекция Комитета ветеринарного контроля и надзора.</w:t>
      </w:r>
    </w:p>
    <w:bookmarkEnd w:id="473"/>
    <w:bookmarkStart w:name="z46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Бурабайская районная территориальная инспекция Комитета ветеринарного контроля и надзора.</w:t>
      </w:r>
    </w:p>
    <w:bookmarkEnd w:id="474"/>
    <w:bookmarkStart w:name="z46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Кокшетауская городская территориальная инспекция Комитета ветеринарного контроля и надзора.</w:t>
      </w:r>
    </w:p>
    <w:bookmarkEnd w:id="475"/>
    <w:bookmarkStart w:name="z46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Степногорская городская территориальная инспекция Комитета ветеринарного контроля и надзора.</w:t>
      </w:r>
    </w:p>
    <w:bookmarkEnd w:id="476"/>
    <w:bookmarkStart w:name="z470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Актюбинская область</w:t>
      </w:r>
    </w:p>
    <w:bookmarkEnd w:id="477"/>
    <w:bookmarkStart w:name="z47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Актюбинская областная территориальная инспекция Комитета ветеринарного контроля и надзора.</w:t>
      </w:r>
    </w:p>
    <w:bookmarkEnd w:id="478"/>
    <w:bookmarkStart w:name="z47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Айтекебийская районная территориальная инспекция Комитета ветеринарного контроля и надзора.</w:t>
      </w:r>
    </w:p>
    <w:bookmarkEnd w:id="479"/>
    <w:bookmarkStart w:name="z47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Алгинская районная территориальная инспекция Комитета ветеринарного контроля и надзора.</w:t>
      </w:r>
    </w:p>
    <w:bookmarkEnd w:id="480"/>
    <w:bookmarkStart w:name="z47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Байганинская районная территориальная инспекция Комитета ветеринарного контроля и надзора. </w:t>
      </w:r>
    </w:p>
    <w:bookmarkEnd w:id="481"/>
    <w:bookmarkStart w:name="z47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Иргизская районная территориальная инспекция Комитета ветеринарного контроля и надзора.</w:t>
      </w:r>
    </w:p>
    <w:bookmarkEnd w:id="482"/>
    <w:bookmarkStart w:name="z47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Каргалинская районная территориальная инспекция Комитета ветеринарного контроля и надзора.</w:t>
      </w:r>
    </w:p>
    <w:bookmarkEnd w:id="483"/>
    <w:bookmarkStart w:name="z47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Мартукская районная территориальная инспекция Комитета ветеринарного контроля и надзора.</w:t>
      </w:r>
    </w:p>
    <w:bookmarkEnd w:id="484"/>
    <w:bookmarkStart w:name="z47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Мугалжарская районная территориальная инспекция Комитета ветеринарного контроля и надзора.</w:t>
      </w:r>
    </w:p>
    <w:bookmarkEnd w:id="485"/>
    <w:bookmarkStart w:name="z47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Темирская районная территориальная инспекция Комитета ветеринарного контроля и надзора.</w:t>
      </w:r>
    </w:p>
    <w:bookmarkEnd w:id="486"/>
    <w:bookmarkStart w:name="z48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Уилская районная территориальная инспекция Комитета ветеринарного контроля и надзора.</w:t>
      </w:r>
    </w:p>
    <w:bookmarkEnd w:id="487"/>
    <w:bookmarkStart w:name="z48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Кобдинская районная территориальная инспекция Комитета ветеринарного контроля и надзора.</w:t>
      </w:r>
    </w:p>
    <w:bookmarkEnd w:id="488"/>
    <w:bookmarkStart w:name="z48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Хромтауская районная территориальная инспекция Комитета ветеринарного контроля и надзора.</w:t>
      </w:r>
    </w:p>
    <w:bookmarkEnd w:id="489"/>
    <w:bookmarkStart w:name="z48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Шалкарская районная территориальная инспекция Комитета ветеринарного контроля и надзора.</w:t>
      </w:r>
    </w:p>
    <w:bookmarkEnd w:id="490"/>
    <w:bookmarkStart w:name="z48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Актюбинская городская территориальная инспекция Комитета ветеринарного контроля и надзора.</w:t>
      </w:r>
    </w:p>
    <w:bookmarkEnd w:id="491"/>
    <w:bookmarkStart w:name="z485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Алматинская область</w:t>
      </w:r>
    </w:p>
    <w:bookmarkEnd w:id="492"/>
    <w:bookmarkStart w:name="z48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Алматинская областная территориальная инспекция Комитета ветеринарного контроля и надзора.</w:t>
      </w:r>
    </w:p>
    <w:bookmarkEnd w:id="4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36. Исключен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37. Исключен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Балхашская районная территориальная инспекция Комитета ветеринарного контроля и надзора.</w:t>
      </w:r>
    </w:p>
    <w:bookmarkEnd w:id="494"/>
    <w:bookmarkStart w:name="z49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Енбекшиказахская районная территориальная инспекция Комитета ветеринарного контроля и надзора.</w:t>
      </w:r>
    </w:p>
    <w:bookmarkEnd w:id="495"/>
    <w:bookmarkStart w:name="z49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Жамбылская районная территориальная инспекция Комитета ветеринарного контроля и надзора.</w:t>
      </w:r>
    </w:p>
    <w:bookmarkEnd w:id="496"/>
    <w:bookmarkStart w:name="z49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Илийская районная территориальная инспекция Комитета ветеринарного контроля и надзора.</w:t>
      </w:r>
    </w:p>
    <w:bookmarkEnd w:id="4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Исключен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43. Исключен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5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Карасайская районная территориальная инспекция Комитета ветеринарного контроля и надзора.</w:t>
      </w:r>
    </w:p>
    <w:bookmarkEnd w:id="498"/>
    <w:bookmarkStart w:name="z751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44-1. Кегенская районная территориальная инспекция Комитета ветеринарного контроля и надзора.</w:t>
      </w:r>
    </w:p>
    <w:bookmarkEnd w:id="4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45. Исключен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46. Исключен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47. Исключен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9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Райымбекская районная территориальная инспекция Комитета ветеринарного контроля и надзора.</w:t>
      </w:r>
    </w:p>
    <w:bookmarkEnd w:id="5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49. Исключен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1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Талгарская районная территориальная инспекция Комитета ветеринарного контроля и надзора.</w:t>
      </w:r>
    </w:p>
    <w:bookmarkEnd w:id="5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51. Исключен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3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Уйгурская районная территориальная инспекция Комитета ветеринарного контроля и надзора.</w:t>
      </w:r>
    </w:p>
    <w:bookmarkEnd w:id="5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53. Исключен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54. Исключен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6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Атырауская область</w:t>
      </w:r>
    </w:p>
    <w:bookmarkEnd w:id="503"/>
    <w:bookmarkStart w:name="z50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Атырауская областная территориальная инспекция Комитета ветеринарного контроля и надзора.</w:t>
      </w:r>
    </w:p>
    <w:bookmarkEnd w:id="504"/>
    <w:bookmarkStart w:name="z50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Жылыойская районная территориальная инспекция Комитета ветеринарного контроля и надзора.</w:t>
      </w:r>
    </w:p>
    <w:bookmarkEnd w:id="505"/>
    <w:bookmarkStart w:name="z50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Индерская районная территориальная инспекция Комитета ветеринарного контроля и надзора.</w:t>
      </w:r>
    </w:p>
    <w:bookmarkEnd w:id="506"/>
    <w:bookmarkStart w:name="z51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Исатайская районная территориальная инспекция Комитета ветеринарного контроля и надзора.</w:t>
      </w:r>
    </w:p>
    <w:bookmarkEnd w:id="507"/>
    <w:bookmarkStart w:name="z51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Кзылкогинская районная территориальная инспекция Комитета ветеринарного контроля и надзора.</w:t>
      </w:r>
    </w:p>
    <w:bookmarkEnd w:id="508"/>
    <w:bookmarkStart w:name="z51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Курмангазинская районная территориальная инспекция Комитета ветеринарного контроля и надзора.</w:t>
      </w:r>
    </w:p>
    <w:bookmarkEnd w:id="509"/>
    <w:bookmarkStart w:name="z51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Махамбетская районная территориальная инспекция Комитета ветеринарного контроля и надзора.</w:t>
      </w:r>
    </w:p>
    <w:bookmarkEnd w:id="510"/>
    <w:bookmarkStart w:name="z51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Макатская районная территориальная инспекция Комитета ветеринарного контроля и надзора.</w:t>
      </w:r>
    </w:p>
    <w:bookmarkEnd w:id="511"/>
    <w:bookmarkStart w:name="z51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Атырауская городская территориальная инспекция Комитета ветеринарного контроля и надзора.</w:t>
      </w:r>
    </w:p>
    <w:bookmarkEnd w:id="512"/>
    <w:bookmarkStart w:name="z516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Восточно-Казахстанская область</w:t>
      </w:r>
    </w:p>
    <w:bookmarkEnd w:id="513"/>
    <w:bookmarkStart w:name="z517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Восточно-Казахстанская областная территориальная инспекция Комитета ветеринарного контроля и надзора.</w:t>
      </w:r>
    </w:p>
    <w:bookmarkEnd w:id="5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65. Исключен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2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65-1. Территориальная инспекция района Алтай Комитета ветеринарного контроля и надзора.</w:t>
      </w:r>
    </w:p>
    <w:bookmarkEnd w:id="5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66. Исключен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67. Исключен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68. Исключен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Глубоковская районная территориальная инспекция Комитета ветеринарного контроля и надзора.</w:t>
      </w:r>
    </w:p>
    <w:bookmarkEnd w:id="5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70. Исключен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4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Зайсанская районная территориальная инспекция Комитета ветеринарного контроля и надзора.</w:t>
      </w:r>
    </w:p>
    <w:bookmarkEnd w:id="5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72. Исключен постановлением Правительства РК от 29.05.2019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6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Катон-Карагайская районная территориальная инспекция Комитета ветеринарного контроля и надзора.</w:t>
      </w:r>
    </w:p>
    <w:bookmarkEnd w:id="518"/>
    <w:bookmarkStart w:name="z527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Территориальная инспекция по району Самар Комитета ветеринарного контроля и надзора.</w:t>
      </w:r>
    </w:p>
    <w:bookmarkEnd w:id="519"/>
    <w:bookmarkStart w:name="z528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Курчумская районная территориальная инспекция Комитета ветеринарного контроля и надзора.</w:t>
      </w:r>
    </w:p>
    <w:bookmarkEnd w:id="520"/>
    <w:bookmarkStart w:name="z529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Тарбагатайская районная территориальная инспекция Комитета ветеринарного контроля и надзора.</w:t>
      </w:r>
    </w:p>
    <w:bookmarkEnd w:id="521"/>
    <w:bookmarkStart w:name="z53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Уланская районная территориальная инспекция Комитета ветеринарного контроля и надзора.</w:t>
      </w:r>
    </w:p>
    <w:bookmarkEnd w:id="5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78. Исключен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2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Шемонаихинская районная территориальная инспекция Комитета ветеринарного контроля и надзора.</w:t>
      </w:r>
    </w:p>
    <w:bookmarkEnd w:id="523"/>
    <w:bookmarkStart w:name="z533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Риддерская городская территориальная инспекция Комитета ветеринарного контроля и надзора.</w:t>
      </w:r>
    </w:p>
    <w:bookmarkEnd w:id="5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81. Исключен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82. Исключен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6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Усть-Каменогорская городская территориальная инспекция Комитета ветеринарного контроля и надзора.</w:t>
      </w:r>
    </w:p>
    <w:bookmarkEnd w:id="525"/>
    <w:bookmarkStart w:name="z537" w:id="5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Жамбылская область</w:t>
      </w:r>
    </w:p>
    <w:bookmarkEnd w:id="526"/>
    <w:bookmarkStart w:name="z538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Жамбылская областная территориальная инспекция Комитета ветеринарного контроля и надзора.</w:t>
      </w:r>
    </w:p>
    <w:bookmarkEnd w:id="527"/>
    <w:bookmarkStart w:name="z539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Байзакская районная территориальная инспекция Комитета ветеринарного контроля и надзора.</w:t>
      </w:r>
    </w:p>
    <w:bookmarkEnd w:id="528"/>
    <w:bookmarkStart w:name="z540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Жамбылская районная территориальная инспекция Комитета ветеринарного контроля и надзора.</w:t>
      </w:r>
    </w:p>
    <w:bookmarkEnd w:id="529"/>
    <w:bookmarkStart w:name="z541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Жуалынская районная территориальная инспекция Комитета ветеринарного контроля и надзора.</w:t>
      </w:r>
    </w:p>
    <w:bookmarkEnd w:id="530"/>
    <w:bookmarkStart w:name="z542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Кордайская районная территориальная инспекция Комитета ветеринарного контроля и надзора.</w:t>
      </w:r>
    </w:p>
    <w:bookmarkEnd w:id="531"/>
    <w:bookmarkStart w:name="z54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Территориальная инспекция района Т. Рыскулова Комитета ветеринарного контроля и надзора.</w:t>
      </w:r>
    </w:p>
    <w:bookmarkEnd w:id="532"/>
    <w:bookmarkStart w:name="z544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Меркенская районная территориальная инспекция Комитета ветеринарного контроля и надзора.</w:t>
      </w:r>
    </w:p>
    <w:bookmarkEnd w:id="533"/>
    <w:bookmarkStart w:name="z54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Мойынкумская районная территориальная инспекция Комитета ветеринарного контроля и надзора.</w:t>
      </w:r>
    </w:p>
    <w:bookmarkEnd w:id="534"/>
    <w:bookmarkStart w:name="z546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Сарысуская районная территориальная инспекция Комитета ветеринарного контроля и надзора.</w:t>
      </w:r>
    </w:p>
    <w:bookmarkEnd w:id="535"/>
    <w:bookmarkStart w:name="z547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Таласская районная территориальная инспекция Комитета ветеринарного контроля и надзора.</w:t>
      </w:r>
    </w:p>
    <w:bookmarkEnd w:id="536"/>
    <w:bookmarkStart w:name="z548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Шуйская районная территориальная инспекция Комитета ветеринарного контроля и надзора.</w:t>
      </w:r>
    </w:p>
    <w:bookmarkEnd w:id="537"/>
    <w:bookmarkStart w:name="z549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Таразская городская территориальная инспекция Комитета ветеринарного контроля и надзора.</w:t>
      </w:r>
    </w:p>
    <w:bookmarkEnd w:id="538"/>
    <w:bookmarkStart w:name="z550" w:id="5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Западно-Казахстанская область</w:t>
      </w:r>
    </w:p>
    <w:bookmarkEnd w:id="539"/>
    <w:bookmarkStart w:name="z551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Западно-Казахстанская областная территориальная инспекция Комитета ветеринарного контроля и надзора.</w:t>
      </w:r>
    </w:p>
    <w:bookmarkEnd w:id="540"/>
    <w:bookmarkStart w:name="z552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Акжаикская районная территориальная инспекция Комитета ветеринарного контроля и надзора.</w:t>
      </w:r>
    </w:p>
    <w:bookmarkEnd w:id="541"/>
    <w:bookmarkStart w:name="z753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97-1. Территориальная инспекция района Бәйтерек Комитета ветеринарного контроля и надзора.</w:t>
      </w:r>
    </w:p>
    <w:bookmarkEnd w:id="542"/>
    <w:bookmarkStart w:name="z553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Бурлинская районная территориальная инспекция Комитета ветеринарного контроля и надзора.</w:t>
      </w:r>
    </w:p>
    <w:bookmarkEnd w:id="543"/>
    <w:bookmarkStart w:name="z554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Жангалинская районная территориальная инспекция Комитета ветеринарного контроля и надзора.</w:t>
      </w:r>
    </w:p>
    <w:bookmarkEnd w:id="544"/>
    <w:bookmarkStart w:name="z555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Жанибекская районная территориальная инспекция Комитета ветеринарного контроля и надзора.</w:t>
      </w:r>
    </w:p>
    <w:bookmarkEnd w:id="5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101. Исключен постановлением Правительства РК от 29.05.2019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7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Казталовская районная территориальная инспекция Комитета ветеринарного контроля и надзора.</w:t>
      </w:r>
    </w:p>
    <w:bookmarkEnd w:id="546"/>
    <w:bookmarkStart w:name="z558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Каратобинская районная территориальная инспекция Комитета ветеринарного контроля и надзора.</w:t>
      </w:r>
    </w:p>
    <w:bookmarkEnd w:id="547"/>
    <w:bookmarkStart w:name="z559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Сырымская районная территориальная инспекция Комитета ветеринарного контроля и надзора.</w:t>
      </w:r>
    </w:p>
    <w:bookmarkEnd w:id="548"/>
    <w:bookmarkStart w:name="z560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Таскалинская районная территориальная инспекция Комитета ветеринарного контроля и надзора.</w:t>
      </w:r>
    </w:p>
    <w:bookmarkEnd w:id="549"/>
    <w:bookmarkStart w:name="z561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Теректинская районная территориальная инспекция Комитета ветеринарного контроля и надзора.</w:t>
      </w:r>
    </w:p>
    <w:bookmarkEnd w:id="550"/>
    <w:bookmarkStart w:name="z562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Бокейординская районная территориальная инспекция Комитета ветеринарного контроля и надзора.</w:t>
      </w:r>
    </w:p>
    <w:bookmarkEnd w:id="551"/>
    <w:bookmarkStart w:name="z563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Чингирлауская районная территориальная инспекция Комитета ветеринарного контроля и надзора.</w:t>
      </w:r>
    </w:p>
    <w:bookmarkEnd w:id="552"/>
    <w:bookmarkStart w:name="z564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Уральская городская территориальная инспекция Комитета ветеринарного контроля и надзора.</w:t>
      </w:r>
    </w:p>
    <w:bookmarkEnd w:id="553"/>
    <w:bookmarkStart w:name="z565" w:id="5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Карагандинская область</w:t>
      </w:r>
    </w:p>
    <w:bookmarkEnd w:id="554"/>
    <w:bookmarkStart w:name="z566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Карагандинская областная территориальная инспекция Комитета ветеринарного контроля и надзора.</w:t>
      </w:r>
    </w:p>
    <w:bookmarkEnd w:id="555"/>
    <w:bookmarkStart w:name="z567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Абайская районная территориальная инспекция Комитета ветеринарного контроля и надзора.</w:t>
      </w:r>
    </w:p>
    <w:bookmarkEnd w:id="556"/>
    <w:bookmarkStart w:name="z568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Актогайская районная территориальная инспекция Комитета ветеринарного контроля и надзора.</w:t>
      </w:r>
    </w:p>
    <w:bookmarkEnd w:id="557"/>
    <w:bookmarkStart w:name="z569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Бухаржырауская районная территориальная инспекция Комитета ветеринарного контроля и надзора.</w:t>
      </w:r>
    </w:p>
    <w:bookmarkEnd w:id="5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114. Исключен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1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Каркаралинская районная территориальная инспекция Комитета ветеринарного контроля и надзора.</w:t>
      </w:r>
    </w:p>
    <w:bookmarkEnd w:id="559"/>
    <w:bookmarkStart w:name="z572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Нуринская районная территориальная инспекция Комитета ветеринарного контроля и надзора.</w:t>
      </w:r>
    </w:p>
    <w:bookmarkEnd w:id="560"/>
    <w:bookmarkStart w:name="z573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Осакаровская районная территориальная инспекция Комитета ветеринарного контроля и надзора.</w:t>
      </w:r>
    </w:p>
    <w:bookmarkEnd w:id="5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118. Исключен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Шетская районная территориальная инспекция Комитета ветеринарного контроля и надзора.</w:t>
      </w:r>
    </w:p>
    <w:bookmarkEnd w:id="5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120. Исключен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7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Шахтинская городская территориальная инспекция Комитета ветеринарного контроля и надзора.</w:t>
      </w:r>
    </w:p>
    <w:bookmarkEnd w:id="563"/>
    <w:bookmarkStart w:name="z578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Карагандинская городская территориальная инспекция Комитета ветеринарного контроля и надзора.</w:t>
      </w:r>
    </w:p>
    <w:bookmarkEnd w:id="564"/>
    <w:bookmarkStart w:name="z579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Саранская городская территориальная инспекция Комитета ветеринарного контроля и надзора.</w:t>
      </w:r>
    </w:p>
    <w:bookmarkEnd w:id="565"/>
    <w:bookmarkStart w:name="z580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Темиртауская городская территориальная инспекция Комитета ветеринарного контроля и надзора.</w:t>
      </w:r>
    </w:p>
    <w:bookmarkEnd w:id="5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125. Исключен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126. Исключен постановлением Правительства РК от 11.07.2022 </w:t>
      </w:r>
      <w:r>
        <w:rPr>
          <w:rFonts w:ascii="Times New Roman"/>
          <w:b w:val="false"/>
          <w:i w:val="false"/>
          <w:color w:val="000000"/>
          <w:sz w:val="28"/>
        </w:rPr>
        <w:t>№ 471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Балхашская городская территориальная инспекция Комитета ветеринарного контроля и надзора.</w:t>
      </w:r>
    </w:p>
    <w:bookmarkEnd w:id="567"/>
    <w:bookmarkStart w:name="z58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Приозерская городская территориальная инспекция Комитета ветеринарного контроля и надзора.</w:t>
      </w:r>
    </w:p>
    <w:bookmarkEnd w:id="568"/>
    <w:bookmarkStart w:name="z585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Костанайская область</w:t>
      </w:r>
    </w:p>
    <w:bookmarkEnd w:id="569"/>
    <w:bookmarkStart w:name="z58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Костанайская областная территориальная инспекция Комитета ветеринарного контроля и надзора.</w:t>
      </w:r>
    </w:p>
    <w:bookmarkEnd w:id="570"/>
    <w:bookmarkStart w:name="z58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Алтынсаринская районная территориальная инспекция Комитета ветеринарного контроля и надзора.</w:t>
      </w:r>
    </w:p>
    <w:bookmarkEnd w:id="571"/>
    <w:bookmarkStart w:name="z588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Амангельдинская районная территориальная инспекция Комитета ветеринарного контроля и надзора.</w:t>
      </w:r>
    </w:p>
    <w:bookmarkEnd w:id="572"/>
    <w:bookmarkStart w:name="z589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Аулиекольская районная территориальная инспекция Комитета ветеринарного контроля и надзора.</w:t>
      </w:r>
    </w:p>
    <w:bookmarkEnd w:id="573"/>
    <w:bookmarkStart w:name="z590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Денисовская районная территориальная инспекция Комитета ветеринарного контроля и надзора.</w:t>
      </w:r>
    </w:p>
    <w:bookmarkEnd w:id="574"/>
    <w:bookmarkStart w:name="z591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Жангельдинская районная территориальная инспекция Комитета ветеринарного контроля и надзора.</w:t>
      </w:r>
    </w:p>
    <w:bookmarkEnd w:id="575"/>
    <w:bookmarkStart w:name="z592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Житикаринская районная территориальная инспекция Комитета ветеринарного контроля и надзора.</w:t>
      </w:r>
    </w:p>
    <w:bookmarkEnd w:id="576"/>
    <w:bookmarkStart w:name="z593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 Камыстинская районная территориальная инспекция Комитета ветеринарного контроля и надзора.</w:t>
      </w:r>
    </w:p>
    <w:bookmarkEnd w:id="577"/>
    <w:bookmarkStart w:name="z594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Карабалыкская районная территориальная инспекция Комитета ветеринарного контроля и надзора.</w:t>
      </w:r>
    </w:p>
    <w:bookmarkEnd w:id="578"/>
    <w:bookmarkStart w:name="z595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Карасуская районная территориальная инспекция Комитета ветеринарного контроля и надзора.</w:t>
      </w:r>
    </w:p>
    <w:bookmarkEnd w:id="579"/>
    <w:bookmarkStart w:name="z596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Костанайская районная территориальная инспекция Комитета ветеринарного контроля и надзора.</w:t>
      </w:r>
    </w:p>
    <w:bookmarkEnd w:id="580"/>
    <w:bookmarkStart w:name="z597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Мендыкаринская районная территориальная инспекция Комитета ветеринарного контроля и надзора.</w:t>
      </w:r>
    </w:p>
    <w:bookmarkEnd w:id="581"/>
    <w:bookmarkStart w:name="z598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Наурзумская районная территориальная инспекция Комитета ветеринарного контроля и надзора.</w:t>
      </w:r>
    </w:p>
    <w:bookmarkEnd w:id="582"/>
    <w:bookmarkStart w:name="z599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Сарыкольская районная территориальная инспекция Комитета ветеринарного контроля и надзора.</w:t>
      </w:r>
    </w:p>
    <w:bookmarkEnd w:id="583"/>
    <w:bookmarkStart w:name="z600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Тарановская районная территориальная инспекция Комитета ветеринарного контроля и надзора.</w:t>
      </w:r>
    </w:p>
    <w:bookmarkEnd w:id="584"/>
    <w:bookmarkStart w:name="z601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Узункольская районная территориальная инспекция Комитета ветеринарного контроля и надзора.</w:t>
      </w:r>
    </w:p>
    <w:bookmarkEnd w:id="585"/>
    <w:bookmarkStart w:name="z602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Федоровская районная территориальная инспекция Комитета ветеринарного контроля и надзора.</w:t>
      </w:r>
    </w:p>
    <w:bookmarkEnd w:id="586"/>
    <w:bookmarkStart w:name="z603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Аркалыкская городская территориальная инспекция Комитета ветеринарного контроля и надзора.</w:t>
      </w:r>
    </w:p>
    <w:bookmarkEnd w:id="587"/>
    <w:bookmarkStart w:name="z604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Костанайская городская территориальная инспекция Комитета ветеринарного контроля и надзора.</w:t>
      </w:r>
    </w:p>
    <w:bookmarkEnd w:id="588"/>
    <w:bookmarkStart w:name="z605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Лисаковская городская территориальная инспекция Комитета ветеринарного контроля и надзора.</w:t>
      </w:r>
    </w:p>
    <w:bookmarkEnd w:id="589"/>
    <w:bookmarkStart w:name="z606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Рудненская городская территориальная инспекция Комитета ветеринарного контроля и надзора.</w:t>
      </w:r>
    </w:p>
    <w:bookmarkEnd w:id="590"/>
    <w:bookmarkStart w:name="z607" w:id="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Кызылординская область</w:t>
      </w:r>
    </w:p>
    <w:bookmarkEnd w:id="591"/>
    <w:bookmarkStart w:name="z608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Кызылординская областная территориальная инспекция Комитета ветеринарного контроля и надзора.</w:t>
      </w:r>
    </w:p>
    <w:bookmarkEnd w:id="592"/>
    <w:bookmarkStart w:name="z609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Аральская районная территориальная инспекция Комитета ветеринарного контроля и надзора.</w:t>
      </w:r>
    </w:p>
    <w:bookmarkEnd w:id="593"/>
    <w:bookmarkStart w:name="z610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Жалагашская районная территориальная инспекция Комитета ветеринарного контроля и надзора.</w:t>
      </w:r>
    </w:p>
    <w:bookmarkEnd w:id="594"/>
    <w:bookmarkStart w:name="z611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Жанакорганская районная территориальная инспекция Комитета ветеринарного контроля и надзора.</w:t>
      </w:r>
    </w:p>
    <w:bookmarkEnd w:id="595"/>
    <w:bookmarkStart w:name="z612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Казалинская районная территориальная инспекция Комитета ветеринарного контроля и надзора.</w:t>
      </w:r>
    </w:p>
    <w:bookmarkEnd w:id="596"/>
    <w:bookmarkStart w:name="z613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Кармакчинская районная территориальная инспекция Комитета ветеринарного контроля и надзора.</w:t>
      </w:r>
    </w:p>
    <w:bookmarkEnd w:id="597"/>
    <w:bookmarkStart w:name="z614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Сырдарьинская районная территориальная инспекция Комитета ветеринарного контроля и надзора.</w:t>
      </w:r>
    </w:p>
    <w:bookmarkEnd w:id="598"/>
    <w:bookmarkStart w:name="z615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Шиелийская районная территориальная инспекция Комитета ветеринарного контроля и надзора.</w:t>
      </w:r>
    </w:p>
    <w:bookmarkEnd w:id="599"/>
    <w:bookmarkStart w:name="z616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Кызылординская городская территориальная инспекция Комитета ветеринарного контроля и надзора.</w:t>
      </w:r>
    </w:p>
    <w:bookmarkEnd w:id="600"/>
    <w:bookmarkStart w:name="z617" w:id="6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Мангистауская область</w:t>
      </w:r>
    </w:p>
    <w:bookmarkEnd w:id="601"/>
    <w:bookmarkStart w:name="z618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Мангистауская областная территориальная инспекция Комитета ветеринарного контроля и надзора.</w:t>
      </w:r>
    </w:p>
    <w:bookmarkEnd w:id="602"/>
    <w:bookmarkStart w:name="z619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Мангистауская районная территориальная инспекция Комитета ветеринарного контроля и надзора.</w:t>
      </w:r>
    </w:p>
    <w:bookmarkEnd w:id="603"/>
    <w:bookmarkStart w:name="z620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Каракиянская районная территориальная инспекция Комитета ветеринарного контроля и надзора.</w:t>
      </w:r>
    </w:p>
    <w:bookmarkEnd w:id="604"/>
    <w:bookmarkStart w:name="z621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Тупкараганская районная территориальная инспекция Комитета ветеринарного контроля и надзора.</w:t>
      </w:r>
    </w:p>
    <w:bookmarkEnd w:id="605"/>
    <w:bookmarkStart w:name="z622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Бейнеуская районная территориальная инспекция Комитета ветеринарного контроля и надзора.</w:t>
      </w:r>
    </w:p>
    <w:bookmarkEnd w:id="606"/>
    <w:bookmarkStart w:name="z623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Жана-Озенская городская территориальная инспекция Комитета ветеринарного контроля и надзора.</w:t>
      </w:r>
    </w:p>
    <w:bookmarkEnd w:id="607"/>
    <w:bookmarkStart w:name="z624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Актауская городская территориальная инспекция Комитета ветеринарного контроля и надзора.</w:t>
      </w:r>
    </w:p>
    <w:bookmarkEnd w:id="608"/>
    <w:bookmarkStart w:name="z625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165-1. Мунайлинская районная территориальная инспекция Комитета ветеринарного контроля и надзора.</w:t>
      </w:r>
    </w:p>
    <w:bookmarkEnd w:id="609"/>
    <w:bookmarkStart w:name="z626" w:id="6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Павлодарская область</w:t>
      </w:r>
    </w:p>
    <w:bookmarkEnd w:id="610"/>
    <w:bookmarkStart w:name="z627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Павлодарская областная территориальная инспекция Комитета ветеринарного контроля и надзора.</w:t>
      </w:r>
    </w:p>
    <w:bookmarkEnd w:id="611"/>
    <w:bookmarkStart w:name="z754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166-1. Территориальная инспекция района Аққулы Комитета ветеринарного контроля и надзора.</w:t>
      </w:r>
    </w:p>
    <w:bookmarkEnd w:id="612"/>
    <w:bookmarkStart w:name="z628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Баянаульская районная территориальная инспекция Комитета ветеринарного контроля и надзора.</w:t>
      </w:r>
    </w:p>
    <w:bookmarkEnd w:id="613"/>
    <w:bookmarkStart w:name="z629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Железинская районная территориальная инспекция Комитета ветеринарного контроля и надзора.</w:t>
      </w:r>
    </w:p>
    <w:bookmarkEnd w:id="614"/>
    <w:bookmarkStart w:name="z630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Иртышская районная территориальная инспекция Комитета ветеринарного контроля и надзора.</w:t>
      </w:r>
    </w:p>
    <w:bookmarkEnd w:id="6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170. Исключен постановлением Правительства РК от 29.05.2019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171. Исключен постановлением Правительства РК от 29.05.2019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3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Майская районная территориальная инспекция Комитета ветеринарного контроля и надзора.</w:t>
      </w:r>
    </w:p>
    <w:bookmarkEnd w:id="616"/>
    <w:bookmarkStart w:name="z634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Павлодарская районная территориальная инспекция Комитета ветеринарного контроля и надзора.</w:t>
      </w:r>
    </w:p>
    <w:bookmarkEnd w:id="617"/>
    <w:bookmarkStart w:name="z755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173-1. Территориальная инспекция района Тереңкөл Комитета ветеринарного контроля и надзора.</w:t>
      </w:r>
    </w:p>
    <w:bookmarkEnd w:id="618"/>
    <w:bookmarkStart w:name="z635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Успенская районная территориальная инспекция Комитета ветеринарного контроля и надзора.</w:t>
      </w:r>
    </w:p>
    <w:bookmarkEnd w:id="619"/>
    <w:bookmarkStart w:name="z636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Актогайская районная территориальная инспекция Комитета ветеринарного контроля и надзора.</w:t>
      </w:r>
    </w:p>
    <w:bookmarkEnd w:id="620"/>
    <w:bookmarkStart w:name="z637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Щербактинская районная территориальная инспекция Комитета ветеринарного контроля и надзора.</w:t>
      </w:r>
    </w:p>
    <w:bookmarkEnd w:id="621"/>
    <w:bookmarkStart w:name="z63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Аксуская городская территориальная инспекция Комитета ветеринарного контроля и надзора.</w:t>
      </w:r>
    </w:p>
    <w:bookmarkEnd w:id="622"/>
    <w:bookmarkStart w:name="z63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Экибастузская городская территориальная инспекция Комитета ветеринарного контроля и надзора.</w:t>
      </w:r>
    </w:p>
    <w:bookmarkEnd w:id="623"/>
    <w:bookmarkStart w:name="z64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Павлодарская городская территориальная инспекция Комитета ветеринарного контроля и надзора.</w:t>
      </w:r>
    </w:p>
    <w:bookmarkEnd w:id="624"/>
    <w:bookmarkStart w:name="z641" w:id="6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Северо-Казахстанская область</w:t>
      </w:r>
    </w:p>
    <w:bookmarkEnd w:id="625"/>
    <w:bookmarkStart w:name="z64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Северо-Казахстанская областная территориальная инспекция Комитета ветеринарного контроля и надзора.</w:t>
      </w:r>
    </w:p>
    <w:bookmarkEnd w:id="626"/>
    <w:bookmarkStart w:name="z64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Айыртауская районная территориальная инспекция Комитета ветеринарного контроля и надзора.</w:t>
      </w:r>
    </w:p>
    <w:bookmarkEnd w:id="627"/>
    <w:bookmarkStart w:name="z644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Акжарская районная территориальная инспекция Комитета ветеринарного контроля и надзора.</w:t>
      </w:r>
    </w:p>
    <w:bookmarkEnd w:id="628"/>
    <w:bookmarkStart w:name="z645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Аккайынская районная территориальная инспекция Комитета ветеринарного контроля и надзора.</w:t>
      </w:r>
    </w:p>
    <w:bookmarkEnd w:id="629"/>
    <w:bookmarkStart w:name="z646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Территориальная инспекция района Магжана Жумабаева Комитета ветеринарного контроля и надзора.</w:t>
      </w:r>
    </w:p>
    <w:bookmarkEnd w:id="630"/>
    <w:bookmarkStart w:name="z647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Есильская районная территориальная инспекция Комитета ветеринарного контроля и надзора.</w:t>
      </w:r>
    </w:p>
    <w:bookmarkEnd w:id="631"/>
    <w:bookmarkStart w:name="z648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Жамбылская районная территориальная инспекция Комитета ветеринарного контроля и надзора.</w:t>
      </w:r>
    </w:p>
    <w:bookmarkEnd w:id="632"/>
    <w:bookmarkStart w:name="z649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Кызылжарская районная территориальная инспекция Комитета ветеринарного контроля и надзора.</w:t>
      </w:r>
    </w:p>
    <w:bookmarkEnd w:id="633"/>
    <w:bookmarkStart w:name="z650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Мамлютская районная территориальная инспекция Комитета ветеринарного контроля и надзора.</w:t>
      </w:r>
    </w:p>
    <w:bookmarkEnd w:id="634"/>
    <w:bookmarkStart w:name="z651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Территориальная инспекция района Шал акына Комитета ветеринарного контроля и надзора.</w:t>
      </w:r>
    </w:p>
    <w:bookmarkEnd w:id="635"/>
    <w:bookmarkStart w:name="z652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Тайыншинская районная территориальная инспекция Комитета ветеринарного контроля и надзора.</w:t>
      </w:r>
    </w:p>
    <w:bookmarkEnd w:id="636"/>
    <w:bookmarkStart w:name="z653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Тимирязевская районная территориальная инспекция Комитета ветеринарного контроля и надзора.</w:t>
      </w:r>
    </w:p>
    <w:bookmarkEnd w:id="637"/>
    <w:bookmarkStart w:name="z654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Уалихановская районная территориальная инспекция Комитета ветеринарного контроля и надзора.</w:t>
      </w:r>
    </w:p>
    <w:bookmarkEnd w:id="638"/>
    <w:bookmarkStart w:name="z655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Территориальная инспекция района Габита Мусрепова Комитета ветеринарного контроля и надзора.</w:t>
      </w:r>
    </w:p>
    <w:bookmarkEnd w:id="639"/>
    <w:bookmarkStart w:name="z656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Петропавловская городская территориальная инспекция Комитета ветеринарного контроля и надзора.</w:t>
      </w:r>
    </w:p>
    <w:bookmarkEnd w:id="640"/>
    <w:bookmarkStart w:name="z657" w:id="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Туркестанская область</w:t>
      </w:r>
    </w:p>
    <w:bookmarkEnd w:id="641"/>
    <w:bookmarkStart w:name="z658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Южно-Казахстанская областная территориальная инспекция Комитета ветеринарного контроля и надзора.</w:t>
      </w:r>
    </w:p>
    <w:bookmarkEnd w:id="642"/>
    <w:bookmarkStart w:name="z659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Байдибекская районная территориальная инспекция Комитета ветеринарного контроля и надзора.</w:t>
      </w:r>
    </w:p>
    <w:bookmarkEnd w:id="643"/>
    <w:bookmarkStart w:name="z756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196-1. Жетысайская районная территориальная инспекция Комитета ветеринарного контроля и надзора. </w:t>
      </w:r>
    </w:p>
    <w:bookmarkEnd w:id="644"/>
    <w:bookmarkStart w:name="z757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196-2. Келесская районная территориальная инспекция Комитета ветеринарного контроля и надзора.</w:t>
      </w:r>
    </w:p>
    <w:bookmarkEnd w:id="645"/>
    <w:bookmarkStart w:name="z66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Казыгуртская районная территориальная инспекция Комитета ветеринарного контроля и надзора.</w:t>
      </w:r>
    </w:p>
    <w:bookmarkEnd w:id="646"/>
    <w:bookmarkStart w:name="z66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Махтааральская районная территориальная инспекция Комитета ветеринарного контроля и надзора.</w:t>
      </w:r>
    </w:p>
    <w:bookmarkEnd w:id="647"/>
    <w:bookmarkStart w:name="z66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Ордабасинская районная территориальная инспекция Комитета ветеринарного контроля и надзора.</w:t>
      </w:r>
    </w:p>
    <w:bookmarkEnd w:id="648"/>
    <w:bookmarkStart w:name="z663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Отрарская районная территориальная инспекция Комитета ветеринарного контроля и надзора.</w:t>
      </w:r>
    </w:p>
    <w:bookmarkEnd w:id="649"/>
    <w:bookmarkStart w:name="z664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Сайрамская районная территориальная инспекция Комитета ветеринарного контроля и надзора.</w:t>
      </w:r>
    </w:p>
    <w:bookmarkEnd w:id="650"/>
    <w:bookmarkStart w:name="z665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Сарыагашская районная территориальная инспекция Комитета ветеринарного контроля и надзора.</w:t>
      </w:r>
    </w:p>
    <w:bookmarkEnd w:id="651"/>
    <w:bookmarkStart w:name="z666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Сузакская районная территориальная инспекция Комитета ветеринарного контроля и надзора.</w:t>
      </w:r>
    </w:p>
    <w:bookmarkEnd w:id="652"/>
    <w:bookmarkStart w:name="z66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Толебийская районная территориальная инспекция Комитета ветеринарного контроля и надзора.</w:t>
      </w:r>
    </w:p>
    <w:bookmarkEnd w:id="653"/>
    <w:bookmarkStart w:name="z668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Тюлькубасская районная территориальная инспекция Комитета ветеринарного контроля и надзора.</w:t>
      </w:r>
    </w:p>
    <w:bookmarkEnd w:id="654"/>
    <w:bookmarkStart w:name="z669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Шардаринская районная территориальная инспекция Комитета ветеринарного контроля и надзора.</w:t>
      </w:r>
    </w:p>
    <w:bookmarkEnd w:id="655"/>
    <w:bookmarkStart w:name="z670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Арысская городская территориальная инспекция Комитета ветеринарного контроля и надзора.</w:t>
      </w:r>
    </w:p>
    <w:bookmarkEnd w:id="656"/>
    <w:bookmarkStart w:name="z671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Туркестанская городская территориальная инспекция Комитета ветеринарного контроля и надзора.</w:t>
      </w:r>
    </w:p>
    <w:bookmarkEnd w:id="6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209. Исключен постановлением Правительства РК от 29.05.2019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3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Ленгерская городская территориальная инспекция Комитета ветеринарного контроля и надзора.</w:t>
      </w:r>
    </w:p>
    <w:bookmarkEnd w:id="658"/>
    <w:bookmarkStart w:name="z674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Кентауская городская территориальная инспекция Комитета ветеринарного контроля и надзора.</w:t>
      </w:r>
    </w:p>
    <w:bookmarkEnd w:id="659"/>
    <w:bookmarkStart w:name="z675" w:id="6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Нур-Султан</w:t>
      </w:r>
    </w:p>
    <w:bookmarkEnd w:id="660"/>
    <w:bookmarkStart w:name="z676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Территориальная инспекция Комитета ветеринарного контроля и надзора по городу Нур-Султану.</w:t>
      </w:r>
    </w:p>
    <w:bookmarkEnd w:id="661"/>
    <w:bookmarkStart w:name="z677" w:id="6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Алматы</w:t>
      </w:r>
    </w:p>
    <w:bookmarkEnd w:id="662"/>
    <w:bookmarkStart w:name="z678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Территориальная инспекция Комитета ветеринарного контроля и надзора по городу Алматы.</w:t>
      </w:r>
    </w:p>
    <w:bookmarkEnd w:id="663"/>
    <w:bookmarkStart w:name="z758" w:id="6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Шымкент</w:t>
      </w:r>
    </w:p>
    <w:bookmarkEnd w:id="664"/>
    <w:bookmarkStart w:name="z759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Территориальная инспекция Комитета ветеринарного контроля и надзора по городу Шымкенту.</w:t>
      </w:r>
    </w:p>
    <w:bookmarkEnd w:id="665"/>
    <w:bookmarkStart w:name="z765" w:id="6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Область Абай</w:t>
      </w:r>
    </w:p>
    <w:bookmarkEnd w:id="666"/>
    <w:bookmarkStart w:name="z766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Территориальная инспекция области Абай Комитета ветеринарного контроля и надзора.</w:t>
      </w:r>
    </w:p>
    <w:bookmarkEnd w:id="667"/>
    <w:bookmarkStart w:name="z767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Территориальная инспекция района Ақсуат Комитета ветеринарного контроля и надзора.</w:t>
      </w:r>
    </w:p>
    <w:bookmarkEnd w:id="668"/>
    <w:bookmarkStart w:name="z768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Абайская районная территориальная инспекция Комитета ветеринарного контроля и надзора.</w:t>
      </w:r>
    </w:p>
    <w:bookmarkEnd w:id="669"/>
    <w:bookmarkStart w:name="z769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Аягозская районная территориальная инспекция Комитета ветеринарного контроля и надзора.</w:t>
      </w:r>
    </w:p>
    <w:bookmarkEnd w:id="670"/>
    <w:bookmarkStart w:name="z770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Бескарагайская районная территориальная инспекция Комитета ветеринарного контроля и надзора.</w:t>
      </w:r>
    </w:p>
    <w:bookmarkEnd w:id="671"/>
    <w:bookmarkStart w:name="z771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Бородулихинская районная территориальная инспекция Комитета ветеринарного контроля и надзора.</w:t>
      </w:r>
    </w:p>
    <w:bookmarkEnd w:id="672"/>
    <w:bookmarkStart w:name="z772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Жарминская районная территориальная инспекция Комитета ветеринарного контроля и надзора.</w:t>
      </w:r>
    </w:p>
    <w:bookmarkEnd w:id="673"/>
    <w:bookmarkStart w:name="z773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Кокпектинская районная территориальная инспекция Комитета ветеринарного контроля и надзора.</w:t>
      </w:r>
    </w:p>
    <w:bookmarkEnd w:id="674"/>
    <w:bookmarkStart w:name="z774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Урджарская районная территориальная инспекция Комитета ветеринарного контроля и надзора.</w:t>
      </w:r>
    </w:p>
    <w:bookmarkEnd w:id="675"/>
    <w:bookmarkStart w:name="z775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Семейская городская территориальная инспекция Комитета ветеринарного контроля и надзора.</w:t>
      </w:r>
    </w:p>
    <w:bookmarkEnd w:id="676"/>
    <w:bookmarkStart w:name="z795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Курчатовская городская территориальная инспекция Комитета ветеринарного контроля и надзора.</w:t>
      </w:r>
    </w:p>
    <w:bookmarkEnd w:id="677"/>
    <w:bookmarkStart w:name="z776" w:id="6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Область Жетісу</w:t>
      </w:r>
    </w:p>
    <w:bookmarkEnd w:id="678"/>
    <w:bookmarkStart w:name="z777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Территориальная инспекция области Жетісу Комитета ветеринарного контроля и надзора.</w:t>
      </w:r>
    </w:p>
    <w:bookmarkEnd w:id="679"/>
    <w:bookmarkStart w:name="z778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Аксуская районная территориальная инспекция Комитета ветеринарного контроля и надзора.</w:t>
      </w:r>
    </w:p>
    <w:bookmarkEnd w:id="680"/>
    <w:bookmarkStart w:name="z779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Алакольская районная территориальная инспекция Комитета ветеринарного контроля и надзора.</w:t>
      </w:r>
    </w:p>
    <w:bookmarkEnd w:id="681"/>
    <w:bookmarkStart w:name="z780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Каратальская районная территориальная инспекция Комитета ветеринарного контроля и надзора.</w:t>
      </w:r>
    </w:p>
    <w:bookmarkEnd w:id="682"/>
    <w:bookmarkStart w:name="z781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230. Кербулакская районная территориальная инспекция Комитета ветеринарного контроля и надзора.</w:t>
      </w:r>
    </w:p>
    <w:bookmarkEnd w:id="683"/>
    <w:bookmarkStart w:name="z782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Коксуская районная территориальная инспекция Комитета ветеринарного контроля и надзора.</w:t>
      </w:r>
    </w:p>
    <w:bookmarkEnd w:id="684"/>
    <w:bookmarkStart w:name="z783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Панфиловская районная территориальная инспекция Комитета ветеринарного контроля и надзора.</w:t>
      </w:r>
    </w:p>
    <w:bookmarkEnd w:id="685"/>
    <w:bookmarkStart w:name="z784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Сарканская районная территориальная инспекция Комитета ветеринарного контроля и надзора.</w:t>
      </w:r>
    </w:p>
    <w:bookmarkEnd w:id="686"/>
    <w:bookmarkStart w:name="z785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Ескельдинская районная территориальная инспекция Комитета ветеринарного контроля и надзора.</w:t>
      </w:r>
    </w:p>
    <w:bookmarkEnd w:id="687"/>
    <w:bookmarkStart w:name="z786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Талдыкорганская городская территориальная инспекция Комитета ветеринарного контроля и надзора.</w:t>
      </w:r>
    </w:p>
    <w:bookmarkEnd w:id="688"/>
    <w:bookmarkStart w:name="z787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Текелийская городская территориальная инспекция Комитета ветеринарного контроля и надзора.</w:t>
      </w:r>
    </w:p>
    <w:bookmarkEnd w:id="689"/>
    <w:bookmarkStart w:name="z788" w:id="6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Область Ұлытау</w:t>
      </w:r>
    </w:p>
    <w:bookmarkEnd w:id="690"/>
    <w:bookmarkStart w:name="z789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Территориальная инспекция области Ұлытау Комитета ветеринарного контроля и надзора.</w:t>
      </w:r>
    </w:p>
    <w:bookmarkEnd w:id="691"/>
    <w:bookmarkStart w:name="z790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Жанааркинская районная территориальная инспекция Комитета ветеринарного контроля и надзора.</w:t>
      </w:r>
    </w:p>
    <w:bookmarkEnd w:id="692"/>
    <w:bookmarkStart w:name="z791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Улытауская районная территориальная инспекция Комитета ветеринарного контроля и надзора.</w:t>
      </w:r>
    </w:p>
    <w:bookmarkEnd w:id="693"/>
    <w:bookmarkStart w:name="z792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Жезказганская городская территориальная инспекция Комитета ветеринарного контроля и надзора.</w:t>
      </w:r>
    </w:p>
    <w:bookmarkEnd w:id="694"/>
    <w:bookmarkStart w:name="z793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Сатпаевская городская территориальная инспекция Комитета ветеринарного контроля и надзора.</w:t>
      </w:r>
    </w:p>
    <w:bookmarkEnd w:id="695"/>
    <w:bookmarkStart w:name="z794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Каражалская городская территориальная инспекция Комитета ветеринарного контроля и надзора.</w:t>
      </w:r>
    </w:p>
    <w:bookmarkEnd w:id="6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2011 года № 1090</w:t>
            </w:r>
          </w:p>
        </w:tc>
      </w:tr>
    </w:tbl>
    <w:bookmarkStart w:name="z680" w:id="6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организаций, находящихся в ведении Комитета ветеринарного</w:t>
      </w:r>
      <w:r>
        <w:br/>
      </w:r>
      <w:r>
        <w:rPr>
          <w:rFonts w:ascii="Times New Roman"/>
          <w:b/>
          <w:i w:val="false"/>
          <w:color w:val="000000"/>
        </w:rPr>
        <w:t>контроля и надзора Министерства сельского хозяйства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</w:t>
      </w:r>
      <w:r>
        <w:br/>
      </w:r>
      <w:r>
        <w:rPr>
          <w:rFonts w:ascii="Times New Roman"/>
          <w:b/>
          <w:i w:val="false"/>
          <w:color w:val="000000"/>
        </w:rPr>
        <w:t>1. Республиканские государственные предприятия</w:t>
      </w:r>
    </w:p>
    <w:bookmarkEnd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1 в редакции постановления Правительства РК от 04.02.2013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82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"Республиканская ветеринарная лаборатория" Комитета ветеринарного контроля и надзора Министерства сельского хозяйства Республики Казахстан.</w:t>
      </w:r>
    </w:p>
    <w:bookmarkEnd w:id="698"/>
    <w:bookmarkStart w:name="z683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"Национальный референтный центр по ветеринарии" Комитета ветеринарного контроля и надзора Министерства сельского хозяйства Республики Казахстан.</w:t>
      </w:r>
    </w:p>
    <w:bookmarkEnd w:id="699"/>
    <w:bookmarkStart w:name="z684" w:id="7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Государственные учреждения</w:t>
      </w:r>
    </w:p>
    <w:bookmarkEnd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2 в редакции постановления Правительства РК от 04.02.2013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85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"Республиканский противоэпизоотический отряд" Комитета ветеринарного контроля и надзора Министерства сельского хозяйства Республики Казахстан.</w:t>
      </w:r>
    </w:p>
    <w:bookmarkEnd w:id="7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2011 года № 1090</w:t>
            </w:r>
          </w:p>
        </w:tc>
      </w:tr>
    </w:tbl>
    <w:bookmarkStart w:name="z687" w:id="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в некоторые решения Правительства Республики Казахстан</w:t>
      </w:r>
    </w:p>
    <w:bookmarkEnd w:id="702"/>
    <w:bookmarkStart w:name="z688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утратил силу постановлением Правительства РК от 28.12.2016 </w:t>
      </w:r>
      <w:r>
        <w:rPr>
          <w:rFonts w:ascii="Times New Roman"/>
          <w:b w:val="false"/>
          <w:i w:val="false"/>
          <w:color w:val="000000"/>
          <w:sz w:val="28"/>
        </w:rPr>
        <w:t>№ 887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со дня его первого официального опубликования);</w:t>
      </w:r>
    </w:p>
    <w:bookmarkEnd w:id="703"/>
    <w:bookmarkStart w:name="z691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утратил силу постановлением Правительства РК от 28.05.2014 </w:t>
      </w:r>
      <w:r>
        <w:rPr>
          <w:rFonts w:ascii="Times New Roman"/>
          <w:b w:val="false"/>
          <w:i w:val="false"/>
          <w:color w:val="000000"/>
          <w:sz w:val="28"/>
        </w:rPr>
        <w:t>№ 563</w:t>
      </w:r>
      <w:r>
        <w:rPr>
          <w:rFonts w:ascii="Times New Roman"/>
          <w:b w:val="false"/>
          <w:i w:val="false"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704"/>
    <w:bookmarkStart w:name="z696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утратил силу постановлением Правительства РК от 24.09.2014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8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05"/>
    <w:bookmarkStart w:name="z699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1118 "Вопросы Министерства иностранных дел Республики Казахстан" (САПП Республики Казахстан, 2004 г., № 41, ст. 530):</w:t>
      </w:r>
    </w:p>
    <w:bookmarkEnd w:id="706"/>
    <w:bookmarkStart w:name="z700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иностранных дел Республики Казахстан, утвержденном указанным постановлением:</w:t>
      </w:r>
    </w:p>
    <w:bookmarkEnd w:id="707"/>
    <w:bookmarkStart w:name="z701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"Министерство имеет ведомства - Комитет международной информации, Комитет внешнеполитического анализа и прогнозирования";</w:t>
      </w:r>
    </w:p>
    <w:bookmarkStart w:name="z702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(САПП Республики Казахстан, 2005 г., № 14, ст. 168):</w:t>
      </w:r>
    </w:p>
    <w:bookmarkEnd w:id="709"/>
    <w:bookmarkStart w:name="z703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</w:p>
    <w:bookmarkEnd w:id="710"/>
    <w:bookmarkStart w:name="z704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водным ресурсам, Комитет лесного и охотничьего хозяйства, Комитет рыбного хозяйства, Комитет ветеринарного контроля и надзора, Комитет государственной инспекции в агропромышленном комплексе.";</w:t>
      </w:r>
    </w:p>
    <w:bookmarkStart w:name="z705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2007 года № 164 "Некоторые вопросы Комитета государственной инспекции в агропромышленном комплексе Министерства сельского хозяйства Республики Казахстан" (САПП Республики Казахстан, 2007 г., № 7, ст. 82):</w:t>
      </w:r>
    </w:p>
    <w:bookmarkEnd w:id="712"/>
    <w:bookmarkStart w:name="z706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государственной инспекции в агропромышленном комплексе Министерства сельского хозяйства Республики Казахстан, утвержденном указанным постановлением:</w:t>
      </w:r>
    </w:p>
    <w:bookmarkEnd w:id="713"/>
    <w:bookmarkStart w:name="z707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1. "Республиканские государственные предприятия":</w:t>
      </w:r>
    </w:p>
    <w:bookmarkEnd w:id="714"/>
    <w:bookmarkStart w:name="z708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 исключить;</w:t>
      </w:r>
    </w:p>
    <w:bookmarkEnd w:id="715"/>
    <w:bookmarkStart w:name="z709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2. "Государственные учреждения":</w:t>
      </w:r>
    </w:p>
    <w:bookmarkEnd w:id="716"/>
    <w:bookmarkStart w:name="z710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8, 9 исключить;</w:t>
      </w:r>
    </w:p>
    <w:bookmarkEnd w:id="717"/>
    <w:bookmarkStart w:name="z711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18"/>
    <w:bookmarkStart w:name="z716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утратил силу постановлением Правительства РК от 23.07.2015 </w:t>
      </w:r>
      <w:r>
        <w:rPr>
          <w:rFonts w:ascii="Times New Roman"/>
          <w:b w:val="false"/>
          <w:i w:val="false"/>
          <w:color w:val="000000"/>
          <w:sz w:val="28"/>
        </w:rPr>
        <w:t>№ 567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опубликования);</w:t>
      </w:r>
    </w:p>
    <w:bookmarkEnd w:id="719"/>
    <w:bookmarkStart w:name="z719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первого официального опубликования);</w:t>
      </w:r>
    </w:p>
    <w:bookmarkEnd w:id="720"/>
    <w:bookmarkStart w:name="z724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утратил силу постановлением Правительства РК от 17.06.2014 </w:t>
      </w:r>
      <w:r>
        <w:rPr>
          <w:rFonts w:ascii="Times New Roman"/>
          <w:b w:val="false"/>
          <w:i w:val="false"/>
          <w:color w:val="000000"/>
          <w:sz w:val="28"/>
        </w:rPr>
        <w:t>№ 664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7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