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b6cb6" w14:textId="10b6c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26 октября 2009 года № 1669 "Об утверждении стандарта государственной услуги "Выдача адресных справок с места жительства" и от 20 июля 2010 года № 745 "Об утверждении реестра государственных услуг, оказываемых физическим и юридическим лицам"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февраля 2012 года № 231. Утратило силу постановлением Правительства Республики Казахстан от 24 февраля 2014 года № 132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24.02.2014 </w:t>
      </w:r>
      <w:r>
        <w:rPr>
          <w:rFonts w:ascii="Times New Roman"/>
          <w:b w:val="false"/>
          <w:i w:val="false"/>
          <w:color w:val="ff0000"/>
          <w:sz w:val="28"/>
        </w:rPr>
        <w:t>№ 132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октября 2009 года № 1669 «Об утверждении стандарта государственной услуги «Выдача адресных справок с места жительства» (САПП Республики Казахстан, 2009 г., № 45, ст. 429):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преамбулу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«Об административных процедурах» и </w:t>
      </w:r>
      <w:r>
        <w:rPr>
          <w:rFonts w:ascii="Times New Roman"/>
          <w:b w:val="false"/>
          <w:i w:val="false"/>
          <w:color w:val="000000"/>
          <w:sz w:val="28"/>
        </w:rPr>
        <w:t>подпунктами 2)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 </w:t>
      </w:r>
      <w:r>
        <w:rPr>
          <w:rFonts w:ascii="Times New Roman"/>
          <w:b w:val="false"/>
          <w:i w:val="false"/>
          <w:color w:val="000000"/>
          <w:sz w:val="28"/>
        </w:rPr>
        <w:t>статьей 29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января 2007 года «Об информатизации»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стандарт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«Выдача адресных справок с места жительства», утвержденный указанным постановлением,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Правительства РК от 18.09.2013 </w:t>
      </w:r>
      <w:r>
        <w:rPr>
          <w:rFonts w:ascii="Times New Roman"/>
          <w:b w:val="false"/>
          <w:i w:val="false"/>
          <w:color w:val="000000"/>
          <w:sz w:val="28"/>
        </w:rPr>
        <w:t>№ 983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февраля 2012 года № 231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октября 2009 года № 1669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адресных справок»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оказывается территориальными подразделениями органов внутренних дел областей, городов Астаны и Алматы (далее – уполномоченный орган) через центры обслуживания населения (далее – Центр), адреса которых указаны в приложении 1 к настоящему стандарту, а также через веб-портал «электронного правительства»: www.egov.kz (далее – веб-портал).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государственной услуги: полностью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 Гражданского Кодекса Республики Казахстан (Общая часть) от 27 декабря 1994 года, постановлений Правительства Республики Казахстан от 20 июля 2010 года 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реестра государственных услуг, оказываемых физическим и юридическим лицам», от 22 июня 2005 года </w:t>
      </w:r>
      <w:r>
        <w:rPr>
          <w:rFonts w:ascii="Times New Roman"/>
          <w:b w:val="false"/>
          <w:i w:val="false"/>
          <w:color w:val="000000"/>
          <w:sz w:val="28"/>
        </w:rPr>
        <w:t>№ 607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«Вопросы Министерства внутренних дел Республики Казахстан», от 5 января 2007 года 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создании государственных учреждений – центров обслуживания населения Министерства юстиции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государственной услуге располагается: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 интернет-ресурсе Министерства внутренних дел Республики Казахстан (http://www.mvd.kz., раздел «О деятельности органов внутренних дел»);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стендах в Центрах;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веб-портале «электронного правительства»;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официальных источниках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государственной услуге может быть также предоставлена по телефону информационно-справочной службы Центра: (8-7172)-58-00-58, по телефону Саll-центра веб-портала «электронного правительства»: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адресная справка в бумажном и электронном виде по формам согласно приложению 2 к настоящему стандарту, подписанная электронными цифровыми подписями уполномоченных лиц органов юстиции и внутренних дел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и юридическим лицам Республики Казахстан, иностранцам и лицам без гражданства (далее – потребители).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обращения потребителя в Центр или на веб-портал для физических лиц – не более 10 минут, для юридических лиц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потребителя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потребителя в день обращения  для физических лиц – не более 10 минут, для юридических лиц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Мотивированный ответ об отказе в предоставлении государственной услуги выдается потребителю в день обращения потребителя в Центр или веб-портал.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предоставляется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Центра – шесть дней в неделю, за исключением воскресенья и праздничных дней, в соответствии с установленным графиком работы с 9.00 часов до 20.00 часов, без перерыва на обед, для филиалов и представительств устанавливается график работы с 9.00 часов до 19.00 часов с одночасовым перерывом на обед, при соблюдении </w:t>
      </w:r>
      <w:r>
        <w:rPr>
          <w:rFonts w:ascii="Times New Roman"/>
          <w:b w:val="false"/>
          <w:i w:val="false"/>
          <w:color w:val="000000"/>
          <w:sz w:val="28"/>
        </w:rPr>
        <w:t>статей 82</w:t>
      </w:r>
      <w:r>
        <w:rPr>
          <w:rFonts w:ascii="Times New Roman"/>
          <w:b w:val="false"/>
          <w:i w:val="false"/>
          <w:color w:val="000000"/>
          <w:sz w:val="28"/>
        </w:rPr>
        <w:t> и 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> Трудового кодекса Республики Казахстан от 15 мая 2007 года. Прием осуществляется в порядке «электронной» очереди, без предварительной записи и ускоренного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веб-портала – круглосуточно, без перерыва на обед.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услуга оказывается в здании Центра, где предусмотрены условия для обслуживания потребителей с ограниченными возможностями (пандусы), приняты меры противопожарной безопасности. В зале располагаются справочное бюро, кресла ожидания, информационные стенды с образцами заполнения бланков заявлений.</w:t>
      </w:r>
    </w:p>
    <w:bookmarkEnd w:id="6"/>
    <w:bookmarkStart w:name="z3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7"/>
    <w:bookmarkStart w:name="z3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потребители представляют: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физические лица – документ, удостоверяющий личность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адресной справки на родственников – оригинал документа (свидетельство о браке, свидетельство о рождении), подтверждающего родственные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нотариально заверенное согласие физического лица, за исключением близких родственников потребителя (родители, дети, супруг), для выдачи потребителю адресной справки в отношении данного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юридические лица – доверенность или иной документ, удостоверяющий полномочия представителя потребителя, а также список физических лиц, в отношении которых запрашивается адресная справка.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пакета документов работник Центра сверяет данные из информационной системы центров обслуживания населения с оригиналами документов потребителя и возвращает оригиналы потребителю;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веб-портал «электронного правительства»: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веб-портале государственная услуга предоставляется исключительно физическим лицам с выдачей адресной справки только в отношении данных физических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Для получения государственной услуги в Центре заполнение бланков заявлений не требуется.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через веб-портал необходимо заполнить запрос в форме электронного документа согласно приложению 2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Центре прием документов осуществляется работниками Центра. На веб-портале прием электронного запроса осуществляется в «личном кабинете»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приеме документов через Центр, работник Центра производит соответствующую запись в информационной системе центров обслуживания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веб-портал, потребителю в «личный кабинет» на веб-портале направляется уведомление-отчет о принятии запроса для предоставления государственной услуги с указанием даты и времени получения потребителем результата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Адресную справку потребитель получает: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 работника Центра направившего запрос;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«личном кабинете» на веб-портале – при самостоятельном направлении запроса.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предоставлении государственной услуги Центром будет отказано в случае непредставления потребителем документов, указанных в пункте 11 настоящего стандарта.</w:t>
      </w:r>
    </w:p>
    <w:bookmarkEnd w:id="8"/>
    <w:bookmarkStart w:name="z5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Принципы работы</w:t>
      </w:r>
    </w:p>
    <w:bookmarkEnd w:id="9"/>
    <w:bookmarkStart w:name="z5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Деятельность уполномоченного органа и Центра основывается по отношению к потребителю на следующих принципах: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конституционных прав и свобод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законности при исполнении служебного долга;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вежливость при работе с потребителями;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прозрачность деятельности должностных лиц при рассмотрении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обеспечение сохранности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защиты и конфиденциальности информации о содержании документов потребителя.</w:t>
      </w:r>
    </w:p>
    <w:bookmarkEnd w:id="10"/>
    <w:bookmarkStart w:name="z6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Результаты работы</w:t>
      </w:r>
    </w:p>
    <w:bookmarkEnd w:id="11"/>
    <w:bookmarkStart w:name="z6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Результаты работы по оказанию государственной услуги потребителям измеряются показателями качества и эффективности согласно приложению 3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Целевые значения показателей качества и эффективности государственной услуги, по которым оценивается работа уполномоченного органа и Центра, ежегодно утверждаются приказом Министра внутренних дел Республики Казахстан.</w:t>
      </w:r>
    </w:p>
    <w:bookmarkEnd w:id="12"/>
    <w:bookmarkStart w:name="z6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Порядок обжалования</w:t>
      </w:r>
    </w:p>
    <w:bookmarkEnd w:id="13"/>
    <w:bookmarkStart w:name="z6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Должностные лица органов внутренних дел разъясняют порядок обжалования действий (бездействия) уполномоченных должностных лиц и оказывают содействие в подготовке жалобы, их контактные данные указаны в приложении 4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Жалобы в случаях несогласия с результатами оказанной государственной услуги направляются по выбору потребителя путем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непосредственно к руководителю уполномоченного органа, юридические адреса и контактные телефоны указаны в приложении 5 к настоящему стандарту, а также размещен на интернет-ресурсе Министерства внутренних дел Республики Казахстан по адресу: www.mvd.kz;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«телефон доверия» Министерства внутренних дел Республики Казахстан по номеру (8-7172)-71-46-46. Перечень «телефонов доверия» уполномоченных  органов республики приведен в приложении 6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разделе «Страница доверия» интернет-ресурса Министерства внутренних дел Республики Казахстан по адресу: www.mvd.kz;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 блог Министра внутренних дел Республики Казахстан (страница «Блог министра внутренних дел» интернет-ресурса Министерства внутренних дел Республики Казахстан по адресу: www.mvd.kz);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через ящики для жалоб и предложений, расположенные в органах внутренних дел или в Министерстве внутренних дел Республики Казахстан по адресу: г. Астана, проспект Тәуелсіздік,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 письменной жалобой в канцелярию органа внутренних дел, результаты оказания государственной услуги которого обжалуются или Министерства внутренних дел Республики Казахстан по адресу: г. Астана, проспект Тәуелсіздік ,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Жалобы на некорректное обслуживание работниками Центра направляются по выбору потребителя путем обращения: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непосредственно к руководителю Центра. Контактные данные руководителей Центров указаны в приложении 2 к настоящему стандарту;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 номера Саll-центров «Центра» 117 и веб-портала «электронного правительства» 1414;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 блог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интернет-ресурс e-mail: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kagu-con@mci.gov.kz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через ящики для жалоб и предложений, расположенные в Центрах или Комитете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Казахстан: 010000, города Астана, Есильский район, улица Орынбор, дом 8, подъезд 14, интернет-ресурс e-mail: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kagu-con@mci.gov.kz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номер Call-центра веб-портала «электронного правительства» 1414;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 письменной жалобой в канцелярию Центра или адрес Комитета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Казахстан: 010000, города Астана, Есильский район, улица Орынбор, дом 8, подъезд 14, интернет-ресурс e-mail: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kagu-con@mci.gov.kz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номер Call-центра веб-портала «электронного правительства» 1414.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случаях несогласия с результатами оказанной государственной услуги потребитель имеет право обратиться в суд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Жалоба должна адресоваться субъекту или должностному лицу, в компетенцию которого входит разрешение поставленных в жалобе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указываются его фамилия, имя, отчество, почтовый адрес, юридического лица – его наименование, почтовый адрес, исходящий номер и дата. Жалоба должна быть подписана потребителем.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подаче жалобы указываются наименование субъекта или должность, фамилии и инициалы должностных лиц, чьи действия обжалуются, мотивы обращения и требования.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Принятая жалоба регистрируется в журнале учета информации уполномоченного органа, Центра, Комитете по контролю автоматизации государственных услуг и координации деятельности центров обслуживания населения Министерства транспорта и коммуникаций Республики Казахстан и рассматривается в сроки, установленные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января 2007 года «О порядке рассмотрения обращений физических и юридических лиц». Заявителю выдается талон с указанием даты и времени, фамилии и инициалов лица, принявшего обращение (жалобу) согласно приложению 7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 результатах рассмотрения жалобы заявителю сообщается в письменном виде по почте.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Адрес Министерства внутренних дел Республики Казахстан: 010000, город Астана, проспект Тәуелсіздік, 1.</w:t>
      </w:r>
    </w:p>
    <w:bookmarkEnd w:id="14"/>
    <w:bookmarkStart w:name="z8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октября 2009 года № 1669 </w:t>
      </w:r>
    </w:p>
    <w:bookmarkEnd w:id="15"/>
    <w:bookmarkStart w:name="z9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центров обслуживания населения (ЦОН),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4235"/>
        <w:gridCol w:w="5123"/>
        <w:gridCol w:w="1977"/>
        <w:gridCol w:w="2020"/>
      </w:tblGrid>
      <w:tr>
        <w:trPr>
          <w:trHeight w:val="10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населения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обслуживания населения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зала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теля</w:t>
            </w: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Акмолинской области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Кокшетау, улица Ауезова,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189 «а»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40-10-76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40-10-76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Актюбинской области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Актобе, улица Тургенева,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109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56-40-34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56-57-87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Алматинской области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Талдыкорган,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Тауелсиздик, д. 67 «б»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21-24-35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24-41-33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Атырауской области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Атырау,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Авангардская, д. 2-23 «б»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21-29-42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21-37-17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5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1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Белинского, д. 37 «а»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78-42-90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78-42-36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№ 2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408-ой квартал, д. 21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33-54-00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33-55-93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Жамбылской области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Тараз, проспект Абая,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56-90-07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56-90-01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Уральск, улица Жамбыла,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81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28-29-14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28-29-14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5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Караганда,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Чкалова, д. 7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44-64-61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41-12-85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Костанайской области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Костанай, улица Тарана,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114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53-46-15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54-10-20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Кызылординской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Кызылорда,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Муратбаева, б/н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23-08-05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23-07-16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Актау, 15 микрорайон,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67 «б»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42-21-25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42-23-11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8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Павлодарской области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Павлодар, улица Павлова,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48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33-47-54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33-47-35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Ауэзова, д. 157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33-31-03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33-12-57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Шымкент,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Мадели кожа, б/н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21-48-96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30-06-79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Алмалинского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Богенбай батыра, д. 221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378-09-09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378-09-09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8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Ауэзовского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Джандосова, 51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247-16-37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247-16-33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Бостандыкского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города Алматы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мкр. Алмагуль,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«а»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396-20-02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3962188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Жетысуского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Толе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155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390-18-10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390-18-08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5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Медеуского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Маркова,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д. 44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239-65-54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239-65-55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5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Турксибского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Зорге, д. 9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234-09-35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234-09-74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8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Алатауского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Алматы, улица Жанкожа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24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395-36-14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395-36-10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8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района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улица Мирзояна,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53-74-68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57-07-72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8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района Есиль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улица Сауран, 7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50-13-72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50-13-71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  <w:tr>
        <w:trPr>
          <w:trHeight w:val="54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ЦОН района Сарыарка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Астана, улица Пушкина,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32-66-58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32-46-97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приемная</w:t>
            </w:r>
          </w:p>
        </w:tc>
      </w:tr>
    </w:tbl>
    <w:bookmarkStart w:name="z9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октября 2009 года № 1669  </w:t>
      </w:r>
    </w:p>
    <w:bookmarkEnd w:id="17"/>
    <w:bookmarkStart w:name="z9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             Форма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0"/>
        <w:gridCol w:w="6390"/>
      </w:tblGrid>
      <w:tr>
        <w:trPr>
          <w:trHeight w:val="75" w:hRule="atLeast"/>
        </w:trPr>
        <w:tc>
          <w:tcPr>
            <w:tcW w:w="7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 электронды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кімет порталымен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Бірегей 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мір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7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сформирован порталом 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Уникальный номер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</w:t>
            </w:r>
          </w:p>
        </w:tc>
      </w:tr>
      <w:tr>
        <w:trPr>
          <w:trHeight w:val="90" w:hRule="atLeast"/>
        </w:trPr>
        <w:tc>
          <w:tcPr>
            <w:tcW w:w="7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получения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4"/>
      </w:tblGrid>
      <w:tr>
        <w:trPr>
          <w:trHeight w:val="30" w:hRule="atLeast"/>
        </w:trPr>
        <w:tc>
          <w:tcPr>
            <w:tcW w:w="6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МЕКЕНЖАЙ АНЫҚТАМАСЫ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АДРЕСНАЯ СПРАВКА
ИИН 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Мемлекттік деректер базасының мәліметі бойынша 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 сведениям из государственной базы данных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                       (тегі, аты, әкесінің, туған жылы және жері)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                        (фамилия, имя, отчество, год и место рождения)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Мына мекенжай бойынша: 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тіркелген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Зарегистрирован по адресу:
Тіркелген күні 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Дата регистрации:
Берілген күні мен уақыты: 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Дата и время  выдачи: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Осы құжат «Электрондық құжат және электрондық цифрлық қолтаңба туралы» 2003 жылғы 7 қаңтардағы № 370-II ҚРЗ 1- бабына сәйкес қағаз жеткiзгiштегi құжатпен бiрдей.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Данный документ согласно пункту 1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ЗРК от 7 января 2003 года «Об электронном документе и электронной цифровой подписи» равнозначен документу на бумажном носителе.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23100" cy="142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Штрих-кодта «ЖТ» МДБ («Жеке тұлға» мемлекеттік деректер базасынан) алынған және Қазақстан Республикасы Әділет министрлігі, Қазақстан Республикасы Ішкі істер министрлігі электронды-цифралық, қол қойылған деректер жазылады.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*штрих-код содержит данные, полученные из ГБД ФЛ и подписанные электронно-цифровыми подписями: Министерства юстиции Республики Казахстан, Министерства внутренних дел Республики Казахстан</w:t>
      </w:r>
    </w:p>
    <w:bookmarkStart w:name="z9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                        Форма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0"/>
        <w:gridCol w:w="6540"/>
      </w:tblGrid>
      <w:tr>
        <w:trPr>
          <w:trHeight w:val="30" w:hRule="atLeast"/>
        </w:trPr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жат электронды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 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кімет порталымен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Бірегей 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мір</w:t>
            </w:r>
          </w:p>
        </w:tc>
      </w:tr>
      <w:tr>
        <w:trPr>
          <w:trHeight w:val="30" w:hRule="atLeast"/>
        </w:trPr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 сформирован порталом 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Уникальный номер</w:t>
            </w:r>
          </w:p>
        </w:tc>
      </w:tr>
      <w:tr>
        <w:trPr>
          <w:trHeight w:val="30" w:hRule="atLeast"/>
        </w:trPr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Алу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</w:t>
            </w:r>
          </w:p>
        </w:tc>
      </w:tr>
      <w:tr>
        <w:trPr>
          <w:trHeight w:val="30" w:hRule="atLeast"/>
        </w:trPr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получения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3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Приложение 2 к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оказания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услуги, утвержденному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  __ _________ 20___ года № 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МЕКЕНЖАЙ АНЫ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АДРЕСНАЯ СПРАВКА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Мемлекттік деректер базасыны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ліметтері бойынша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сведениям из государственной базы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                          (тегі, аты,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кесіні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жылы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жері)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               (фамилия, имя, отчество, год и место рождения)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Мына мекенжай бойынша: 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  по адресу: 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ні: 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Берілген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 мен уа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ыты: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время  выдачи: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Осы құжат «Электрондық құжат және электрондық цифрлық қолтаңба туралы» 2003 жылғы 7 қаңтардағы № 370-II ҚРЗ 1- бабына сәйкес қағаз жеткiзгiштегi құжатпен бiрдей.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Данный документ согласно пункту 1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ЗРК от 7 января 2003 года «Об электронном документе и электронной цифровой подписи» равнозначен документу на бумажном носителе.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23100" cy="142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Штрих-кодта «ЖТ» МДБ («Жеке тұлға» мемлекеттік деректер базасынан) алынған және Қазақстан Республикасы Әділет министрлігі, Қазақстан Республикасы Ішкі істер министрлігі электронды-цифрлық қол қойылған деректер жазылады.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*штрих-код содержит данные, полученные из ГБД ФЛ и подписанные электронно-цифровыми подписями: Министерства юстиции Республики Казахстан, Министерства внутренних дел Республики Казахстан</w:t>
      </w:r>
    </w:p>
    <w:bookmarkStart w:name="z9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октября 2009 года № 1669</w:t>
      </w:r>
    </w:p>
    <w:bookmarkEnd w:id="20"/>
    <w:bookmarkStart w:name="z9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Значения показателей качества и эффективности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9"/>
        <w:gridCol w:w="1916"/>
        <w:gridCol w:w="1996"/>
        <w:gridCol w:w="1919"/>
      </w:tblGrid>
      <w:tr>
        <w:trPr>
          <w:trHeight w:val="30" w:hRule="atLeast"/>
        </w:trPr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качества и доступности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отчетном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Своевременность</w:t>
            </w:r>
          </w:p>
        </w:tc>
      </w:tr>
      <w:tr>
        <w:trPr>
          <w:trHeight w:val="30" w:hRule="atLeast"/>
        </w:trPr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% (доля) случаев предоставления 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установленный срок с момента сдачи документа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Качество</w:t>
            </w:r>
          </w:p>
        </w:tc>
      </w:tr>
      <w:tr>
        <w:trPr>
          <w:trHeight w:val="30" w:hRule="atLeast"/>
        </w:trPr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% (доля) потребителей, 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качеством процесса предоставления услуги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Доступность</w:t>
            </w:r>
          </w:p>
        </w:tc>
      </w:tr>
      <w:tr>
        <w:trPr>
          <w:trHeight w:val="30" w:hRule="atLeast"/>
        </w:trPr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% (доля) потребителей, 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качеством и информацией о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услуги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% (доля) услуг, информация о которых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доступна в электронном формате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Процесс обжалования</w:t>
            </w:r>
          </w:p>
        </w:tc>
      </w:tr>
      <w:tr>
        <w:trPr>
          <w:trHeight w:val="30" w:hRule="atLeast"/>
        </w:trPr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% (доля) потребителей, 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существующим порядком обжалования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Вежливость</w:t>
            </w:r>
          </w:p>
        </w:tc>
      </w:tr>
      <w:tr>
        <w:trPr>
          <w:trHeight w:val="30" w:hRule="atLeast"/>
        </w:trPr>
        <w:tc>
          <w:tcPr>
            <w:tcW w:w="7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% (доля) потребителей, удовлетворенных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вежливостью персонала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октября 2009 года № 1669  </w:t>
      </w:r>
    </w:p>
    <w:bookmarkEnd w:id="22"/>
    <w:bookmarkStart w:name="z9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подразделений органов внутренних дел и данные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разъясняющих порядок обжалования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
уполномоченных должностных лиц и оказывающих содействие</w:t>
      </w:r>
      <w:r>
        <w:br/>
      </w:r>
      <w:r>
        <w:rPr>
          <w:rFonts w:ascii="Times New Roman"/>
          <w:b/>
          <w:i w:val="false"/>
          <w:color w:val="000000"/>
        </w:rPr>
        <w:t>
в подготовке жалобы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2119"/>
        <w:gridCol w:w="2555"/>
        <w:gridCol w:w="2611"/>
        <w:gridCol w:w="2678"/>
        <w:gridCol w:w="2577"/>
      </w:tblGrid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 лица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кабинета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должностного лица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Астана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1-ый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71-61-00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г. Алматы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www.police.kz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оперуполно-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моченный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254-43-88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www.akmdvd.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online.kz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29-11-24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29-10-53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DVD_ALM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OBL@MAIL.KZ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60-80-22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teletaip@aktobe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dvd.kz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51-27-55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dvd-atyrau@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mail.ru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98-20-10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admsekret@aips.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ustk.kz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23-44-36,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23-44-57,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23-43-21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police@taraz.kz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99-72-39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sokolur@mail.ru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50-35-85,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98-45-06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press@krgdvd.kz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41-26-07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веб-сайт: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kostanaypolice.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1-ый заместитель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52-60-69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ской области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dvd kzo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@rambler.ru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кадров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27-71-49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uvd_mang@mail.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43-08-76,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47-50-11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веб-сайт: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dvdpavlodar.kz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32-04-52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uvdsko@mail.ru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39-40-20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веб-сайт: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www.dvd-uko.kz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секретариата</w:t>
            </w:r>
          </w:p>
        </w:tc>
        <w:tc>
          <w:tcPr>
            <w:tcW w:w="2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2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97-65-85</w:t>
            </w:r>
          </w:p>
        </w:tc>
      </w:tr>
    </w:tbl>
    <w:bookmarkStart w:name="z9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октября 2009 года № 1669 </w:t>
      </w:r>
    </w:p>
    <w:bookmarkEnd w:id="24"/>
    <w:bookmarkStart w:name="z9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Юридические адреса и контактные</w:t>
      </w:r>
      <w:r>
        <w:br/>
      </w:r>
      <w:r>
        <w:rPr>
          <w:rFonts w:ascii="Times New Roman"/>
          <w:b/>
          <w:i w:val="false"/>
          <w:color w:val="000000"/>
        </w:rPr>
        <w:t>
телефоны руководителей Департаментов внутренних дел</w:t>
      </w:r>
      <w:r>
        <w:br/>
      </w:r>
      <w:r>
        <w:rPr>
          <w:rFonts w:ascii="Times New Roman"/>
          <w:b/>
          <w:i w:val="false"/>
          <w:color w:val="000000"/>
        </w:rPr>
        <w:t>
областей, городов Алматы и Астана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"/>
        <w:gridCol w:w="3080"/>
        <w:gridCol w:w="2979"/>
        <w:gridCol w:w="2137"/>
        <w:gridCol w:w="1640"/>
        <w:gridCol w:w="2645"/>
      </w:tblGrid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полиции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Бейбитшилик,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www.ast.dvd.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mvd.kz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71-61-98,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71-61-99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71-61-70,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71-60-18,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71-63-66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"Алматы"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Жансугурова, 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71-68-63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71-67-37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"Сары-Арка"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Есимберлина, 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71-66-32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71-66-46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"Есиль"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Коргалжинская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трасса, 21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79-88-02,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79-88-10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79-88-02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Горького, 35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www.akmdvd.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online.kz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29-11-24,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29-11-25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25-00-35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Кокшетау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Кокшетау,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121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25-78-05,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29-96-79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23-03-49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Степногорска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м-н 5/49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5-82-02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5-82-02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Октябрьская, 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Аршалы,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Ташенова, 47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2-17-44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2-17-44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Астраханского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Астраханка,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Байтурсунова, 16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Атбасарского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Атбасар,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Урицкого, 38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4-37-40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4-37-40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Буландынского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Макинск,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135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Егиндыколь,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Мира, 8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2-14-85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2-14-85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Енбекшильдерского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Степняк,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79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2-30-40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2-30-40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Ерейментауского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Ерментау,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Богенбая, 79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3-32-68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3-32-68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63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Жаксы,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Турлыбаева, 34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2-12-89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2-12-89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Державинск,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Захарова, 33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9-63-33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9-63-33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Зеренда,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Ильясова, 42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3-44-02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3-44-02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Коргалжын,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Болганбаева, 8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2-14-35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2-14-35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Балкашино,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101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5-00-02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5-00-02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Акмол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92-4-18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92-4-18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Шортанды,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21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2-75-02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2-75-02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Щучинск,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Коммунистическая, 33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4-27-27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4-43-65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4-43-65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Масанчи, 57а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www.almaty.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police.kz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254-41-55,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254-42-24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254-47-81,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254-42-17,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254-42-15,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254-47-97,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254-40-83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Утеген батыра, 78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298-54-85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298-54-88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Алмалинского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 батыра, 109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254-46-29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254-46-22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Ауэзовского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Утеген батыра, 76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298-53-53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221-09-86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Бостандыкского р-на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Радостовца, 205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254-47-34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395-05-43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Жетысуского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Райымбека, 158 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279-96-88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233-69-18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Медеуского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Зенкова, 37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254-48-18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254-48-15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Турксибского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Алматы,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Рихарда Зорге, 14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298-54-09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298-54-45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Бр. Жубановых, 271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www.aktobe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police.kz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51-27-55,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93-03-03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52-02-09,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93-01-07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Актобе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Айтеке би, 21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21-23-38,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40-41-08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97-08-77,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97-08-70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Айтекебийского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Комсомол,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Ардагера, 7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2-14-29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2-17-75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Алгинского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Алга,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Мухамбетова, 28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3-11-02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3-37-02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Байганинского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Байганин,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Советов, 15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22-1-74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22-6-82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Иргизского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Иргиз,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2-12-27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Каргалинского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Бадамша,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Пацаева, 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23-6-31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22-8-57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Мартукского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Мартук,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45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2-14-04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2-14-90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Жамбула, 74 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3-66-08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3-61-38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Темирского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Шубаркудык,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2-23-60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2-32-02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Уилского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Койшигулова, 42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2-18-98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2-17-17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Хобдинского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Кобда,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Астанинская, 97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2-16-92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2-16-95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Хромтау,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пр-т Абая, 10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2-12-37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2-16-24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Шалкарского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Шалкар, ул. Есет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Котибарулы, 88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2-14-61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2-14-63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Талдыкоран,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Жансугурова, 91/95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www.jetisu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police.kz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60-02-11,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60-01-54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60-01-15,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60-01-08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Талдыкорган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Талдыкорган,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249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60-86-04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24-42-00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Енбекшиказахского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Есик,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Токатаева, 105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4-48-89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4-48-89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Илийского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Отеген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Батталханова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51-72-14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51-72-14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Карасайского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Каскелен,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90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98-34-22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2-28-06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Талгарского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Талгар,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120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295-61-05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295-61-05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Капшагая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Капшагай,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4-17-98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4-10-98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Текели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Текели,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104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4-51-18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4-51-18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Аксуского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Жансугурова,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Жекебаева, 104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2-15-95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2-15-95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Ушарал,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2-12-84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2-22-14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Баканас,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91-4-01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91-4-01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Ескельдинского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Оразбекова, 10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3-01-02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3-01-02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Узынагаш,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78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2-12-45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2-15-45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Каратальского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Уштобе,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Толеби, 63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2-11-57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Кербулакского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Момышулы, 32 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31-8-55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31-8-55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Коксуского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Балпык 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Исабаева, 122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2-02-18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2-06-46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Панфиловского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Жаркент,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Жансугурова, 102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5-12-02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5-12-02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Райымбекского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Беген,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Жамбула, 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2-13-98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2-15-59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Саркандского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Сарканд,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Жамбула, 42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2-11-54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Чунджа,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Исламова, 51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2-15-97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2-15-97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 Азаттык, 85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www.dvd-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atyrau. kz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98-21-17,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98-20-57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98-20-33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Атырау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Атырау,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Молдагулова, 247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98-15-72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98-15-14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Жылыойского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Кульсары,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Дюсенбекова, 54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5-17-22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5-17-22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Индер,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Нсанбаева, 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2-13-65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2-13-65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Исатайского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Аккистау,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Егемен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2-02-02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2-06-97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Кзылкогинского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Миялы,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8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2-12-06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Ганюшкино,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37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2-11-89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2-11-20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Макат,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Газовиков, 13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3-09-60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3-09-60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Махамбетского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Махамбет,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2-23-67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2-23-67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Каменогорск,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Ворошилова, 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http://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02vko.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23-43-17,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23-42-11,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23-43-21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23-42-72,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23-43-75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 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Усть-Каменогорск,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Пролетарская,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23-27-11,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23-27-12,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23-26-22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23-27-25,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23-27-86,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23-27-16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Семей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Семей,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 17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56-97-56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56-93-90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Аягоза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Аягоз,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Танибергена, 68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3-33-43,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3-14-88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3-33-43,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3-14-88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Зыряновск,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Горького, 34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4-19-31,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3-10-08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4-19-31,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3-10-08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Риддера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Риддер,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Тохтарова, 8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4-47-41,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4-22-50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4-52-13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Молдагалиева, 13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9-13-26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9-13-26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Бескарагай,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Ауэзова, 45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9-14-63,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9-18-61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9-14-63,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9-18-61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Бородулиха,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Мира, 16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2-10-27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2-15-63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Глубокое,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Поповича, 44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2-18-80,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2-26-77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2-29-75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Калбатау,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Бабатай улы, 36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6-57-54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2-66-40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Зайсанского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Зайсан,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2-13-06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р-на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Большенарым,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Кокпекты,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Астана, 33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2-17-94,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2-19-49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2-17-94,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2-19-49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Курчумского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Курчум,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Новая, 10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3-17-76,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3-21-58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3-17-76,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3-21-58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Аксуат,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Кабанбай, 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2-18-03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2-18-03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Уланского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Молодежное,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2-74-33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2-74-33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Урджар,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Абылайхана, 171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Шемонаиха,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Интернациональная, 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2-15-66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полиции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Курчатов,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10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2-55-01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2-37-82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Жамбылской области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80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tarazpolice.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43-39-44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43-33-72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Тараза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Тараз,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Рысбек батыра,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34-36-23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34-36-23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Сарыкемер,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Орынкулова, 9 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2-10-81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2-16-80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Толеби, 178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2-15-63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2-15-63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Б. Момышулы,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батыра, 84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2-16-20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2-16-20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Кордайского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Кордай,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326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2-20-02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Мерке,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Исмаилова, 230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2-25-40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2-49-30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Мойынкумского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Мойынкум,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69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2-44-45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2-44-45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Сарысуского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Жанатас,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Аулие ата, 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6-29-13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6-32-70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Конаева, 20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6-27-14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6-27-14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Турара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Кулпан,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57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2-14-50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2-14-50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130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2-48-02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2-48-02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Пугачева, 45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www.dvdzko.kz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98-40-30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98-40-14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Уральска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Космическая, 10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92-18-33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92-18-14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Акжаикского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Чапаево,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Казахстанская, 71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91-2-02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91-0-66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Сайхин,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Абулхаирхана, 21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21-5-68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21-5-61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мкр., д. 28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9-39-17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9-39-46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Жангалинского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Жангала,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Халык Достыгы, 53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2-19-20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2-19-21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Жанибекского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Жанибек,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Казахстанская, 45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21-5-03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21-1-05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Зеленовского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Переметное,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Достык, 64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22-0-02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22-2-61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Казталовского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Казталовка,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Датова, 21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31-0-08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31-1-02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Каратобе,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С. Датова, 16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31-3-25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31-7-02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Сырымского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Сырым,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Казахстанская, 7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31-1-37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21-5-45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Таскалинского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Таскала,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Мирная, 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21-1-86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21-8-45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Теректинского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 б.н.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23-2-66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21-1-86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Чингирлау,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Казахстанская, 7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33-6-39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33-2-39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Ерубаева, 37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www.krgdvd.kz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42-90-19,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42-91-69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40-70-18,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44-20-54,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40-71-22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Караганды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Караганда,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Ермекова, 118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40-71-97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56-42-51,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74-22-56,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44-51-69,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46-30-31,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24-45-33,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53-03-05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Жезказган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Жезказан,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Сейфулина, 35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76-13-68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76-43-98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Темиртау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Темиртау,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Мичурина, 8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98-43-15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5-43-15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Абай,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Маркса, 42а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4-46-66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4-46-66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Ботакара,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Бухар-Жырау, 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2-11-78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2-16-55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Балхаша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Балхаш,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Бокейхана, 22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4-03-72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4-46-72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Каражала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Каражал,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Тоимбекова, 8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4-16-30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4-16-30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Сарани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Сарань,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60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2-52-02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2-67-12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Сатпаева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Сатпаев,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6а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3-44-83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2-31-63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Шахтинска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Шахтинск,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К. Маркса, 42 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4-04-07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4-23-70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Абая, 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2-16-90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2-16-90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Атасу,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Независимости, 10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2-64-70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2-64-70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Каркаралинского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Каркаралинск,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Ауэзова, 31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3-12-02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3-10-86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Нуринского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Киевка,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Талжанова, 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2-12-88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2-29-01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Осакаровка,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Литвиновская, 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4-16-55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4-13-82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Улытау,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Булкышева, 18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2-11-02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Аксу-Аюлы,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Шортанбая, 16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обл.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Коркыт Ата, 18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www.dvdkzo.kz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27-44-10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29-56-97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Кызылорды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Кызылорда,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Толе-би, 136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27-45-47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29-71-10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Аральск,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Бахтыбая Батыра, 27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2-21-02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Жалагашского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Жалагаш,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3-16-92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3-10-82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Жанакорганского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Жанакорган,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Кожанова, 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24-1-25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24-1-03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Айтеке-би,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Биржан-Сал, 86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2-16-40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2-14-93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Кармакшинского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Жосалы,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Кушербаева, 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2-10-03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2-11-81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Теренозек,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Амангельды, 47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21-2-82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3-10-87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Шиели,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Шокая, 7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4-21-60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4-20-56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Баймагамбетова, 197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www.kostanay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police.kz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52-60-19,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52-63-13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52-61-47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Аркалыка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Аркалык,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Байтурсынова, 16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7-10-17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7-27-45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Житикара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Житикара,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мк-н 5 в, 18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2-09-09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2-09-22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г. Костаная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Костанай,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Тарана, 36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52-68-00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52-68-37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Лисаковска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Лисаковск,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мк-н 1 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3-38-51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3-48-07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Рудного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Рудный,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Горняков, 7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4-55-10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2-84-39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Алтынсаринского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Силантьевка,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51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2-12-55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2-15-13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Амангельды,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Дюсенбина, 16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2-11-33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2-11-33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Аулиекольского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Аулиеколь,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34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2-10-35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2-10-38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Денисовского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Денисовка,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16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9-11-72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9-17-51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Жангильдинского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Торгай,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Алтынсарина, 7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Камыстинского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Камысты,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Ержанова, 87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2-20-55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Карабалык,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Нечепуренко, 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3-30-33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3-38-53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Карасуского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Исакова, 80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2-12-68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2-18-42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Затобольск,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Калинина, 78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2-31-61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2-31-62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Мендыкаринского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Боровской,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7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2-13-97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2-15-39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Наурзумского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Караменды,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Аблайхана, 24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2-14-45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2-14-45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Сарыкольского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Сарыколь,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Пушкина, 102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2-13-68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2-18-22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Тарановского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Тарановка,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Советская, 10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3-61-01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3-61-01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Узунколь,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Аблайхана, 34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2-15-53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2-12-03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Федоровка,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10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2-24-67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2-11-87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обл.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м-н 12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www.mdvd.kz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43-08-76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53-23-64,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53-23-55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Актау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м-н 3, 123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47-48-79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47-48-89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Жанаозен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Жанаозен,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Спортивная, 6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31-5-85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31-3-59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Бейнеуского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Бейнеу,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Досанбатыр, 2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2-25-89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2-25-89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Каракиянского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п. Курук,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м-н 1, 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21-2-99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21-2-77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Шетпе,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 15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21-2-48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21-4-00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Мунайлинского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Мунайлы,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46-63-73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46-63-87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Тупкараганского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Форт-Шевченко,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Оналбаева, 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22-7-54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22-4-64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Турайгырова,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70/1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dvdpavlodar.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32-04-52,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39-11-15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39-11-75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Лермонтова, 51/1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32-76-81,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32-81-92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37-76-35,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32-69-54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Аксу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Донентаева, 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39-19-01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Экибастуз,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95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34-09-27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34-91-42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Актогайского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Актогай,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Каирбаева, 48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2-12-87,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39-19-06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21-4-54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Баянаульского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Баянаул,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Сатпаева, 28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9-12-53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9-12-53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Железинка,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Пушкина, 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Иртышск,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Искакова, 95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2-13-41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Теренколь,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Сейфуллина, 58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21-2-05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Лебяжинского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Акку,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ул.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Амангельды, 69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39-19-15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Коктоте,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Аблайхана 43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39-19-17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Павлодар,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Суворова, 20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39-19-20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39-19-19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Успенка,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Терешковой, 30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39-19-22,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91-7-02,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92-7-02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91-9-67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Щербактинск,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Советова, 59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39-19-24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39-19-23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Конституция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Казахстана, 51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www.police.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sko.kz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39-40-20,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39-41-63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39-42-89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Петропавловск,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Жумабаева, 118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39-48-39,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39-48-28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39-48-66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Саумалколь,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Валиханова, 24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39-21-03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Талщик,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Аблайхана, 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39-20-97,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2-15-72</w:t>
            </w:r>
          </w:p>
        </w:tc>
      </w:tr>
      <w:tr>
        <w:trPr>
          <w:trHeight w:val="51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Аккаиынского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Смирново,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Труда, 6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39-20-98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39-20-98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имени Габита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Мусрепова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Новоишимское,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Аульбекова, 54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39-21-09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Явленка,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Ибраева, 13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2-13-90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2-13-90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Пресновка,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Дружбы, 17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2-14-35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2-14-35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Бишкуль,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Гагарина, 8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39-13-14,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2-10-32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2-10-32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М. Жумабаева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Булаево,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Юбилейная, 54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39-20-99,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2-11-63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2-11-63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Мамлютка,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Ленина, 3/45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39-21-04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Тайынша, пер.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Центральный, 20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39-21-06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Тимирязево,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Плетнева, 15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39-21-07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39-21-07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Кешкенеколь,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Уалиханова, 88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39-21-08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39-21-08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Сергеевка,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Шал акына, 14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39-21-05,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2-09-10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2-09-10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Желтоксан, 13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www.dvd-uko.kz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97-66-26,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97-65-85,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97-65-90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97-67-41,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97-65-49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Туркестана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Туркестан,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Ерубаева, б/н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4-15-02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4-12-73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ОП,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Аль-Фарабийский ОП,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ОП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Шымкент,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Калдаякова 5,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Желтоксан 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Елшибек батыра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А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56-02-61,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97-64-13,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57-27-50,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98-06-21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98-07-42,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97-64-38,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98-06-31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Махтааральского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Жетысай,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М. Ауэзова б/н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6-70-20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6-70-20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Аксукент,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б/н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2-12-90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2-12-90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Сарыагаш,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Тасбалтаева, 39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2-15-73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2-15-73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Кентау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Кентау,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Жамбула, 29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3-34-61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3-34-61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Арысь,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Аймаутова, 35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2-14-02</w:t>
            </w:r>
          </w:p>
        </w:tc>
      </w:tr>
      <w:tr>
        <w:trPr>
          <w:trHeight w:val="645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Шаян, ул.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Байдибек, б/н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2-10-76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2-10-76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Казыгурт,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Кунаева, б/н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2-12-46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2-12-46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Темирлан,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3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2-14-13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2-14-13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Шаульдер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Сарсенбаева, 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2-12-59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2-12-59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Сузакского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Шолаккорган,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Жибек жолы, 75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4-14-02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4-14-02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Ленгер,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Жамбыла, б/н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6-16-02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6-16-02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Рыскулова, 198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5-18-14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5-18-14</w:t>
            </w:r>
          </w:p>
        </w:tc>
      </w:tr>
      <w:tr>
        <w:trPr>
          <w:trHeight w:val="30" w:hRule="atLeast"/>
        </w:trPr>
        <w:tc>
          <w:tcPr>
            <w:tcW w:w="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15)</w:t>
            </w:r>
          </w:p>
        </w:tc>
        <w:tc>
          <w:tcPr>
            <w:tcW w:w="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пос. Шардара,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ул. Б. Момышулы, 16</w:t>
            </w:r>
          </w:p>
        </w:tc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2-23-82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2-23-82</w:t>
            </w:r>
          </w:p>
        </w:tc>
      </w:tr>
    </w:tbl>
    <w:bookmarkStart w:name="z10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октября 2009 года № 1669  </w:t>
      </w:r>
    </w:p>
    <w:bookmarkEnd w:id="26"/>
    <w:bookmarkStart w:name="z10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телефонов доверия Департаментов внутренних дел областей,</w:t>
      </w:r>
      <w:r>
        <w:br/>
      </w:r>
      <w:r>
        <w:rPr>
          <w:rFonts w:ascii="Times New Roman"/>
          <w:b/>
          <w:i w:val="false"/>
          <w:color w:val="000000"/>
        </w:rPr>
        <w:t>
городов Алматы и Астана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"/>
        <w:gridCol w:w="6761"/>
        <w:gridCol w:w="5123"/>
      </w:tblGrid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ДВД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телефона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г.Астаны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8-7172-716161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г.Алматы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8-7272-544041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Акмолинской области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8-7162-250179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Актюбинской области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8-7132-514608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ДВД Алматинской области 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8-7122-273055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Атырауской области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8-7122-982169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Восточно-Казахстанской области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8-7232-234355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Жамбылской области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8-7262-430666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Западно-Казахстанской области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8-7112-505431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Карагандинской области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8-7212-429393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Костанайской области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8-7142-526350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Кызылординской области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8-7242-262890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Мангистауской области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8-7292-421570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Павлодарской области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8-7182-553973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Северо-Казахстанской области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8-7152-394211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ДВД Южно-Казахстанской области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8-7252-211744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Представительство МВД РК в г. Байконыр</w:t>
            </w:r>
          </w:p>
        </w:tc>
        <w:tc>
          <w:tcPr>
            <w:tcW w:w="5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8-3362-252332</w:t>
            </w:r>
          </w:p>
        </w:tc>
      </w:tr>
    </w:tbl>
    <w:bookmarkStart w:name="z10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стандарту государственной услуги,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утвержденному постановлением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октября 2009 года № 1669  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66"/>
      </w:tblGrid>
      <w:tr>
        <w:trPr>
          <w:trHeight w:val="30" w:hRule="atLeast"/>
        </w:trPr>
        <w:tc>
          <w:tcPr>
            <w:tcW w:w="10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Талон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______________________________________________________________________________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(наименование субъекта)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Обращение принял (а) ___________________________________________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                (Ф.И.О. специалиста)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«____» _______________ 200 ___ г. час. ___ мин. ___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(размер 75 мм х 55 мм)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