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fa9b" w14:textId="eb8f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2012 года № 498. Утратило силу постановлением Правительства Республики Казахстан от 27 марта 2015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27.03.2015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формы актовых книг государственной регистрации актов гражданского состояния, составленных на основании актовых записей: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рождении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отцовства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заключении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расторжении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об усыновлении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перемене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имени, отчества, фамилии;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смерти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формы свидетельств, выдаваемых на основании записей в актовых книгах государственной регистрации актов гражданского состояния: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рождении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отцовства;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заключении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расторжении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об усыновлении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перемене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имени, отчества, фамилии;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 смерти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актовой книги, составленная на основании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актовой записи о рождении</w:t>
      </w:r>
      <w:r>
        <w:br/>
      </w:r>
      <w:r>
        <w:rPr>
          <w:rFonts w:ascii="Times New Roman"/>
          <w:b/>
          <w:i w:val="false"/>
          <w:color w:val="000000"/>
        </w:rPr>
        <w:t>
№ _________</w:t>
      </w:r>
      <w:r>
        <w:br/>
      </w:r>
      <w:r>
        <w:rPr>
          <w:rFonts w:ascii="Times New Roman"/>
          <w:b/>
          <w:i w:val="false"/>
          <w:color w:val="000000"/>
        </w:rPr>
        <w:t>
«___» ___________ ____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ребенке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________________             2. Имя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Отчество (по желанию) ___________    4. Пол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рождения «____» _______________ 20 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Место рождения: Республика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город (селение)______________________________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район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Количество родившихся детей: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Отметка о живорождении или о рождении мертвого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Сведения о документе, подтверждающем факт рождения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Юридический адрес: Республика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область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город (селение)__________________________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район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Сведения об отце              Сведения о матери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Фамилия _________________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Имя _____________________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Отчество (при его наличии)________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Дата рождения «___»________ ___г.      «____» _________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Возраст: _______________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Постоянное место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 Республика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 область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(селение)_________________ город (селение)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 район____________________________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__________________________ улица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____________________________ дом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 _______________________ квартира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     Республика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     область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(селение)_____________     город (селение)__________________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     район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______________________     улица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________________________     дом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 ___________________     квартира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Гражданство ____________________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Источник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или место работы _______________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Образование __________________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Национальность (если указана в документах, удостоверяющих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Сведения о документе, на основании которого внесены сведения об отце ребенка: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свидетельство о заключении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где и когда зарегистрирован акт о браке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запись № _______ «____» ___________________ 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свидетельство об установлении отцовства: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где и когда зарегистрирован акт об установлении отцовства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запись № _______ «____» ____________________ 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свидетельство о расторжении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где и когда зарегистрирован акт о расторжении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запись № _______ « ____» __________________ 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свидетельство о смерти отца: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где и когда зарегистрирован акт о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запись № _______ «____»___________________ 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д) заявление матери и ее подпись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Сведения о заявителе: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Серия и номер свидетельства о рождении: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 Начальник регистрирующего органа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актовой книги, составленная</w:t>
      </w:r>
      <w:r>
        <w:br/>
      </w:r>
      <w:r>
        <w:rPr>
          <w:rFonts w:ascii="Times New Roman"/>
          <w:b/>
          <w:i w:val="false"/>
          <w:color w:val="000000"/>
        </w:rPr>
        <w:t>
на основании государственной регистрации актовой записи</w:t>
      </w:r>
      <w:r>
        <w:br/>
      </w:r>
      <w:r>
        <w:rPr>
          <w:rFonts w:ascii="Times New Roman"/>
          <w:b/>
          <w:i w:val="false"/>
          <w:color w:val="000000"/>
        </w:rPr>
        <w:t>
об установлении отцовства</w:t>
      </w:r>
      <w:r>
        <w:br/>
      </w:r>
      <w:r>
        <w:rPr>
          <w:rFonts w:ascii="Times New Roman"/>
          <w:b/>
          <w:i w:val="false"/>
          <w:color w:val="000000"/>
        </w:rPr>
        <w:t>
№_________</w:t>
      </w:r>
      <w:r>
        <w:br/>
      </w:r>
      <w:r>
        <w:rPr>
          <w:rFonts w:ascii="Times New Roman"/>
          <w:b/>
          <w:i w:val="false"/>
          <w:color w:val="000000"/>
        </w:rPr>
        <w:t>
«___»_____________ 20 ___г.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ребенке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до установления отцовства________________________________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Фамилия после установления отцовства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Имя           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Отчество (при его наличии)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государственной регистрации рождения: «____»______20______г.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Номер записи акта о рождении ребенка: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Дата рождения «____» ______________20_______г.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область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 (селение)____________________________________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район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Сведения о матери            Сведения об отце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 Фамилия ____________________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 Имя _________________________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Отчество (при его наличии) _________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Дата рождения «___» ________ ___г.      «__» _____________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Постоянное место жительства: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Республика_____________________     Республика__________________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область________________________     область_____________________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город(селение)_________________     город(селение)______________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район__________________________     район_______________________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улица_____________________          улица_______________________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дом________________________         дом_________________________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квартира____________________        квартира____________________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Республика______________________     Республика_________________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область_______________________    область_____________________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город(селение)________________   город(селение)_______________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район_________________________    район_______________________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улица_____________________         улица______________________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дом________________________        дом________________________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квартира____________________       квартира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Гражданство 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Источник дохода или место работы _________________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Национальность (если указана в документах, удостоверяющих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Сведения о документе, на основании которого произведена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регистрация установления отцовства: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совместное заявление родителей от «____» ______________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матери)         (подпись отца)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заявления отца ребенка в случаях смерти матери, объявления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 умершей; признания матери недееспособной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психического заболевания или слабоумия; лишения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ограничения матери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невозможности установления места жительства матери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решения суда об установлении отцовства,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факта признания отцовства и факта отцовства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района (города)____________ области (края)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________________ от «___» __________ 20 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Серия и номер свидетельства об установлении отцовства: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 Начальник регистрирующего органа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актовой книги, составленная</w:t>
      </w:r>
      <w:r>
        <w:br/>
      </w:r>
      <w:r>
        <w:rPr>
          <w:rFonts w:ascii="Times New Roman"/>
          <w:b/>
          <w:i w:val="false"/>
          <w:color w:val="000000"/>
        </w:rPr>
        <w:t>
на основании государственной регистрации актовой записи</w:t>
      </w:r>
      <w:r>
        <w:br/>
      </w:r>
      <w:r>
        <w:rPr>
          <w:rFonts w:ascii="Times New Roman"/>
          <w:b/>
          <w:i w:val="false"/>
          <w:color w:val="000000"/>
        </w:rPr>
        <w:t>
о заключении брака (супружества)</w:t>
      </w:r>
      <w:r>
        <w:br/>
      </w:r>
      <w:r>
        <w:rPr>
          <w:rFonts w:ascii="Times New Roman"/>
          <w:b/>
          <w:i w:val="false"/>
          <w:color w:val="000000"/>
        </w:rPr>
        <w:t>
№ __________</w:t>
      </w:r>
      <w:r>
        <w:br/>
      </w:r>
      <w:r>
        <w:rPr>
          <w:rFonts w:ascii="Times New Roman"/>
          <w:b/>
          <w:i w:val="false"/>
          <w:color w:val="000000"/>
        </w:rPr>
        <w:t>
от «__» _______________ г.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вступающих в брак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Он         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Фамилия до заключения брака (супружества) 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Фамилия после заключения брака (супружества) 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Имя 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Отчество (при его наличии) 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и место рождения «___»____________г. «____»_______________г.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Республика ________________________ Республика__________________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 область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(селение) ________________ город (селение)_____________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__________________________ район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Возраст 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Гражданство 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Источник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место работы 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Место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 _____________________ Республика___________________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 ________________________ область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город (селение) ________________ город (селение)______________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район __________________________ район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улица___________________________ улица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дом_____________________________ дом__________________________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квартира________________________ квартира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 _____________________ Республика___________________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 ________________________ область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город (селение) ________________ город (селение)______________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район __________________________ район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улица___________________________ улица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дом_____________________________ дом__________________________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квартира________________________ квартира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Образование 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Семейное положение каждого вступающего в брак (супружество)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  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Сведения об общих детях: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(фамилия, имя, отчество, год рождения) «____» ___________ 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Реквизиты документов, удостоверяющих личность, лиц, вступающих в брак (супружество):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__________________________   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«____» _______ г.    «___»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__________________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Дата составления и номер записи акта «___» _______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Серия и номер свидетельства о заключении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 Начальник регистрирующего органа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актовой книги, составленная </w:t>
      </w:r>
      <w:r>
        <w:br/>
      </w:r>
      <w:r>
        <w:rPr>
          <w:rFonts w:ascii="Times New Roman"/>
          <w:b/>
          <w:i w:val="false"/>
          <w:color w:val="000000"/>
        </w:rPr>
        <w:t>
на основании государственной регистрации актовой записи</w:t>
      </w:r>
      <w:r>
        <w:br/>
      </w:r>
      <w:r>
        <w:rPr>
          <w:rFonts w:ascii="Times New Roman"/>
          <w:b/>
          <w:i w:val="false"/>
          <w:color w:val="000000"/>
        </w:rPr>
        <w:t>
о расторжении брака (супружества)</w:t>
      </w:r>
      <w:r>
        <w:br/>
      </w:r>
      <w:r>
        <w:rPr>
          <w:rFonts w:ascii="Times New Roman"/>
          <w:b/>
          <w:i w:val="false"/>
          <w:color w:val="000000"/>
        </w:rPr>
        <w:t>
      № ___________</w:t>
      </w:r>
      <w:r>
        <w:br/>
      </w:r>
      <w:r>
        <w:rPr>
          <w:rFonts w:ascii="Times New Roman"/>
          <w:b/>
          <w:i w:val="false"/>
          <w:color w:val="000000"/>
        </w:rPr>
        <w:t>
      от «____»________________ ___г.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расторгающих брак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Он                   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Фамилия до расторжения брака (супружества)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Фамилия после расторжения брака (супружества)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Имя _________________________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Отчество (при его наличии) _____________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рождения: «___»_______г. «____»_______________г.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 Республика_____________________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 область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 город (селение)________________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 район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Возраст _______________________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Гражданство 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Место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 Республика_____________________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 область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 город (селение)________________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 район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улица_____________________________ улица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дом_______________________________ дом____________________________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квартира__________________________ квартира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 Республика_____________________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 область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 город (селение)________________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 район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улица_____________________________ улица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дом_______________________________ дом____________________________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квартира__________________________ квартира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Образование ____________________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Источник дохода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место работы ___________________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Сведения о количестве браков (супружеств)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каждого из бывших супругов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Дата составления, номер записи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о заключении брака (супружества) «____» ____ ____ г.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Наименование регистрирующего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котором производилась государственная 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брака (супружества)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Документ, являющийся основанием для расторжения брака (супружества):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совместное заявление супругов «____» ________ ____г. №_________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заявление одного из супругов в установленном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имеющего право на расторжение брака (супружества) «____» ________г.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вступившее в законную силу решение суда о расторжении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брака ________________района (города)______области (края,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республики) «___»   ___________ 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вступившее в законную силу решение суда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(города) _________ области (края, республики)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  ____ г. о признании супруга безвестно отсутствующим;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д) вступившее в законную силу решение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района (города) _________области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(края, республики) от «____»____________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признании супруга недееспособным или ограниченно дееспособным;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е) приговор суда________ района (города)_______________области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(края, республики) от «____»______________ ___г. об осуждении супруга за совершение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 к лишению свободы на срок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Дата прекращения брака (супружества) «___» ______ 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Реквизиты документов, удостоверяющих личность,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расторгнувших брак (супружество):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__________________                 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«____» _______ г.         «___»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_______________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Сведения об оплате государственной пошлины: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Сведения о заявителе: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Серия и номер свидетельства о расторжении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№ _______                            ___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  Начальник регистрирующего органа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актовой книги, составленная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основании государственной регистрации актовой записи об усыновлении </w:t>
      </w:r>
      <w:r>
        <w:br/>
      </w:r>
      <w:r>
        <w:rPr>
          <w:rFonts w:ascii="Times New Roman"/>
          <w:b/>
          <w:i w:val="false"/>
          <w:color w:val="000000"/>
        </w:rPr>
        <w:t>
№ __________</w:t>
      </w:r>
      <w:r>
        <w:br/>
      </w:r>
      <w:r>
        <w:rPr>
          <w:rFonts w:ascii="Times New Roman"/>
          <w:b/>
          <w:i w:val="false"/>
          <w:color w:val="000000"/>
        </w:rPr>
        <w:t>
от «____»________________ ___г.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Сведения об усыновляемом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до государственной регистрации усыновления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Фамилия после государственной регистрации усыновления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Имя до государственной регистрации усыновления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 после государственной регистрации усыновления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Отчество до государственной регистрации усыновления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Отчество после государственной регистрации усыновления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Дата рождения до государственной регистрации усыновления: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«____» ________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до государственной регистрации усыновления: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после государственной регистрации усыновления: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________ 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после государственной регистрации усыновления: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Гражданство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Сведения об отце      Сведения о матери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Фамилия 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Имя 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Отчество (при его наличии) 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Национальность родителей (при наличии в записи акта или свидетельстве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рождении ребенка) 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Дата составления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записи акта о рождении «______» _______ _______ г.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Наименование регистрирующего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произведшего государственную регистрацию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рождения ребенка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Дата составления акта об усыновлении «___» _____________ _____г.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об усыновителях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Фамилия _____________________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Имя _________________________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Отчество (при их наличии) ___________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Гражданство _______________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Национальность (если указана в документах, удостоверяющих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Источник дохода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место работы 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Место постоянного жительства усыновителей: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 ___________________ Республика___________________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 ______________________ область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город (селение) ______________ город (селение)______________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район ________________________ район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улица_________________________ улица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дом___________________________ дом__________________________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квартира____________________ квартира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Записываются ли усыновители родителями ребенка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Сведения о документе, являющемся основанием для государственной регистрации усыновления: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вступившее в законную силу решение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районного (городского) суда и заявления законных представителей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«_______»__________________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Серия и номер свидетельства об усыновлении: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 Начальник регистрирующего органа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актовой книги, составленная </w:t>
      </w:r>
      <w:r>
        <w:br/>
      </w:r>
      <w:r>
        <w:rPr>
          <w:rFonts w:ascii="Times New Roman"/>
          <w:b/>
          <w:i w:val="false"/>
          <w:color w:val="000000"/>
        </w:rPr>
        <w:t>
на основании государственной регистрации актовой записи о перемене</w:t>
      </w:r>
      <w:r>
        <w:br/>
      </w:r>
      <w:r>
        <w:rPr>
          <w:rFonts w:ascii="Times New Roman"/>
          <w:b/>
          <w:i w:val="false"/>
          <w:color w:val="000000"/>
        </w:rPr>
        <w:t xml:space="preserve">
имени, отчества, фамилии </w:t>
      </w:r>
      <w:r>
        <w:br/>
      </w:r>
      <w:r>
        <w:rPr>
          <w:rFonts w:ascii="Times New Roman"/>
          <w:b/>
          <w:i w:val="false"/>
          <w:color w:val="000000"/>
        </w:rPr>
        <w:t>
№ __________</w:t>
      </w:r>
      <w:r>
        <w:br/>
      </w:r>
      <w:r>
        <w:rPr>
          <w:rFonts w:ascii="Times New Roman"/>
          <w:b/>
          <w:i w:val="false"/>
          <w:color w:val="000000"/>
        </w:rPr>
        <w:t>
«____»_______________ _____г.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до государственной регистрации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Фамилия после государственной регистрации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Имя до государственной регистрации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 после государственной регистрации___________________________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до государственной регистрации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после государственной регистрации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рождения: «____» _____________ 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рождения: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Гражданство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Национальность (если указана в документах, удостоверяющих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Место регистрации записи акта о рождении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составления и номер записи акта о рождении: «___» ___ г.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Основание записи о перемене фамилии, имени, отчества: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Реквизиты документов, удостоверяющих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 дата выдачи «____» _______ г. «___» 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выдан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11.Сведения об оплате государственной пошлины: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Дата выдачи и наименование регистрирующего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выдавшего документ: «_____» __________ 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Серия и номер свидетельства о перемене фамилии, имени, отчества: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 Начальник регистрирующего органа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актовой книги, составленная </w:t>
      </w:r>
      <w:r>
        <w:br/>
      </w:r>
      <w:r>
        <w:rPr>
          <w:rFonts w:ascii="Times New Roman"/>
          <w:b/>
          <w:i w:val="false"/>
          <w:color w:val="000000"/>
        </w:rPr>
        <w:t>
на основании государственной регистрации актовой записи о смерти</w:t>
      </w:r>
      <w:r>
        <w:br/>
      </w:r>
      <w:r>
        <w:rPr>
          <w:rFonts w:ascii="Times New Roman"/>
          <w:b/>
          <w:i w:val="false"/>
          <w:color w:val="000000"/>
        </w:rPr>
        <w:t xml:space="preserve">
№__________ </w:t>
      </w:r>
      <w:r>
        <w:br/>
      </w:r>
      <w:r>
        <w:rPr>
          <w:rFonts w:ascii="Times New Roman"/>
          <w:b/>
          <w:i w:val="false"/>
          <w:color w:val="000000"/>
        </w:rPr>
        <w:t>
«_____»______________ ___г.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Имя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Отчество (при его наличии)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рождения: «____» _____________ 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Место рождения: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область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город (селение)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район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Последнее место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 _____________________ 7. Гражданство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Дата смерти умершего «___» ____________________ 20 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Место смерти умершего: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область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город (селение)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район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Причина смерти на основании документа, подтверждающего факт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Документ, подтверждающий факт смерти: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Фамилия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Имя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Отчество (при его наличии) заявителя, сделавшего заявление 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Место жительство заявителя, сделавшего заявление 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Наименование органа, организации, сделавших заявление 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органа, организации, сделавших заявление 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Серия и номер свидетельства 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 Начальник регистрирующего органа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 рождении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Родился (лась)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область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 (селение)____________________________________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 рождении произведена запись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числа _____________ месяца 20_______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 индивидуальный идентификационный номер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государственной регистрации (наименование регистрирующего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свидетельства о рождении: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числа ___________месяца 20________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                          Начальник регистрирующего органа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2012 года № 498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Свидетельство об установлении отцовства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 отцом ребенка______________________________________________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Родившегося «_____» ____________________ _______________________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гражданки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об установлении отцовства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числа _____________ месяца 20_______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государственной регистрации (наименование регистрирующего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об установлении отцовства: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 числа ______месяца 20_______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                                  Начальник регистрирующего органа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2012 года № 498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 заключении брака (супружества)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 до заключения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Родившийся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(дата рождения: 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 Республика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область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 (селение)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район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и гражданка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 до заключения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Родившаяся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(дата рождения: 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 Республика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область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 (селение)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район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брак (супружество), о чем в книге регистрации актов о заключении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брака (супружества) ____________ числа ____________ месяца 20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заключения брака (супружества) присвоены фамилии: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супругу ___________________________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государственной регистрации заключения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регистрирующего органа):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 заключении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числа ______________месяца 20_______________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и номер выданного свидетельства о заключении брак(супружества)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М.П                              Начальник регистрирующего органа 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2012 года № 498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форма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 расторжении брака (супружества)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Брак (супружество) между гражданином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(дата рождения: 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 Республика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 (селение)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район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гражданкой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(дата рождения: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рождения: Республика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 (селение)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район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(если указана в документе,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расторгнут, о чем в книге регистрации актов о расторжении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числа _____________ месяца 20 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документе, являющемся основанием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расторжения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прекращения брака (супружества): «_____» ________ 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вступления в законную силу решения суда о расторжении брака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(супружества): «_____» ________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расторжения брака (супружества) присвоены фамилии: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Ему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Ей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выдано гражданину (ке)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органа, выдавшего документ: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 расторжении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числа ______________месяца 20_____________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и номер свидетельства о расторжении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                         Начальник регистрирующего органа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№ 498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об усыновлении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Родившийся (аяся)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(дата рождения: 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рождения усыновляемого ребенка: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вступившего в законную силу решения суда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усыновлении и заявления законных представителей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числа _____________ месяца 20 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усыновлен 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об усыновителях: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гражданином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гражданкой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ему (ей) после государственной регистрации усыновления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Отчества (при его наличии)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чем в книге регистрации актов об усыновлении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 числа _____________ месяца 20 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государственной регистрации (наименование регистрирующего органа):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свидетельства об усыновлении: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числа ________________месяца 20________________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и номер свидетельства об усыновлении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                                 Начальник регистрирующего органа 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2012 года 498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 </w:t>
      </w:r>
    </w:p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 перемене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имени, отчества, фамилии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(имя, отчество (при его наличии), фамилия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перемены имени, отчества, фамилии)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Родившийся (аяся)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область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город (селение)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район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 (а) перемену имени, отчества (при его наличии), фамилии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(имя, отчество (при его наличии), фамилия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перемены имени, отчества, фамилии)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 перемене имени, отчества, фамилии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 числа _______________месяца 20_______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произведена запись за №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органа, произведшего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 перемены имени, отчества, фамилии: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 перемене имени, отчества,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числа _______________месяца 20_______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и номер выданного свидетельства о перемене фамилии, имени, отчества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М.П                                Начальник регистрирующего органа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2012 года № 498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 смерти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Родившийся (аяся)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 Республика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область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город (селение)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район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 умершего___________________________________________________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смерти: ________ числа _____________месяца 20_______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смерти: Республика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 (селение)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числа ______________месяца 20_______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органа, выдавшего документ: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числа ______________месяца 20__________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и номер свидетельства о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                           Начальник регистрирующего органа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2012 года № 498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1999 года № 620 «Об утверждении Положения о порядке изменения, восстановления и аннулирования записей актов гражданского состояния, формы книг регистрации актов гражданского состояния и формы свидетельств, выдаваемых на основании записей в этих книгах, и Правил о порядке регистрации актов гражданского состояния в Республике Казахстан» (САПП Республики Казахстан, 1999 г., № 20-21, ст. 214).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2001 года № 857 «О внесении изменений и дополнений в постановление Правительства Республики Казахстан от 22 мая 1999 года № 620» (САПП Республики Казахстан, 2001 г., № 24-25, ст. 294).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2003 года № 520 «О внесении изменений и дополнений в постановление Правительства Республики Казахстан от 22 мая 1999 года № 620» (САПП Республики Казахстан, 2003 г., № 25, ст. 228).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февраля 2005 года № 140 «О внесении изменений и дополнений в некоторые решения Правительства Республики Казахстан и признании утратившим силу постановления Кабинета Министров Республики Казахстан от 12 января 1993 года № 31» (САПП Республики Казахстан, 2005 г., № 7, ст. 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2007 года № 352 «О внесении изменений и дополнений в некоторые решения Правительства Республики Казахстан» (САПП Республики Казахстан, 2007 г., № 13, ст. 157).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2011 года № 736 «О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№ 1317 «Некоторые вопросы Республиканского государственного предприятия «Информационно-производственный центр» Министерства внутренних дел Республики Казахстан» (САПП Республики Казахстан, 2011 г., № 44, ст. 586).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