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8cef" w14:textId="2ca8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лицензии, переоформление, выдача дубликатов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Правительства Республики Казахстан от 8 июня 2012 года № 764. Утратило силу постановлением Правительства Республики Казахстан от 10 февраля 2014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охранной деятельностью».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2012 года № 764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охранной деятельностью»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департаментами внутренних дел городов Астаны, Алматы и областей (далее – уполномоченный орган),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 www.egov.kz или веб-портал «Е-лицензирование» www.elicense.kz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октября 2000 года «Об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2012 года № 1421 «О некоторых вопросах лицензирования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2012 года № 753 «О некоторых вопросах лицензирования»;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главы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оказании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веб-сайтах Министерства внутренних дел Республики Казахстан (www.mvd.gov.kz) (далее - МВД);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интернет-ресурсах уполномоченных органов,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помещениях уполномоченного органа на стендах и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переоформленной лицензии, дубликата лицензии на право занятия охранной деятельностью, выданные юридическим лицам, либо мотивированный ответ о причинах отказа в выдаче лицензии в форме электронного документа, удостоверенного ЭЦП руководителя уполномоченного органа или его заместителя. В случае обращения юридического лица за получением лицензии на бумажном носителе лицензия оформляется в электронном формате, распечатывается и заверяется печатью и подписью руководителя уполномоченного органа или его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лицам (далее – получатель государственной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пятнадцать рабочих дней – с момента сдачи документов и до получения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два рабочих дня – с момента сдачи документов и до получения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десять рабочих дней – с момента сдачи документов и до получения переоформленной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- 15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за оказание государственной услуги на осуществление охранной деятельности с получателей государственной услуги взимается лицензионный сбор за право занятия отдельными видами деятельности (далее – лицензионный сбор) в размере 6 месячных расчетных показателей (далее –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сбора уплачивается в бюджет по местонахождению получателя государственной услуги лицензионного сбора до подачи соответствующих документов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на осуществление охранной деятельности получателями государственной услуги лицензионный сбор взимается в размере 10 процентов от ставки при выдаче лицензии, но не более 4 МРП, установленной на день уплаты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дубликата лицензии, лицензионный сбор взимается в размере 100 процентов от ставки при выдаче лицензии, установленной на день уплаты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государственной услуги через портал, оплата лицензионного сбора осуществляется через платежный шлюз «электронного правительства» (далее -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государственная услуга предоставляется ежедневно пять дней в неделю (понедельник – пятница) с 9-00 до 18-00 часов с обеденным перерывом с 13-00 до 14-30, за исключением праздничных и выходных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залах зданий уполномоченного органа, помещения оборудованы стульями (скамейками) и столами для подготовки необходимых документов, оснащены информационными стендами, имеется зал ожидания, а также предусматриваются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получателя государственной услуги.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лицензии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и справку либо копию свидетельства о государственной регистрации получателя в качестве юридического лица (нотариально засвидетельствованные,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получателя на учет в налоговом органе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содержащую соответствующую информацию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документы в соответствии с квалификационными требованиями, предъявляемыми к осуществлению охранной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и справку либо копии свидетельства о государственной регистрации юридического лица, свидетельства о постановке на учет в налоговом органе, документ, подтверждающий уплату в бюджет лицензионного сбора,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справку либо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содержащую соответствующую информацию,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документы в соответствии с квалификационными требованиями, предъявляемыми к осуществлению охранной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и справку либо копии свидетельства о государственной регистрации юридического лица, свидетельства о постановке на учет в налоговом органе, документ, подтверждающий уплату в бюджет лицензионного сбора,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лицензиат имеет право на получение дубликата лицензии,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 или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выдачу дубликата, или его копия (нотариально засвидетельствованная,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была выдана на бумажном носителе, лицензиат вправе по заявлению перевести ее в электронный формат без получения дубликата.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Утерянные, испорченные бланки лицензии считаются недействительными со дня подачи лицензиатом письменного заявления лицензиару с приложением документов, подтверждающих факт утери, порчи лицензии (в случае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представления заявления выдает дубликат лицензии с присвоением нового номера и надписью «Дубликат»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подлежит переоформлению, в случае реорганизации юридического лица в форме слияния, присоединения, выделения, преобразования, изменения его наименования и (или) юридического адреса, изменения наименования вида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получателем государственной услуги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лицензии, копии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обязан вернуть лицензиару ранее выданную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28.03.2013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Формы заявления для получения государственной услуги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интернет-ресурсах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и на специальных стойках в зале ожидания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канцелярию уполномоченного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Портале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уполномоченному органу – адресату в соответствии с выбранной услугой. Оплата лицензионного сбора, удостоверенная ЭЦП получателя государственной услуги, осуществляется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Все представленные документы принимаются по описи, копия которой направляется (вручается) получателю государственной услуги с отметкой о дате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получателю государственной услуги в «личный кабинет» направляется уведомление-отчет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нарочно (личное посещение получателя государственной услуги либо представителя по доверенности)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–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занятия видом деятельности, запрещенным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не внесен лицензионный сбор за право занятия отдельными видами деятельности,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получатель государственной услуги не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осуществлению охранной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несогласованные выдачи лицензии получателю государственной услуги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если судом на основании представления судебного исполнителя запрещено получателю государственной услуги выдавать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лицензии лицензиаром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получатель государственной услуги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 момента получения документов получателя государственной услуги (лицензиата) проверяет полноту представленных документов. В случае установления факта неполноты представленных документов, лицензиар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лицензиар в установленные сроки не выдал получателю государственной услуги лицензию либо не предоставил мотивированный отказ в выдаче лицензии, то с даты истечения сроков ее выдачи лицензия считается выданной.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не позднее пяти рабочих дней с момента истечения срока выдачи лицензии выдает получателю государственной услуги соответствующую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лицензии по истечении пяти рабочих дней, лицензия считается полученной. Подтверждением законности осуществления лицензируемого вида деятельности до получения лицензии является полученное получателем государственной услуги уведомление о приеме заявления.</w:t>
      </w:r>
    </w:p>
    <w:bookmarkEnd w:id="6"/>
    <w:bookmarkStart w:name="z9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bookmarkStart w:name="z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осуществляется на принципах вежливости, представления исчерпывающей информации, обеспечения сохранности документов, защиты и конфиденциальности информации о содержании документов.</w:t>
      </w:r>
    </w:p>
    <w:bookmarkEnd w:id="8"/>
    <w:bookmarkStart w:name="z9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уполномоченного органа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государственного органа и его территориальных учреждений, оказывающих данную государственную услугу, ежегодно утверждаются приказом Министерства внутренних дел Республики Казахстан (далее – МВД).</w:t>
      </w:r>
    </w:p>
    <w:bookmarkEnd w:id="10"/>
    <w:bookmarkStart w:name="z1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уполномоченных должностных лиц, а также оказание содействия в подготовке жалобы осуществляется сотрудниками канцелярии уполномоченного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Комитета административной полиции МВД (далее – КАП),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на портал информацию о порядке обжалования получают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несогласия с результатами оказанной государственной услуги, подается жалоба в письменном виде на государственном и (или) русском языках в канцелярию уполномоченного органа, КАП, МВД в будние дни с 9.00 часов до 18.00 часов, перерыв на обед с 13.00 часов до 14.30 часов, а также в субботу с 9-00 до 13-00 часов, за исключением праздничных и выходных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о некорректном обслуживании подается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порядке вышестоящему руководству уполномоченного органа, КАП,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форме, в которой указывается наименование юридического лица, почтовый адрес, исходящий номер, 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получателем государственной услуги либо заверяется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информации. Документом, подтверждающим принятие жалобы, является талон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КАП и МВД: 010000, г. Астана, улица Тәуелсіздік, 1; интернет-ресурс: www.mvd.gov.kz, телефоны КАП (7172) 71-40-75, МВД (7172) 71-45-30.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 </w:t>
      </w:r>
    </w:p>
    <w:bookmarkEnd w:id="13"/>
    <w:bookmarkStart w:name="z7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департаментов внутренних дел городов Астаны,</w:t>
      </w:r>
      <w:r>
        <w:br/>
      </w:r>
      <w:r>
        <w:rPr>
          <w:rFonts w:ascii="Times New Roman"/>
          <w:b/>
          <w:i w:val="false"/>
          <w:color w:val="000000"/>
        </w:rPr>
        <w:t>
Алматы и областей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338"/>
        <w:gridCol w:w="2338"/>
        <w:gridCol w:w="2674"/>
        <w:gridCol w:w="2164"/>
        <w:gridCol w:w="3072"/>
      </w:tblGrid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внутренних дел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секретариата департаментов внутренних 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Телефоны подразделений государственной службы охраны 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ast.dvd.mvd.kz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71-61-98,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71-61-84, 71-61-83, 71-61-85, 71-61-81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Горького, 35 «а»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www.akmdvd.onlain.kz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29-11-24,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25-47-74, 29-11-67,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29-93-53.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Масанчи, 57а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vashin@mail. 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254-41-55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254-43-07, 267-52-50, 267-50-25, 254-42-46, 254-42-02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91/95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60-02-11,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60-05-34, 60-05-50,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60-01-18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братьев Жубановых, 271 «а»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utes@mvd.kz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51-27-55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53-82-03, 53-61-22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Азаттык, 85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www.dvd-atуrau.kz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25-10-59, 98-20-57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35-54-88, 32-88-18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Ворошилова, 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uvdvko.kz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23-43-17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53-34-04, 53-34-15 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Тараз,ул. Желтоксан, 80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43-39-44 вн.40-34, вн.46-16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43-27-54, 43-37-59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Пугачева, 45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www.zkopolice.kz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98-10-04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(7112) 98-45-58, 98-40-06,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98-40-02, 98-40-01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Ерубаева, 37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www.krg-guvd.kz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42-90-19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(7212) 40-71-40, 40-71-85,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40-71-39, 40-70-86, 40-71-38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Коркыт- Ата, 18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(7242) 27-44-10,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27-82-04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21-28-50, 29-26-37.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Баймагамбетова,197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kostanaypolice.kz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52-60-07,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52-61-42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52-60-40, 52-60-26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12 мкр.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mdvd.kz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43-08-76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43-77-04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Лермонтова, 50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dvdpavlodar.kz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39-10-60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(7182) 54-36-02, 54-35-97,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37-81-21</w:t>
            </w:r>
          </w:p>
        </w:tc>
      </w:tr>
      <w:tr>
        <w:trPr>
          <w:trHeight w:val="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 ул. Конституции Казахстана, 51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police.cko.kz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39-40-20,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39-43-05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61-20-58, 61-20-59,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39-41-26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Желтоксан, 13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dvd_uko.kz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(7252) 97-61-90, 97-61-97, 21-43-35,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97-61-64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53-69-24</w:t>
            </w:r>
          </w:p>
        </w:tc>
      </w:tr>
    </w:tbl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90297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0170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  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Таблица. Значения показателей качества и эффективности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4"/>
        <w:gridCol w:w="2071"/>
        <w:gridCol w:w="2479"/>
        <w:gridCol w:w="2276"/>
      </w:tblGrid>
      <w:tr>
        <w:trPr>
          <w:trHeight w:val="141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18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 документа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и информацией о порядке предоставления услуги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обжалования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вежливостью персонала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 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3"/>
      </w:tblGrid>
      <w:tr>
        <w:trPr>
          <w:trHeight w:val="2745" w:hRule="atLeast"/>
        </w:trPr>
        <w:tc>
          <w:tcPr>
            <w:tcW w:w="1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 20____г. Час. _____ мин. 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