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9fbc" w14:textId="6a7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869.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года № 869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(САПП Республики Казахстан, 2009 г., № 12, ст. 73):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Бюджетный кредит на приобретение или строительство жилья для специалистов предоставляется сроком на пятнадцать лет; ставка вознаграждения по кредиту устанавливается в размере 0,01 % годовых от суммы кредита.";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бюджетным законодательством Республики Казахстан, определяют условия и порядок предоставления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(далее – специалисты), мер социальной поддержки в виде подъемного пособия и кредита на приобретение или строительство жилья за счет средств республиканского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Для целей настоящих Правил под специалистами понимаются выпускники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специалисты, имеющие указанное образование, проживающие в городах и иных населенных пунктах и изъявившие желание работать и проживать в сельских населенных пунктах.";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последующим предоставлением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для приобретения или строительства ими жилья в тенге сроком на 15 (пятнадцать) лет по ставке вознаграждения в размере 0,01 % годовых;";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Местный представительный орган (маслихат) района (города областного значения) с учетом потребности в специалистах сфер здравоохранения, образования, социального обеспечения, культуры, спорта и ветеринарии, заявленной акимом района (города областного значения), ежегодно принимает решение о предоставлении специалистам подъемного пособия и социальной поддержки для приобретения или строительства жилья.";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Кредитование на приобретение или строительство жилья для специалистов здравоохранения, образования, социального обеспечения, культуры, спорта и ветеринарии осуществляется при условии наличия договора с поверенным (агентом).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областного значения) заключает договор поручения с поверенным (агентом) по реализации бюджетной программы по кредитованию специалистов для приобретения или строительства жилья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для возмещения затрат на операционные услуги поверенного (агента) по реализации бюджетной программы по кредитованию специалистов для приобретения или строительства жилья предусматриваются в республиканском бюджете на соответствующие финансовые годы по программе 095 "Целевые текущие трансферты областным бюджетам, бюджетам городов Астаны и Алматы для реализации мер социальной поддержки специалистов".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мер социальной поддержки специалист представляет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специалисту.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представления других документов, не предусмотренных настоящими Правилами, не допускается.";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поверенный (агент) в течение тридцати рабочих дней в порядке, установленном законодательством Республики Казахстан, предоставляет специалисту кредит на приобретение или строительство жилья.";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Исполнение обязательств специалиста по кредиту обеспечивается: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залогом приобретенного им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иной ликвидной недвижимостью с последующим залогом построенного жилья.";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года №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района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(города областного значения)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области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инициалы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работы, должность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заявителя, проживающего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</w:t>
      </w:r>
    </w:p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дата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   Ф.И.О. должностного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возникновения изменений обязуюсь в течение 15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 сообщить о них. Предупрежден(а) об ответственности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Заявление гр. __________________ с прилагаемыми документами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 _______ штук принято "___" 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 Ф.И.О. должностного лица, принявшего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года №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культуры, 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проживания в сельские населенные пункты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Населенный пункт _________________ "___"___________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______________________________, именуемое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"Администратор", с одной стороны, получатель социальной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________________________________,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"Получатель", с другой стороны и __________________________________, именуемый в дальнейшем "Поверенный (агент)", с третьей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настоящее Соглашение взаимных обязательств о нижеследующем:</w:t>
      </w:r>
    </w:p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принуждения ни с чьей стороны принимают на себя обязательства,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должны быть исполнены в полном объеме сторонами,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Администратор на основании решения маслихата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____ от "___"_______ 20__ года) принимает на себя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меры социальной поддержки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подъемного пособия в размере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бюджетного кредита на приобретение/строительство жилья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сумме 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____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Получатель принимает на себя обязательства при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вышеуказанных мер социальной поддержки не менее пяти лет отработать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__________________ (здравоохранения,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обеспечения, культуры, спорта, ветеринарии),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расположенной в сельском населенном пункте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Поверенный (агент) принимает на себя обязательства на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поручения совершать от имени и за счет администратора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его указаниями определенные поручения,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Настоящее Соглашение вступает в силу со дня его подписания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Начало действия Соглашения с "___"_________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Соглашение составлено в трех экземплярах, имеющих одинаковую юридическую силу.</w:t>
      </w:r>
    </w:p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Администратор         Получатель       Поверенный (агент) 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2012 года № 869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2012 года № 869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2012 года № 869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года № 869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