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9fd24" w14:textId="a09fd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августа 2012 года № 1021. Утратило силу постановлением Правительства Республики Казахстан от 10 августа 2015 года № 624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10.08.2015 </w:t>
      </w:r>
      <w:r>
        <w:rPr>
          <w:rFonts w:ascii="Times New Roman"/>
          <w:b w:val="false"/>
          <w:i w:val="false"/>
          <w:color w:val="ff0000"/>
          <w:sz w:val="28"/>
        </w:rPr>
        <w:t>№ 624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дополнение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августа 2012 года № 1021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 и дополнение, которые вносятся в некоторые</w:t>
      </w:r>
      <w:r>
        <w:br/>
      </w:r>
      <w:r>
        <w:rPr>
          <w:rFonts w:ascii="Times New Roman"/>
          <w:b/>
          <w:i w:val="false"/>
          <w:color w:val="000000"/>
        </w:rPr>
        <w:t>
решения Правительства Республики Казахстан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ноября 2007 года № 1124 «Об утверждении Правил ведения государственного регистра электронных информационных ресурсов и информационных систем и депозитария» (САПП Республики Казахстан, 2007 г., № 44, ст. 517):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государственного регистра электронных информационных ресурсов и информационных систем и депозитария,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 </w:t>
      </w:r>
      <w:r>
        <w:rPr>
          <w:rFonts w:ascii="Times New Roman"/>
          <w:b w:val="false"/>
          <w:i w:val="false"/>
          <w:color w:val="000000"/>
          <w:sz w:val="28"/>
        </w:rPr>
        <w:t>пункта 40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«пятнадцати» заменить словом «семи»;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41-1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«41-1. Уполномоченная организация после присвоения объектам депонирования депозитарных номеров в течение пяти рабочих дней выдает справку о регистрации объекта депонирования информационных систем, программных продуктов, программных кодов и нормативно-технической документации в депозитарии по форме, утвержденной уполномоченным органом.».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24.02.2014 </w:t>
      </w:r>
      <w:r>
        <w:rPr>
          <w:rFonts w:ascii="Times New Roman"/>
          <w:b w:val="false"/>
          <w:i w:val="false"/>
          <w:color w:val="000000"/>
          <w:sz w:val="28"/>
        </w:rPr>
        <w:t>№ 136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24.02.2014 </w:t>
      </w:r>
      <w:r>
        <w:rPr>
          <w:rFonts w:ascii="Times New Roman"/>
          <w:b w:val="false"/>
          <w:i w:val="false"/>
          <w:color w:val="00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августа 2012 года № 1021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утратило силу постановлением Правительства РК от 24.02.2014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августа 2012 года № 1021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утратило силу постановлением Правительства РК от 24.02.2014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