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fc80d" w14:textId="7efc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августа 2012 года № 1059. Утратило силу постановлением Правительства Республики Казахстан от 11 марта 2014 года № 217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11.03.2014 </w:t>
      </w:r>
      <w:r>
        <w:rPr>
          <w:rFonts w:ascii="Times New Roman"/>
          <w:b w:val="false"/>
          <w:i w:val="false"/>
          <w:color w:val="ff0000"/>
          <w:sz w:val="28"/>
        </w:rPr>
        <w:t>№ 217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решения Правительства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1"/>
    <w:bookmarkStart w:name="z5" w:id="2"/>
    <w:p>
      <w:pPr>
        <w:spacing w:after="0"/>
        <w:ind w:left="0"/>
        <w:jc w:val="left"/>
      </w:pPr>
      <w:r>
        <w:rPr>
          <w:rFonts w:ascii="Times New Roman"/>
          <w:b/>
          <w:i w:val="false"/>
          <w:color w:val="000000"/>
        </w:rPr>
        <w:t xml:space="preserve"> 
Изменения и дополнения,</w:t>
      </w:r>
      <w:r>
        <w:br/>
      </w:r>
      <w:r>
        <w:rPr>
          <w:rFonts w:ascii="Times New Roman"/>
          <w:b/>
          <w:i w:val="false"/>
          <w:color w:val="000000"/>
        </w:rPr>
        <w:t>
которые вносятся в некоторые решения</w:t>
      </w:r>
      <w:r>
        <w:br/>
      </w:r>
      <w:r>
        <w:rPr>
          <w:rFonts w:ascii="Times New Roman"/>
          <w:b/>
          <w:i w:val="false"/>
          <w:color w:val="000000"/>
        </w:rPr>
        <w:t>
Правительства Республики Казахстан</w:t>
      </w:r>
    </w:p>
    <w:bookmarkEnd w:id="2"/>
    <w:bookmarkStart w:name="z6" w:id="3"/>
    <w:p>
      <w:pPr>
        <w:spacing w:after="0"/>
        <w:ind w:left="0"/>
        <w:jc w:val="both"/>
      </w:pPr>
      <w:r>
        <w:rPr>
          <w:rFonts w:ascii="Times New Roman"/>
          <w:b w:val="false"/>
          <w:i w:val="false"/>
          <w:color w:val="000000"/>
          <w:sz w:val="28"/>
        </w:rPr>
        <w:t xml:space="preserve">
      1.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7 апреля 2011 года № 393 «Об утверждении стандартов государственных услуг, оказываемых Министерством труда и социальной защиты населения Республики Казахстан» (САПП Республики Казахстан, 2011 г., № 31, ст. 389):</w:t>
      </w:r>
      <w:r>
        <w:br/>
      </w:r>
      <w:r>
        <w:rPr>
          <w:rFonts w:ascii="Times New Roman"/>
          <w:b w:val="false"/>
          <w:i w:val="false"/>
          <w:color w:val="000000"/>
          <w:sz w:val="28"/>
        </w:rPr>
        <w:t>
</w:t>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пункте 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7)</w:t>
      </w:r>
      <w:r>
        <w:rPr>
          <w:rFonts w:ascii="Times New Roman"/>
          <w:b w:val="false"/>
          <w:i w:val="false"/>
          <w:color w:val="000000"/>
          <w:sz w:val="28"/>
        </w:rPr>
        <w:t xml:space="preserve"> слово «пособия».» заменить словом «пособия»;»;</w:t>
      </w:r>
      <w:r>
        <w:br/>
      </w:r>
      <w:r>
        <w:rPr>
          <w:rFonts w:ascii="Times New Roman"/>
          <w:b w:val="false"/>
          <w:i w:val="false"/>
          <w:color w:val="000000"/>
          <w:sz w:val="28"/>
        </w:rPr>
        <w:t>
</w:t>
      </w:r>
      <w:r>
        <w:rPr>
          <w:rFonts w:ascii="Times New Roman"/>
          <w:b w:val="false"/>
          <w:i w:val="false"/>
          <w:color w:val="000000"/>
          <w:sz w:val="28"/>
        </w:rPr>
        <w:t>
      дополнить подпунктами 8), 9), 10), 11), 12) следующего содержания:</w:t>
      </w:r>
      <w:r>
        <w:br/>
      </w:r>
      <w:r>
        <w:rPr>
          <w:rFonts w:ascii="Times New Roman"/>
          <w:b w:val="false"/>
          <w:i w:val="false"/>
          <w:color w:val="000000"/>
          <w:sz w:val="28"/>
        </w:rPr>
        <w:t>
      «8) стандарт государственной услуги «Выдача информации о поступлении и движении средств вкладчика накопительного пенсионного фонда»;</w:t>
      </w:r>
      <w:r>
        <w:br/>
      </w:r>
      <w:r>
        <w:rPr>
          <w:rFonts w:ascii="Times New Roman"/>
          <w:b w:val="false"/>
          <w:i w:val="false"/>
          <w:color w:val="000000"/>
          <w:sz w:val="28"/>
        </w:rPr>
        <w:t>
      9) стандарт государственной услуги «Установление инвалидности и/или степени утраты трудоспособности и/или определение необходимых мер социальной защиты»;</w:t>
      </w:r>
      <w:r>
        <w:br/>
      </w:r>
      <w:r>
        <w:rPr>
          <w:rFonts w:ascii="Times New Roman"/>
          <w:b w:val="false"/>
          <w:i w:val="false"/>
          <w:color w:val="000000"/>
          <w:sz w:val="28"/>
        </w:rPr>
        <w:t>
      10) стандарт государственной услуги «Присвоение (выдача дубликата) социального индивидуального кода»;</w:t>
      </w:r>
      <w:r>
        <w:br/>
      </w:r>
      <w:r>
        <w:rPr>
          <w:rFonts w:ascii="Times New Roman"/>
          <w:b w:val="false"/>
          <w:i w:val="false"/>
          <w:color w:val="000000"/>
          <w:sz w:val="28"/>
        </w:rPr>
        <w:t>
      11) стандарт государственной услуги «Назначение пособия матери или отцу, усыновителю (удочерителю), опекуну (попечителю), воспитывающему ребенка инвалида»;</w:t>
      </w:r>
      <w:r>
        <w:br/>
      </w:r>
      <w:r>
        <w:rPr>
          <w:rFonts w:ascii="Times New Roman"/>
          <w:b w:val="false"/>
          <w:i w:val="false"/>
          <w:color w:val="000000"/>
          <w:sz w:val="28"/>
        </w:rPr>
        <w:t>
      12) стандарт государственной услуги «Назначение единовременной выплаты на погребение».»;</w:t>
      </w:r>
      <w:r>
        <w:br/>
      </w:r>
      <w:r>
        <w:rPr>
          <w:rFonts w:ascii="Times New Roman"/>
          <w:b w:val="false"/>
          <w:i w:val="false"/>
          <w:color w:val="000000"/>
          <w:sz w:val="28"/>
        </w:rPr>
        <w:t>
</w:t>
      </w:r>
      <w:r>
        <w:rPr>
          <w:rFonts w:ascii="Times New Roman"/>
          <w:b w:val="false"/>
          <w:i w:val="false"/>
          <w:color w:val="000000"/>
          <w:sz w:val="28"/>
        </w:rPr>
        <w:t>
      3) стандарт государственной услуги «Назначение государственной базовой пенсионной выплаты», утвержденный указанным постановлением,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4) стандарт государственной услуги «Назначение государственных социальных пособий по инвалидности, по случаю потери кормильца и по возрасту», утвержденный указанным постановлением,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5) стандарт государственной услуги «Назначение государственных специальных пособий», утвержденный указанным постановлением,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6) стандарт государственной услуги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утвержденный указанным постановлением,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7) стандарт государственной услуги «Назначение пособий на рождение ребенка и по уходу за ребенком», утвержденный указанным постановлением,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8) стандарт государственной услуги «Назначение специального государственного пособия», утвержденный указанным постановлением, изложить в новой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9) дополнить новыми стандартами государственных услуг согласно </w:t>
      </w:r>
      <w:r>
        <w:rPr>
          <w:rFonts w:ascii="Times New Roman"/>
          <w:b w:val="false"/>
          <w:i w:val="false"/>
          <w:color w:val="000000"/>
          <w:sz w:val="28"/>
        </w:rPr>
        <w:t>приложениям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постановлении</w:t>
      </w:r>
      <w:r>
        <w:rPr>
          <w:rFonts w:ascii="Times New Roman"/>
          <w:b w:val="false"/>
          <w:i w:val="false"/>
          <w:color w:val="000000"/>
          <w:sz w:val="28"/>
        </w:rPr>
        <w:t xml:space="preserve"> Правительства Республики Казахстан от 7 апреля 2011 года № 394 «Об утверждении стандартов государственных услуг в сфере социальной защиты, оказываемых местными исполнительными органами» (САПП Республики Казахстан, 2011 г., № 32, ст. 391):</w:t>
      </w:r>
      <w:r>
        <w:br/>
      </w:r>
      <w:r>
        <w:rPr>
          <w:rFonts w:ascii="Times New Roman"/>
          <w:b w:val="false"/>
          <w:i w:val="false"/>
          <w:color w:val="000000"/>
          <w:sz w:val="28"/>
        </w:rPr>
        <w:t>
</w:t>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статьями 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и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6, </w:t>
      </w:r>
      <w:r>
        <w:rPr>
          <w:rFonts w:ascii="Times New Roman"/>
          <w:b w:val="false"/>
          <w:i w:val="false"/>
          <w:color w:val="000000"/>
          <w:sz w:val="28"/>
        </w:rPr>
        <w:t>статьей 29</w:t>
      </w:r>
      <w:r>
        <w:rPr>
          <w:rFonts w:ascii="Times New Roman"/>
          <w:b w:val="false"/>
          <w:i w:val="false"/>
          <w:color w:val="000000"/>
          <w:sz w:val="28"/>
        </w:rPr>
        <w:t xml:space="preserve"> Закона Республики Казахстан от 11 января 2007 года "Об информатизации"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 пункте 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подпункте 16)</w:t>
      </w:r>
      <w:r>
        <w:rPr>
          <w:rFonts w:ascii="Times New Roman"/>
          <w:b w:val="false"/>
          <w:i w:val="false"/>
          <w:color w:val="000000"/>
          <w:sz w:val="28"/>
        </w:rPr>
        <w:t xml:space="preserve"> слово «топлива».» заменить словом «топлива»;»;</w:t>
      </w:r>
      <w:r>
        <w:br/>
      </w:r>
      <w:r>
        <w:rPr>
          <w:rFonts w:ascii="Times New Roman"/>
          <w:b w:val="false"/>
          <w:i w:val="false"/>
          <w:color w:val="000000"/>
          <w:sz w:val="28"/>
        </w:rPr>
        <w:t>
      дополнить подпунктами 17), 18) следующего содержания:</w:t>
      </w:r>
      <w:r>
        <w:br/>
      </w:r>
      <w:r>
        <w:rPr>
          <w:rFonts w:ascii="Times New Roman"/>
          <w:b w:val="false"/>
          <w:i w:val="false"/>
          <w:color w:val="000000"/>
          <w:sz w:val="28"/>
        </w:rPr>
        <w:t>
      «17) стандарт государственной услуги «Выдача справки, подтверждающей принадлежность заявителя (семьи) к получателям адресной социальной помощи»;</w:t>
      </w:r>
      <w:r>
        <w:br/>
      </w:r>
      <w:r>
        <w:rPr>
          <w:rFonts w:ascii="Times New Roman"/>
          <w:b w:val="false"/>
          <w:i w:val="false"/>
          <w:color w:val="000000"/>
          <w:sz w:val="28"/>
        </w:rPr>
        <w:t>
      18) стандарт государственной услуги «Выдача направлений лицам на участие в активных формах содействия занятости».»;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и постановка на учет безработных граждан»,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065"/>
        <w:gridCol w:w="2631"/>
        <w:gridCol w:w="1881"/>
        <w:gridCol w:w="4831"/>
      </w:tblGrid>
      <w:tr>
        <w:trPr>
          <w:trHeight w:val="15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w:t>
            </w:r>
          </w:p>
          <w:p>
            <w:pPr>
              <w:spacing w:after="20"/>
              <w:ind w:left="20"/>
              <w:jc w:val="both"/>
            </w:pPr>
            <w:r>
              <w:rPr>
                <w:rFonts w:ascii="Times New Roman"/>
                <w:b w:val="false"/>
                <w:i w:val="false"/>
                <w:color w:val="000000"/>
                <w:sz w:val="20"/>
              </w:rPr>
              <w:t>город Актобе, улица братьев Жубановых</w:t>
            </w:r>
          </w:p>
          <w:p>
            <w:pPr>
              <w:spacing w:after="20"/>
              <w:ind w:left="20"/>
              <w:jc w:val="both"/>
            </w:pPr>
            <w:r>
              <w:rPr>
                <w:rFonts w:ascii="Times New Roman"/>
                <w:b w:val="false"/>
                <w:i w:val="false"/>
                <w:color w:val="000000"/>
                <w:sz w:val="20"/>
              </w:rPr>
              <w:t>289 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w:t>
            </w:r>
          </w:p>
          <w:p>
            <w:pPr>
              <w:spacing w:after="20"/>
              <w:ind w:left="20"/>
              <w:jc w:val="both"/>
            </w:pPr>
            <w:r>
              <w:rPr>
                <w:rFonts w:ascii="Times New Roman"/>
                <w:b w:val="false"/>
                <w:i w:val="false"/>
                <w:color w:val="000000"/>
                <w:sz w:val="20"/>
              </w:rPr>
              <w:t>51-64-18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28" w:id="4"/>
    <w:p>
      <w:pPr>
        <w:spacing w:after="0"/>
        <w:ind w:left="0"/>
        <w:jc w:val="both"/>
      </w:pPr>
      <w:r>
        <w:rPr>
          <w:rFonts w:ascii="Times New Roman"/>
          <w:b w:val="false"/>
          <w:i w:val="false"/>
          <w:color w:val="000000"/>
          <w:sz w:val="28"/>
        </w:rPr>
        <w:t>
      4)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и учет граждан, пострадавших вследствие ядерных испытаний на Семипалатинском испытательном ядерном полигоне»,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065"/>
        <w:gridCol w:w="2631"/>
        <w:gridCol w:w="1881"/>
        <w:gridCol w:w="4831"/>
      </w:tblGrid>
      <w:tr>
        <w:trPr>
          <w:trHeight w:val="15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w:t>
            </w:r>
          </w:p>
          <w:p>
            <w:pPr>
              <w:spacing w:after="20"/>
              <w:ind w:left="20"/>
              <w:jc w:val="both"/>
            </w:pPr>
            <w:r>
              <w:rPr>
                <w:rFonts w:ascii="Times New Roman"/>
                <w:b w:val="false"/>
                <w:i w:val="false"/>
                <w:color w:val="000000"/>
                <w:sz w:val="20"/>
              </w:rPr>
              <w:t>город Актобе, улица братьев Жубановых</w:t>
            </w:r>
          </w:p>
          <w:p>
            <w:pPr>
              <w:spacing w:after="20"/>
              <w:ind w:left="20"/>
              <w:jc w:val="both"/>
            </w:pPr>
            <w:r>
              <w:rPr>
                <w:rFonts w:ascii="Times New Roman"/>
                <w:b w:val="false"/>
                <w:i w:val="false"/>
                <w:color w:val="000000"/>
                <w:sz w:val="20"/>
              </w:rPr>
              <w:t>289 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w:t>
            </w:r>
          </w:p>
          <w:p>
            <w:pPr>
              <w:spacing w:after="20"/>
              <w:ind w:left="20"/>
              <w:jc w:val="both"/>
            </w:pPr>
            <w:r>
              <w:rPr>
                <w:rFonts w:ascii="Times New Roman"/>
                <w:b w:val="false"/>
                <w:i w:val="false"/>
                <w:color w:val="000000"/>
                <w:sz w:val="20"/>
              </w:rPr>
              <w:t>51-64-18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32" w:id="5"/>
    <w:p>
      <w:pPr>
        <w:spacing w:after="0"/>
        <w:ind w:left="0"/>
        <w:jc w:val="both"/>
      </w:pPr>
      <w:r>
        <w:rPr>
          <w:rFonts w:ascii="Times New Roman"/>
          <w:b w:val="false"/>
          <w:i w:val="false"/>
          <w:color w:val="000000"/>
          <w:sz w:val="28"/>
        </w:rPr>
        <w:t>
      5)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справок безработным гражданам»,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2"/>
        <w:gridCol w:w="2065"/>
        <w:gridCol w:w="2631"/>
        <w:gridCol w:w="1881"/>
        <w:gridCol w:w="4831"/>
      </w:tblGrid>
      <w:tr>
        <w:trPr>
          <w:trHeight w:val="1545" w:hRule="atLeast"/>
        </w:trPr>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w:t>
            </w:r>
          </w:p>
          <w:p>
            <w:pPr>
              <w:spacing w:after="20"/>
              <w:ind w:left="20"/>
              <w:jc w:val="both"/>
            </w:pPr>
            <w:r>
              <w:rPr>
                <w:rFonts w:ascii="Times New Roman"/>
                <w:b w:val="false"/>
                <w:i w:val="false"/>
                <w:color w:val="000000"/>
                <w:sz w:val="20"/>
              </w:rPr>
              <w:t>город Актобе, улица братьев Жубановых</w:t>
            </w:r>
          </w:p>
          <w:p>
            <w:pPr>
              <w:spacing w:after="20"/>
              <w:ind w:left="20"/>
              <w:jc w:val="both"/>
            </w:pPr>
            <w:r>
              <w:rPr>
                <w:rFonts w:ascii="Times New Roman"/>
                <w:b w:val="false"/>
                <w:i w:val="false"/>
                <w:color w:val="000000"/>
                <w:sz w:val="20"/>
              </w:rPr>
              <w:t>289 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w:t>
            </w:r>
          </w:p>
          <w:p>
            <w:pPr>
              <w:spacing w:after="20"/>
              <w:ind w:left="20"/>
              <w:jc w:val="both"/>
            </w:pPr>
            <w:r>
              <w:rPr>
                <w:rFonts w:ascii="Times New Roman"/>
                <w:b w:val="false"/>
                <w:i w:val="false"/>
                <w:color w:val="000000"/>
                <w:sz w:val="20"/>
              </w:rPr>
              <w:t>51-64-18</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36" w:id="6"/>
    <w:p>
      <w:pPr>
        <w:spacing w:after="0"/>
        <w:ind w:left="0"/>
        <w:jc w:val="both"/>
      </w:pPr>
      <w:r>
        <w:rPr>
          <w:rFonts w:ascii="Times New Roman"/>
          <w:b w:val="false"/>
          <w:i w:val="false"/>
          <w:color w:val="000000"/>
          <w:sz w:val="28"/>
        </w:rPr>
        <w:t>
      6)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инвалидов для предоставления им протезно-ортопедической помощи»,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40" w:id="7"/>
    <w:p>
      <w:pPr>
        <w:spacing w:after="0"/>
        <w:ind w:left="0"/>
        <w:jc w:val="both"/>
      </w:pPr>
      <w:r>
        <w:rPr>
          <w:rFonts w:ascii="Times New Roman"/>
          <w:b w:val="false"/>
          <w:i w:val="false"/>
          <w:color w:val="000000"/>
          <w:sz w:val="28"/>
        </w:rPr>
        <w:t>
      7)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инвалидов для обеспечения их сурдо-тифлотехническими средствами и обязательными гигиеническими средствами»,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44" w:id="8"/>
    <w:p>
      <w:pPr>
        <w:spacing w:after="0"/>
        <w:ind w:left="0"/>
        <w:jc w:val="both"/>
      </w:pPr>
      <w:r>
        <w:rPr>
          <w:rFonts w:ascii="Times New Roman"/>
          <w:b w:val="false"/>
          <w:i w:val="false"/>
          <w:color w:val="000000"/>
          <w:sz w:val="28"/>
        </w:rPr>
        <w:t>
      8)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«Назначение государственных пособий семьям, имеющим детей до 18 лет»,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49" w:id="9"/>
    <w:p>
      <w:pPr>
        <w:spacing w:after="0"/>
        <w:ind w:left="0"/>
        <w:jc w:val="both"/>
      </w:pPr>
      <w:r>
        <w:rPr>
          <w:rFonts w:ascii="Times New Roman"/>
          <w:b w:val="false"/>
          <w:i w:val="false"/>
          <w:color w:val="000000"/>
          <w:sz w:val="28"/>
        </w:rPr>
        <w:t>
      9)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«Назначение государственной адресной социальной помощи»,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54" w:id="10"/>
    <w:p>
      <w:pPr>
        <w:spacing w:after="0"/>
        <w:ind w:left="0"/>
        <w:jc w:val="both"/>
      </w:pPr>
      <w:r>
        <w:rPr>
          <w:rFonts w:ascii="Times New Roman"/>
          <w:b w:val="false"/>
          <w:i w:val="false"/>
          <w:color w:val="000000"/>
          <w:sz w:val="28"/>
        </w:rPr>
        <w:t>
      10)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59" w:id="11"/>
    <w:p>
      <w:pPr>
        <w:spacing w:after="0"/>
        <w:ind w:left="0"/>
        <w:jc w:val="both"/>
      </w:pPr>
      <w:r>
        <w:rPr>
          <w:rFonts w:ascii="Times New Roman"/>
          <w:b w:val="false"/>
          <w:i w:val="false"/>
          <w:color w:val="000000"/>
          <w:sz w:val="28"/>
        </w:rPr>
        <w:t>
      11)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инвалидов для предоставления им кресла-коляски»,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64" w:id="12"/>
    <w:p>
      <w:pPr>
        <w:spacing w:after="0"/>
        <w:ind w:left="0"/>
        <w:jc w:val="both"/>
      </w:pPr>
      <w:r>
        <w:rPr>
          <w:rFonts w:ascii="Times New Roman"/>
          <w:b w:val="false"/>
          <w:i w:val="false"/>
          <w:color w:val="000000"/>
          <w:sz w:val="28"/>
        </w:rPr>
        <w:t>
      12)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инвалидов для обеспечения их санаторно-курортным лечением»,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69" w:id="13"/>
    <w:p>
      <w:pPr>
        <w:spacing w:after="0"/>
        <w:ind w:left="0"/>
        <w:jc w:val="both"/>
      </w:pPr>
      <w:r>
        <w:rPr>
          <w:rFonts w:ascii="Times New Roman"/>
          <w:b w:val="false"/>
          <w:i w:val="false"/>
          <w:color w:val="000000"/>
          <w:sz w:val="28"/>
        </w:rPr>
        <w:t>
      13)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социальное обслуживание в государственных и негосударственных медико-социальных учреждениях (организациях), предоставляющих услуги за счет государственных бюджетных средств»,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73" w:id="14"/>
    <w:p>
      <w:pPr>
        <w:spacing w:after="0"/>
        <w:ind w:left="0"/>
        <w:jc w:val="both"/>
      </w:pPr>
      <w:r>
        <w:rPr>
          <w:rFonts w:ascii="Times New Roman"/>
          <w:b w:val="false"/>
          <w:i w:val="false"/>
          <w:color w:val="000000"/>
          <w:sz w:val="28"/>
        </w:rPr>
        <w:t>
      14)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на социальное обслуживание на дому для одиноких, одиноко проживающих престарелых, инвалидов и детей-инвалидов, нуждающихся в постороннем уходе и помощи»,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77" w:id="15"/>
    <w:p>
      <w:pPr>
        <w:spacing w:after="0"/>
        <w:ind w:left="0"/>
        <w:jc w:val="both"/>
      </w:pPr>
      <w:r>
        <w:rPr>
          <w:rFonts w:ascii="Times New Roman"/>
          <w:b w:val="false"/>
          <w:i w:val="false"/>
          <w:color w:val="000000"/>
          <w:sz w:val="28"/>
        </w:rPr>
        <w:t>
      15)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«Назначение и выплата социальной помощи отдельным категориям нуждающихся граждан по решениям местных представительных органов»,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82" w:id="16"/>
    <w:p>
      <w:pPr>
        <w:spacing w:after="0"/>
        <w:ind w:left="0"/>
        <w:jc w:val="both"/>
      </w:pPr>
      <w:r>
        <w:rPr>
          <w:rFonts w:ascii="Times New Roman"/>
          <w:b w:val="false"/>
          <w:i w:val="false"/>
          <w:color w:val="000000"/>
          <w:sz w:val="28"/>
        </w:rPr>
        <w:t>
      16)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документов для материального обеспечения детей-инвалидов, обучающихся и воспитывающихся на дому»,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86" w:id="17"/>
    <w:p>
      <w:pPr>
        <w:spacing w:after="0"/>
        <w:ind w:left="0"/>
        <w:jc w:val="both"/>
      </w:pPr>
      <w:r>
        <w:rPr>
          <w:rFonts w:ascii="Times New Roman"/>
          <w:b w:val="false"/>
          <w:i w:val="false"/>
          <w:color w:val="000000"/>
          <w:sz w:val="28"/>
        </w:rPr>
        <w:t>
      17)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«Назначение социальной помощи специалистам социальной сферы, проживающим в сельской местности, по приобретению топлива»,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стандарту:</w:t>
      </w:r>
      <w:r>
        <w:br/>
      </w:r>
      <w:r>
        <w:rPr>
          <w:rFonts w:ascii="Times New Roman"/>
          <w:b w:val="false"/>
          <w:i w:val="false"/>
          <w:color w:val="000000"/>
          <w:sz w:val="28"/>
        </w:rPr>
        <w:t>
</w:t>
      </w:r>
      <w:r>
        <w:rPr>
          <w:rFonts w:ascii="Times New Roman"/>
          <w:b w:val="false"/>
          <w:i w:val="false"/>
          <w:color w:val="000000"/>
          <w:sz w:val="28"/>
        </w:rPr>
        <w:t>
      раздел «Районные, городские отделы занятости и социальных программ Актюбинской области»:</w:t>
      </w:r>
      <w:r>
        <w:br/>
      </w:r>
      <w:r>
        <w:rPr>
          <w:rFonts w:ascii="Times New Roman"/>
          <w:b w:val="false"/>
          <w:i w:val="false"/>
          <w:color w:val="000000"/>
          <w:sz w:val="28"/>
        </w:rPr>
        <w:t>
</w:t>
      </w:r>
      <w:r>
        <w:rPr>
          <w:rFonts w:ascii="Times New Roman"/>
          <w:b w:val="false"/>
          <w:i w:val="false"/>
          <w:color w:val="000000"/>
          <w:sz w:val="28"/>
        </w:rPr>
        <w:t>
      дополнить строкой, порядковый номер 13, следующего содержания:</w:t>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2058"/>
        <w:gridCol w:w="2621"/>
        <w:gridCol w:w="1920"/>
        <w:gridCol w:w="4813"/>
      </w:tblGrid>
      <w:tr>
        <w:trPr>
          <w:trHeight w:val="1545"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Актобе, улица братьев Жубановых 289 А</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51-22-49, 51-64-18</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Пять дней в неделю, за исключением выходных и праздничных дней, с 9-00 до 18-00 часов, обед с 13-00 до 14-00 часов</w:t>
            </w:r>
          </w:p>
        </w:tc>
      </w:tr>
    </w:tbl>
    <w:p>
      <w:pPr>
        <w:spacing w:after="0"/>
        <w:ind w:left="0"/>
        <w:jc w:val="both"/>
      </w:pPr>
      <w:r>
        <w:rPr>
          <w:rFonts w:ascii="Times New Roman"/>
          <w:b w:val="false"/>
          <w:i w:val="false"/>
          <w:color w:val="000000"/>
          <w:sz w:val="28"/>
        </w:rPr>
        <w:t>                                                           »;</w:t>
      </w:r>
    </w:p>
    <w:bookmarkStart w:name="z90" w:id="18"/>
    <w:p>
      <w:pPr>
        <w:spacing w:after="0"/>
        <w:ind w:left="0"/>
        <w:jc w:val="both"/>
      </w:pPr>
      <w:r>
        <w:rPr>
          <w:rFonts w:ascii="Times New Roman"/>
          <w:b w:val="false"/>
          <w:i w:val="false"/>
          <w:color w:val="000000"/>
          <w:sz w:val="28"/>
        </w:rPr>
        <w:t>
      18) дополнить новыми стандартами государственных услуг согласно  </w:t>
      </w:r>
      <w:r>
        <w:rPr>
          <w:rFonts w:ascii="Times New Roman"/>
          <w:b w:val="false"/>
          <w:i w:val="false"/>
          <w:color w:val="000000"/>
          <w:sz w:val="28"/>
        </w:rPr>
        <w:t>приложениям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постановлению.</w:t>
      </w:r>
    </w:p>
    <w:bookmarkEnd w:id="18"/>
    <w:bookmarkStart w:name="z91"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19"/>
    <w:bookmarkStart w:name="z92" w:id="20"/>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государственной базовой пенсионной выплаты»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1 к настоящему стандарту, а также через веб-портал «электронного правительства»: www.e.gov.kz (далее - портал) в части получения информации о назначении государственной базовой пенсионной выплаты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2.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в соответствии с </w:t>
      </w:r>
      <w:r>
        <w:rPr>
          <w:rFonts w:ascii="Times New Roman"/>
          <w:b w:val="false"/>
          <w:i w:val="false"/>
          <w:color w:val="000000"/>
          <w:sz w:val="28"/>
        </w:rPr>
        <w:t>пунктами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15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Правилами</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организации и центре: выдача пенсионного удостоверения о назначении государственной базовой пенсионной выплаты на бумажном носителе, подписанного подразделением уполномоченной организации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2) на портале: получение информации о назначении государственного базовой пенсионной выплаты,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государственной базовой пенсионной выплаты.</w:t>
      </w:r>
      <w:r>
        <w:br/>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назначение государственной базовой пенсионной выплаты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пункте 11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государственной услуги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государственной базовой пенсионной выплаты извещает получателя государственной услуги или центр.</w:t>
      </w:r>
      <w:r>
        <w:br/>
      </w:r>
      <w:r>
        <w:rPr>
          <w:rFonts w:ascii="Times New Roman"/>
          <w:b w:val="false"/>
          <w:i w:val="false"/>
          <w:color w:val="000000"/>
          <w:sz w:val="28"/>
        </w:rPr>
        <w:t>
      на портале - получение информации о назначении государственной базовой пенсионной выплаты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потребитель представляет следующие документы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 (удостоверения личности, паспорта гражданина Республики Казахстан, удостоверения лица без гражданства, вида на жительство иностранца, удостоверения оралмана до получения гражданства Республики Казахстан);</w:t>
      </w:r>
      <w:r>
        <w:br/>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- 4)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государственной базовой пенсионной выплаты.</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уполномоченную организацию 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на получение информации о назначении государственной базовой пенсионной выплаты,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15. Выдача уведомления о назначении (отказе в назначении) государственной базовой пенсионной выплаты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подразделении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государственной базовой пенсионной выплаты направляется в личный кабинет получателя государственной услуги.</w:t>
      </w:r>
      <w:r>
        <w:br/>
      </w:r>
      <w:r>
        <w:rPr>
          <w:rFonts w:ascii="Times New Roman"/>
          <w:b w:val="false"/>
          <w:i w:val="false"/>
          <w:color w:val="000000"/>
          <w:sz w:val="28"/>
        </w:rPr>
        <w:t>
      16. В предоставлении государственной услуги отказывают,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получателю государственной услуги измеряются показателями качества и эффективности согласно приложению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26. Информация о деятельности уполномоченной организации и его подразделений размещается на интернет-ресурсах: http://www.enbek.gov.kz, www.gсvp.kz;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2"/>
        <w:gridCol w:w="4105"/>
        <w:gridCol w:w="1780"/>
        <w:gridCol w:w="272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4034"/>
        <w:gridCol w:w="4174"/>
        <w:gridCol w:w="1434"/>
        <w:gridCol w:w="2836"/>
      </w:tblGrid>
      <w:tr>
        <w:trPr>
          <w:trHeight w:val="193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3"/>
        <w:gridCol w:w="1646"/>
        <w:gridCol w:w="2877"/>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 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6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2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3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w:t>
            </w:r>
            <w:r>
              <w:rPr>
                <w:rFonts w:ascii="Times New Roman"/>
                <w:b w:val="false"/>
                <w:i w:val="false"/>
                <w:color w:val="000000"/>
                <w:sz w:val="20"/>
              </w:rPr>
              <w:t>ө</w:t>
            </w:r>
            <w:r>
              <w:rPr>
                <w:rFonts w:ascii="Times New Roman"/>
                <w:b w:val="false"/>
                <w:i w:val="false"/>
                <w:color w:val="000000"/>
                <w:sz w:val="20"/>
              </w:rPr>
              <w:t>зек, ул. Момыш</w:t>
            </w:r>
            <w:r>
              <w:rPr>
                <w:rFonts w:ascii="Times New Roman"/>
                <w:b w:val="false"/>
                <w:i w:val="false"/>
                <w:color w:val="000000"/>
                <w:sz w:val="20"/>
              </w:rPr>
              <w:t>ұ</w:t>
            </w:r>
            <w:r>
              <w:rPr>
                <w:rFonts w:ascii="Times New Roman"/>
                <w:b w:val="false"/>
                <w:i w:val="false"/>
                <w:color w:val="000000"/>
                <w:sz w:val="20"/>
              </w:rPr>
              <w:t>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w:t>
            </w:r>
            <w:r>
              <w:rPr>
                <w:rFonts w:ascii="Times New Roman"/>
                <w:b w:val="false"/>
                <w:i w:val="false"/>
                <w:color w:val="000000"/>
                <w:sz w:val="20"/>
              </w:rPr>
              <w:t>ұ</w:t>
            </w:r>
            <w:r>
              <w:rPr>
                <w:rFonts w:ascii="Times New Roman"/>
                <w:b w:val="false"/>
                <w:i w:val="false"/>
                <w:color w:val="000000"/>
                <w:sz w:val="20"/>
              </w:rPr>
              <w:t>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ә</w:t>
            </w:r>
            <w:r>
              <w:rPr>
                <w:rFonts w:ascii="Times New Roman"/>
                <w:b w:val="false"/>
                <w:i w:val="false"/>
                <w:color w:val="000000"/>
                <w:sz w:val="20"/>
              </w:rPr>
              <w:t xml:space="preserve">уелсіз </w:t>
            </w:r>
            <w:r>
              <w:rPr>
                <w:rFonts w:ascii="Times New Roman"/>
                <w:b w:val="false"/>
                <w:i w:val="false"/>
                <w:color w:val="000000"/>
                <w:sz w:val="20"/>
              </w:rPr>
              <w:t>Қ</w:t>
            </w:r>
            <w:r>
              <w:rPr>
                <w:rFonts w:ascii="Times New Roman"/>
                <w:b w:val="false"/>
                <w:i w:val="false"/>
                <w:color w:val="000000"/>
                <w:sz w:val="20"/>
              </w:rPr>
              <w:t>аза</w:t>
            </w:r>
            <w:r>
              <w:rPr>
                <w:rFonts w:ascii="Times New Roman"/>
                <w:b w:val="false"/>
                <w:i w:val="false"/>
                <w:color w:val="000000"/>
                <w:sz w:val="20"/>
              </w:rPr>
              <w:t>қ</w:t>
            </w:r>
            <w:r>
              <w:rPr>
                <w:rFonts w:ascii="Times New Roman"/>
                <w:b w:val="false"/>
                <w:i w:val="false"/>
                <w:color w:val="000000"/>
                <w:sz w:val="20"/>
              </w:rPr>
              <w:t>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w:t>
            </w:r>
            <w:r>
              <w:rPr>
                <w:rFonts w:ascii="Times New Roman"/>
                <w:b w:val="false"/>
                <w:i w:val="false"/>
                <w:color w:val="000000"/>
                <w:sz w:val="20"/>
              </w:rPr>
              <w:t>ө</w:t>
            </w:r>
            <w:r>
              <w:rPr>
                <w:rFonts w:ascii="Times New Roman"/>
                <w:b w:val="false"/>
                <w:i w:val="false"/>
                <w:color w:val="000000"/>
                <w:sz w:val="20"/>
              </w:rPr>
              <w:t>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w:t>
            </w:r>
            <w:r>
              <w:rPr>
                <w:rFonts w:ascii="Times New Roman"/>
                <w:b w:val="false"/>
                <w:i w:val="false"/>
                <w:color w:val="000000"/>
                <w:sz w:val="20"/>
              </w:rPr>
              <w:t>қ</w:t>
            </w:r>
            <w:r>
              <w:rPr>
                <w:rFonts w:ascii="Times New Roman"/>
                <w:b w:val="false"/>
                <w:i w:val="false"/>
                <w:color w:val="000000"/>
                <w:sz w:val="20"/>
              </w:rPr>
              <w:t>жайы</w:t>
            </w:r>
            <w:r>
              <w:rPr>
                <w:rFonts w:ascii="Times New Roman"/>
                <w:b w:val="false"/>
                <w:i w:val="false"/>
                <w:color w:val="000000"/>
                <w:sz w:val="20"/>
              </w:rPr>
              <w:t>қ</w:t>
            </w:r>
            <w:r>
              <w:rPr>
                <w:rFonts w:ascii="Times New Roman"/>
                <w:b w:val="false"/>
                <w:i w:val="false"/>
                <w:color w:val="000000"/>
                <w:sz w:val="20"/>
              </w:rPr>
              <w:t>»</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w:t>
            </w:r>
            <w:r>
              <w:rPr>
                <w:rFonts w:ascii="Times New Roman"/>
                <w:b w:val="false"/>
                <w:i w:val="false"/>
                <w:color w:val="000000"/>
                <w:sz w:val="20"/>
              </w:rPr>
              <w:t>Ө</w:t>
            </w:r>
            <w:r>
              <w:rPr>
                <w:rFonts w:ascii="Times New Roman"/>
                <w:b w:val="false"/>
                <w:i w:val="false"/>
                <w:color w:val="000000"/>
                <w:sz w:val="20"/>
              </w:rPr>
              <w:t>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w:t>
            </w:r>
            <w:r>
              <w:rPr>
                <w:rFonts w:ascii="Times New Roman"/>
                <w:b w:val="false"/>
                <w:i w:val="false"/>
                <w:color w:val="000000"/>
                <w:sz w:val="20"/>
              </w:rPr>
              <w:t>ұ</w:t>
            </w:r>
            <w:r>
              <w:rPr>
                <w:rFonts w:ascii="Times New Roman"/>
                <w:b w:val="false"/>
                <w:i w:val="false"/>
                <w:color w:val="000000"/>
                <w:sz w:val="20"/>
              </w:rPr>
              <w:t>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w:t>
            </w:r>
            <w:r>
              <w:rPr>
                <w:rFonts w:ascii="Times New Roman"/>
                <w:b w:val="false"/>
                <w:i w:val="false"/>
                <w:color w:val="000000"/>
                <w:sz w:val="20"/>
              </w:rPr>
              <w:t>ң</w:t>
            </w:r>
            <w:r>
              <w:rPr>
                <w:rFonts w:ascii="Times New Roman"/>
                <w:b w:val="false"/>
                <w:i w:val="false"/>
                <w:color w:val="000000"/>
                <w:sz w:val="20"/>
              </w:rPr>
              <w:t>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w:t>
            </w:r>
            <w:r>
              <w:rPr>
                <w:rFonts w:ascii="Times New Roman"/>
                <w:b w:val="false"/>
                <w:i w:val="false"/>
                <w:color w:val="000000"/>
                <w:sz w:val="20"/>
              </w:rPr>
              <w:t>ң</w:t>
            </w:r>
            <w:r>
              <w:rPr>
                <w:rFonts w:ascii="Times New Roman"/>
                <w:b w:val="false"/>
                <w:i w:val="false"/>
                <w:color w:val="000000"/>
                <w:sz w:val="20"/>
              </w:rPr>
              <w:t>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государственной</w:t>
      </w:r>
      <w:r>
        <w:br/>
      </w:r>
      <w:r>
        <w:rPr>
          <w:rFonts w:ascii="Times New Roman"/>
          <w:b w:val="false"/>
          <w:i w:val="false"/>
          <w:color w:val="000000"/>
          <w:sz w:val="28"/>
        </w:rPr>
        <w:t>
базовой пенсионной выплаты»</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 (доля) случаев предоставления услуги в установленный срок с момента </w:t>
            </w:r>
            <w:r>
              <w:rPr>
                <w:rFonts w:ascii="Times New Roman"/>
                <w:b w:val="false"/>
                <w:i w:val="false"/>
                <w:color w:val="000000"/>
                <w:sz w:val="20"/>
              </w:rPr>
              <w:t>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rPr>
                <w:rFonts w:ascii="Times New Roman"/>
                <w:b w:val="false"/>
                <w:i w:val="false"/>
                <w:color w:val="000000"/>
                <w:sz w:val="20"/>
              </w:rPr>
              <w:t>удовлетворенных качеством и</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 w:id="21"/>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21"/>
    <w:bookmarkStart w:name="z94" w:id="22"/>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xml:space="preserve">
«Назначение государственных социальных пособий </w:t>
      </w:r>
      <w:r>
        <w:br/>
      </w:r>
      <w:r>
        <w:rPr>
          <w:rFonts w:ascii="Times New Roman"/>
          <w:b/>
          <w:i w:val="false"/>
          <w:color w:val="000000"/>
        </w:rPr>
        <w:t>
по инвалидности, по случаю потери кормильца и по возрасту»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1 к настоящему стандарту, а также через веб-портал «электронного правительства»: www.e.gov.kz (далее - портал) в части получения информации о назначении государственных социальных пособий по инвалидности, по случаю потери кормильца и по возрасту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отделениями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предоставляется на основании пунктов 2, 3 </w:t>
      </w:r>
      <w:r>
        <w:rPr>
          <w:rFonts w:ascii="Times New Roman"/>
          <w:b w:val="false"/>
          <w:i w:val="false"/>
          <w:color w:val="000000"/>
          <w:sz w:val="28"/>
        </w:rPr>
        <w:t>статьи 3</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уполномоченной организации или в центре: назначение либо мотивированный ответ об отказе в предоставлении услуги с выдачей копии решения территориального органа Комитета по контролю и социальной защите Министерства труда и социальной защиты населения Республики Казахстан (далее – территориальные органы по контролю и социальной защите) на бумажном носителе.</w:t>
      </w:r>
      <w:r>
        <w:br/>
      </w:r>
      <w:r>
        <w:rPr>
          <w:rFonts w:ascii="Times New Roman"/>
          <w:b w:val="false"/>
          <w:i w:val="false"/>
          <w:color w:val="000000"/>
          <w:sz w:val="28"/>
        </w:rPr>
        <w:t>
      2) на портале: получение информации о назначении государственных социальных пособий по инвалидности, по случаю потери кормильца и по возрасту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государственных социальных пособий по инвалидности, по случаю потери кормильца и по возрасту.</w:t>
      </w:r>
      <w:r>
        <w:br/>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назначение государственных социальных пособий по инвалидности, по случаю потери кормильца и по возрасту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пункте 11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государственных социальных пособий по инвалидности, по случаю потери кормильца и по возрасту извещает получателя или центр;</w:t>
      </w:r>
      <w:r>
        <w:br/>
      </w:r>
      <w:r>
        <w:rPr>
          <w:rFonts w:ascii="Times New Roman"/>
          <w:b w:val="false"/>
          <w:i w:val="false"/>
          <w:color w:val="000000"/>
          <w:sz w:val="28"/>
        </w:rPr>
        <w:t>
      на портале - получение информации о назначении государственных социальных пособий по инвалидности, по случаю потери кормильца и по возрасту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подразделений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для назначения государственного социального пособия по инвалидности:</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 (удостоверение личности, паспорт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w:t>
      </w:r>
      <w:r>
        <w:br/>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5) выписку из справки установленной формы, выдаваемой отделами медико-социальной экспертизы территориальных органов Комитета.</w:t>
      </w:r>
      <w:r>
        <w:br/>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1) копия решения Межведомственного экспертного совета по установлению причинной связи заболеваний, инвалидности лиц, подвергшихся радиационному воздействию;</w:t>
      </w:r>
      <w:r>
        <w:br/>
      </w:r>
      <w:r>
        <w:rPr>
          <w:rFonts w:ascii="Times New Roman"/>
          <w:b w:val="false"/>
          <w:i w:val="false"/>
          <w:color w:val="000000"/>
          <w:sz w:val="28"/>
        </w:rPr>
        <w:t>
      2) копия решения Центральной военно-врачебной комиссии;</w:t>
      </w:r>
      <w:r>
        <w:br/>
      </w:r>
      <w:r>
        <w:rPr>
          <w:rFonts w:ascii="Times New Roman"/>
          <w:b w:val="false"/>
          <w:i w:val="false"/>
          <w:color w:val="000000"/>
          <w:sz w:val="28"/>
        </w:rPr>
        <w:t>
      3) копия свидетельства о болезни, выданного госпиталем, либо заключение военно-врачебной комиссии;</w:t>
      </w:r>
      <w:r>
        <w:br/>
      </w:r>
      <w:r>
        <w:rPr>
          <w:rFonts w:ascii="Times New Roman"/>
          <w:b w:val="false"/>
          <w:i w:val="false"/>
          <w:color w:val="000000"/>
          <w:sz w:val="28"/>
        </w:rPr>
        <w:t>
      4) копия свидетельства о рождении ребенка-инвалида до 16 лет.</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Для назначения государственного базового социального пособия по случаю потери кормильца:</w:t>
      </w:r>
      <w:r>
        <w:br/>
      </w:r>
      <w:r>
        <w:rPr>
          <w:rFonts w:ascii="Times New Roman"/>
          <w:b w:val="false"/>
          <w:i w:val="false"/>
          <w:color w:val="000000"/>
          <w:sz w:val="28"/>
        </w:rPr>
        <w:t>
      1) заявление;</w:t>
      </w:r>
      <w:r>
        <w:br/>
      </w:r>
      <w:r>
        <w:rPr>
          <w:rFonts w:ascii="Times New Roman"/>
          <w:b w:val="false"/>
          <w:i w:val="false"/>
          <w:color w:val="000000"/>
          <w:sz w:val="28"/>
        </w:rPr>
        <w:t>
      2) копия документа, удостоверяющего личность (удостоверение личности, паспорт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 оригинал либо нотариально заверенная копия для сверки;</w:t>
      </w:r>
      <w:r>
        <w:br/>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5) копия свидетельства о смерти кормильца либо решение суда о признании лица безвестно отсутствующим или умершим.</w:t>
      </w:r>
      <w:r>
        <w:br/>
      </w:r>
      <w:r>
        <w:rPr>
          <w:rFonts w:ascii="Times New Roman"/>
          <w:b w:val="false"/>
          <w:i w:val="false"/>
          <w:color w:val="000000"/>
          <w:sz w:val="28"/>
        </w:rPr>
        <w:t>
      Кроме того, в зависимости от их наличия, представляются следующие документы:</w:t>
      </w:r>
      <w:r>
        <w:br/>
      </w:r>
      <w:r>
        <w:rPr>
          <w:rFonts w:ascii="Times New Roman"/>
          <w:b w:val="false"/>
          <w:i w:val="false"/>
          <w:color w:val="000000"/>
          <w:sz w:val="28"/>
        </w:rPr>
        <w:t>
      1) копия документа, подтверждающего родственные отношения с умершим (свидетельство о рождении, о браке, о расторжении брака, об установлении отцовства (материнства), удостоверение личности и другие);</w:t>
      </w:r>
      <w:r>
        <w:br/>
      </w:r>
      <w:r>
        <w:rPr>
          <w:rFonts w:ascii="Times New Roman"/>
          <w:b w:val="false"/>
          <w:i w:val="false"/>
          <w:color w:val="000000"/>
          <w:sz w:val="28"/>
        </w:rPr>
        <w:t>
      2) справка органов по регистрации актов гражданского состояния Министерства юстиции Республики Казахстан установленной формы, если сведения об отце в свидетельство о рождении внесены по заявлению матери;</w:t>
      </w:r>
      <w:r>
        <w:br/>
      </w:r>
      <w:r>
        <w:rPr>
          <w:rFonts w:ascii="Times New Roman"/>
          <w:b w:val="false"/>
          <w:i w:val="false"/>
          <w:color w:val="000000"/>
          <w:sz w:val="28"/>
        </w:rPr>
        <w:t>
      3) копия документа, подтверждающего опекунство (попечительство);</w:t>
      </w:r>
      <w:r>
        <w:br/>
      </w:r>
      <w:r>
        <w:rPr>
          <w:rFonts w:ascii="Times New Roman"/>
          <w:b w:val="false"/>
          <w:i w:val="false"/>
          <w:color w:val="000000"/>
          <w:sz w:val="28"/>
        </w:rPr>
        <w:t>
      4) справка учебного заведения о том, что лица в возрасте от 18 до 23 лет являются обучающимися очной формы (представляется ежегодно с начала учебного года);</w:t>
      </w:r>
      <w:r>
        <w:br/>
      </w:r>
      <w:r>
        <w:rPr>
          <w:rFonts w:ascii="Times New Roman"/>
          <w:b w:val="false"/>
          <w:i w:val="false"/>
          <w:color w:val="000000"/>
          <w:sz w:val="28"/>
        </w:rPr>
        <w:t>
      5) копия военного билета погибшего (умершего) либо справка о прохождении воинской службы;</w:t>
      </w:r>
      <w:r>
        <w:br/>
      </w:r>
      <w:r>
        <w:rPr>
          <w:rFonts w:ascii="Times New Roman"/>
          <w:b w:val="false"/>
          <w:i w:val="false"/>
          <w:color w:val="000000"/>
          <w:sz w:val="28"/>
        </w:rPr>
        <w:t>
      6)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наступили вследствие ранения, контузии, увечья, заболевания, полученных при исполнении служебных обязанностей или прохождении воинской службы.</w:t>
      </w:r>
      <w:r>
        <w:br/>
      </w:r>
      <w:r>
        <w:rPr>
          <w:rFonts w:ascii="Times New Roman"/>
          <w:b w:val="false"/>
          <w:i w:val="false"/>
          <w:color w:val="000000"/>
          <w:sz w:val="28"/>
        </w:rPr>
        <w:t>
      Лицами, занятыми уходом за детьми, братьями, сестрами или внуками умершего, не достигшими восьми лет, представляются следующие документы:</w:t>
      </w:r>
      <w:r>
        <w:br/>
      </w:r>
      <w:r>
        <w:rPr>
          <w:rFonts w:ascii="Times New Roman"/>
          <w:b w:val="false"/>
          <w:i w:val="false"/>
          <w:color w:val="000000"/>
          <w:sz w:val="28"/>
        </w:rPr>
        <w:t>
      1) копия трудовой книжки, подтверждающая прекращение трудовой деятельности (копия с оригиналом трудовой книжки сличается ежегодно);</w:t>
      </w:r>
      <w:r>
        <w:br/>
      </w:r>
      <w:r>
        <w:rPr>
          <w:rFonts w:ascii="Times New Roman"/>
          <w:b w:val="false"/>
          <w:i w:val="false"/>
          <w:color w:val="000000"/>
          <w:sz w:val="28"/>
        </w:rPr>
        <w:t>
      2) справка налогового органа о том, что лицо не зарегистрировано в качестве индивидуального предпринимателя (обновляется ежегодно).</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Для назначения государственного социального пособия по возрасту:</w:t>
      </w:r>
      <w:r>
        <w:br/>
      </w:r>
      <w:r>
        <w:rPr>
          <w:rFonts w:ascii="Times New Roman"/>
          <w:b w:val="false"/>
          <w:i w:val="false"/>
          <w:color w:val="000000"/>
          <w:sz w:val="28"/>
        </w:rPr>
        <w:t>
      1) заявление;</w:t>
      </w:r>
      <w:r>
        <w:br/>
      </w:r>
      <w:r>
        <w:rPr>
          <w:rFonts w:ascii="Times New Roman"/>
          <w:b w:val="false"/>
          <w:i w:val="false"/>
          <w:color w:val="000000"/>
          <w:sz w:val="28"/>
        </w:rPr>
        <w:t>
      2) копия документа, удостоверяющего личность (удостоверение личности, паспорт гражданина Республики Казахстан, удостоверения лица без гражданства, вид на жительство иностранца, удостоверение оралмана до получения гражданства Республики Казахстан), и оригинал либо нотариально заверенная копия для сверки;</w:t>
      </w:r>
      <w:r>
        <w:br/>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3) через портал необходимо заполнить форму электронного запроса о получении информации назначении государственных социальных пособий о инвалидности, по случаю потери кормильца и по возрасту.</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2) при обращении в центр –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заявление на оформление документов;</w:t>
      </w:r>
      <w:r>
        <w:br/>
      </w:r>
      <w:r>
        <w:rPr>
          <w:rFonts w:ascii="Times New Roman"/>
          <w:b w:val="false"/>
          <w:i w:val="false"/>
          <w:color w:val="000000"/>
          <w:sz w:val="28"/>
        </w:rPr>
        <w:t>
      фамилии, имени, отчества заявителя, фамилии, имени, отчества уполномоченного представителя, и их контактных телефонов;</w:t>
      </w:r>
      <w:r>
        <w:br/>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о получении информации назначении государственных социальных пособий по инвалидности, по случаю потери кормильца и по возрасту,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15. Выдача уведомления о назначении (отказе в назначении) государственных социальных пособий по инвалидности, по случаю потери кормильца и по возрасту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государственных социальных пособий по инвалидности, по случаю потери кормильца и по возрасту направляется в личный кабинет получателя государственной услуги.</w:t>
      </w:r>
      <w:r>
        <w:br/>
      </w:r>
      <w:r>
        <w:rPr>
          <w:rFonts w:ascii="Times New Roman"/>
          <w:b w:val="false"/>
          <w:i w:val="false"/>
          <w:color w:val="000000"/>
          <w:sz w:val="28"/>
        </w:rPr>
        <w:t>
      16. В предоставлении государственной услуги отказывают,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3 к настоящему стандарту.</w:t>
      </w:r>
      <w:r>
        <w:br/>
      </w:r>
      <w:r>
        <w:rPr>
          <w:rFonts w:ascii="Times New Roman"/>
          <w:b w:val="false"/>
          <w:i w:val="false"/>
          <w:color w:val="000000"/>
          <w:sz w:val="28"/>
        </w:rPr>
        <w:t>
      19. Целевые значения показателей качества и доступности государственных услуг, по которым оценивается работа подразделения уполномоченной организации, ежегодно утверждаются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50"/>
        <w:gridCol w:w="4460"/>
        <w:gridCol w:w="1500"/>
        <w:gridCol w:w="260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18"/>
        <w:gridCol w:w="4205"/>
        <w:gridCol w:w="1452"/>
        <w:gridCol w:w="2805"/>
      </w:tblGrid>
      <w:tr>
        <w:trPr>
          <w:trHeight w:val="16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439"/>
        <w:gridCol w:w="1504"/>
        <w:gridCol w:w="279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8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911"/>
        <w:gridCol w:w="4446"/>
        <w:gridCol w:w="1449"/>
        <w:gridCol w:w="2869"/>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6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bookmarkStart w:name="z357" w:id="23"/>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1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9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05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8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7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государственных </w:t>
      </w:r>
      <w:r>
        <w:br/>
      </w:r>
      <w:r>
        <w:rPr>
          <w:rFonts w:ascii="Times New Roman"/>
          <w:b w:val="false"/>
          <w:i w:val="false"/>
          <w:color w:val="000000"/>
          <w:sz w:val="28"/>
        </w:rPr>
        <w:t xml:space="preserve">
социальных пособий по   </w:t>
      </w:r>
      <w:r>
        <w:br/>
      </w:r>
      <w:r>
        <w:rPr>
          <w:rFonts w:ascii="Times New Roman"/>
          <w:b w:val="false"/>
          <w:i w:val="false"/>
          <w:color w:val="000000"/>
          <w:sz w:val="28"/>
        </w:rPr>
        <w:t>
инвалидности, по случаю потери</w:t>
      </w:r>
      <w:r>
        <w:br/>
      </w:r>
      <w:r>
        <w:rPr>
          <w:rFonts w:ascii="Times New Roman"/>
          <w:b w:val="false"/>
          <w:i w:val="false"/>
          <w:color w:val="000000"/>
          <w:sz w:val="28"/>
        </w:rPr>
        <w:t xml:space="preserve">
кормильца и по возрасту»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24"/>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24"/>
    <w:bookmarkStart w:name="z96" w:id="25"/>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государственных специальных пособий»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1 к настоящему стандарту, а также через веб-портал «электронного правительства»: www.e.gov.kz (далее - портал) в части получения информации о назначении государственных специальных пособий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организации или в центре: выдача удостоверения на бумажном носителе, подписанного подразделением уполномоченной организации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2) на портале: получение информации о назначении государственного специального пособия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государственных специальных пособий.</w:t>
      </w:r>
      <w:r>
        <w:br/>
      </w:r>
      <w:r>
        <w:rPr>
          <w:rFonts w:ascii="Times New Roman"/>
          <w:b w:val="false"/>
          <w:i w:val="false"/>
          <w:color w:val="000000"/>
          <w:sz w:val="28"/>
        </w:rPr>
        <w:t>
      6. Государственная услуга оказывается гражданам Республики Казахстан, имеющим право на назначение государственной специального пособия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пункте 11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извещение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пособия по назначению государственных специальных пособий извещает получателя или центр.</w:t>
      </w:r>
      <w:r>
        <w:br/>
      </w:r>
      <w:r>
        <w:rPr>
          <w:rFonts w:ascii="Times New Roman"/>
          <w:b w:val="false"/>
          <w:i w:val="false"/>
          <w:color w:val="000000"/>
          <w:sz w:val="28"/>
        </w:rPr>
        <w:t>
      На портале - получение информации о назначении государственных специальных пособий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копию документа, удостоверяющего личность (удостоверение личности, паспорт гражданина Республики Казахстан);</w:t>
      </w:r>
      <w:r>
        <w:br/>
      </w:r>
      <w:r>
        <w:rPr>
          <w:rFonts w:ascii="Times New Roman"/>
          <w:b w:val="false"/>
          <w:i w:val="false"/>
          <w:color w:val="000000"/>
          <w:sz w:val="28"/>
        </w:rPr>
        <w:t>
      3) документ, подтверждающий регистрацию по постоянному местожительству (адресная справка либо справка сельских и/или аульных акимов);</w:t>
      </w:r>
      <w:r>
        <w:br/>
      </w:r>
      <w:r>
        <w:rPr>
          <w:rFonts w:ascii="Times New Roman"/>
          <w:b w:val="false"/>
          <w:i w:val="false"/>
          <w:color w:val="000000"/>
          <w:sz w:val="28"/>
        </w:rPr>
        <w:t>
      4) сведения о номере банковского счета в уполномоченной организации по выдаче пенсий и пособий либо специального счета исправительного учреждения;</w:t>
      </w:r>
      <w:r>
        <w:br/>
      </w:r>
      <w:r>
        <w:rPr>
          <w:rFonts w:ascii="Times New Roman"/>
          <w:b w:val="false"/>
          <w:i w:val="false"/>
          <w:color w:val="000000"/>
          <w:sz w:val="28"/>
        </w:rPr>
        <w:t>
      5) копию трудовой книжки;</w:t>
      </w:r>
      <w:r>
        <w:br/>
      </w:r>
      <w:r>
        <w:rPr>
          <w:rFonts w:ascii="Times New Roman"/>
          <w:b w:val="false"/>
          <w:i w:val="false"/>
          <w:color w:val="000000"/>
          <w:sz w:val="28"/>
        </w:rPr>
        <w:t>
      6) справку организации, подтверждающую характер работы или условия труда.</w:t>
      </w:r>
      <w:r>
        <w:br/>
      </w:r>
      <w:r>
        <w:rPr>
          <w:rFonts w:ascii="Times New Roman"/>
          <w:b w:val="false"/>
          <w:i w:val="false"/>
          <w:color w:val="000000"/>
          <w:sz w:val="28"/>
        </w:rPr>
        <w:t>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w:t>
      </w:r>
      <w:r>
        <w:br/>
      </w:r>
      <w:r>
        <w:rPr>
          <w:rFonts w:ascii="Times New Roman"/>
          <w:b w:val="false"/>
          <w:i w:val="false"/>
          <w:color w:val="000000"/>
          <w:sz w:val="28"/>
        </w:rPr>
        <w:t>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 Правительством Республики Казахстан, устанавливается через судебные органы.</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- 5)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в подразделении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государственных специальных пособий.</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или центр государственной услуги получателю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центр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3) при обращении через портал в личный кабинет направляется уведомление-отчет о принятии запроса на получение информации о назначении государственных специальных пособий с указанием даты и времени получения получателем государственной услуги получения информации.</w:t>
      </w:r>
      <w:r>
        <w:br/>
      </w:r>
      <w:r>
        <w:rPr>
          <w:rFonts w:ascii="Times New Roman"/>
          <w:b w:val="false"/>
          <w:i w:val="false"/>
          <w:color w:val="000000"/>
          <w:sz w:val="28"/>
        </w:rPr>
        <w:t>
      15. Выдача уведомления о назначении (отказе в назначении) государственного специального пособия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его в уполномоченную организацию.</w:t>
      </w:r>
      <w:r>
        <w:br/>
      </w:r>
      <w:r>
        <w:rPr>
          <w:rFonts w:ascii="Times New Roman"/>
          <w:b w:val="false"/>
          <w:i w:val="false"/>
          <w:color w:val="000000"/>
          <w:sz w:val="28"/>
        </w:rPr>
        <w:t>
      При обращении получателя через портал информация о назначении назначению государственных специальных пособий направляется в личный кабинет получателя государственной услуги.</w:t>
      </w:r>
      <w:r>
        <w:br/>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 государственной услуги измеряются показателями качества и эффективности согласно приложению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и Центра,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интернет-ресурсах: http://www.enbek.gov.kz, www.gсvp.kz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xml:space="preserve">
специальных пособий»   </w:t>
      </w:r>
    </w:p>
    <w:p>
      <w:pPr>
        <w:spacing w:after="0"/>
        <w:ind w:left="0"/>
        <w:jc w:val="left"/>
      </w:pPr>
      <w:r>
        <w:rPr>
          <w:rFonts w:ascii="Times New Roman"/>
          <w:b/>
          <w:i w:val="false"/>
          <w:color w:val="000000"/>
        </w:rPr>
        <w:t xml:space="preserve"> Перечень структурных подразделений уполномоченной</w:t>
      </w:r>
      <w:r>
        <w:br/>
      </w:r>
      <w:r>
        <w:rPr>
          <w:rFonts w:ascii="Times New Roman"/>
          <w:b/>
          <w:i w:val="false"/>
          <w:color w:val="000000"/>
        </w:rPr>
        <w:t>
организации и территориальных органов</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2"/>
        <w:gridCol w:w="4105"/>
        <w:gridCol w:w="1780"/>
        <w:gridCol w:w="272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3"/>
        <w:gridCol w:w="1646"/>
        <w:gridCol w:w="2877"/>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9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0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82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9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xml:space="preserve">
специальных пособий»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10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государственных</w:t>
      </w:r>
      <w:r>
        <w:br/>
      </w:r>
      <w:r>
        <w:rPr>
          <w:rFonts w:ascii="Times New Roman"/>
          <w:b w:val="false"/>
          <w:i w:val="false"/>
          <w:color w:val="000000"/>
          <w:sz w:val="28"/>
        </w:rPr>
        <w:t xml:space="preserve">
специальных пособий»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потребителей, удовлетворенных существующим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 w:id="2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26"/>
    <w:bookmarkStart w:name="z98" w:id="27"/>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социальных выплат на случаи социальных</w:t>
      </w:r>
      <w:r>
        <w:br/>
      </w:r>
      <w:r>
        <w:rPr>
          <w:rFonts w:ascii="Times New Roman"/>
          <w:b/>
          <w:i w:val="false"/>
          <w:color w:val="000000"/>
        </w:rPr>
        <w:t>
рисков: утраты трудоспособности; потери кормильца;</w:t>
      </w:r>
      <w:r>
        <w:br/>
      </w:r>
      <w:r>
        <w:rPr>
          <w:rFonts w:ascii="Times New Roman"/>
          <w:b/>
          <w:i w:val="false"/>
          <w:color w:val="000000"/>
        </w:rPr>
        <w:t>
потери работы; потери дохода в связи с беременностью и</w:t>
      </w:r>
      <w:r>
        <w:br/>
      </w:r>
      <w:r>
        <w:rPr>
          <w:rFonts w:ascii="Times New Roman"/>
          <w:b/>
          <w:i w:val="false"/>
          <w:color w:val="000000"/>
        </w:rPr>
        <w:t>
родами; потери дохода в связи с усыновлением (удочерением)</w:t>
      </w:r>
      <w:r>
        <w:br/>
      </w:r>
      <w:r>
        <w:rPr>
          <w:rFonts w:ascii="Times New Roman"/>
          <w:b/>
          <w:i w:val="false"/>
          <w:color w:val="000000"/>
        </w:rPr>
        <w:t>
новорожденного ребенка (детей); потери дохода в связи с уходом</w:t>
      </w:r>
      <w:r>
        <w:br/>
      </w:r>
      <w:r>
        <w:rPr>
          <w:rFonts w:ascii="Times New Roman"/>
          <w:b/>
          <w:i w:val="false"/>
          <w:color w:val="000000"/>
        </w:rPr>
        <w:t>
за ребенком по достижении им возраста одного года»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(далее – территориальные органы по контролю и социальной защите).</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Оказание государственной услуги назначение социальных выплат на случаи: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достижению им возраста одного года через центр не предусмотрены.</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статей 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23-1</w:t>
      </w:r>
      <w:r>
        <w:rPr>
          <w:rFonts w:ascii="Times New Roman"/>
          <w:b w:val="false"/>
          <w:i w:val="false"/>
          <w:color w:val="000000"/>
          <w:sz w:val="28"/>
        </w:rPr>
        <w:t>, </w:t>
      </w:r>
      <w:r>
        <w:rPr>
          <w:rFonts w:ascii="Times New Roman"/>
          <w:b w:val="false"/>
          <w:i w:val="false"/>
          <w:color w:val="000000"/>
          <w:sz w:val="28"/>
        </w:rPr>
        <w:t>23-2</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Правил</w:t>
      </w:r>
      <w:r>
        <w:rPr>
          <w:rFonts w:ascii="Times New Roman"/>
          <w:b w:val="false"/>
          <w:i w:val="false"/>
          <w:color w:val="000000"/>
          <w:sz w:val="28"/>
        </w:rPr>
        <w:t xml:space="preserve"> исчисления, перерасчета (определения) и повышения размеров социальных выплат из Государственного фонда социального страхования, утвержденных постановлением Правительства Республики Казахстан от 28 декабря 2007 года № 1307.</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является назначение либо мотивированный ответ об отказе в предоставлении услуги с выдачей копии решения территориального органа по контролю и социальной защите на бумажном носителе.</w:t>
      </w:r>
      <w:r>
        <w:br/>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имеющим право на получение социальной выплаты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извещение с принятыми от получателя документами, определенными в пункте 11 настоящего стандарта, в подразделение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Сроки оказания государственной услуги с момента регистрации в подразделении уполномоченной организации заявления от получателя или извещения с принятыми от получателя документами в течение пятнадцати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подразделений уполномоченной организации по местожительству получателя государственной услуги,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заявление с приложением следующих документов:</w:t>
      </w:r>
      <w:r>
        <w:br/>
      </w:r>
      <w:r>
        <w:rPr>
          <w:rFonts w:ascii="Times New Roman"/>
          <w:b w:val="false"/>
          <w:i w:val="false"/>
          <w:color w:val="000000"/>
          <w:sz w:val="28"/>
        </w:rPr>
        <w:t>
      1) для назначения социальной выплаты на случай утраты трудоспособности:</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сведения о проведении освидетельствования и установлении степени утраты трудоспособности.</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2) для назначения социальной выплаты на случай потери кормильца:</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сведения о составе семьи;</w:t>
      </w:r>
      <w:r>
        <w:br/>
      </w:r>
      <w:r>
        <w:rPr>
          <w:rFonts w:ascii="Times New Roman"/>
          <w:b w:val="false"/>
          <w:i w:val="false"/>
          <w:color w:val="000000"/>
          <w:sz w:val="28"/>
        </w:rPr>
        <w:t>
      копия свидетельства о смерти кормильца или решение суда о признании лица безвестно отсутствующим или об объявлении умершим;</w:t>
      </w:r>
      <w:r>
        <w:br/>
      </w:r>
      <w:r>
        <w:rPr>
          <w:rFonts w:ascii="Times New Roman"/>
          <w:b w:val="false"/>
          <w:i w:val="false"/>
          <w:color w:val="000000"/>
          <w:sz w:val="28"/>
        </w:rPr>
        <w:t>
      копия документа, подтверждающего родственные отношения с умершим (признанным судом безвестно отсутствующим или объявленным умершим) (свидетельств о браке, о рождении детей умершего кормильца, об усыновлении (удочерении);</w:t>
      </w:r>
      <w:r>
        <w:br/>
      </w:r>
      <w:r>
        <w:rPr>
          <w:rFonts w:ascii="Times New Roman"/>
          <w:b w:val="false"/>
          <w:i w:val="false"/>
          <w:color w:val="000000"/>
          <w:sz w:val="28"/>
        </w:rPr>
        <w:t>
      справка из учебного заведения о том, что члены семьи являются учащимися или студентами (обновляется ежегодно в начале учебного года);</w:t>
      </w:r>
      <w:r>
        <w:br/>
      </w:r>
      <w:r>
        <w:rPr>
          <w:rFonts w:ascii="Times New Roman"/>
          <w:b w:val="false"/>
          <w:i w:val="false"/>
          <w:color w:val="000000"/>
          <w:sz w:val="28"/>
        </w:rPr>
        <w:t>
      документ об опекунстве (при необходимости);</w:t>
      </w:r>
      <w:r>
        <w:br/>
      </w:r>
      <w:r>
        <w:rPr>
          <w:rFonts w:ascii="Times New Roman"/>
          <w:b w:val="false"/>
          <w:i w:val="false"/>
          <w:color w:val="000000"/>
          <w:sz w:val="28"/>
        </w:rPr>
        <w:t>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I или II группы).</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3) для назначения социальной выплаты на случай потери работы:</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справка уполномоченного органа по вопросам занятости.</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настоящего подпункта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4) для назначения социальной выплаты на случаи потери дохода в связи с беременностью и родами, усыновлением (удочерением) новорожденного ребенка (детей):</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листок нетрудоспособности;</w:t>
      </w:r>
      <w:r>
        <w:br/>
      </w:r>
      <w:r>
        <w:rPr>
          <w:rFonts w:ascii="Times New Roman"/>
          <w:b w:val="false"/>
          <w:i w:val="false"/>
          <w:color w:val="000000"/>
          <w:sz w:val="28"/>
        </w:rPr>
        <w:t>
      свидетельство налогоплательщика;</w:t>
      </w:r>
      <w:r>
        <w:br/>
      </w:r>
      <w:r>
        <w:rPr>
          <w:rFonts w:ascii="Times New Roman"/>
          <w:b w:val="false"/>
          <w:i w:val="false"/>
          <w:color w:val="000000"/>
          <w:sz w:val="28"/>
        </w:rPr>
        <w:t>
      свидетельство о присвоении социального индивидуального кода;</w:t>
      </w:r>
      <w:r>
        <w:br/>
      </w:r>
      <w:r>
        <w:rPr>
          <w:rFonts w:ascii="Times New Roman"/>
          <w:b w:val="false"/>
          <w:i w:val="false"/>
          <w:color w:val="000000"/>
          <w:sz w:val="28"/>
        </w:rPr>
        <w:t>
      справка установленного образца с места работы о доходах за последние двенадцать календарных месяцев перед наступлением социального риска.</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5) для назначения социальной выплаты на случай потери дохода в связи с уходом за ребенком по достижении им возраста одного года:</w:t>
      </w:r>
      <w:r>
        <w:br/>
      </w:r>
      <w:r>
        <w:rPr>
          <w:rFonts w:ascii="Times New Roman"/>
          <w:b w:val="false"/>
          <w:i w:val="false"/>
          <w:color w:val="000000"/>
          <w:sz w:val="28"/>
        </w:rPr>
        <w:t>
      документ, удостоверяющий личность;</w:t>
      </w:r>
      <w:r>
        <w:br/>
      </w:r>
      <w:r>
        <w:rPr>
          <w:rFonts w:ascii="Times New Roman"/>
          <w:b w:val="false"/>
          <w:i w:val="false"/>
          <w:color w:val="000000"/>
          <w:sz w:val="28"/>
        </w:rPr>
        <w:t>
      сведения о месте жительства (справка адресного бюро либо справка акима аульного (сельского) округа);</w:t>
      </w:r>
      <w:r>
        <w:br/>
      </w:r>
      <w:r>
        <w:rPr>
          <w:rFonts w:ascii="Times New Roman"/>
          <w:b w:val="false"/>
          <w:i w:val="false"/>
          <w:color w:val="000000"/>
          <w:sz w:val="28"/>
        </w:rPr>
        <w:t>
      свидетельство о рождении ребенка (детей);</w:t>
      </w:r>
      <w:r>
        <w:br/>
      </w:r>
      <w:r>
        <w:rPr>
          <w:rFonts w:ascii="Times New Roman"/>
          <w:b w:val="false"/>
          <w:i w:val="false"/>
          <w:color w:val="000000"/>
          <w:sz w:val="28"/>
        </w:rPr>
        <w:t>
      свидетельство налогоплательщика;</w:t>
      </w:r>
      <w:r>
        <w:br/>
      </w:r>
      <w:r>
        <w:rPr>
          <w:rFonts w:ascii="Times New Roman"/>
          <w:b w:val="false"/>
          <w:i w:val="false"/>
          <w:color w:val="000000"/>
          <w:sz w:val="28"/>
        </w:rPr>
        <w:t>
      свидетельство о присвоении социального индивидуального кода;</w:t>
      </w:r>
      <w:r>
        <w:br/>
      </w:r>
      <w:r>
        <w:rPr>
          <w:rFonts w:ascii="Times New Roman"/>
          <w:b w:val="false"/>
          <w:i w:val="false"/>
          <w:color w:val="000000"/>
          <w:sz w:val="28"/>
        </w:rPr>
        <w:t>
      сведения о составе семьи.</w:t>
      </w:r>
      <w:r>
        <w:br/>
      </w:r>
      <w:r>
        <w:rPr>
          <w:rFonts w:ascii="Times New Roman"/>
          <w:b w:val="false"/>
          <w:i w:val="false"/>
          <w:color w:val="000000"/>
          <w:sz w:val="28"/>
        </w:rPr>
        <w:t>
      При обращении в подразделение уполномоченной организации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отрывной талон заявления с отметкой о принятии документов, в котором указывается дата получения получателем государственной услуги;</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копии уведомления о назначении (отказе в назначении)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Оригинал решения о назначении социальной выплаты на руки получателю государственной услуги не выдается.</w:t>
      </w:r>
      <w:r>
        <w:br/>
      </w:r>
      <w:r>
        <w:rPr>
          <w:rFonts w:ascii="Times New Roman"/>
          <w:b w:val="false"/>
          <w:i w:val="false"/>
          <w:color w:val="000000"/>
          <w:sz w:val="28"/>
        </w:rPr>
        <w:t>
      В случае отказа в назначении социальной выплаты территориальный орган по контролю и социальной защиты указывает в решении основание отказа и направляет решение в уполномоченную организацию, которая уведомляет получателя государственной услуги об отказе и возвращает ему документы (кроме заявления) с копией решения об отказе.</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16. В предоставлении государственной услуги отказывается в случае, если не представлены документы, требуемые в соответствии с пунктом 11 настоящего стандарта.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либо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интернет-ресурсах: http://www.enbek.gov.kz, www.gсvp.kz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 xml:space="preserve">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12"/>
        <w:gridCol w:w="4105"/>
        <w:gridCol w:w="1780"/>
        <w:gridCol w:w="272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3"/>
        <w:gridCol w:w="1646"/>
        <w:gridCol w:w="2877"/>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13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9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29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97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7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3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91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15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72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социальных выплат </w:t>
      </w:r>
      <w:r>
        <w:br/>
      </w:r>
      <w:r>
        <w:rPr>
          <w:rFonts w:ascii="Times New Roman"/>
          <w:b w:val="false"/>
          <w:i w:val="false"/>
          <w:color w:val="000000"/>
          <w:sz w:val="28"/>
        </w:rPr>
        <w:t xml:space="preserve">
на случаи социальных рисков: </w:t>
      </w:r>
      <w:r>
        <w:br/>
      </w:r>
      <w:r>
        <w:rPr>
          <w:rFonts w:ascii="Times New Roman"/>
          <w:b w:val="false"/>
          <w:i w:val="false"/>
          <w:color w:val="000000"/>
          <w:sz w:val="28"/>
        </w:rPr>
        <w:t>
утраты трудоспособности; потери</w:t>
      </w:r>
      <w:r>
        <w:br/>
      </w:r>
      <w:r>
        <w:rPr>
          <w:rFonts w:ascii="Times New Roman"/>
          <w:b w:val="false"/>
          <w:i w:val="false"/>
          <w:color w:val="000000"/>
          <w:sz w:val="28"/>
        </w:rPr>
        <w:t>
кормильца; потери работы; потери</w:t>
      </w:r>
      <w:r>
        <w:br/>
      </w:r>
      <w:r>
        <w:rPr>
          <w:rFonts w:ascii="Times New Roman"/>
          <w:b w:val="false"/>
          <w:i w:val="false"/>
          <w:color w:val="000000"/>
          <w:sz w:val="28"/>
        </w:rPr>
        <w:t>
дохода в связи с беременностью и</w:t>
      </w:r>
      <w:r>
        <w:br/>
      </w:r>
      <w:r>
        <w:rPr>
          <w:rFonts w:ascii="Times New Roman"/>
          <w:b w:val="false"/>
          <w:i w:val="false"/>
          <w:color w:val="000000"/>
          <w:sz w:val="28"/>
        </w:rPr>
        <w:t xml:space="preserve">
родами; потери дохода в связи </w:t>
      </w:r>
      <w:r>
        <w:br/>
      </w:r>
      <w:r>
        <w:rPr>
          <w:rFonts w:ascii="Times New Roman"/>
          <w:b w:val="false"/>
          <w:i w:val="false"/>
          <w:color w:val="000000"/>
          <w:sz w:val="28"/>
        </w:rPr>
        <w:t xml:space="preserve">
с усыновлением (удочерением)  </w:t>
      </w:r>
      <w:r>
        <w:br/>
      </w:r>
      <w:r>
        <w:rPr>
          <w:rFonts w:ascii="Times New Roman"/>
          <w:b w:val="false"/>
          <w:i w:val="false"/>
          <w:color w:val="000000"/>
          <w:sz w:val="28"/>
        </w:rPr>
        <w:t xml:space="preserve">
новорожденного ребенка (детей); </w:t>
      </w:r>
      <w:r>
        <w:br/>
      </w:r>
      <w:r>
        <w:rPr>
          <w:rFonts w:ascii="Times New Roman"/>
          <w:b w:val="false"/>
          <w:i w:val="false"/>
          <w:color w:val="000000"/>
          <w:sz w:val="28"/>
        </w:rPr>
        <w:t>
потери дохода в связи с уходом за</w:t>
      </w:r>
      <w:r>
        <w:br/>
      </w:r>
      <w:r>
        <w:rPr>
          <w:rFonts w:ascii="Times New Roman"/>
          <w:b w:val="false"/>
          <w:i w:val="false"/>
          <w:color w:val="000000"/>
          <w:sz w:val="28"/>
        </w:rPr>
        <w:t xml:space="preserve">
ребенком по достижении им   </w:t>
      </w:r>
      <w:r>
        <w:br/>
      </w:r>
      <w:r>
        <w:rPr>
          <w:rFonts w:ascii="Times New Roman"/>
          <w:b w:val="false"/>
          <w:i w:val="false"/>
          <w:color w:val="000000"/>
          <w:sz w:val="28"/>
        </w:rPr>
        <w:t xml:space="preserve">
возраста одного года»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 (доля) потребителей,удовлетворенных существующим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28"/>
    <w:bookmarkStart w:name="z100" w:id="29"/>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2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пособий на рождение ребенка и по уходу за ребенком»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3 к настоящему стандарту, а также через веб-портал «электронного правительства»: www.e.gov.kz (далее - портал) в части получения информации о назначении пособия на рождение ребенка и по уходу за ребенком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пункта 1 </w:t>
      </w:r>
      <w:r>
        <w:rPr>
          <w:rFonts w:ascii="Times New Roman"/>
          <w:b w:val="false"/>
          <w:i w:val="false"/>
          <w:color w:val="000000"/>
          <w:sz w:val="28"/>
        </w:rPr>
        <w:t>статьи 4</w:t>
      </w:r>
      <w:r>
        <w:rPr>
          <w:rFonts w:ascii="Times New Roman"/>
          <w:b w:val="false"/>
          <w:i w:val="false"/>
          <w:color w:val="000000"/>
          <w:sz w:val="28"/>
        </w:rPr>
        <w:t xml:space="preserve"> Закона Республики Казахстан от 28 июня 2005 года «О государственных пособиях семьям, имеющим детей»,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главы 2</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1092.</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организаций или в центре:</w:t>
      </w:r>
      <w:r>
        <w:br/>
      </w:r>
      <w:r>
        <w:rPr>
          <w:rFonts w:ascii="Times New Roman"/>
          <w:b w:val="false"/>
          <w:i w:val="false"/>
          <w:color w:val="000000"/>
          <w:sz w:val="28"/>
        </w:rPr>
        <w:t>
      уведомление о назначении пособий на рождение ребенка и по уходу за ребенком (далее – пособие)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2) на портале:</w:t>
      </w:r>
      <w:r>
        <w:br/>
      </w:r>
      <w:r>
        <w:rPr>
          <w:rFonts w:ascii="Times New Roman"/>
          <w:b w:val="false"/>
          <w:i w:val="false"/>
          <w:color w:val="000000"/>
          <w:sz w:val="28"/>
        </w:rPr>
        <w:t>
      получение информации о назначенном пособии на рождение ребенка и по уходу за ребенком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пособия на рождение ребенка и по уходу за ребенком.</w:t>
      </w:r>
      <w:r>
        <w:br/>
      </w:r>
      <w:r>
        <w:rPr>
          <w:rFonts w:ascii="Times New Roman"/>
          <w:b w:val="false"/>
          <w:i w:val="false"/>
          <w:color w:val="000000"/>
          <w:sz w:val="28"/>
        </w:rPr>
        <w:t>
      6. Государственная услуга оказывается гражданам Республики Казахстан, постоянно проживающим на территории Республики Казахстан и оралманам имеющим право на назначение пособия на рождение ребенка и (или) по уходу за ребенком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извещение с принятыми от получателя государственной услуги документами, определенными в пункте 11 настоящего стандарта, в подразделении уполномоченной организации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 оказания государственной услуги в течение десяти рабочих дней с момента регистрации в подразделении уполномоченной организации заявления от получателя или извещение с принятыми от получателя государственной услуги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пособия на рождение ребенка и по уходу за ребенком извещает получателя или центр.</w:t>
      </w:r>
      <w:r>
        <w:br/>
      </w:r>
      <w:r>
        <w:rPr>
          <w:rFonts w:ascii="Times New Roman"/>
          <w:b w:val="false"/>
          <w:i w:val="false"/>
          <w:color w:val="000000"/>
          <w:sz w:val="28"/>
        </w:rPr>
        <w:t>
      Срок получения информации о назначении пособии на рождение ребенка и по уходу за ребенком на портале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получателя государственной услуги - не более 20 минут.</w:t>
      </w:r>
      <w:r>
        <w:br/>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государственных услуг: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подразделения уполномоченной организации по выбору получателя государственной услуги,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подразделения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заявление для назначения пособия;</w:t>
      </w:r>
      <w:r>
        <w:br/>
      </w:r>
      <w:r>
        <w:rPr>
          <w:rFonts w:ascii="Times New Roman"/>
          <w:b w:val="false"/>
          <w:i w:val="false"/>
          <w:color w:val="000000"/>
          <w:sz w:val="28"/>
        </w:rPr>
        <w:t>
      2) свидетельство (свидетельства) о рождении ребенка (детей) либо запись (записи) актов (актов) о рождении;</w:t>
      </w:r>
      <w:r>
        <w:br/>
      </w:r>
      <w:r>
        <w:rPr>
          <w:rFonts w:ascii="Times New Roman"/>
          <w:b w:val="false"/>
          <w:i w:val="false"/>
          <w:color w:val="000000"/>
          <w:sz w:val="28"/>
        </w:rPr>
        <w:t>
      3) документ, удостоверяющий личность получателя государственной услуги, а также для оралманов – удостоверение оралманов;</w:t>
      </w:r>
      <w:r>
        <w:br/>
      </w:r>
      <w:r>
        <w:rPr>
          <w:rFonts w:ascii="Times New Roman"/>
          <w:b w:val="false"/>
          <w:i w:val="false"/>
          <w:color w:val="000000"/>
          <w:sz w:val="28"/>
        </w:rPr>
        <w:t>
      4) документ, подтверждающий местожительство получателя государственной услуги (книга регистрации граждан, либо справку адресного бюро, либо справку акима сельского округа);</w:t>
      </w:r>
      <w:r>
        <w:br/>
      </w:r>
      <w:r>
        <w:rPr>
          <w:rFonts w:ascii="Times New Roman"/>
          <w:b w:val="false"/>
          <w:i w:val="false"/>
          <w:color w:val="000000"/>
          <w:sz w:val="28"/>
        </w:rPr>
        <w:t>
      5) сведения о составе семьи.</w:t>
      </w:r>
      <w:r>
        <w:br/>
      </w:r>
      <w:r>
        <w:rPr>
          <w:rFonts w:ascii="Times New Roman"/>
          <w:b w:val="false"/>
          <w:i w:val="false"/>
          <w:color w:val="000000"/>
          <w:sz w:val="28"/>
        </w:rPr>
        <w:t>
      При обращении в уполномоченный орган документы представляются в подлинниках и копиях для сверки, после чего подлинники документов возвращаются получателю государственной услуги либо представляются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5)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В случае невозможности личного обращения одного из родителей, опекунов или попечителей с заявлением о назначении пособий родители, опекуны или попечители вправе уполномочить других лиц на обращение с заявлением о назначении пособий на основании доверенности, выданной в установленном порядке.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в подразделении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пособия на рождение ребенка и по уходу за ребенком.</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получателя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государственных услуг;</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3) при обращении через портал в личный кабинет получателя государственной услуги направляется уведомление-отчет с указанием даты и времени принятия запроса на получение информации о назначении пособия на рождение ребенка и по уходу за ребенком.</w:t>
      </w:r>
      <w:r>
        <w:br/>
      </w:r>
      <w:r>
        <w:rPr>
          <w:rFonts w:ascii="Times New Roman"/>
          <w:b w:val="false"/>
          <w:i w:val="false"/>
          <w:color w:val="000000"/>
          <w:sz w:val="28"/>
        </w:rPr>
        <w:t>
      15. Выдача уведомления о назначении (отказе в назначении) пособия на рождение ребенка и по уходу за ребенком осуществляется при личном посещении получателя в подразделении уполномоченной организации по местожительству,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подразделенин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пособия на рождение ребенка и по уходу за ребенком направляется в личный кабинет получателя государственной услуги.</w:t>
      </w:r>
      <w:r>
        <w:br/>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Основаниями для прекращения предоставления государственной услуги являются:</w:t>
      </w:r>
      <w:r>
        <w:br/>
      </w:r>
      <w:r>
        <w:rPr>
          <w:rFonts w:ascii="Times New Roman"/>
          <w:b w:val="false"/>
          <w:i w:val="false"/>
          <w:color w:val="000000"/>
          <w:sz w:val="28"/>
        </w:rPr>
        <w:t>
      1) смерть ребенка;</w:t>
      </w:r>
      <w:r>
        <w:br/>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3) представление получателем государственной услуги недостоверных сведений, повлекших за собой незаконное назначение пособия;</w:t>
      </w:r>
      <w:r>
        <w:br/>
      </w:r>
      <w:r>
        <w:rPr>
          <w:rFonts w:ascii="Times New Roman"/>
          <w:b w:val="false"/>
          <w:i w:val="false"/>
          <w:color w:val="000000"/>
          <w:sz w:val="28"/>
        </w:rPr>
        <w:t>
      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2012 года «О браке (супружестве) и семье».</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государственных услуг измеряются показателями качества и эффективности согласно приложению 4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получателя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 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50"/>
        <w:gridCol w:w="4460"/>
        <w:gridCol w:w="1500"/>
        <w:gridCol w:w="260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4054"/>
        <w:gridCol w:w="3974"/>
        <w:gridCol w:w="1583"/>
        <w:gridCol w:w="2864"/>
      </w:tblGrid>
      <w:tr>
        <w:trPr>
          <w:trHeight w:val="193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3"/>
        <w:gridCol w:w="1646"/>
        <w:gridCol w:w="2877"/>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9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8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6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9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6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9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81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70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p>
      <w:pPr>
        <w:spacing w:after="0"/>
        <w:ind w:left="0"/>
        <w:jc w:val="left"/>
      </w:pPr>
      <w:r>
        <w:rPr>
          <w:rFonts w:ascii="Times New Roman"/>
          <w:b/>
          <w:i w:val="false"/>
          <w:color w:val="000000"/>
        </w:rPr>
        <w:t xml:space="preserve"> Перечень</w:t>
      </w:r>
      <w:r>
        <w:br/>
      </w:r>
      <w:r>
        <w:rPr>
          <w:rFonts w:ascii="Times New Roman"/>
          <w:b/>
          <w:i w:val="false"/>
          <w:color w:val="000000"/>
        </w:rPr>
        <w:t>
территориальных органов Комитета по контролю</w:t>
      </w:r>
      <w:r>
        <w:br/>
      </w:r>
      <w:r>
        <w:rPr>
          <w:rFonts w:ascii="Times New Roman"/>
          <w:b/>
          <w:i w:val="false"/>
          <w:color w:val="000000"/>
        </w:rPr>
        <w:t>
и социальной защите Министерства труда и социальной</w:t>
      </w:r>
      <w:r>
        <w:br/>
      </w:r>
      <w:r>
        <w:rPr>
          <w:rFonts w:ascii="Times New Roman"/>
          <w:b/>
          <w:i w:val="false"/>
          <w:color w:val="000000"/>
        </w:rPr>
        <w:t>
защиты населения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3962"/>
        <w:gridCol w:w="4046"/>
        <w:gridCol w:w="4089"/>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территориального органа Комитета (индекс, город, район, улица, номер дома (кв.)</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адрес электронной почты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Акмолинской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r>
              <w:br/>
            </w:r>
            <w:r>
              <w:rPr>
                <w:rFonts w:ascii="Times New Roman"/>
                <w:b w:val="false"/>
                <w:i w:val="false"/>
                <w:color w:val="000000"/>
                <w:sz w:val="20"/>
              </w:rPr>
              <w:t>
</w:t>
            </w:r>
            <w:r>
              <w:rPr>
                <w:rFonts w:ascii="Times New Roman"/>
                <w:b w:val="false"/>
                <w:i w:val="false"/>
                <w:color w:val="000000"/>
                <w:sz w:val="20"/>
              </w:rPr>
              <w:t>mt_kokshetau_org@gcvp.kz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Актюбинской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r>
              <w:br/>
            </w:r>
            <w:r>
              <w:rPr>
                <w:rFonts w:ascii="Times New Roman"/>
                <w:b w:val="false"/>
                <w:i w:val="false"/>
                <w:color w:val="000000"/>
                <w:sz w:val="20"/>
              </w:rPr>
              <w:t>
</w:t>
            </w:r>
            <w:r>
              <w:rPr>
                <w:rFonts w:ascii="Times New Roman"/>
                <w:b w:val="false"/>
                <w:i w:val="false"/>
                <w:color w:val="000000"/>
                <w:sz w:val="20"/>
              </w:rPr>
              <w:t>mt aktobe omk@gcvp.kz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Алматинской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Мауленова, 92 (ранее проспект Абылай хана 93/95)</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r>
              <w:br/>
            </w:r>
            <w:r>
              <w:rPr>
                <w:rFonts w:ascii="Times New Roman"/>
                <w:b w:val="false"/>
                <w:i w:val="false"/>
                <w:color w:val="000000"/>
                <w:sz w:val="20"/>
              </w:rPr>
              <w:t>
</w:t>
            </w:r>
            <w:r>
              <w:rPr>
                <w:rFonts w:ascii="Times New Roman"/>
                <w:b w:val="false"/>
                <w:i w:val="false"/>
                <w:color w:val="000000"/>
                <w:sz w:val="20"/>
              </w:rPr>
              <w:t>mt_almaty2@gcvp.kz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Атырауской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r>
              <w:br/>
            </w:r>
            <w:r>
              <w:rPr>
                <w:rFonts w:ascii="Times New Roman"/>
                <w:b w:val="false"/>
                <w:i w:val="false"/>
                <w:color w:val="000000"/>
                <w:sz w:val="20"/>
              </w:rPr>
              <w:t>
</w:t>
            </w:r>
            <w:r>
              <w:rPr>
                <w:rFonts w:ascii="Times New Roman"/>
                <w:b w:val="false"/>
                <w:i w:val="false"/>
                <w:color w:val="000000"/>
                <w:sz w:val="20"/>
              </w:rPr>
              <w:t>depatyrau@mail.kz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Восточно-Казахстанской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r>
              <w:br/>
            </w:r>
            <w:r>
              <w:rPr>
                <w:rFonts w:ascii="Times New Roman"/>
                <w:b w:val="false"/>
                <w:i w:val="false"/>
                <w:color w:val="000000"/>
                <w:sz w:val="20"/>
              </w:rPr>
              <w:t>
</w:t>
            </w:r>
            <w:r>
              <w:rPr>
                <w:rFonts w:ascii="Times New Roman"/>
                <w:b w:val="false"/>
                <w:i w:val="false"/>
                <w:color w:val="000000"/>
                <w:sz w:val="20"/>
              </w:rPr>
              <w:t>DPVKO@yandex.ru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Жамбылской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r>
              <w:br/>
            </w:r>
            <w:r>
              <w:rPr>
                <w:rFonts w:ascii="Times New Roman"/>
                <w:b w:val="false"/>
                <w:i w:val="false"/>
                <w:color w:val="000000"/>
                <w:sz w:val="20"/>
              </w:rPr>
              <w:t>
</w:t>
            </w:r>
            <w:r>
              <w:rPr>
                <w:rFonts w:ascii="Times New Roman"/>
                <w:b w:val="false"/>
                <w:i w:val="false"/>
                <w:color w:val="000000"/>
                <w:sz w:val="20"/>
              </w:rPr>
              <w:t>deptaraz@enbek.kz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Западно-Казахстанской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 68 28</w:t>
            </w:r>
            <w:r>
              <w:br/>
            </w:r>
            <w:r>
              <w:rPr>
                <w:rFonts w:ascii="Times New Roman"/>
                <w:b w:val="false"/>
                <w:i w:val="false"/>
                <w:color w:val="000000"/>
                <w:sz w:val="20"/>
              </w:rPr>
              <w:t>
</w:t>
            </w:r>
            <w:r>
              <w:rPr>
                <w:rFonts w:ascii="Times New Roman"/>
                <w:b w:val="false"/>
                <w:i w:val="false"/>
                <w:color w:val="000000"/>
                <w:sz w:val="20"/>
              </w:rPr>
              <w:t>depzko@enbek.kz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Карагандинской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r>
              <w:br/>
            </w:r>
            <w:r>
              <w:rPr>
                <w:rFonts w:ascii="Times New Roman"/>
                <w:b w:val="false"/>
                <w:i w:val="false"/>
                <w:color w:val="000000"/>
                <w:sz w:val="20"/>
              </w:rPr>
              <w:t>
</w:t>
            </w:r>
            <w:r>
              <w:rPr>
                <w:rFonts w:ascii="Times New Roman"/>
                <w:b w:val="false"/>
                <w:i w:val="false"/>
                <w:color w:val="000000"/>
                <w:sz w:val="20"/>
              </w:rPr>
              <w:t>mt_karaganda@mintrud.kz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Костанайской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50-04-17</w:t>
            </w:r>
            <w:r>
              <w:br/>
            </w:r>
            <w:r>
              <w:rPr>
                <w:rFonts w:ascii="Times New Roman"/>
                <w:b w:val="false"/>
                <w:i w:val="false"/>
                <w:color w:val="000000"/>
                <w:sz w:val="20"/>
              </w:rPr>
              <w:t>
</w:t>
            </w:r>
            <w:r>
              <w:rPr>
                <w:rFonts w:ascii="Times New Roman"/>
                <w:b w:val="false"/>
                <w:i w:val="false"/>
                <w:color w:val="000000"/>
                <w:sz w:val="20"/>
              </w:rPr>
              <w:t>depkost@enbek.kz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Кызылординской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27-28-15</w:t>
            </w:r>
            <w:r>
              <w:br/>
            </w:r>
            <w:r>
              <w:rPr>
                <w:rFonts w:ascii="Times New Roman"/>
                <w:b w:val="false"/>
                <w:i w:val="false"/>
                <w:color w:val="000000"/>
                <w:sz w:val="20"/>
              </w:rPr>
              <w:t>
</w:t>
            </w:r>
            <w:r>
              <w:rPr>
                <w:rFonts w:ascii="Times New Roman"/>
                <w:b w:val="false"/>
                <w:i w:val="false"/>
                <w:color w:val="000000"/>
                <w:sz w:val="20"/>
              </w:rPr>
              <w:t>depkyzyl@enbek.kz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Мангистауской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r>
              <w:br/>
            </w:r>
            <w:r>
              <w:rPr>
                <w:rFonts w:ascii="Times New Roman"/>
                <w:b w:val="false"/>
                <w:i w:val="false"/>
                <w:color w:val="000000"/>
                <w:sz w:val="20"/>
              </w:rPr>
              <w:t>
</w:t>
            </w:r>
            <w:r>
              <w:rPr>
                <w:rFonts w:ascii="Times New Roman"/>
                <w:b w:val="false"/>
                <w:i w:val="false"/>
                <w:color w:val="000000"/>
                <w:sz w:val="20"/>
              </w:rPr>
              <w:t>mt_aktau@mintrud.kz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Павлодарской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r>
              <w:br/>
            </w:r>
            <w:r>
              <w:rPr>
                <w:rFonts w:ascii="Times New Roman"/>
                <w:b w:val="false"/>
                <w:i w:val="false"/>
                <w:color w:val="000000"/>
                <w:sz w:val="20"/>
              </w:rPr>
              <w:t>
</w:t>
            </w:r>
            <w:r>
              <w:rPr>
                <w:rFonts w:ascii="Times New Roman"/>
                <w:b w:val="false"/>
                <w:i w:val="false"/>
                <w:color w:val="000000"/>
                <w:sz w:val="20"/>
              </w:rPr>
              <w:t>deppavlodar@enbek.kz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Северо-Казахстанской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r>
              <w:br/>
            </w:r>
            <w:r>
              <w:rPr>
                <w:rFonts w:ascii="Times New Roman"/>
                <w:b w:val="false"/>
                <w:i w:val="false"/>
                <w:color w:val="000000"/>
                <w:sz w:val="20"/>
              </w:rPr>
              <w:t>
</w:t>
            </w:r>
            <w:r>
              <w:rPr>
                <w:rFonts w:ascii="Times New Roman"/>
                <w:b w:val="false"/>
                <w:i w:val="false"/>
                <w:color w:val="000000"/>
                <w:sz w:val="20"/>
              </w:rPr>
              <w:t>depsko@enbek.kz</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Южно-Казахстанской области</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r>
              <w:br/>
            </w:r>
            <w:r>
              <w:rPr>
                <w:rFonts w:ascii="Times New Roman"/>
                <w:b w:val="false"/>
                <w:i w:val="false"/>
                <w:color w:val="000000"/>
                <w:sz w:val="20"/>
              </w:rPr>
              <w:t>
</w:t>
            </w:r>
            <w:r>
              <w:rPr>
                <w:rFonts w:ascii="Times New Roman"/>
                <w:b w:val="false"/>
                <w:i w:val="false"/>
                <w:color w:val="000000"/>
                <w:sz w:val="20"/>
              </w:rPr>
              <w:t>mintrud_shym@mail.ru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городу Астана</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r>
              <w:br/>
            </w:r>
            <w:r>
              <w:rPr>
                <w:rFonts w:ascii="Times New Roman"/>
                <w:b w:val="false"/>
                <w:i w:val="false"/>
                <w:color w:val="000000"/>
                <w:sz w:val="20"/>
              </w:rPr>
              <w:t>
</w:t>
            </w:r>
            <w:r>
              <w:rPr>
                <w:rFonts w:ascii="Times New Roman"/>
                <w:b w:val="false"/>
                <w:i w:val="false"/>
                <w:color w:val="000000"/>
                <w:sz w:val="20"/>
              </w:rPr>
              <w:t>astana_dmtszn@mail.ru</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Комитет по контролю и социальной защите по городу Алматы</w:t>
            </w:r>
          </w:p>
        </w:tc>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r>
              <w:br/>
            </w:r>
            <w:r>
              <w:rPr>
                <w:rFonts w:ascii="Times New Roman"/>
                <w:b w:val="false"/>
                <w:i w:val="false"/>
                <w:color w:val="000000"/>
                <w:sz w:val="20"/>
              </w:rPr>
              <w:t>
</w:t>
            </w:r>
            <w:r>
              <w:rPr>
                <w:rFonts w:ascii="Times New Roman"/>
                <w:b w:val="false"/>
                <w:i w:val="false"/>
                <w:color w:val="000000"/>
                <w:sz w:val="20"/>
              </w:rPr>
              <w:t>mt_depalmaty1@gcvp. kz</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«Назначение пособий на рождение </w:t>
      </w:r>
      <w:r>
        <w:br/>
      </w:r>
      <w:r>
        <w:rPr>
          <w:rFonts w:ascii="Times New Roman"/>
          <w:b w:val="false"/>
          <w:i w:val="false"/>
          <w:color w:val="000000"/>
          <w:sz w:val="28"/>
        </w:rPr>
        <w:t xml:space="preserve">
ребенка и по уходу за ребенком»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0"/>
    <w:bookmarkStart w:name="z102" w:id="3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393</w:t>
      </w:r>
    </w:p>
    <w:bookmarkEnd w:id="3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специального государственного пособия»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1 к настоящему стандарту, а также через веб-портал «электронного правительства»: www.e.gov.kz (далее - портал) в части получения информации о назначении специального государственного пособия,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частично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пунктов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статьи 3 Закона Республики Казахстан от 5 апреля 1999 года «О специальном государственном пособии в Республике Казахстан»,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 и </w:t>
      </w:r>
      <w:r>
        <w:rPr>
          <w:rFonts w:ascii="Times New Roman"/>
          <w:b w:val="false"/>
          <w:i w:val="false"/>
          <w:color w:val="000000"/>
          <w:sz w:val="28"/>
        </w:rPr>
        <w:t>главы 2</w:t>
      </w:r>
      <w:r>
        <w:rPr>
          <w:rFonts w:ascii="Times New Roman"/>
          <w:b w:val="false"/>
          <w:i w:val="false"/>
          <w:color w:val="000000"/>
          <w:sz w:val="28"/>
        </w:rPr>
        <w:t xml:space="preserve"> Правил назначения и выплаты специального государственного пособия, утвержденных постановлением Правительства от 31 января 2001 года № 161.</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подразделении уполномоченной организации или в центре:</w:t>
      </w:r>
      <w:r>
        <w:br/>
      </w:r>
      <w:r>
        <w:rPr>
          <w:rFonts w:ascii="Times New Roman"/>
          <w:b w:val="false"/>
          <w:i w:val="false"/>
          <w:color w:val="000000"/>
          <w:sz w:val="28"/>
        </w:rPr>
        <w:t>
      уведомление о назначении специального государственного пособия (далее – пособие)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2) на портале:</w:t>
      </w:r>
      <w:r>
        <w:br/>
      </w:r>
      <w:r>
        <w:rPr>
          <w:rFonts w:ascii="Times New Roman"/>
          <w:b w:val="false"/>
          <w:i w:val="false"/>
          <w:color w:val="000000"/>
          <w:sz w:val="28"/>
        </w:rPr>
        <w:t>
      получение информации о назначении специального государственного пособия либо мотивированный ответ об отказе в предоставлении государственной услуги в форме электронного документа, подписанного ЭЦП уполномоченного органа по назначению специального государственного пособия.</w:t>
      </w:r>
      <w:r>
        <w:br/>
      </w:r>
      <w:r>
        <w:rPr>
          <w:rFonts w:ascii="Times New Roman"/>
          <w:b w:val="false"/>
          <w:i w:val="false"/>
          <w:color w:val="000000"/>
          <w:sz w:val="28"/>
        </w:rPr>
        <w:t>
      6. Государственная услуга оказывается физическим лицам: гражданам Республики Казахстан, иностранцам и лицам без гражданства, постоянно проживающим в Республике Казахстан, имеющим право на пособие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специальном государственном пособии в Республике Казахстан»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в подразделение уполномоченной организации извещение с принятыми от получателя государственной услуги документами, определенными в пункте 11 настоящего стандарта,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 оказания государственной услуги -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извещения,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специального государственного пособия извещает получателя государственной услуги или центр.</w:t>
      </w:r>
      <w:r>
        <w:br/>
      </w:r>
      <w:r>
        <w:rPr>
          <w:rFonts w:ascii="Times New Roman"/>
          <w:b w:val="false"/>
          <w:i w:val="false"/>
          <w:color w:val="000000"/>
          <w:sz w:val="28"/>
        </w:rPr>
        <w:t>
      Срок получения информации о назначении специального государственного пособия на портале – не более 30 минут с момента поступления запроса в информационную систему уполномоченной организации;</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20 минут.</w:t>
      </w:r>
      <w:r>
        <w:br/>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 При желании получателя государственной услуги возможно «бронирование» электронной очереди посредством портала.</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3)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подразделения уполномоченной организации по местожительству, где предоставляются услуги, имеются отдельный вход, зал ожидания, приемлемые условия для людей с ограниченными возможностями, оборудованном стульями (скамейками) и столами для подготовки необходимых документов, оснащенном информационными стендами.</w:t>
      </w:r>
      <w:r>
        <w:br/>
      </w:r>
      <w:r>
        <w:rPr>
          <w:rFonts w:ascii="Times New Roman"/>
          <w:b w:val="false"/>
          <w:i w:val="false"/>
          <w:color w:val="000000"/>
          <w:sz w:val="28"/>
        </w:rPr>
        <w:t>
      Помещения подразделения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в здании центра имеются зал ожидания, информационные стенды;</w:t>
      </w:r>
      <w:r>
        <w:br/>
      </w:r>
      <w:r>
        <w:rPr>
          <w:rFonts w:ascii="Times New Roman"/>
          <w:b w:val="false"/>
          <w:i w:val="false"/>
          <w:color w:val="000000"/>
          <w:sz w:val="28"/>
        </w:rPr>
        <w:t>
      3)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документ, удостоверяющий личность;</w:t>
      </w:r>
      <w:r>
        <w:br/>
      </w:r>
      <w:r>
        <w:rPr>
          <w:rFonts w:ascii="Times New Roman"/>
          <w:b w:val="false"/>
          <w:i w:val="false"/>
          <w:color w:val="000000"/>
          <w:sz w:val="28"/>
        </w:rPr>
        <w:t>
      3) документ, подтверждающий право на получение услуги;</w:t>
      </w:r>
      <w:r>
        <w:br/>
      </w:r>
      <w:r>
        <w:rPr>
          <w:rFonts w:ascii="Times New Roman"/>
          <w:b w:val="false"/>
          <w:i w:val="false"/>
          <w:color w:val="000000"/>
          <w:sz w:val="28"/>
        </w:rPr>
        <w:t>
      4) документ, подтверждающий регистрацию по постоянному местожительству получателя государственной услуги (членов семьи) (адресная справка либо справка сельских и/или аульных акимов).</w:t>
      </w:r>
      <w:r>
        <w:br/>
      </w:r>
      <w:r>
        <w:rPr>
          <w:rFonts w:ascii="Times New Roman"/>
          <w:b w:val="false"/>
          <w:i w:val="false"/>
          <w:color w:val="000000"/>
          <w:sz w:val="28"/>
        </w:rPr>
        <w:t>
      Документы, необходимые для назначения специального государственного пособия, предоставляются в подлинниках и в копиях для сверки либо нотариально заверенных копиях, после чего подлинники документов и отрывной талон заявления с отметкой о принятии документов возвращаются получателю государственной услуги.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подпунктах 2) - 4) настоящего пункта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3) через портал необходимо заполнить форму электронного запроса о получении информации о назначении специального государственного пособия.</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или центр отрывной талон заявления с отметкой о принятии документов, в котором указывается дата получения получателем государственных услуг;</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3) при обращении через портал в личный кабинет получателя государственной услуги направляется уведомление-отчет с указанием даты и времени принятия запроса на получение информации о назначении специального государственного пособия.</w:t>
      </w:r>
      <w:r>
        <w:br/>
      </w:r>
      <w:r>
        <w:rPr>
          <w:rFonts w:ascii="Times New Roman"/>
          <w:b w:val="false"/>
          <w:i w:val="false"/>
          <w:color w:val="000000"/>
          <w:sz w:val="28"/>
        </w:rPr>
        <w:t>
      15. Выдача уведомления о назначении (отказе в назначении) специального государственного пособия осуществляется при личном посещении получателя в подразделении уполномоченной организации по местожительству,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в подразделение уполномоченной организации.</w:t>
      </w:r>
      <w:r>
        <w:br/>
      </w:r>
      <w:r>
        <w:rPr>
          <w:rFonts w:ascii="Times New Roman"/>
          <w:b w:val="false"/>
          <w:i w:val="false"/>
          <w:color w:val="000000"/>
          <w:sz w:val="28"/>
        </w:rPr>
        <w:t>
      При обращении получателя через портал информация о назначении специального государственного пособия направляется в личный кабинет получателя государственной услуги.</w:t>
      </w:r>
      <w:r>
        <w:br/>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интернет-ресурсы: http://www.enbek.gov.kz, www.gсvp.kz; телефон: 8 (7172) 75 37 10 и Республиканского государственного предприятия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город Астана, проспект Республики, дом 43А, телефон: 8 (7172) 94-99-95, интернет-ресурс: www.con.gov.kz.</w:t>
      </w:r>
    </w:p>
    <w:p>
      <w:pPr>
        <w:spacing w:after="0"/>
        <w:ind w:left="0"/>
        <w:jc w:val="both"/>
      </w:pPr>
      <w:r>
        <w:rPr>
          <w:rFonts w:ascii="Times New Roman"/>
          <w:b w:val="false"/>
          <w:i w:val="false"/>
          <w:color w:val="000000"/>
          <w:sz w:val="28"/>
        </w:rPr>
        <w:t>Приложение 1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50"/>
        <w:gridCol w:w="4460"/>
        <w:gridCol w:w="1500"/>
        <w:gridCol w:w="260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 филиал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25-26-49</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 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 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 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4-42-58</w:t>
            </w:r>
          </w:p>
        </w:tc>
        <w:tc>
          <w:tcPr>
            <w:tcW w:w="0" w:type="auto"/>
            <w:vMerge/>
            <w:tcBorders>
              <w:top w:val="nil"/>
              <w:left w:val="single" w:color="cfcfcf" w:sz="5"/>
              <w:bottom w:val="single" w:color="cfcfcf" w:sz="5"/>
              <w:right w:val="single" w:color="cfcfcf" w:sz="5"/>
            </w:tcBorders>
          </w:tcPr>
          <w:p/>
        </w:tc>
      </w:tr>
      <w:tr>
        <w:trPr>
          <w:trHeight w:val="96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 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 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 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 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 райотделение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 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 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 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 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 отделение</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 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4018"/>
        <w:gridCol w:w="4245"/>
        <w:gridCol w:w="1392"/>
        <w:gridCol w:w="2825"/>
      </w:tblGrid>
      <w:tr>
        <w:trPr>
          <w:trHeight w:val="166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 филиала</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21-00-13</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 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 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 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 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 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 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 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 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 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 2-17-06</w:t>
            </w:r>
          </w:p>
        </w:tc>
        <w:tc>
          <w:tcPr>
            <w:tcW w:w="0" w:type="auto"/>
            <w:vMerge/>
            <w:tcBorders>
              <w:top w:val="nil"/>
              <w:left w:val="single" w:color="cfcfcf" w:sz="5"/>
              <w:bottom w:val="single" w:color="cfcfcf" w:sz="5"/>
              <w:right w:val="single" w:color="cfcfcf" w:sz="5"/>
            </w:tcBorders>
          </w:tcPr>
          <w:p/>
        </w:tc>
      </w:tr>
      <w:tr>
        <w:trPr>
          <w:trHeight w:val="81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 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2-11-53</w:t>
            </w:r>
          </w:p>
        </w:tc>
        <w:tc>
          <w:tcPr>
            <w:tcW w:w="0" w:type="auto"/>
            <w:vMerge/>
            <w:tcBorders>
              <w:top w:val="nil"/>
              <w:left w:val="single" w:color="cfcfcf" w:sz="5"/>
              <w:bottom w:val="single" w:color="cfcfcf" w:sz="5"/>
              <w:right w:val="single" w:color="cfcfcf" w:sz="5"/>
            </w:tcBorders>
          </w:tcPr>
          <w:p/>
        </w:tc>
      </w:tr>
      <w:tr>
        <w:trPr>
          <w:trHeight w:val="40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 отделение</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3764"/>
        <w:gridCol w:w="4153"/>
        <w:gridCol w:w="1646"/>
        <w:gridCol w:w="2877"/>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 7-71-38, 7-15-50,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 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 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 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 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 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 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 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 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 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 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 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 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 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 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 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 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 2-10-20</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 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 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 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 5-67-02</w:t>
            </w:r>
          </w:p>
        </w:tc>
        <w:tc>
          <w:tcPr>
            <w:tcW w:w="0" w:type="auto"/>
            <w:vMerge/>
            <w:tcBorders>
              <w:top w:val="nil"/>
              <w:left w:val="single" w:color="cfcfcf" w:sz="5"/>
              <w:bottom w:val="single" w:color="cfcfcf" w:sz="5"/>
              <w:right w:val="single" w:color="cfcfcf" w:sz="5"/>
            </w:tcBorders>
          </w:tcPr>
          <w:p/>
        </w:tc>
      </w:tr>
      <w:tr>
        <w:trPr>
          <w:trHeight w:val="795"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 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
        <w:gridCol w:w="3935"/>
        <w:gridCol w:w="4263"/>
        <w:gridCol w:w="1551"/>
        <w:gridCol w:w="2923"/>
      </w:tblGrid>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 областной филиал</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32-58-20</w:t>
            </w:r>
          </w:p>
        </w:tc>
        <w:tc>
          <w:tcPr>
            <w:tcW w:w="2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 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 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 2-16-63</w:t>
            </w:r>
          </w:p>
        </w:tc>
        <w:tc>
          <w:tcPr>
            <w:tcW w:w="0" w:type="auto"/>
            <w:vMerge/>
            <w:tcBorders>
              <w:top w:val="nil"/>
              <w:left w:val="single" w:color="cfcfcf" w:sz="5"/>
              <w:bottom w:val="single" w:color="cfcfcf" w:sz="5"/>
              <w:right w:val="single" w:color="cfcfcf" w:sz="5"/>
            </w:tcBorders>
          </w:tcPr>
          <w:p/>
        </w:tc>
      </w:tr>
      <w:tr>
        <w:trPr>
          <w:trHeight w:val="96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 улица Егеменди 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 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 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 райотделение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 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 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 2-13-74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 отделение</w:t>
            </w:r>
          </w:p>
        </w:tc>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 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7"/>
        <w:gridCol w:w="4313"/>
        <w:gridCol w:w="1711"/>
        <w:gridCol w:w="2589"/>
      </w:tblGrid>
      <w:tr>
        <w:trPr>
          <w:trHeight w:val="15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 областной филиал</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25-35-38</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100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 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52-14-98</w:t>
            </w:r>
          </w:p>
        </w:tc>
        <w:tc>
          <w:tcPr>
            <w:tcW w:w="0" w:type="auto"/>
            <w:vMerge/>
            <w:tcBorders>
              <w:top w:val="nil"/>
              <w:left w:val="single" w:color="cfcfcf" w:sz="5"/>
              <w:bottom w:val="single" w:color="cfcfcf" w:sz="5"/>
              <w:right w:val="single" w:color="cfcfcf" w:sz="5"/>
            </w:tcBorders>
          </w:tcPr>
          <w:p/>
        </w:tc>
      </w:tr>
      <w:tr>
        <w:trPr>
          <w:trHeight w:val="7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 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 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 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 Владимировка, 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 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 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 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 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 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здание детского сада «Аленушка»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 2-74-77</w:t>
            </w:r>
          </w:p>
        </w:tc>
        <w:tc>
          <w:tcPr>
            <w:tcW w:w="0" w:type="auto"/>
            <w:vMerge/>
            <w:tcBorders>
              <w:top w:val="nil"/>
              <w:left w:val="single" w:color="cfcfcf" w:sz="5"/>
              <w:bottom w:val="single" w:color="cfcfcf" w:sz="5"/>
              <w:right w:val="single" w:color="cfcfcf" w:sz="5"/>
            </w:tcBorders>
          </w:tcPr>
          <w:p/>
        </w:tc>
      </w:tr>
      <w:tr>
        <w:trPr>
          <w:trHeight w:val="99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 городское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 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 3-35-06</w:t>
            </w:r>
          </w:p>
        </w:tc>
        <w:tc>
          <w:tcPr>
            <w:tcW w:w="0" w:type="auto"/>
            <w:vMerge/>
            <w:tcBorders>
              <w:top w:val="nil"/>
              <w:left w:val="single" w:color="cfcfcf" w:sz="5"/>
              <w:bottom w:val="single" w:color="cfcfcf" w:sz="5"/>
              <w:right w:val="single" w:color="cfcfcf" w:sz="5"/>
            </w:tcBorders>
          </w:tcPr>
          <w:p/>
        </w:tc>
      </w:tr>
      <w:tr>
        <w:trPr>
          <w:trHeight w:val="42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 отделение</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705"/>
        <w:gridCol w:w="4351"/>
        <w:gridCol w:w="1660"/>
        <w:gridCol w:w="2605"/>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 филиал</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 45-95-03, 45-35-01</w:t>
            </w:r>
          </w:p>
        </w:tc>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улицаКонаева,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 2-25-57</w:t>
            </w:r>
          </w:p>
        </w:tc>
        <w:tc>
          <w:tcPr>
            <w:tcW w:w="0" w:type="auto"/>
            <w:vMerge/>
            <w:tcBorders>
              <w:top w:val="nil"/>
              <w:left w:val="single" w:color="cfcfcf" w:sz="5"/>
              <w:bottom w:val="single" w:color="cfcfcf" w:sz="5"/>
              <w:right w:val="single" w:color="cfcfcf" w:sz="5"/>
            </w:tcBorders>
          </w:tcPr>
          <w:p/>
        </w:tc>
      </w:tr>
      <w:tr>
        <w:trPr>
          <w:trHeight w:val="75"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 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 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2-15-49, 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2-19-99, 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 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4-07-56, 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 отделение</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 улица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3-19-32, 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04"/>
        <w:gridCol w:w="4307"/>
        <w:gridCol w:w="1619"/>
        <w:gridCol w:w="2533"/>
      </w:tblGrid>
      <w:tr>
        <w:trPr>
          <w:trHeight w:val="106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 областной филиал</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51-06-29</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 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 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 Железнодорожная, 80</w:t>
            </w:r>
            <w:r>
              <w:br/>
            </w:r>
            <w:r>
              <w:rPr>
                <w:rFonts w:ascii="Times New Roman"/>
                <w:b w:val="false"/>
                <w:i w:val="false"/>
                <w:color w:val="000000"/>
                <w:sz w:val="20"/>
              </w:rPr>
              <w:t>
</w:t>
            </w:r>
            <w:r>
              <w:rPr>
                <w:rFonts w:ascii="Times New Roman"/>
                <w:b w:val="false"/>
                <w:i w:val="false"/>
                <w:color w:val="000000"/>
                <w:sz w:val="20"/>
              </w:rPr>
              <w:t>uralsk03@gcvp.kz uralsk14@gcvp.kz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 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 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 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 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 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 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 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 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 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 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 районное отделение</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 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4"/>
        <w:gridCol w:w="4327"/>
        <w:gridCol w:w="1639"/>
        <w:gridCol w:w="2413"/>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 областной филиал</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41-27-24</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 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 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 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 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 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 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 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 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 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 отделение</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 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3680"/>
        <w:gridCol w:w="4402"/>
        <w:gridCol w:w="1637"/>
        <w:gridCol w:w="2607"/>
      </w:tblGrid>
      <w:tr>
        <w:trPr>
          <w:trHeight w:val="16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 филиал</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 54-10-10</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 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 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 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2-11-88</w:t>
            </w:r>
          </w:p>
        </w:tc>
        <w:tc>
          <w:tcPr>
            <w:tcW w:w="0" w:type="auto"/>
            <w:vMerge/>
            <w:tcBorders>
              <w:top w:val="nil"/>
              <w:left w:val="single" w:color="cfcfcf" w:sz="5"/>
              <w:bottom w:val="single" w:color="cfcfcf" w:sz="5"/>
              <w:right w:val="single" w:color="cfcfcf" w:sz="5"/>
            </w:tcBorders>
          </w:tcPr>
          <w:p/>
        </w:tc>
      </w:tr>
      <w:tr>
        <w:trPr>
          <w:trHeight w:val="9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 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 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 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 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 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 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2-12-64</w:t>
            </w:r>
          </w:p>
        </w:tc>
        <w:tc>
          <w:tcPr>
            <w:tcW w:w="0" w:type="auto"/>
            <w:vMerge/>
            <w:tcBorders>
              <w:top w:val="nil"/>
              <w:left w:val="single" w:color="cfcfcf" w:sz="5"/>
              <w:bottom w:val="single" w:color="cfcfcf" w:sz="5"/>
              <w:right w:val="single" w:color="cfcfcf" w:sz="5"/>
            </w:tcBorders>
          </w:tcPr>
          <w:p/>
        </w:tc>
      </w:tr>
      <w:tr>
        <w:trPr>
          <w:trHeight w:val="8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 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 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 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 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 отделение</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4"/>
        <w:gridCol w:w="2554"/>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27-01-41</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0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Казалинское районное отделение </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 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 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 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 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 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 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 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 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719"/>
        <w:gridCol w:w="253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60-56-33</w:t>
            </w:r>
          </w:p>
        </w:tc>
        <w:tc>
          <w:tcPr>
            <w:tcW w:w="2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2 микрорайон, 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 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2-12-99</w:t>
            </w:r>
          </w:p>
        </w:tc>
        <w:tc>
          <w:tcPr>
            <w:tcW w:w="0" w:type="auto"/>
            <w:vMerge/>
            <w:tcBorders>
              <w:top w:val="nil"/>
              <w:left w:val="single" w:color="cfcfcf" w:sz="5"/>
              <w:bottom w:val="single" w:color="cfcfcf" w:sz="5"/>
              <w:right w:val="single" w:color="cfcfcf" w:sz="5"/>
            </w:tcBorders>
          </w:tcPr>
          <w:p/>
        </w:tc>
      </w:tr>
      <w:tr>
        <w:trPr>
          <w:trHeight w:val="64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 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 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здание центра 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3712"/>
        <w:gridCol w:w="4379"/>
        <w:gridCol w:w="1673"/>
        <w:gridCol w:w="2555"/>
      </w:tblGrid>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центра (город, район, улица, номер дома (кв.), адрес электронной почты)</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 филиал</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32-20-49</w:t>
            </w:r>
          </w:p>
        </w:tc>
        <w:tc>
          <w:tcPr>
            <w:tcW w:w="2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 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 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 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 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 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 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 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9-19-06</w:t>
            </w:r>
          </w:p>
        </w:tc>
        <w:tc>
          <w:tcPr>
            <w:tcW w:w="0" w:type="auto"/>
            <w:vMerge/>
            <w:tcBorders>
              <w:top w:val="nil"/>
              <w:left w:val="single" w:color="cfcfcf" w:sz="5"/>
              <w:bottom w:val="single" w:color="cfcfcf" w:sz="5"/>
              <w:right w:val="single" w:color="cfcfcf" w:sz="5"/>
            </w:tcBorders>
          </w:tcPr>
          <w:p/>
        </w:tc>
      </w:tr>
      <w:tr>
        <w:trPr>
          <w:trHeight w:val="9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 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 отделение</w:t>
            </w:r>
          </w:p>
        </w:tc>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 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 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3685"/>
        <w:gridCol w:w="4387"/>
        <w:gridCol w:w="1699"/>
        <w:gridCol w:w="2554"/>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 областной филиал</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46-43-28</w:t>
            </w:r>
          </w:p>
        </w:tc>
        <w:tc>
          <w:tcPr>
            <w:tcW w:w="2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96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Г. Мусрепова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М.Жумабаева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 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 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 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 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 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 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 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 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 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 им. Шал-Акына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 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 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 отделение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10"/>
        <w:gridCol w:w="4336"/>
        <w:gridCol w:w="1722"/>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 областной филиал</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53-99-16</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3-47-09 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 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 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2-17-99 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 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2-43-26</w:t>
            </w:r>
          </w:p>
        </w:tc>
        <w:tc>
          <w:tcPr>
            <w:tcW w:w="0" w:type="auto"/>
            <w:vMerge/>
            <w:tcBorders>
              <w:top w:val="nil"/>
              <w:left w:val="single" w:color="cfcfcf" w:sz="5"/>
              <w:bottom w:val="single" w:color="cfcfcf" w:sz="5"/>
              <w:right w:val="single" w:color="cfcfcf" w:sz="5"/>
            </w:tcBorders>
          </w:tcPr>
          <w:p/>
        </w:tc>
      </w:tr>
      <w:tr>
        <w:trPr>
          <w:trHeight w:val="87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2-15-46 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6-25-60 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 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5-13-93</w:t>
            </w:r>
          </w:p>
        </w:tc>
        <w:tc>
          <w:tcPr>
            <w:tcW w:w="0" w:type="auto"/>
            <w:vMerge/>
            <w:tcBorders>
              <w:top w:val="nil"/>
              <w:left w:val="single" w:color="cfcfcf" w:sz="5"/>
              <w:bottom w:val="single" w:color="cfcfcf" w:sz="5"/>
              <w:right w:val="single" w:color="cfcfcf" w:sz="5"/>
            </w:tcBorders>
          </w:tcPr>
          <w:p/>
        </w:tc>
      </w:tr>
      <w:tr>
        <w:trPr>
          <w:trHeight w:val="9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Кызыл-Ординское 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4-30-44 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 отделение</w:t>
            </w:r>
          </w:p>
        </w:tc>
        <w:tc>
          <w:tcPr>
            <w:tcW w:w="4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 филиал</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61-00-09</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61-35-77</w:t>
            </w:r>
          </w:p>
        </w:tc>
        <w:tc>
          <w:tcPr>
            <w:tcW w:w="0" w:type="auto"/>
            <w:vMerge/>
            <w:tcBorders>
              <w:top w:val="nil"/>
              <w:left w:val="single" w:color="cfcfcf" w:sz="5"/>
              <w:bottom w:val="single" w:color="cfcfcf" w:sz="5"/>
              <w:right w:val="single" w:color="cfcfcf" w:sz="5"/>
            </w:tcBorders>
          </w:tcPr>
          <w:p/>
        </w:tc>
      </w:tr>
      <w:tr>
        <w:trPr>
          <w:trHeight w:val="135"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35-83-38 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709"/>
        <w:gridCol w:w="4376"/>
        <w:gridCol w:w="1683"/>
        <w:gridCol w:w="2552"/>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подразделения уполномоченной организации</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подразделения уполномоченной организации (город, район, улица, номер дома (кв.), адрес электронной почты)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 г. Астана</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21-65-00</w:t>
            </w:r>
          </w:p>
        </w:tc>
        <w:tc>
          <w:tcPr>
            <w:tcW w:w="2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 «О праздниках в Республике 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21-65-04,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21-58-10 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 отделение</w:t>
            </w:r>
          </w:p>
        </w:tc>
        <w:tc>
          <w:tcPr>
            <w:tcW w:w="4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21-96-46, 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контролю и социальной защите</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4627"/>
        <w:gridCol w:w="4648"/>
        <w:gridCol w:w="2869"/>
      </w:tblGrid>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территориального органа Комитета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2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Акмолинской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Актюбинской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1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Алматинской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 Мауленова, 92 (ранее проспект 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Атырауской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 Махамбета, 118 б</w:t>
            </w:r>
            <w:r>
              <w:br/>
            </w:r>
            <w:r>
              <w:rPr>
                <w:rFonts w:ascii="Times New Roman"/>
                <w:b w:val="false"/>
                <w:i w:val="false"/>
                <w:color w:val="000000"/>
                <w:sz w:val="20"/>
              </w:rPr>
              <w:t>
</w:t>
            </w:r>
            <w:r>
              <w:rPr>
                <w:rFonts w:ascii="Times New Roman"/>
                <w:b w:val="false"/>
                <w:i w:val="false"/>
                <w:color w:val="000000"/>
                <w:sz w:val="20"/>
              </w:rPr>
              <w:t xml:space="preserve">depatyrau@gcvp.kz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0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Восточно-Казахстанской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улица Белинского, 32 dpvko@gcvp.kz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Жамбылской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Западно-Казахстанской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Карагандинской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улица Ермекова, 73</w:t>
            </w:r>
            <w:r>
              <w:br/>
            </w:r>
            <w:r>
              <w:rPr>
                <w:rFonts w:ascii="Times New Roman"/>
                <w:b w:val="false"/>
                <w:i w:val="false"/>
                <w:color w:val="000000"/>
                <w:sz w:val="20"/>
              </w:rPr>
              <w:t>
</w:t>
            </w:r>
            <w:r>
              <w:rPr>
                <w:rFonts w:ascii="Times New Roman"/>
                <w:b w:val="false"/>
                <w:i w:val="false"/>
                <w:color w:val="000000"/>
                <w:sz w:val="20"/>
              </w:rPr>
              <w:t xml:space="preserve">mt_karaganda@mintrud.kz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Костанайской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06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Кызылординской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Мангистауской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Павлодарской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18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Северо-Казахстанской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Южно-Казахстанской области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Астане</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 социальной защите населения по г. Алматы</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Приложение 2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458"/>
        <w:gridCol w:w="5604"/>
        <w:gridCol w:w="3273"/>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 (филиалы, отделы, отделения)</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Акмолинской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Ауэзова, д. 189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 Биржан Сал, д. 42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 с. Красный Яр</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село Красный Яр, ул. Ленина, д. 65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 Нурмагамбетова, д. 102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 ул. М. Маметовой, д. 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 Валиханова,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 ул. Аль-Фараби,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 ул. Сейфуллина д. 18б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 Абылай хана, д. 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 Победы,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 Мусабаевад.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 ул. Сыздыкова, д.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 Габдуллина,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 Абылай- хана, д. 119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переулок Безымянный,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Актюбинской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 Тургенева, д. 109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 (Жилянка)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 село Каргалинское (Жилянка), ул. Сатпаева,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 ул. Байтурсынова,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 мкр. Молодежный, 47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 ул. Байганина, д. 15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 переулок Нурымжанова,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районный отдел № 12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 ул. Балдырган,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 ул. Барак батыра, д. 41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Алматинской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 ул. Кабанбай батыра, д. 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Капал,ул. Алпысбаева,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 ул. Абылайхана, д. 237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 ул. Бижанова, д. 25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 ул. Оразбекова, д. 52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 ул. Мажитова,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6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 мкр. Куат, ул. Тауелсіздік,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 ул. Вокзальная, д. 6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 ул. Жангозина,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 ул. Рыскулова, д. 129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 ул. Конаева,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 Абылай хана,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 ул. Желтоксан,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 Измайлова,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 ул. Сейфуллина,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 ул. Головацкого,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 Лермонтова, д. 53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 Тауелсыздык, д. 67Б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 Октябрьская,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  ул. Касымбекова, д. 35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Атырауской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проспект Сатпаева,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 Баймуханова, д. 16а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 ул. Байжигитова, д. 80а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 ул. Мендыгалиева, д. 30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 Абая,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ул. Бейбитшилик,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 ул. Есболаев, д. 66а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ул. Центральная,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 ул. Егеменды Казахстан,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Восточно-Казахстанской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Белинского 37а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пр.Сатпаева, д. 20/1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 ул. Казахстан, д. 99/1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 Поповича, д. 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 ул. Жангельдина, д. 52а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 ул. Стахановская, д. 39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 ул. Абылайхана, д. 96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 ул. Б. Момышулы, д. 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 Семипалатинская,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 3-микрорайон,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 ул. Кунанбаева,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 Молодежная,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 ул. Шериаздана, д. 38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Жамбылской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К. Койгелды, № 158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 Сатпаева, д. 1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 ул. Медеуова, д. 33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 Сауранбекулы,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 ул. Домалак ана,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 ул. Рыскулбекова, д. 215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 ул. Жибек жолы,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 ул. Молдагулова,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 Рыскуловского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Западно-Казахстанской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ул. Жамбыла, д. 81/2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 переулок Акжаикский,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Бокейординскому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Бурлинскому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 Железнодорожная, д. 121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Жангалинскому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 ул. Халыктар достыгы, д. 63А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Жанибекскому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6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зеленовскому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 Гагарина, д. 69Б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 ул. Лукманова, д. 22А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Каратюбинскому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 Курмангалиева, д. 23/1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 ул. Казахстанская, д. 11/2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Таскалинскому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Теректинскому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Юбилейная,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чингирлаускому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 ул. Тайманова, д. 95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Казталовскому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 ул. С. Датулы,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 сельскому округу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 ул. Балдырган, д. 27/1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Тайпакскому сельскому округу Акжаикского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 ул. Шемякина,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9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 сельскому округу Теректинского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Карагандинской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Ержанова д. 47/3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Муканова,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Архитектурная, д.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Темиртау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пр. Республики, д. 128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 ул. Казыбек би, д.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проспект А. Кунанбаева, д. 65б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 Шахтинск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 квартал 10/16,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 ул. Пристанционная,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8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 д. 23/1 поселок Агадырь, ул.</w:t>
            </w:r>
            <w:r>
              <w:br/>
            </w:r>
            <w:r>
              <w:rPr>
                <w:rFonts w:ascii="Times New Roman"/>
                <w:b w:val="false"/>
                <w:i w:val="false"/>
                <w:color w:val="000000"/>
                <w:sz w:val="20"/>
              </w:rPr>
              <w:t>
</w:t>
            </w:r>
            <w:r>
              <w:rPr>
                <w:rFonts w:ascii="Times New Roman"/>
                <w:b w:val="false"/>
                <w:i w:val="false"/>
                <w:color w:val="000000"/>
                <w:sz w:val="20"/>
              </w:rPr>
              <w:t>Тәуелсіз Қазақстан,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 пр. Б.Момышулы,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 ул. А. Оспанова, д. 40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 Ботакара ул. Абылай хана,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ул. Мира,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 ул. Бокейхана,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 ул. Абая,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 ул. Сулейменовых, д.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 ул. Амангельды, д. 29а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 Аубакирова, д. 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7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Костанайской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 ул. Ленина,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 ул. Майлина, д. 27/7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 ул. Советская,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 Космонавтов, д. 16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 Комсомольская,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 Королева, д. 4А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 ул. Шакшак Жанибека,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пр. Космонавтов, д. 12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 Корчагина, д. 76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 ул. Ленина, д. 104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 ул. Калинина, д. 93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 ул. Красноармейская, д. 56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 ул. Калинина,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9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Кызылординской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Г. Муратбаева, д. 2Е</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 ул. Амангельды,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 Жанкожа батыр, д. 82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Шугыла,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мкр. Акмешит, д. 1б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 Максимова, д. 17а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 ул. Жанкожа батыра,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 ул. Амангельди, д.55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Мангистауской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 городской отдел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 зд. Дом творчества школьников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районный отдел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 зд. Общественных организации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 отдел № 4</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 зд. Центр молодежи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Боранкулское отделение № 9 Бейнеуского района </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 зд. ГУ Боранкулмадениет</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районный отдел № 5</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 д. 15, здание Казпочта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районный отдел № 6</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 ул. Валиханова,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районный отдел № 7</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 ул. Маяулыз, д. 6-д</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 отделение № 10 Тупкараганского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 ул. Уштерек, д.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 отдел № 8</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 здание №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Павлодарской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Кутузова, д. 204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городской отдел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Исиналиева,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 Машхур-Жусуп, д. 92/2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 Ленина,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 ул. Торайгырова, д. 58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 ул. Тургенова, д. 85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 ул. Исы-Байзакова, д. 14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 10 лет Независимости</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Ауэзова, д. 157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 Конституции Казахстана, д. 72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Айыртаускому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 Ул. Д. Сыздыкова, д.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Аккайынскому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Жамбылскому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 Ул. Переулок Горького, д.10 Г</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 Г. Мусрепова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 Ул. Ленина,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Кызылжарскому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 Ул. Институтская. д. 1 В</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М.Жумабаева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 Ул. С. Муканова, д. 11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Тайыншинскому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Ул. Конституции Казахстана, д. 208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Тимирязевскому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 Ул. Уалиханова, д. 17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Уалихановскому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 Ул. Уалиханова, д. 80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Шал акына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 Ул. Желтоксана, д. 31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Южно- Казахстанской области»</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Мадели Кожа,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Оспанова, д. 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 г.Шымкента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 г. Шымкента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Республика, д. 15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ул.Абылай хан, д. 10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 ул. Жайшыбекова,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 городской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 ул. Тылеулы мынбасы,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 ул. Т. Рыскулова, д. 189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 ул. Кожанова,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районный отдел</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г. Алматы»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Джандосова, д. 51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Богенбай батыра, д. 221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 ул. Жанкожа батыра, д. 24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66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Алмагуль, д. 9а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61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Толе би, д. 155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 района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Рихарда Зорге, д.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0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обслуживания населения по городу Астана»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645"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Алматинскому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12/2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поселок Железнодорожный, ул. Актасты, д.20</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Сарыаркинскому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Республики, д. 43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«Тлендиева»</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Есенберлина, д. 16/2 (в здании АО «Темірбанк»)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Кеменгерұлы, д.6/1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Сарыарка, д.12 (в здании АО «БТА-банк»)</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 Есильскому району</w:t>
            </w:r>
          </w:p>
        </w:tc>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Кабанбай батыра, д. 5/1 вп. №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Приложение 3 к стандарту</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«Назначение специального</w:t>
      </w:r>
      <w:r>
        <w:br/>
      </w:r>
      <w:r>
        <w:rPr>
          <w:rFonts w:ascii="Times New Roman"/>
          <w:b w:val="false"/>
          <w:i w:val="false"/>
          <w:color w:val="000000"/>
          <w:sz w:val="28"/>
        </w:rPr>
        <w:t>
государственного пособия»</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3"/>
        <w:gridCol w:w="2438"/>
        <w:gridCol w:w="2479"/>
        <w:gridCol w:w="2500"/>
      </w:tblGrid>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 предоставления услуги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 которых доступна в электронном формате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 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32"/>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2"/>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информации о поступлении и движении средств вкладчика</w:t>
      </w:r>
      <w:r>
        <w:br/>
      </w:r>
      <w:r>
        <w:rPr>
          <w:rFonts w:ascii="Times New Roman"/>
          <w:b/>
          <w:i w:val="false"/>
          <w:color w:val="000000"/>
        </w:rPr>
        <w:t>
накопительного пенсионного фонда» 1. Общие положения</w:t>
      </w:r>
    </w:p>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Государственного центра по выплате пенсий Министерства труда и социальной защиты населения Республики Казахстан (далее–уполномоченная организация) через центр обслуживания населения (далее - центр), адреса которых указаны в приложении 1 к настоящему стандарту,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полностью автоматизированная.</w:t>
      </w:r>
      <w:r>
        <w:br/>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пунктов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50 Закона Республики Казахстан от 20 июня 1997 года «О пенсионном обеспечении в Республике Казахстан» и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стендах в центрах;</w:t>
      </w:r>
      <w:r>
        <w:br/>
      </w:r>
      <w:r>
        <w:rPr>
          <w:rFonts w:ascii="Times New Roman"/>
          <w:b w:val="false"/>
          <w:i w:val="false"/>
          <w:color w:val="000000"/>
          <w:sz w:val="28"/>
        </w:rPr>
        <w:t>
      4)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5) на портале.</w:t>
      </w:r>
      <w:r>
        <w:br/>
      </w:r>
      <w:r>
        <w:rPr>
          <w:rFonts w:ascii="Times New Roman"/>
          <w:b w:val="false"/>
          <w:i w:val="false"/>
          <w:color w:val="000000"/>
          <w:sz w:val="28"/>
        </w:rPr>
        <w:t>
      Информация о государственной услуге может быть также предоставлена по телефону информационно-справочной службы Центра: (8-7172)-58-00-58, по телефону саll–центра портала: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центре: выдача справки по оборотам по транзитным счетам вкладчика, в форме электронного документа, подписанного электронной цифровой подписью уполномоченного лица уполномоченной организации либо мотивированный ответ об отказе в устном виде;</w:t>
      </w:r>
      <w:r>
        <w:br/>
      </w:r>
      <w:r>
        <w:rPr>
          <w:rFonts w:ascii="Times New Roman"/>
          <w:b w:val="false"/>
          <w:i w:val="false"/>
          <w:color w:val="000000"/>
          <w:sz w:val="28"/>
        </w:rPr>
        <w:t>
      2) на портале: получение информации о поступлении движении средств вкладчика либо мотивированный ответ об отказе в предоставлении государственной услуги в форме электронного документа.</w:t>
      </w:r>
      <w:r>
        <w:br/>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на которых распространяется право на пенсионное обеспечение в соответствии с действующим законодательством Республики Казахстан о пенсионном обеспечении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 не более 10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 не более 10 минут.</w:t>
      </w:r>
      <w:r>
        <w:br/>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2)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центра по выбору получателя государственной услуги, где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r>
        <w:br/>
      </w:r>
      <w:r>
        <w:rPr>
          <w:rFonts w:ascii="Times New Roman"/>
          <w:b w:val="false"/>
          <w:i w:val="false"/>
          <w:color w:val="000000"/>
          <w:sz w:val="28"/>
        </w:rPr>
        <w:t>
      2)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представляют перечень документов:</w:t>
      </w:r>
      <w:r>
        <w:br/>
      </w:r>
      <w:r>
        <w:rPr>
          <w:rFonts w:ascii="Times New Roman"/>
          <w:b w:val="false"/>
          <w:i w:val="false"/>
          <w:color w:val="000000"/>
          <w:sz w:val="28"/>
        </w:rPr>
        <w:t>
      1) в центре:</w:t>
      </w:r>
      <w:r>
        <w:br/>
      </w:r>
      <w:r>
        <w:rPr>
          <w:rFonts w:ascii="Times New Roman"/>
          <w:b w:val="false"/>
          <w:i w:val="false"/>
          <w:color w:val="000000"/>
          <w:sz w:val="28"/>
        </w:rPr>
        <w:t>
      данные документов:</w:t>
      </w:r>
      <w:r>
        <w:br/>
      </w:r>
      <w:r>
        <w:rPr>
          <w:rFonts w:ascii="Times New Roman"/>
          <w:b w:val="false"/>
          <w:i w:val="false"/>
          <w:color w:val="000000"/>
          <w:sz w:val="28"/>
        </w:rPr>
        <w:t>
      заявление по форме согласно приложению 2 к настоящему стандарту;</w:t>
      </w:r>
      <w:r>
        <w:br/>
      </w:r>
      <w:r>
        <w:rPr>
          <w:rFonts w:ascii="Times New Roman"/>
          <w:b w:val="false"/>
          <w:i w:val="false"/>
          <w:color w:val="000000"/>
          <w:sz w:val="28"/>
        </w:rPr>
        <w:t>
      документ, удостоверяющий личность, (для лиц не достигших шестнадцатилетнего возраста свидетельство о рождении);</w:t>
      </w:r>
      <w:r>
        <w:br/>
      </w:r>
      <w:r>
        <w:rPr>
          <w:rFonts w:ascii="Times New Roman"/>
          <w:b w:val="false"/>
          <w:i w:val="false"/>
          <w:color w:val="000000"/>
          <w:sz w:val="28"/>
        </w:rPr>
        <w:t>
      доверенность, удостоверенная нотариально – при представлении интересов получателя государственной услуги третьим лицом.</w:t>
      </w:r>
      <w:r>
        <w:br/>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информационную систему центров обслуживания населения в форме электронных документов, подписанные электронной цифровой подписью.</w:t>
      </w:r>
      <w:r>
        <w:br/>
      </w:r>
      <w:r>
        <w:rPr>
          <w:rFonts w:ascii="Times New Roman"/>
          <w:b w:val="false"/>
          <w:i w:val="false"/>
          <w:color w:val="000000"/>
          <w:sz w:val="28"/>
        </w:rPr>
        <w:t>
      При приеме пакета документов работник центра сверяет данные из информационной системы центров обслуживания населения с документами получателя государственной услуги и возвращает оригиналы получателю государственной услуги.</w:t>
      </w:r>
      <w:r>
        <w:br/>
      </w:r>
      <w:r>
        <w:rPr>
          <w:rFonts w:ascii="Times New Roman"/>
          <w:b w:val="false"/>
          <w:i w:val="false"/>
          <w:color w:val="000000"/>
          <w:sz w:val="28"/>
        </w:rPr>
        <w:t>
      В случае смерти получателя уполномоченная организация выдает:</w:t>
      </w:r>
      <w:r>
        <w:br/>
      </w:r>
      <w:r>
        <w:rPr>
          <w:rFonts w:ascii="Times New Roman"/>
          <w:b w:val="false"/>
          <w:i w:val="false"/>
          <w:color w:val="000000"/>
          <w:sz w:val="28"/>
        </w:rPr>
        <w:t>
      справки о наличии индивидуального пенсионного счета получателя, об остатках и движении денег на нем по письменному запросу лиц, указанных в завещании, судам на основании определения по находящимся в их производстве наследственным делам;</w:t>
      </w:r>
      <w:r>
        <w:br/>
      </w:r>
      <w:r>
        <w:rPr>
          <w:rFonts w:ascii="Times New Roman"/>
          <w:b w:val="false"/>
          <w:i w:val="false"/>
          <w:color w:val="000000"/>
          <w:sz w:val="28"/>
        </w:rPr>
        <w:t>
      справки о наличии индивидуального пенсионного счета и денег на нем нотариальным конторам, частным нотариусам и иностранным консульским учреждениям по находящимся в их производстве наследственным делам;</w:t>
      </w:r>
      <w:r>
        <w:br/>
      </w:r>
      <w:r>
        <w:rPr>
          <w:rFonts w:ascii="Times New Roman"/>
          <w:b w:val="false"/>
          <w:i w:val="false"/>
          <w:color w:val="000000"/>
          <w:sz w:val="28"/>
        </w:rPr>
        <w:t>
      2) на портале:</w:t>
      </w:r>
      <w:r>
        <w:br/>
      </w:r>
      <w:r>
        <w:rPr>
          <w:rFonts w:ascii="Times New Roman"/>
          <w:b w:val="false"/>
          <w:i w:val="false"/>
          <w:color w:val="000000"/>
          <w:sz w:val="28"/>
        </w:rPr>
        <w:t>
      запрос в форме электронного документа, подписанный электронной цифровой подписью получателя государственной услуги.</w:t>
      </w:r>
      <w:r>
        <w:br/>
      </w:r>
      <w:r>
        <w:rPr>
          <w:rFonts w:ascii="Times New Roman"/>
          <w:b w:val="false"/>
          <w:i w:val="false"/>
          <w:color w:val="000000"/>
          <w:sz w:val="28"/>
        </w:rPr>
        <w:t>
      Данные документов:</w:t>
      </w:r>
      <w:r>
        <w:br/>
      </w:r>
      <w:r>
        <w:rPr>
          <w:rFonts w:ascii="Times New Roman"/>
          <w:b w:val="false"/>
          <w:i w:val="false"/>
          <w:color w:val="000000"/>
          <w:sz w:val="28"/>
        </w:rPr>
        <w:t>
      удостоверяющих личность получателя государственной услуги - физического лица.</w:t>
      </w:r>
      <w:r>
        <w:br/>
      </w:r>
      <w:r>
        <w:rPr>
          <w:rFonts w:ascii="Times New Roman"/>
          <w:b w:val="false"/>
          <w:i w:val="false"/>
          <w:color w:val="000000"/>
          <w:sz w:val="28"/>
        </w:rPr>
        <w:t>
      Сведения, являющиеся государственными электронными информационными ресурсами, уполномоченная организация получает из соответствующих государственных информационных систем через портал в форме электронных документов, подписанные ЭЦП.</w:t>
      </w:r>
      <w:r>
        <w:br/>
      </w:r>
      <w:r>
        <w:rPr>
          <w:rFonts w:ascii="Times New Roman"/>
          <w:b w:val="false"/>
          <w:i w:val="false"/>
          <w:color w:val="000000"/>
          <w:sz w:val="28"/>
        </w:rPr>
        <w:t>
      Государственная услуга предоставляется исключительно физическому лицу с выдачей получателю государственной услуги результата государственной услуги в отношении только этого физического лица.</w:t>
      </w:r>
      <w:r>
        <w:br/>
      </w:r>
      <w:r>
        <w:rPr>
          <w:rFonts w:ascii="Times New Roman"/>
          <w:b w:val="false"/>
          <w:i w:val="false"/>
          <w:color w:val="000000"/>
          <w:sz w:val="28"/>
        </w:rPr>
        <w:t>
      12. Для получения государственной услуги в центре бланки заявлений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13. В центре, в операционном зале посредством «безбарьерного» обслуживания.</w:t>
      </w:r>
      <w:r>
        <w:br/>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14. При приеме документов через центр, работник центра производит соответствующую запись в информационной системе центров обслуживания населения.</w:t>
      </w:r>
      <w:r>
        <w:br/>
      </w:r>
      <w:r>
        <w:rPr>
          <w:rFonts w:ascii="Times New Roman"/>
          <w:b w:val="false"/>
          <w:i w:val="false"/>
          <w:color w:val="000000"/>
          <w:sz w:val="28"/>
        </w:rPr>
        <w:t>
      В случае обращения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15. Справку по оборотам по транзитным счетам вкладчика получатель государственной услуги получает:</w:t>
      </w:r>
      <w:r>
        <w:br/>
      </w:r>
      <w:r>
        <w:rPr>
          <w:rFonts w:ascii="Times New Roman"/>
          <w:b w:val="false"/>
          <w:i w:val="false"/>
          <w:color w:val="000000"/>
          <w:sz w:val="28"/>
        </w:rPr>
        <w:t>
      1) у работника центра направившего запрос;</w:t>
      </w:r>
      <w:r>
        <w:br/>
      </w:r>
      <w:r>
        <w:rPr>
          <w:rFonts w:ascii="Times New Roman"/>
          <w:b w:val="false"/>
          <w:i w:val="false"/>
          <w:color w:val="000000"/>
          <w:sz w:val="28"/>
        </w:rPr>
        <w:t>
      2) в личном кабинете на портале – при самостоятельном направлении запроса.</w:t>
      </w:r>
      <w:r>
        <w:br/>
      </w:r>
      <w:r>
        <w:rPr>
          <w:rFonts w:ascii="Times New Roman"/>
          <w:b w:val="false"/>
          <w:i w:val="false"/>
          <w:color w:val="000000"/>
          <w:sz w:val="28"/>
        </w:rPr>
        <w:t>
      16. Получатель государственной услуги получит мотивированный ответ об отказе в устном виде в случае непредставления получателем государственной услуги одного из документов, указанных в пункте 11 настоящего стандарта.</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по оказанию государственной услуги получателям государственной услуги измеряются показателями качества и эффективности согласно приложению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ежегодно утверждается Министерством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4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центров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call-центра портала (1414).</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4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Жалобы на некорректное обслуживание работниками центра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РГП центра или руководителю центра. Контактные данные руководителей центров приведены в приложении 1 к настоящему стандарту;</w:t>
      </w:r>
      <w:r>
        <w:br/>
      </w:r>
      <w:r>
        <w:rPr>
          <w:rFonts w:ascii="Times New Roman"/>
          <w:b w:val="false"/>
          <w:i w:val="false"/>
          <w:color w:val="000000"/>
          <w:sz w:val="28"/>
        </w:rPr>
        <w:t>
      2) через ящики для жалоб и предложений, расположенные в центрах.</w:t>
      </w:r>
      <w:r>
        <w:br/>
      </w:r>
      <w:r>
        <w:rPr>
          <w:rFonts w:ascii="Times New Roman"/>
          <w:b w:val="false"/>
          <w:i w:val="false"/>
          <w:color w:val="000000"/>
          <w:sz w:val="28"/>
        </w:rPr>
        <w:t>
      23. В случаях несогласия с результатами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должна адресоваться субъекту или должностному лицу, в компетенцию которого входит разрешение поставленных в жалобе вопросов.</w:t>
      </w:r>
      <w:r>
        <w:br/>
      </w:r>
      <w:r>
        <w:rPr>
          <w:rFonts w:ascii="Times New Roman"/>
          <w:b w:val="false"/>
          <w:i w:val="false"/>
          <w:color w:val="000000"/>
          <w:sz w:val="28"/>
        </w:rPr>
        <w:t>
      В жалобе указываются фамилия, имя, отчество (при наличии в документе, удостоверяющем личность), почтовый адрес, дата. Жалоба должна быть подписана получателем государственной услуги. При подаче жалобы указываются наименование субъекта или должность, фамилии и инициалы должностных лиц,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Заявителю выдается талон с указанием даты и времени, фамилии и инициалов лица, принявшего обращение (жалобу). О результатах рассмотрения жалобы заявителю сообщается в письменном виде по почте.</w:t>
      </w:r>
      <w:r>
        <w:br/>
      </w:r>
      <w:r>
        <w:rPr>
          <w:rFonts w:ascii="Times New Roman"/>
          <w:b w:val="false"/>
          <w:i w:val="false"/>
          <w:color w:val="000000"/>
          <w:sz w:val="28"/>
        </w:rPr>
        <w:t>
      1) Центр: подтверждение принятия жалобы, поступивший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РГП центр.</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указывается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2) Портал: после отправки электронного обращения через портал получателя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26. Информация о деятельности уполномоченной организации и его подразделений размещается на интернет-ресурсах: http:// www.enbek.gov.kz, www.gcvp.kz;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 Орынбор, 8, интернет-ресурс: http://www.enbek.gov.kz и РГП центр: город Астана, проспект Республики, 43А, интернет-ресурс: http:// www.соn.gov.kz; телефон: 8 (7172) 94 99 95.</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информации о поступлении   </w:t>
      </w:r>
      <w:r>
        <w:br/>
      </w:r>
      <w:r>
        <w:rPr>
          <w:rFonts w:ascii="Times New Roman"/>
          <w:b w:val="false"/>
          <w:i w:val="false"/>
          <w:color w:val="000000"/>
          <w:sz w:val="28"/>
        </w:rPr>
        <w:t xml:space="preserve">
и движении средств вкладчика    </w:t>
      </w:r>
      <w:r>
        <w:br/>
      </w:r>
      <w:r>
        <w:rPr>
          <w:rFonts w:ascii="Times New Roman"/>
          <w:b w:val="false"/>
          <w:i w:val="false"/>
          <w:color w:val="000000"/>
          <w:sz w:val="28"/>
        </w:rPr>
        <w:t xml:space="preserve">
накопительного пенсионного фонда»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3306"/>
        <w:gridCol w:w="5372"/>
        <w:gridCol w:w="3409"/>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центров (филиалы,</w:t>
            </w:r>
            <w:r>
              <w:br/>
            </w:r>
            <w:r>
              <w:rPr>
                <w:rFonts w:ascii="Times New Roman"/>
                <w:b w:val="false"/>
                <w:i w:val="false"/>
                <w:color w:val="000000"/>
                <w:sz w:val="20"/>
              </w:rPr>
              <w:t>
</w:t>
            </w:r>
            <w:r>
              <w:rPr>
                <w:rFonts w:ascii="Times New Roman"/>
                <w:b w:val="false"/>
                <w:i w:val="false"/>
                <w:color w:val="000000"/>
                <w:sz w:val="20"/>
              </w:rPr>
              <w:t>отделы,</w:t>
            </w:r>
            <w:r>
              <w:br/>
            </w:r>
            <w:r>
              <w:rPr>
                <w:rFonts w:ascii="Times New Roman"/>
                <w:b w:val="false"/>
                <w:i w:val="false"/>
                <w:color w:val="000000"/>
                <w:sz w:val="20"/>
              </w:rPr>
              <w:t>
</w:t>
            </w:r>
            <w:r>
              <w:rPr>
                <w:rFonts w:ascii="Times New Roman"/>
                <w:b w:val="false"/>
                <w:i w:val="false"/>
                <w:color w:val="000000"/>
                <w:sz w:val="20"/>
              </w:rPr>
              <w:t>отделении)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w:t>
            </w:r>
            <w:r>
              <w:br/>
            </w:r>
            <w:r>
              <w:rPr>
                <w:rFonts w:ascii="Times New Roman"/>
                <w:b w:val="false"/>
                <w:i w:val="false"/>
                <w:color w:val="000000"/>
                <w:sz w:val="20"/>
              </w:rPr>
              <w:t>
</w:t>
            </w:r>
            <w:r>
              <w:rPr>
                <w:rFonts w:ascii="Times New Roman"/>
                <w:b w:val="false"/>
                <w:i w:val="false"/>
                <w:color w:val="000000"/>
                <w:sz w:val="20"/>
              </w:rPr>
              <w:t>данные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д. 189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Биржан Сал, д. 42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 Мусабаевад.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 Сыздыкова, д. 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8.(71639) 2-22-18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 Победы д. 56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 Ленина,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 Мира, д. 52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 Абая д. 44а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мкр. 4,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 Абылай- хана, д. 119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w:t>
            </w:r>
            <w:r>
              <w:br/>
            </w:r>
            <w:r>
              <w:rPr>
                <w:rFonts w:ascii="Times New Roman"/>
                <w:b w:val="false"/>
                <w:i w:val="false"/>
                <w:color w:val="000000"/>
                <w:sz w:val="20"/>
              </w:rPr>
              <w:t>
</w:t>
            </w:r>
            <w:r>
              <w:rPr>
                <w:rFonts w:ascii="Times New Roman"/>
                <w:b w:val="false"/>
                <w:i w:val="false"/>
                <w:color w:val="000000"/>
                <w:sz w:val="20"/>
              </w:rPr>
              <w:t>ул. Гагарина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w:t>
            </w:r>
            <w:r>
              <w:br/>
            </w:r>
            <w:r>
              <w:rPr>
                <w:rFonts w:ascii="Times New Roman"/>
                <w:b w:val="false"/>
                <w:i w:val="false"/>
                <w:color w:val="000000"/>
                <w:sz w:val="20"/>
              </w:rPr>
              <w:t>
</w:t>
            </w:r>
            <w:r>
              <w:rPr>
                <w:rFonts w:ascii="Times New Roman"/>
                <w:b w:val="false"/>
                <w:i w:val="false"/>
                <w:color w:val="000000"/>
                <w:sz w:val="20"/>
              </w:rPr>
              <w:t>район, село Каргалинское</w:t>
            </w:r>
            <w:r>
              <w:br/>
            </w:r>
            <w:r>
              <w:rPr>
                <w:rFonts w:ascii="Times New Roman"/>
                <w:b w:val="false"/>
                <w:i w:val="false"/>
                <w:color w:val="000000"/>
                <w:sz w:val="20"/>
              </w:rPr>
              <w:t>
</w:t>
            </w:r>
            <w:r>
              <w:rPr>
                <w:rFonts w:ascii="Times New Roman"/>
                <w:b w:val="false"/>
                <w:i w:val="false"/>
                <w:color w:val="000000"/>
                <w:sz w:val="20"/>
              </w:rPr>
              <w:t>(Жилянка), ул. Сатпаева,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 Байтурсынова, 1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мкр. Молодежный, 47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 Байганина, д. 15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переулок Нурымжанова,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 Айтеке-би, д. 27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 Балдырган,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 Барак батыра, д. 41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Айтеке-би, д. 63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д. 20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 Алпысбаева, д. 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w:t>
            </w:r>
            <w:r>
              <w:br/>
            </w:r>
            <w:r>
              <w:rPr>
                <w:rFonts w:ascii="Times New Roman"/>
                <w:b w:val="false"/>
                <w:i w:val="false"/>
                <w:color w:val="000000"/>
                <w:sz w:val="20"/>
              </w:rPr>
              <w:t>
</w:t>
            </w:r>
            <w:r>
              <w:rPr>
                <w:rFonts w:ascii="Times New Roman"/>
                <w:b w:val="false"/>
                <w:i w:val="false"/>
                <w:color w:val="000000"/>
                <w:sz w:val="20"/>
              </w:rPr>
              <w:t>ул. Абылайхана, д. 237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 Бижанова, д. 25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 Оразбекова, д. 52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 Мажитова,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Тауелсіздік,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w:t>
            </w:r>
            <w:r>
              <w:br/>
            </w:r>
            <w:r>
              <w:rPr>
                <w:rFonts w:ascii="Times New Roman"/>
                <w:b w:val="false"/>
                <w:i w:val="false"/>
                <w:color w:val="000000"/>
                <w:sz w:val="20"/>
              </w:rPr>
              <w:t>
</w:t>
            </w:r>
            <w:r>
              <w:rPr>
                <w:rFonts w:ascii="Times New Roman"/>
                <w:b w:val="false"/>
                <w:i w:val="false"/>
                <w:color w:val="000000"/>
                <w:sz w:val="20"/>
              </w:rPr>
              <w:t>ул. Вокзальная, д. 6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w:t>
            </w:r>
            <w:r>
              <w:br/>
            </w:r>
            <w:r>
              <w:rPr>
                <w:rFonts w:ascii="Times New Roman"/>
                <w:b w:val="false"/>
                <w:i w:val="false"/>
                <w:color w:val="000000"/>
                <w:sz w:val="20"/>
              </w:rPr>
              <w:t>
</w:t>
            </w:r>
            <w:r>
              <w:rPr>
                <w:rFonts w:ascii="Times New Roman"/>
                <w:b w:val="false"/>
                <w:i w:val="false"/>
                <w:color w:val="000000"/>
                <w:sz w:val="20"/>
              </w:rPr>
              <w:t>ул. Тындала,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w:t>
            </w:r>
            <w:r>
              <w:br/>
            </w:r>
            <w:r>
              <w:rPr>
                <w:rFonts w:ascii="Times New Roman"/>
                <w:b w:val="false"/>
                <w:i w:val="false"/>
                <w:color w:val="000000"/>
                <w:sz w:val="20"/>
              </w:rPr>
              <w:t>
</w:t>
            </w:r>
            <w:r>
              <w:rPr>
                <w:rFonts w:ascii="Times New Roman"/>
                <w:b w:val="false"/>
                <w:i w:val="false"/>
                <w:color w:val="000000"/>
                <w:sz w:val="20"/>
              </w:rPr>
              <w:t>ул. Конаева, д. 29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 Жангозина, д. 38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Тау-Самалы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w:t>
            </w:r>
            <w:r>
              <w:br/>
            </w:r>
            <w:r>
              <w:rPr>
                <w:rFonts w:ascii="Times New Roman"/>
                <w:b w:val="false"/>
                <w:i w:val="false"/>
                <w:color w:val="000000"/>
                <w:sz w:val="20"/>
              </w:rPr>
              <w:t>
</w:t>
            </w:r>
            <w:r>
              <w:rPr>
                <w:rFonts w:ascii="Times New Roman"/>
                <w:b w:val="false"/>
                <w:i w:val="false"/>
                <w:color w:val="000000"/>
                <w:sz w:val="20"/>
              </w:rPr>
              <w:t>ул. Рыскулова, д. 129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w:t>
            </w:r>
            <w:r>
              <w:br/>
            </w:r>
            <w:r>
              <w:rPr>
                <w:rFonts w:ascii="Times New Roman"/>
                <w:b w:val="false"/>
                <w:i w:val="false"/>
                <w:color w:val="000000"/>
                <w:sz w:val="20"/>
              </w:rPr>
              <w:t>
</w:t>
            </w:r>
            <w:r>
              <w:rPr>
                <w:rFonts w:ascii="Times New Roman"/>
                <w:b w:val="false"/>
                <w:i w:val="false"/>
                <w:color w:val="000000"/>
                <w:sz w:val="20"/>
              </w:rPr>
              <w:t>ул. Конаева, д. 1 «В»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 Абылай хана, д. 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w:t>
            </w:r>
            <w:r>
              <w:br/>
            </w:r>
            <w:r>
              <w:rPr>
                <w:rFonts w:ascii="Times New Roman"/>
                <w:b w:val="false"/>
                <w:i w:val="false"/>
                <w:color w:val="000000"/>
                <w:sz w:val="20"/>
              </w:rPr>
              <w:t>
</w:t>
            </w:r>
            <w:r>
              <w:rPr>
                <w:rFonts w:ascii="Times New Roman"/>
                <w:b w:val="false"/>
                <w:i w:val="false"/>
                <w:color w:val="000000"/>
                <w:sz w:val="20"/>
              </w:rPr>
              <w:t>ул. Момышұлы,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w:t>
            </w:r>
            <w:r>
              <w:br/>
            </w:r>
            <w:r>
              <w:rPr>
                <w:rFonts w:ascii="Times New Roman"/>
                <w:b w:val="false"/>
                <w:i w:val="false"/>
                <w:color w:val="000000"/>
                <w:sz w:val="20"/>
              </w:rPr>
              <w:t>
</w:t>
            </w:r>
            <w:r>
              <w:rPr>
                <w:rFonts w:ascii="Times New Roman"/>
                <w:b w:val="false"/>
                <w:i w:val="false"/>
                <w:color w:val="000000"/>
                <w:sz w:val="20"/>
              </w:rPr>
              <w:t>ул. Желтоксан,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 Измайлова,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 Кунаева, д. 41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w:t>
            </w:r>
            <w:r>
              <w:br/>
            </w:r>
            <w:r>
              <w:rPr>
                <w:rFonts w:ascii="Times New Roman"/>
                <w:b w:val="false"/>
                <w:i w:val="false"/>
                <w:color w:val="000000"/>
                <w:sz w:val="20"/>
              </w:rPr>
              <w:t>
</w:t>
            </w:r>
            <w:r>
              <w:rPr>
                <w:rFonts w:ascii="Times New Roman"/>
                <w:b w:val="false"/>
                <w:i w:val="false"/>
                <w:color w:val="000000"/>
                <w:sz w:val="20"/>
              </w:rPr>
              <w:t>ул. Сейфуллина, д. 34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w:t>
            </w:r>
            <w:r>
              <w:br/>
            </w:r>
            <w:r>
              <w:rPr>
                <w:rFonts w:ascii="Times New Roman"/>
                <w:b w:val="false"/>
                <w:i w:val="false"/>
                <w:color w:val="000000"/>
                <w:sz w:val="20"/>
              </w:rPr>
              <w:t>
</w:t>
            </w:r>
            <w:r>
              <w:rPr>
                <w:rFonts w:ascii="Times New Roman"/>
                <w:b w:val="false"/>
                <w:i w:val="false"/>
                <w:color w:val="000000"/>
                <w:sz w:val="20"/>
              </w:rPr>
              <w:t>ул. Жамбыла,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w:t>
            </w:r>
            <w:r>
              <w:br/>
            </w:r>
            <w:r>
              <w:rPr>
                <w:rFonts w:ascii="Times New Roman"/>
                <w:b w:val="false"/>
                <w:i w:val="false"/>
                <w:color w:val="000000"/>
                <w:sz w:val="20"/>
              </w:rPr>
              <w:t>
</w:t>
            </w:r>
            <w:r>
              <w:rPr>
                <w:rFonts w:ascii="Times New Roman"/>
                <w:b w:val="false"/>
                <w:i w:val="false"/>
                <w:color w:val="000000"/>
                <w:sz w:val="20"/>
              </w:rPr>
              <w:t>ул. Толебаева,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w:t>
            </w:r>
            <w:r>
              <w:br/>
            </w:r>
            <w:r>
              <w:rPr>
                <w:rFonts w:ascii="Times New Roman"/>
                <w:b w:val="false"/>
                <w:i w:val="false"/>
                <w:color w:val="000000"/>
                <w:sz w:val="20"/>
              </w:rPr>
              <w:t>
</w:t>
            </w:r>
            <w:r>
              <w:rPr>
                <w:rFonts w:ascii="Times New Roman"/>
                <w:b w:val="false"/>
                <w:i w:val="false"/>
                <w:color w:val="000000"/>
                <w:sz w:val="20"/>
              </w:rPr>
              <w:t>ул. Райымбека,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 Лермонтова, д. 53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 Октябрьская,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 Касымбекова, д. 35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Баймуханова, д. 16а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поселок Балыкшы,</w:t>
            </w:r>
            <w:r>
              <w:br/>
            </w:r>
            <w:r>
              <w:rPr>
                <w:rFonts w:ascii="Times New Roman"/>
                <w:b w:val="false"/>
                <w:i w:val="false"/>
                <w:color w:val="000000"/>
                <w:sz w:val="20"/>
              </w:rPr>
              <w:t>
</w:t>
            </w:r>
            <w:r>
              <w:rPr>
                <w:rFonts w:ascii="Times New Roman"/>
                <w:b w:val="false"/>
                <w:i w:val="false"/>
                <w:color w:val="000000"/>
                <w:sz w:val="20"/>
              </w:rPr>
              <w:t>ул. Байжигитова, д. 80а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w:t>
            </w:r>
            <w:r>
              <w:br/>
            </w:r>
            <w:r>
              <w:rPr>
                <w:rFonts w:ascii="Times New Roman"/>
                <w:b w:val="false"/>
                <w:i w:val="false"/>
                <w:color w:val="000000"/>
                <w:sz w:val="20"/>
              </w:rPr>
              <w:t>
</w:t>
            </w:r>
            <w:r>
              <w:rPr>
                <w:rFonts w:ascii="Times New Roman"/>
                <w:b w:val="false"/>
                <w:i w:val="false"/>
                <w:color w:val="000000"/>
                <w:sz w:val="20"/>
              </w:rPr>
              <w:t>ул. Мендыгалиева, д. 30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СелоМиялы, ул. Абая,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 Бейбитшилик,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 Есболаев, д. 66а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 Центральная,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37а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пр.Сатпаева, д. 20/1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Казахстан, д. 99/1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 Поповича, д. 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 Жангельдина, д. 52а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 Стахановская, д. 39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w:t>
            </w:r>
            <w:r>
              <w:br/>
            </w:r>
            <w:r>
              <w:rPr>
                <w:rFonts w:ascii="Times New Roman"/>
                <w:b w:val="false"/>
                <w:i w:val="false"/>
                <w:color w:val="000000"/>
                <w:sz w:val="20"/>
              </w:rPr>
              <w:t>
</w:t>
            </w:r>
            <w:r>
              <w:rPr>
                <w:rFonts w:ascii="Times New Roman"/>
                <w:b w:val="false"/>
                <w:i w:val="false"/>
                <w:color w:val="000000"/>
                <w:sz w:val="20"/>
              </w:rPr>
              <w:t>ул. Абылайхана, д. 96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 Б. Момышулы, д. 77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 Семипалатинская,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 Абылайхана,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w:t>
            </w:r>
            <w:r>
              <w:br/>
            </w:r>
            <w:r>
              <w:rPr>
                <w:rFonts w:ascii="Times New Roman"/>
                <w:b w:val="false"/>
                <w:i w:val="false"/>
                <w:color w:val="000000"/>
                <w:sz w:val="20"/>
              </w:rPr>
              <w:t>
</w:t>
            </w:r>
            <w:r>
              <w:rPr>
                <w:rFonts w:ascii="Times New Roman"/>
                <w:b w:val="false"/>
                <w:i w:val="false"/>
                <w:color w:val="000000"/>
                <w:sz w:val="20"/>
              </w:rPr>
              <w:t>3-микрорайон,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 квартал, д. 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 Найманбаева, 161А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 Кунанбаева,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 Дуйсенова, д. 84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w:t>
            </w:r>
            <w:r>
              <w:br/>
            </w:r>
            <w:r>
              <w:rPr>
                <w:rFonts w:ascii="Times New Roman"/>
                <w:b w:val="false"/>
                <w:i w:val="false"/>
                <w:color w:val="000000"/>
                <w:sz w:val="20"/>
              </w:rPr>
              <w:t>
</w:t>
            </w:r>
            <w:r>
              <w:rPr>
                <w:rFonts w:ascii="Times New Roman"/>
                <w:b w:val="false"/>
                <w:i w:val="false"/>
                <w:color w:val="000000"/>
                <w:sz w:val="20"/>
              </w:rPr>
              <w:t>ул. Пушкина, 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 Молодежная,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 Достык, д. 98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 Шериаздана, д. 38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w:t>
            </w:r>
            <w:r>
              <w:br/>
            </w:r>
            <w:r>
              <w:rPr>
                <w:rFonts w:ascii="Times New Roman"/>
                <w:b w:val="false"/>
                <w:i w:val="false"/>
                <w:color w:val="000000"/>
                <w:sz w:val="20"/>
              </w:rPr>
              <w:t>
</w:t>
            </w:r>
            <w:r>
              <w:rPr>
                <w:rFonts w:ascii="Times New Roman"/>
                <w:b w:val="false"/>
                <w:i w:val="false"/>
                <w:color w:val="000000"/>
                <w:sz w:val="20"/>
              </w:rPr>
              <w:t>ул. Абылайхана, д. 116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К. Койгелды, № 158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Сатпаева, д. 1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 Медеуова, д. 33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 Сауранбекулы, д. 49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 Домалак ана, д. 215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 Исмаилова, д. 232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 xml:space="preserve">ул. Рыскулбекова, д. 215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 Жибек жолы,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 Молдагулова,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 Жибек жолы, д. 71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 xml:space="preserve">ул. Автобазовская, д. 1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w:t>
            </w:r>
            <w:r>
              <w:br/>
            </w:r>
            <w:r>
              <w:rPr>
                <w:rFonts w:ascii="Times New Roman"/>
                <w:b w:val="false"/>
                <w:i w:val="false"/>
                <w:color w:val="000000"/>
                <w:sz w:val="20"/>
              </w:rPr>
              <w:t>
</w:t>
            </w:r>
            <w:r>
              <w:rPr>
                <w:rFonts w:ascii="Times New Roman"/>
                <w:b w:val="false"/>
                <w:i w:val="false"/>
                <w:color w:val="000000"/>
                <w:sz w:val="20"/>
              </w:rPr>
              <w:t>переулок Акжаикский,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 Бергалиева, д.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Бурлинскому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 Железнодорожная, д. 121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 Халыктар достыгы, д. 63А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Жанибекскому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 Иманова, д. 79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зеленовскому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 Гагарина, д. 69Б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 Лукманова, д. 22А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 Курмангалиева, д. 23/1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 Казахстанская, д. 11/2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w:t>
            </w:r>
            <w:r>
              <w:br/>
            </w:r>
            <w:r>
              <w:rPr>
                <w:rFonts w:ascii="Times New Roman"/>
                <w:b w:val="false"/>
                <w:i w:val="false"/>
                <w:color w:val="000000"/>
                <w:sz w:val="20"/>
              </w:rPr>
              <w:t>
</w:t>
            </w:r>
            <w:r>
              <w:rPr>
                <w:rFonts w:ascii="Times New Roman"/>
                <w:b w:val="false"/>
                <w:i w:val="false"/>
                <w:color w:val="000000"/>
                <w:sz w:val="20"/>
              </w:rPr>
              <w:t>ул. Вокзальная, д. 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 Юбилейная,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Чингирлаускому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 Тайманова, д. 95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w:t>
            </w:r>
            <w:r>
              <w:br/>
            </w:r>
            <w:r>
              <w:rPr>
                <w:rFonts w:ascii="Times New Roman"/>
                <w:b w:val="false"/>
                <w:i w:val="false"/>
                <w:color w:val="000000"/>
                <w:sz w:val="20"/>
              </w:rPr>
              <w:t>
</w:t>
            </w:r>
            <w:r>
              <w:rPr>
                <w:rFonts w:ascii="Times New Roman"/>
                <w:b w:val="false"/>
                <w:i w:val="false"/>
                <w:color w:val="000000"/>
                <w:sz w:val="20"/>
              </w:rPr>
              <w:t>ул. С. Датулы,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w:t>
            </w:r>
            <w:r>
              <w:br/>
            </w:r>
            <w:r>
              <w:rPr>
                <w:rFonts w:ascii="Times New Roman"/>
                <w:b w:val="false"/>
                <w:i w:val="false"/>
                <w:color w:val="000000"/>
                <w:sz w:val="20"/>
              </w:rPr>
              <w:t>
</w:t>
            </w:r>
            <w:r>
              <w:rPr>
                <w:rFonts w:ascii="Times New Roman"/>
                <w:b w:val="false"/>
                <w:i w:val="false"/>
                <w:color w:val="000000"/>
                <w:sz w:val="20"/>
              </w:rPr>
              <w:t>ул. Балдырган, д. 27/1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16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w:t>
            </w:r>
            <w:r>
              <w:br/>
            </w:r>
            <w:r>
              <w:rPr>
                <w:rFonts w:ascii="Times New Roman"/>
                <w:b w:val="false"/>
                <w:i w:val="false"/>
                <w:color w:val="000000"/>
                <w:sz w:val="20"/>
              </w:rPr>
              <w:t>
</w:t>
            </w:r>
            <w:r>
              <w:rPr>
                <w:rFonts w:ascii="Times New Roman"/>
                <w:b w:val="false"/>
                <w:i w:val="false"/>
                <w:color w:val="000000"/>
                <w:sz w:val="20"/>
              </w:rPr>
              <w:t>ул. Шемякина,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16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Чкалова д.7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Ержанова д. 47/3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Чкалова,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Муканова,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Архитектурная, д. 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21 мкр. д. 6/7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Серова, д. 73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 г.</w:t>
            </w:r>
            <w:r>
              <w:br/>
            </w:r>
            <w:r>
              <w:rPr>
                <w:rFonts w:ascii="Times New Roman"/>
                <w:b w:val="false"/>
                <w:i w:val="false"/>
                <w:color w:val="000000"/>
                <w:sz w:val="20"/>
              </w:rPr>
              <w:t>
</w:t>
            </w:r>
            <w:r>
              <w:rPr>
                <w:rFonts w:ascii="Times New Roman"/>
                <w:b w:val="false"/>
                <w:i w:val="false"/>
                <w:color w:val="000000"/>
                <w:sz w:val="20"/>
              </w:rPr>
              <w:t>Темиртау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 Блюхера, д. 23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 г.</w:t>
            </w:r>
            <w:r>
              <w:br/>
            </w:r>
            <w:r>
              <w:rPr>
                <w:rFonts w:ascii="Times New Roman"/>
                <w:b w:val="false"/>
                <w:i w:val="false"/>
                <w:color w:val="000000"/>
                <w:sz w:val="20"/>
              </w:rPr>
              <w:t>
</w:t>
            </w:r>
            <w:r>
              <w:rPr>
                <w:rFonts w:ascii="Times New Roman"/>
                <w:b w:val="false"/>
                <w:i w:val="false"/>
                <w:color w:val="000000"/>
                <w:sz w:val="20"/>
              </w:rPr>
              <w:t>Темиртау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 Республики, д. 128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w:t>
            </w:r>
            <w:r>
              <w:br/>
            </w:r>
            <w:r>
              <w:rPr>
                <w:rFonts w:ascii="Times New Roman"/>
                <w:b w:val="false"/>
                <w:i w:val="false"/>
                <w:color w:val="000000"/>
                <w:sz w:val="20"/>
              </w:rPr>
              <w:t>
</w:t>
            </w:r>
            <w:r>
              <w:rPr>
                <w:rFonts w:ascii="Times New Roman"/>
                <w:b w:val="false"/>
                <w:i w:val="false"/>
                <w:color w:val="000000"/>
                <w:sz w:val="20"/>
              </w:rPr>
              <w:t>ул. Казыбек би, д. 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 Кунанбаева, д. 65б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5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w:t>
            </w:r>
            <w:r>
              <w:br/>
            </w:r>
            <w:r>
              <w:rPr>
                <w:rFonts w:ascii="Times New Roman"/>
                <w:b w:val="false"/>
                <w:i w:val="false"/>
                <w:color w:val="000000"/>
                <w:sz w:val="20"/>
              </w:rPr>
              <w:t>
</w:t>
            </w:r>
            <w:r>
              <w:rPr>
                <w:rFonts w:ascii="Times New Roman"/>
                <w:b w:val="false"/>
                <w:i w:val="false"/>
                <w:color w:val="000000"/>
                <w:sz w:val="20"/>
              </w:rPr>
              <w:t>квартал 10/16, д. 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 xml:space="preserve">районный отдел </w:t>
            </w:r>
            <w:r>
              <w:rPr>
                <w:rFonts w:ascii="Times New Roman"/>
                <w:b w:val="false"/>
                <w:i w:val="false"/>
                <w:color w:val="000000"/>
                <w:sz w:val="20"/>
              </w:rPr>
              <w:t>№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 Пристанционная,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 Сатпаева, д. 111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 Бокейхана д. 20а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2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w:t>
            </w:r>
            <w:r>
              <w:br/>
            </w:r>
            <w:r>
              <w:rPr>
                <w:rFonts w:ascii="Times New Roman"/>
                <w:b w:val="false"/>
                <w:i w:val="false"/>
                <w:color w:val="000000"/>
                <w:sz w:val="20"/>
              </w:rPr>
              <w:t>
</w:t>
            </w:r>
            <w:r>
              <w:rPr>
                <w:rFonts w:ascii="Times New Roman"/>
                <w:b w:val="false"/>
                <w:i w:val="false"/>
                <w:color w:val="000000"/>
                <w:sz w:val="20"/>
              </w:rPr>
              <w:t>ул. Жапакова, д. 23/1</w:t>
            </w:r>
            <w:r>
              <w:br/>
            </w:r>
            <w:r>
              <w:rPr>
                <w:rFonts w:ascii="Times New Roman"/>
                <w:b w:val="false"/>
                <w:i w:val="false"/>
                <w:color w:val="000000"/>
                <w:sz w:val="20"/>
              </w:rPr>
              <w:t>
</w:t>
            </w:r>
            <w:r>
              <w:rPr>
                <w:rFonts w:ascii="Times New Roman"/>
                <w:b w:val="false"/>
                <w:i w:val="false"/>
                <w:color w:val="000000"/>
                <w:sz w:val="20"/>
              </w:rPr>
              <w:t>поселок Агадырь,</w:t>
            </w:r>
            <w:r>
              <w:br/>
            </w:r>
            <w:r>
              <w:rPr>
                <w:rFonts w:ascii="Times New Roman"/>
                <w:b w:val="false"/>
                <w:i w:val="false"/>
                <w:color w:val="000000"/>
                <w:sz w:val="20"/>
              </w:rPr>
              <w:t>
</w:t>
            </w:r>
            <w:r>
              <w:rPr>
                <w:rFonts w:ascii="Times New Roman"/>
                <w:b w:val="false"/>
                <w:i w:val="false"/>
                <w:color w:val="000000"/>
                <w:sz w:val="20"/>
              </w:rPr>
              <w:t>ул. Тәуелсіз Қазақстан, д. 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(71031) 2-21-88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 Б.Момышулы, д. 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 А. Оспанова, д. 40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w:t>
            </w:r>
            <w:r>
              <w:br/>
            </w:r>
            <w:r>
              <w:rPr>
                <w:rFonts w:ascii="Times New Roman"/>
                <w:b w:val="false"/>
                <w:i w:val="false"/>
                <w:color w:val="000000"/>
                <w:sz w:val="20"/>
              </w:rPr>
              <w:t>
</w:t>
            </w:r>
            <w:r>
              <w:rPr>
                <w:rFonts w:ascii="Times New Roman"/>
                <w:b w:val="false"/>
                <w:i w:val="false"/>
                <w:color w:val="000000"/>
                <w:sz w:val="20"/>
              </w:rPr>
              <w:t>ул. Ленина, д. 18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 Балхашская,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w:t>
            </w:r>
            <w:r>
              <w:br/>
            </w:r>
            <w:r>
              <w:rPr>
                <w:rFonts w:ascii="Times New Roman"/>
                <w:b w:val="false"/>
                <w:i w:val="false"/>
                <w:color w:val="000000"/>
                <w:sz w:val="20"/>
              </w:rPr>
              <w:t>
</w:t>
            </w:r>
            <w:r>
              <w:rPr>
                <w:rFonts w:ascii="Times New Roman"/>
                <w:b w:val="false"/>
                <w:i w:val="false"/>
                <w:color w:val="000000"/>
                <w:sz w:val="20"/>
              </w:rPr>
              <w:t>Ботакара ул. Абылай хана, д. 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w:t>
            </w:r>
            <w:r>
              <w:br/>
            </w:r>
            <w:r>
              <w:rPr>
                <w:rFonts w:ascii="Times New Roman"/>
                <w:b w:val="false"/>
                <w:i w:val="false"/>
                <w:color w:val="000000"/>
                <w:sz w:val="20"/>
              </w:rPr>
              <w:t>
</w:t>
            </w:r>
            <w:r>
              <w:rPr>
                <w:rFonts w:ascii="Times New Roman"/>
                <w:b w:val="false"/>
                <w:i w:val="false"/>
                <w:color w:val="000000"/>
                <w:sz w:val="20"/>
              </w:rPr>
              <w:t>ул. Мира,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ул. Бокейхана,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 Абая,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 Сулейменовых, д. 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 Амангельды, д. 29а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 Аубакирова, д. 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Тарана, д. 114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 Гашика д. 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w:t>
            </w:r>
            <w:r>
              <w:br/>
            </w:r>
            <w:r>
              <w:rPr>
                <w:rFonts w:ascii="Times New Roman"/>
                <w:b w:val="false"/>
                <w:i w:val="false"/>
                <w:color w:val="000000"/>
                <w:sz w:val="20"/>
              </w:rPr>
              <w:t>
</w:t>
            </w:r>
            <w:r>
              <w:rPr>
                <w:rFonts w:ascii="Times New Roman"/>
                <w:b w:val="false"/>
                <w:i w:val="false"/>
                <w:color w:val="000000"/>
                <w:sz w:val="20"/>
              </w:rPr>
              <w:t>ул. Ленина,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 Майлина, д. 27/7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 Ленина, д. 32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 Советская,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 Ленина, д. 108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 Ержанова, д. 66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w:t>
            </w:r>
            <w:r>
              <w:br/>
            </w:r>
            <w:r>
              <w:rPr>
                <w:rFonts w:ascii="Times New Roman"/>
                <w:b w:val="false"/>
                <w:i w:val="false"/>
                <w:color w:val="000000"/>
                <w:sz w:val="20"/>
              </w:rPr>
              <w:t>
</w:t>
            </w:r>
            <w:r>
              <w:rPr>
                <w:rFonts w:ascii="Times New Roman"/>
                <w:b w:val="false"/>
                <w:i w:val="false"/>
                <w:color w:val="000000"/>
                <w:sz w:val="20"/>
              </w:rPr>
              <w:t>мкр. № 4,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 Королева, д. 4А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w:t>
            </w:r>
            <w:r>
              <w:br/>
            </w:r>
            <w:r>
              <w:rPr>
                <w:rFonts w:ascii="Times New Roman"/>
                <w:b w:val="false"/>
                <w:i w:val="false"/>
                <w:color w:val="000000"/>
                <w:sz w:val="20"/>
              </w:rPr>
              <w:t>
</w:t>
            </w:r>
            <w:r>
              <w:rPr>
                <w:rFonts w:ascii="Times New Roman"/>
                <w:b w:val="false"/>
                <w:i w:val="false"/>
                <w:color w:val="000000"/>
                <w:sz w:val="20"/>
              </w:rPr>
              <w:t>№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 Космонавтов, д. 12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 отдел</w:t>
            </w:r>
            <w:r>
              <w:br/>
            </w:r>
            <w:r>
              <w:rPr>
                <w:rFonts w:ascii="Times New Roman"/>
                <w:b w:val="false"/>
                <w:i w:val="false"/>
                <w:color w:val="000000"/>
                <w:sz w:val="20"/>
              </w:rPr>
              <w:t>
</w:t>
            </w:r>
            <w:r>
              <w:rPr>
                <w:rFonts w:ascii="Times New Roman"/>
                <w:b w:val="false"/>
                <w:i w:val="false"/>
                <w:color w:val="000000"/>
                <w:sz w:val="20"/>
              </w:rPr>
              <w:t>№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 Ленина, д. 104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 Калинина, д. 93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w:t>
            </w:r>
            <w:r>
              <w:br/>
            </w:r>
            <w:r>
              <w:rPr>
                <w:rFonts w:ascii="Times New Roman"/>
                <w:b w:val="false"/>
                <w:i w:val="false"/>
                <w:color w:val="000000"/>
                <w:sz w:val="20"/>
              </w:rPr>
              <w:t>
</w:t>
            </w:r>
            <w:r>
              <w:rPr>
                <w:rFonts w:ascii="Times New Roman"/>
                <w:b w:val="false"/>
                <w:i w:val="false"/>
                <w:color w:val="000000"/>
                <w:sz w:val="20"/>
              </w:rPr>
              <w:t>ул. Абая, д. 79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д. 56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82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w:t>
            </w:r>
            <w:r>
              <w:br/>
            </w:r>
            <w:r>
              <w:rPr>
                <w:rFonts w:ascii="Times New Roman"/>
                <w:b w:val="false"/>
                <w:i w:val="false"/>
                <w:color w:val="000000"/>
                <w:sz w:val="20"/>
              </w:rPr>
              <w:t>
</w:t>
            </w:r>
            <w:r>
              <w:rPr>
                <w:rFonts w:ascii="Times New Roman"/>
                <w:b w:val="false"/>
                <w:i w:val="false"/>
                <w:color w:val="000000"/>
                <w:sz w:val="20"/>
              </w:rPr>
              <w:t>ул. Калинина, д. 53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1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Г. Муратбаева, д. 2Е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поселок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Жанкожа батыр, д. 82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Шугыла,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Акмешит, д. 1б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Максимова, д. 17а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 Карасакал,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w:t>
            </w:r>
            <w:r>
              <w:br/>
            </w:r>
            <w:r>
              <w:rPr>
                <w:rFonts w:ascii="Times New Roman"/>
                <w:b w:val="false"/>
                <w:i w:val="false"/>
                <w:color w:val="000000"/>
                <w:sz w:val="20"/>
              </w:rPr>
              <w:t>
</w:t>
            </w:r>
            <w:r>
              <w:rPr>
                <w:rFonts w:ascii="Times New Roman"/>
                <w:b w:val="false"/>
                <w:i w:val="false"/>
                <w:color w:val="000000"/>
                <w:sz w:val="20"/>
              </w:rPr>
              <w:t>ул. Абая,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w:t>
            </w:r>
            <w:r>
              <w:br/>
            </w:r>
            <w:r>
              <w:rPr>
                <w:rFonts w:ascii="Times New Roman"/>
                <w:b w:val="false"/>
                <w:i w:val="false"/>
                <w:color w:val="000000"/>
                <w:sz w:val="20"/>
              </w:rPr>
              <w:t>
</w:t>
            </w:r>
            <w:r>
              <w:rPr>
                <w:rFonts w:ascii="Times New Roman"/>
                <w:b w:val="false"/>
                <w:i w:val="false"/>
                <w:color w:val="000000"/>
                <w:sz w:val="20"/>
              </w:rPr>
              <w:t>ул. Желтоксан,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w:t>
            </w:r>
            <w:r>
              <w:br/>
            </w:r>
            <w:r>
              <w:rPr>
                <w:rFonts w:ascii="Times New Roman"/>
                <w:b w:val="false"/>
                <w:i w:val="false"/>
                <w:color w:val="000000"/>
                <w:sz w:val="20"/>
              </w:rPr>
              <w:t>
</w:t>
            </w:r>
            <w:r>
              <w:rPr>
                <w:rFonts w:ascii="Times New Roman"/>
                <w:b w:val="false"/>
                <w:i w:val="false"/>
                <w:color w:val="000000"/>
                <w:sz w:val="20"/>
              </w:rPr>
              <w:t>ул. Амангельди, д.55 «а»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w:t>
            </w:r>
            <w:r>
              <w:br/>
            </w:r>
            <w:r>
              <w:rPr>
                <w:rFonts w:ascii="Times New Roman"/>
                <w:b w:val="false"/>
                <w:i w:val="false"/>
                <w:color w:val="000000"/>
                <w:sz w:val="20"/>
              </w:rPr>
              <w:t>
</w:t>
            </w:r>
            <w:r>
              <w:rPr>
                <w:rFonts w:ascii="Times New Roman"/>
                <w:b w:val="false"/>
                <w:i w:val="false"/>
                <w:color w:val="000000"/>
                <w:sz w:val="20"/>
              </w:rPr>
              <w:t>ул. Рыскулова,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w:t>
            </w:r>
            <w:r>
              <w:br/>
            </w:r>
            <w:r>
              <w:rPr>
                <w:rFonts w:ascii="Times New Roman"/>
                <w:b w:val="false"/>
                <w:i w:val="false"/>
                <w:color w:val="000000"/>
                <w:sz w:val="20"/>
              </w:rPr>
              <w:t>
</w:t>
            </w:r>
            <w:r>
              <w:rPr>
                <w:rFonts w:ascii="Times New Roman"/>
                <w:b w:val="false"/>
                <w:i w:val="false"/>
                <w:color w:val="000000"/>
                <w:sz w:val="20"/>
              </w:rPr>
              <w:t>ул. Сыганак,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w:t>
            </w:r>
            <w:r>
              <w:br/>
            </w:r>
            <w:r>
              <w:rPr>
                <w:rFonts w:ascii="Times New Roman"/>
                <w:b w:val="false"/>
                <w:i w:val="false"/>
                <w:color w:val="000000"/>
                <w:sz w:val="20"/>
              </w:rPr>
              <w:t>
</w:t>
            </w:r>
            <w:r>
              <w:rPr>
                <w:rFonts w:ascii="Times New Roman"/>
                <w:b w:val="false"/>
                <w:i w:val="false"/>
                <w:color w:val="000000"/>
                <w:sz w:val="20"/>
              </w:rPr>
              <w:t>зд. Дом творчества школьников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районный отдел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 Общественных организации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w:t>
            </w:r>
            <w:r>
              <w:br/>
            </w:r>
            <w:r>
              <w:rPr>
                <w:rFonts w:ascii="Times New Roman"/>
                <w:b w:val="false"/>
                <w:i w:val="false"/>
                <w:color w:val="000000"/>
                <w:sz w:val="20"/>
              </w:rPr>
              <w:t>
</w:t>
            </w:r>
            <w:r>
              <w:rPr>
                <w:rFonts w:ascii="Times New Roman"/>
                <w:b w:val="false"/>
                <w:i w:val="false"/>
                <w:color w:val="000000"/>
                <w:sz w:val="20"/>
              </w:rPr>
              <w:t>зд. Центр молодежи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w:t>
            </w:r>
            <w:r>
              <w:br/>
            </w:r>
            <w:r>
              <w:rPr>
                <w:rFonts w:ascii="Times New Roman"/>
                <w:b w:val="false"/>
                <w:i w:val="false"/>
                <w:color w:val="000000"/>
                <w:sz w:val="20"/>
              </w:rPr>
              <w:t>
</w:t>
            </w:r>
            <w:r>
              <w:rPr>
                <w:rFonts w:ascii="Times New Roman"/>
                <w:b w:val="false"/>
                <w:i w:val="false"/>
                <w:color w:val="000000"/>
                <w:sz w:val="20"/>
              </w:rPr>
              <w:t>отделение № 9</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w:t>
            </w:r>
            <w:r>
              <w:br/>
            </w:r>
            <w:r>
              <w:rPr>
                <w:rFonts w:ascii="Times New Roman"/>
                <w:b w:val="false"/>
                <w:i w:val="false"/>
                <w:color w:val="000000"/>
                <w:sz w:val="20"/>
              </w:rPr>
              <w:t>
</w:t>
            </w:r>
            <w:r>
              <w:rPr>
                <w:rFonts w:ascii="Times New Roman"/>
                <w:b w:val="false"/>
                <w:i w:val="false"/>
                <w:color w:val="000000"/>
                <w:sz w:val="20"/>
              </w:rPr>
              <w:t>зд. ГУ Боранкулмадениет</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районный отдел № 5</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w:t>
            </w:r>
            <w:r>
              <w:br/>
            </w:r>
            <w:r>
              <w:rPr>
                <w:rFonts w:ascii="Times New Roman"/>
                <w:b w:val="false"/>
                <w:i w:val="false"/>
                <w:color w:val="000000"/>
                <w:sz w:val="20"/>
              </w:rPr>
              <w:t>
</w:t>
            </w:r>
            <w:r>
              <w:rPr>
                <w:rFonts w:ascii="Times New Roman"/>
                <w:b w:val="false"/>
                <w:i w:val="false"/>
                <w:color w:val="000000"/>
                <w:sz w:val="20"/>
              </w:rPr>
              <w:t>ул. Центральная, д. 15,</w:t>
            </w:r>
            <w:r>
              <w:br/>
            </w:r>
            <w:r>
              <w:rPr>
                <w:rFonts w:ascii="Times New Roman"/>
                <w:b w:val="false"/>
                <w:i w:val="false"/>
                <w:color w:val="000000"/>
                <w:sz w:val="20"/>
              </w:rPr>
              <w:t>
</w:t>
            </w:r>
            <w:r>
              <w:rPr>
                <w:rFonts w:ascii="Times New Roman"/>
                <w:b w:val="false"/>
                <w:i w:val="false"/>
                <w:color w:val="000000"/>
                <w:sz w:val="20"/>
              </w:rPr>
              <w:t>здание Казпочта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районный отдел № 6</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районный отдел № 7</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 Маяулыз, д. 6-д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w:t>
            </w:r>
            <w:r>
              <w:br/>
            </w:r>
            <w:r>
              <w:rPr>
                <w:rFonts w:ascii="Times New Roman"/>
                <w:b w:val="false"/>
                <w:i w:val="false"/>
                <w:color w:val="000000"/>
                <w:sz w:val="20"/>
              </w:rPr>
              <w:t>
</w:t>
            </w:r>
            <w:r>
              <w:rPr>
                <w:rFonts w:ascii="Times New Roman"/>
                <w:b w:val="false"/>
                <w:i w:val="false"/>
                <w:color w:val="000000"/>
                <w:sz w:val="20"/>
              </w:rPr>
              <w:t>отделение № 10</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w:t>
            </w:r>
            <w:r>
              <w:br/>
            </w:r>
            <w:r>
              <w:rPr>
                <w:rFonts w:ascii="Times New Roman"/>
                <w:b w:val="false"/>
                <w:i w:val="false"/>
                <w:color w:val="000000"/>
                <w:sz w:val="20"/>
              </w:rPr>
              <w:t>
</w:t>
            </w:r>
            <w:r>
              <w:rPr>
                <w:rFonts w:ascii="Times New Roman"/>
                <w:b w:val="false"/>
                <w:i w:val="false"/>
                <w:color w:val="000000"/>
                <w:sz w:val="20"/>
              </w:rPr>
              <w:t>зд. ТОО «Жайлау»</w:t>
            </w:r>
            <w:r>
              <w:br/>
            </w:r>
            <w:r>
              <w:rPr>
                <w:rFonts w:ascii="Times New Roman"/>
                <w:b w:val="false"/>
                <w:i w:val="false"/>
                <w:color w:val="000000"/>
                <w:sz w:val="20"/>
              </w:rPr>
              <w:t>
</w:t>
            </w:r>
            <w:r>
              <w:rPr>
                <w:rFonts w:ascii="Times New Roman"/>
                <w:b w:val="false"/>
                <w:i w:val="false"/>
                <w:color w:val="000000"/>
                <w:sz w:val="20"/>
              </w:rPr>
              <w:t>ул. Уштерек, д. 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w:t>
            </w:r>
            <w:r>
              <w:br/>
            </w:r>
            <w:r>
              <w:rPr>
                <w:rFonts w:ascii="Times New Roman"/>
                <w:b w:val="false"/>
                <w:i w:val="false"/>
                <w:color w:val="000000"/>
                <w:sz w:val="20"/>
              </w:rPr>
              <w:t>
</w:t>
            </w:r>
            <w:r>
              <w:rPr>
                <w:rFonts w:ascii="Times New Roman"/>
                <w:b w:val="false"/>
                <w:i w:val="false"/>
                <w:color w:val="000000"/>
                <w:sz w:val="20"/>
              </w:rPr>
              <w:t>районный отдел № 8</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w:t>
            </w:r>
            <w:r>
              <w:br/>
            </w:r>
            <w:r>
              <w:rPr>
                <w:rFonts w:ascii="Times New Roman"/>
                <w:b w:val="false"/>
                <w:i w:val="false"/>
                <w:color w:val="000000"/>
                <w:sz w:val="20"/>
              </w:rPr>
              <w:t>
</w:t>
            </w:r>
            <w:r>
              <w:rPr>
                <w:rFonts w:ascii="Times New Roman"/>
                <w:b w:val="false"/>
                <w:i w:val="false"/>
                <w:color w:val="000000"/>
                <w:sz w:val="20"/>
              </w:rPr>
              <w:t>Жанакурылыс, здание №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Павлова д. 48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Кутузова, д. 204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Исиналиева,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72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Толстого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 Машхур-Жусуп, д. 92/2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 Ленина, д. 10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 Торайгырова, д. 58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w:t>
            </w:r>
            <w:r>
              <w:br/>
            </w:r>
            <w:r>
              <w:rPr>
                <w:rFonts w:ascii="Times New Roman"/>
                <w:b w:val="false"/>
                <w:i w:val="false"/>
                <w:color w:val="000000"/>
                <w:sz w:val="20"/>
              </w:rPr>
              <w:t>
</w:t>
            </w:r>
            <w:r>
              <w:rPr>
                <w:rFonts w:ascii="Times New Roman"/>
                <w:b w:val="false"/>
                <w:i w:val="false"/>
                <w:color w:val="000000"/>
                <w:sz w:val="20"/>
              </w:rPr>
              <w:t>ул. В. Чайко, д. 45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 Тургенова, д. 85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 Исы-Байзакова, д. 14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w:t>
            </w:r>
            <w:r>
              <w:br/>
            </w:r>
            <w:r>
              <w:rPr>
                <w:rFonts w:ascii="Times New Roman"/>
                <w:b w:val="false"/>
                <w:i w:val="false"/>
                <w:color w:val="000000"/>
                <w:sz w:val="20"/>
              </w:rPr>
              <w:t>
</w:t>
            </w:r>
            <w:r>
              <w:rPr>
                <w:rFonts w:ascii="Times New Roman"/>
                <w:b w:val="false"/>
                <w:i w:val="false"/>
                <w:color w:val="000000"/>
                <w:sz w:val="20"/>
              </w:rPr>
              <w:t>ул. Сейфулина, д. 13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районный отдел </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 Ауэзова, д. 157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72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Айыртаускому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 Д. Сыздыкова, д. 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 Победы, д. 67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Аккайынскому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Жамбылскому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 Переулок Горького, д.10 Г</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 им.</w:t>
            </w:r>
            <w:r>
              <w:br/>
            </w:r>
            <w:r>
              <w:rPr>
                <w:rFonts w:ascii="Times New Roman"/>
                <w:b w:val="false"/>
                <w:i w:val="false"/>
                <w:color w:val="000000"/>
                <w:sz w:val="20"/>
              </w:rPr>
              <w:t>
</w:t>
            </w:r>
            <w:r>
              <w:rPr>
                <w:rFonts w:ascii="Times New Roman"/>
                <w:b w:val="false"/>
                <w:i w:val="false"/>
                <w:color w:val="000000"/>
                <w:sz w:val="20"/>
              </w:rPr>
              <w:t>Г. Мусрепова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 Ленина,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Кызылжарскому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w:t>
            </w:r>
            <w:r>
              <w:br/>
            </w:r>
            <w:r>
              <w:rPr>
                <w:rFonts w:ascii="Times New Roman"/>
                <w:b w:val="false"/>
                <w:i w:val="false"/>
                <w:color w:val="000000"/>
                <w:sz w:val="20"/>
              </w:rPr>
              <w:t>
</w:t>
            </w:r>
            <w:r>
              <w:rPr>
                <w:rFonts w:ascii="Times New Roman"/>
                <w:b w:val="false"/>
                <w:i w:val="false"/>
                <w:color w:val="000000"/>
                <w:sz w:val="20"/>
              </w:rPr>
              <w:t>Ул. Институтская. д. 1 В</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М.Жумабаева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w:t>
            </w:r>
            <w:r>
              <w:br/>
            </w:r>
            <w:r>
              <w:rPr>
                <w:rFonts w:ascii="Times New Roman"/>
                <w:b w:val="false"/>
                <w:i w:val="false"/>
                <w:color w:val="000000"/>
                <w:sz w:val="20"/>
              </w:rPr>
              <w:t>
</w:t>
            </w:r>
            <w:r>
              <w:rPr>
                <w:rFonts w:ascii="Times New Roman"/>
                <w:b w:val="false"/>
                <w:i w:val="false"/>
                <w:color w:val="000000"/>
                <w:sz w:val="20"/>
              </w:rPr>
              <w:t>Ул. Юбилейная, д. 62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Мамлютскому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 С. Муканова, д. 11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Тайыншинскому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208</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Тимирязевскому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w:t>
            </w:r>
            <w:r>
              <w:br/>
            </w:r>
            <w:r>
              <w:rPr>
                <w:rFonts w:ascii="Times New Roman"/>
                <w:b w:val="false"/>
                <w:i w:val="false"/>
                <w:color w:val="000000"/>
                <w:sz w:val="20"/>
              </w:rPr>
              <w:t>
</w:t>
            </w:r>
            <w:r>
              <w:rPr>
                <w:rFonts w:ascii="Times New Roman"/>
                <w:b w:val="false"/>
                <w:i w:val="false"/>
                <w:color w:val="000000"/>
                <w:sz w:val="20"/>
              </w:rPr>
              <w:t>Ул. Уалиханова, д. 17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Уалихановскому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 Уалиханова, д. 80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Шалакына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 Желтоксана, д. 31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 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Оспанова, д. 61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Сайрамская</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Республика, д. 15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 Ергөбек,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ул.Абылай хан, д. 10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w:t>
            </w:r>
            <w:r>
              <w:br/>
            </w:r>
            <w:r>
              <w:rPr>
                <w:rFonts w:ascii="Times New Roman"/>
                <w:b w:val="false"/>
                <w:i w:val="false"/>
                <w:color w:val="000000"/>
                <w:sz w:val="20"/>
              </w:rPr>
              <w:t>
</w:t>
            </w:r>
            <w:r>
              <w:rPr>
                <w:rFonts w:ascii="Times New Roman"/>
                <w:b w:val="false"/>
                <w:i w:val="false"/>
                <w:color w:val="000000"/>
                <w:sz w:val="20"/>
              </w:rPr>
              <w:t>ул. Жайшыбекова,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w:t>
            </w:r>
            <w:r>
              <w:br/>
            </w:r>
            <w:r>
              <w:rPr>
                <w:rFonts w:ascii="Times New Roman"/>
                <w:b w:val="false"/>
                <w:i w:val="false"/>
                <w:color w:val="000000"/>
                <w:sz w:val="20"/>
              </w:rPr>
              <w:t>
</w:t>
            </w:r>
            <w:r>
              <w:rPr>
                <w:rFonts w:ascii="Times New Roman"/>
                <w:b w:val="false"/>
                <w:i w:val="false"/>
                <w:color w:val="000000"/>
                <w:sz w:val="20"/>
              </w:rPr>
              <w:t>пр. Жибек-жолы,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 Кажымухан,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w:t>
            </w:r>
            <w:r>
              <w:br/>
            </w:r>
            <w:r>
              <w:rPr>
                <w:rFonts w:ascii="Times New Roman"/>
                <w:b w:val="false"/>
                <w:i w:val="false"/>
                <w:color w:val="000000"/>
                <w:sz w:val="20"/>
              </w:rPr>
              <w:t>
</w:t>
            </w:r>
            <w:r>
              <w:rPr>
                <w:rFonts w:ascii="Times New Roman"/>
                <w:b w:val="false"/>
                <w:i w:val="false"/>
                <w:color w:val="000000"/>
                <w:sz w:val="20"/>
              </w:rPr>
              <w:t>ул. Т. Рыскулова, д. 189</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 Кыстаубаев,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w:t>
            </w:r>
            <w:r>
              <w:br/>
            </w:r>
            <w:r>
              <w:rPr>
                <w:rFonts w:ascii="Times New Roman"/>
                <w:b w:val="false"/>
                <w:i w:val="false"/>
                <w:color w:val="000000"/>
                <w:sz w:val="20"/>
              </w:rPr>
              <w:t>
</w:t>
            </w:r>
            <w:r>
              <w:rPr>
                <w:rFonts w:ascii="Times New Roman"/>
                <w:b w:val="false"/>
                <w:i w:val="false"/>
                <w:color w:val="000000"/>
                <w:sz w:val="20"/>
              </w:rPr>
              <w:t>ул. Шораулы,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w:t>
            </w:r>
            <w:r>
              <w:br/>
            </w:r>
            <w:r>
              <w:rPr>
                <w:rFonts w:ascii="Times New Roman"/>
                <w:b w:val="false"/>
                <w:i w:val="false"/>
                <w:color w:val="000000"/>
                <w:sz w:val="20"/>
              </w:rPr>
              <w:t>
</w:t>
            </w:r>
            <w:r>
              <w:rPr>
                <w:rFonts w:ascii="Times New Roman"/>
                <w:b w:val="false"/>
                <w:i w:val="false"/>
                <w:color w:val="000000"/>
                <w:sz w:val="20"/>
              </w:rPr>
              <w:t>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w:t>
            </w:r>
            <w:r>
              <w:br/>
            </w:r>
            <w:r>
              <w:rPr>
                <w:rFonts w:ascii="Times New Roman"/>
                <w:b w:val="false"/>
                <w:i w:val="false"/>
                <w:color w:val="000000"/>
                <w:sz w:val="20"/>
              </w:rPr>
              <w:t>
</w:t>
            </w:r>
            <w:r>
              <w:rPr>
                <w:rFonts w:ascii="Times New Roman"/>
                <w:b w:val="false"/>
                <w:i w:val="false"/>
                <w:color w:val="000000"/>
                <w:sz w:val="20"/>
              </w:rPr>
              <w:t>ул. А. Жылкышиева,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тупик Шардара, б/н</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г. Алматы»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Богенбай батыра, д. 221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Шанырак-2,</w:t>
            </w:r>
            <w:r>
              <w:br/>
            </w:r>
            <w:r>
              <w:rPr>
                <w:rFonts w:ascii="Times New Roman"/>
                <w:b w:val="false"/>
                <w:i w:val="false"/>
                <w:color w:val="000000"/>
                <w:sz w:val="20"/>
              </w:rPr>
              <w:t>
</w:t>
            </w:r>
            <w:r>
              <w:rPr>
                <w:rFonts w:ascii="Times New Roman"/>
                <w:b w:val="false"/>
                <w:i w:val="false"/>
                <w:color w:val="000000"/>
                <w:sz w:val="20"/>
              </w:rPr>
              <w:t>ул. Жанкожа батыра, д. 24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д. 9а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99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Толе би, д. 155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Маркова, д. 44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 xml:space="preserve">ул. Рихарда Зорге, д. 9 </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w:t>
            </w:r>
            <w:r>
              <w:br/>
            </w:r>
            <w:r>
              <w:rPr>
                <w:rFonts w:ascii="Times New Roman"/>
                <w:b w:val="false"/>
                <w:i w:val="false"/>
                <w:color w:val="000000"/>
                <w:sz w:val="20"/>
              </w:rPr>
              <w:t>
</w:t>
            </w:r>
            <w:r>
              <w:rPr>
                <w:rFonts w:ascii="Times New Roman"/>
                <w:b w:val="false"/>
                <w:i w:val="false"/>
                <w:color w:val="000000"/>
                <w:sz w:val="20"/>
              </w:rPr>
              <w:t>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w:t>
            </w:r>
            <w:r>
              <w:br/>
            </w:r>
            <w:r>
              <w:rPr>
                <w:rFonts w:ascii="Times New Roman"/>
                <w:b w:val="false"/>
                <w:i w:val="false"/>
                <w:color w:val="000000"/>
                <w:sz w:val="20"/>
              </w:rPr>
              <w:t>
</w:t>
            </w:r>
            <w:r>
              <w:rPr>
                <w:rFonts w:ascii="Times New Roman"/>
                <w:b w:val="false"/>
                <w:i w:val="false"/>
                <w:color w:val="000000"/>
                <w:sz w:val="20"/>
              </w:rPr>
              <w:t>Астана»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Мирзояна, д. 25</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ул.Актасты, д.20</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Сарыаркинскому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43</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«Тлендиева»</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Богенбая, д. 6а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Есенберлина, д. 16/2</w:t>
            </w:r>
            <w:r>
              <w:br/>
            </w:r>
            <w:r>
              <w:rPr>
                <w:rFonts w:ascii="Times New Roman"/>
                <w:b w:val="false"/>
                <w:i w:val="false"/>
                <w:color w:val="000000"/>
                <w:sz w:val="20"/>
              </w:rPr>
              <w:t>
</w:t>
            </w:r>
            <w:r>
              <w:rPr>
                <w:rFonts w:ascii="Times New Roman"/>
                <w:b w:val="false"/>
                <w:i w:val="false"/>
                <w:color w:val="000000"/>
                <w:sz w:val="20"/>
              </w:rPr>
              <w:t>(в здании АО «Темірбанк»)</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«Өндіріс»</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Кеменгерұлы, д.6/1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«Кенесары»</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Сарыарка, д.12</w:t>
            </w:r>
            <w:r>
              <w:br/>
            </w:r>
            <w:r>
              <w:rPr>
                <w:rFonts w:ascii="Times New Roman"/>
                <w:b w:val="false"/>
                <w:i w:val="false"/>
                <w:color w:val="000000"/>
                <w:sz w:val="20"/>
              </w:rPr>
              <w:t>
</w:t>
            </w:r>
            <w:r>
              <w:rPr>
                <w:rFonts w:ascii="Times New Roman"/>
                <w:b w:val="false"/>
                <w:i w:val="false"/>
                <w:color w:val="000000"/>
                <w:sz w:val="20"/>
              </w:rPr>
              <w:t>(в здании АО «БТА-банк»)</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Жеңіс, д. 34</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Сауран, д. 7</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5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Кабанбай батыра, д. 5/1</w:t>
            </w:r>
            <w:r>
              <w:br/>
            </w:r>
            <w:r>
              <w:rPr>
                <w:rFonts w:ascii="Times New Roman"/>
                <w:b w:val="false"/>
                <w:i w:val="false"/>
                <w:color w:val="000000"/>
                <w:sz w:val="20"/>
              </w:rPr>
              <w:t>
</w:t>
            </w:r>
            <w:r>
              <w:rPr>
                <w:rFonts w:ascii="Times New Roman"/>
                <w:b w:val="false"/>
                <w:i w:val="false"/>
                <w:color w:val="000000"/>
                <w:sz w:val="20"/>
              </w:rPr>
              <w:t>вп. № 1</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информации о поступлении   </w:t>
      </w:r>
      <w:r>
        <w:br/>
      </w:r>
      <w:r>
        <w:rPr>
          <w:rFonts w:ascii="Times New Roman"/>
          <w:b w:val="false"/>
          <w:i w:val="false"/>
          <w:color w:val="000000"/>
          <w:sz w:val="28"/>
        </w:rPr>
        <w:t xml:space="preserve">
и движении средств вкладчика    </w:t>
      </w:r>
      <w:r>
        <w:br/>
      </w:r>
      <w:r>
        <w:rPr>
          <w:rFonts w:ascii="Times New Roman"/>
          <w:b w:val="false"/>
          <w:i w:val="false"/>
          <w:color w:val="000000"/>
          <w:sz w:val="28"/>
        </w:rPr>
        <w:t xml:space="preserve">
накопительного пенсионного фонда»   </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От гражданина (ки) ____________________________________________</w:t>
      </w:r>
      <w:r>
        <w:br/>
      </w:r>
      <w:r>
        <w:rPr>
          <w:rFonts w:ascii="Times New Roman"/>
          <w:b w:val="false"/>
          <w:i w:val="false"/>
          <w:color w:val="000000"/>
          <w:sz w:val="28"/>
        </w:rPr>
        <w:t>
                                     (Ф.И.О. заявителя)</w:t>
      </w:r>
      <w:r>
        <w:br/>
      </w:r>
      <w:r>
        <w:rPr>
          <w:rFonts w:ascii="Times New Roman"/>
          <w:b w:val="false"/>
          <w:i w:val="false"/>
          <w:color w:val="000000"/>
          <w:sz w:val="28"/>
        </w:rPr>
        <w:t>
      Дата рождения «__» ________ 19__г., проживающего по адресу: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ИИН ___________________________________________________________</w:t>
      </w:r>
      <w:r>
        <w:br/>
      </w:r>
      <w:r>
        <w:rPr>
          <w:rFonts w:ascii="Times New Roman"/>
          <w:b w:val="false"/>
          <w:i w:val="false"/>
          <w:color w:val="000000"/>
          <w:sz w:val="28"/>
        </w:rPr>
        <w:t>
      Данные удостоверения личности (паспорта): № ___________________</w:t>
      </w:r>
      <w:r>
        <w:br/>
      </w:r>
      <w:r>
        <w:rPr>
          <w:rFonts w:ascii="Times New Roman"/>
          <w:b w:val="false"/>
          <w:i w:val="false"/>
          <w:color w:val="000000"/>
          <w:sz w:val="28"/>
        </w:rPr>
        <w:t>
      Кем выдан __________________________ Дата выдачи ______________</w:t>
      </w:r>
      <w:r>
        <w:br/>
      </w:r>
      <w:r>
        <w:rPr>
          <w:rFonts w:ascii="Times New Roman"/>
          <w:b w:val="false"/>
          <w:i w:val="false"/>
          <w:color w:val="000000"/>
          <w:sz w:val="28"/>
        </w:rPr>
        <w:t>
      Прошу предоставить справку по оборотам по транзитным счетам</w:t>
      </w:r>
      <w:r>
        <w:br/>
      </w:r>
      <w:r>
        <w:rPr>
          <w:rFonts w:ascii="Times New Roman"/>
          <w:b w:val="false"/>
          <w:i w:val="false"/>
          <w:color w:val="000000"/>
          <w:sz w:val="28"/>
        </w:rPr>
        <w:t>
вкладчика накопительного пенсионного фонда</w:t>
      </w:r>
    </w:p>
    <w:p>
      <w:pPr>
        <w:spacing w:after="0"/>
        <w:ind w:left="0"/>
        <w:jc w:val="both"/>
      </w:pPr>
      <w:r>
        <w:rPr>
          <w:rFonts w:ascii="Times New Roman"/>
          <w:b w:val="false"/>
          <w:i w:val="false"/>
          <w:color w:val="000000"/>
          <w:sz w:val="28"/>
        </w:rPr>
        <w:t>      Подпись ___________</w:t>
      </w:r>
      <w:r>
        <w:br/>
      </w:r>
      <w:r>
        <w:rPr>
          <w:rFonts w:ascii="Times New Roman"/>
          <w:b w:val="false"/>
          <w:i w:val="false"/>
          <w:color w:val="000000"/>
          <w:sz w:val="28"/>
        </w:rPr>
        <w:t>
      Дата заполнения «___» _______ г.</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информации о поступлении   </w:t>
      </w:r>
      <w:r>
        <w:br/>
      </w:r>
      <w:r>
        <w:rPr>
          <w:rFonts w:ascii="Times New Roman"/>
          <w:b w:val="false"/>
          <w:i w:val="false"/>
          <w:color w:val="000000"/>
          <w:sz w:val="28"/>
        </w:rPr>
        <w:t xml:space="preserve">
и движении средств вкладчика    </w:t>
      </w:r>
      <w:r>
        <w:br/>
      </w:r>
      <w:r>
        <w:rPr>
          <w:rFonts w:ascii="Times New Roman"/>
          <w:b w:val="false"/>
          <w:i w:val="false"/>
          <w:color w:val="000000"/>
          <w:sz w:val="28"/>
        </w:rPr>
        <w:t xml:space="preserve">
накопительного пенсионного фонда»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5"/>
        <w:gridCol w:w="2698"/>
        <w:gridCol w:w="2397"/>
        <w:gridCol w:w="2680"/>
      </w:tblGrid>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доступности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 (доля) потребителей,</w:t>
            </w:r>
            <w:r>
              <w:br/>
            </w:r>
            <w:r>
              <w:rPr>
                <w:rFonts w:ascii="Times New Roman"/>
                <w:b w:val="false"/>
                <w:i w:val="false"/>
                <w:color w:val="000000"/>
                <w:sz w:val="20"/>
              </w:rPr>
              <w:t>
</w:t>
            </w:r>
            <w:r>
              <w:rPr>
                <w:rFonts w:ascii="Times New Roman"/>
                <w:b w:val="false"/>
                <w:i w:val="false"/>
                <w:color w:val="000000"/>
                <w:sz w:val="20"/>
              </w:rPr>
              <w:t>ожидавших получения услуги</w:t>
            </w:r>
            <w:r>
              <w:br/>
            </w:r>
            <w:r>
              <w:rPr>
                <w:rFonts w:ascii="Times New Roman"/>
                <w:b w:val="false"/>
                <w:i w:val="false"/>
                <w:color w:val="000000"/>
                <w:sz w:val="20"/>
              </w:rPr>
              <w:t>
</w:t>
            </w:r>
            <w:r>
              <w:rPr>
                <w:rFonts w:ascii="Times New Roman"/>
                <w:b w:val="false"/>
                <w:i w:val="false"/>
                <w:color w:val="000000"/>
                <w:sz w:val="20"/>
              </w:rPr>
              <w:t>в очереди не более ___ минут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 (доля) случаев</w:t>
            </w:r>
            <w:r>
              <w:br/>
            </w:r>
            <w:r>
              <w:rPr>
                <w:rFonts w:ascii="Times New Roman"/>
                <w:b w:val="false"/>
                <w:i w:val="false"/>
                <w:color w:val="000000"/>
                <w:sz w:val="20"/>
              </w:rPr>
              <w:t>
</w:t>
            </w:r>
            <w:r>
              <w:rPr>
                <w:rFonts w:ascii="Times New Roman"/>
                <w:b w:val="false"/>
                <w:i w:val="false"/>
                <w:color w:val="000000"/>
                <w:sz w:val="20"/>
              </w:rPr>
              <w:t>правильно оформленных</w:t>
            </w:r>
            <w:r>
              <w:br/>
            </w:r>
            <w:r>
              <w:rPr>
                <w:rFonts w:ascii="Times New Roman"/>
                <w:b w:val="false"/>
                <w:i w:val="false"/>
                <w:color w:val="000000"/>
                <w:sz w:val="20"/>
              </w:rPr>
              <w:t>
</w:t>
            </w:r>
            <w:r>
              <w:rPr>
                <w:rFonts w:ascii="Times New Roman"/>
                <w:b w:val="false"/>
                <w:i w:val="false"/>
                <w:color w:val="000000"/>
                <w:sz w:val="20"/>
              </w:rPr>
              <w:t>документов должностным</w:t>
            </w:r>
            <w:r>
              <w:br/>
            </w:r>
            <w:r>
              <w:rPr>
                <w:rFonts w:ascii="Times New Roman"/>
                <w:b w:val="false"/>
                <w:i w:val="false"/>
                <w:color w:val="000000"/>
                <w:sz w:val="20"/>
              </w:rPr>
              <w:t>
</w:t>
            </w:r>
            <w:r>
              <w:rPr>
                <w:rFonts w:ascii="Times New Roman"/>
                <w:b w:val="false"/>
                <w:i w:val="false"/>
                <w:color w:val="000000"/>
                <w:sz w:val="20"/>
              </w:rPr>
              <w:t>лицом (регистрация)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случаев</w:t>
            </w:r>
            <w:r>
              <w:br/>
            </w:r>
            <w:r>
              <w:rPr>
                <w:rFonts w:ascii="Times New Roman"/>
                <w:b w:val="false"/>
                <w:i w:val="false"/>
                <w:color w:val="000000"/>
                <w:sz w:val="20"/>
              </w:rPr>
              <w:t>
</w:t>
            </w:r>
            <w:r>
              <w:rPr>
                <w:rFonts w:ascii="Times New Roman"/>
                <w:b w:val="false"/>
                <w:i w:val="false"/>
                <w:color w:val="000000"/>
                <w:sz w:val="20"/>
              </w:rPr>
              <w:t>правильно заполненных и</w:t>
            </w:r>
            <w:r>
              <w:br/>
            </w:r>
            <w:r>
              <w:rPr>
                <w:rFonts w:ascii="Times New Roman"/>
                <w:b w:val="false"/>
                <w:i w:val="false"/>
                <w:color w:val="000000"/>
                <w:sz w:val="20"/>
              </w:rPr>
              <w:t>
</w:t>
            </w:r>
            <w:r>
              <w:rPr>
                <w:rFonts w:ascii="Times New Roman"/>
                <w:b w:val="false"/>
                <w:i w:val="false"/>
                <w:color w:val="000000"/>
                <w:sz w:val="20"/>
              </w:rPr>
              <w:t>сданных с первого раза</w:t>
            </w:r>
            <w:r>
              <w:br/>
            </w:r>
            <w:r>
              <w:rPr>
                <w:rFonts w:ascii="Times New Roman"/>
                <w:b w:val="false"/>
                <w:i w:val="false"/>
                <w:color w:val="000000"/>
                <w:sz w:val="20"/>
              </w:rPr>
              <w:t>
</w:t>
            </w:r>
            <w:r>
              <w:rPr>
                <w:rFonts w:ascii="Times New Roman"/>
                <w:b w:val="false"/>
                <w:i w:val="false"/>
                <w:color w:val="000000"/>
                <w:sz w:val="20"/>
              </w:rPr>
              <w:t>потребителем документов</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через Интернет</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обоснованных</w:t>
            </w:r>
            <w:r>
              <w:br/>
            </w:r>
            <w:r>
              <w:rPr>
                <w:rFonts w:ascii="Times New Roman"/>
                <w:b w:val="false"/>
                <w:i w:val="false"/>
                <w:color w:val="000000"/>
                <w:sz w:val="20"/>
              </w:rPr>
              <w:t>
</w:t>
            </w:r>
            <w:r>
              <w:rPr>
                <w:rFonts w:ascii="Times New Roman"/>
                <w:b w:val="false"/>
                <w:i w:val="false"/>
                <w:color w:val="000000"/>
                <w:sz w:val="20"/>
              </w:rPr>
              <w:t>жалоб к общему количеству</w:t>
            </w:r>
            <w:r>
              <w:br/>
            </w:r>
            <w:r>
              <w:rPr>
                <w:rFonts w:ascii="Times New Roman"/>
                <w:b w:val="false"/>
                <w:i w:val="false"/>
                <w:color w:val="000000"/>
                <w:sz w:val="20"/>
              </w:rPr>
              <w:t>
</w:t>
            </w:r>
            <w:r>
              <w:rPr>
                <w:rFonts w:ascii="Times New Roman"/>
                <w:b w:val="false"/>
                <w:i w:val="false"/>
                <w:color w:val="000000"/>
                <w:sz w:val="20"/>
              </w:rPr>
              <w:t>обслуженных потребителей</w:t>
            </w:r>
            <w:r>
              <w:br/>
            </w:r>
            <w:r>
              <w:rPr>
                <w:rFonts w:ascii="Times New Roman"/>
                <w:b w:val="false"/>
                <w:i w:val="false"/>
                <w:color w:val="000000"/>
                <w:sz w:val="20"/>
              </w:rPr>
              <w:t>
</w:t>
            </w:r>
            <w:r>
              <w:rPr>
                <w:rFonts w:ascii="Times New Roman"/>
                <w:b w:val="false"/>
                <w:i w:val="false"/>
                <w:color w:val="000000"/>
                <w:sz w:val="20"/>
              </w:rPr>
              <w:t>по данному виду услуг</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 (доля) обоснованных</w:t>
            </w:r>
            <w:r>
              <w:br/>
            </w:r>
            <w:r>
              <w:rPr>
                <w:rFonts w:ascii="Times New Roman"/>
                <w:b w:val="false"/>
                <w:i w:val="false"/>
                <w:color w:val="000000"/>
                <w:sz w:val="20"/>
              </w:rPr>
              <w:t>
</w:t>
            </w:r>
            <w:r>
              <w:rPr>
                <w:rFonts w:ascii="Times New Roman"/>
                <w:b w:val="false"/>
                <w:i w:val="false"/>
                <w:color w:val="000000"/>
                <w:sz w:val="20"/>
              </w:rPr>
              <w:t>жалоб, рассмотренных и</w:t>
            </w:r>
            <w:r>
              <w:br/>
            </w:r>
            <w:r>
              <w:rPr>
                <w:rFonts w:ascii="Times New Roman"/>
                <w:b w:val="false"/>
                <w:i w:val="false"/>
                <w:color w:val="000000"/>
                <w:sz w:val="20"/>
              </w:rPr>
              <w:t>
</w:t>
            </w:r>
            <w:r>
              <w:rPr>
                <w:rFonts w:ascii="Times New Roman"/>
                <w:b w:val="false"/>
                <w:i w:val="false"/>
                <w:color w:val="000000"/>
                <w:sz w:val="20"/>
              </w:rPr>
              <w:t>удовлетворенных в</w:t>
            </w:r>
            <w:r>
              <w:br/>
            </w:r>
            <w:r>
              <w:rPr>
                <w:rFonts w:ascii="Times New Roman"/>
                <w:b w:val="false"/>
                <w:i w:val="false"/>
                <w:color w:val="000000"/>
                <w:sz w:val="20"/>
              </w:rPr>
              <w:t>
</w:t>
            </w:r>
            <w:r>
              <w:rPr>
                <w:rFonts w:ascii="Times New Roman"/>
                <w:b w:val="false"/>
                <w:i w:val="false"/>
                <w:color w:val="000000"/>
                <w:sz w:val="20"/>
              </w:rPr>
              <w:t>установленный срок</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сроками</w:t>
            </w:r>
            <w:r>
              <w:br/>
            </w:r>
            <w:r>
              <w:rPr>
                <w:rFonts w:ascii="Times New Roman"/>
                <w:b w:val="false"/>
                <w:i w:val="false"/>
                <w:color w:val="000000"/>
                <w:sz w:val="20"/>
              </w:rPr>
              <w:t>
</w:t>
            </w:r>
            <w:r>
              <w:rPr>
                <w:rFonts w:ascii="Times New Roman"/>
                <w:b w:val="false"/>
                <w:i w:val="false"/>
                <w:color w:val="000000"/>
                <w:sz w:val="20"/>
              </w:rPr>
              <w:t>обжалования</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информации о поступлении   </w:t>
      </w:r>
      <w:r>
        <w:br/>
      </w:r>
      <w:r>
        <w:rPr>
          <w:rFonts w:ascii="Times New Roman"/>
          <w:b w:val="false"/>
          <w:i w:val="false"/>
          <w:color w:val="000000"/>
          <w:sz w:val="28"/>
        </w:rPr>
        <w:t xml:space="preserve">
и движении средств вкладчика    </w:t>
      </w:r>
      <w:r>
        <w:br/>
      </w:r>
      <w:r>
        <w:rPr>
          <w:rFonts w:ascii="Times New Roman"/>
          <w:b w:val="false"/>
          <w:i w:val="false"/>
          <w:color w:val="000000"/>
          <w:sz w:val="28"/>
        </w:rPr>
        <w:t xml:space="preserve">
накопительного пенсионного фонда»   </w:t>
      </w:r>
    </w:p>
    <w:p>
      <w:pPr>
        <w:spacing w:after="0"/>
        <w:ind w:left="0"/>
        <w:jc w:val="left"/>
      </w:pPr>
      <w:r>
        <w:rPr>
          <w:rFonts w:ascii="Times New Roman"/>
          <w:b/>
          <w:i w:val="false"/>
          <w:color w:val="000000"/>
        </w:rPr>
        <w:t xml:space="preserve"> Уполномоченная организация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242"/>
        <w:gridCol w:w="4138"/>
        <w:gridCol w:w="1847"/>
        <w:gridCol w:w="4035"/>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w:t>
            </w:r>
            <w:r>
              <w:br/>
            </w:r>
            <w:r>
              <w:rPr>
                <w:rFonts w:ascii="Times New Roman"/>
                <w:b w:val="false"/>
                <w:i w:val="false"/>
                <w:color w:val="000000"/>
                <w:sz w:val="20"/>
              </w:rPr>
              <w:t>
</w:t>
            </w:r>
            <w:r>
              <w:rPr>
                <w:rFonts w:ascii="Times New Roman"/>
                <w:b w:val="false"/>
                <w:i w:val="false"/>
                <w:color w:val="000000"/>
                <w:sz w:val="20"/>
              </w:rPr>
              <w:t>116</w:t>
            </w:r>
            <w:r>
              <w:br/>
            </w:r>
            <w:r>
              <w:rPr>
                <w:rFonts w:ascii="Times New Roman"/>
                <w:b w:val="false"/>
                <w:i w:val="false"/>
                <w:color w:val="000000"/>
                <w:sz w:val="20"/>
              </w:rPr>
              <w:t>
</w:t>
            </w:r>
            <w:r>
              <w:rPr>
                <w:rFonts w:ascii="Times New Roman"/>
                <w:b w:val="false"/>
                <w:i w:val="false"/>
                <w:color w:val="000000"/>
                <w:sz w:val="20"/>
              </w:rPr>
              <w:t>akmola4@gcvp.kz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0" w:type="auto"/>
            <w:vMerge/>
            <w:tcBorders>
              <w:top w:val="nil"/>
              <w:left w:val="single" w:color="cfcfcf" w:sz="5"/>
              <w:bottom w:val="single" w:color="cfcfcf" w:sz="5"/>
              <w:right w:val="single" w:color="cfcfcf" w:sz="5"/>
            </w:tcBorders>
          </w:tcP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4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9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Габдуллина,102</w:t>
            </w:r>
            <w:r>
              <w:br/>
            </w:r>
            <w:r>
              <w:rPr>
                <w:rFonts w:ascii="Times New Roman"/>
                <w:b w:val="false"/>
                <w:i w:val="false"/>
                <w:color w:val="000000"/>
                <w:sz w:val="20"/>
              </w:rPr>
              <w:t>
</w:t>
            </w:r>
            <w:r>
              <w:rPr>
                <w:rFonts w:ascii="Times New Roman"/>
                <w:b w:val="false"/>
                <w:i w:val="false"/>
                <w:color w:val="000000"/>
                <w:sz w:val="20"/>
              </w:rPr>
              <w:t>akmola9@gcvp.kz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Шортанды, </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9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147"/>
        <w:gridCol w:w="3925"/>
        <w:gridCol w:w="2197"/>
        <w:gridCol w:w="319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w:t>
            </w:r>
            <w:r>
              <w:br/>
            </w:r>
            <w:r>
              <w:rPr>
                <w:rFonts w:ascii="Times New Roman"/>
                <w:b w:val="false"/>
                <w:i w:val="false"/>
                <w:color w:val="000000"/>
                <w:sz w:val="20"/>
              </w:rPr>
              <w:t>
</w:t>
            </w:r>
            <w:r>
              <w:rPr>
                <w:rFonts w:ascii="Times New Roman"/>
                <w:b w:val="false"/>
                <w:i w:val="false"/>
                <w:color w:val="000000"/>
                <w:sz w:val="20"/>
              </w:rPr>
              <w:t>областной филиала</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 15</w:t>
            </w:r>
            <w:r>
              <w:br/>
            </w:r>
            <w:r>
              <w:rPr>
                <w:rFonts w:ascii="Times New Roman"/>
                <w:b w:val="false"/>
                <w:i w:val="false"/>
                <w:color w:val="000000"/>
                <w:sz w:val="20"/>
              </w:rPr>
              <w:t>
</w:t>
            </w:r>
            <w:r>
              <w:rPr>
                <w:rFonts w:ascii="Times New Roman"/>
                <w:b w:val="false"/>
                <w:i w:val="false"/>
                <w:color w:val="000000"/>
                <w:sz w:val="20"/>
              </w:rPr>
              <w:t>aktobe02@gcvp.kz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 aktobe04@gcvp.kz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9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3325"/>
        <w:gridCol w:w="3857"/>
        <w:gridCol w:w="1691"/>
        <w:gridCol w:w="3730"/>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 центра</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67-71-38,</w:t>
            </w:r>
            <w:r>
              <w:br/>
            </w:r>
            <w:r>
              <w:rPr>
                <w:rFonts w:ascii="Times New Roman"/>
                <w:b w:val="false"/>
                <w:i w:val="false"/>
                <w:color w:val="000000"/>
                <w:sz w:val="20"/>
              </w:rPr>
              <w:t>
</w:t>
            </w:r>
            <w:r>
              <w:rPr>
                <w:rFonts w:ascii="Times New Roman"/>
                <w:b w:val="false"/>
                <w:i w:val="false"/>
                <w:color w:val="000000"/>
                <w:sz w:val="20"/>
              </w:rPr>
              <w:t>67-15-50,</w:t>
            </w: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120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w:t>
            </w:r>
            <w:r>
              <w:br/>
            </w:r>
            <w:r>
              <w:rPr>
                <w:rFonts w:ascii="Times New Roman"/>
                <w:b w:val="false"/>
                <w:i w:val="false"/>
                <w:color w:val="000000"/>
                <w:sz w:val="20"/>
              </w:rPr>
              <w:t>
</w:t>
            </w:r>
            <w:r>
              <w:rPr>
                <w:rFonts w:ascii="Times New Roman"/>
                <w:b w:val="false"/>
                <w:i w:val="false"/>
                <w:color w:val="000000"/>
                <w:sz w:val="20"/>
              </w:rPr>
              <w:t>58/64 almaty4@gcvp.kz</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225"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Кусайын,89</w:t>
            </w:r>
            <w:r>
              <w:br/>
            </w:r>
            <w:r>
              <w:rPr>
                <w:rFonts w:ascii="Times New Roman"/>
                <w:b w:val="false"/>
                <w:i w:val="false"/>
                <w:color w:val="000000"/>
                <w:sz w:val="20"/>
              </w:rPr>
              <w:t>
</w:t>
            </w:r>
            <w:r>
              <w:rPr>
                <w:rFonts w:ascii="Times New Roman"/>
                <w:b w:val="false"/>
                <w:i w:val="false"/>
                <w:color w:val="000000"/>
                <w:sz w:val="20"/>
              </w:rPr>
              <w:t>almaty7@gcvp.kz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Баканас, </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 184</w:t>
            </w:r>
            <w:r>
              <w:br/>
            </w:r>
            <w:r>
              <w:rPr>
                <w:rFonts w:ascii="Times New Roman"/>
                <w:b w:val="false"/>
                <w:i w:val="false"/>
                <w:color w:val="000000"/>
                <w:sz w:val="20"/>
              </w:rPr>
              <w:t>
</w:t>
            </w:r>
            <w:r>
              <w:rPr>
                <w:rFonts w:ascii="Times New Roman"/>
                <w:b w:val="false"/>
                <w:i w:val="false"/>
                <w:color w:val="000000"/>
                <w:sz w:val="20"/>
              </w:rPr>
              <w:t>almaty2@gcvp.kz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17, almaty11@gcvp.kz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975"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w:t>
            </w:r>
            <w:r>
              <w:br/>
            </w:r>
            <w:r>
              <w:rPr>
                <w:rFonts w:ascii="Times New Roman"/>
                <w:b w:val="false"/>
                <w:i w:val="false"/>
                <w:color w:val="000000"/>
                <w:sz w:val="20"/>
              </w:rPr>
              <w:t>
</w:t>
            </w:r>
            <w:r>
              <w:rPr>
                <w:rFonts w:ascii="Times New Roman"/>
                <w:b w:val="false"/>
                <w:i w:val="false"/>
                <w:color w:val="000000"/>
                <w:sz w:val="20"/>
              </w:rPr>
              <w:t>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105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330"/>
        <w:gridCol w:w="3998"/>
        <w:gridCol w:w="1715"/>
        <w:gridCol w:w="3311"/>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w:t>
            </w:r>
            <w:r>
              <w:br/>
            </w:r>
            <w:r>
              <w:rPr>
                <w:rFonts w:ascii="Times New Roman"/>
                <w:b w:val="false"/>
                <w:i w:val="false"/>
                <w:color w:val="000000"/>
                <w:sz w:val="20"/>
              </w:rPr>
              <w:t>
</w:t>
            </w:r>
            <w:r>
              <w:rPr>
                <w:rFonts w:ascii="Times New Roman"/>
                <w:b w:val="false"/>
                <w:i w:val="false"/>
                <w:color w:val="000000"/>
                <w:sz w:val="20"/>
              </w:rPr>
              <w:t>30</w:t>
            </w:r>
            <w:r>
              <w:br/>
            </w:r>
            <w:r>
              <w:rPr>
                <w:rFonts w:ascii="Times New Roman"/>
                <w:b w:val="false"/>
                <w:i w:val="false"/>
                <w:color w:val="000000"/>
                <w:sz w:val="20"/>
              </w:rPr>
              <w:t>
</w:t>
            </w:r>
            <w:r>
              <w:rPr>
                <w:rFonts w:ascii="Times New Roman"/>
                <w:b w:val="false"/>
                <w:i w:val="false"/>
                <w:color w:val="000000"/>
                <w:sz w:val="20"/>
              </w:rPr>
              <w:t>atyrau03@gcvp.kz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108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 atyrau01@gcvp.kz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Егеменды</w:t>
            </w:r>
            <w:r>
              <w:br/>
            </w:r>
            <w:r>
              <w:rPr>
                <w:rFonts w:ascii="Times New Roman"/>
                <w:b w:val="false"/>
                <w:i w:val="false"/>
                <w:color w:val="000000"/>
                <w:sz w:val="20"/>
              </w:rPr>
              <w:t>
</w:t>
            </w:r>
            <w:r>
              <w:rPr>
                <w:rFonts w:ascii="Times New Roman"/>
                <w:b w:val="false"/>
                <w:i w:val="false"/>
                <w:color w:val="000000"/>
                <w:sz w:val="20"/>
              </w:rPr>
              <w:t>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3324"/>
        <w:gridCol w:w="4270"/>
        <w:gridCol w:w="1716"/>
        <w:gridCol w:w="298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54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91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 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p>
          <w:p>
            <w:pPr>
              <w:spacing w:after="20"/>
              <w:ind w:left="20"/>
              <w:jc w:val="both"/>
            </w:pP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p>
          <w:p>
            <w:pPr>
              <w:spacing w:after="20"/>
              <w:ind w:left="20"/>
              <w:jc w:val="both"/>
            </w:pP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 vko13@gcvp.kz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Молодежная, 19 vko16@gcvp.kz</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839"/>
        <w:gridCol w:w="4414"/>
        <w:gridCol w:w="1740"/>
        <w:gridCol w:w="3186"/>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3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9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w:t>
            </w:r>
            <w:r>
              <w:br/>
            </w:r>
            <w:r>
              <w:rPr>
                <w:rFonts w:ascii="Times New Roman"/>
                <w:b w:val="false"/>
                <w:i w:val="false"/>
                <w:color w:val="000000"/>
                <w:sz w:val="20"/>
              </w:rPr>
              <w:t>
</w:t>
            </w:r>
            <w:r>
              <w:rPr>
                <w:rFonts w:ascii="Times New Roman"/>
                <w:b w:val="false"/>
                <w:i w:val="false"/>
                <w:color w:val="000000"/>
                <w:sz w:val="20"/>
              </w:rPr>
              <w:t>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Балуана</w:t>
            </w:r>
            <w:r>
              <w:br/>
            </w:r>
            <w:r>
              <w:rPr>
                <w:rFonts w:ascii="Times New Roman"/>
                <w:b w:val="false"/>
                <w:i w:val="false"/>
                <w:color w:val="000000"/>
                <w:sz w:val="20"/>
              </w:rPr>
              <w:t>
</w:t>
            </w:r>
            <w:r>
              <w:rPr>
                <w:rFonts w:ascii="Times New Roman"/>
                <w:b w:val="false"/>
                <w:i w:val="false"/>
                <w:color w:val="000000"/>
                <w:sz w:val="20"/>
              </w:rPr>
              <w:t>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p>
      <w:pPr>
        <w:spacing w:after="0"/>
        <w:ind w:left="0"/>
        <w:jc w:val="left"/>
      </w:pPr>
      <w:r>
        <w:rPr>
          <w:rFonts w:ascii="Times New Roman"/>
          <w:b/>
          <w:i w:val="false"/>
          <w:color w:val="000000"/>
        </w:rPr>
        <w:t xml:space="preserve"> Уполномоченная организация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3270"/>
        <w:gridCol w:w="3691"/>
        <w:gridCol w:w="1610"/>
        <w:gridCol w:w="3776"/>
      </w:tblGrid>
      <w:tr>
        <w:trPr>
          <w:trHeight w:val="106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960"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Железнодорожная, 80</w:t>
            </w:r>
            <w:r>
              <w:br/>
            </w:r>
            <w:r>
              <w:rPr>
                <w:rFonts w:ascii="Times New Roman"/>
                <w:b w:val="false"/>
                <w:i w:val="false"/>
                <w:color w:val="000000"/>
                <w:sz w:val="20"/>
              </w:rPr>
              <w:t>
</w:t>
            </w:r>
            <w:r>
              <w:rPr>
                <w:rFonts w:ascii="Times New Roman"/>
                <w:b w:val="false"/>
                <w:i w:val="false"/>
                <w:color w:val="000000"/>
                <w:sz w:val="20"/>
              </w:rPr>
              <w:t>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 от</w:t>
            </w:r>
            <w:r>
              <w:br/>
            </w:r>
            <w:r>
              <w:rPr>
                <w:rFonts w:ascii="Times New Roman"/>
                <w:b w:val="false"/>
                <w:i w:val="false"/>
                <w:color w:val="000000"/>
                <w:sz w:val="20"/>
              </w:rPr>
              <w:t>
</w:t>
            </w:r>
            <w:r>
              <w:rPr>
                <w:rFonts w:ascii="Times New Roman"/>
                <w:b w:val="false"/>
                <w:i w:val="false"/>
                <w:color w:val="000000"/>
                <w:sz w:val="20"/>
              </w:rPr>
              <w:t>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9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 18</w:t>
            </w:r>
            <w:r>
              <w:br/>
            </w:r>
            <w:r>
              <w:rPr>
                <w:rFonts w:ascii="Times New Roman"/>
                <w:b w:val="false"/>
                <w:i w:val="false"/>
                <w:color w:val="000000"/>
                <w:sz w:val="20"/>
              </w:rPr>
              <w:t>
</w:t>
            </w:r>
            <w:r>
              <w:rPr>
                <w:rFonts w:ascii="Times New Roman"/>
                <w:b w:val="false"/>
                <w:i w:val="false"/>
                <w:color w:val="000000"/>
                <w:sz w:val="20"/>
              </w:rPr>
              <w:t>uralsk13@gcvp.kz</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128"/>
        <w:gridCol w:w="4040"/>
        <w:gridCol w:w="1688"/>
        <w:gridCol w:w="3617"/>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85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9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76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p>
          <w:p>
            <w:pPr>
              <w:spacing w:after="20"/>
              <w:ind w:left="20"/>
              <w:jc w:val="both"/>
            </w:pPr>
            <w:r>
              <w:rPr>
                <w:rFonts w:ascii="Times New Roman"/>
                <w:b w:val="false"/>
                <w:i w:val="false"/>
                <w:color w:val="000000"/>
                <w:sz w:val="20"/>
              </w:rPr>
              <w:t>районное отделение</w:t>
            </w:r>
          </w:p>
        </w:tc>
        <w:tc>
          <w:tcPr>
            <w:tcW w:w="4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p>
          <w:p>
            <w:pPr>
              <w:spacing w:after="20"/>
              <w:ind w:left="20"/>
              <w:jc w:val="both"/>
            </w:pP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199"/>
        <w:gridCol w:w="3844"/>
        <w:gridCol w:w="1658"/>
        <w:gridCol w:w="3783"/>
      </w:tblGrid>
      <w:tr>
        <w:trPr>
          <w:trHeight w:val="192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 электронной почты)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 xml:space="preserve">3-55-63 </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91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129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p>
          <w:p>
            <w:pPr>
              <w:spacing w:after="20"/>
              <w:ind w:left="20"/>
              <w:jc w:val="both"/>
            </w:pPr>
            <w:r>
              <w:rPr>
                <w:rFonts w:ascii="Times New Roman"/>
                <w:b w:val="false"/>
                <w:i w:val="false"/>
                <w:color w:val="000000"/>
                <w:sz w:val="20"/>
              </w:rPr>
              <w:t>2-12-56</w:t>
            </w:r>
          </w:p>
        </w:tc>
        <w:tc>
          <w:tcPr>
            <w:tcW w:w="3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4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3210"/>
        <w:gridCol w:w="4025"/>
        <w:gridCol w:w="1685"/>
        <w:gridCol w:w="369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 обеденным</w:t>
            </w:r>
            <w:r>
              <w:br/>
            </w:r>
            <w:r>
              <w:rPr>
                <w:rFonts w:ascii="Times New Roman"/>
                <w:b w:val="false"/>
                <w:i w:val="false"/>
                <w:color w:val="000000"/>
                <w:sz w:val="20"/>
              </w:rPr>
              <w:t>
</w:t>
            </w:r>
            <w:r>
              <w:rPr>
                <w:rFonts w:ascii="Times New Roman"/>
                <w:b w:val="false"/>
                <w:i w:val="false"/>
                <w:color w:val="000000"/>
                <w:sz w:val="20"/>
              </w:rPr>
              <w:t>перерывом с 13.00 до</w:t>
            </w:r>
            <w:r>
              <w:br/>
            </w:r>
            <w:r>
              <w:rPr>
                <w:rFonts w:ascii="Times New Roman"/>
                <w:b w:val="false"/>
                <w:i w:val="false"/>
                <w:color w:val="000000"/>
                <w:sz w:val="20"/>
              </w:rPr>
              <w:t>
</w:t>
            </w:r>
            <w:r>
              <w:rPr>
                <w:rFonts w:ascii="Times New Roman"/>
                <w:b w:val="false"/>
                <w:i w:val="false"/>
                <w:color w:val="000000"/>
                <w:sz w:val="20"/>
              </w:rPr>
              <w:t>14.00 часов, кроме</w:t>
            </w:r>
            <w:r>
              <w:br/>
            </w:r>
            <w:r>
              <w:rPr>
                <w:rFonts w:ascii="Times New Roman"/>
                <w:b w:val="false"/>
                <w:i w:val="false"/>
                <w:color w:val="000000"/>
                <w:sz w:val="20"/>
              </w:rPr>
              <w:t>
</w:t>
            </w:r>
            <w:r>
              <w:rPr>
                <w:rFonts w:ascii="Times New Roman"/>
                <w:b w:val="false"/>
                <w:i w:val="false"/>
                <w:color w:val="000000"/>
                <w:sz w:val="20"/>
              </w:rPr>
              <w:t>выходных и праздничных</w:t>
            </w:r>
            <w:r>
              <w:br/>
            </w:r>
            <w:r>
              <w:rPr>
                <w:rFonts w:ascii="Times New Roman"/>
                <w:b w:val="false"/>
                <w:i w:val="false"/>
                <w:color w:val="000000"/>
                <w:sz w:val="20"/>
              </w:rPr>
              <w:t>
</w:t>
            </w:r>
            <w:r>
              <w:rPr>
                <w:rFonts w:ascii="Times New Roman"/>
                <w:b w:val="false"/>
                <w:i w:val="false"/>
                <w:color w:val="000000"/>
                <w:sz w:val="20"/>
              </w:rPr>
              <w:t>дней, 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 декабря</w:t>
            </w:r>
            <w:r>
              <w:br/>
            </w:r>
            <w:r>
              <w:rPr>
                <w:rFonts w:ascii="Times New Roman"/>
                <w:b w:val="false"/>
                <w:i w:val="false"/>
                <w:color w:val="000000"/>
                <w:sz w:val="20"/>
              </w:rPr>
              <w:t>
</w:t>
            </w:r>
            <w:r>
              <w:rPr>
                <w:rFonts w:ascii="Times New Roman"/>
                <w:b w:val="false"/>
                <w:i w:val="false"/>
                <w:color w:val="000000"/>
                <w:sz w:val="20"/>
              </w:rPr>
              <w:t>2001 года «О праздниках</w:t>
            </w:r>
            <w:r>
              <w:br/>
            </w:r>
            <w:r>
              <w:rPr>
                <w:rFonts w:ascii="Times New Roman"/>
                <w:b w:val="false"/>
                <w:i w:val="false"/>
                <w:color w:val="000000"/>
                <w:sz w:val="20"/>
              </w:rPr>
              <w:t>
</w:t>
            </w:r>
            <w:r>
              <w:rPr>
                <w:rFonts w:ascii="Times New Roman"/>
                <w:b w:val="false"/>
                <w:i w:val="false"/>
                <w:color w:val="000000"/>
                <w:sz w:val="20"/>
              </w:rPr>
              <w:t>в Республике Казахстан»</w:t>
            </w:r>
          </w:p>
        </w:tc>
      </w:tr>
      <w:tr>
        <w:trPr>
          <w:trHeight w:val="129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w:t>
            </w:r>
            <w:r>
              <w:br/>
            </w:r>
            <w:r>
              <w:rPr>
                <w:rFonts w:ascii="Times New Roman"/>
                <w:b w:val="false"/>
                <w:i w:val="false"/>
                <w:color w:val="000000"/>
                <w:sz w:val="20"/>
              </w:rPr>
              <w:t>
</w:t>
            </w:r>
            <w:r>
              <w:rPr>
                <w:rFonts w:ascii="Times New Roman"/>
                <w:b w:val="false"/>
                <w:i w:val="false"/>
                <w:color w:val="000000"/>
                <w:sz w:val="20"/>
              </w:rPr>
              <w:t>34 kyzylorda1@gcvp.kz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Советской Армии,</w:t>
            </w:r>
            <w:r>
              <w:br/>
            </w:r>
            <w:r>
              <w:rPr>
                <w:rFonts w:ascii="Times New Roman"/>
                <w:b w:val="false"/>
                <w:i w:val="false"/>
                <w:color w:val="000000"/>
                <w:sz w:val="20"/>
              </w:rPr>
              <w:t>
</w:t>
            </w:r>
            <w:r>
              <w:rPr>
                <w:rFonts w:ascii="Times New Roman"/>
                <w:b w:val="false"/>
                <w:i w:val="false"/>
                <w:color w:val="000000"/>
                <w:sz w:val="20"/>
              </w:rPr>
              <w:t>11 kyzylorda2@gcvp.kz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975"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w:t>
            </w:r>
          </w:p>
          <w:p>
            <w:pPr>
              <w:spacing w:after="20"/>
              <w:ind w:left="20"/>
              <w:jc w:val="both"/>
            </w:pP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p>
          <w:p>
            <w:pPr>
              <w:spacing w:after="20"/>
              <w:ind w:left="20"/>
              <w:jc w:val="both"/>
            </w:pP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326"/>
        <w:gridCol w:w="4148"/>
        <w:gridCol w:w="1767"/>
        <w:gridCol w:w="3198"/>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3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батыра,4</w:t>
            </w:r>
            <w:r>
              <w:br/>
            </w:r>
            <w:r>
              <w:rPr>
                <w:rFonts w:ascii="Times New Roman"/>
                <w:b w:val="false"/>
                <w:i w:val="false"/>
                <w:color w:val="000000"/>
                <w:sz w:val="20"/>
              </w:rPr>
              <w:t>
</w:t>
            </w:r>
            <w:r>
              <w:rPr>
                <w:rFonts w:ascii="Times New Roman"/>
                <w:b w:val="false"/>
                <w:i w:val="false"/>
                <w:color w:val="000000"/>
                <w:sz w:val="20"/>
              </w:rPr>
              <w:t>aktau3@gcvp.kz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129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Онгалбайулы,15</w:t>
            </w:r>
            <w:r>
              <w:br/>
            </w:r>
            <w:r>
              <w:rPr>
                <w:rFonts w:ascii="Times New Roman"/>
                <w:b w:val="false"/>
                <w:i w:val="false"/>
                <w:color w:val="000000"/>
                <w:sz w:val="20"/>
              </w:rPr>
              <w:t>
</w:t>
            </w:r>
            <w:r>
              <w:rPr>
                <w:rFonts w:ascii="Times New Roman"/>
                <w:b w:val="false"/>
                <w:i w:val="false"/>
                <w:color w:val="000000"/>
                <w:sz w:val="20"/>
              </w:rPr>
              <w:t>aktau5@gcvp.kz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ЦОН</w:t>
            </w:r>
            <w:r>
              <w:br/>
            </w:r>
            <w:r>
              <w:rPr>
                <w:rFonts w:ascii="Times New Roman"/>
                <w:b w:val="false"/>
                <w:i w:val="false"/>
                <w:color w:val="000000"/>
                <w:sz w:val="20"/>
              </w:rPr>
              <w:t>
</w:t>
            </w:r>
            <w:r>
              <w:rPr>
                <w:rFonts w:ascii="Times New Roman"/>
                <w:b w:val="false"/>
                <w:i w:val="false"/>
                <w:color w:val="000000"/>
                <w:sz w:val="20"/>
              </w:rPr>
              <w:t>aktau6@gcvp.kz</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3110"/>
        <w:gridCol w:w="4335"/>
        <w:gridCol w:w="1712"/>
        <w:gridCol w:w="3176"/>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w:t>
            </w:r>
            <w:r>
              <w:br/>
            </w:r>
            <w:r>
              <w:rPr>
                <w:rFonts w:ascii="Times New Roman"/>
                <w:b w:val="false"/>
                <w:i w:val="false"/>
                <w:color w:val="000000"/>
                <w:sz w:val="20"/>
              </w:rPr>
              <w:t>
</w:t>
            </w:r>
            <w:r>
              <w:rPr>
                <w:rFonts w:ascii="Times New Roman"/>
                <w:b w:val="false"/>
                <w:i w:val="false"/>
                <w:color w:val="000000"/>
                <w:sz w:val="20"/>
              </w:rPr>
              <w:t>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w:t>
            </w:r>
            <w:r>
              <w:rPr>
                <w:rFonts w:ascii="Times New Roman"/>
                <w:b w:val="false"/>
                <w:i w:val="false"/>
                <w:color w:val="000000"/>
                <w:sz w:val="20"/>
              </w:rPr>
              <w:t>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12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Набережная,44</w:t>
            </w:r>
            <w:r>
              <w:br/>
            </w:r>
            <w:r>
              <w:rPr>
                <w:rFonts w:ascii="Times New Roman"/>
                <w:b w:val="false"/>
                <w:i w:val="false"/>
                <w:color w:val="000000"/>
                <w:sz w:val="20"/>
              </w:rPr>
              <w:t>
</w:t>
            </w:r>
            <w:r>
              <w:rPr>
                <w:rFonts w:ascii="Times New Roman"/>
                <w:b w:val="false"/>
                <w:i w:val="false"/>
                <w:color w:val="000000"/>
                <w:sz w:val="20"/>
              </w:rPr>
              <w:t>pavlodar07@gcvp.kz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3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3138"/>
        <w:gridCol w:w="4323"/>
        <w:gridCol w:w="1820"/>
        <w:gridCol w:w="3182"/>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p>
        </w:tc>
      </w:tr>
      <w:tr>
        <w:trPr>
          <w:trHeight w:val="10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Хана,22sko11@gcvp.kz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108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 Жумабаева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8-71531 2-21-74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3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 xml:space="preserve">2-11-70 </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лица 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351"/>
        <w:gridCol w:w="3912"/>
        <w:gridCol w:w="1736"/>
        <w:gridCol w:w="3181"/>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Жандарбекова,3</w:t>
            </w:r>
            <w:r>
              <w:br/>
            </w:r>
            <w:r>
              <w:rPr>
                <w:rFonts w:ascii="Times New Roman"/>
                <w:b w:val="false"/>
                <w:i w:val="false"/>
                <w:color w:val="000000"/>
                <w:sz w:val="20"/>
              </w:rPr>
              <w:t>
</w:t>
            </w:r>
            <w:r>
              <w:rPr>
                <w:rFonts w:ascii="Times New Roman"/>
                <w:b w:val="false"/>
                <w:i w:val="false"/>
                <w:color w:val="000000"/>
                <w:sz w:val="20"/>
              </w:rPr>
              <w:t>shimkent8@gcvp.kz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 shimkent9@gcvp.kz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31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1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w:t>
            </w:r>
            <w:r>
              <w:br/>
            </w:r>
            <w:r>
              <w:rPr>
                <w:rFonts w:ascii="Times New Roman"/>
                <w:b w:val="false"/>
                <w:i w:val="false"/>
                <w:color w:val="000000"/>
                <w:sz w:val="20"/>
              </w:rPr>
              <w:t>
</w:t>
            </w:r>
            <w:r>
              <w:rPr>
                <w:rFonts w:ascii="Times New Roman"/>
                <w:b w:val="false"/>
                <w:i w:val="false"/>
                <w:color w:val="000000"/>
                <w:sz w:val="20"/>
              </w:rPr>
              <w:t xml:space="preserve">районное отделение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w:t>
            </w:r>
            <w:r>
              <w:br/>
            </w:r>
            <w:r>
              <w:rPr>
                <w:rFonts w:ascii="Times New Roman"/>
                <w:b w:val="false"/>
                <w:i w:val="false"/>
                <w:color w:val="000000"/>
                <w:sz w:val="20"/>
              </w:rPr>
              <w:t>
</w:t>
            </w:r>
            <w:r>
              <w:rPr>
                <w:rFonts w:ascii="Times New Roman"/>
                <w:b w:val="false"/>
                <w:i w:val="false"/>
                <w:color w:val="000000"/>
                <w:sz w:val="20"/>
              </w:rPr>
              <w:t>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3424"/>
        <w:gridCol w:w="4420"/>
        <w:gridCol w:w="1772"/>
        <w:gridCol w:w="268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городской филиал</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almatygor@gcvp.kz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almgor_auez@gcvp.kz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10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almgor_alm@gcvp.kz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almgor_bost@gcvp.kz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2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almgor_jet@gcvp.kz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almgor_turk@gcvp.kz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almgor_med@gcvp.kz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915"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74а</w:t>
            </w:r>
            <w:r>
              <w:br/>
            </w:r>
            <w:r>
              <w:rPr>
                <w:rFonts w:ascii="Times New Roman"/>
                <w:b w:val="false"/>
                <w:i w:val="false"/>
                <w:color w:val="000000"/>
                <w:sz w:val="20"/>
              </w:rPr>
              <w:t>
</w:t>
            </w:r>
            <w:r>
              <w:rPr>
                <w:rFonts w:ascii="Times New Roman"/>
                <w:b w:val="false"/>
                <w:i w:val="false"/>
                <w:color w:val="000000"/>
                <w:sz w:val="20"/>
              </w:rPr>
              <w:t>almgor_alatau@gcvp.kz</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2820"/>
        <w:gridCol w:w="4213"/>
        <w:gridCol w:w="1856"/>
        <w:gridCol w:w="3164"/>
      </w:tblGrid>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astana_gor@gcvp.kz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3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astana_almaty@gcvp. 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p>
        </w:tc>
        <w:tc>
          <w:tcPr>
            <w:tcW w:w="0" w:type="auto"/>
            <w:vMerge/>
            <w:tcBorders>
              <w:top w:val="nil"/>
              <w:left w:val="single" w:color="cfcfcf" w:sz="5"/>
              <w:bottom w:val="single" w:color="cfcfcf" w:sz="5"/>
              <w:right w:val="single" w:color="cfcfcf" w:sz="5"/>
            </w:tcBorders>
          </w:tcP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astana_vypl1@gcvp.kz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аstana_maket@gcvp.kz</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21-65-03</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bookmarkStart w:name="z105" w:id="3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3"/>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«Установление инвалидности и/или степени утраты</w:t>
      </w:r>
      <w:r>
        <w:br/>
      </w:r>
      <w:r>
        <w:rPr>
          <w:rFonts w:ascii="Times New Roman"/>
          <w:b/>
          <w:i w:val="false"/>
          <w:color w:val="000000"/>
        </w:rPr>
        <w:t>
трудоспособности и/или определение необходимых мер социальной</w:t>
      </w:r>
      <w:r>
        <w:br/>
      </w:r>
      <w:r>
        <w:rPr>
          <w:rFonts w:ascii="Times New Roman"/>
          <w:b/>
          <w:i w:val="false"/>
          <w:color w:val="000000"/>
        </w:rPr>
        <w:t>
защиты»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защите Министерства труда и социальной защиты населения Республики Казахстан (далее – уполномоченный орган), перечень, адреса которых указан в приложении 1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7 Закона Республики Казахстан от 13 апреля 2005 года «О социальной защите инвалидов в Республике Казахстан», пункта 3 </w:t>
      </w:r>
      <w:r>
        <w:rPr>
          <w:rFonts w:ascii="Times New Roman"/>
          <w:b w:val="false"/>
          <w:i w:val="false"/>
          <w:color w:val="000000"/>
          <w:sz w:val="28"/>
        </w:rPr>
        <w:t>статьи 21</w:t>
      </w:r>
      <w:r>
        <w:rPr>
          <w:rFonts w:ascii="Times New Roman"/>
          <w:b w:val="false"/>
          <w:i w:val="false"/>
          <w:color w:val="000000"/>
          <w:sz w:val="28"/>
        </w:rPr>
        <w:t xml:space="preserve"> Закона Республики Казахстан от 25 апреля 2003 года «Об обязательном социальном страховании», </w:t>
      </w:r>
      <w:r>
        <w:rPr>
          <w:rFonts w:ascii="Times New Roman"/>
          <w:b w:val="false"/>
          <w:i w:val="false"/>
          <w:color w:val="000000"/>
          <w:sz w:val="28"/>
        </w:rPr>
        <w:t>пункта 2</w:t>
      </w:r>
      <w:r>
        <w:rPr>
          <w:rFonts w:ascii="Times New Roman"/>
          <w:b w:val="false"/>
          <w:i w:val="false"/>
          <w:color w:val="000000"/>
          <w:sz w:val="28"/>
        </w:rPr>
        <w:t xml:space="preserve"> статьи 24 Закона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постановлений Правительства Республики Казахстан от 20 июля 2005 года </w:t>
      </w:r>
      <w:r>
        <w:rPr>
          <w:rFonts w:ascii="Times New Roman"/>
          <w:b w:val="false"/>
          <w:i w:val="false"/>
          <w:color w:val="000000"/>
          <w:sz w:val="28"/>
        </w:rPr>
        <w:t>№ 750</w:t>
      </w:r>
      <w:r>
        <w:rPr>
          <w:rFonts w:ascii="Times New Roman"/>
          <w:b w:val="false"/>
          <w:i w:val="false"/>
          <w:color w:val="000000"/>
          <w:sz w:val="28"/>
        </w:rPr>
        <w:t xml:space="preserve"> «Об утверждении Правил проведения медико-социальной экспертизы», от 20 июля 2005 года </w:t>
      </w:r>
      <w:r>
        <w:rPr>
          <w:rFonts w:ascii="Times New Roman"/>
          <w:b w:val="false"/>
          <w:i w:val="false"/>
          <w:color w:val="000000"/>
          <w:sz w:val="28"/>
        </w:rPr>
        <w:t>№ 754</w:t>
      </w:r>
      <w:r>
        <w:rPr>
          <w:rFonts w:ascii="Times New Roman"/>
          <w:b w:val="false"/>
          <w:i w:val="false"/>
          <w:color w:val="000000"/>
          <w:sz w:val="28"/>
        </w:rPr>
        <w:t xml:space="preserve"> «О некоторых вопросах реабилитации инвалидов», </w:t>
      </w:r>
      <w:r>
        <w:rPr>
          <w:rFonts w:ascii="Times New Roman"/>
          <w:b w:val="false"/>
          <w:i w:val="false"/>
          <w:color w:val="000000"/>
          <w:sz w:val="28"/>
        </w:rPr>
        <w:t>приказа</w:t>
      </w:r>
      <w:r>
        <w:rPr>
          <w:rFonts w:ascii="Times New Roman"/>
          <w:b w:val="false"/>
          <w:i w:val="false"/>
          <w:color w:val="000000"/>
          <w:sz w:val="28"/>
        </w:rPr>
        <w:t xml:space="preserve"> Министра труда и социальной защиты населения Республики Казахстан от 7 декабря 2004 года № 286-п «Об утверждении Правил разработки индивидуальной программы реабилитации инвалида» (зарегистрированный в Реестре нормативных правовых актов № 3317).</w:t>
      </w:r>
      <w:r>
        <w:br/>
      </w:r>
      <w:r>
        <w:rPr>
          <w:rFonts w:ascii="Times New Roman"/>
          <w:b w:val="false"/>
          <w:i w:val="false"/>
          <w:color w:val="000000"/>
          <w:sz w:val="28"/>
        </w:rPr>
        <w:t>
      4. Полная информация о порядке оказания государственной услуги и необходимых документах располагается на интернет-ресурсе Министерства труда и социальной защиты населения Республики Казахстан www.enbek.gov.kz, на стендах уполномоченного органа.</w:t>
      </w:r>
      <w:r>
        <w:br/>
      </w:r>
      <w:r>
        <w:rPr>
          <w:rFonts w:ascii="Times New Roman"/>
          <w:b w:val="false"/>
          <w:i w:val="false"/>
          <w:color w:val="000000"/>
          <w:sz w:val="28"/>
        </w:rPr>
        <w:t>
      5. Результатом оказываемой государственной услуги являются документы на бумажном носителе:</w:t>
      </w:r>
      <w:r>
        <w:br/>
      </w:r>
      <w:r>
        <w:rPr>
          <w:rFonts w:ascii="Times New Roman"/>
          <w:b w:val="false"/>
          <w:i w:val="false"/>
          <w:color w:val="000000"/>
          <w:sz w:val="28"/>
        </w:rPr>
        <w:t>
      1) в случае установления получателю государственной услуги инвалидности – справка об инвалидности;</w:t>
      </w:r>
      <w:r>
        <w:br/>
      </w:r>
      <w:r>
        <w:rPr>
          <w:rFonts w:ascii="Times New Roman"/>
          <w:b w:val="false"/>
          <w:i w:val="false"/>
          <w:color w:val="000000"/>
          <w:sz w:val="28"/>
        </w:rPr>
        <w:t>
      2) в случае разработки получателю государственной услуги индивидуальной программы реабилитации – выписка из карты индивидуальной программы реабилитации инвалида;</w:t>
      </w:r>
      <w:r>
        <w:br/>
      </w:r>
      <w:r>
        <w:rPr>
          <w:rFonts w:ascii="Times New Roman"/>
          <w:b w:val="false"/>
          <w:i w:val="false"/>
          <w:color w:val="000000"/>
          <w:sz w:val="28"/>
        </w:rPr>
        <w:t>
      3) в случае установления получателю государственной услуги степени утраты общей трудоспособности – справка о степени утраты общей трудоспособности;</w:t>
      </w:r>
      <w:r>
        <w:br/>
      </w:r>
      <w:r>
        <w:rPr>
          <w:rFonts w:ascii="Times New Roman"/>
          <w:b w:val="false"/>
          <w:i w:val="false"/>
          <w:color w:val="000000"/>
          <w:sz w:val="28"/>
        </w:rPr>
        <w:t>
      4) в случае установления получателю государственной услуги степени утраты профессиональной трудоспособности – справка о степени утраты профессиональной трудоспособности;</w:t>
      </w:r>
      <w:r>
        <w:br/>
      </w:r>
      <w:r>
        <w:rPr>
          <w:rFonts w:ascii="Times New Roman"/>
          <w:b w:val="false"/>
          <w:i w:val="false"/>
          <w:color w:val="000000"/>
          <w:sz w:val="28"/>
        </w:rPr>
        <w:t>
      5)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w:t>
      </w:r>
      <w:r>
        <w:br/>
      </w:r>
      <w:r>
        <w:rPr>
          <w:rFonts w:ascii="Times New Roman"/>
          <w:b w:val="false"/>
          <w:i w:val="false"/>
          <w:color w:val="000000"/>
          <w:sz w:val="28"/>
        </w:rPr>
        <w:t>
      6) получателю государственной услуги, не признанному инвалидом при очередном переосвидетельствовании – извещение о полной реабилитации;</w:t>
      </w:r>
      <w:r>
        <w:br/>
      </w:r>
      <w:r>
        <w:rPr>
          <w:rFonts w:ascii="Times New Roman"/>
          <w:b w:val="false"/>
          <w:i w:val="false"/>
          <w:color w:val="000000"/>
          <w:sz w:val="28"/>
        </w:rPr>
        <w:t>
      7) либо мотивированный ответ об отказе в установлении инвалидности и степени утраты трудоспособности, определении необходимых мер социальной защиты.</w:t>
      </w:r>
      <w:r>
        <w:br/>
      </w:r>
      <w:r>
        <w:rPr>
          <w:rFonts w:ascii="Times New Roman"/>
          <w:b w:val="false"/>
          <w:i w:val="false"/>
          <w:color w:val="000000"/>
          <w:sz w:val="28"/>
        </w:rPr>
        <w:t>
      6. Государственная услуга оказывается физическим лицам: гражданам Республики Казахстан, иностранцам и лицам без гражданства, постоянно проживающим на территории Республики Казахстан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общий срок оказания государственной услуги с момента сдачи необходимых документов, определенных в пункте 11 настоящего стандарта – один рабочий день, в случаях возникновения необходимости уточнения диагноза и степени нарушения функций организма, путем дополнительного обследования и лечения, срок оказания государственной услуги составляет до десяти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зависит от количества человек в очереди из расчета 45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 не более 45 минут;</w:t>
      </w:r>
      <w:r>
        <w:br/>
      </w:r>
      <w:r>
        <w:rPr>
          <w:rFonts w:ascii="Times New Roman"/>
          <w:b w:val="false"/>
          <w:i w:val="false"/>
          <w:color w:val="000000"/>
          <w:sz w:val="28"/>
        </w:rPr>
        <w:t>
      4) максимально допустимое время при обслуживании получателя государственной услуги, оказываемой на дому, по месту нахождения на лечении в специализированных учреждениях, в исправительных учреждениях и в следственных изоляторах, в зависимости от времени следования от места нахождения уполномоченного органа до места нахождения получателя государственной услуги от 1 до 4 часов.</w:t>
      </w:r>
      <w:r>
        <w:br/>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9. График работы уполномоченного органа: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помещениях уполномоченного органа по место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на базе лечебно-профилактических учреждений по месту проживания получателя государственной услуги;</w:t>
      </w:r>
      <w:r>
        <w:br/>
      </w:r>
      <w:r>
        <w:rPr>
          <w:rFonts w:ascii="Times New Roman"/>
          <w:b w:val="false"/>
          <w:i w:val="false"/>
          <w:color w:val="000000"/>
          <w:sz w:val="28"/>
        </w:rPr>
        <w:t>
      3) по месту нахождения на лечении в специализированных учреждениях;</w:t>
      </w:r>
      <w:r>
        <w:br/>
      </w:r>
      <w:r>
        <w:rPr>
          <w:rFonts w:ascii="Times New Roman"/>
          <w:b w:val="false"/>
          <w:i w:val="false"/>
          <w:color w:val="000000"/>
          <w:sz w:val="28"/>
        </w:rPr>
        <w:t>
      4) в исправительных учреждениях и следственных изоляторах, по месту пребывания получателя государственной услуги;</w:t>
      </w:r>
      <w:r>
        <w:br/>
      </w:r>
      <w:r>
        <w:rPr>
          <w:rFonts w:ascii="Times New Roman"/>
          <w:b w:val="false"/>
          <w:i w:val="false"/>
          <w:color w:val="000000"/>
          <w:sz w:val="28"/>
        </w:rPr>
        <w:t>
      5) на дому, в стационаре – если лицо по состоянию здоровья в соответствии с заключением медицинской организации не может явиться на медико-социальную экспертизу;</w:t>
      </w:r>
      <w:r>
        <w:br/>
      </w:r>
      <w:r>
        <w:rPr>
          <w:rFonts w:ascii="Times New Roman"/>
          <w:b w:val="false"/>
          <w:i w:val="false"/>
          <w:color w:val="000000"/>
          <w:sz w:val="28"/>
        </w:rPr>
        <w:t>
      6) в исключительных случаях заочно, с согласия получателя государственной услуги или одного из его родителей, или законного представителя, в том числе опекуна, попечителя лица до восемнадцатилетнего возраста (далее – законный представитель), когда получатель государственной услуги находится за пределами обслуживаемого региона и по состоянию здоровья в соответствии с заключением медицинской организации не может явиться на медико-социальную экспертизу.</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или его законный представитель представляет следующие документы:</w:t>
      </w:r>
      <w:r>
        <w:br/>
      </w:r>
      <w:r>
        <w:rPr>
          <w:rFonts w:ascii="Times New Roman"/>
          <w:b w:val="false"/>
          <w:i w:val="false"/>
          <w:color w:val="000000"/>
          <w:sz w:val="28"/>
        </w:rPr>
        <w:t>
      1) заявление освидетельствуемого лица или его законного представителя;</w:t>
      </w:r>
      <w:r>
        <w:br/>
      </w:r>
      <w:r>
        <w:rPr>
          <w:rFonts w:ascii="Times New Roman"/>
          <w:b w:val="false"/>
          <w:i w:val="false"/>
          <w:color w:val="000000"/>
          <w:sz w:val="28"/>
        </w:rPr>
        <w:t>
      2) форму 088/у не позднее одного месяца со дня оформления;</w:t>
      </w:r>
      <w:r>
        <w:br/>
      </w:r>
      <w:r>
        <w:rPr>
          <w:rFonts w:ascii="Times New Roman"/>
          <w:b w:val="false"/>
          <w:i w:val="false"/>
          <w:color w:val="000000"/>
          <w:sz w:val="28"/>
        </w:rPr>
        <w:t>
      3) копию документа, удостоверяющего личность, для ребенка инвалида до 16 лет – копия свидетельства о рождении;</w:t>
      </w:r>
      <w:r>
        <w:br/>
      </w:r>
      <w:r>
        <w:rPr>
          <w:rFonts w:ascii="Times New Roman"/>
          <w:b w:val="false"/>
          <w:i w:val="false"/>
          <w:color w:val="000000"/>
          <w:sz w:val="28"/>
        </w:rPr>
        <w:t>
      4) копию книги регистрации граждан, либо адресную справку, либо справку сельских или аульных акимов. Справку (в произвольной форме), подтверждающую факт содержания лица в исправительном учреждении или следственном изоляторе;</w:t>
      </w:r>
      <w:r>
        <w:br/>
      </w:r>
      <w:r>
        <w:rPr>
          <w:rFonts w:ascii="Times New Roman"/>
          <w:b w:val="false"/>
          <w:i w:val="false"/>
          <w:color w:val="000000"/>
          <w:sz w:val="28"/>
        </w:rPr>
        <w:t>
      5) медицинскую карту амбулаторного больного для анализа динамики заболевания, копии выписок из истории болезни и результатов обследований;</w:t>
      </w:r>
      <w:r>
        <w:br/>
      </w:r>
      <w:r>
        <w:rPr>
          <w:rFonts w:ascii="Times New Roman"/>
          <w:b w:val="false"/>
          <w:i w:val="false"/>
          <w:color w:val="000000"/>
          <w:sz w:val="28"/>
        </w:rPr>
        <w:t>
      6) копию свидетельства о присвоении социального индивидуального кода;</w:t>
      </w:r>
      <w:r>
        <w:br/>
      </w:r>
      <w:r>
        <w:rPr>
          <w:rFonts w:ascii="Times New Roman"/>
          <w:b w:val="false"/>
          <w:i w:val="false"/>
          <w:color w:val="000000"/>
          <w:sz w:val="28"/>
        </w:rPr>
        <w:t>
      7) документ, подтверждающий факт участия в системе обязательного социального страхования (предоставляется участником системы обязательного социального страхования, за которого производились социальные отчисления, для установления степени утраты общей трудоспособности);</w:t>
      </w:r>
      <w:r>
        <w:br/>
      </w:r>
      <w:r>
        <w:rPr>
          <w:rFonts w:ascii="Times New Roman"/>
          <w:b w:val="false"/>
          <w:i w:val="false"/>
          <w:color w:val="000000"/>
          <w:sz w:val="28"/>
        </w:rPr>
        <w:t>
      8) копию документа, подтверждающего трудовую деятельность (предоставляется лицом трудоспособного возраста при наличии);</w:t>
      </w:r>
      <w:r>
        <w:br/>
      </w:r>
      <w:r>
        <w:rPr>
          <w:rFonts w:ascii="Times New Roman"/>
          <w:b w:val="false"/>
          <w:i w:val="false"/>
          <w:color w:val="000000"/>
          <w:sz w:val="28"/>
        </w:rPr>
        <w:t>
      9) лист (справку) временной нетрудоспособности (предоставляется работающим лицом для внесения заключения отдела медико-социальной экспертизы);</w:t>
      </w:r>
      <w:r>
        <w:br/>
      </w:r>
      <w:r>
        <w:rPr>
          <w:rFonts w:ascii="Times New Roman"/>
          <w:b w:val="false"/>
          <w:i w:val="false"/>
          <w:color w:val="000000"/>
          <w:sz w:val="28"/>
        </w:rPr>
        <w:t>
      10) копию акта о несчастном случае по форме, установленной уполномоченным органом по труду (предоставляется лицом, получившим трудовое увечье или профессиональное заболевание, для установления степени утраты профессиональной трудоспособности);</w:t>
      </w:r>
      <w:r>
        <w:br/>
      </w:r>
      <w:r>
        <w:rPr>
          <w:rFonts w:ascii="Times New Roman"/>
          <w:b w:val="false"/>
          <w:i w:val="false"/>
          <w:color w:val="000000"/>
          <w:sz w:val="28"/>
        </w:rPr>
        <w:t>
      11) заключение Национального центра гигиены труда и профессиональных заболеваний не позднее двухлетней давности (предоставляется лицом, получившим профессиональное заболевание, для установления степени утраты профессиональной трудоспособности);</w:t>
      </w:r>
      <w:r>
        <w:br/>
      </w:r>
      <w:r>
        <w:rPr>
          <w:rFonts w:ascii="Times New Roman"/>
          <w:b w:val="false"/>
          <w:i w:val="false"/>
          <w:color w:val="000000"/>
          <w:sz w:val="28"/>
        </w:rPr>
        <w:t>
      12) документ, выданный уполномоченным органом в соответствующей сфере деятельности, установивший причинно-следственную связь (предоставляется при определении причины инвалидности, связанной с ранением, контузией, травмой, увечьем, заболеванием);</w:t>
      </w:r>
      <w:r>
        <w:br/>
      </w:r>
      <w:r>
        <w:rPr>
          <w:rFonts w:ascii="Times New Roman"/>
          <w:b w:val="false"/>
          <w:i w:val="false"/>
          <w:color w:val="000000"/>
          <w:sz w:val="28"/>
        </w:rPr>
        <w:t>
      13) сведения о характере и условиях труда на производстве (для инвалидов, нуждающихся в изменении характера и условий труда);</w:t>
      </w:r>
      <w:r>
        <w:br/>
      </w:r>
      <w:r>
        <w:rPr>
          <w:rFonts w:ascii="Times New Roman"/>
          <w:b w:val="false"/>
          <w:i w:val="false"/>
          <w:color w:val="000000"/>
          <w:sz w:val="28"/>
        </w:rPr>
        <w:t>
      14) заключение психолого-медико-педагогической консультации (в случае установления показаний для определения вида и формы воспитания, образования детям инвалидам до восемнадцатилетнего возраста).</w:t>
      </w:r>
      <w:r>
        <w:br/>
      </w:r>
      <w:r>
        <w:rPr>
          <w:rFonts w:ascii="Times New Roman"/>
          <w:b w:val="false"/>
          <w:i w:val="false"/>
          <w:color w:val="000000"/>
          <w:sz w:val="28"/>
        </w:rPr>
        <w:t>
      Документы предоставляются в подлинниках и копиях для сверки, после чего подлинники документов возвращаются получателю государственной услуги.</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12. В уполномоченном органе образцы заявлений размещаются на специальной стойке в зале ожидания, либо у сотрудников, принимающих документы.</w:t>
      </w:r>
      <w:r>
        <w:br/>
      </w:r>
      <w:r>
        <w:rPr>
          <w:rFonts w:ascii="Times New Roman"/>
          <w:b w:val="false"/>
          <w:i w:val="false"/>
          <w:color w:val="000000"/>
          <w:sz w:val="28"/>
        </w:rPr>
        <w:t>
      13. Необходимые для получения государственной услуги заполненные заявления и другие документы сдаются ответственному лицу уполномоченного органа, по адресам, указанным в приложении 1 к настоящему стандарту.</w:t>
      </w:r>
      <w:r>
        <w:br/>
      </w:r>
      <w:r>
        <w:rPr>
          <w:rFonts w:ascii="Times New Roman"/>
          <w:b w:val="false"/>
          <w:i w:val="false"/>
          <w:color w:val="000000"/>
          <w:sz w:val="28"/>
        </w:rPr>
        <w:t>
      14. После сдачи всех необходимых документов, проводится регистрация данных получателя государственной услуги услуг в централизованном банке данных системы учета инвалидов (далее – ЦБДИ).</w:t>
      </w:r>
      <w:r>
        <w:br/>
      </w:r>
      <w:r>
        <w:rPr>
          <w:rFonts w:ascii="Times New Roman"/>
          <w:b w:val="false"/>
          <w:i w:val="false"/>
          <w:color w:val="000000"/>
          <w:sz w:val="28"/>
        </w:rPr>
        <w:t>
      Медико-социальная экспертиза проводится коллегиально при участии начальника отдела медико-социальной экспертизы и не менее двух главных специалистов путем рассмотрения представленных документов (клинико-функциональных, социальных, профессиональных и других данных), осмотра освидетельствуемого лица, оценки степени нарушения функций организма и ограничения жизнедеятельности, в том числе трудоспособности.</w:t>
      </w:r>
      <w:r>
        <w:br/>
      </w:r>
      <w:r>
        <w:rPr>
          <w:rFonts w:ascii="Times New Roman"/>
          <w:b w:val="false"/>
          <w:i w:val="false"/>
          <w:color w:val="000000"/>
          <w:sz w:val="28"/>
        </w:rPr>
        <w:t>
      Данные освидетельствуемого лица вводятся в ЦБДИ, в которой формируются акт медико-социальной экспертизы, журналы протоколов и документы, указанные в пункте 5 настоящего стандарта.</w:t>
      </w:r>
      <w:r>
        <w:br/>
      </w:r>
      <w:r>
        <w:rPr>
          <w:rFonts w:ascii="Times New Roman"/>
          <w:b w:val="false"/>
          <w:i w:val="false"/>
          <w:color w:val="000000"/>
          <w:sz w:val="28"/>
        </w:rPr>
        <w:t>
      15. Выдача результата оказания услуги осуществляется при личном посещении получателем государственной услуги или его законным представителем уполномоченного органа.</w:t>
      </w:r>
      <w:r>
        <w:br/>
      </w:r>
      <w:r>
        <w:rPr>
          <w:rFonts w:ascii="Times New Roman"/>
          <w:b w:val="false"/>
          <w:i w:val="false"/>
          <w:color w:val="000000"/>
          <w:sz w:val="28"/>
        </w:rPr>
        <w:t>
      16. В предоставлении государственной услуги отказывается по следующим основаниям:</w:t>
      </w:r>
      <w:r>
        <w:br/>
      </w:r>
      <w:r>
        <w:rPr>
          <w:rFonts w:ascii="Times New Roman"/>
          <w:b w:val="false"/>
          <w:i w:val="false"/>
          <w:color w:val="000000"/>
          <w:sz w:val="28"/>
        </w:rPr>
        <w:t>
      1) отсутствие одного из требуемых документов для предоставления данной государственной услуги;</w:t>
      </w:r>
      <w:r>
        <w:br/>
      </w:r>
      <w:r>
        <w:rPr>
          <w:rFonts w:ascii="Times New Roman"/>
          <w:b w:val="false"/>
          <w:i w:val="false"/>
          <w:color w:val="000000"/>
          <w:sz w:val="28"/>
        </w:rPr>
        <w:t>
      2) при выявлении ошибок в оформлении документов.</w:t>
      </w:r>
      <w:r>
        <w:br/>
      </w:r>
      <w:r>
        <w:rPr>
          <w:rFonts w:ascii="Times New Roman"/>
          <w:b w:val="false"/>
          <w:i w:val="false"/>
          <w:color w:val="000000"/>
          <w:sz w:val="28"/>
        </w:rPr>
        <w:t>
      Оснований для приостановления оказания государственной услуги не имеется.</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доступности в соответствии с приложением 2 к настоящему стандарту.</w:t>
      </w:r>
      <w:r>
        <w:br/>
      </w:r>
      <w:r>
        <w:rPr>
          <w:rFonts w:ascii="Times New Roman"/>
          <w:b w:val="false"/>
          <w:i w:val="false"/>
          <w:color w:val="000000"/>
          <w:sz w:val="28"/>
        </w:rPr>
        <w:t>
      19. Целевые значения показателей качества и доступности государственной услуги, по которым оценивается работа уполномоченного органа,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Наименование государственного органа,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приложениях 1, 3 к настоящему стандарту.</w:t>
      </w:r>
      <w:r>
        <w:br/>
      </w:r>
      <w:r>
        <w:rPr>
          <w:rFonts w:ascii="Times New Roman"/>
          <w:b w:val="false"/>
          <w:i w:val="false"/>
          <w:color w:val="000000"/>
          <w:sz w:val="28"/>
        </w:rPr>
        <w:t>
      21. В случаях несогласия с результатами оказанной услуги жалоба подается на имя руководителя уполномоченного органа, ответственного за организацию оказания данной государственной услуги, наименование, график работы, юридические адреса и адреса электронной почты, телефоны которых указаны в приложении 3 к настоящему стандарту.</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уполномоченного органа. График работы, юридические адреса, телефоны уполномоченного органа, указаны в приложении 3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Жалоба принимается в письменном виде в произвольной форме по почте, электронной почте либо нарочно через приемную уполномоченного органа. В жалобе физического лица указываются его фамилия, имя, отчество, почтовый адрес. Жалоба должна быть подписана получателем государственной услуги или его законным представителем.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выдается талон с указанием даты и времени получения ответа на поданную жалобу, контактных данных должностного лица, у которого можно узнать о ходе рассмотрения жалобы.</w:t>
      </w:r>
      <w:r>
        <w:br/>
      </w:r>
      <w:r>
        <w:rPr>
          <w:rFonts w:ascii="Times New Roman"/>
          <w:b w:val="false"/>
          <w:i w:val="false"/>
          <w:color w:val="000000"/>
          <w:sz w:val="28"/>
        </w:rPr>
        <w:t>
      Жалоба рассматривается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обращения физических и юридических лиц».</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интернет-ресурс: http:/www.enbek.gov.kz.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p>
      <w:pPr>
        <w:spacing w:after="0"/>
        <w:ind w:left="0"/>
        <w:jc w:val="left"/>
      </w:pPr>
      <w:r>
        <w:rPr>
          <w:rFonts w:ascii="Times New Roman"/>
          <w:b/>
          <w:i w:val="false"/>
          <w:color w:val="000000"/>
        </w:rPr>
        <w:t xml:space="preserve"> Перечень уполномоченных органов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4413"/>
        <w:gridCol w:w="390"/>
        <w:gridCol w:w="3313"/>
        <w:gridCol w:w="1393"/>
        <w:gridCol w:w="585"/>
        <w:gridCol w:w="3033"/>
      </w:tblGrid>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отдела</w:t>
            </w:r>
            <w:r>
              <w:br/>
            </w:r>
            <w:r>
              <w:rPr>
                <w:rFonts w:ascii="Times New Roman"/>
                <w:b w:val="false"/>
                <w:i w:val="false"/>
                <w:color w:val="000000"/>
                <w:sz w:val="20"/>
              </w:rPr>
              <w:t>
</w:t>
            </w:r>
            <w:r>
              <w:rPr>
                <w:rFonts w:ascii="Times New Roman"/>
                <w:b w:val="false"/>
                <w:i w:val="false"/>
                <w:color w:val="000000"/>
                <w:sz w:val="20"/>
              </w:rPr>
              <w:t>уполномоченного органа</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 (город,</w:t>
            </w:r>
            <w:r>
              <w:br/>
            </w:r>
            <w:r>
              <w:rPr>
                <w:rFonts w:ascii="Times New Roman"/>
                <w:b w:val="false"/>
                <w:i w:val="false"/>
                <w:color w:val="000000"/>
                <w:sz w:val="20"/>
              </w:rPr>
              <w:t>
</w:t>
            </w:r>
            <w:r>
              <w:rPr>
                <w:rFonts w:ascii="Times New Roman"/>
                <w:b w:val="false"/>
                <w:i w:val="false"/>
                <w:color w:val="000000"/>
                <w:sz w:val="20"/>
              </w:rPr>
              <w:t>район, улица, номер</w:t>
            </w:r>
            <w:r>
              <w:br/>
            </w:r>
            <w:r>
              <w:rPr>
                <w:rFonts w:ascii="Times New Roman"/>
                <w:b w:val="false"/>
                <w:i w:val="false"/>
                <w:color w:val="000000"/>
                <w:sz w:val="20"/>
              </w:rPr>
              <w:t>
</w:t>
            </w:r>
            <w:r>
              <w:rPr>
                <w:rFonts w:ascii="Times New Roman"/>
                <w:b w:val="false"/>
                <w:i w:val="false"/>
                <w:color w:val="000000"/>
                <w:sz w:val="20"/>
              </w:rPr>
              <w:t>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Акмолинской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 контроля</w:t>
            </w:r>
            <w:r>
              <w:br/>
            </w:r>
            <w:r>
              <w:rPr>
                <w:rFonts w:ascii="Times New Roman"/>
                <w:b w:val="false"/>
                <w:i w:val="false"/>
                <w:color w:val="000000"/>
                <w:sz w:val="20"/>
              </w:rPr>
              <w:t>
</w:t>
            </w:r>
            <w:r>
              <w:rPr>
                <w:rFonts w:ascii="Times New Roman"/>
                <w:b w:val="false"/>
                <w:i w:val="false"/>
                <w:color w:val="000000"/>
                <w:sz w:val="20"/>
              </w:rPr>
              <w:t>медико-социальной экспертизы</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r>
              <w:br/>
            </w:r>
            <w:r>
              <w:rPr>
                <w:rFonts w:ascii="Times New Roman"/>
                <w:b w:val="false"/>
                <w:i w:val="false"/>
                <w:color w:val="000000"/>
                <w:sz w:val="20"/>
              </w:rPr>
              <w:t>
</w:t>
            </w:r>
            <w:r>
              <w:rPr>
                <w:rFonts w:ascii="Times New Roman"/>
                <w:b w:val="false"/>
                <w:i w:val="false"/>
                <w:color w:val="000000"/>
                <w:sz w:val="20"/>
              </w:rPr>
              <w:t>mseomk_akmola@gcvp.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w:t>
            </w:r>
            <w:r>
              <w:br/>
            </w:r>
            <w:r>
              <w:rPr>
                <w:rFonts w:ascii="Times New Roman"/>
                <w:b w:val="false"/>
                <w:i w:val="false"/>
                <w:color w:val="000000"/>
                <w:sz w:val="20"/>
              </w:rPr>
              <w:t>
</w:t>
            </w:r>
            <w:r>
              <w:rPr>
                <w:rFonts w:ascii="Times New Roman"/>
                <w:b w:val="false"/>
                <w:i w:val="false"/>
                <w:color w:val="000000"/>
                <w:sz w:val="20"/>
              </w:rPr>
              <w:t>76-36-92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76-36-42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76-36-42</w:t>
            </w:r>
          </w:p>
        </w:tc>
        <w:tc>
          <w:tcPr>
            <w:tcW w:w="0" w:type="auto"/>
            <w:vMerge/>
            <w:tcBorders>
              <w:top w:val="nil"/>
              <w:left w:val="single" w:color="cfcfcf" w:sz="5"/>
              <w:bottom w:val="single" w:color="cfcfcf" w:sz="5"/>
              <w:right w:val="single" w:color="cfcfcf" w:sz="5"/>
            </w:tcBorders>
          </w:tcPr>
          <w:p/>
        </w:tc>
      </w:tr>
      <w:tr>
        <w:trPr>
          <w:trHeight w:val="3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8 марта, 23</w:t>
            </w:r>
            <w:r>
              <w:br/>
            </w:r>
            <w:r>
              <w:rPr>
                <w:rFonts w:ascii="Times New Roman"/>
                <w:b w:val="false"/>
                <w:i w:val="false"/>
                <w:color w:val="000000"/>
                <w:sz w:val="20"/>
              </w:rPr>
              <w:t>
</w:t>
            </w:r>
            <w:r>
              <w:rPr>
                <w:rFonts w:ascii="Times New Roman"/>
                <w:b w:val="false"/>
                <w:i w:val="false"/>
                <w:color w:val="000000"/>
                <w:sz w:val="20"/>
              </w:rPr>
              <w:t>mse4_schuchinsk@</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4-50-52</w:t>
            </w:r>
          </w:p>
        </w:tc>
        <w:tc>
          <w:tcPr>
            <w:tcW w:w="0" w:type="auto"/>
            <w:vMerge/>
            <w:tcBorders>
              <w:top w:val="nil"/>
              <w:left w:val="single" w:color="cfcfcf" w:sz="5"/>
              <w:bottom w:val="single" w:color="cfcfcf" w:sz="5"/>
              <w:right w:val="single" w:color="cfcfcf" w:sz="5"/>
            </w:tcBorders>
          </w:tcPr>
          <w:p/>
        </w:tc>
      </w:tr>
      <w:tr>
        <w:trPr>
          <w:trHeight w:val="10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76-36-91</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76-36-91</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82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Актюбинской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54-56-27</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55-26-59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54-56-24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57-91-82</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Алматинской области</w:t>
            </w: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mt_almaty2omk@gcvp.kz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67-71-87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Отеген-батыра,</w:t>
            </w:r>
            <w:r>
              <w:br/>
            </w:r>
            <w:r>
              <w:rPr>
                <w:rFonts w:ascii="Times New Roman"/>
                <w:b w:val="false"/>
                <w:i w:val="false"/>
                <w:color w:val="000000"/>
                <w:sz w:val="20"/>
              </w:rPr>
              <w:t>
</w:t>
            </w:r>
            <w:r>
              <w:rPr>
                <w:rFonts w:ascii="Times New Roman"/>
                <w:b w:val="false"/>
                <w:i w:val="false"/>
                <w:color w:val="000000"/>
                <w:sz w:val="20"/>
              </w:rPr>
              <w:t>улица Титова, 30</w:t>
            </w:r>
            <w:r>
              <w:br/>
            </w:r>
            <w:r>
              <w:rPr>
                <w:rFonts w:ascii="Times New Roman"/>
                <w:b w:val="false"/>
                <w:i w:val="false"/>
                <w:color w:val="000000"/>
                <w:sz w:val="20"/>
              </w:rPr>
              <w:t>
</w:t>
            </w:r>
            <w:r>
              <w:rPr>
                <w:rFonts w:ascii="Times New Roman"/>
                <w:b w:val="false"/>
                <w:i w:val="false"/>
                <w:color w:val="000000"/>
                <w:sz w:val="20"/>
              </w:rPr>
              <w:t>mse1_almatyobl@gcvp.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2-12-84</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Джангозина, 14</w:t>
            </w:r>
            <w:r>
              <w:br/>
            </w:r>
            <w:r>
              <w:rPr>
                <w:rFonts w:ascii="Times New Roman"/>
                <w:b w:val="false"/>
                <w:i w:val="false"/>
                <w:color w:val="000000"/>
                <w:sz w:val="20"/>
              </w:rPr>
              <w:t>
</w:t>
            </w:r>
            <w:r>
              <w:rPr>
                <w:rFonts w:ascii="Times New Roman"/>
                <w:b w:val="false"/>
                <w:i w:val="false"/>
                <w:color w:val="000000"/>
                <w:sz w:val="20"/>
              </w:rPr>
              <w:t>mse2_almatyobl@gcvp.</w:t>
            </w:r>
            <w:r>
              <w:br/>
            </w:r>
            <w:r>
              <w:rPr>
                <w:rFonts w:ascii="Times New Roman"/>
                <w:b w:val="false"/>
                <w:i w:val="false"/>
                <w:color w:val="000000"/>
                <w:sz w:val="20"/>
              </w:rPr>
              <w:t>
</w:t>
            </w:r>
            <w:r>
              <w:rPr>
                <w:rFonts w:ascii="Times New Roman"/>
                <w:b w:val="false"/>
                <w:i w:val="false"/>
                <w:color w:val="000000"/>
                <w:sz w:val="20"/>
              </w:rPr>
              <w:t xml:space="preserve">kz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2-26-81</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Кадырова, 24</w:t>
            </w:r>
            <w:r>
              <w:br/>
            </w:r>
            <w:r>
              <w:rPr>
                <w:rFonts w:ascii="Times New Roman"/>
                <w:b w:val="false"/>
                <w:i w:val="false"/>
                <w:color w:val="000000"/>
                <w:sz w:val="20"/>
              </w:rPr>
              <w:t>
</w:t>
            </w:r>
            <w:r>
              <w:rPr>
                <w:rFonts w:ascii="Times New Roman"/>
                <w:b w:val="false"/>
                <w:i w:val="false"/>
                <w:color w:val="000000"/>
                <w:sz w:val="20"/>
              </w:rPr>
              <w:t>mse3_almatyobl@gcvp.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2-01-60</w:t>
            </w:r>
          </w:p>
        </w:tc>
        <w:tc>
          <w:tcPr>
            <w:tcW w:w="0" w:type="auto"/>
            <w:vMerge/>
            <w:tcBorders>
              <w:top w:val="nil"/>
              <w:left w:val="single" w:color="cfcfcf" w:sz="5"/>
              <w:bottom w:val="single" w:color="cfcfcf" w:sz="5"/>
              <w:right w:val="single" w:color="cfcfcf" w:sz="5"/>
            </w:tcBorders>
          </w:tcPr>
          <w:p/>
        </w:tc>
      </w:tr>
      <w:tr>
        <w:trPr>
          <w:trHeight w:val="9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Кунаева, 97</w:t>
            </w:r>
            <w:r>
              <w:br/>
            </w:r>
            <w:r>
              <w:rPr>
                <w:rFonts w:ascii="Times New Roman"/>
                <w:b w:val="false"/>
                <w:i w:val="false"/>
                <w:color w:val="000000"/>
                <w:sz w:val="20"/>
              </w:rPr>
              <w:t>
</w:t>
            </w:r>
            <w:r>
              <w:rPr>
                <w:rFonts w:ascii="Times New Roman"/>
                <w:b w:val="false"/>
                <w:i w:val="false"/>
                <w:color w:val="000000"/>
                <w:sz w:val="20"/>
              </w:rPr>
              <w:t>mse4_almatyobl@gcvp.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2-11-49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Шонжы,</w:t>
            </w:r>
            <w:r>
              <w:br/>
            </w:r>
            <w:r>
              <w:rPr>
                <w:rFonts w:ascii="Times New Roman"/>
                <w:b w:val="false"/>
                <w:i w:val="false"/>
                <w:color w:val="000000"/>
                <w:sz w:val="20"/>
              </w:rPr>
              <w:t>
</w:t>
            </w:r>
            <w:r>
              <w:rPr>
                <w:rFonts w:ascii="Times New Roman"/>
                <w:b w:val="false"/>
                <w:i w:val="false"/>
                <w:color w:val="000000"/>
                <w:sz w:val="20"/>
              </w:rPr>
              <w:t>улица Джувашева, 65</w:t>
            </w:r>
            <w:r>
              <w:br/>
            </w:r>
            <w:r>
              <w:rPr>
                <w:rFonts w:ascii="Times New Roman"/>
                <w:b w:val="false"/>
                <w:i w:val="false"/>
                <w:color w:val="000000"/>
                <w:sz w:val="20"/>
              </w:rPr>
              <w:t>
</w:t>
            </w:r>
            <w:r>
              <w:rPr>
                <w:rFonts w:ascii="Times New Roman"/>
                <w:b w:val="false"/>
                <w:i w:val="false"/>
                <w:color w:val="000000"/>
                <w:sz w:val="20"/>
              </w:rPr>
              <w:t>mse5_almatyobl@gcvp.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2-30-62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Толебаева, 72</w:t>
            </w:r>
            <w:r>
              <w:br/>
            </w:r>
            <w:r>
              <w:rPr>
                <w:rFonts w:ascii="Times New Roman"/>
                <w:b w:val="false"/>
                <w:i w:val="false"/>
                <w:color w:val="000000"/>
                <w:sz w:val="20"/>
              </w:rPr>
              <w:t>
</w:t>
            </w:r>
            <w:r>
              <w:rPr>
                <w:rFonts w:ascii="Times New Roman"/>
                <w:b w:val="false"/>
                <w:i w:val="false"/>
                <w:color w:val="000000"/>
                <w:sz w:val="20"/>
              </w:rPr>
              <w:t>mse6_almatyobl@gcvp.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24-09-01</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35</w:t>
            </w:r>
            <w:r>
              <w:br/>
            </w:r>
            <w:r>
              <w:rPr>
                <w:rFonts w:ascii="Times New Roman"/>
                <w:b w:val="false"/>
                <w:i w:val="false"/>
                <w:color w:val="000000"/>
                <w:sz w:val="20"/>
              </w:rPr>
              <w:t>
</w:t>
            </w:r>
            <w:r>
              <w:rPr>
                <w:rFonts w:ascii="Times New Roman"/>
                <w:b w:val="false"/>
                <w:i w:val="false"/>
                <w:color w:val="000000"/>
                <w:sz w:val="20"/>
              </w:rPr>
              <w:t>mse7_almatyobl@gcvp.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24-06-05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Чепрасова, 5</w:t>
            </w:r>
            <w:r>
              <w:br/>
            </w:r>
            <w:r>
              <w:rPr>
                <w:rFonts w:ascii="Times New Roman"/>
                <w:b w:val="false"/>
                <w:i w:val="false"/>
                <w:color w:val="000000"/>
                <w:sz w:val="20"/>
              </w:rPr>
              <w:t>
</w:t>
            </w:r>
            <w:r>
              <w:rPr>
                <w:rFonts w:ascii="Times New Roman"/>
                <w:b w:val="false"/>
                <w:i w:val="false"/>
                <w:color w:val="000000"/>
                <w:sz w:val="20"/>
              </w:rPr>
              <w:t>mse8_almatyobl@gcvp.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Таттибекова,56</w:t>
            </w:r>
            <w:r>
              <w:br/>
            </w:r>
            <w:r>
              <w:rPr>
                <w:rFonts w:ascii="Times New Roman"/>
                <w:b w:val="false"/>
                <w:i w:val="false"/>
                <w:color w:val="000000"/>
                <w:sz w:val="20"/>
              </w:rPr>
              <w:t>
</w:t>
            </w:r>
            <w:r>
              <w:rPr>
                <w:rFonts w:ascii="Times New Roman"/>
                <w:b w:val="false"/>
                <w:i w:val="false"/>
                <w:color w:val="000000"/>
                <w:sz w:val="20"/>
              </w:rPr>
              <w:t>mse9_almatyobl@gcvp.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39-90-40</w:t>
            </w:r>
          </w:p>
        </w:tc>
        <w:tc>
          <w:tcPr>
            <w:tcW w:w="0" w:type="auto"/>
            <w:vMerge/>
            <w:tcBorders>
              <w:top w:val="nil"/>
              <w:left w:val="single" w:color="cfcfcf" w:sz="5"/>
              <w:bottom w:val="single" w:color="cfcfcf" w:sz="5"/>
              <w:right w:val="single" w:color="cfcfcf" w:sz="5"/>
            </w:tcBorders>
          </w:tcPr>
          <w:p/>
        </w:tc>
      </w:tr>
      <w:tr>
        <w:trPr>
          <w:trHeight w:val="52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Ж. Жабаева, 99</w:t>
            </w:r>
            <w:r>
              <w:br/>
            </w:r>
            <w:r>
              <w:rPr>
                <w:rFonts w:ascii="Times New Roman"/>
                <w:b w:val="false"/>
                <w:i w:val="false"/>
                <w:color w:val="000000"/>
                <w:sz w:val="20"/>
              </w:rPr>
              <w:t>
</w:t>
            </w:r>
            <w:r>
              <w:rPr>
                <w:rFonts w:ascii="Times New Roman"/>
                <w:b w:val="false"/>
                <w:i w:val="false"/>
                <w:color w:val="000000"/>
                <w:sz w:val="20"/>
              </w:rPr>
              <w:t>mse10_almatyobl@gcvp.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4-73-48</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Атырауской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r>
              <w:br/>
            </w:r>
            <w:r>
              <w:rPr>
                <w:rFonts w:ascii="Times New Roman"/>
                <w:b w:val="false"/>
                <w:i w:val="false"/>
                <w:color w:val="000000"/>
                <w:sz w:val="20"/>
              </w:rPr>
              <w:t>
</w:t>
            </w:r>
            <w:r>
              <w:rPr>
                <w:rFonts w:ascii="Times New Roman"/>
                <w:b w:val="false"/>
                <w:i w:val="false"/>
                <w:color w:val="000000"/>
                <w:sz w:val="20"/>
              </w:rPr>
              <w:t>mt_atyrau@gcvp.kz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w:t>
            </w:r>
            <w:r>
              <w:br/>
            </w:r>
            <w:r>
              <w:rPr>
                <w:rFonts w:ascii="Times New Roman"/>
                <w:b w:val="false"/>
                <w:i w:val="false"/>
                <w:color w:val="000000"/>
                <w:sz w:val="20"/>
              </w:rPr>
              <w:t>
</w:t>
            </w:r>
            <w:r>
              <w:rPr>
                <w:rFonts w:ascii="Times New Roman"/>
                <w:b w:val="false"/>
                <w:i w:val="false"/>
                <w:color w:val="000000"/>
                <w:sz w:val="20"/>
              </w:rPr>
              <w:t>Махамбета, 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35-57-34</w:t>
            </w:r>
          </w:p>
        </w:tc>
        <w:tc>
          <w:tcPr>
            <w:tcW w:w="0" w:type="auto"/>
            <w:vMerge/>
            <w:tcBorders>
              <w:top w:val="nil"/>
              <w:left w:val="single" w:color="cfcfcf" w:sz="5"/>
              <w:bottom w:val="single" w:color="cfcfcf" w:sz="5"/>
              <w:right w:val="single" w:color="cfcfcf" w:sz="5"/>
            </w:tcBorders>
          </w:tcPr>
          <w:p/>
        </w:tc>
      </w:tr>
      <w:tr>
        <w:trPr>
          <w:trHeight w:val="70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Восточно-Казахстанской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r>
              <w:br/>
            </w:r>
            <w:r>
              <w:rPr>
                <w:rFonts w:ascii="Times New Roman"/>
                <w:b w:val="false"/>
                <w:i w:val="false"/>
                <w:color w:val="000000"/>
                <w:sz w:val="20"/>
              </w:rPr>
              <w:t>
</w:t>
            </w:r>
            <w:r>
              <w:rPr>
                <w:rFonts w:ascii="Times New Roman"/>
                <w:b w:val="false"/>
                <w:i w:val="false"/>
                <w:color w:val="000000"/>
                <w:sz w:val="20"/>
              </w:rPr>
              <w:t>mt_vkoomk@gcvp.kz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22-64-02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r>
              <w:br/>
            </w:r>
            <w:r>
              <w:rPr>
                <w:rFonts w:ascii="Times New Roman"/>
                <w:b w:val="false"/>
                <w:i w:val="false"/>
                <w:color w:val="000000"/>
                <w:sz w:val="20"/>
              </w:rPr>
              <w:t>
</w:t>
            </w:r>
            <w:r>
              <w:rPr>
                <w:rFonts w:ascii="Times New Roman"/>
                <w:b w:val="false"/>
                <w:i w:val="false"/>
                <w:color w:val="000000"/>
                <w:sz w:val="20"/>
              </w:rPr>
              <w:t>mse1_ustkaman@gcvp.kz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22-59-03</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22-59-03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w:t>
            </w:r>
            <w:r>
              <w:br/>
            </w:r>
            <w:r>
              <w:rPr>
                <w:rFonts w:ascii="Times New Roman"/>
                <w:b w:val="false"/>
                <w:i w:val="false"/>
                <w:color w:val="000000"/>
                <w:sz w:val="20"/>
              </w:rPr>
              <w:t>
</w:t>
            </w:r>
            <w:r>
              <w:rPr>
                <w:rFonts w:ascii="Times New Roman"/>
                <w:b w:val="false"/>
                <w:i w:val="false"/>
                <w:color w:val="000000"/>
                <w:sz w:val="20"/>
              </w:rPr>
              <w:t>147/1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22-12-22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22-13-85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mse7_semsk@gcvp.kz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52-14-84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mse8_semsk@gcvp.kz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52-14-84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mse9_semsk@gcvp.kz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56-39-99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Семипалатинск,</w:t>
            </w:r>
            <w:r>
              <w:br/>
            </w:r>
            <w:r>
              <w:rPr>
                <w:rFonts w:ascii="Times New Roman"/>
                <w:b w:val="false"/>
                <w:i w:val="false"/>
                <w:color w:val="000000"/>
                <w:sz w:val="20"/>
              </w:rPr>
              <w:t>
</w:t>
            </w:r>
            <w:r>
              <w:rPr>
                <w:rFonts w:ascii="Times New Roman"/>
                <w:b w:val="false"/>
                <w:i w:val="false"/>
                <w:color w:val="000000"/>
                <w:sz w:val="20"/>
              </w:rPr>
              <w:t>улица Дулатова, 282</w:t>
            </w:r>
            <w:r>
              <w:br/>
            </w:r>
            <w:r>
              <w:rPr>
                <w:rFonts w:ascii="Times New Roman"/>
                <w:b w:val="false"/>
                <w:i w:val="false"/>
                <w:color w:val="000000"/>
                <w:sz w:val="20"/>
              </w:rPr>
              <w:t>
</w:t>
            </w:r>
            <w:r>
              <w:rPr>
                <w:rFonts w:ascii="Times New Roman"/>
                <w:b w:val="false"/>
                <w:i w:val="false"/>
                <w:color w:val="000000"/>
                <w:sz w:val="20"/>
              </w:rPr>
              <w:t>mse10_semsk@gcvp.kz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64-06-54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Козбагарова,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56-39-99</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Жамбылской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r>
              <w:br/>
            </w:r>
            <w:r>
              <w:rPr>
                <w:rFonts w:ascii="Times New Roman"/>
                <w:b w:val="false"/>
                <w:i w:val="false"/>
                <w:color w:val="000000"/>
                <w:sz w:val="20"/>
              </w:rPr>
              <w:t>
</w:t>
            </w:r>
            <w:r>
              <w:rPr>
                <w:rFonts w:ascii="Times New Roman"/>
                <w:b w:val="false"/>
                <w:i w:val="false"/>
                <w:color w:val="000000"/>
                <w:sz w:val="20"/>
              </w:rPr>
              <w:t>mse-taraz@enbek.kz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43-37-86</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45-75-43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0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Толеби, 54</w:t>
            </w:r>
            <w:r>
              <w:br/>
            </w:r>
            <w:r>
              <w:rPr>
                <w:rFonts w:ascii="Times New Roman"/>
                <w:b w:val="false"/>
                <w:i w:val="false"/>
                <w:color w:val="000000"/>
                <w:sz w:val="20"/>
              </w:rPr>
              <w:t>
</w:t>
            </w:r>
            <w:r>
              <w:rPr>
                <w:rFonts w:ascii="Times New Roman"/>
                <w:b w:val="false"/>
                <w:i w:val="false"/>
                <w:color w:val="000000"/>
                <w:sz w:val="20"/>
              </w:rPr>
              <w:t>mse4_kordai@gcvp.kz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2-17-55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Толеби,</w:t>
            </w:r>
            <w:r>
              <w:br/>
            </w:r>
            <w:r>
              <w:rPr>
                <w:rFonts w:ascii="Times New Roman"/>
                <w:b w:val="false"/>
                <w:i w:val="false"/>
                <w:color w:val="000000"/>
                <w:sz w:val="20"/>
              </w:rPr>
              <w:t>
</w:t>
            </w:r>
            <w:r>
              <w:rPr>
                <w:rFonts w:ascii="Times New Roman"/>
                <w:b w:val="false"/>
                <w:i w:val="false"/>
                <w:color w:val="000000"/>
                <w:sz w:val="20"/>
              </w:rPr>
              <w:t>улица Егемберды, 1</w:t>
            </w:r>
            <w:r>
              <w:br/>
            </w:r>
            <w:r>
              <w:rPr>
                <w:rFonts w:ascii="Times New Roman"/>
                <w:b w:val="false"/>
                <w:i w:val="false"/>
                <w:color w:val="000000"/>
                <w:sz w:val="20"/>
              </w:rPr>
              <w:t>
</w:t>
            </w:r>
            <w:r>
              <w:rPr>
                <w:rFonts w:ascii="Times New Roman"/>
                <w:b w:val="false"/>
                <w:i w:val="false"/>
                <w:color w:val="000000"/>
                <w:sz w:val="20"/>
              </w:rPr>
              <w:t>mse6_tolebi@gcvp.kz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3-29-28</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45-17-74</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А. Аскарова,277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52-12-40</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Западно-Казахстанской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mseomk_zko@gcvp.kz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mse1_uralsk@gcvp.kz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mse2_uralsk@gcvp.kz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mse3_uralsk@gcvp.kz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mse4_uralsk@gcvp.kz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90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mse5_uralsk@gcvp.kz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50-78-29</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Карагандинской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43-20-92</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w:t>
            </w:r>
            <w:r>
              <w:br/>
            </w:r>
            <w:r>
              <w:rPr>
                <w:rFonts w:ascii="Times New Roman"/>
                <w:b w:val="false"/>
                <w:i w:val="false"/>
                <w:color w:val="000000"/>
                <w:sz w:val="20"/>
              </w:rPr>
              <w:t>
</w:t>
            </w:r>
            <w:r>
              <w:rPr>
                <w:rFonts w:ascii="Times New Roman"/>
                <w:b w:val="false"/>
                <w:i w:val="false"/>
                <w:color w:val="000000"/>
                <w:sz w:val="20"/>
              </w:rPr>
              <w:t>социальной 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mseomk_karaganda@</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mse1_karaganda@gcvp.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44-19-90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Алиханова, 35/2</w:t>
            </w:r>
            <w:r>
              <w:br/>
            </w:r>
            <w:r>
              <w:rPr>
                <w:rFonts w:ascii="Times New Roman"/>
                <w:b w:val="false"/>
                <w:i w:val="false"/>
                <w:color w:val="000000"/>
                <w:sz w:val="20"/>
              </w:rPr>
              <w:t>
</w:t>
            </w:r>
            <w:r>
              <w:rPr>
                <w:rFonts w:ascii="Times New Roman"/>
                <w:b w:val="false"/>
                <w:i w:val="false"/>
                <w:color w:val="000000"/>
                <w:sz w:val="20"/>
              </w:rPr>
              <w:t>mse2_karaganda@gcvp.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49-39-17</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Сейфуллина,</w:t>
            </w:r>
            <w:r>
              <w:br/>
            </w:r>
            <w:r>
              <w:rPr>
                <w:rFonts w:ascii="Times New Roman"/>
                <w:b w:val="false"/>
                <w:i w:val="false"/>
                <w:color w:val="000000"/>
                <w:sz w:val="20"/>
              </w:rPr>
              <w:t>
</w:t>
            </w:r>
            <w:r>
              <w:rPr>
                <w:rFonts w:ascii="Times New Roman"/>
                <w:b w:val="false"/>
                <w:i w:val="false"/>
                <w:color w:val="000000"/>
                <w:sz w:val="20"/>
              </w:rPr>
              <w:t>39«А»</w:t>
            </w:r>
            <w:r>
              <w:br/>
            </w:r>
            <w:r>
              <w:rPr>
                <w:rFonts w:ascii="Times New Roman"/>
                <w:b w:val="false"/>
                <w:i w:val="false"/>
                <w:color w:val="000000"/>
                <w:sz w:val="20"/>
              </w:rPr>
              <w:t>
</w:t>
            </w:r>
            <w:r>
              <w:rPr>
                <w:rFonts w:ascii="Times New Roman"/>
                <w:b w:val="false"/>
                <w:i w:val="false"/>
                <w:color w:val="000000"/>
                <w:sz w:val="20"/>
              </w:rPr>
              <w:t>mse3_zhezkazgan@gcvp.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76-78-15</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Чайковского,</w:t>
            </w:r>
            <w:r>
              <w:br/>
            </w:r>
            <w:r>
              <w:rPr>
                <w:rFonts w:ascii="Times New Roman"/>
                <w:b w:val="false"/>
                <w:i w:val="false"/>
                <w:color w:val="000000"/>
                <w:sz w:val="20"/>
              </w:rPr>
              <w:t>
</w:t>
            </w:r>
            <w:r>
              <w:rPr>
                <w:rFonts w:ascii="Times New Roman"/>
                <w:b w:val="false"/>
                <w:i w:val="false"/>
                <w:color w:val="000000"/>
                <w:sz w:val="20"/>
              </w:rPr>
              <w:t>26/3</w:t>
            </w:r>
            <w:r>
              <w:br/>
            </w:r>
            <w:r>
              <w:rPr>
                <w:rFonts w:ascii="Times New Roman"/>
                <w:b w:val="false"/>
                <w:i w:val="false"/>
                <w:color w:val="000000"/>
                <w:sz w:val="20"/>
              </w:rPr>
              <w:t>
</w:t>
            </w:r>
            <w:r>
              <w:rPr>
                <w:rFonts w:ascii="Times New Roman"/>
                <w:b w:val="false"/>
                <w:i w:val="false"/>
                <w:color w:val="000000"/>
                <w:sz w:val="20"/>
              </w:rPr>
              <w:t>mse4_temirtau@gcvp.kz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98-38-70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Чижевского, 15</w:t>
            </w:r>
            <w:r>
              <w:br/>
            </w:r>
            <w:r>
              <w:rPr>
                <w:rFonts w:ascii="Times New Roman"/>
                <w:b w:val="false"/>
                <w:i w:val="false"/>
                <w:color w:val="000000"/>
                <w:sz w:val="20"/>
              </w:rPr>
              <w:t>
</w:t>
            </w:r>
            <w:r>
              <w:rPr>
                <w:rFonts w:ascii="Times New Roman"/>
                <w:b w:val="false"/>
                <w:i w:val="false"/>
                <w:color w:val="000000"/>
                <w:sz w:val="20"/>
              </w:rPr>
              <w:t>mse5_karaganda@gcvp.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56-02-79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Мустафина, 15</w:t>
            </w:r>
            <w:r>
              <w:br/>
            </w:r>
            <w:r>
              <w:rPr>
                <w:rFonts w:ascii="Times New Roman"/>
                <w:b w:val="false"/>
                <w:i w:val="false"/>
                <w:color w:val="000000"/>
                <w:sz w:val="20"/>
              </w:rPr>
              <w:t>
</w:t>
            </w:r>
            <w:r>
              <w:rPr>
                <w:rFonts w:ascii="Times New Roman"/>
                <w:b w:val="false"/>
                <w:i w:val="false"/>
                <w:color w:val="000000"/>
                <w:sz w:val="20"/>
              </w:rPr>
              <w:t>mse6_karaganda@gcvp.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56-51-73</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Луначарского,6</w:t>
            </w:r>
            <w:r>
              <w:br/>
            </w:r>
            <w:r>
              <w:rPr>
                <w:rFonts w:ascii="Times New Roman"/>
                <w:b w:val="false"/>
                <w:i w:val="false"/>
                <w:color w:val="000000"/>
                <w:sz w:val="20"/>
              </w:rPr>
              <w:t>
</w:t>
            </w:r>
            <w:r>
              <w:rPr>
                <w:rFonts w:ascii="Times New Roman"/>
                <w:b w:val="false"/>
                <w:i w:val="false"/>
                <w:color w:val="000000"/>
                <w:sz w:val="20"/>
              </w:rPr>
              <w:t>mse6_karaganda@gcvp.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32-61-02</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Казбекова, 25</w:t>
            </w:r>
            <w:r>
              <w:br/>
            </w:r>
            <w:r>
              <w:rPr>
                <w:rFonts w:ascii="Times New Roman"/>
                <w:b w:val="false"/>
                <w:i w:val="false"/>
                <w:color w:val="000000"/>
                <w:sz w:val="20"/>
              </w:rPr>
              <w:t>
</w:t>
            </w:r>
            <w:r>
              <w:rPr>
                <w:rFonts w:ascii="Times New Roman"/>
                <w:b w:val="false"/>
                <w:i w:val="false"/>
                <w:color w:val="000000"/>
                <w:sz w:val="20"/>
              </w:rPr>
              <w:t>mse9_balhash@gcvp.kz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4-63-13</w:t>
            </w:r>
          </w:p>
        </w:tc>
        <w:tc>
          <w:tcPr>
            <w:tcW w:w="0" w:type="auto"/>
            <w:vMerge/>
            <w:tcBorders>
              <w:top w:val="nil"/>
              <w:left w:val="single" w:color="cfcfcf" w:sz="5"/>
              <w:bottom w:val="single" w:color="cfcfcf" w:sz="5"/>
              <w:right w:val="single" w:color="cfcfcf" w:sz="5"/>
            </w:tcBorders>
          </w:tcPr>
          <w:p/>
        </w:tc>
      </w:tr>
      <w:tr>
        <w:trPr>
          <w:trHeight w:val="91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Казахстанская,</w:t>
            </w:r>
            <w:r>
              <w:br/>
            </w:r>
            <w:r>
              <w:rPr>
                <w:rFonts w:ascii="Times New Roman"/>
                <w:b w:val="false"/>
                <w:i w:val="false"/>
                <w:color w:val="000000"/>
                <w:sz w:val="20"/>
              </w:rPr>
              <w:t>
</w:t>
            </w:r>
            <w:r>
              <w:rPr>
                <w:rFonts w:ascii="Times New Roman"/>
                <w:b w:val="false"/>
                <w:i w:val="false"/>
                <w:color w:val="000000"/>
                <w:sz w:val="20"/>
              </w:rPr>
              <w:t>97</w:t>
            </w:r>
            <w:r>
              <w:br/>
            </w:r>
            <w:r>
              <w:rPr>
                <w:rFonts w:ascii="Times New Roman"/>
                <w:b w:val="false"/>
                <w:i w:val="false"/>
                <w:color w:val="000000"/>
                <w:sz w:val="20"/>
              </w:rPr>
              <w:t>
</w:t>
            </w:r>
            <w:r>
              <w:rPr>
                <w:rFonts w:ascii="Times New Roman"/>
                <w:b w:val="false"/>
                <w:i w:val="false"/>
                <w:color w:val="000000"/>
                <w:sz w:val="20"/>
              </w:rPr>
              <w:t>mse10_shahtinsk@gcvp.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60-3-68</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Гастелло,23</w:t>
            </w:r>
            <w:r>
              <w:br/>
            </w:r>
            <w:r>
              <w:rPr>
                <w:rFonts w:ascii="Times New Roman"/>
                <w:b w:val="false"/>
                <w:i w:val="false"/>
                <w:color w:val="000000"/>
                <w:sz w:val="20"/>
              </w:rPr>
              <w:t>
</w:t>
            </w:r>
            <w:r>
              <w:rPr>
                <w:rFonts w:ascii="Times New Roman"/>
                <w:b w:val="false"/>
                <w:i w:val="false"/>
                <w:color w:val="000000"/>
                <w:sz w:val="20"/>
              </w:rPr>
              <w:t>mse11_karaganda@gcvp.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51-08-50</w:t>
            </w:r>
          </w:p>
        </w:tc>
        <w:tc>
          <w:tcPr>
            <w:tcW w:w="0" w:type="auto"/>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mse11_karaganda@gcvp.</w:t>
            </w:r>
            <w:r>
              <w:br/>
            </w:r>
            <w:r>
              <w:rPr>
                <w:rFonts w:ascii="Times New Roman"/>
                <w:b w:val="false"/>
                <w:i w:val="false"/>
                <w:color w:val="000000"/>
                <w:sz w:val="20"/>
              </w:rPr>
              <w:t>
</w:t>
            </w:r>
            <w:r>
              <w:rPr>
                <w:rFonts w:ascii="Times New Roman"/>
                <w:b w:val="false"/>
                <w:i w:val="false"/>
                <w:color w:val="000000"/>
                <w:sz w:val="20"/>
              </w:rPr>
              <w:t>кz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43-20-96</w:t>
            </w: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Кызылординской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mseomk_kyzylorda@</w:t>
            </w:r>
            <w:r>
              <w:br/>
            </w:r>
            <w:r>
              <w:rPr>
                <w:rFonts w:ascii="Times New Roman"/>
                <w:b w:val="false"/>
                <w:i w:val="false"/>
                <w:color w:val="000000"/>
                <w:sz w:val="20"/>
              </w:rPr>
              <w:t>
</w:t>
            </w:r>
            <w:r>
              <w:rPr>
                <w:rFonts w:ascii="Times New Roman"/>
                <w:b w:val="false"/>
                <w:i w:val="false"/>
                <w:color w:val="000000"/>
                <w:sz w:val="20"/>
              </w:rPr>
              <w:t>gcvp.kz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27-41-07</w:t>
            </w:r>
          </w:p>
        </w:tc>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7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mse1_kyzylorda@gcvp.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27-76-29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mse2_kyzylorda@gcvp.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27-65-59</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mse3_kyzylorda@gcvp.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26-43-20</w:t>
            </w:r>
          </w:p>
        </w:tc>
        <w:tc>
          <w:tcPr>
            <w:tcW w:w="0" w:type="auto"/>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mse4_kyzylorda@gcvp.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27-77-51</w:t>
            </w:r>
          </w:p>
        </w:tc>
        <w:tc>
          <w:tcPr>
            <w:tcW w:w="0" w:type="auto"/>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mse5_kyzylorda@gcvp.</w:t>
            </w:r>
            <w:r>
              <w:br/>
            </w:r>
            <w:r>
              <w:rPr>
                <w:rFonts w:ascii="Times New Roman"/>
                <w:b w:val="false"/>
                <w:i w:val="false"/>
                <w:color w:val="000000"/>
                <w:sz w:val="20"/>
              </w:rPr>
              <w:t>
</w:t>
            </w:r>
            <w:r>
              <w:rPr>
                <w:rFonts w:ascii="Times New Roman"/>
                <w:b w:val="false"/>
                <w:i w:val="false"/>
                <w:color w:val="000000"/>
                <w:sz w:val="20"/>
              </w:rPr>
              <w:t>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27-46-26</w:t>
            </w:r>
          </w:p>
        </w:tc>
        <w:tc>
          <w:tcPr>
            <w:tcW w:w="0" w:type="auto"/>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Костанайской области</w:t>
            </w: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mseomk_kostanay@gcvp.</w:t>
            </w:r>
            <w:r>
              <w:br/>
            </w:r>
            <w:r>
              <w:rPr>
                <w:rFonts w:ascii="Times New Roman"/>
                <w:b w:val="false"/>
                <w:i w:val="false"/>
                <w:color w:val="000000"/>
                <w:sz w:val="20"/>
              </w:rPr>
              <w:t>
</w:t>
            </w:r>
            <w:r>
              <w:rPr>
                <w:rFonts w:ascii="Times New Roman"/>
                <w:b w:val="false"/>
                <w:i w:val="false"/>
                <w:color w:val="000000"/>
                <w:sz w:val="20"/>
              </w:rPr>
              <w:t>кz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50-11-65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mse1_kostanay@gcvp.</w:t>
            </w:r>
            <w:r>
              <w:br/>
            </w:r>
            <w:r>
              <w:rPr>
                <w:rFonts w:ascii="Times New Roman"/>
                <w:b w:val="false"/>
                <w:i w:val="false"/>
                <w:color w:val="000000"/>
                <w:sz w:val="20"/>
              </w:rPr>
              <w:t>
</w:t>
            </w:r>
            <w:r>
              <w:rPr>
                <w:rFonts w:ascii="Times New Roman"/>
                <w:b w:val="false"/>
                <w:i w:val="false"/>
                <w:color w:val="000000"/>
                <w:sz w:val="20"/>
              </w:rPr>
              <w:t xml:space="preserve">kz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mse2_kostanay@gcvp.kz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8-71420</w:t>
            </w:r>
            <w:r>
              <w:br/>
            </w:r>
            <w:r>
              <w:rPr>
                <w:rFonts w:ascii="Times New Roman"/>
                <w:b w:val="false"/>
                <w:i w:val="false"/>
                <w:color w:val="000000"/>
                <w:sz w:val="20"/>
              </w:rPr>
              <w:t>
</w:t>
            </w:r>
            <w:r>
              <w:rPr>
                <w:rFonts w:ascii="Times New Roman"/>
                <w:b w:val="false"/>
                <w:i w:val="false"/>
                <w:color w:val="000000"/>
                <w:sz w:val="20"/>
              </w:rPr>
              <w:t>50-12-45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mse3_kostanay@gcvp.kz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50-13-90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mse4_kostanay@gcvp.kz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21-14-21</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Касымканова, 34</w:t>
            </w:r>
            <w:r>
              <w:br/>
            </w:r>
            <w:r>
              <w:rPr>
                <w:rFonts w:ascii="Times New Roman"/>
                <w:b w:val="false"/>
                <w:i w:val="false"/>
                <w:color w:val="000000"/>
                <w:sz w:val="20"/>
              </w:rPr>
              <w:t>
</w:t>
            </w:r>
            <w:r>
              <w:rPr>
                <w:rFonts w:ascii="Times New Roman"/>
                <w:b w:val="false"/>
                <w:i w:val="false"/>
                <w:color w:val="000000"/>
                <w:sz w:val="20"/>
              </w:rPr>
              <w:t>mse5_kostanay@gcvp.kz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50-17-23</w:t>
            </w:r>
          </w:p>
        </w:tc>
        <w:tc>
          <w:tcPr>
            <w:tcW w:w="0" w:type="auto"/>
            <w:gridSpan w:val="2"/>
            <w:vMerge/>
            <w:tcBorders>
              <w:top w:val="nil"/>
              <w:left w:val="single" w:color="cfcfcf" w:sz="5"/>
              <w:bottom w:val="single" w:color="cfcfcf" w:sz="5"/>
              <w:right w:val="single" w:color="cfcfcf" w:sz="5"/>
            </w:tcBorders>
          </w:tcPr>
          <w:p/>
        </w:tc>
      </w:tr>
      <w:tr>
        <w:trPr>
          <w:trHeight w:val="87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w:t>
            </w:r>
            <w:r>
              <w:br/>
            </w:r>
            <w:r>
              <w:rPr>
                <w:rFonts w:ascii="Times New Roman"/>
                <w:b w:val="false"/>
                <w:i w:val="false"/>
                <w:color w:val="000000"/>
                <w:sz w:val="20"/>
              </w:rPr>
              <w:t>
</w:t>
            </w:r>
            <w:r>
              <w:rPr>
                <w:rFonts w:ascii="Times New Roman"/>
                <w:b w:val="false"/>
                <w:i w:val="false"/>
                <w:color w:val="000000"/>
                <w:sz w:val="20"/>
              </w:rPr>
              <w:t>Абая, 15</w:t>
            </w:r>
            <w:r>
              <w:br/>
            </w:r>
            <w:r>
              <w:rPr>
                <w:rFonts w:ascii="Times New Roman"/>
                <w:b w:val="false"/>
                <w:i w:val="false"/>
                <w:color w:val="000000"/>
                <w:sz w:val="20"/>
              </w:rPr>
              <w:t>
</w:t>
            </w:r>
            <w:r>
              <w:rPr>
                <w:rFonts w:ascii="Times New Roman"/>
                <w:b w:val="false"/>
                <w:i w:val="false"/>
                <w:color w:val="000000"/>
                <w:sz w:val="20"/>
              </w:rPr>
              <w:t>mse6_kostanay@gcvp.kz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-91-60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mse7_kostanay@gcvp.kz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50-17-58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Мангистауской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r>
              <w:br/>
            </w:r>
            <w:r>
              <w:rPr>
                <w:rFonts w:ascii="Times New Roman"/>
                <w:b w:val="false"/>
                <w:i w:val="false"/>
                <w:color w:val="000000"/>
                <w:sz w:val="20"/>
              </w:rPr>
              <w:t>
</w:t>
            </w:r>
            <w:r>
              <w:rPr>
                <w:rFonts w:ascii="Times New Roman"/>
                <w:b w:val="false"/>
                <w:i w:val="false"/>
                <w:color w:val="000000"/>
                <w:sz w:val="20"/>
              </w:rPr>
              <w:t>mt_aktau@gcvp.kz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w:t>
            </w:r>
            <w:r>
              <w:br/>
            </w:r>
            <w:r>
              <w:rPr>
                <w:rFonts w:ascii="Times New Roman"/>
                <w:b w:val="false"/>
                <w:i w:val="false"/>
                <w:color w:val="000000"/>
                <w:sz w:val="20"/>
              </w:rPr>
              <w:t>
</w:t>
            </w:r>
            <w:r>
              <w:rPr>
                <w:rFonts w:ascii="Times New Roman"/>
                <w:b w:val="false"/>
                <w:i w:val="false"/>
                <w:color w:val="000000"/>
                <w:sz w:val="20"/>
              </w:rPr>
              <w:t>здание 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60-52-45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Павлодарской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mt_pavlodar_omk@</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32-57-50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Г. Дюсенова, 4</w:t>
            </w:r>
            <w:r>
              <w:br/>
            </w:r>
            <w:r>
              <w:rPr>
                <w:rFonts w:ascii="Times New Roman"/>
                <w:b w:val="false"/>
                <w:i w:val="false"/>
                <w:color w:val="000000"/>
                <w:sz w:val="20"/>
              </w:rPr>
              <w:t>
</w:t>
            </w:r>
            <w:r>
              <w:rPr>
                <w:rFonts w:ascii="Times New Roman"/>
                <w:b w:val="false"/>
                <w:i w:val="false"/>
                <w:color w:val="000000"/>
                <w:sz w:val="20"/>
              </w:rPr>
              <w:t>mse1_pavlodar@gcvp.kz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53-59-62</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Ломова, 49</w:t>
            </w:r>
            <w:r>
              <w:br/>
            </w:r>
            <w:r>
              <w:rPr>
                <w:rFonts w:ascii="Times New Roman"/>
                <w:b w:val="false"/>
                <w:i w:val="false"/>
                <w:color w:val="000000"/>
                <w:sz w:val="20"/>
              </w:rPr>
              <w:t>
</w:t>
            </w:r>
            <w:r>
              <w:rPr>
                <w:rFonts w:ascii="Times New Roman"/>
                <w:b w:val="false"/>
                <w:i w:val="false"/>
                <w:color w:val="000000"/>
                <w:sz w:val="20"/>
              </w:rPr>
              <w:t>mse2_pavlodar@gcvp.kz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63-18-63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Камзина, 7</w:t>
            </w:r>
            <w:r>
              <w:br/>
            </w:r>
            <w:r>
              <w:rPr>
                <w:rFonts w:ascii="Times New Roman"/>
                <w:b w:val="false"/>
                <w:i w:val="false"/>
                <w:color w:val="000000"/>
                <w:sz w:val="20"/>
              </w:rPr>
              <w:t>
</w:t>
            </w:r>
            <w:r>
              <w:rPr>
                <w:rFonts w:ascii="Times New Roman"/>
                <w:b w:val="false"/>
                <w:i w:val="false"/>
                <w:color w:val="000000"/>
                <w:sz w:val="20"/>
              </w:rPr>
              <w:t>mse3_pavlodar@gcvp.kz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50-32-93</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w:t>
            </w:r>
            <w:r>
              <w:rPr>
                <w:rFonts w:ascii="Times New Roman"/>
                <w:b w:val="false"/>
                <w:i w:val="false"/>
                <w:color w:val="000000"/>
                <w:sz w:val="20"/>
              </w:rPr>
              <w:t>улица Машхур Жусипа,</w:t>
            </w:r>
            <w:r>
              <w:br/>
            </w:r>
            <w:r>
              <w:rPr>
                <w:rFonts w:ascii="Times New Roman"/>
                <w:b w:val="false"/>
                <w:i w:val="false"/>
                <w:color w:val="000000"/>
                <w:sz w:val="20"/>
              </w:rPr>
              <w:t>
</w:t>
            </w:r>
            <w:r>
              <w:rPr>
                <w:rFonts w:ascii="Times New Roman"/>
                <w:b w:val="false"/>
                <w:i w:val="false"/>
                <w:color w:val="000000"/>
                <w:sz w:val="20"/>
              </w:rPr>
              <w:t>87-а</w:t>
            </w:r>
            <w:r>
              <w:br/>
            </w:r>
            <w:r>
              <w:rPr>
                <w:rFonts w:ascii="Times New Roman"/>
                <w:b w:val="false"/>
                <w:i w:val="false"/>
                <w:color w:val="000000"/>
                <w:sz w:val="20"/>
              </w:rPr>
              <w:t>
</w:t>
            </w:r>
            <w:r>
              <w:rPr>
                <w:rFonts w:ascii="Times New Roman"/>
                <w:b w:val="false"/>
                <w:i w:val="false"/>
                <w:color w:val="000000"/>
                <w:sz w:val="20"/>
              </w:rPr>
              <w:t>mse4_pavlodar@gcvp.kz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7-05-25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w:t>
            </w:r>
            <w:r>
              <w:br/>
            </w:r>
            <w:r>
              <w:rPr>
                <w:rFonts w:ascii="Times New Roman"/>
                <w:b w:val="false"/>
                <w:i w:val="false"/>
                <w:color w:val="000000"/>
                <w:sz w:val="20"/>
              </w:rPr>
              <w:t>
</w:t>
            </w:r>
            <w:r>
              <w:rPr>
                <w:rFonts w:ascii="Times New Roman"/>
                <w:b w:val="false"/>
                <w:i w:val="false"/>
                <w:color w:val="000000"/>
                <w:sz w:val="20"/>
              </w:rPr>
              <w:t>Камзина, 53</w:t>
            </w:r>
            <w:r>
              <w:br/>
            </w:r>
            <w:r>
              <w:rPr>
                <w:rFonts w:ascii="Times New Roman"/>
                <w:b w:val="false"/>
                <w:i w:val="false"/>
                <w:color w:val="000000"/>
                <w:sz w:val="20"/>
              </w:rPr>
              <w:t>
</w:t>
            </w:r>
            <w:r>
              <w:rPr>
                <w:rFonts w:ascii="Times New Roman"/>
                <w:b w:val="false"/>
                <w:i w:val="false"/>
                <w:color w:val="000000"/>
                <w:sz w:val="20"/>
              </w:rPr>
              <w:t>mse5_pavlodar@gcvp.kz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5-16-64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Усолка, 42</w:t>
            </w:r>
            <w:r>
              <w:br/>
            </w:r>
            <w:r>
              <w:rPr>
                <w:rFonts w:ascii="Times New Roman"/>
                <w:b w:val="false"/>
                <w:i w:val="false"/>
                <w:color w:val="000000"/>
                <w:sz w:val="20"/>
              </w:rPr>
              <w:t>
</w:t>
            </w:r>
            <w:r>
              <w:rPr>
                <w:rFonts w:ascii="Times New Roman"/>
                <w:b w:val="false"/>
                <w:i w:val="false"/>
                <w:color w:val="000000"/>
                <w:sz w:val="20"/>
              </w:rPr>
              <w:t>mse6_pavlodar@gcvp.kz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45-26-62</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Северо-Казахстанская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mseomk_sko@gcvp.kz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46-67-67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1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46-33-98</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46-74-57</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w:t>
            </w:r>
            <w:r>
              <w:br/>
            </w:r>
            <w:r>
              <w:rPr>
                <w:rFonts w:ascii="Times New Roman"/>
                <w:b w:val="false"/>
                <w:i w:val="false"/>
                <w:color w:val="000000"/>
                <w:sz w:val="20"/>
              </w:rPr>
              <w:t>
</w:t>
            </w:r>
            <w:r>
              <w:rPr>
                <w:rFonts w:ascii="Times New Roman"/>
                <w:b w:val="false"/>
                <w:i w:val="false"/>
                <w:color w:val="000000"/>
                <w:sz w:val="20"/>
              </w:rPr>
              <w:t>46-67-67</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46-74-57</w:t>
            </w:r>
          </w:p>
        </w:tc>
        <w:tc>
          <w:tcPr>
            <w:tcW w:w="0" w:type="auto"/>
            <w:gridSpan w:val="2"/>
            <w:vMerge/>
            <w:tcBorders>
              <w:top w:val="nil"/>
              <w:left w:val="single" w:color="cfcfcf" w:sz="5"/>
              <w:bottom w:val="single" w:color="cfcfcf" w:sz="5"/>
              <w:right w:val="single" w:color="cfcfcf" w:sz="5"/>
            </w:tcBorders>
          </w:tcP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46-75-55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Специализированный отдел</w:t>
            </w:r>
            <w:r>
              <w:br/>
            </w:r>
            <w:r>
              <w:rPr>
                <w:rFonts w:ascii="Times New Roman"/>
                <w:b w:val="false"/>
                <w:i w:val="false"/>
                <w:color w:val="000000"/>
                <w:sz w:val="20"/>
              </w:rPr>
              <w:t>
</w:t>
            </w:r>
            <w:r>
              <w:rPr>
                <w:rFonts w:ascii="Times New Roman"/>
                <w:b w:val="false"/>
                <w:i w:val="false"/>
                <w:color w:val="000000"/>
                <w:sz w:val="20"/>
              </w:rPr>
              <w:t>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Рижская, 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52-50-44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Южно-Казахстанской области</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mt_shymkent_omk@</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32-14-32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mse1_shymkent@gcvp.kz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32-48-66</w:t>
            </w:r>
          </w:p>
        </w:tc>
        <w:tc>
          <w:tcPr>
            <w:tcW w:w="0" w:type="auto"/>
            <w:gridSpan w:val="2"/>
            <w:vMerge/>
            <w:tcBorders>
              <w:top w:val="nil"/>
              <w:left w:val="single" w:color="cfcfcf" w:sz="5"/>
              <w:bottom w:val="single" w:color="cfcfcf" w:sz="5"/>
              <w:right w:val="single" w:color="cfcfcf" w:sz="5"/>
            </w:tcBorders>
          </w:tcPr>
          <w:p/>
        </w:tc>
      </w:tr>
      <w:tr>
        <w:trPr>
          <w:trHeight w:val="24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 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mse2_shymkent@gcvp.kz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32-47-68</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Диваева, 148</w:t>
            </w:r>
            <w:r>
              <w:br/>
            </w:r>
            <w:r>
              <w:rPr>
                <w:rFonts w:ascii="Times New Roman"/>
                <w:b w:val="false"/>
                <w:i w:val="false"/>
                <w:color w:val="000000"/>
                <w:sz w:val="20"/>
              </w:rPr>
              <w:t>
</w:t>
            </w:r>
            <w:r>
              <w:rPr>
                <w:rFonts w:ascii="Times New Roman"/>
                <w:b w:val="false"/>
                <w:i w:val="false"/>
                <w:color w:val="000000"/>
                <w:sz w:val="20"/>
              </w:rPr>
              <w:t>mse3_shymkent@gcvp.кz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32-58-92</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Толе би, 55</w:t>
            </w:r>
            <w:r>
              <w:br/>
            </w:r>
            <w:r>
              <w:rPr>
                <w:rFonts w:ascii="Times New Roman"/>
                <w:b w:val="false"/>
                <w:i w:val="false"/>
                <w:color w:val="000000"/>
                <w:sz w:val="20"/>
              </w:rPr>
              <w:t>
</w:t>
            </w:r>
            <w:r>
              <w:rPr>
                <w:rFonts w:ascii="Times New Roman"/>
                <w:b w:val="false"/>
                <w:i w:val="false"/>
                <w:color w:val="000000"/>
                <w:sz w:val="20"/>
              </w:rPr>
              <w:t>mse4_shymkent@gcvp.kz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3-69-99</w:t>
            </w:r>
          </w:p>
        </w:tc>
        <w:tc>
          <w:tcPr>
            <w:tcW w:w="0" w:type="auto"/>
            <w:gridSpan w:val="2"/>
            <w:vMerge/>
            <w:tcBorders>
              <w:top w:val="nil"/>
              <w:left w:val="single" w:color="cfcfcf" w:sz="5"/>
              <w:bottom w:val="single" w:color="cfcfcf" w:sz="5"/>
              <w:right w:val="single" w:color="cfcfcf" w:sz="5"/>
            </w:tcBorders>
          </w:tcPr>
          <w:p/>
        </w:tc>
      </w:tr>
      <w:tr>
        <w:trPr>
          <w:trHeight w:val="1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Сатбаева, 14</w:t>
            </w:r>
            <w:r>
              <w:br/>
            </w:r>
            <w:r>
              <w:rPr>
                <w:rFonts w:ascii="Times New Roman"/>
                <w:b w:val="false"/>
                <w:i w:val="false"/>
                <w:color w:val="000000"/>
                <w:sz w:val="20"/>
              </w:rPr>
              <w:t>
</w:t>
            </w:r>
            <w:r>
              <w:rPr>
                <w:rFonts w:ascii="Times New Roman"/>
                <w:b w:val="false"/>
                <w:i w:val="false"/>
                <w:color w:val="000000"/>
                <w:sz w:val="20"/>
              </w:rPr>
              <w:t>mse5_shymkent@gcvp.kz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6-51-35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 улица</w:t>
            </w:r>
            <w:r>
              <w:br/>
            </w:r>
            <w:r>
              <w:rPr>
                <w:rFonts w:ascii="Times New Roman"/>
                <w:b w:val="false"/>
                <w:i w:val="false"/>
                <w:color w:val="000000"/>
                <w:sz w:val="20"/>
              </w:rPr>
              <w:t>
</w:t>
            </w:r>
            <w:r>
              <w:rPr>
                <w:rFonts w:ascii="Times New Roman"/>
                <w:b w:val="false"/>
                <w:i w:val="false"/>
                <w:color w:val="000000"/>
                <w:sz w:val="20"/>
              </w:rPr>
              <w:t>Т.Аубакирова, 4а</w:t>
            </w:r>
            <w:r>
              <w:br/>
            </w:r>
            <w:r>
              <w:rPr>
                <w:rFonts w:ascii="Times New Roman"/>
                <w:b w:val="false"/>
                <w:i w:val="false"/>
                <w:color w:val="000000"/>
                <w:sz w:val="20"/>
              </w:rPr>
              <w:t>
</w:t>
            </w:r>
            <w:r>
              <w:rPr>
                <w:rFonts w:ascii="Times New Roman"/>
                <w:b w:val="false"/>
                <w:i w:val="false"/>
                <w:color w:val="000000"/>
                <w:sz w:val="20"/>
              </w:rPr>
              <w:t>mse6_shymkent@gcvp.kz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2-12-96</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r>
              <w:br/>
            </w:r>
            <w:r>
              <w:rPr>
                <w:rFonts w:ascii="Times New Roman"/>
                <w:b w:val="false"/>
                <w:i w:val="false"/>
                <w:color w:val="000000"/>
                <w:sz w:val="20"/>
              </w:rPr>
              <w:t>
</w:t>
            </w:r>
            <w:r>
              <w:rPr>
                <w:rFonts w:ascii="Times New Roman"/>
                <w:b w:val="false"/>
                <w:i w:val="false"/>
                <w:color w:val="000000"/>
                <w:sz w:val="20"/>
              </w:rPr>
              <w:t>село Аксукент, улица</w:t>
            </w:r>
            <w:r>
              <w:br/>
            </w:r>
            <w:r>
              <w:rPr>
                <w:rFonts w:ascii="Times New Roman"/>
                <w:b w:val="false"/>
                <w:i w:val="false"/>
                <w:color w:val="000000"/>
                <w:sz w:val="20"/>
              </w:rPr>
              <w:t>
</w:t>
            </w:r>
            <w:r>
              <w:rPr>
                <w:rFonts w:ascii="Times New Roman"/>
                <w:b w:val="false"/>
                <w:i w:val="false"/>
                <w:color w:val="000000"/>
                <w:sz w:val="20"/>
              </w:rPr>
              <w:t>Мукуми</w:t>
            </w:r>
            <w:r>
              <w:br/>
            </w:r>
            <w:r>
              <w:rPr>
                <w:rFonts w:ascii="Times New Roman"/>
                <w:b w:val="false"/>
                <w:i w:val="false"/>
                <w:color w:val="000000"/>
                <w:sz w:val="20"/>
              </w:rPr>
              <w:t>
</w:t>
            </w:r>
            <w:r>
              <w:rPr>
                <w:rFonts w:ascii="Times New Roman"/>
                <w:b w:val="false"/>
                <w:i w:val="false"/>
                <w:color w:val="000000"/>
                <w:sz w:val="20"/>
              </w:rPr>
              <w:t>mse7_shymkent@gcvp.kz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53-643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r>
              <w:br/>
            </w:r>
            <w:r>
              <w:rPr>
                <w:rFonts w:ascii="Times New Roman"/>
                <w:b w:val="false"/>
                <w:i w:val="false"/>
                <w:color w:val="000000"/>
                <w:sz w:val="20"/>
              </w:rPr>
              <w:t>
</w:t>
            </w:r>
            <w:r>
              <w:rPr>
                <w:rFonts w:ascii="Times New Roman"/>
                <w:b w:val="false"/>
                <w:i w:val="false"/>
                <w:color w:val="000000"/>
                <w:sz w:val="20"/>
              </w:rPr>
              <w:t>Город Сарыагаш, улица</w:t>
            </w:r>
            <w:r>
              <w:br/>
            </w:r>
            <w:r>
              <w:rPr>
                <w:rFonts w:ascii="Times New Roman"/>
                <w:b w:val="false"/>
                <w:i w:val="false"/>
                <w:color w:val="000000"/>
                <w:sz w:val="20"/>
              </w:rPr>
              <w:t>
</w:t>
            </w:r>
            <w:r>
              <w:rPr>
                <w:rFonts w:ascii="Times New Roman"/>
                <w:b w:val="false"/>
                <w:i w:val="false"/>
                <w:color w:val="000000"/>
                <w:sz w:val="20"/>
              </w:rPr>
              <w:t>Исмаилова</w:t>
            </w:r>
            <w:r>
              <w:br/>
            </w:r>
            <w:r>
              <w:rPr>
                <w:rFonts w:ascii="Times New Roman"/>
                <w:b w:val="false"/>
                <w:i w:val="false"/>
                <w:color w:val="000000"/>
                <w:sz w:val="20"/>
              </w:rPr>
              <w:t>
</w:t>
            </w:r>
            <w:r>
              <w:rPr>
                <w:rFonts w:ascii="Times New Roman"/>
                <w:b w:val="false"/>
                <w:i w:val="false"/>
                <w:color w:val="000000"/>
                <w:sz w:val="20"/>
              </w:rPr>
              <w:t>mse8_shymkent@gcvp.kz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2-20-33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r>
              <w:br/>
            </w:r>
            <w:r>
              <w:rPr>
                <w:rFonts w:ascii="Times New Roman"/>
                <w:b w:val="false"/>
                <w:i w:val="false"/>
                <w:color w:val="000000"/>
                <w:sz w:val="20"/>
              </w:rPr>
              <w:t>
</w:t>
            </w:r>
            <w:r>
              <w:rPr>
                <w:rFonts w:ascii="Times New Roman"/>
                <w:b w:val="false"/>
                <w:i w:val="false"/>
                <w:color w:val="000000"/>
                <w:sz w:val="20"/>
              </w:rPr>
              <w:t>Город Ленгер, улица</w:t>
            </w:r>
            <w:r>
              <w:br/>
            </w:r>
            <w:r>
              <w:rPr>
                <w:rFonts w:ascii="Times New Roman"/>
                <w:b w:val="false"/>
                <w:i w:val="false"/>
                <w:color w:val="000000"/>
                <w:sz w:val="20"/>
              </w:rPr>
              <w:t>
</w:t>
            </w:r>
            <w:r>
              <w:rPr>
                <w:rFonts w:ascii="Times New Roman"/>
                <w:b w:val="false"/>
                <w:i w:val="false"/>
                <w:color w:val="000000"/>
                <w:sz w:val="20"/>
              </w:rPr>
              <w:t>Таскешу</w:t>
            </w:r>
            <w:r>
              <w:br/>
            </w:r>
            <w:r>
              <w:rPr>
                <w:rFonts w:ascii="Times New Roman"/>
                <w:b w:val="false"/>
                <w:i w:val="false"/>
                <w:color w:val="000000"/>
                <w:sz w:val="20"/>
              </w:rPr>
              <w:t>
</w:t>
            </w:r>
            <w:r>
              <w:rPr>
                <w:rFonts w:ascii="Times New Roman"/>
                <w:b w:val="false"/>
                <w:i w:val="false"/>
                <w:color w:val="000000"/>
                <w:sz w:val="20"/>
              </w:rPr>
              <w:t>mse9_shymkent@gcvp.kz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6-47-65</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С. Ерубай, 215</w:t>
            </w:r>
            <w:r>
              <w:br/>
            </w:r>
            <w:r>
              <w:rPr>
                <w:rFonts w:ascii="Times New Roman"/>
                <w:b w:val="false"/>
                <w:i w:val="false"/>
                <w:color w:val="000000"/>
                <w:sz w:val="20"/>
              </w:rPr>
              <w:t>
</w:t>
            </w:r>
            <w:r>
              <w:rPr>
                <w:rFonts w:ascii="Times New Roman"/>
                <w:b w:val="false"/>
                <w:i w:val="false"/>
                <w:color w:val="000000"/>
                <w:sz w:val="20"/>
              </w:rPr>
              <w:t>mse10_shymkent@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4-32-64</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Байдыбекский район,</w:t>
            </w:r>
            <w:r>
              <w:br/>
            </w:r>
            <w:r>
              <w:rPr>
                <w:rFonts w:ascii="Times New Roman"/>
                <w:b w:val="false"/>
                <w:i w:val="false"/>
                <w:color w:val="000000"/>
                <w:sz w:val="20"/>
              </w:rPr>
              <w:t>
</w:t>
            </w:r>
            <w:r>
              <w:rPr>
                <w:rFonts w:ascii="Times New Roman"/>
                <w:b w:val="false"/>
                <w:i w:val="false"/>
                <w:color w:val="000000"/>
                <w:sz w:val="20"/>
              </w:rPr>
              <w:t>село Шаян, улица</w:t>
            </w:r>
            <w:r>
              <w:br/>
            </w:r>
            <w:r>
              <w:rPr>
                <w:rFonts w:ascii="Times New Roman"/>
                <w:b w:val="false"/>
                <w:i w:val="false"/>
                <w:color w:val="000000"/>
                <w:sz w:val="20"/>
              </w:rPr>
              <w:t>
</w:t>
            </w:r>
            <w:r>
              <w:rPr>
                <w:rFonts w:ascii="Times New Roman"/>
                <w:b w:val="false"/>
                <w:i w:val="false"/>
                <w:color w:val="000000"/>
                <w:sz w:val="20"/>
              </w:rPr>
              <w:t>Жанаева, 3</w:t>
            </w:r>
            <w:r>
              <w:br/>
            </w:r>
            <w:r>
              <w:rPr>
                <w:rFonts w:ascii="Times New Roman"/>
                <w:b w:val="false"/>
                <w:i w:val="false"/>
                <w:color w:val="000000"/>
                <w:sz w:val="20"/>
              </w:rPr>
              <w:t>
</w:t>
            </w:r>
            <w:r>
              <w:rPr>
                <w:rFonts w:ascii="Times New Roman"/>
                <w:b w:val="false"/>
                <w:i w:val="false"/>
                <w:color w:val="000000"/>
                <w:sz w:val="20"/>
              </w:rPr>
              <w:t>mse11_shymkent@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2-10-69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w:t>
            </w:r>
            <w:r>
              <w:br/>
            </w:r>
            <w:r>
              <w:rPr>
                <w:rFonts w:ascii="Times New Roman"/>
                <w:b w:val="false"/>
                <w:i w:val="false"/>
                <w:color w:val="000000"/>
                <w:sz w:val="20"/>
              </w:rPr>
              <w:t>
</w:t>
            </w:r>
            <w:r>
              <w:rPr>
                <w:rFonts w:ascii="Times New Roman"/>
                <w:b w:val="false"/>
                <w:i w:val="false"/>
                <w:color w:val="000000"/>
                <w:sz w:val="20"/>
              </w:rPr>
              <w:t>социальной экспертизы №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Аширова, 3</w:t>
            </w:r>
            <w:r>
              <w:br/>
            </w:r>
            <w:r>
              <w:rPr>
                <w:rFonts w:ascii="Times New Roman"/>
                <w:b w:val="false"/>
                <w:i w:val="false"/>
                <w:color w:val="000000"/>
                <w:sz w:val="20"/>
              </w:rPr>
              <w:t>
</w:t>
            </w:r>
            <w:r>
              <w:rPr>
                <w:rFonts w:ascii="Times New Roman"/>
                <w:b w:val="false"/>
                <w:i w:val="false"/>
                <w:color w:val="000000"/>
                <w:sz w:val="20"/>
              </w:rPr>
              <w:t>mse12_shymkent@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2-25-52</w:t>
            </w:r>
          </w:p>
        </w:tc>
        <w:tc>
          <w:tcPr>
            <w:tcW w:w="0" w:type="auto"/>
            <w:gridSpan w:val="2"/>
            <w:vMerge/>
            <w:tcBorders>
              <w:top w:val="nil"/>
              <w:left w:val="single" w:color="cfcfcf" w:sz="5"/>
              <w:bottom w:val="single" w:color="cfcfcf" w:sz="5"/>
              <w:right w:val="single" w:color="cfcfcf" w:sz="5"/>
            </w:tcBorders>
          </w:tcP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Ташкентский</w:t>
            </w:r>
            <w:r>
              <w:br/>
            </w:r>
            <w:r>
              <w:rPr>
                <w:rFonts w:ascii="Times New Roman"/>
                <w:b w:val="false"/>
                <w:i w:val="false"/>
                <w:color w:val="000000"/>
                <w:sz w:val="20"/>
              </w:rPr>
              <w:t>
</w:t>
            </w:r>
            <w:r>
              <w:rPr>
                <w:rFonts w:ascii="Times New Roman"/>
                <w:b w:val="false"/>
                <w:i w:val="false"/>
                <w:color w:val="000000"/>
                <w:sz w:val="20"/>
              </w:rPr>
              <w:t>тракт 3 км</w:t>
            </w:r>
            <w:r>
              <w:br/>
            </w:r>
            <w:r>
              <w:rPr>
                <w:rFonts w:ascii="Times New Roman"/>
                <w:b w:val="false"/>
                <w:i w:val="false"/>
                <w:color w:val="000000"/>
                <w:sz w:val="20"/>
              </w:rPr>
              <w:t>
</w:t>
            </w:r>
            <w:r>
              <w:rPr>
                <w:rFonts w:ascii="Times New Roman"/>
                <w:b w:val="false"/>
                <w:i w:val="false"/>
                <w:color w:val="000000"/>
                <w:sz w:val="20"/>
              </w:rPr>
              <w:t>mse13_shymkent@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46-66-51</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Жибек жолы</w:t>
            </w:r>
            <w:r>
              <w:br/>
            </w:r>
            <w:r>
              <w:rPr>
                <w:rFonts w:ascii="Times New Roman"/>
                <w:b w:val="false"/>
                <w:i w:val="false"/>
                <w:color w:val="000000"/>
                <w:sz w:val="20"/>
              </w:rPr>
              <w:t>
</w:t>
            </w:r>
            <w:r>
              <w:rPr>
                <w:rFonts w:ascii="Times New Roman"/>
                <w:b w:val="false"/>
                <w:i w:val="false"/>
                <w:color w:val="000000"/>
                <w:sz w:val="20"/>
              </w:rPr>
              <w:t>mse14_shymkent@</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53-59-23</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городу Алматы</w:t>
            </w:r>
          </w:p>
        </w:tc>
      </w:tr>
      <w:tr>
        <w:trPr>
          <w:trHeight w:val="4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Гоголя, 53</w:t>
            </w:r>
            <w:r>
              <w:br/>
            </w:r>
            <w:r>
              <w:rPr>
                <w:rFonts w:ascii="Times New Roman"/>
                <w:b w:val="false"/>
                <w:i w:val="false"/>
                <w:color w:val="000000"/>
                <w:sz w:val="20"/>
              </w:rPr>
              <w:t>
</w:t>
            </w:r>
            <w:r>
              <w:rPr>
                <w:rFonts w:ascii="Times New Roman"/>
                <w:b w:val="false"/>
                <w:i w:val="false"/>
                <w:color w:val="000000"/>
                <w:sz w:val="20"/>
              </w:rPr>
              <w:t>mseomk_almatygor@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73-62-88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«Аксай-4»,</w:t>
            </w:r>
            <w:r>
              <w:br/>
            </w:r>
            <w:r>
              <w:rPr>
                <w:rFonts w:ascii="Times New Roman"/>
                <w:b w:val="false"/>
                <w:i w:val="false"/>
                <w:color w:val="000000"/>
                <w:sz w:val="20"/>
              </w:rPr>
              <w:t>
</w:t>
            </w:r>
            <w:r>
              <w:rPr>
                <w:rFonts w:ascii="Times New Roman"/>
                <w:b w:val="false"/>
                <w:i w:val="false"/>
                <w:color w:val="000000"/>
                <w:sz w:val="20"/>
              </w:rPr>
              <w:t>17А</w:t>
            </w:r>
            <w:r>
              <w:br/>
            </w:r>
            <w:r>
              <w:rPr>
                <w:rFonts w:ascii="Times New Roman"/>
                <w:b w:val="false"/>
                <w:i w:val="false"/>
                <w:color w:val="000000"/>
                <w:sz w:val="20"/>
              </w:rPr>
              <w:t>
</w:t>
            </w:r>
            <w:r>
              <w:rPr>
                <w:rFonts w:ascii="Times New Roman"/>
                <w:b w:val="false"/>
                <w:i w:val="false"/>
                <w:color w:val="000000"/>
                <w:sz w:val="20"/>
              </w:rPr>
              <w:t>mse1_almatygor@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23-81-50</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Розыбакиева, 74</w:t>
            </w:r>
            <w:r>
              <w:br/>
            </w:r>
            <w:r>
              <w:rPr>
                <w:rFonts w:ascii="Times New Roman"/>
                <w:b w:val="false"/>
                <w:i w:val="false"/>
                <w:color w:val="000000"/>
                <w:sz w:val="20"/>
              </w:rPr>
              <w:t>
</w:t>
            </w:r>
            <w:r>
              <w:rPr>
                <w:rFonts w:ascii="Times New Roman"/>
                <w:b w:val="false"/>
                <w:i w:val="false"/>
                <w:color w:val="000000"/>
                <w:sz w:val="20"/>
              </w:rPr>
              <w:t>mse2_almatygor@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w:t>
            </w:r>
            <w:r>
              <w:rPr>
                <w:rFonts w:ascii="Times New Roman"/>
                <w:b w:val="false"/>
                <w:i w:val="false"/>
                <w:color w:val="000000"/>
                <w:sz w:val="20"/>
              </w:rPr>
              <w:t>79-44-79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Орбита-3,</w:t>
            </w:r>
            <w:r>
              <w:br/>
            </w:r>
            <w:r>
              <w:rPr>
                <w:rFonts w:ascii="Times New Roman"/>
                <w:b w:val="false"/>
                <w:i w:val="false"/>
                <w:color w:val="000000"/>
                <w:sz w:val="20"/>
              </w:rPr>
              <w:t>
</w:t>
            </w:r>
            <w:r>
              <w:rPr>
                <w:rFonts w:ascii="Times New Roman"/>
                <w:b w:val="false"/>
                <w:i w:val="false"/>
                <w:color w:val="000000"/>
                <w:sz w:val="20"/>
              </w:rPr>
              <w:t>улица Торайгырова,</w:t>
            </w:r>
            <w:r>
              <w:br/>
            </w:r>
            <w:r>
              <w:rPr>
                <w:rFonts w:ascii="Times New Roman"/>
                <w:b w:val="false"/>
                <w:i w:val="false"/>
                <w:color w:val="000000"/>
                <w:sz w:val="20"/>
              </w:rPr>
              <w:t>
</w:t>
            </w:r>
            <w:r>
              <w:rPr>
                <w:rFonts w:ascii="Times New Roman"/>
                <w:b w:val="false"/>
                <w:i w:val="false"/>
                <w:color w:val="000000"/>
                <w:sz w:val="20"/>
              </w:rPr>
              <w:t>12А</w:t>
            </w:r>
            <w:r>
              <w:br/>
            </w:r>
            <w:r>
              <w:rPr>
                <w:rFonts w:ascii="Times New Roman"/>
                <w:b w:val="false"/>
                <w:i w:val="false"/>
                <w:color w:val="000000"/>
                <w:sz w:val="20"/>
              </w:rPr>
              <w:t>
</w:t>
            </w:r>
            <w:r>
              <w:rPr>
                <w:rFonts w:ascii="Times New Roman"/>
                <w:b w:val="false"/>
                <w:i w:val="false"/>
                <w:color w:val="000000"/>
                <w:sz w:val="20"/>
              </w:rPr>
              <w:t>mse3_almatygor@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20-26-09</w:t>
            </w:r>
          </w:p>
        </w:tc>
        <w:tc>
          <w:tcPr>
            <w:tcW w:w="0" w:type="auto"/>
            <w:gridSpan w:val="2"/>
            <w:vMerge/>
            <w:tcBorders>
              <w:top w:val="nil"/>
              <w:left w:val="single" w:color="cfcfcf" w:sz="5"/>
              <w:bottom w:val="single" w:color="cfcfcf" w:sz="5"/>
              <w:right w:val="single" w:color="cfcfcf" w:sz="5"/>
            </w:tcBorders>
          </w:tcPr>
          <w:p/>
        </w:tc>
      </w:tr>
      <w:tr>
        <w:trPr>
          <w:trHeight w:val="13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Туркебаева, 40</w:t>
            </w:r>
            <w:r>
              <w:br/>
            </w:r>
            <w:r>
              <w:rPr>
                <w:rFonts w:ascii="Times New Roman"/>
                <w:b w:val="false"/>
                <w:i w:val="false"/>
                <w:color w:val="000000"/>
                <w:sz w:val="20"/>
              </w:rPr>
              <w:t>
</w:t>
            </w:r>
            <w:r>
              <w:rPr>
                <w:rFonts w:ascii="Times New Roman"/>
                <w:b w:val="false"/>
                <w:i w:val="false"/>
                <w:color w:val="000000"/>
                <w:sz w:val="20"/>
              </w:rPr>
              <w:t>mse4_almatygor@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w:t>
            </w:r>
            <w:r>
              <w:br/>
            </w:r>
            <w:r>
              <w:rPr>
                <w:rFonts w:ascii="Times New Roman"/>
                <w:b w:val="false"/>
                <w:i w:val="false"/>
                <w:color w:val="000000"/>
                <w:sz w:val="20"/>
              </w:rPr>
              <w:t>
</w:t>
            </w:r>
            <w:r>
              <w:rPr>
                <w:rFonts w:ascii="Times New Roman"/>
                <w:b w:val="false"/>
                <w:i w:val="false"/>
                <w:color w:val="000000"/>
                <w:sz w:val="20"/>
              </w:rPr>
              <w:t>40-85-01</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Шолохова, 11</w:t>
            </w:r>
            <w:r>
              <w:br/>
            </w:r>
            <w:r>
              <w:rPr>
                <w:rFonts w:ascii="Times New Roman"/>
                <w:b w:val="false"/>
                <w:i w:val="false"/>
                <w:color w:val="000000"/>
                <w:sz w:val="20"/>
              </w:rPr>
              <w:t>
</w:t>
            </w:r>
            <w:r>
              <w:rPr>
                <w:rFonts w:ascii="Times New Roman"/>
                <w:b w:val="false"/>
                <w:i w:val="false"/>
                <w:color w:val="000000"/>
                <w:sz w:val="20"/>
              </w:rPr>
              <w:t>mse5_almatygor@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35-04-40</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Каблукова, 117А</w:t>
            </w:r>
            <w:r>
              <w:br/>
            </w:r>
            <w:r>
              <w:rPr>
                <w:rFonts w:ascii="Times New Roman"/>
                <w:b w:val="false"/>
                <w:i w:val="false"/>
                <w:color w:val="000000"/>
                <w:sz w:val="20"/>
              </w:rPr>
              <w:t>
</w:t>
            </w:r>
            <w:r>
              <w:rPr>
                <w:rFonts w:ascii="Times New Roman"/>
                <w:b w:val="false"/>
                <w:i w:val="false"/>
                <w:color w:val="000000"/>
                <w:sz w:val="20"/>
              </w:rPr>
              <w:t>mse6_almatygor@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r>
              <w:br/>
            </w:r>
            <w:r>
              <w:rPr>
                <w:rFonts w:ascii="Times New Roman"/>
                <w:b w:val="false"/>
                <w:i w:val="false"/>
                <w:color w:val="000000"/>
                <w:sz w:val="20"/>
              </w:rPr>
              <w:t>
</w:t>
            </w:r>
            <w:r>
              <w:rPr>
                <w:rFonts w:ascii="Times New Roman"/>
                <w:b w:val="false"/>
                <w:i w:val="false"/>
                <w:color w:val="000000"/>
                <w:sz w:val="20"/>
              </w:rPr>
              <w:t>76-58-34</w:t>
            </w:r>
          </w:p>
        </w:tc>
        <w:tc>
          <w:tcPr>
            <w:tcW w:w="0" w:type="auto"/>
            <w:gridSpan w:val="2"/>
            <w:vMerge/>
            <w:tcBorders>
              <w:top w:val="nil"/>
              <w:left w:val="single" w:color="cfcfcf" w:sz="5"/>
              <w:bottom w:val="single" w:color="cfcfcf" w:sz="5"/>
              <w:right w:val="single" w:color="cfcfcf" w:sz="5"/>
            </w:tcBorders>
          </w:tcPr>
          <w:p/>
        </w:tc>
      </w:tr>
      <w:tr>
        <w:trPr>
          <w:trHeight w:val="9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Калдаякова, 74</w:t>
            </w:r>
            <w:r>
              <w:br/>
            </w:r>
            <w:r>
              <w:rPr>
                <w:rFonts w:ascii="Times New Roman"/>
                <w:b w:val="false"/>
                <w:i w:val="false"/>
                <w:color w:val="000000"/>
                <w:sz w:val="20"/>
              </w:rPr>
              <w:t>
</w:t>
            </w:r>
            <w:r>
              <w:rPr>
                <w:rFonts w:ascii="Times New Roman"/>
                <w:b w:val="false"/>
                <w:i w:val="false"/>
                <w:color w:val="000000"/>
                <w:sz w:val="20"/>
              </w:rPr>
              <w:t>mse7_almatygor@</w:t>
            </w:r>
            <w:r>
              <w:br/>
            </w:r>
            <w:r>
              <w:rPr>
                <w:rFonts w:ascii="Times New Roman"/>
                <w:b w:val="false"/>
                <w:i w:val="false"/>
                <w:color w:val="000000"/>
                <w:sz w:val="20"/>
              </w:rPr>
              <w:t>
</w:t>
            </w:r>
            <w:r>
              <w:rPr>
                <w:rFonts w:ascii="Times New Roman"/>
                <w:b w:val="false"/>
                <w:i w:val="false"/>
                <w:color w:val="000000"/>
                <w:sz w:val="20"/>
              </w:rPr>
              <w:t>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93-80-30</w:t>
            </w:r>
          </w:p>
        </w:tc>
        <w:tc>
          <w:tcPr>
            <w:tcW w:w="0" w:type="auto"/>
            <w:gridSpan w:val="2"/>
            <w:vMerge/>
            <w:tcBorders>
              <w:top w:val="nil"/>
              <w:left w:val="single" w:color="cfcfcf" w:sz="5"/>
              <w:bottom w:val="single" w:color="cfcfcf" w:sz="5"/>
              <w:right w:val="single" w:color="cfcfcf" w:sz="5"/>
            </w:tcBorders>
          </w:tcPr>
          <w:p/>
        </w:tc>
      </w:tr>
      <w:tr>
        <w:trPr>
          <w:trHeight w:val="85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Отделы медико-социальной экспертизы уполномоченных органов</w:t>
            </w:r>
            <w:r>
              <w:br/>
            </w:r>
            <w:r>
              <w:rPr>
                <w:rFonts w:ascii="Times New Roman"/>
                <w:b w:val="false"/>
                <w:i w:val="false"/>
                <w:color w:val="000000"/>
                <w:sz w:val="20"/>
              </w:rPr>
              <w:t>
</w:t>
            </w:r>
            <w:r>
              <w:rPr>
                <w:rFonts w:ascii="Times New Roman"/>
                <w:b/>
                <w:i w:val="false"/>
                <w:color w:val="000000"/>
                <w:sz w:val="20"/>
              </w:rPr>
              <w:t>по городу Астана</w:t>
            </w:r>
          </w:p>
        </w:tc>
      </w:tr>
      <w:tr>
        <w:trPr>
          <w:trHeight w:val="15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методологии и</w:t>
            </w:r>
            <w:r>
              <w:br/>
            </w:r>
            <w:r>
              <w:rPr>
                <w:rFonts w:ascii="Times New Roman"/>
                <w:b w:val="false"/>
                <w:i w:val="false"/>
                <w:color w:val="000000"/>
                <w:sz w:val="20"/>
              </w:rPr>
              <w:t>
</w:t>
            </w:r>
            <w:r>
              <w:rPr>
                <w:rFonts w:ascii="Times New Roman"/>
                <w:b w:val="false"/>
                <w:i w:val="false"/>
                <w:color w:val="000000"/>
                <w:sz w:val="20"/>
              </w:rPr>
              <w:t>контроля медико-социальной</w:t>
            </w:r>
            <w:r>
              <w:br/>
            </w:r>
            <w:r>
              <w:rPr>
                <w:rFonts w:ascii="Times New Roman"/>
                <w:b w:val="false"/>
                <w:i w:val="false"/>
                <w:color w:val="000000"/>
                <w:sz w:val="20"/>
              </w:rPr>
              <w:t>
</w:t>
            </w:r>
            <w:r>
              <w:rPr>
                <w:rFonts w:ascii="Times New Roman"/>
                <w:b w:val="false"/>
                <w:i w:val="false"/>
                <w:color w:val="000000"/>
                <w:sz w:val="20"/>
              </w:rPr>
              <w:t>экспертизы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mseomk_astana@gcvp.kz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20-07-66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4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mse1_astana@gcvp.kz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165"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mse2_astana@gcvp.kz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mse3_astana@gcvp.kz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96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mse4_astana@gcvp.kz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r>
        <w:trPr>
          <w:trHeight w:val="15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медико-социальной</w:t>
            </w:r>
            <w:r>
              <w:br/>
            </w:r>
            <w:r>
              <w:rPr>
                <w:rFonts w:ascii="Times New Roman"/>
                <w:b w:val="false"/>
                <w:i w:val="false"/>
                <w:color w:val="000000"/>
                <w:sz w:val="20"/>
              </w:rPr>
              <w:t>
</w:t>
            </w:r>
            <w:r>
              <w:rPr>
                <w:rFonts w:ascii="Times New Roman"/>
                <w:b w:val="false"/>
                <w:i w:val="false"/>
                <w:color w:val="000000"/>
                <w:sz w:val="20"/>
              </w:rPr>
              <w:t>экспертизы №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mse5_astana@gcvp.kz</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21-93-66</w:t>
            </w:r>
          </w:p>
        </w:tc>
        <w:tc>
          <w:tcPr>
            <w:tcW w:w="0" w:type="auto"/>
            <w:gridSpan w:val="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p>
      <w:pPr>
        <w:spacing w:after="0"/>
        <w:ind w:left="0"/>
        <w:jc w:val="left"/>
      </w:pPr>
      <w:r>
        <w:rPr>
          <w:rFonts w:ascii="Times New Roman"/>
          <w:b/>
          <w:i w:val="false"/>
          <w:color w:val="000000"/>
        </w:rPr>
        <w:t xml:space="preserve"> Таблица. Значения показателей качества и эффективности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5"/>
        <w:gridCol w:w="2631"/>
        <w:gridCol w:w="2509"/>
        <w:gridCol w:w="3205"/>
      </w:tblGrid>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«Установление инвалидности       </w:t>
      </w:r>
      <w:r>
        <w:br/>
      </w:r>
      <w:r>
        <w:rPr>
          <w:rFonts w:ascii="Times New Roman"/>
          <w:b w:val="false"/>
          <w:i w:val="false"/>
          <w:color w:val="000000"/>
          <w:sz w:val="28"/>
        </w:rPr>
        <w:t xml:space="preserve">
и/или степени утраты трудоспособности  </w:t>
      </w:r>
      <w:r>
        <w:br/>
      </w:r>
      <w:r>
        <w:rPr>
          <w:rFonts w:ascii="Times New Roman"/>
          <w:b w:val="false"/>
          <w:i w:val="false"/>
          <w:color w:val="000000"/>
          <w:sz w:val="28"/>
        </w:rPr>
        <w:t xml:space="preserve">
и/или определение необходимых     </w:t>
      </w:r>
      <w:r>
        <w:br/>
      </w:r>
      <w:r>
        <w:rPr>
          <w:rFonts w:ascii="Times New Roman"/>
          <w:b w:val="false"/>
          <w:i w:val="false"/>
          <w:color w:val="000000"/>
          <w:sz w:val="28"/>
        </w:rPr>
        <w:t xml:space="preserve">
мер социальной защиты»         </w:t>
      </w:r>
    </w:p>
    <w:p>
      <w:pPr>
        <w:spacing w:after="0"/>
        <w:ind w:left="0"/>
        <w:jc w:val="left"/>
      </w:pPr>
      <w:r>
        <w:rPr>
          <w:rFonts w:ascii="Times New Roman"/>
          <w:b/>
          <w:i w:val="false"/>
          <w:color w:val="000000"/>
        </w:rPr>
        <w:t xml:space="preserve"> Перечень</w:t>
      </w:r>
      <w:r>
        <w:br/>
      </w:r>
      <w:r>
        <w:rPr>
          <w:rFonts w:ascii="Times New Roman"/>
          <w:b/>
          <w:i w:val="false"/>
          <w:color w:val="000000"/>
        </w:rPr>
        <w:t>
Департаментов по контролю и социальной защите областей,</w:t>
      </w:r>
      <w:r>
        <w:br/>
      </w:r>
      <w:r>
        <w:rPr>
          <w:rFonts w:ascii="Times New Roman"/>
          <w:b/>
          <w:i w:val="false"/>
          <w:color w:val="000000"/>
        </w:rPr>
        <w:t>
городов Астаны и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3175"/>
        <w:gridCol w:w="3259"/>
        <w:gridCol w:w="3030"/>
        <w:gridCol w:w="3676"/>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w:t>
            </w:r>
            <w:r>
              <w:br/>
            </w:r>
            <w:r>
              <w:rPr>
                <w:rFonts w:ascii="Times New Roman"/>
                <w:b w:val="false"/>
                <w:i w:val="false"/>
                <w:color w:val="000000"/>
                <w:sz w:val="20"/>
              </w:rPr>
              <w:t>
</w:t>
            </w:r>
            <w:r>
              <w:rPr>
                <w:rFonts w:ascii="Times New Roman"/>
                <w:b w:val="false"/>
                <w:i w:val="false"/>
                <w:color w:val="000000"/>
                <w:sz w:val="20"/>
              </w:rPr>
              <w:t>(кв.)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номер</w:t>
            </w:r>
            <w:r>
              <w:br/>
            </w:r>
            <w:r>
              <w:rPr>
                <w:rFonts w:ascii="Times New Roman"/>
                <w:b w:val="false"/>
                <w:i w:val="false"/>
                <w:color w:val="000000"/>
                <w:sz w:val="20"/>
              </w:rPr>
              <w:t>
</w:t>
            </w:r>
            <w:r>
              <w:rPr>
                <w:rFonts w:ascii="Times New Roman"/>
                <w:b w:val="false"/>
                <w:i w:val="false"/>
                <w:color w:val="000000"/>
                <w:sz w:val="20"/>
              </w:rPr>
              <w:t>телефона, факса,</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Горького, 60</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25-10-26</w:t>
            </w:r>
            <w:r>
              <w:br/>
            </w:r>
            <w:r>
              <w:rPr>
                <w:rFonts w:ascii="Times New Roman"/>
                <w:b w:val="false"/>
                <w:i w:val="false"/>
                <w:color w:val="000000"/>
                <w:sz w:val="20"/>
              </w:rPr>
              <w:t>
</w:t>
            </w:r>
            <w:r>
              <w:rPr>
                <w:rFonts w:ascii="Times New Roman"/>
                <w:b w:val="false"/>
                <w:i w:val="false"/>
                <w:color w:val="000000"/>
                <w:sz w:val="20"/>
              </w:rPr>
              <w:t>25-11-89</w:t>
            </w:r>
            <w:r>
              <w:br/>
            </w:r>
            <w:r>
              <w:rPr>
                <w:rFonts w:ascii="Times New Roman"/>
                <w:b w:val="false"/>
                <w:i w:val="false"/>
                <w:color w:val="000000"/>
                <w:sz w:val="20"/>
              </w:rPr>
              <w:t>
</w:t>
            </w:r>
            <w:r>
              <w:rPr>
                <w:rFonts w:ascii="Times New Roman"/>
                <w:b w:val="false"/>
                <w:i w:val="false"/>
                <w:color w:val="000000"/>
                <w:sz w:val="20"/>
              </w:rPr>
              <w:t>mt_kokshetau_orq@</w:t>
            </w:r>
            <w:r>
              <w:br/>
            </w:r>
            <w:r>
              <w:rPr>
                <w:rFonts w:ascii="Times New Roman"/>
                <w:b w:val="false"/>
                <w:i w:val="false"/>
                <w:color w:val="000000"/>
                <w:sz w:val="20"/>
              </w:rPr>
              <w:t>
</w:t>
            </w:r>
            <w:r>
              <w:rPr>
                <w:rFonts w:ascii="Times New Roman"/>
                <w:b w:val="false"/>
                <w:i w:val="false"/>
                <w:color w:val="000000"/>
                <w:sz w:val="20"/>
              </w:rPr>
              <w:t>gcvp.kz</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189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w:t>
            </w:r>
            <w:r>
              <w:br/>
            </w:r>
            <w:r>
              <w:rPr>
                <w:rFonts w:ascii="Times New Roman"/>
                <w:b w:val="false"/>
                <w:i w:val="false"/>
                <w:color w:val="000000"/>
                <w:sz w:val="20"/>
              </w:rPr>
              <w:t>
</w:t>
            </w:r>
            <w:r>
              <w:rPr>
                <w:rFonts w:ascii="Times New Roman"/>
                <w:b w:val="false"/>
                <w:i w:val="false"/>
                <w:color w:val="000000"/>
                <w:sz w:val="20"/>
              </w:rPr>
              <w:t>101</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54-60-71</w:t>
            </w:r>
            <w:r>
              <w:br/>
            </w:r>
            <w:r>
              <w:rPr>
                <w:rFonts w:ascii="Times New Roman"/>
                <w:b w:val="false"/>
                <w:i w:val="false"/>
                <w:color w:val="000000"/>
                <w:sz w:val="20"/>
              </w:rPr>
              <w:t>
</w:t>
            </w:r>
            <w:r>
              <w:rPr>
                <w:rFonts w:ascii="Times New Roman"/>
                <w:b w:val="false"/>
                <w:i w:val="false"/>
                <w:color w:val="000000"/>
                <w:sz w:val="20"/>
              </w:rPr>
              <w:t>56-76-43</w:t>
            </w:r>
            <w:r>
              <w:br/>
            </w:r>
            <w:r>
              <w:rPr>
                <w:rFonts w:ascii="Times New Roman"/>
                <w:b w:val="false"/>
                <w:i w:val="false"/>
                <w:color w:val="000000"/>
                <w:sz w:val="20"/>
              </w:rPr>
              <w:t>
</w:t>
            </w:r>
            <w:r>
              <w:rPr>
                <w:rFonts w:ascii="Times New Roman"/>
                <w:b w:val="false"/>
                <w:i w:val="false"/>
                <w:color w:val="000000"/>
                <w:sz w:val="20"/>
              </w:rPr>
              <w:t>54-36-60</w:t>
            </w:r>
            <w:r>
              <w:br/>
            </w:r>
            <w:r>
              <w:rPr>
                <w:rFonts w:ascii="Times New Roman"/>
                <w:b w:val="false"/>
                <w:i w:val="false"/>
                <w:color w:val="000000"/>
                <w:sz w:val="20"/>
              </w:rPr>
              <w:t>
</w:t>
            </w:r>
            <w:r>
              <w:rPr>
                <w:rFonts w:ascii="Times New Roman"/>
                <w:b w:val="false"/>
                <w:i w:val="false"/>
                <w:color w:val="000000"/>
                <w:sz w:val="20"/>
              </w:rPr>
              <w:t>depaktobe@</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67-71-94</w:t>
            </w:r>
            <w:r>
              <w:br/>
            </w:r>
            <w:r>
              <w:rPr>
                <w:rFonts w:ascii="Times New Roman"/>
                <w:b w:val="false"/>
                <w:i w:val="false"/>
                <w:color w:val="000000"/>
                <w:sz w:val="20"/>
              </w:rPr>
              <w:t>
</w:t>
            </w:r>
            <w:r>
              <w:rPr>
                <w:rFonts w:ascii="Times New Roman"/>
                <w:b w:val="false"/>
                <w:i w:val="false"/>
                <w:color w:val="000000"/>
                <w:sz w:val="20"/>
              </w:rPr>
              <w:t>67-71-68</w:t>
            </w:r>
            <w:r>
              <w:br/>
            </w:r>
            <w:r>
              <w:rPr>
                <w:rFonts w:ascii="Times New Roman"/>
                <w:b w:val="false"/>
                <w:i w:val="false"/>
                <w:color w:val="000000"/>
                <w:sz w:val="20"/>
              </w:rPr>
              <w:t>
</w:t>
            </w:r>
            <w:r>
              <w:rPr>
                <w:rFonts w:ascii="Times New Roman"/>
                <w:b w:val="false"/>
                <w:i w:val="false"/>
                <w:color w:val="000000"/>
                <w:sz w:val="20"/>
              </w:rPr>
              <w:t>mt_almaty2vyplat@</w:t>
            </w:r>
            <w:r>
              <w:br/>
            </w:r>
            <w:r>
              <w:rPr>
                <w:rFonts w:ascii="Times New Roman"/>
                <w:b w:val="false"/>
                <w:i w:val="false"/>
                <w:color w:val="000000"/>
                <w:sz w:val="20"/>
              </w:rPr>
              <w:t>
</w:t>
            </w:r>
            <w:r>
              <w:rPr>
                <w:rFonts w:ascii="Times New Roman"/>
                <w:b w:val="false"/>
                <w:i w:val="false"/>
                <w:color w:val="000000"/>
                <w:sz w:val="20"/>
              </w:rPr>
              <w:t>qcvp.mail.kz</w:t>
            </w:r>
          </w:p>
        </w:tc>
        <w:tc>
          <w:tcPr>
            <w:tcW w:w="0" w:type="auto"/>
            <w:vMerge/>
            <w:tcBorders>
              <w:top w:val="nil"/>
              <w:left w:val="single" w:color="cfcfcf" w:sz="5"/>
              <w:bottom w:val="single" w:color="cfcfcf" w:sz="5"/>
              <w:right w:val="single" w:color="cfcfcf" w:sz="5"/>
            </w:tcBorders>
          </w:tcPr>
          <w:p/>
        </w:tc>
      </w:tr>
      <w:tr>
        <w:trPr>
          <w:trHeight w:val="187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w:t>
            </w:r>
            <w:r>
              <w:br/>
            </w:r>
            <w:r>
              <w:rPr>
                <w:rFonts w:ascii="Times New Roman"/>
                <w:b w:val="false"/>
                <w:i w:val="false"/>
                <w:color w:val="000000"/>
                <w:sz w:val="20"/>
              </w:rPr>
              <w:t>
</w:t>
            </w:r>
            <w:r>
              <w:rPr>
                <w:rFonts w:ascii="Times New Roman"/>
                <w:b w:val="false"/>
                <w:i w:val="false"/>
                <w:color w:val="000000"/>
                <w:sz w:val="20"/>
              </w:rPr>
              <w:t>118 б</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35-56-18</w:t>
            </w:r>
            <w:r>
              <w:br/>
            </w:r>
            <w:r>
              <w:rPr>
                <w:rFonts w:ascii="Times New Roman"/>
                <w:b w:val="false"/>
                <w:i w:val="false"/>
                <w:color w:val="000000"/>
                <w:sz w:val="20"/>
              </w:rPr>
              <w:t>
</w:t>
            </w:r>
            <w:r>
              <w:rPr>
                <w:rFonts w:ascii="Times New Roman"/>
                <w:b w:val="false"/>
                <w:i w:val="false"/>
                <w:color w:val="000000"/>
                <w:sz w:val="20"/>
              </w:rPr>
              <w:t>35-56-22</w:t>
            </w:r>
            <w:r>
              <w:br/>
            </w:r>
            <w:r>
              <w:rPr>
                <w:rFonts w:ascii="Times New Roman"/>
                <w:b w:val="false"/>
                <w:i w:val="false"/>
                <w:color w:val="000000"/>
                <w:sz w:val="20"/>
              </w:rPr>
              <w:t>
</w:t>
            </w:r>
            <w:r>
              <w:rPr>
                <w:rFonts w:ascii="Times New Roman"/>
                <w:b w:val="false"/>
                <w:i w:val="false"/>
                <w:color w:val="000000"/>
                <w:sz w:val="20"/>
              </w:rPr>
              <w:t>depatyrau_enbek@</w:t>
            </w:r>
            <w:r>
              <w:br/>
            </w:r>
            <w:r>
              <w:rPr>
                <w:rFonts w:ascii="Times New Roman"/>
                <w:b w:val="false"/>
                <w:i w:val="false"/>
                <w:color w:val="000000"/>
                <w:sz w:val="20"/>
              </w:rPr>
              <w:t>
</w:t>
            </w:r>
            <w:r>
              <w:rPr>
                <w:rFonts w:ascii="Times New Roman"/>
                <w:b w:val="false"/>
                <w:i w:val="false"/>
                <w:color w:val="000000"/>
                <w:sz w:val="20"/>
              </w:rPr>
              <w:t>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Белинский, 32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22-62-31</w:t>
            </w:r>
            <w:r>
              <w:br/>
            </w:r>
            <w:r>
              <w:rPr>
                <w:rFonts w:ascii="Times New Roman"/>
                <w:b w:val="false"/>
                <w:i w:val="false"/>
                <w:color w:val="000000"/>
                <w:sz w:val="20"/>
              </w:rPr>
              <w:t>
</w:t>
            </w:r>
            <w:r>
              <w:rPr>
                <w:rFonts w:ascii="Times New Roman"/>
                <w:b w:val="false"/>
                <w:i w:val="false"/>
                <w:color w:val="000000"/>
                <w:sz w:val="20"/>
              </w:rPr>
              <w:t>depvko@enbek.kz</w:t>
            </w: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93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120в</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43-49-86,</w:t>
            </w:r>
            <w:r>
              <w:br/>
            </w:r>
            <w:r>
              <w:rPr>
                <w:rFonts w:ascii="Times New Roman"/>
                <w:b w:val="false"/>
                <w:i w:val="false"/>
                <w:color w:val="000000"/>
                <w:sz w:val="20"/>
              </w:rPr>
              <w:t>
</w:t>
            </w:r>
            <w:r>
              <w:rPr>
                <w:rFonts w:ascii="Times New Roman"/>
                <w:b w:val="false"/>
                <w:i w:val="false"/>
                <w:color w:val="000000"/>
                <w:sz w:val="20"/>
              </w:rPr>
              <w:t>51-14-67</w:t>
            </w:r>
            <w:r>
              <w:br/>
            </w:r>
            <w:r>
              <w:rPr>
                <w:rFonts w:ascii="Times New Roman"/>
                <w:b w:val="false"/>
                <w:i w:val="false"/>
                <w:color w:val="000000"/>
                <w:sz w:val="20"/>
              </w:rPr>
              <w:t>
</w:t>
            </w:r>
            <w:r>
              <w:rPr>
                <w:rFonts w:ascii="Times New Roman"/>
                <w:b w:val="false"/>
                <w:i w:val="false"/>
                <w:color w:val="000000"/>
                <w:sz w:val="20"/>
              </w:rPr>
              <w:t>deptaraz@enbek.kz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w:t>
            </w:r>
            <w:r>
              <w:br/>
            </w:r>
            <w:r>
              <w:rPr>
                <w:rFonts w:ascii="Times New Roman"/>
                <w:b w:val="false"/>
                <w:i w:val="false"/>
                <w:color w:val="000000"/>
                <w:sz w:val="20"/>
              </w:rPr>
              <w:t>
</w:t>
            </w:r>
            <w:r>
              <w:rPr>
                <w:rFonts w:ascii="Times New Roman"/>
                <w:b w:val="false"/>
                <w:i w:val="false"/>
                <w:color w:val="000000"/>
                <w:sz w:val="20"/>
              </w:rPr>
              <w:t>44/2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50-06-07</w:t>
            </w:r>
            <w:r>
              <w:br/>
            </w:r>
            <w:r>
              <w:rPr>
                <w:rFonts w:ascii="Times New Roman"/>
                <w:b w:val="false"/>
                <w:i w:val="false"/>
                <w:color w:val="000000"/>
                <w:sz w:val="20"/>
              </w:rPr>
              <w:t>
</w:t>
            </w:r>
            <w:r>
              <w:rPr>
                <w:rFonts w:ascii="Times New Roman"/>
                <w:b w:val="false"/>
                <w:i w:val="false"/>
                <w:color w:val="000000"/>
                <w:sz w:val="20"/>
              </w:rPr>
              <w:t>depzko@enbek.kz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43-02-02,</w:t>
            </w:r>
            <w:r>
              <w:br/>
            </w:r>
            <w:r>
              <w:rPr>
                <w:rFonts w:ascii="Times New Roman"/>
                <w:b w:val="false"/>
                <w:i w:val="false"/>
                <w:color w:val="000000"/>
                <w:sz w:val="20"/>
              </w:rPr>
              <w:t>
</w:t>
            </w:r>
            <w:r>
              <w:rPr>
                <w:rFonts w:ascii="Times New Roman"/>
                <w:b w:val="false"/>
                <w:i w:val="false"/>
                <w:color w:val="000000"/>
                <w:sz w:val="20"/>
              </w:rPr>
              <w:t>33-14-03</w:t>
            </w:r>
            <w:r>
              <w:br/>
            </w:r>
            <w:r>
              <w:rPr>
                <w:rFonts w:ascii="Times New Roman"/>
                <w:b w:val="false"/>
                <w:i w:val="false"/>
                <w:color w:val="000000"/>
                <w:sz w:val="20"/>
              </w:rPr>
              <w:t>
</w:t>
            </w:r>
            <w:r>
              <w:rPr>
                <w:rFonts w:ascii="Times New Roman"/>
                <w:b w:val="false"/>
                <w:i w:val="false"/>
                <w:color w:val="000000"/>
                <w:sz w:val="20"/>
              </w:rPr>
              <w:t>43-29-22</w:t>
            </w:r>
            <w:r>
              <w:br/>
            </w:r>
            <w:r>
              <w:rPr>
                <w:rFonts w:ascii="Times New Roman"/>
                <w:b w:val="false"/>
                <w:i w:val="false"/>
                <w:color w:val="000000"/>
                <w:sz w:val="20"/>
              </w:rPr>
              <w:t>
</w:t>
            </w:r>
            <w:r>
              <w:rPr>
                <w:rFonts w:ascii="Times New Roman"/>
                <w:b w:val="false"/>
                <w:i w:val="false"/>
                <w:color w:val="000000"/>
                <w:sz w:val="20"/>
              </w:rPr>
              <w:t>depkaraganda@</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1815"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Касымханова,</w:t>
            </w:r>
            <w:r>
              <w:br/>
            </w:r>
            <w:r>
              <w:rPr>
                <w:rFonts w:ascii="Times New Roman"/>
                <w:b w:val="false"/>
                <w:i w:val="false"/>
                <w:color w:val="000000"/>
                <w:sz w:val="20"/>
              </w:rPr>
              <w:t>
</w:t>
            </w:r>
            <w:r>
              <w:rPr>
                <w:rFonts w:ascii="Times New Roman"/>
                <w:b w:val="false"/>
                <w:i w:val="false"/>
                <w:color w:val="000000"/>
                <w:sz w:val="20"/>
              </w:rPr>
              <w:t>34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50-02-12</w:t>
            </w:r>
            <w:r>
              <w:br/>
            </w:r>
            <w:r>
              <w:rPr>
                <w:rFonts w:ascii="Times New Roman"/>
                <w:b w:val="false"/>
                <w:i w:val="false"/>
                <w:color w:val="000000"/>
                <w:sz w:val="20"/>
              </w:rPr>
              <w:t>
</w:t>
            </w:r>
            <w:r>
              <w:rPr>
                <w:rFonts w:ascii="Times New Roman"/>
                <w:b w:val="false"/>
                <w:i w:val="false"/>
                <w:color w:val="000000"/>
                <w:sz w:val="20"/>
              </w:rPr>
              <w:t>depkost@enbek.kz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27-01-26</w:t>
            </w:r>
            <w:r>
              <w:br/>
            </w:r>
            <w:r>
              <w:rPr>
                <w:rFonts w:ascii="Times New Roman"/>
                <w:b w:val="false"/>
                <w:i w:val="false"/>
                <w:color w:val="000000"/>
                <w:sz w:val="20"/>
              </w:rPr>
              <w:t>
</w:t>
            </w:r>
            <w:r>
              <w:rPr>
                <w:rFonts w:ascii="Times New Roman"/>
                <w:b w:val="false"/>
                <w:i w:val="false"/>
                <w:color w:val="000000"/>
                <w:sz w:val="20"/>
              </w:rPr>
              <w:t>27-28-15</w:t>
            </w:r>
            <w:r>
              <w:br/>
            </w:r>
            <w:r>
              <w:rPr>
                <w:rFonts w:ascii="Times New Roman"/>
                <w:b w:val="false"/>
                <w:i w:val="false"/>
                <w:color w:val="000000"/>
                <w:sz w:val="20"/>
              </w:rPr>
              <w:t>
</w:t>
            </w:r>
            <w:r>
              <w:rPr>
                <w:rFonts w:ascii="Times New Roman"/>
                <w:b w:val="false"/>
                <w:i w:val="false"/>
                <w:color w:val="000000"/>
                <w:sz w:val="20"/>
              </w:rPr>
              <w:t>depkyzyl@enbek.kz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60-57-38</w:t>
            </w:r>
            <w:r>
              <w:br/>
            </w:r>
            <w:r>
              <w:rPr>
                <w:rFonts w:ascii="Times New Roman"/>
                <w:b w:val="false"/>
                <w:i w:val="false"/>
                <w:color w:val="000000"/>
                <w:sz w:val="20"/>
              </w:rPr>
              <w:t>
</w:t>
            </w:r>
            <w:r>
              <w:rPr>
                <w:rFonts w:ascii="Times New Roman"/>
                <w:b w:val="false"/>
                <w:i w:val="false"/>
                <w:color w:val="000000"/>
                <w:sz w:val="20"/>
              </w:rPr>
              <w:t>60-52-44</w:t>
            </w:r>
            <w:r>
              <w:br/>
            </w:r>
            <w:r>
              <w:rPr>
                <w:rFonts w:ascii="Times New Roman"/>
                <w:b w:val="false"/>
                <w:i w:val="false"/>
                <w:color w:val="000000"/>
                <w:sz w:val="20"/>
              </w:rPr>
              <w:t>
</w:t>
            </w:r>
            <w:r>
              <w:rPr>
                <w:rFonts w:ascii="Times New Roman"/>
                <w:b w:val="false"/>
                <w:i w:val="false"/>
                <w:color w:val="000000"/>
                <w:sz w:val="20"/>
              </w:rPr>
              <w:t>mt_aktau@qcvp.kz</w:t>
            </w:r>
          </w:p>
        </w:tc>
        <w:tc>
          <w:tcPr>
            <w:tcW w:w="0" w:type="auto"/>
            <w:vMerge/>
            <w:tcBorders>
              <w:top w:val="nil"/>
              <w:left w:val="single" w:color="cfcfcf" w:sz="5"/>
              <w:bottom w:val="single" w:color="cfcfcf" w:sz="5"/>
              <w:right w:val="single" w:color="cfcfcf" w:sz="5"/>
            </w:tcBorders>
          </w:tcP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32-47-43</w:t>
            </w:r>
            <w:r>
              <w:br/>
            </w:r>
            <w:r>
              <w:rPr>
                <w:rFonts w:ascii="Times New Roman"/>
                <w:b w:val="false"/>
                <w:i w:val="false"/>
                <w:color w:val="000000"/>
                <w:sz w:val="20"/>
              </w:rPr>
              <w:t>
</w:t>
            </w:r>
            <w:r>
              <w:rPr>
                <w:rFonts w:ascii="Times New Roman"/>
                <w:b w:val="false"/>
                <w:i w:val="false"/>
                <w:color w:val="000000"/>
                <w:sz w:val="20"/>
              </w:rPr>
              <w:t>deppavlodar@</w:t>
            </w:r>
            <w:r>
              <w:br/>
            </w:r>
            <w:r>
              <w:rPr>
                <w:rFonts w:ascii="Times New Roman"/>
                <w:b w:val="false"/>
                <w:i w:val="false"/>
                <w:color w:val="000000"/>
                <w:sz w:val="20"/>
              </w:rPr>
              <w:t>
</w:t>
            </w:r>
            <w:r>
              <w:rPr>
                <w:rFonts w:ascii="Times New Roman"/>
                <w:b w:val="false"/>
                <w:i w:val="false"/>
                <w:color w:val="000000"/>
                <w:sz w:val="20"/>
              </w:rPr>
              <w:t>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Северно-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46-86-06,</w:t>
            </w:r>
            <w:r>
              <w:br/>
            </w:r>
            <w:r>
              <w:rPr>
                <w:rFonts w:ascii="Times New Roman"/>
                <w:b w:val="false"/>
                <w:i w:val="false"/>
                <w:color w:val="000000"/>
                <w:sz w:val="20"/>
              </w:rPr>
              <w:t>
</w:t>
            </w:r>
            <w:r>
              <w:rPr>
                <w:rFonts w:ascii="Times New Roman"/>
                <w:b w:val="false"/>
                <w:i w:val="false"/>
                <w:color w:val="000000"/>
                <w:sz w:val="20"/>
              </w:rPr>
              <w:t>46-06-06</w:t>
            </w:r>
            <w:r>
              <w:br/>
            </w:r>
            <w:r>
              <w:rPr>
                <w:rFonts w:ascii="Times New Roman"/>
                <w:b w:val="false"/>
                <w:i w:val="false"/>
                <w:color w:val="000000"/>
                <w:sz w:val="20"/>
              </w:rPr>
              <w:t>
</w:t>
            </w:r>
            <w:r>
              <w:rPr>
                <w:rFonts w:ascii="Times New Roman"/>
                <w:b w:val="false"/>
                <w:i w:val="false"/>
                <w:color w:val="000000"/>
                <w:sz w:val="20"/>
              </w:rPr>
              <w:t>depsko@enbek.kz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Южно-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Диваева, 148</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32-13-48</w:t>
            </w:r>
            <w:r>
              <w:br/>
            </w:r>
            <w:r>
              <w:rPr>
                <w:rFonts w:ascii="Times New Roman"/>
                <w:b w:val="false"/>
                <w:i w:val="false"/>
                <w:color w:val="000000"/>
                <w:sz w:val="20"/>
              </w:rPr>
              <w:t>
</w:t>
            </w:r>
            <w:r>
              <w:rPr>
                <w:rFonts w:ascii="Times New Roman"/>
                <w:b w:val="false"/>
                <w:i w:val="false"/>
                <w:color w:val="000000"/>
                <w:sz w:val="20"/>
              </w:rPr>
              <w:t>mt_shymkent-ok@</w:t>
            </w:r>
            <w:r>
              <w:br/>
            </w:r>
            <w:r>
              <w:rPr>
                <w:rFonts w:ascii="Times New Roman"/>
                <w:b w:val="false"/>
                <w:i w:val="false"/>
                <w:color w:val="000000"/>
                <w:sz w:val="20"/>
              </w:rPr>
              <w:t>
</w:t>
            </w:r>
            <w:r>
              <w:rPr>
                <w:rFonts w:ascii="Times New Roman"/>
                <w:b w:val="false"/>
                <w:i w:val="false"/>
                <w:color w:val="000000"/>
                <w:sz w:val="20"/>
              </w:rPr>
              <w:t>gcvp.kz</w:t>
            </w:r>
          </w:p>
        </w:tc>
        <w:tc>
          <w:tcPr>
            <w:tcW w:w="0" w:type="auto"/>
            <w:vMerge/>
            <w:tcBorders>
              <w:top w:val="nil"/>
              <w:left w:val="single" w:color="cfcfcf" w:sz="5"/>
              <w:bottom w:val="single" w:color="cfcfcf" w:sz="5"/>
              <w:right w:val="single" w:color="cfcfcf" w:sz="5"/>
            </w:tcBorders>
          </w:tc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городу Алматы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w:t>
            </w:r>
            <w:r>
              <w:br/>
            </w:r>
            <w:r>
              <w:rPr>
                <w:rFonts w:ascii="Times New Roman"/>
                <w:b w:val="false"/>
                <w:i w:val="false"/>
                <w:color w:val="000000"/>
                <w:sz w:val="20"/>
              </w:rPr>
              <w:t>
</w:t>
            </w:r>
            <w:r>
              <w:rPr>
                <w:rFonts w:ascii="Times New Roman"/>
                <w:b w:val="false"/>
                <w:i w:val="false"/>
                <w:color w:val="000000"/>
                <w:sz w:val="20"/>
              </w:rPr>
              <w:t>хана, 2</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279-58-01</w:t>
            </w:r>
            <w:r>
              <w:br/>
            </w:r>
            <w:r>
              <w:rPr>
                <w:rFonts w:ascii="Times New Roman"/>
                <w:b w:val="false"/>
                <w:i w:val="false"/>
                <w:color w:val="000000"/>
                <w:sz w:val="20"/>
              </w:rPr>
              <w:t>
</w:t>
            </w:r>
            <w:r>
              <w:rPr>
                <w:rFonts w:ascii="Times New Roman"/>
                <w:b w:val="false"/>
                <w:i w:val="false"/>
                <w:color w:val="000000"/>
                <w:sz w:val="20"/>
              </w:rPr>
              <w:t>mt_almaty1@qcvp.</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12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w:t>
            </w:r>
            <w:r>
              <w:br/>
            </w:r>
            <w:r>
              <w:rPr>
                <w:rFonts w:ascii="Times New Roman"/>
                <w:b w:val="false"/>
                <w:i w:val="false"/>
                <w:color w:val="000000"/>
                <w:sz w:val="20"/>
              </w:rPr>
              <w:t>
</w:t>
            </w:r>
            <w:r>
              <w:rPr>
                <w:rFonts w:ascii="Times New Roman"/>
                <w:b w:val="false"/>
                <w:i w:val="false"/>
                <w:color w:val="000000"/>
                <w:sz w:val="20"/>
              </w:rPr>
              <w:t>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по городу Астаны</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20-14-62</w:t>
            </w:r>
            <w:r>
              <w:br/>
            </w:r>
            <w:r>
              <w:rPr>
                <w:rFonts w:ascii="Times New Roman"/>
                <w:b w:val="false"/>
                <w:i w:val="false"/>
                <w:color w:val="000000"/>
                <w:sz w:val="20"/>
              </w:rPr>
              <w:t>
</w:t>
            </w:r>
            <w:r>
              <w:rPr>
                <w:rFonts w:ascii="Times New Roman"/>
                <w:b w:val="false"/>
                <w:i w:val="false"/>
                <w:color w:val="000000"/>
                <w:sz w:val="20"/>
              </w:rPr>
              <w:t>21-94-38</w:t>
            </w:r>
            <w:r>
              <w:br/>
            </w:r>
            <w:r>
              <w:rPr>
                <w:rFonts w:ascii="Times New Roman"/>
                <w:b w:val="false"/>
                <w:i w:val="false"/>
                <w:color w:val="000000"/>
                <w:sz w:val="20"/>
              </w:rPr>
              <w:t>
</w:t>
            </w:r>
            <w:r>
              <w:rPr>
                <w:rFonts w:ascii="Times New Roman"/>
                <w:b w:val="false"/>
                <w:i w:val="false"/>
                <w:color w:val="000000"/>
                <w:sz w:val="20"/>
              </w:rPr>
              <w:t>astana_dmtszn@</w:t>
            </w:r>
            <w:r>
              <w:br/>
            </w:r>
            <w:r>
              <w:rPr>
                <w:rFonts w:ascii="Times New Roman"/>
                <w:b w:val="false"/>
                <w:i w:val="false"/>
                <w:color w:val="000000"/>
                <w:sz w:val="20"/>
              </w:rPr>
              <w:t>
</w:t>
            </w:r>
            <w:r>
              <w:rPr>
                <w:rFonts w:ascii="Times New Roman"/>
                <w:b w:val="false"/>
                <w:i w:val="false"/>
                <w:color w:val="000000"/>
                <w:sz w:val="20"/>
              </w:rPr>
              <w:t>mail.ru</w:t>
            </w:r>
          </w:p>
        </w:tc>
        <w:tc>
          <w:tcPr>
            <w:tcW w:w="0" w:type="auto"/>
            <w:vMerge/>
            <w:tcBorders>
              <w:top w:val="nil"/>
              <w:left w:val="single" w:color="cfcfcf" w:sz="5"/>
              <w:bottom w:val="single" w:color="cfcfcf" w:sz="5"/>
              <w:right w:val="single" w:color="cfcfcf" w:sz="5"/>
            </w:tcBorders>
          </w:tcPr>
          <w:p/>
        </w:tc>
      </w:tr>
    </w:tbl>
    <w:bookmarkStart w:name="z106" w:id="3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4"/>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«Присвоение (выдача дубликата) социального</w:t>
      </w:r>
      <w:r>
        <w:br/>
      </w:r>
      <w:r>
        <w:rPr>
          <w:rFonts w:ascii="Times New Roman"/>
          <w:b/>
          <w:i w:val="false"/>
          <w:color w:val="000000"/>
        </w:rPr>
        <w:t>
индивидуального кода» 1. Общие положения</w:t>
      </w:r>
    </w:p>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Государственного центра по выплате пенсий Министерства труда и социальной защиты населения Республики Казахстан (далее – уполномоченная организация), адреса которых указаны в приложении 1 к настоящему стандарту, а также через веб-портал «электронного правительства»: www.e.gov.kz (далее - портал) при условии наличия у получателя государственной услуги электронной цифровой подписи (далее - ЭЦП).</w:t>
      </w:r>
      <w:r>
        <w:br/>
      </w:r>
      <w:r>
        <w:rPr>
          <w:rFonts w:ascii="Times New Roman"/>
          <w:b w:val="false"/>
          <w:i w:val="false"/>
          <w:color w:val="000000"/>
          <w:sz w:val="28"/>
        </w:rPr>
        <w:t>
      2. Форма оказываемой государственной услуги: полностью автоматизирована.</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от 20 июня 1997 года «О пенсионном обеспечении в Республике Казахстан» и </w:t>
      </w:r>
      <w:r>
        <w:rPr>
          <w:rFonts w:ascii="Times New Roman"/>
          <w:b w:val="false"/>
          <w:i w:val="false"/>
          <w:color w:val="000000"/>
          <w:sz w:val="28"/>
        </w:rPr>
        <w:t>статьи 15-2</w:t>
      </w:r>
      <w:r>
        <w:rPr>
          <w:rFonts w:ascii="Times New Roman"/>
          <w:b w:val="false"/>
          <w:i w:val="false"/>
          <w:color w:val="000000"/>
          <w:sz w:val="28"/>
        </w:rPr>
        <w:t xml:space="preserve"> Закона Республики Казахстан от 27 ноября 2000 года «Об административных процедурах», пункта 2, 3 </w:t>
      </w:r>
      <w:r>
        <w:rPr>
          <w:rFonts w:ascii="Times New Roman"/>
          <w:b w:val="false"/>
          <w:i w:val="false"/>
          <w:color w:val="000000"/>
          <w:sz w:val="28"/>
        </w:rPr>
        <w:t>статьи 6</w:t>
      </w:r>
      <w:r>
        <w:rPr>
          <w:rFonts w:ascii="Times New Roman"/>
          <w:b w:val="false"/>
          <w:i w:val="false"/>
          <w:color w:val="000000"/>
          <w:sz w:val="28"/>
        </w:rPr>
        <w:t>, </w:t>
      </w:r>
      <w:r>
        <w:rPr>
          <w:rFonts w:ascii="Times New Roman"/>
          <w:b w:val="false"/>
          <w:i w:val="false"/>
          <w:color w:val="000000"/>
          <w:sz w:val="28"/>
        </w:rPr>
        <w:t>статьи 29</w:t>
      </w:r>
      <w:r>
        <w:rPr>
          <w:rFonts w:ascii="Times New Roman"/>
          <w:b w:val="false"/>
          <w:i w:val="false"/>
          <w:color w:val="000000"/>
          <w:sz w:val="28"/>
        </w:rPr>
        <w:t xml:space="preserve"> Закона Республики Казахстан от 11 января 2007 года «Об информатизации».</w:t>
      </w:r>
      <w:r>
        <w:br/>
      </w:r>
      <w:r>
        <w:rPr>
          <w:rFonts w:ascii="Times New Roman"/>
          <w:b w:val="false"/>
          <w:i w:val="false"/>
          <w:color w:val="000000"/>
          <w:sz w:val="28"/>
        </w:rPr>
        <w:t>
      4. Информация о государственной услуге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портале.</w:t>
      </w:r>
      <w:r>
        <w:br/>
      </w:r>
      <w:r>
        <w:rPr>
          <w:rFonts w:ascii="Times New Roman"/>
          <w:b w:val="false"/>
          <w:i w:val="false"/>
          <w:color w:val="000000"/>
          <w:sz w:val="28"/>
        </w:rPr>
        <w:t>
      Информация о государственной услуге может быть также представлена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 выдача получателю государственной услуги Свидетельства о присвоении социального индивидуального кода (далее - СИК) либо дубликата СИК, в случае утери ранее выданного свидетельства или пришествие его в негодное, ветхое состояние, в форме электронного документа или на бумажном носителе, подписанного ЭЦП уполномоченного лица уполномоченной организации либо мотивированный ответ об отказе в предоставлении государственной услуги в форме электронного документа или на бумажном носителе, подписанного ЭЦП уполномоченного лица уполномоченной организации.</w:t>
      </w:r>
      <w:r>
        <w:br/>
      </w:r>
      <w:r>
        <w:rPr>
          <w:rFonts w:ascii="Times New Roman"/>
          <w:b w:val="false"/>
          <w:i w:val="false"/>
          <w:color w:val="000000"/>
          <w:sz w:val="28"/>
        </w:rPr>
        <w:t>
      6. Государственная услуга оказывается гражданам Республики Казахстан, иностранцам и лицам без гражданства, постоянно проживающим на территории Республики Казахстан, на которых распространяется право на пенсионное обеспечение в соответствии с действующим законодательством Республики Казахстан о пенсионном обеспечении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w:t>
      </w:r>
      <w:r>
        <w:br/>
      </w:r>
      <w:r>
        <w:rPr>
          <w:rFonts w:ascii="Times New Roman"/>
          <w:b w:val="false"/>
          <w:i w:val="false"/>
          <w:color w:val="000000"/>
          <w:sz w:val="28"/>
        </w:rPr>
        <w:t>
      обращения получателя государственной услуги в уполномоченную организацию или на портал - не более 15 минут;</w:t>
      </w:r>
      <w:r>
        <w:br/>
      </w:r>
      <w:r>
        <w:rPr>
          <w:rFonts w:ascii="Times New Roman"/>
          <w:b w:val="false"/>
          <w:i w:val="false"/>
          <w:color w:val="000000"/>
          <w:sz w:val="28"/>
        </w:rPr>
        <w:t>
      2) максимально допустимое время ожидания в уполномоченной организации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в уполномоченной организации получателя государственной услуги в день обращения - не более 15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портала - круглосуточно.</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помещениях подразделения уполномоченной организации по местожительству получателя государственной услуги. В помещениях подразделения уполномоченной организации предусмотрены условия для обслуживания получателей государственной услуги с ограниченными возможностями, приняты меры противопожарной безопасности. В зале располагаются справочное бюро, кресла ожидания, информационные стенды;</w:t>
      </w:r>
      <w:r>
        <w:br/>
      </w:r>
      <w:r>
        <w:rPr>
          <w:rFonts w:ascii="Times New Roman"/>
          <w:b w:val="false"/>
          <w:i w:val="false"/>
          <w:color w:val="000000"/>
          <w:sz w:val="28"/>
        </w:rPr>
        <w:t>
      2) на портале – в личном кабинете.</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представляют:</w:t>
      </w:r>
      <w:r>
        <w:br/>
      </w:r>
      <w:r>
        <w:rPr>
          <w:rFonts w:ascii="Times New Roman"/>
          <w:b w:val="false"/>
          <w:i w:val="false"/>
          <w:color w:val="000000"/>
          <w:sz w:val="28"/>
        </w:rPr>
        <w:t>
      в уполномоченную организацию:</w:t>
      </w:r>
      <w:r>
        <w:br/>
      </w:r>
      <w:r>
        <w:rPr>
          <w:rFonts w:ascii="Times New Roman"/>
          <w:b w:val="false"/>
          <w:i w:val="false"/>
          <w:color w:val="000000"/>
          <w:sz w:val="28"/>
        </w:rPr>
        <w:t>
      1) документ, удостоверяющий личность, (для лиц не достигших шестнадцатилетнего возраста свидетельство о рождении);</w:t>
      </w:r>
      <w:r>
        <w:br/>
      </w:r>
      <w:r>
        <w:rPr>
          <w:rFonts w:ascii="Times New Roman"/>
          <w:b w:val="false"/>
          <w:i w:val="false"/>
          <w:color w:val="000000"/>
          <w:sz w:val="28"/>
        </w:rPr>
        <w:t>
      2) регистрационный номер налогоплательщика;</w:t>
      </w:r>
      <w:r>
        <w:br/>
      </w:r>
      <w:r>
        <w:rPr>
          <w:rFonts w:ascii="Times New Roman"/>
          <w:b w:val="false"/>
          <w:i w:val="false"/>
          <w:color w:val="000000"/>
          <w:sz w:val="28"/>
        </w:rPr>
        <w:t>
      3) оралманам необходимо предоставить удостоверение оралмана;</w:t>
      </w:r>
      <w:r>
        <w:br/>
      </w:r>
      <w:r>
        <w:rPr>
          <w:rFonts w:ascii="Times New Roman"/>
          <w:b w:val="false"/>
          <w:i w:val="false"/>
          <w:color w:val="000000"/>
          <w:sz w:val="28"/>
        </w:rPr>
        <w:t>
      4) доверенность, удостоверенная нотариально – при представлении интересов получателя государственной услуги третьим лицом.</w:t>
      </w:r>
      <w:r>
        <w:br/>
      </w:r>
      <w:r>
        <w:rPr>
          <w:rFonts w:ascii="Times New Roman"/>
          <w:b w:val="false"/>
          <w:i w:val="false"/>
          <w:color w:val="000000"/>
          <w:sz w:val="28"/>
        </w:rPr>
        <w:t>
      При приеме пакета документов работник уполномоченной организации сверяет данные из информационной системы с документами получателя государственной услуги и возвращает оригиналы получателю государственной услуги;</w:t>
      </w:r>
      <w:r>
        <w:br/>
      </w:r>
      <w:r>
        <w:rPr>
          <w:rFonts w:ascii="Times New Roman"/>
          <w:b w:val="false"/>
          <w:i w:val="false"/>
          <w:color w:val="000000"/>
          <w:sz w:val="28"/>
        </w:rPr>
        <w:t>
      на портале:</w:t>
      </w:r>
      <w:r>
        <w:br/>
      </w:r>
      <w:r>
        <w:rPr>
          <w:rFonts w:ascii="Times New Roman"/>
          <w:b w:val="false"/>
          <w:i w:val="false"/>
          <w:color w:val="000000"/>
          <w:sz w:val="28"/>
        </w:rPr>
        <w:t>
      запрос в форме электронного документа, подписанный ЭЦП получателя государственной услуги.</w:t>
      </w:r>
      <w:r>
        <w:br/>
      </w:r>
      <w:r>
        <w:rPr>
          <w:rFonts w:ascii="Times New Roman"/>
          <w:b w:val="false"/>
          <w:i w:val="false"/>
          <w:color w:val="000000"/>
          <w:sz w:val="28"/>
        </w:rPr>
        <w:t>
      Данные документов:</w:t>
      </w:r>
      <w:r>
        <w:br/>
      </w:r>
      <w:r>
        <w:rPr>
          <w:rFonts w:ascii="Times New Roman"/>
          <w:b w:val="false"/>
          <w:i w:val="false"/>
          <w:color w:val="000000"/>
          <w:sz w:val="28"/>
        </w:rPr>
        <w:t>
      удостоверяющих личность получателя государственной услуги - физического лица.</w:t>
      </w:r>
      <w:r>
        <w:br/>
      </w:r>
      <w:r>
        <w:rPr>
          <w:rFonts w:ascii="Times New Roman"/>
          <w:b w:val="false"/>
          <w:i w:val="false"/>
          <w:color w:val="000000"/>
          <w:sz w:val="28"/>
        </w:rPr>
        <w:t>
      Сведения, являющиеся государственными электронными информационными ресурсами, уполномоченный орган получает из соответствующих государственных информационных систем через портал в форме электронных документов, подписанные ЭЦП.</w:t>
      </w:r>
      <w:r>
        <w:br/>
      </w:r>
      <w:r>
        <w:rPr>
          <w:rFonts w:ascii="Times New Roman"/>
          <w:b w:val="false"/>
          <w:i w:val="false"/>
          <w:color w:val="000000"/>
          <w:sz w:val="28"/>
        </w:rPr>
        <w:t>
      Государственная услуга предоставляется исключительно физическому лицу с выдачей получателю государственной услуги свидетельства о присвоении СИК в отношении только этого физического лица.</w:t>
      </w:r>
      <w:r>
        <w:br/>
      </w:r>
      <w:r>
        <w:rPr>
          <w:rFonts w:ascii="Times New Roman"/>
          <w:b w:val="false"/>
          <w:i w:val="false"/>
          <w:color w:val="000000"/>
          <w:sz w:val="28"/>
        </w:rPr>
        <w:t>
      12. Для получения государственной услуги в уполномоченной организации заполнение бланков заявлений не требуется.</w:t>
      </w:r>
      <w:r>
        <w:br/>
      </w:r>
      <w:r>
        <w:rPr>
          <w:rFonts w:ascii="Times New Roman"/>
          <w:b w:val="false"/>
          <w:i w:val="false"/>
          <w:color w:val="000000"/>
          <w:sz w:val="28"/>
        </w:rPr>
        <w:t>
      Для получения государственной услуги через портал необходимо заполнить форму электронного запроса.</w:t>
      </w:r>
      <w:r>
        <w:br/>
      </w:r>
      <w:r>
        <w:rPr>
          <w:rFonts w:ascii="Times New Roman"/>
          <w:b w:val="false"/>
          <w:i w:val="false"/>
          <w:color w:val="000000"/>
          <w:sz w:val="28"/>
        </w:rPr>
        <w:t>
      13. В уполномоченной организации прием документов осуществляется работниками уполномоченной организации.</w:t>
      </w:r>
      <w:r>
        <w:br/>
      </w:r>
      <w:r>
        <w:rPr>
          <w:rFonts w:ascii="Times New Roman"/>
          <w:b w:val="false"/>
          <w:i w:val="false"/>
          <w:color w:val="000000"/>
          <w:sz w:val="28"/>
        </w:rPr>
        <w:t>
      На портале прием электронного запроса осуществляется в личном кабинете получателя государственной услуги.</w:t>
      </w:r>
      <w:r>
        <w:br/>
      </w:r>
      <w:r>
        <w:rPr>
          <w:rFonts w:ascii="Times New Roman"/>
          <w:b w:val="false"/>
          <w:i w:val="false"/>
          <w:color w:val="000000"/>
          <w:sz w:val="28"/>
        </w:rPr>
        <w:t>
      14. При обращении в уполномоченную организацию подтверждением принятия документов установленной формы осуществляется путем регистрации в журнале.</w:t>
      </w:r>
      <w:r>
        <w:br/>
      </w:r>
      <w:r>
        <w:rPr>
          <w:rFonts w:ascii="Times New Roman"/>
          <w:b w:val="false"/>
          <w:i w:val="false"/>
          <w:color w:val="000000"/>
          <w:sz w:val="28"/>
        </w:rPr>
        <w:t>
      В случае обращения через портал получателю государственной услуги в личный кабинет на портале направляется уведомление-отчет о принятии запроса для предоставления государственной услуги с указанием даты и времени получения получателем государственной услуги результата государственной услуги.</w:t>
      </w:r>
      <w:r>
        <w:br/>
      </w:r>
      <w:r>
        <w:rPr>
          <w:rFonts w:ascii="Times New Roman"/>
          <w:b w:val="false"/>
          <w:i w:val="false"/>
          <w:color w:val="000000"/>
          <w:sz w:val="28"/>
        </w:rPr>
        <w:t>
      15. Свидетельства о присвоении СИК получатель государственной услуги получает:</w:t>
      </w:r>
      <w:r>
        <w:br/>
      </w:r>
      <w:r>
        <w:rPr>
          <w:rFonts w:ascii="Times New Roman"/>
          <w:b w:val="false"/>
          <w:i w:val="false"/>
          <w:color w:val="000000"/>
          <w:sz w:val="28"/>
        </w:rPr>
        <w:t>
      1) у работника уполномоченной организации направившего запрос;</w:t>
      </w:r>
      <w:r>
        <w:br/>
      </w:r>
      <w:r>
        <w:rPr>
          <w:rFonts w:ascii="Times New Roman"/>
          <w:b w:val="false"/>
          <w:i w:val="false"/>
          <w:color w:val="000000"/>
          <w:sz w:val="28"/>
        </w:rPr>
        <w:t>
      2) в личном кабинете на портале – при самостоятельном направлении запроса.</w:t>
      </w:r>
      <w:r>
        <w:br/>
      </w:r>
      <w:r>
        <w:rPr>
          <w:rFonts w:ascii="Times New Roman"/>
          <w:b w:val="false"/>
          <w:i w:val="false"/>
          <w:color w:val="000000"/>
          <w:sz w:val="28"/>
        </w:rPr>
        <w:t>
      16. В предоставлении государственной услуги уполномоченной организацией будет отказано в случае непредставления получателем государственной услуги документов, указанных в пункте 11 настоящего стандарта.</w:t>
      </w:r>
      <w:r>
        <w:br/>
      </w:r>
      <w:r>
        <w:rPr>
          <w:rFonts w:ascii="Times New Roman"/>
          <w:b w:val="false"/>
          <w:i w:val="false"/>
          <w:color w:val="000000"/>
          <w:sz w:val="28"/>
        </w:rPr>
        <w:t>
      Мотивированный ответ об отказе в предоставлении государственной услуги получатель государственной услуги получает:</w:t>
      </w:r>
      <w:r>
        <w:br/>
      </w:r>
      <w:r>
        <w:rPr>
          <w:rFonts w:ascii="Times New Roman"/>
          <w:b w:val="false"/>
          <w:i w:val="false"/>
          <w:color w:val="000000"/>
          <w:sz w:val="28"/>
        </w:rPr>
        <w:t>
      1) в устном виде в уполномоченной организации у работника уполномоченной организации;</w:t>
      </w:r>
      <w:r>
        <w:br/>
      </w:r>
      <w:r>
        <w:rPr>
          <w:rFonts w:ascii="Times New Roman"/>
          <w:b w:val="false"/>
          <w:i w:val="false"/>
          <w:color w:val="000000"/>
          <w:sz w:val="28"/>
        </w:rPr>
        <w:t>
      2) в личном кабинете - на портале.</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работы уполномоченного органа измеряются показателями качества и доступности по форме согласно приложению 2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структурных подразделений уполномоченной организации, ежегодно утверждается Министерством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можно получить по телефону информационно-справочной службы call-центра (1414)</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номер кабинета, график работы, адрес электронной почты которого указаны на информационном стенде в уполномоченной организации. График работы и приема руководителей уполномоченной организации указаны в приложении 1 к настоящему стандарту.</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w:t>
      </w:r>
      <w:r>
        <w:br/>
      </w:r>
      <w:r>
        <w:rPr>
          <w:rFonts w:ascii="Times New Roman"/>
          <w:b w:val="false"/>
          <w:i w:val="false"/>
          <w:color w:val="000000"/>
          <w:sz w:val="28"/>
        </w:rPr>
        <w:t>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уполномоченную организацию,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После отправки электронного обращения через портал получателя государственной услуги из «личного кабинета» доступна информация об обращении, которая обновляется в ходе обработки обращения в государственном органе (отметки о доставке, регистрации, исполнении, ответ о рассмотрении или отказе в рассмотрении).</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дом № 8, Административное здание «Дом Министерств», подъезд 6, интернет-ресурс: http://www.enbek.gov.kz.</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«Присвоение (выдача дубликата) </w:t>
      </w:r>
      <w:r>
        <w:br/>
      </w:r>
      <w:r>
        <w:rPr>
          <w:rFonts w:ascii="Times New Roman"/>
          <w:b w:val="false"/>
          <w:i w:val="false"/>
          <w:color w:val="000000"/>
          <w:sz w:val="28"/>
        </w:rPr>
        <w:t xml:space="preserve">
социального индивидуального кода»    </w:t>
      </w:r>
    </w:p>
    <w:p>
      <w:pPr>
        <w:spacing w:after="0"/>
        <w:ind w:left="0"/>
        <w:jc w:val="left"/>
      </w:pPr>
      <w:r>
        <w:rPr>
          <w:rFonts w:ascii="Times New Roman"/>
          <w:b/>
          <w:i w:val="false"/>
          <w:color w:val="000000"/>
        </w:rPr>
        <w:t xml:space="preserve"> Перечень структурных подразделений уполномоченной организации Уполномоченная организация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515"/>
        <w:gridCol w:w="4422"/>
        <w:gridCol w:w="1829"/>
        <w:gridCol w:w="2695"/>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w:t>
            </w:r>
            <w:r>
              <w:br/>
            </w:r>
            <w:r>
              <w:rPr>
                <w:rFonts w:ascii="Times New Roman"/>
                <w:b w:val="false"/>
                <w:i w:val="false"/>
                <w:color w:val="000000"/>
                <w:sz w:val="20"/>
              </w:rPr>
              <w:t>
</w:t>
            </w:r>
            <w:r>
              <w:rPr>
                <w:rFonts w:ascii="Times New Roman"/>
                <w:b w:val="false"/>
                <w:i w:val="false"/>
                <w:color w:val="000000"/>
                <w:sz w:val="20"/>
              </w:rPr>
              <w:t>116 akmola4@gcvp.kz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4-42-58</w:t>
            </w:r>
          </w:p>
        </w:tc>
        <w:tc>
          <w:tcPr>
            <w:tcW w:w="0" w:type="auto"/>
            <w:vMerge/>
            <w:tcBorders>
              <w:top w:val="nil"/>
              <w:left w:val="single" w:color="cfcfcf" w:sz="5"/>
              <w:bottom w:val="single" w:color="cfcfcf" w:sz="5"/>
              <w:right w:val="single" w:color="cfcfcf" w:sz="5"/>
            </w:tcBorders>
          </w:tcPr>
          <w:p/>
        </w:tc>
      </w:tr>
      <w:tr>
        <w:trPr>
          <w:trHeight w:val="9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2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0" w:type="auto"/>
            <w:vMerge/>
            <w:tcBorders>
              <w:top w:val="nil"/>
              <w:left w:val="single" w:color="cfcfcf" w:sz="5"/>
              <w:bottom w:val="single" w:color="cfcfcf" w:sz="5"/>
              <w:right w:val="single" w:color="cfcfcf" w:sz="5"/>
            </w:tcBorders>
          </w:tcPr>
          <w:p/>
        </w:tc>
      </w:tr>
      <w:tr>
        <w:trPr>
          <w:trHeight w:val="97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 Дружбы,</w:t>
            </w:r>
            <w:r>
              <w:br/>
            </w:r>
            <w:r>
              <w:rPr>
                <w:rFonts w:ascii="Times New Roman"/>
                <w:b w:val="false"/>
                <w:i w:val="false"/>
                <w:color w:val="000000"/>
                <w:sz w:val="20"/>
              </w:rPr>
              <w:t>
</w:t>
            </w:r>
            <w:r>
              <w:rPr>
                <w:rFonts w:ascii="Times New Roman"/>
                <w:b w:val="false"/>
                <w:i w:val="false"/>
                <w:color w:val="000000"/>
                <w:sz w:val="20"/>
              </w:rPr>
              <w:t>1 akmola8@gcvp.kz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Габдуллина,102</w:t>
            </w:r>
            <w:r>
              <w:br/>
            </w:r>
            <w:r>
              <w:rPr>
                <w:rFonts w:ascii="Times New Roman"/>
                <w:b w:val="false"/>
                <w:i w:val="false"/>
                <w:color w:val="000000"/>
                <w:sz w:val="20"/>
              </w:rPr>
              <w:t>
</w:t>
            </w:r>
            <w:r>
              <w:rPr>
                <w:rFonts w:ascii="Times New Roman"/>
                <w:b w:val="false"/>
                <w:i w:val="false"/>
                <w:color w:val="000000"/>
                <w:sz w:val="20"/>
              </w:rPr>
              <w:t>akmola9@gcvp.kz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9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 улица Гагарина,</w:t>
            </w:r>
            <w:r>
              <w:br/>
            </w:r>
            <w:r>
              <w:rPr>
                <w:rFonts w:ascii="Times New Roman"/>
                <w:b w:val="false"/>
                <w:i w:val="false"/>
                <w:color w:val="000000"/>
                <w:sz w:val="20"/>
              </w:rPr>
              <w:t>
</w:t>
            </w:r>
            <w:r>
              <w:rPr>
                <w:rFonts w:ascii="Times New Roman"/>
                <w:b w:val="false"/>
                <w:i w:val="false"/>
                <w:color w:val="000000"/>
                <w:sz w:val="20"/>
              </w:rPr>
              <w:t>15 akmola6@gcvp.kz</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3-11-23</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Уполномоченная организация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432"/>
        <w:gridCol w:w="4357"/>
        <w:gridCol w:w="1842"/>
        <w:gridCol w:w="2681"/>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w:t>
            </w:r>
            <w:r>
              <w:br/>
            </w:r>
            <w:r>
              <w:rPr>
                <w:rFonts w:ascii="Times New Roman"/>
                <w:b w:val="false"/>
                <w:i w:val="false"/>
                <w:color w:val="000000"/>
                <w:sz w:val="20"/>
              </w:rPr>
              <w:t>
</w:t>
            </w:r>
            <w:r>
              <w:rPr>
                <w:rFonts w:ascii="Times New Roman"/>
                <w:b w:val="false"/>
                <w:i w:val="false"/>
                <w:color w:val="000000"/>
                <w:sz w:val="20"/>
              </w:rPr>
              <w:t>областной филиала</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 15</w:t>
            </w:r>
            <w:r>
              <w:br/>
            </w:r>
            <w:r>
              <w:rPr>
                <w:rFonts w:ascii="Times New Roman"/>
                <w:b w:val="false"/>
                <w:i w:val="false"/>
                <w:color w:val="000000"/>
                <w:sz w:val="20"/>
              </w:rPr>
              <w:t>
</w:t>
            </w:r>
            <w:r>
              <w:rPr>
                <w:rFonts w:ascii="Times New Roman"/>
                <w:b w:val="false"/>
                <w:i w:val="false"/>
                <w:color w:val="000000"/>
                <w:sz w:val="20"/>
              </w:rPr>
              <w:t>aktobe02@gcvp.kz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w:t>
            </w:r>
            <w:r>
              <w:br/>
            </w:r>
            <w:r>
              <w:rPr>
                <w:rFonts w:ascii="Times New Roman"/>
                <w:b w:val="false"/>
                <w:i w:val="false"/>
                <w:color w:val="000000"/>
                <w:sz w:val="20"/>
              </w:rPr>
              <w:t>
</w:t>
            </w:r>
            <w:r>
              <w:rPr>
                <w:rFonts w:ascii="Times New Roman"/>
                <w:b w:val="false"/>
                <w:i w:val="false"/>
                <w:color w:val="000000"/>
                <w:sz w:val="20"/>
              </w:rPr>
              <w:t>71, aktobe08@gcvp.kz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9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3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2-17-06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w:t>
            </w:r>
            <w:r>
              <w:br/>
            </w:r>
            <w:r>
              <w:rPr>
                <w:rFonts w:ascii="Times New Roman"/>
                <w:b w:val="false"/>
                <w:i w:val="false"/>
                <w:color w:val="000000"/>
                <w:sz w:val="20"/>
              </w:rPr>
              <w:t>
</w:t>
            </w:r>
            <w:r>
              <w:rPr>
                <w:rFonts w:ascii="Times New Roman"/>
                <w:b w:val="false"/>
                <w:i w:val="false"/>
                <w:color w:val="000000"/>
                <w:sz w:val="20"/>
              </w:rPr>
              <w:t>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Уполномоченная организация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487"/>
        <w:gridCol w:w="4350"/>
        <w:gridCol w:w="1783"/>
        <w:gridCol w:w="2690"/>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w:t>
            </w:r>
            <w:r>
              <w:br/>
            </w:r>
            <w:r>
              <w:rPr>
                <w:rFonts w:ascii="Times New Roman"/>
                <w:b w:val="false"/>
                <w:i w:val="false"/>
                <w:color w:val="000000"/>
                <w:sz w:val="20"/>
              </w:rPr>
              <w:t>
</w:t>
            </w:r>
            <w:r>
              <w:rPr>
                <w:rFonts w:ascii="Times New Roman"/>
                <w:b w:val="false"/>
                <w:i w:val="false"/>
                <w:color w:val="000000"/>
                <w:sz w:val="20"/>
              </w:rPr>
              <w:t>93/95</w:t>
            </w:r>
            <w:r>
              <w:br/>
            </w:r>
            <w:r>
              <w:rPr>
                <w:rFonts w:ascii="Times New Roman"/>
                <w:b w:val="false"/>
                <w:i w:val="false"/>
                <w:color w:val="000000"/>
                <w:sz w:val="20"/>
              </w:rPr>
              <w:t>
</w:t>
            </w:r>
            <w:r>
              <w:rPr>
                <w:rFonts w:ascii="Times New Roman"/>
                <w:b w:val="false"/>
                <w:i w:val="false"/>
                <w:color w:val="000000"/>
                <w:sz w:val="20"/>
              </w:rPr>
              <w:t>almatyobl@gcvp.kz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67-71-38,</w:t>
            </w:r>
            <w:r>
              <w:br/>
            </w:r>
            <w:r>
              <w:rPr>
                <w:rFonts w:ascii="Times New Roman"/>
                <w:b w:val="false"/>
                <w:i w:val="false"/>
                <w:color w:val="000000"/>
                <w:sz w:val="20"/>
              </w:rPr>
              <w:t>
</w:t>
            </w:r>
            <w:r>
              <w:rPr>
                <w:rFonts w:ascii="Times New Roman"/>
                <w:b w:val="false"/>
                <w:i w:val="false"/>
                <w:color w:val="000000"/>
                <w:sz w:val="20"/>
              </w:rPr>
              <w:t>67-15-50,</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p>
          <w:p>
            <w:pPr>
              <w:spacing w:after="20"/>
              <w:ind w:left="20"/>
              <w:jc w:val="both"/>
            </w:pPr>
            <w:r>
              <w:rPr>
                <w:rFonts w:ascii="Times New Roman"/>
                <w:b w:val="false"/>
                <w:i w:val="false"/>
                <w:color w:val="000000"/>
                <w:sz w:val="20"/>
              </w:rPr>
              <w:t>городское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p>
          <w:p>
            <w:pPr>
              <w:spacing w:after="20"/>
              <w:ind w:left="20"/>
              <w:jc w:val="both"/>
            </w:pPr>
            <w:r>
              <w:rPr>
                <w:rFonts w:ascii="Times New Roman"/>
                <w:b w:val="false"/>
                <w:i w:val="false"/>
                <w:color w:val="000000"/>
                <w:sz w:val="20"/>
              </w:rPr>
              <w:t>улица Тулебаева,</w:t>
            </w:r>
            <w:r>
              <w:br/>
            </w:r>
            <w:r>
              <w:rPr>
                <w:rFonts w:ascii="Times New Roman"/>
                <w:b w:val="false"/>
                <w:i w:val="false"/>
                <w:color w:val="000000"/>
                <w:sz w:val="20"/>
              </w:rPr>
              <w:t>
</w:t>
            </w:r>
            <w:r>
              <w:rPr>
                <w:rFonts w:ascii="Times New Roman"/>
                <w:b w:val="false"/>
                <w:i w:val="false"/>
                <w:color w:val="000000"/>
                <w:sz w:val="20"/>
              </w:rPr>
              <w:t>58/64</w:t>
            </w:r>
            <w:r>
              <w:br/>
            </w:r>
            <w:r>
              <w:rPr>
                <w:rFonts w:ascii="Times New Roman"/>
                <w:b w:val="false"/>
                <w:i w:val="false"/>
                <w:color w:val="000000"/>
                <w:sz w:val="20"/>
              </w:rPr>
              <w:t>
</w:t>
            </w:r>
            <w:r>
              <w:rPr>
                <w:rFonts w:ascii="Times New Roman"/>
                <w:b w:val="false"/>
                <w:i w:val="false"/>
                <w:color w:val="000000"/>
                <w:sz w:val="20"/>
              </w:rPr>
              <w:t>almaty4@gcvp.kz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p>
          <w:p>
            <w:pPr>
              <w:spacing w:after="20"/>
              <w:ind w:left="20"/>
              <w:jc w:val="both"/>
            </w:pP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12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 almaty5@gcvp.kz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w:t>
            </w:r>
            <w:r>
              <w:br/>
            </w:r>
            <w:r>
              <w:rPr>
                <w:rFonts w:ascii="Times New Roman"/>
                <w:b w:val="false"/>
                <w:i w:val="false"/>
                <w:color w:val="000000"/>
                <w:sz w:val="20"/>
              </w:rPr>
              <w:t>
</w:t>
            </w:r>
            <w:r>
              <w:rPr>
                <w:rFonts w:ascii="Times New Roman"/>
                <w:b w:val="false"/>
                <w:i w:val="false"/>
                <w:color w:val="000000"/>
                <w:sz w:val="20"/>
              </w:rPr>
              <w:t xml:space="preserve">районное отделение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w:t>
            </w:r>
            <w:r>
              <w:br/>
            </w:r>
            <w:r>
              <w:rPr>
                <w:rFonts w:ascii="Times New Roman"/>
                <w:b w:val="false"/>
                <w:i w:val="false"/>
                <w:color w:val="000000"/>
                <w:sz w:val="20"/>
              </w:rPr>
              <w:t>
</w:t>
            </w:r>
            <w:r>
              <w:rPr>
                <w:rFonts w:ascii="Times New Roman"/>
                <w:b w:val="false"/>
                <w:i w:val="false"/>
                <w:color w:val="000000"/>
                <w:sz w:val="20"/>
              </w:rPr>
              <w:t>89</w:t>
            </w:r>
            <w:r>
              <w:br/>
            </w:r>
            <w:r>
              <w:rPr>
                <w:rFonts w:ascii="Times New Roman"/>
                <w:b w:val="false"/>
                <w:i w:val="false"/>
                <w:color w:val="000000"/>
                <w:sz w:val="20"/>
              </w:rPr>
              <w:t>
</w:t>
            </w:r>
            <w:r>
              <w:rPr>
                <w:rFonts w:ascii="Times New Roman"/>
                <w:b w:val="false"/>
                <w:i w:val="false"/>
                <w:color w:val="000000"/>
                <w:sz w:val="20"/>
              </w:rPr>
              <w:t>almaty7@gcvp.kz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Баканас, </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 184</w:t>
            </w:r>
            <w:r>
              <w:br/>
            </w:r>
            <w:r>
              <w:rPr>
                <w:rFonts w:ascii="Times New Roman"/>
                <w:b w:val="false"/>
                <w:i w:val="false"/>
                <w:color w:val="000000"/>
                <w:sz w:val="20"/>
              </w:rPr>
              <w:t>
</w:t>
            </w:r>
            <w:r>
              <w:rPr>
                <w:rFonts w:ascii="Times New Roman"/>
                <w:b w:val="false"/>
                <w:i w:val="false"/>
                <w:color w:val="000000"/>
                <w:sz w:val="20"/>
              </w:rPr>
              <w:t>almaty2@gcvp.kz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w:t>
            </w:r>
            <w:r>
              <w:br/>
            </w:r>
            <w:r>
              <w:rPr>
                <w:rFonts w:ascii="Times New Roman"/>
                <w:b w:val="false"/>
                <w:i w:val="false"/>
                <w:color w:val="000000"/>
                <w:sz w:val="20"/>
              </w:rPr>
              <w:t>
</w:t>
            </w:r>
            <w:r>
              <w:rPr>
                <w:rFonts w:ascii="Times New Roman"/>
                <w:b w:val="false"/>
                <w:i w:val="false"/>
                <w:color w:val="000000"/>
                <w:sz w:val="20"/>
              </w:rPr>
              <w:t>17 almaty11@gcvp.kz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2-22-48</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w:t>
            </w:r>
            <w:r>
              <w:br/>
            </w:r>
            <w:r>
              <w:rPr>
                <w:rFonts w:ascii="Times New Roman"/>
                <w:b w:val="false"/>
                <w:i w:val="false"/>
                <w:color w:val="000000"/>
                <w:sz w:val="20"/>
              </w:rPr>
              <w:t>
</w:t>
            </w:r>
            <w:r>
              <w:rPr>
                <w:rFonts w:ascii="Times New Roman"/>
                <w:b w:val="false"/>
                <w:i w:val="false"/>
                <w:color w:val="000000"/>
                <w:sz w:val="20"/>
              </w:rPr>
              <w:t>батыра, 35 almaty1@gcvp.kz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12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10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Уполномоченная организация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562"/>
        <w:gridCol w:w="4153"/>
        <w:gridCol w:w="1682"/>
        <w:gridCol w:w="3078"/>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p>
          <w:p>
            <w:pPr>
              <w:spacing w:after="20"/>
              <w:ind w:left="20"/>
              <w:jc w:val="both"/>
            </w:pP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Егеменди</w:t>
            </w:r>
            <w:r>
              <w:br/>
            </w:r>
            <w:r>
              <w:rPr>
                <w:rFonts w:ascii="Times New Roman"/>
                <w:b w:val="false"/>
                <w:i w:val="false"/>
                <w:color w:val="000000"/>
                <w:sz w:val="20"/>
              </w:rPr>
              <w:t>
</w:t>
            </w:r>
            <w:r>
              <w:rPr>
                <w:rFonts w:ascii="Times New Roman"/>
                <w:b w:val="false"/>
                <w:i w:val="false"/>
                <w:color w:val="000000"/>
                <w:sz w:val="20"/>
              </w:rPr>
              <w:t>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12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847"/>
        <w:gridCol w:w="4106"/>
        <w:gridCol w:w="1651"/>
        <w:gridCol w:w="2685"/>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 улица</w:t>
            </w:r>
            <w:r>
              <w:br/>
            </w:r>
            <w:r>
              <w:rPr>
                <w:rFonts w:ascii="Times New Roman"/>
                <w:b w:val="false"/>
                <w:i w:val="false"/>
                <w:color w:val="000000"/>
                <w:sz w:val="20"/>
              </w:rPr>
              <w:t>
</w:t>
            </w:r>
            <w:r>
              <w:rPr>
                <w:rFonts w:ascii="Times New Roman"/>
                <w:b w:val="false"/>
                <w:i w:val="false"/>
                <w:color w:val="000000"/>
                <w:sz w:val="20"/>
              </w:rPr>
              <w:t>Казахстан, 3, vko@gcvp.kz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2-25-86</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Первомайская,23</w:t>
            </w:r>
            <w:r>
              <w:br/>
            </w:r>
            <w:r>
              <w:rPr>
                <w:rFonts w:ascii="Times New Roman"/>
                <w:b w:val="false"/>
                <w:i w:val="false"/>
                <w:color w:val="000000"/>
                <w:sz w:val="20"/>
              </w:rPr>
              <w:t>
</w:t>
            </w:r>
            <w:r>
              <w:rPr>
                <w:rFonts w:ascii="Times New Roman"/>
                <w:b w:val="false"/>
                <w:i w:val="false"/>
                <w:color w:val="000000"/>
                <w:sz w:val="20"/>
              </w:rPr>
              <w:t>vko10@gcvp.kz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11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w:t>
            </w:r>
            <w:r>
              <w:br/>
            </w:r>
            <w:r>
              <w:rPr>
                <w:rFonts w:ascii="Times New Roman"/>
                <w:b w:val="false"/>
                <w:i w:val="false"/>
                <w:color w:val="000000"/>
                <w:sz w:val="20"/>
              </w:rPr>
              <w:t>
</w:t>
            </w:r>
            <w:r>
              <w:rPr>
                <w:rFonts w:ascii="Times New Roman"/>
                <w:b w:val="false"/>
                <w:i w:val="false"/>
                <w:color w:val="000000"/>
                <w:sz w:val="20"/>
              </w:rPr>
              <w:t>23-37-61</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p>
      <w:pPr>
        <w:spacing w:after="0"/>
        <w:ind w:left="0"/>
        <w:jc w:val="left"/>
      </w:pPr>
      <w:r>
        <w:rPr>
          <w:rFonts w:ascii="Times New Roman"/>
          <w:b/>
          <w:i w:val="false"/>
          <w:color w:val="000000"/>
        </w:rPr>
        <w:t xml:space="preserve"> Уполномоченная организация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3670"/>
        <w:gridCol w:w="3947"/>
        <w:gridCol w:w="1757"/>
        <w:gridCol w:w="3076"/>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18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3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w:t>
            </w:r>
            <w:r>
              <w:br/>
            </w:r>
            <w:r>
              <w:rPr>
                <w:rFonts w:ascii="Times New Roman"/>
                <w:b w:val="false"/>
                <w:i w:val="false"/>
                <w:color w:val="000000"/>
                <w:sz w:val="20"/>
              </w:rPr>
              <w:t>
</w:t>
            </w: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r>
              <w:br/>
            </w:r>
            <w:r>
              <w:rPr>
                <w:rFonts w:ascii="Times New Roman"/>
                <w:b w:val="false"/>
                <w:i w:val="false"/>
                <w:color w:val="000000"/>
                <w:sz w:val="20"/>
              </w:rPr>
              <w:t>
</w:t>
            </w:r>
            <w:r>
              <w:rPr>
                <w:rFonts w:ascii="Times New Roman"/>
                <w:b w:val="false"/>
                <w:i w:val="false"/>
                <w:color w:val="000000"/>
                <w:sz w:val="20"/>
              </w:rPr>
              <w:t>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w:t>
            </w:r>
            <w:r>
              <w:br/>
            </w:r>
            <w:r>
              <w:rPr>
                <w:rFonts w:ascii="Times New Roman"/>
                <w:b w:val="false"/>
                <w:i w:val="false"/>
                <w:color w:val="000000"/>
                <w:sz w:val="20"/>
              </w:rPr>
              <w:t>
</w:t>
            </w:r>
            <w:r>
              <w:rPr>
                <w:rFonts w:ascii="Times New Roman"/>
                <w:b w:val="false"/>
                <w:i w:val="false"/>
                <w:color w:val="000000"/>
                <w:sz w:val="20"/>
              </w:rPr>
              <w:t>8/2</w:t>
            </w:r>
            <w:r>
              <w:br/>
            </w:r>
            <w:r>
              <w:rPr>
                <w:rFonts w:ascii="Times New Roman"/>
                <w:b w:val="false"/>
                <w:i w:val="false"/>
                <w:color w:val="000000"/>
                <w:sz w:val="20"/>
              </w:rPr>
              <w:t>
</w:t>
            </w:r>
            <w:r>
              <w:rPr>
                <w:rFonts w:ascii="Times New Roman"/>
                <w:b w:val="false"/>
                <w:i w:val="false"/>
                <w:color w:val="000000"/>
                <w:sz w:val="20"/>
              </w:rPr>
              <w:t>taraz6@gcvp.kz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Балуана</w:t>
            </w:r>
            <w:r>
              <w:br/>
            </w:r>
            <w:r>
              <w:rPr>
                <w:rFonts w:ascii="Times New Roman"/>
                <w:b w:val="false"/>
                <w:i w:val="false"/>
                <w:color w:val="000000"/>
                <w:sz w:val="20"/>
              </w:rPr>
              <w:t>
</w:t>
            </w:r>
            <w:r>
              <w:rPr>
                <w:rFonts w:ascii="Times New Roman"/>
                <w:b w:val="false"/>
                <w:i w:val="false"/>
                <w:color w:val="000000"/>
                <w:sz w:val="20"/>
              </w:rPr>
              <w:t>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3646"/>
        <w:gridCol w:w="4111"/>
        <w:gridCol w:w="1788"/>
        <w:gridCol w:w="2909"/>
      </w:tblGrid>
      <w:tr>
        <w:trPr>
          <w:trHeight w:val="106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Железнодорожная, 80</w:t>
            </w:r>
            <w:r>
              <w:br/>
            </w:r>
            <w:r>
              <w:rPr>
                <w:rFonts w:ascii="Times New Roman"/>
                <w:b w:val="false"/>
                <w:i w:val="false"/>
                <w:color w:val="000000"/>
                <w:sz w:val="20"/>
              </w:rPr>
              <w:t>
</w:t>
            </w:r>
            <w:r>
              <w:rPr>
                <w:rFonts w:ascii="Times New Roman"/>
                <w:b w:val="false"/>
                <w:i w:val="false"/>
                <w:color w:val="000000"/>
                <w:sz w:val="20"/>
              </w:rPr>
              <w:t>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Шарафутдинова,</w:t>
            </w:r>
            <w:r>
              <w:br/>
            </w:r>
            <w:r>
              <w:rPr>
                <w:rFonts w:ascii="Times New Roman"/>
                <w:b w:val="false"/>
                <w:i w:val="false"/>
                <w:color w:val="000000"/>
                <w:sz w:val="20"/>
              </w:rPr>
              <w:t>
</w:t>
            </w:r>
            <w:r>
              <w:rPr>
                <w:rFonts w:ascii="Times New Roman"/>
                <w:b w:val="false"/>
                <w:i w:val="false"/>
                <w:color w:val="000000"/>
                <w:sz w:val="20"/>
              </w:rPr>
              <w:t>40</w:t>
            </w:r>
            <w:r>
              <w:br/>
            </w:r>
            <w:r>
              <w:rPr>
                <w:rFonts w:ascii="Times New Roman"/>
                <w:b w:val="false"/>
                <w:i w:val="false"/>
                <w:color w:val="000000"/>
                <w:sz w:val="20"/>
              </w:rPr>
              <w:t>
</w:t>
            </w:r>
            <w:r>
              <w:rPr>
                <w:rFonts w:ascii="Times New Roman"/>
                <w:b w:val="false"/>
                <w:i w:val="false"/>
                <w:color w:val="000000"/>
                <w:sz w:val="20"/>
              </w:rPr>
              <w:t>uralsk05@gcvp.kz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96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2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2-12-58</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 18</w:t>
            </w:r>
            <w:r>
              <w:br/>
            </w:r>
            <w:r>
              <w:rPr>
                <w:rFonts w:ascii="Times New Roman"/>
                <w:b w:val="false"/>
                <w:i w:val="false"/>
                <w:color w:val="000000"/>
                <w:sz w:val="20"/>
              </w:rPr>
              <w:t>
</w:t>
            </w:r>
            <w:r>
              <w:rPr>
                <w:rFonts w:ascii="Times New Roman"/>
                <w:b w:val="false"/>
                <w:i w:val="false"/>
                <w:color w:val="000000"/>
                <w:sz w:val="20"/>
              </w:rPr>
              <w:t>uralsk13@gcvp.kz</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3634"/>
        <w:gridCol w:w="4018"/>
        <w:gridCol w:w="1739"/>
        <w:gridCol w:w="3189"/>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би,15</w:t>
            </w:r>
            <w:r>
              <w:br/>
            </w:r>
            <w:r>
              <w:rPr>
                <w:rFonts w:ascii="Times New Roman"/>
                <w:b w:val="false"/>
                <w:i w:val="false"/>
                <w:color w:val="000000"/>
                <w:sz w:val="20"/>
              </w:rPr>
              <w:t>
</w:t>
            </w:r>
            <w:r>
              <w:rPr>
                <w:rFonts w:ascii="Times New Roman"/>
                <w:b w:val="false"/>
                <w:i w:val="false"/>
                <w:color w:val="000000"/>
                <w:sz w:val="20"/>
              </w:rPr>
              <w:t>karaganda9@gcvp.kz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w:t>
            </w:r>
            <w:r>
              <w:br/>
            </w:r>
            <w:r>
              <w:rPr>
                <w:rFonts w:ascii="Times New Roman"/>
                <w:b w:val="false"/>
                <w:i w:val="false"/>
                <w:color w:val="000000"/>
                <w:sz w:val="20"/>
              </w:rPr>
              <w:t>
</w:t>
            </w:r>
            <w:r>
              <w:rPr>
                <w:rFonts w:ascii="Times New Roman"/>
                <w:b w:val="false"/>
                <w:i w:val="false"/>
                <w:color w:val="000000"/>
                <w:sz w:val="20"/>
              </w:rPr>
              <w:t>18, karaganda11@gcvp.kz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w:t>
            </w:r>
            <w:r>
              <w:br/>
            </w:r>
            <w:r>
              <w:rPr>
                <w:rFonts w:ascii="Times New Roman"/>
                <w:b w:val="false"/>
                <w:i w:val="false"/>
                <w:color w:val="000000"/>
                <w:sz w:val="20"/>
              </w:rPr>
              <w:t>
</w:t>
            </w:r>
            <w:r>
              <w:rPr>
                <w:rFonts w:ascii="Times New Roman"/>
                <w:b w:val="false"/>
                <w:i w:val="false"/>
                <w:color w:val="000000"/>
                <w:sz w:val="20"/>
              </w:rPr>
              <w:t>102 а</w:t>
            </w:r>
            <w:r>
              <w:br/>
            </w:r>
            <w:r>
              <w:rPr>
                <w:rFonts w:ascii="Times New Roman"/>
                <w:b w:val="false"/>
                <w:i w:val="false"/>
                <w:color w:val="000000"/>
                <w:sz w:val="20"/>
              </w:rPr>
              <w:t>
</w:t>
            </w:r>
            <w:r>
              <w:rPr>
                <w:rFonts w:ascii="Times New Roman"/>
                <w:b w:val="false"/>
                <w:i w:val="false"/>
                <w:color w:val="000000"/>
                <w:sz w:val="20"/>
              </w:rPr>
              <w:t>karaganda21@gcvp.kz</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3642"/>
        <w:gridCol w:w="3916"/>
        <w:gridCol w:w="1722"/>
        <w:gridCol w:w="3306"/>
      </w:tblGrid>
      <w:tr>
        <w:trPr>
          <w:trHeight w:val="192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3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 xml:space="preserve">3-55-63 </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Байтурсынова,43</w:t>
            </w:r>
            <w:r>
              <w:br/>
            </w:r>
            <w:r>
              <w:rPr>
                <w:rFonts w:ascii="Times New Roman"/>
                <w:b w:val="false"/>
                <w:i w:val="false"/>
                <w:color w:val="000000"/>
                <w:sz w:val="20"/>
              </w:rPr>
              <w:t>
</w:t>
            </w:r>
            <w:r>
              <w:rPr>
                <w:rFonts w:ascii="Times New Roman"/>
                <w:b w:val="false"/>
                <w:i w:val="false"/>
                <w:color w:val="000000"/>
                <w:sz w:val="20"/>
              </w:rPr>
              <w:t>kostanay07@gcvp.kz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2</w:t>
            </w:r>
            <w:r>
              <w:br/>
            </w:r>
            <w:r>
              <w:rPr>
                <w:rFonts w:ascii="Times New Roman"/>
                <w:b w:val="false"/>
                <w:i w:val="false"/>
                <w:color w:val="000000"/>
                <w:sz w:val="20"/>
              </w:rPr>
              <w:t>
</w:t>
            </w:r>
            <w:r>
              <w:rPr>
                <w:rFonts w:ascii="Times New Roman"/>
                <w:b w:val="false"/>
                <w:i w:val="false"/>
                <w:color w:val="000000"/>
                <w:sz w:val="20"/>
              </w:rPr>
              <w:t>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2-16-00</w:t>
            </w:r>
          </w:p>
        </w:tc>
        <w:tc>
          <w:tcPr>
            <w:tcW w:w="0" w:type="auto"/>
            <w:vMerge/>
            <w:tcBorders>
              <w:top w:val="nil"/>
              <w:left w:val="single" w:color="cfcfcf" w:sz="5"/>
              <w:bottom w:val="single" w:color="cfcfcf" w:sz="5"/>
              <w:right w:val="single" w:color="cfcfcf" w:sz="5"/>
            </w:tcBorders>
          </w:tcP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3714"/>
        <w:gridCol w:w="3927"/>
        <w:gridCol w:w="1800"/>
        <w:gridCol w:w="3183"/>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w:t>
            </w:r>
            <w:r>
              <w:br/>
            </w:r>
            <w:r>
              <w:rPr>
                <w:rFonts w:ascii="Times New Roman"/>
                <w:b w:val="false"/>
                <w:i w:val="false"/>
                <w:color w:val="000000"/>
                <w:sz w:val="20"/>
              </w:rPr>
              <w:t>
</w:t>
            </w:r>
            <w:r>
              <w:rPr>
                <w:rFonts w:ascii="Times New Roman"/>
                <w:b w:val="false"/>
                <w:i w:val="false"/>
                <w:color w:val="000000"/>
                <w:sz w:val="20"/>
              </w:rPr>
              <w:t>34 kyzylorda1@gcvp.kz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улица Советской Армии,</w:t>
            </w:r>
            <w:r>
              <w:br/>
            </w:r>
            <w:r>
              <w:rPr>
                <w:rFonts w:ascii="Times New Roman"/>
                <w:b w:val="false"/>
                <w:i w:val="false"/>
                <w:color w:val="000000"/>
                <w:sz w:val="20"/>
              </w:rPr>
              <w:t>
</w:t>
            </w:r>
            <w:r>
              <w:rPr>
                <w:rFonts w:ascii="Times New Roman"/>
                <w:b w:val="false"/>
                <w:i w:val="false"/>
                <w:color w:val="000000"/>
                <w:sz w:val="20"/>
              </w:rPr>
              <w:t>11 kyzylorda2@gcvp.kz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27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
        <w:gridCol w:w="3886"/>
        <w:gridCol w:w="4151"/>
        <w:gridCol w:w="1806"/>
        <w:gridCol w:w="2582"/>
      </w:tblGrid>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батыра,4</w:t>
            </w:r>
            <w:r>
              <w:br/>
            </w:r>
            <w:r>
              <w:rPr>
                <w:rFonts w:ascii="Times New Roman"/>
                <w:b w:val="false"/>
                <w:i w:val="false"/>
                <w:color w:val="000000"/>
                <w:sz w:val="20"/>
              </w:rPr>
              <w:t>
</w:t>
            </w:r>
            <w:r>
              <w:rPr>
                <w:rFonts w:ascii="Times New Roman"/>
                <w:b w:val="false"/>
                <w:i w:val="false"/>
                <w:color w:val="000000"/>
                <w:sz w:val="20"/>
              </w:rPr>
              <w:t>aktau3@gcvp.kz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3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Онгалбайулы,15</w:t>
            </w:r>
            <w:r>
              <w:br/>
            </w:r>
            <w:r>
              <w:rPr>
                <w:rFonts w:ascii="Times New Roman"/>
                <w:b w:val="false"/>
                <w:i w:val="false"/>
                <w:color w:val="000000"/>
                <w:sz w:val="20"/>
              </w:rPr>
              <w:t>
</w:t>
            </w:r>
            <w:r>
              <w:rPr>
                <w:rFonts w:ascii="Times New Roman"/>
                <w:b w:val="false"/>
                <w:i w:val="false"/>
                <w:color w:val="000000"/>
                <w:sz w:val="20"/>
              </w:rPr>
              <w:t>aktau5@gcvp.kz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ЦОН</w:t>
            </w:r>
            <w:r>
              <w:br/>
            </w:r>
            <w:r>
              <w:rPr>
                <w:rFonts w:ascii="Times New Roman"/>
                <w:b w:val="false"/>
                <w:i w:val="false"/>
                <w:color w:val="000000"/>
                <w:sz w:val="20"/>
              </w:rPr>
              <w:t>
</w:t>
            </w:r>
            <w:r>
              <w:rPr>
                <w:rFonts w:ascii="Times New Roman"/>
                <w:b w:val="false"/>
                <w:i w:val="false"/>
                <w:color w:val="000000"/>
                <w:sz w:val="20"/>
              </w:rPr>
              <w:t>aktau6@gcvp.kz</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706"/>
        <w:gridCol w:w="4457"/>
        <w:gridCol w:w="1795"/>
        <w:gridCol w:w="2355"/>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w:t>
            </w:r>
            <w:r>
              <w:br/>
            </w:r>
            <w:r>
              <w:rPr>
                <w:rFonts w:ascii="Times New Roman"/>
                <w:b w:val="false"/>
                <w:i w:val="false"/>
                <w:color w:val="000000"/>
                <w:sz w:val="20"/>
              </w:rPr>
              <w:t>
</w:t>
            </w:r>
            <w:r>
              <w:rPr>
                <w:rFonts w:ascii="Times New Roman"/>
                <w:b w:val="false"/>
                <w:i w:val="false"/>
                <w:color w:val="000000"/>
                <w:sz w:val="20"/>
              </w:rPr>
              <w:t>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w:t>
            </w:r>
            <w:r>
              <w:br/>
            </w:r>
            <w:r>
              <w:rPr>
                <w:rFonts w:ascii="Times New Roman"/>
                <w:b w:val="false"/>
                <w:i w:val="false"/>
                <w:color w:val="000000"/>
                <w:sz w:val="20"/>
              </w:rPr>
              <w:t>
</w:t>
            </w:r>
            <w:r>
              <w:rPr>
                <w:rFonts w:ascii="Times New Roman"/>
                <w:b w:val="false"/>
                <w:i w:val="false"/>
                <w:color w:val="000000"/>
                <w:sz w:val="20"/>
              </w:rPr>
              <w:t>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w:t>
            </w:r>
            <w:r>
              <w:br/>
            </w:r>
            <w:r>
              <w:rPr>
                <w:rFonts w:ascii="Times New Roman"/>
                <w:b w:val="false"/>
                <w:i w:val="false"/>
                <w:color w:val="000000"/>
                <w:sz w:val="20"/>
              </w:rPr>
              <w:t>
</w:t>
            </w:r>
            <w:r>
              <w:rPr>
                <w:rFonts w:ascii="Times New Roman"/>
                <w:b w:val="false"/>
                <w:i w:val="false"/>
                <w:color w:val="000000"/>
                <w:sz w:val="20"/>
              </w:rPr>
              <w:t>улица 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Набережная,44</w:t>
            </w:r>
            <w:r>
              <w:br/>
            </w:r>
            <w:r>
              <w:rPr>
                <w:rFonts w:ascii="Times New Roman"/>
                <w:b w:val="false"/>
                <w:i w:val="false"/>
                <w:color w:val="000000"/>
                <w:sz w:val="20"/>
              </w:rPr>
              <w:t>
</w:t>
            </w:r>
            <w:r>
              <w:rPr>
                <w:rFonts w:ascii="Times New Roman"/>
                <w:b w:val="false"/>
                <w:i w:val="false"/>
                <w:color w:val="000000"/>
                <w:sz w:val="20"/>
              </w:rPr>
              <w:t>pavlodar07@gcvp.kz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9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2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w:t>
            </w:r>
            <w:r>
              <w:br/>
            </w:r>
            <w:r>
              <w:rPr>
                <w:rFonts w:ascii="Times New Roman"/>
                <w:b w:val="false"/>
                <w:i w:val="false"/>
                <w:color w:val="000000"/>
                <w:sz w:val="20"/>
              </w:rPr>
              <w:t>
</w:t>
            </w:r>
            <w:r>
              <w:rPr>
                <w:rFonts w:ascii="Times New Roman"/>
                <w:b w:val="false"/>
                <w:i w:val="false"/>
                <w:color w:val="000000"/>
                <w:sz w:val="20"/>
              </w:rPr>
              <w:t>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w:t>
            </w:r>
            <w:r>
              <w:br/>
            </w:r>
            <w:r>
              <w:rPr>
                <w:rFonts w:ascii="Times New Roman"/>
                <w:b w:val="false"/>
                <w:i w:val="false"/>
                <w:color w:val="000000"/>
                <w:sz w:val="20"/>
              </w:rPr>
              <w:t>
</w:t>
            </w:r>
            <w:r>
              <w:rPr>
                <w:rFonts w:ascii="Times New Roman"/>
                <w:b w:val="false"/>
                <w:i w:val="false"/>
                <w:color w:val="000000"/>
                <w:sz w:val="20"/>
              </w:rPr>
              <w:t>13 декабря</w:t>
            </w:r>
            <w:r>
              <w:br/>
            </w:r>
            <w:r>
              <w:rPr>
                <w:rFonts w:ascii="Times New Roman"/>
                <w:b w:val="false"/>
                <w:i w:val="false"/>
                <w:color w:val="000000"/>
                <w:sz w:val="20"/>
              </w:rPr>
              <w:t>
</w:t>
            </w:r>
            <w:r>
              <w:rPr>
                <w:rFonts w:ascii="Times New Roman"/>
                <w:b w:val="false"/>
                <w:i w:val="false"/>
                <w:color w:val="000000"/>
                <w:sz w:val="20"/>
              </w:rPr>
              <w:t>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9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02"/>
        <w:gridCol w:w="4004"/>
        <w:gridCol w:w="1783"/>
        <w:gridCol w:w="2690"/>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w:t>
            </w:r>
            <w:r>
              <w:br/>
            </w:r>
            <w:r>
              <w:rPr>
                <w:rFonts w:ascii="Times New Roman"/>
                <w:b w:val="false"/>
                <w:i w:val="false"/>
                <w:color w:val="000000"/>
                <w:sz w:val="20"/>
              </w:rPr>
              <w:t>
</w:t>
            </w:r>
            <w:r>
              <w:rPr>
                <w:rFonts w:ascii="Times New Roman"/>
                <w:b w:val="false"/>
                <w:i w:val="false"/>
                <w:color w:val="000000"/>
                <w:sz w:val="20"/>
              </w:rPr>
              <w:t>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 22 sko11@gcvp.kz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 Жумабаева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 лица</w:t>
            </w:r>
            <w:r>
              <w:br/>
            </w:r>
            <w:r>
              <w:rPr>
                <w:rFonts w:ascii="Times New Roman"/>
                <w:b w:val="false"/>
                <w:i w:val="false"/>
                <w:color w:val="000000"/>
                <w:sz w:val="20"/>
              </w:rPr>
              <w:t>
</w:t>
            </w:r>
            <w:r>
              <w:rPr>
                <w:rFonts w:ascii="Times New Roman"/>
                <w:b w:val="false"/>
                <w:i w:val="false"/>
                <w:color w:val="000000"/>
                <w:sz w:val="20"/>
              </w:rPr>
              <w:t>Красноармейская, 166</w:t>
            </w:r>
            <w:r>
              <w:br/>
            </w:r>
            <w:r>
              <w:rPr>
                <w:rFonts w:ascii="Times New Roman"/>
                <w:b w:val="false"/>
                <w:i w:val="false"/>
                <w:color w:val="000000"/>
                <w:sz w:val="20"/>
              </w:rPr>
              <w:t>
</w:t>
            </w:r>
            <w:r>
              <w:rPr>
                <w:rFonts w:ascii="Times New Roman"/>
                <w:b w:val="false"/>
                <w:i w:val="false"/>
                <w:color w:val="000000"/>
                <w:sz w:val="20"/>
              </w:rPr>
              <w:t>sko10@gcvp.kz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37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p>
      <w:pPr>
        <w:spacing w:after="0"/>
        <w:ind w:left="0"/>
        <w:jc w:val="left"/>
      </w:pPr>
      <w:r>
        <w:rPr>
          <w:rFonts w:ascii="Times New Roman"/>
          <w:b/>
          <w:i w:val="false"/>
          <w:color w:val="000000"/>
        </w:rPr>
        <w:t xml:space="preserve"> Уполномоченная организация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74"/>
        <w:gridCol w:w="4041"/>
        <w:gridCol w:w="1780"/>
        <w:gridCol w:w="2685"/>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Жандарбекова,3</w:t>
            </w:r>
            <w:r>
              <w:br/>
            </w:r>
            <w:r>
              <w:rPr>
                <w:rFonts w:ascii="Times New Roman"/>
                <w:b w:val="false"/>
                <w:i w:val="false"/>
                <w:color w:val="000000"/>
                <w:sz w:val="20"/>
              </w:rPr>
              <w:t>
</w:t>
            </w:r>
            <w:r>
              <w:rPr>
                <w:rFonts w:ascii="Times New Roman"/>
                <w:b w:val="false"/>
                <w:i w:val="false"/>
                <w:color w:val="000000"/>
                <w:sz w:val="20"/>
              </w:rPr>
              <w:t>shimkent8@gcvp.kz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Жибек-жолы,б/н</w:t>
            </w:r>
            <w:r>
              <w:br/>
            </w:r>
            <w:r>
              <w:rPr>
                <w:rFonts w:ascii="Times New Roman"/>
                <w:b w:val="false"/>
                <w:i w:val="false"/>
                <w:color w:val="000000"/>
                <w:sz w:val="20"/>
              </w:rPr>
              <w:t>
</w:t>
            </w:r>
            <w:r>
              <w:rPr>
                <w:rFonts w:ascii="Times New Roman"/>
                <w:b w:val="false"/>
                <w:i w:val="false"/>
                <w:color w:val="000000"/>
                <w:sz w:val="20"/>
              </w:rPr>
              <w:t>shimkent10@gcvp.kz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w:t>
            </w:r>
            <w:r>
              <w:br/>
            </w:r>
            <w:r>
              <w:rPr>
                <w:rFonts w:ascii="Times New Roman"/>
                <w:b w:val="false"/>
                <w:i w:val="false"/>
                <w:color w:val="000000"/>
                <w:sz w:val="20"/>
              </w:rPr>
              <w:t>
</w:t>
            </w:r>
            <w:r>
              <w:rPr>
                <w:rFonts w:ascii="Times New Roman"/>
                <w:b w:val="false"/>
                <w:i w:val="false"/>
                <w:color w:val="000000"/>
                <w:sz w:val="20"/>
              </w:rPr>
              <w:t>шоссе, б/н</w:t>
            </w:r>
            <w:r>
              <w:br/>
            </w:r>
            <w:r>
              <w:rPr>
                <w:rFonts w:ascii="Times New Roman"/>
                <w:b w:val="false"/>
                <w:i w:val="false"/>
                <w:color w:val="000000"/>
                <w:sz w:val="20"/>
              </w:rPr>
              <w:t>
</w:t>
            </w:r>
            <w:r>
              <w:rPr>
                <w:rFonts w:ascii="Times New Roman"/>
                <w:b w:val="false"/>
                <w:i w:val="false"/>
                <w:color w:val="000000"/>
                <w:sz w:val="20"/>
              </w:rPr>
              <w:t>shimkent2@gcvp.kz</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510"/>
        <w:gridCol w:w="4040"/>
        <w:gridCol w:w="1730"/>
        <w:gridCol w:w="3172"/>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w:t>
            </w:r>
            <w:r>
              <w:br/>
            </w:r>
            <w:r>
              <w:rPr>
                <w:rFonts w:ascii="Times New Roman"/>
                <w:b w:val="false"/>
                <w:i w:val="false"/>
                <w:color w:val="000000"/>
                <w:sz w:val="20"/>
              </w:rPr>
              <w:t>
</w:t>
            </w:r>
            <w:r>
              <w:rPr>
                <w:rFonts w:ascii="Times New Roman"/>
                <w:b w:val="false"/>
                <w:i w:val="false"/>
                <w:color w:val="000000"/>
                <w:sz w:val="20"/>
              </w:rPr>
              <w:t>городской филиал</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w:t>
            </w:r>
            <w:r>
              <w:br/>
            </w:r>
            <w:r>
              <w:rPr>
                <w:rFonts w:ascii="Times New Roman"/>
                <w:b w:val="false"/>
                <w:i w:val="false"/>
                <w:color w:val="000000"/>
                <w:sz w:val="20"/>
              </w:rPr>
              <w:t>
</w:t>
            </w:r>
            <w:r>
              <w:rPr>
                <w:rFonts w:ascii="Times New Roman"/>
                <w:b w:val="false"/>
                <w:i w:val="false"/>
                <w:color w:val="000000"/>
                <w:sz w:val="20"/>
              </w:rPr>
              <w:t>74 а almatygor@gcvp.kz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Абылайхана,74 а</w:t>
            </w:r>
            <w:r>
              <w:br/>
            </w:r>
            <w:r>
              <w:rPr>
                <w:rFonts w:ascii="Times New Roman"/>
                <w:b w:val="false"/>
                <w:i w:val="false"/>
                <w:color w:val="000000"/>
                <w:sz w:val="20"/>
              </w:rPr>
              <w:t>
</w:t>
            </w:r>
            <w:r>
              <w:rPr>
                <w:rFonts w:ascii="Times New Roman"/>
                <w:b w:val="false"/>
                <w:i w:val="false"/>
                <w:color w:val="000000"/>
                <w:sz w:val="20"/>
              </w:rPr>
              <w:t>almgor_auez@gcvp.kz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r>
              <w:br/>
            </w:r>
            <w:r>
              <w:rPr>
                <w:rFonts w:ascii="Times New Roman"/>
                <w:b w:val="false"/>
                <w:i w:val="false"/>
                <w:color w:val="000000"/>
                <w:sz w:val="20"/>
              </w:rPr>
              <w:t>
</w:t>
            </w:r>
            <w:r>
              <w:rPr>
                <w:rFonts w:ascii="Times New Roman"/>
                <w:b w:val="false"/>
                <w:i w:val="false"/>
                <w:color w:val="000000"/>
                <w:sz w:val="20"/>
              </w:rPr>
              <w:t>8-7272</w:t>
            </w:r>
          </w:p>
        </w:tc>
        <w:tc>
          <w:tcPr>
            <w:tcW w:w="0" w:type="auto"/>
            <w:vMerge/>
            <w:tcBorders>
              <w:top w:val="nil"/>
              <w:left w:val="single" w:color="cfcfcf" w:sz="5"/>
              <w:bottom w:val="single" w:color="cfcfcf" w:sz="5"/>
              <w:right w:val="single" w:color="cfcfcf" w:sz="5"/>
            </w:tcBorders>
          </w:tcPr>
          <w:p/>
        </w:tc>
      </w:tr>
      <w:tr>
        <w:trPr>
          <w:trHeight w:val="24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Абылайхана,74 а</w:t>
            </w:r>
            <w:r>
              <w:br/>
            </w:r>
            <w:r>
              <w:rPr>
                <w:rFonts w:ascii="Times New Roman"/>
                <w:b w:val="false"/>
                <w:i w:val="false"/>
                <w:color w:val="000000"/>
                <w:sz w:val="20"/>
              </w:rPr>
              <w:t>
</w:t>
            </w:r>
            <w:r>
              <w:rPr>
                <w:rFonts w:ascii="Times New Roman"/>
                <w:b w:val="false"/>
                <w:i w:val="false"/>
                <w:color w:val="000000"/>
                <w:sz w:val="20"/>
              </w:rPr>
              <w:t>almgor_jet@gcvp.kz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Абылайхана,74 а</w:t>
            </w:r>
            <w:r>
              <w:br/>
            </w:r>
            <w:r>
              <w:rPr>
                <w:rFonts w:ascii="Times New Roman"/>
                <w:b w:val="false"/>
                <w:i w:val="false"/>
                <w:color w:val="000000"/>
                <w:sz w:val="20"/>
              </w:rPr>
              <w:t>
</w:t>
            </w:r>
            <w:r>
              <w:rPr>
                <w:rFonts w:ascii="Times New Roman"/>
                <w:b w:val="false"/>
                <w:i w:val="false"/>
                <w:color w:val="000000"/>
                <w:sz w:val="20"/>
              </w:rPr>
              <w:t>almgor_med@gcvp.kz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99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Абылайхана,74 а</w:t>
            </w:r>
            <w:r>
              <w:br/>
            </w:r>
            <w:r>
              <w:rPr>
                <w:rFonts w:ascii="Times New Roman"/>
                <w:b w:val="false"/>
                <w:i w:val="false"/>
                <w:color w:val="000000"/>
                <w:sz w:val="20"/>
              </w:rPr>
              <w:t>
</w:t>
            </w:r>
            <w:r>
              <w:rPr>
                <w:rFonts w:ascii="Times New Roman"/>
                <w:b w:val="false"/>
                <w:i w:val="false"/>
                <w:color w:val="000000"/>
                <w:sz w:val="20"/>
              </w:rPr>
              <w:t>almgor_alatau@gcvp.kz</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3659"/>
        <w:gridCol w:w="4027"/>
        <w:gridCol w:w="1934"/>
        <w:gridCol w:w="2733"/>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центра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astana_gor@gcvp.kz</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2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65"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astana_almaty@gcvp.</w:t>
            </w:r>
            <w:r>
              <w:br/>
            </w:r>
            <w:r>
              <w:rPr>
                <w:rFonts w:ascii="Times New Roman"/>
                <w:b w:val="false"/>
                <w:i w:val="false"/>
                <w:color w:val="000000"/>
                <w:sz w:val="20"/>
              </w:rPr>
              <w:t>
</w:t>
            </w:r>
            <w:r>
              <w:rPr>
                <w:rFonts w:ascii="Times New Roman"/>
                <w:b w:val="false"/>
                <w:i w:val="false"/>
                <w:color w:val="000000"/>
                <w:sz w:val="20"/>
              </w:rPr>
              <w:t>kz</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p>
        </w:tc>
        <w:tc>
          <w:tcPr>
            <w:tcW w:w="0" w:type="auto"/>
            <w:vMerge/>
            <w:tcBorders>
              <w:top w:val="nil"/>
              <w:left w:val="single" w:color="cfcfcf" w:sz="5"/>
              <w:bottom w:val="single" w:color="cfcfcf" w:sz="5"/>
              <w:right w:val="single" w:color="cfcfcf" w:sz="5"/>
            </w:tcBorders>
          </w:tcP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astana_vypl1@gcvp.kz</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96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Иманбаева, 16</w:t>
            </w:r>
            <w:r>
              <w:br/>
            </w:r>
            <w:r>
              <w:rPr>
                <w:rFonts w:ascii="Times New Roman"/>
                <w:b w:val="false"/>
                <w:i w:val="false"/>
                <w:color w:val="000000"/>
                <w:sz w:val="20"/>
              </w:rPr>
              <w:t>
</w:t>
            </w:r>
            <w:r>
              <w:rPr>
                <w:rFonts w:ascii="Times New Roman"/>
                <w:b w:val="false"/>
                <w:i w:val="false"/>
                <w:color w:val="000000"/>
                <w:sz w:val="20"/>
              </w:rPr>
              <w:t>аstana_maket@gcvp.kz</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21-65-03</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w:t>
      </w:r>
      <w:r>
        <w:br/>
      </w:r>
      <w:r>
        <w:rPr>
          <w:rFonts w:ascii="Times New Roman"/>
          <w:b w:val="false"/>
          <w:i w:val="false"/>
          <w:color w:val="000000"/>
          <w:sz w:val="28"/>
        </w:rPr>
        <w:t xml:space="preserve">
услуги «Присвоение (выдача дубликата) </w:t>
      </w:r>
      <w:r>
        <w:br/>
      </w:r>
      <w:r>
        <w:rPr>
          <w:rFonts w:ascii="Times New Roman"/>
          <w:b w:val="false"/>
          <w:i w:val="false"/>
          <w:color w:val="000000"/>
          <w:sz w:val="28"/>
        </w:rPr>
        <w:t xml:space="preserve">
социального индивидуального кода»    </w:t>
      </w:r>
    </w:p>
    <w:p>
      <w:pPr>
        <w:spacing w:after="0"/>
        <w:ind w:left="0"/>
        <w:jc w:val="left"/>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7"/>
        <w:gridCol w:w="2477"/>
        <w:gridCol w:w="2661"/>
        <w:gridCol w:w="2315"/>
      </w:tblGrid>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 эффективности</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15"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 доступна</w:t>
            </w:r>
            <w:r>
              <w:br/>
            </w:r>
            <w:r>
              <w:rPr>
                <w:rFonts w:ascii="Times New Roman"/>
                <w:b w:val="false"/>
                <w:i w:val="false"/>
                <w:color w:val="000000"/>
                <w:sz w:val="20"/>
              </w:rPr>
              <w:t>
</w:t>
            </w:r>
            <w:r>
              <w:rPr>
                <w:rFonts w:ascii="Times New Roman"/>
                <w:b w:val="false"/>
                <w:i w:val="false"/>
                <w:color w:val="000000"/>
                <w:sz w:val="20"/>
              </w:rPr>
              <w:t>в электронном формате</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6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35"/>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5"/>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пособия матери или отцу, усыновителю (удочерителю),</w:t>
      </w:r>
      <w:r>
        <w:br/>
      </w:r>
      <w:r>
        <w:rPr>
          <w:rFonts w:ascii="Times New Roman"/>
          <w:b/>
          <w:i w:val="false"/>
          <w:color w:val="000000"/>
        </w:rPr>
        <w:t>
опекуну (попечителю), воспитывающему ребенка инвалида»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органами Комитета по контролю и социальной защиты Министерства труда и социальной защиты населения Республики Казахстан, адреса которых указаны в приложении 1 к настоящему стандарту.</w:t>
      </w:r>
      <w:r>
        <w:br/>
      </w:r>
      <w:r>
        <w:rPr>
          <w:rFonts w:ascii="Times New Roman"/>
          <w:b w:val="false"/>
          <w:i w:val="false"/>
          <w:color w:val="000000"/>
          <w:sz w:val="28"/>
        </w:rPr>
        <w:t>
      Прием заявлений и выдача оформленных документов осуществляются городскими, районными подразделениями Государственного центра по выплате пенсий Министерства труда и социальной защиты населения Республики Казахстан (далее – подразделение уполномоченной организации) и центром обслуживания населения (далее - центр), адреса которых указаны в приложениях 1, 2 к настоящему стандарту.</w:t>
      </w:r>
      <w:r>
        <w:br/>
      </w:r>
      <w:r>
        <w:rPr>
          <w:rFonts w:ascii="Times New Roman"/>
          <w:b w:val="false"/>
          <w:i w:val="false"/>
          <w:color w:val="000000"/>
          <w:sz w:val="28"/>
        </w:rPr>
        <w:t>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подпункта 4)</w:t>
      </w:r>
      <w:r>
        <w:rPr>
          <w:rFonts w:ascii="Times New Roman"/>
          <w:b w:val="false"/>
          <w:i w:val="false"/>
          <w:color w:val="000000"/>
          <w:sz w:val="28"/>
        </w:rPr>
        <w:t xml:space="preserve"> пункта 1 статьи 4 Закона Республики Казахстан от 28 июня 2005 года «О государственных пособиях семьям, имеющим детей» и </w:t>
      </w:r>
      <w:r>
        <w:rPr>
          <w:rFonts w:ascii="Times New Roman"/>
          <w:b w:val="false"/>
          <w:i w:val="false"/>
          <w:color w:val="000000"/>
          <w:sz w:val="28"/>
        </w:rPr>
        <w:t>главы 3</w:t>
      </w:r>
      <w:r>
        <w:rPr>
          <w:rFonts w:ascii="Times New Roman"/>
          <w:b w:val="false"/>
          <w:i w:val="false"/>
          <w:color w:val="000000"/>
          <w:sz w:val="28"/>
        </w:rPr>
        <w:t xml:space="preserve"> Правил назначения и выплаты государственных пособий семьям, имеющим детей, утвержденных постановлением Правительства Республики Казахстан от 2 ноября 2005 года № 1092.</w:t>
      </w:r>
      <w:r>
        <w:br/>
      </w:r>
      <w:r>
        <w:rPr>
          <w:rFonts w:ascii="Times New Roman"/>
          <w:b w:val="false"/>
          <w:i w:val="false"/>
          <w:color w:val="000000"/>
          <w:sz w:val="28"/>
        </w:rPr>
        <w:t>
      4. Полная информация о порядке оказания государственной услуги и необходимых документах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3) на интернет–ресурсе Республиканского государственного предприятия «Центр обслуживания населения»: www.con.gov.kz;</w:t>
      </w:r>
      <w:r>
        <w:br/>
      </w:r>
      <w:r>
        <w:rPr>
          <w:rFonts w:ascii="Times New Roman"/>
          <w:b w:val="false"/>
          <w:i w:val="false"/>
          <w:color w:val="000000"/>
          <w:sz w:val="28"/>
        </w:rPr>
        <w:t>
      4) на стендах в подразделении уполномоченной организации, центре.</w:t>
      </w:r>
      <w:r>
        <w:br/>
      </w:r>
      <w:r>
        <w:rPr>
          <w:rFonts w:ascii="Times New Roman"/>
          <w:b w:val="false"/>
          <w:i w:val="false"/>
          <w:color w:val="000000"/>
          <w:sz w:val="28"/>
        </w:rPr>
        <w:t>
      Информация о государственной услуге может быть также предоставлена по телефону саll–центра: (1414) и телефону саll–центра уполномоченной организации: (1411).</w:t>
      </w:r>
      <w:r>
        <w:br/>
      </w:r>
      <w:r>
        <w:rPr>
          <w:rFonts w:ascii="Times New Roman"/>
          <w:b w:val="false"/>
          <w:i w:val="false"/>
          <w:color w:val="000000"/>
          <w:sz w:val="28"/>
        </w:rPr>
        <w:t>
      5. Результатом оказываемой государственной услуги являются:</w:t>
      </w:r>
      <w:r>
        <w:br/>
      </w:r>
      <w:r>
        <w:rPr>
          <w:rFonts w:ascii="Times New Roman"/>
          <w:b w:val="false"/>
          <w:i w:val="false"/>
          <w:color w:val="000000"/>
          <w:sz w:val="28"/>
        </w:rPr>
        <w:t>
      1) в уполномоченной организации или в центре:</w:t>
      </w:r>
      <w:r>
        <w:br/>
      </w:r>
      <w:r>
        <w:rPr>
          <w:rFonts w:ascii="Times New Roman"/>
          <w:b w:val="false"/>
          <w:i w:val="false"/>
          <w:color w:val="000000"/>
          <w:sz w:val="28"/>
        </w:rPr>
        <w:t>
      уведомление о назначении пособия матери или отцу, усыновителю (удочерителю), опекуну (попечителю), воспитывающему ребенка инвалида (далее – пособие), либо мотивированный ответ об отказе в представлении государственной услуги на бумажном носителе.</w:t>
      </w:r>
      <w:r>
        <w:br/>
      </w:r>
      <w:r>
        <w:rPr>
          <w:rFonts w:ascii="Times New Roman"/>
          <w:b w:val="false"/>
          <w:i w:val="false"/>
          <w:color w:val="000000"/>
          <w:sz w:val="28"/>
        </w:rPr>
        <w:t>
      6. Государственная услуга оказывается физическим лицам: гражданам Республики Казахстан, постоянно проживающим в Республике Казахстан, и оралманам, имеющим право на пособие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пособиях семьям, имеющим детей»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центр предоставляет в подразделении уполномоченной организации извещение с принятыми от получателя государственной услуги документами, определенными в пункте 11 настоящего стандарта, в течение одного рабочего дня с момента обращения получателя государственной услуги (день приема документов не входит в срок оказания государственной услуги).</w:t>
      </w:r>
      <w:r>
        <w:br/>
      </w:r>
      <w:r>
        <w:rPr>
          <w:rFonts w:ascii="Times New Roman"/>
          <w:b w:val="false"/>
          <w:i w:val="false"/>
          <w:color w:val="000000"/>
          <w:sz w:val="28"/>
        </w:rPr>
        <w:t>
      Срок оказания государственной услуги - в течение десяти рабочих дней с момента регистрации в подразделении уполномоченной организации заявления от получателя государственной услуги или извещения с принятыми от получателя документами.</w:t>
      </w:r>
      <w:r>
        <w:br/>
      </w:r>
      <w:r>
        <w:rPr>
          <w:rFonts w:ascii="Times New Roman"/>
          <w:b w:val="false"/>
          <w:i w:val="false"/>
          <w:color w:val="000000"/>
          <w:sz w:val="28"/>
        </w:rPr>
        <w:t>
      Подразделение уполномоченной организации в течение пяти рабочих дней с момента принятия решения о назначении (об отказе в назначении) пособия на рождение ребенка и по уходу за ребенком извещает получателя или центр;</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(при регистрации, получении талона) - не более 20 минут;</w:t>
      </w:r>
      <w:r>
        <w:br/>
      </w:r>
      <w:r>
        <w:rPr>
          <w:rFonts w:ascii="Times New Roman"/>
          <w:b w:val="false"/>
          <w:i w:val="false"/>
          <w:color w:val="000000"/>
          <w:sz w:val="28"/>
        </w:rPr>
        <w:t>
      3) максимально допустимое время обслуживания получателя государственной услуги в день обращения получателя государственной услуги - не более 20 минут.</w:t>
      </w:r>
      <w:r>
        <w:br/>
      </w:r>
      <w:r>
        <w:rPr>
          <w:rFonts w:ascii="Times New Roman"/>
          <w:b w:val="false"/>
          <w:i w:val="false"/>
          <w:color w:val="000000"/>
          <w:sz w:val="28"/>
        </w:rPr>
        <w:t>
      8. Государственная услуга предоставляется бесплатно.</w:t>
      </w:r>
      <w:r>
        <w:br/>
      </w:r>
      <w:r>
        <w:rPr>
          <w:rFonts w:ascii="Times New Roman"/>
          <w:b w:val="false"/>
          <w:i w:val="false"/>
          <w:color w:val="000000"/>
          <w:sz w:val="28"/>
        </w:rPr>
        <w:t>
      9. График работы:</w:t>
      </w:r>
      <w:r>
        <w:br/>
      </w:r>
      <w:r>
        <w:rPr>
          <w:rFonts w:ascii="Times New Roman"/>
          <w:b w:val="false"/>
          <w:i w:val="false"/>
          <w:color w:val="000000"/>
          <w:sz w:val="28"/>
        </w:rPr>
        <w:t>
      1) подразделений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получателей государственной услуги: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2) центра – государственная услуга оказывается ежедневно с понедельника по субботу включительно, за исключением выходных и праздничных дней, согласно трудовому законодательству в соответствии с установленным графиком работы с 9.00 часов до 20.00 часов без перерыва.</w:t>
      </w:r>
      <w:r>
        <w:br/>
      </w:r>
      <w:r>
        <w:rPr>
          <w:rFonts w:ascii="Times New Roman"/>
          <w:b w:val="false"/>
          <w:i w:val="false"/>
          <w:color w:val="000000"/>
          <w:sz w:val="28"/>
        </w:rPr>
        <w:t>
      Прием осуществляется в порядке «электронной очереди» без ускоренного обслуживания.</w:t>
      </w:r>
      <w:r>
        <w:br/>
      </w:r>
      <w:r>
        <w:rPr>
          <w:rFonts w:ascii="Times New Roman"/>
          <w:b w:val="false"/>
          <w:i w:val="false"/>
          <w:color w:val="000000"/>
          <w:sz w:val="28"/>
        </w:rPr>
        <w:t>
      Мобильные центры осуществляют прием документов согласно утвержденному центром графику, но не менее шести рабочих часов в одном населенном пункте.</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1) в здании подразделений уполномоченной организации по местожительству,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подразделений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r>
        <w:br/>
      </w:r>
      <w:r>
        <w:rPr>
          <w:rFonts w:ascii="Times New Roman"/>
          <w:b w:val="false"/>
          <w:i w:val="false"/>
          <w:color w:val="000000"/>
          <w:sz w:val="28"/>
        </w:rPr>
        <w:t>
      2) в здании центра по выбору получателя государственной услуги, где предусмотрены условия для доступа людей с ограниченными физическими возможностями. В помещениях территориальных органов и здании центра имеются зал ожидания, информационные стенды.</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представляет следующие документы:</w:t>
      </w:r>
      <w:r>
        <w:br/>
      </w:r>
      <w:r>
        <w:rPr>
          <w:rFonts w:ascii="Times New Roman"/>
          <w:b w:val="false"/>
          <w:i w:val="false"/>
          <w:color w:val="000000"/>
          <w:sz w:val="28"/>
        </w:rPr>
        <w:t>
      1) заявление для назначения пособия;</w:t>
      </w:r>
      <w:r>
        <w:br/>
      </w:r>
      <w:r>
        <w:rPr>
          <w:rFonts w:ascii="Times New Roman"/>
          <w:b w:val="false"/>
          <w:i w:val="false"/>
          <w:color w:val="000000"/>
          <w:sz w:val="28"/>
        </w:rPr>
        <w:t>
      2) свидетельство (свидетельства) о рождении ребенка (детей) либо запись (записи) акта (актов) о рождении;</w:t>
      </w:r>
      <w:r>
        <w:br/>
      </w:r>
      <w:r>
        <w:rPr>
          <w:rFonts w:ascii="Times New Roman"/>
          <w:b w:val="false"/>
          <w:i w:val="false"/>
          <w:color w:val="000000"/>
          <w:sz w:val="28"/>
        </w:rPr>
        <w:t>
      3) документ, удостоверяющий личность получателя государственной услуги, а для оралманов удостоверение оралмана;</w:t>
      </w:r>
      <w:r>
        <w:br/>
      </w:r>
      <w:r>
        <w:rPr>
          <w:rFonts w:ascii="Times New Roman"/>
          <w:b w:val="false"/>
          <w:i w:val="false"/>
          <w:color w:val="000000"/>
          <w:sz w:val="28"/>
        </w:rPr>
        <w:t>
      4) документ, подтверждающий местожительство семьи (книга регистрации граждан либо справка адресного бюро, либо справка акима аульного (сельского) округа);</w:t>
      </w:r>
      <w:r>
        <w:br/>
      </w:r>
      <w:r>
        <w:rPr>
          <w:rFonts w:ascii="Times New Roman"/>
          <w:b w:val="false"/>
          <w:i w:val="false"/>
          <w:color w:val="000000"/>
          <w:sz w:val="28"/>
        </w:rPr>
        <w:t>
      5) справку об инвалидности ребенка.</w:t>
      </w:r>
      <w:r>
        <w:br/>
      </w:r>
      <w:r>
        <w:rPr>
          <w:rFonts w:ascii="Times New Roman"/>
          <w:b w:val="false"/>
          <w:i w:val="false"/>
          <w:color w:val="000000"/>
          <w:sz w:val="28"/>
        </w:rPr>
        <w:t>
      Усыновители (удочерители), опекуны (попечители) представляют решение и (или) выписку из решения соответствующего органа об усыновлении (удочерении) или установлении опеки (попечительства) над ребенком.</w:t>
      </w:r>
      <w:r>
        <w:br/>
      </w:r>
      <w:r>
        <w:rPr>
          <w:rFonts w:ascii="Times New Roman"/>
          <w:b w:val="false"/>
          <w:i w:val="false"/>
          <w:color w:val="000000"/>
          <w:sz w:val="28"/>
        </w:rPr>
        <w:t>
      Документы представляются в копиях и подлинниках для сверки, после чего подлинники документов возвращаются получателю государственной услуги либо предоставляются нотариально заверенные копии.</w:t>
      </w:r>
      <w:r>
        <w:br/>
      </w:r>
      <w:r>
        <w:rPr>
          <w:rFonts w:ascii="Times New Roman"/>
          <w:b w:val="false"/>
          <w:i w:val="false"/>
          <w:color w:val="000000"/>
          <w:sz w:val="28"/>
        </w:rPr>
        <w:t>
      При обращении получателя для получения государственной услуги через центр копии документов, указанных в настоящем пункте свидетельствуются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r>
        <w:br/>
      </w:r>
      <w:r>
        <w:rPr>
          <w:rFonts w:ascii="Times New Roman"/>
          <w:b w:val="false"/>
          <w:i w:val="false"/>
          <w:color w:val="000000"/>
          <w:sz w:val="28"/>
        </w:rPr>
        <w:t>
      В случае невозможности личного обращения одного из родителей, опекунов или попечителей с заявлением о назначении пособий родители, опекуны или попечители вправе уполномочить других лиц на обращение с заявлением о назначении пособий на основании доверенности, выданной в установленном порядке.</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1) в подразделении уполномоченной организации форма заявления выдается специалистом подразделения уполномоченной организации по местожительству обращения за государственной услугой;</w:t>
      </w:r>
      <w:r>
        <w:br/>
      </w:r>
      <w:r>
        <w:rPr>
          <w:rFonts w:ascii="Times New Roman"/>
          <w:b w:val="false"/>
          <w:i w:val="false"/>
          <w:color w:val="000000"/>
          <w:sz w:val="28"/>
        </w:rPr>
        <w:t>
      2) в центрах бланки заявлений утвержденной формы размещаются на специальной стойке в зале ожидания, а также на интернет-ресурсе центра: www.con.gov.kz.</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1)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в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2) в центре, в операционном зале посредством «безбарьерного» обслуживания.</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выдаются:</w:t>
      </w:r>
      <w:r>
        <w:br/>
      </w:r>
      <w:r>
        <w:rPr>
          <w:rFonts w:ascii="Times New Roman"/>
          <w:b w:val="false"/>
          <w:i w:val="false"/>
          <w:color w:val="000000"/>
          <w:sz w:val="28"/>
        </w:rPr>
        <w:t>
      1) при обращении в подразделение уполномоченной организации или центр выдается отрывной талон заявления с отметкой о принятии документов, в котором указываются дата получения получателем государственной услуги;</w:t>
      </w:r>
      <w:r>
        <w:br/>
      </w:r>
      <w:r>
        <w:rPr>
          <w:rFonts w:ascii="Times New Roman"/>
          <w:b w:val="false"/>
          <w:i w:val="false"/>
          <w:color w:val="000000"/>
          <w:sz w:val="28"/>
        </w:rPr>
        <w:t>
      2) при обращении в центр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названия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работника центра, принявшего запрос на оформление документов;</w:t>
      </w:r>
      <w:r>
        <w:br/>
      </w:r>
      <w:r>
        <w:rPr>
          <w:rFonts w:ascii="Times New Roman"/>
          <w:b w:val="false"/>
          <w:i w:val="false"/>
          <w:color w:val="000000"/>
          <w:sz w:val="28"/>
        </w:rPr>
        <w:t>
      фамилии, имени, отчества получателя государственной услуги, фамилии, имени, отчества уполномоченного представителя и их контактных телефонов.</w:t>
      </w:r>
      <w:r>
        <w:br/>
      </w:r>
      <w:r>
        <w:rPr>
          <w:rFonts w:ascii="Times New Roman"/>
          <w:b w:val="false"/>
          <w:i w:val="false"/>
          <w:color w:val="000000"/>
          <w:sz w:val="28"/>
        </w:rPr>
        <w:t>
      15. Выдача уведомления о назначении (отказе в назначении) пособия матери или отцу, усыновителю (удочерителю), опекуну (попечителю), воспитывающему ребенка инвалида и осуществляется при личном посещении получателя в подразделении уполномоченной организации по местожительству или центра.</w:t>
      </w:r>
      <w:r>
        <w:br/>
      </w:r>
      <w:r>
        <w:rPr>
          <w:rFonts w:ascii="Times New Roman"/>
          <w:b w:val="false"/>
          <w:i w:val="false"/>
          <w:color w:val="000000"/>
          <w:sz w:val="28"/>
        </w:rPr>
        <w:t>
      В случаях, если получатель государственной услуги не обратился за результатом услуги в указанный срок, центр обеспечивает его хранение в течение одного месяца, после чего передает его в уполномоченную организацию.</w:t>
      </w:r>
      <w:r>
        <w:br/>
      </w:r>
      <w:r>
        <w:rPr>
          <w:rFonts w:ascii="Times New Roman"/>
          <w:b w:val="false"/>
          <w:i w:val="false"/>
          <w:color w:val="000000"/>
          <w:sz w:val="28"/>
        </w:rPr>
        <w:t>
      16. В предоставлении государственной услуги отказывают в случае, если не представлены все документы, указанные в пункте 11 настоящего стандарта.</w:t>
      </w:r>
      <w:r>
        <w:br/>
      </w:r>
      <w:r>
        <w:rPr>
          <w:rFonts w:ascii="Times New Roman"/>
          <w:b w:val="false"/>
          <w:i w:val="false"/>
          <w:color w:val="000000"/>
          <w:sz w:val="28"/>
        </w:rPr>
        <w:t>
      При отказе в приеме документов работником центра получателю государственной услуги выдается расписка с указанием недостающих документов.</w:t>
      </w:r>
      <w:r>
        <w:br/>
      </w:r>
      <w:r>
        <w:rPr>
          <w:rFonts w:ascii="Times New Roman"/>
          <w:b w:val="false"/>
          <w:i w:val="false"/>
          <w:color w:val="000000"/>
          <w:sz w:val="28"/>
        </w:rPr>
        <w:t>
      При устранении получателем государственной услуги указанных препятствий заявление рассматривается на общих основаниях.</w:t>
      </w:r>
      <w:r>
        <w:br/>
      </w:r>
      <w:r>
        <w:rPr>
          <w:rFonts w:ascii="Times New Roman"/>
          <w:b w:val="false"/>
          <w:i w:val="false"/>
          <w:color w:val="000000"/>
          <w:sz w:val="28"/>
        </w:rPr>
        <w:t>
      Основаниями для прекращения предоставления государственной услуги уполномоченной организацией являются:</w:t>
      </w:r>
      <w:r>
        <w:br/>
      </w:r>
      <w:r>
        <w:rPr>
          <w:rFonts w:ascii="Times New Roman"/>
          <w:b w:val="false"/>
          <w:i w:val="false"/>
          <w:color w:val="000000"/>
          <w:sz w:val="28"/>
        </w:rPr>
        <w:t>
      1) смерть ребенка-инвалида;</w:t>
      </w:r>
      <w:r>
        <w:br/>
      </w:r>
      <w:r>
        <w:rPr>
          <w:rFonts w:ascii="Times New Roman"/>
          <w:b w:val="false"/>
          <w:i w:val="false"/>
          <w:color w:val="000000"/>
          <w:sz w:val="28"/>
        </w:rPr>
        <w:t>
      2) определение ребенка на полное государственное обеспечение;</w:t>
      </w:r>
      <w:r>
        <w:br/>
      </w:r>
      <w:r>
        <w:rPr>
          <w:rFonts w:ascii="Times New Roman"/>
          <w:b w:val="false"/>
          <w:i w:val="false"/>
          <w:color w:val="000000"/>
          <w:sz w:val="28"/>
        </w:rPr>
        <w:t>
      3) представление получателем государственной услуги недостоверных сведений, повлекших за собой незаконное назначение пособия (пособий);</w:t>
      </w:r>
      <w:r>
        <w:br/>
      </w:r>
      <w:r>
        <w:rPr>
          <w:rFonts w:ascii="Times New Roman"/>
          <w:b w:val="false"/>
          <w:i w:val="false"/>
          <w:color w:val="000000"/>
          <w:sz w:val="28"/>
        </w:rPr>
        <w:t>
      4) лишение или ограничение в родительских правах родителей, признание недействительным или отмена усыновления (удочерения), освобождение или отстранение от исполнения своих обязанностей опекунов (попечителей) в случаях, установленных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26 декабря 2012 года «О браке (супружестве) и семье».</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3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уполномоченной организации, ежегодно утверждаются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Информацию о порядке обжалования действий (бездействия) работника Центра можно получить по телефону саll–центра (1414), адресам и телефонам, указанным в приложении 2 к настоящему стандарту.</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уполномоченной организации либо центра, адреса которых указаны в приложениях 1, 2 к настоящему стандарту, а также руководителю Республиканского государственного предприятия «Центр обслуживания населения», адрес и телефон которого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Принятая жалоба регистрируется в журнале учета информации Министерства труда и социальной защиты населения Республики Казахстан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Получателю государственной услуги выдается талон с указанием даты и времени, фамилии и инициалов лица, принявшего обращение (жалобу). О результатах рассмотрения жалобы получателю государственной услуги сообщается в письменном виде по почте.</w:t>
      </w:r>
      <w:r>
        <w:br/>
      </w:r>
      <w:r>
        <w:rPr>
          <w:rFonts w:ascii="Times New Roman"/>
          <w:b w:val="false"/>
          <w:i w:val="false"/>
          <w:color w:val="000000"/>
          <w:sz w:val="28"/>
        </w:rPr>
        <w:t>
      Центр: подтверждением принятия жалобы,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в канцелярии центра или в Республиканском государственном предприятии «Центр обслуживания населения».</w:t>
      </w:r>
      <w:r>
        <w:br/>
      </w:r>
      <w:r>
        <w:rPr>
          <w:rFonts w:ascii="Times New Roman"/>
          <w:b w:val="false"/>
          <w:i w:val="false"/>
          <w:color w:val="000000"/>
          <w:sz w:val="28"/>
        </w:rPr>
        <w:t>
      Получателю государственной услуги в подтверждение о принятии его жалобы лицом, принявшим жалобу, выдается талон, в котором указываются номер, дата, фамилия лица, принявшего жалобу, с указанием контактных данных.</w:t>
      </w:r>
      <w:r>
        <w:br/>
      </w:r>
      <w:r>
        <w:rPr>
          <w:rFonts w:ascii="Times New Roman"/>
          <w:b w:val="false"/>
          <w:i w:val="false"/>
          <w:color w:val="000000"/>
          <w:sz w:val="28"/>
        </w:rPr>
        <w:t>
      О результатах рассмотрения жалобы получателя государственной услуги сообщается в письменном виде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улица Орынбор, 8, Дом Министерств, подъезд 6, интернет-ресурс: http://www.enbek.gov.kz. и Республиканского государственного предприятия «Центр обслуживания населения»: город Астана, проспект Республики, дом 43А, интернет-ресурс: http:// www.соn.gov.kz; телефон: 8 (7172) 94-99-95.</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Структурные подразделения уполномоченной организации</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47"/>
        <w:gridCol w:w="4144"/>
        <w:gridCol w:w="1787"/>
        <w:gridCol w:w="347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 xml:space="preserve">akmola@gcvp.kz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w:t>
            </w:r>
            <w:r>
              <w:br/>
            </w:r>
            <w:r>
              <w:rPr>
                <w:rFonts w:ascii="Times New Roman"/>
                <w:b w:val="false"/>
                <w:i w:val="false"/>
                <w:color w:val="000000"/>
                <w:sz w:val="20"/>
              </w:rPr>
              <w:t>
</w:t>
            </w:r>
            <w:r>
              <w:rPr>
                <w:rFonts w:ascii="Times New Roman"/>
                <w:b w:val="false"/>
                <w:i w:val="false"/>
                <w:color w:val="000000"/>
                <w:sz w:val="20"/>
              </w:rPr>
              <w:t>116, akmola4@gcvp.kz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3853"/>
        <w:gridCol w:w="4102"/>
        <w:gridCol w:w="1632"/>
        <w:gridCol w:w="2712"/>
      </w:tblGrid>
      <w:tr>
        <w:trPr>
          <w:trHeight w:val="193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 почты)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7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w:t>
            </w:r>
            <w:r>
              <w:br/>
            </w:r>
            <w:r>
              <w:rPr>
                <w:rFonts w:ascii="Times New Roman"/>
                <w:b w:val="false"/>
                <w:i w:val="false"/>
                <w:color w:val="000000"/>
                <w:sz w:val="20"/>
              </w:rPr>
              <w:t>
</w:t>
            </w:r>
            <w:r>
              <w:rPr>
                <w:rFonts w:ascii="Times New Roman"/>
                <w:b w:val="false"/>
                <w:i w:val="false"/>
                <w:color w:val="000000"/>
                <w:sz w:val="20"/>
              </w:rPr>
              <w:t>филиала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Байтурсынова,15</w:t>
            </w:r>
            <w:r>
              <w:br/>
            </w:r>
            <w:r>
              <w:rPr>
                <w:rFonts w:ascii="Times New Roman"/>
                <w:b w:val="false"/>
                <w:i w:val="false"/>
                <w:color w:val="000000"/>
                <w:sz w:val="20"/>
              </w:rPr>
              <w:t>
</w:t>
            </w:r>
            <w:r>
              <w:rPr>
                <w:rFonts w:ascii="Times New Roman"/>
                <w:b w:val="false"/>
                <w:i w:val="false"/>
                <w:color w:val="000000"/>
                <w:sz w:val="20"/>
              </w:rPr>
              <w:t>aktobe02@gcvp.kz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405" w:hRule="atLeast"/>
        </w:trPr>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36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улица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795"/>
        <w:gridCol w:w="4188"/>
        <w:gridCol w:w="1625"/>
        <w:gridCol w:w="2825"/>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подразделения</w:t>
            </w:r>
            <w:r>
              <w:br/>
            </w:r>
            <w:r>
              <w:rPr>
                <w:rFonts w:ascii="Times New Roman"/>
                <w:b w:val="false"/>
                <w:i w:val="false"/>
                <w:color w:val="000000"/>
                <w:sz w:val="20"/>
              </w:rPr>
              <w:t>
</w:t>
            </w:r>
            <w:r>
              <w:rPr>
                <w:rFonts w:ascii="Times New Roman"/>
                <w:b w:val="false"/>
                <w:i w:val="false"/>
                <w:color w:val="000000"/>
                <w:sz w:val="20"/>
              </w:rPr>
              <w:t>уполномоченной организации</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w:t>
            </w:r>
            <w:r>
              <w:rPr>
                <w:rFonts w:ascii="Times New Roman"/>
                <w:b w:val="false"/>
                <w:i w:val="false"/>
                <w:color w:val="000000"/>
                <w:sz w:val="20"/>
              </w:rPr>
              <w:t>7-71-38,</w:t>
            </w:r>
            <w:r>
              <w:br/>
            </w:r>
            <w:r>
              <w:rPr>
                <w:rFonts w:ascii="Times New Roman"/>
                <w:b w:val="false"/>
                <w:i w:val="false"/>
                <w:color w:val="000000"/>
                <w:sz w:val="20"/>
              </w:rPr>
              <w:t>
</w:t>
            </w:r>
            <w:r>
              <w:rPr>
                <w:rFonts w:ascii="Times New Roman"/>
                <w:b w:val="false"/>
                <w:i w:val="false"/>
                <w:color w:val="000000"/>
                <w:sz w:val="20"/>
              </w:rPr>
              <w:t>7-15-50,</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9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103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105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 улица</w:t>
            </w:r>
            <w:r>
              <w:br/>
            </w:r>
            <w:r>
              <w:rPr>
                <w:rFonts w:ascii="Times New Roman"/>
                <w:b w:val="false"/>
                <w:i w:val="false"/>
                <w:color w:val="000000"/>
                <w:sz w:val="20"/>
              </w:rPr>
              <w:t>
</w:t>
            </w:r>
            <w:r>
              <w:rPr>
                <w:rFonts w:ascii="Times New Roman"/>
                <w:b w:val="false"/>
                <w:i w:val="false"/>
                <w:color w:val="000000"/>
                <w:sz w:val="20"/>
              </w:rPr>
              <w:t>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 батыра, 35</w:t>
            </w:r>
            <w:r>
              <w:br/>
            </w:r>
            <w:r>
              <w:rPr>
                <w:rFonts w:ascii="Times New Roman"/>
                <w:b w:val="false"/>
                <w:i w:val="false"/>
                <w:color w:val="000000"/>
                <w:sz w:val="20"/>
              </w:rPr>
              <w:t>
</w:t>
            </w:r>
            <w:r>
              <w:rPr>
                <w:rFonts w:ascii="Times New Roman"/>
                <w:b w:val="false"/>
                <w:i w:val="false"/>
                <w:color w:val="000000"/>
                <w:sz w:val="20"/>
              </w:rPr>
              <w:t>almaty1@gcvp.kz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w:t>
            </w:r>
            <w:r>
              <w:br/>
            </w:r>
            <w:r>
              <w:rPr>
                <w:rFonts w:ascii="Times New Roman"/>
                <w:b w:val="false"/>
                <w:i w:val="false"/>
                <w:color w:val="000000"/>
                <w:sz w:val="20"/>
              </w:rPr>
              <w:t>
</w:t>
            </w:r>
            <w:r>
              <w:rPr>
                <w:rFonts w:ascii="Times New Roman"/>
                <w:b w:val="false"/>
                <w:i w:val="false"/>
                <w:color w:val="000000"/>
                <w:sz w:val="20"/>
              </w:rPr>
              <w:t>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66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2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13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3795"/>
        <w:gridCol w:w="3988"/>
        <w:gridCol w:w="1851"/>
        <w:gridCol w:w="2728"/>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1425"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144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Егеменди</w:t>
            </w:r>
            <w:r>
              <w:br/>
            </w:r>
            <w:r>
              <w:rPr>
                <w:rFonts w:ascii="Times New Roman"/>
                <w:b w:val="false"/>
                <w:i w:val="false"/>
                <w:color w:val="000000"/>
                <w:sz w:val="20"/>
              </w:rPr>
              <w:t>
</w:t>
            </w:r>
            <w:r>
              <w:rPr>
                <w:rFonts w:ascii="Times New Roman"/>
                <w:b w:val="false"/>
                <w:i w:val="false"/>
                <w:color w:val="000000"/>
                <w:sz w:val="20"/>
              </w:rPr>
              <w:t>Казахстан, 2 а</w:t>
            </w:r>
            <w:r>
              <w:br/>
            </w:r>
            <w:r>
              <w:rPr>
                <w:rFonts w:ascii="Times New Roman"/>
                <w:b w:val="false"/>
                <w:i w:val="false"/>
                <w:color w:val="000000"/>
                <w:sz w:val="20"/>
              </w:rPr>
              <w:t>
</w:t>
            </w:r>
            <w:r>
              <w:rPr>
                <w:rFonts w:ascii="Times New Roman"/>
                <w:b w:val="false"/>
                <w:i w:val="false"/>
                <w:color w:val="000000"/>
                <w:sz w:val="20"/>
              </w:rPr>
              <w:t>atyrau02@gcvp.kz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9,</w:t>
            </w:r>
            <w:r>
              <w:br/>
            </w:r>
            <w:r>
              <w:rPr>
                <w:rFonts w:ascii="Times New Roman"/>
                <w:b w:val="false"/>
                <w:i w:val="false"/>
                <w:color w:val="000000"/>
                <w:sz w:val="20"/>
              </w:rPr>
              <w:t>
</w:t>
            </w:r>
            <w:r>
              <w:rPr>
                <w:rFonts w:ascii="Times New Roman"/>
                <w:b w:val="false"/>
                <w:i w:val="false"/>
                <w:color w:val="000000"/>
                <w:sz w:val="20"/>
              </w:rPr>
              <w:t>atyrau07@gcvp.kz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785"/>
        <w:gridCol w:w="4033"/>
        <w:gridCol w:w="1848"/>
        <w:gridCol w:w="2638"/>
      </w:tblGrid>
      <w:tr>
        <w:trPr>
          <w:trHeight w:val="19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с 9.00 до 18.00 часов с обеденным перерывом с 13.00 до 14.00 часов, кроме </w:t>
            </w:r>
          </w:p>
          <w:p>
            <w:pPr>
              <w:spacing w:after="20"/>
              <w:ind w:left="20"/>
              <w:jc w:val="both"/>
            </w:pPr>
            <w:r>
              <w:rPr>
                <w:rFonts w:ascii="Times New Roman"/>
                <w:b w:val="false"/>
                <w:i w:val="false"/>
                <w:color w:val="000000"/>
                <w:sz w:val="20"/>
              </w:rPr>
              <w:t>выходных и праздничных дней,</w:t>
            </w:r>
          </w:p>
          <w:p>
            <w:pPr>
              <w:spacing w:after="20"/>
              <w:ind w:left="20"/>
              <w:jc w:val="both"/>
            </w:pPr>
            <w:r>
              <w:rPr>
                <w:rFonts w:ascii="Times New Roman"/>
                <w:b w:val="false"/>
                <w:i w:val="false"/>
                <w:color w:val="000000"/>
                <w:sz w:val="20"/>
              </w:rPr>
              <w:t>установленных Законом Республики Казахстан от 13 декабря 2001 года</w:t>
            </w:r>
          </w:p>
          <w:p>
            <w:pPr>
              <w:spacing w:after="20"/>
              <w:ind w:left="20"/>
              <w:jc w:val="both"/>
            </w:pPr>
            <w:r>
              <w:rPr>
                <w:rFonts w:ascii="Times New Roman"/>
                <w:b w:val="false"/>
                <w:i w:val="false"/>
                <w:color w:val="000000"/>
                <w:sz w:val="20"/>
              </w:rPr>
              <w:t>«О праздниках в Республике Казахстан»</w:t>
            </w:r>
          </w:p>
        </w:tc>
      </w:tr>
      <w:tr>
        <w:trPr>
          <w:trHeight w:val="10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10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94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42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 vko19@gcvp.kz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0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96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w:t>
            </w:r>
            <w:r>
              <w:br/>
            </w:r>
            <w:r>
              <w:rPr>
                <w:rFonts w:ascii="Times New Roman"/>
                <w:b w:val="false"/>
                <w:i w:val="false"/>
                <w:color w:val="000000"/>
                <w:sz w:val="20"/>
              </w:rPr>
              <w:t>
</w:t>
            </w:r>
            <w:r>
              <w:rPr>
                <w:rFonts w:ascii="Times New Roman"/>
                <w:b w:val="false"/>
                <w:i w:val="false"/>
                <w:color w:val="000000"/>
                <w:sz w:val="20"/>
              </w:rPr>
              <w:t>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3793"/>
        <w:gridCol w:w="4041"/>
        <w:gridCol w:w="1851"/>
        <w:gridCol w:w="2638"/>
      </w:tblGrid>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 xml:space="preserve">zhambyl@gcvp.kz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2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Жунусова,</w:t>
            </w:r>
            <w:r>
              <w:br/>
            </w:r>
            <w:r>
              <w:rPr>
                <w:rFonts w:ascii="Times New Roman"/>
                <w:b w:val="false"/>
                <w:i w:val="false"/>
                <w:color w:val="000000"/>
                <w:sz w:val="20"/>
              </w:rPr>
              <w:t>
</w:t>
            </w:r>
            <w:r>
              <w:rPr>
                <w:rFonts w:ascii="Times New Roman"/>
                <w:b w:val="false"/>
                <w:i w:val="false"/>
                <w:color w:val="000000"/>
                <w:sz w:val="20"/>
              </w:rPr>
              <w:t>12 taraz10@gcvp.kz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 улица</w:t>
            </w:r>
            <w:r>
              <w:br/>
            </w:r>
            <w:r>
              <w:rPr>
                <w:rFonts w:ascii="Times New Roman"/>
                <w:b w:val="false"/>
                <w:i w:val="false"/>
                <w:color w:val="000000"/>
                <w:sz w:val="20"/>
              </w:rPr>
              <w:t>
</w:t>
            </w:r>
            <w:r>
              <w:rPr>
                <w:rFonts w:ascii="Times New Roman"/>
                <w:b w:val="false"/>
                <w:i w:val="false"/>
                <w:color w:val="000000"/>
                <w:sz w:val="20"/>
              </w:rPr>
              <w:t>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96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99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Балуана Шолака,</w:t>
            </w:r>
            <w:r>
              <w:br/>
            </w:r>
            <w:r>
              <w:rPr>
                <w:rFonts w:ascii="Times New Roman"/>
                <w:b w:val="false"/>
                <w:i w:val="false"/>
                <w:color w:val="000000"/>
                <w:sz w:val="20"/>
              </w:rPr>
              <w:t>
</w:t>
            </w:r>
            <w:r>
              <w:rPr>
                <w:rFonts w:ascii="Times New Roman"/>
                <w:b w:val="false"/>
                <w:i w:val="false"/>
                <w:color w:val="000000"/>
                <w:sz w:val="20"/>
              </w:rPr>
              <w:t>192 taraz3@gcvp.kz</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3693"/>
        <w:gridCol w:w="3837"/>
        <w:gridCol w:w="1843"/>
        <w:gridCol w:w="2933"/>
      </w:tblGrid>
      <w:tr>
        <w:trPr>
          <w:trHeight w:val="106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работы</w:t>
            </w:r>
          </w:p>
        </w:tc>
      </w:tr>
      <w:tr>
        <w:trPr>
          <w:trHeight w:val="42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1275"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Железнодорожная, 80</w:t>
            </w:r>
            <w:r>
              <w:br/>
            </w:r>
            <w:r>
              <w:rPr>
                <w:rFonts w:ascii="Times New Roman"/>
                <w:b w:val="false"/>
                <w:i w:val="false"/>
                <w:color w:val="000000"/>
                <w:sz w:val="20"/>
              </w:rPr>
              <w:t>
</w:t>
            </w:r>
            <w:r>
              <w:rPr>
                <w:rFonts w:ascii="Times New Roman"/>
                <w:b w:val="false"/>
                <w:i w:val="false"/>
                <w:color w:val="000000"/>
                <w:sz w:val="20"/>
              </w:rPr>
              <w:t>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улица</w:t>
            </w:r>
            <w:r>
              <w:br/>
            </w:r>
            <w:r>
              <w:rPr>
                <w:rFonts w:ascii="Times New Roman"/>
                <w:b w:val="false"/>
                <w:i w:val="false"/>
                <w:color w:val="000000"/>
                <w:sz w:val="20"/>
              </w:rPr>
              <w:t>
</w:t>
            </w:r>
            <w:r>
              <w:rPr>
                <w:rFonts w:ascii="Times New Roman"/>
                <w:b w:val="false"/>
                <w:i w:val="false"/>
                <w:color w:val="000000"/>
                <w:sz w:val="20"/>
              </w:rPr>
              <w:t>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57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0" w:type="auto"/>
            <w:vMerge/>
            <w:tcBorders>
              <w:top w:val="nil"/>
              <w:left w:val="single" w:color="cfcfcf" w:sz="5"/>
              <w:bottom w:val="single" w:color="cfcfcf" w:sz="5"/>
              <w:right w:val="single" w:color="cfcfcf" w:sz="5"/>
            </w:tcBorders>
          </w:tcPr>
          <w:p/>
        </w:tc>
      </w:tr>
      <w:tr>
        <w:trPr>
          <w:trHeight w:val="9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2-12-58</w:t>
            </w:r>
          </w:p>
        </w:tc>
        <w:tc>
          <w:tcPr>
            <w:tcW w:w="0" w:type="auto"/>
            <w:vMerge/>
            <w:tcBorders>
              <w:top w:val="nil"/>
              <w:left w:val="single" w:color="cfcfcf" w:sz="5"/>
              <w:bottom w:val="single" w:color="cfcfcf" w:sz="5"/>
              <w:right w:val="single" w:color="cfcfcf" w:sz="5"/>
            </w:tcBorders>
          </w:tcPr>
          <w:p/>
        </w:tc>
      </w:tr>
      <w:tr>
        <w:trPr>
          <w:trHeight w:val="90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15б</w:t>
            </w:r>
            <w:r>
              <w:br/>
            </w:r>
            <w:r>
              <w:rPr>
                <w:rFonts w:ascii="Times New Roman"/>
                <w:b w:val="false"/>
                <w:i w:val="false"/>
                <w:color w:val="000000"/>
                <w:sz w:val="20"/>
              </w:rPr>
              <w:t>
</w:t>
            </w:r>
            <w:r>
              <w:rPr>
                <w:rFonts w:ascii="Times New Roman"/>
                <w:b w:val="false"/>
                <w:i w:val="false"/>
                <w:color w:val="000000"/>
                <w:sz w:val="20"/>
              </w:rPr>
              <w:t>uralsk11@gcvp.kz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793"/>
        <w:gridCol w:w="4041"/>
        <w:gridCol w:w="1852"/>
        <w:gridCol w:w="261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9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130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9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karaganda21@gcvp.kz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3769"/>
        <w:gridCol w:w="4016"/>
        <w:gridCol w:w="1840"/>
        <w:gridCol w:w="2683"/>
      </w:tblGrid>
      <w:tr>
        <w:trPr>
          <w:trHeight w:val="19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2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Баймагамбетова,</w:t>
            </w:r>
            <w:r>
              <w:br/>
            </w:r>
            <w:r>
              <w:rPr>
                <w:rFonts w:ascii="Times New Roman"/>
                <w:b w:val="false"/>
                <w:i w:val="false"/>
                <w:color w:val="000000"/>
                <w:sz w:val="20"/>
              </w:rPr>
              <w:t>
</w:t>
            </w:r>
            <w:r>
              <w:rPr>
                <w:rFonts w:ascii="Times New Roman"/>
                <w:b w:val="false"/>
                <w:i w:val="false"/>
                <w:color w:val="000000"/>
                <w:sz w:val="20"/>
              </w:rPr>
              <w:t>195, kostanay@gcvp.kz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3-55-63</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w:t>
            </w:r>
            <w:r>
              <w:br/>
            </w:r>
            <w:r>
              <w:rPr>
                <w:rFonts w:ascii="Times New Roman"/>
                <w:b w:val="false"/>
                <w:i w:val="false"/>
                <w:color w:val="000000"/>
                <w:sz w:val="20"/>
              </w:rPr>
              <w:t>
</w:t>
            </w:r>
            <w:r>
              <w:rPr>
                <w:rFonts w:ascii="Times New Roman"/>
                <w:b w:val="false"/>
                <w:i w:val="false"/>
                <w:color w:val="000000"/>
                <w:sz w:val="20"/>
              </w:rPr>
              <w:t>43,kostanay07@gcvp.kz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109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2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130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96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 по</w:t>
      </w:r>
      <w:r>
        <w:br/>
      </w:r>
      <w:r>
        <w:rPr>
          <w:rFonts w:ascii="Times New Roman"/>
          <w:b/>
          <w:i w:val="false"/>
          <w:color w:val="000000"/>
        </w:rPr>
        <w:t>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улица 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74"/>
        <w:gridCol w:w="4020"/>
        <w:gridCol w:w="1842"/>
        <w:gridCol w:w="29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r>
              <w:br/>
            </w:r>
            <w:r>
              <w:rPr>
                <w:rFonts w:ascii="Times New Roman"/>
                <w:b w:val="false"/>
                <w:i w:val="false"/>
                <w:color w:val="000000"/>
                <w:sz w:val="20"/>
              </w:rPr>
              <w:t>
</w:t>
            </w:r>
            <w:r>
              <w:rPr>
                <w:rFonts w:ascii="Times New Roman"/>
                <w:b w:val="false"/>
                <w:i w:val="false"/>
                <w:color w:val="000000"/>
                <w:sz w:val="20"/>
              </w:rPr>
              <w:t>aktau1@gcvp.kz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9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центра</w:t>
            </w:r>
            <w:r>
              <w:br/>
            </w:r>
            <w:r>
              <w:rPr>
                <w:rFonts w:ascii="Times New Roman"/>
                <w:b w:val="false"/>
                <w:i w:val="false"/>
                <w:color w:val="000000"/>
                <w:sz w:val="20"/>
              </w:rPr>
              <w:t>
</w:t>
            </w:r>
            <w:r>
              <w:rPr>
                <w:rFonts w:ascii="Times New Roman"/>
                <w:b w:val="false"/>
                <w:i w:val="false"/>
                <w:color w:val="000000"/>
                <w:sz w:val="20"/>
              </w:rPr>
              <w:t>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 центра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w:t>
            </w:r>
            <w:r>
              <w:br/>
            </w:r>
            <w:r>
              <w:rPr>
                <w:rFonts w:ascii="Times New Roman"/>
                <w:b w:val="false"/>
                <w:i w:val="false"/>
                <w:color w:val="000000"/>
                <w:sz w:val="20"/>
              </w:rPr>
              <w:t>
</w:t>
            </w:r>
            <w:r>
              <w:rPr>
                <w:rFonts w:ascii="Times New Roman"/>
                <w:b w:val="false"/>
                <w:i w:val="false"/>
                <w:color w:val="000000"/>
                <w:sz w:val="20"/>
              </w:rPr>
              <w:t>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9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11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9-14-99</w:t>
            </w:r>
          </w:p>
        </w:tc>
        <w:tc>
          <w:tcPr>
            <w:tcW w:w="0" w:type="auto"/>
            <w:vMerge/>
            <w:tcBorders>
              <w:top w:val="nil"/>
              <w:left w:val="single" w:color="cfcfcf" w:sz="5"/>
              <w:bottom w:val="single" w:color="cfcfcf" w:sz="5"/>
              <w:right w:val="single" w:color="cfcfcf" w:sz="5"/>
            </w:tcBorders>
          </w:tcPr>
          <w:p/>
        </w:tc>
      </w:tr>
      <w:tr>
        <w:trPr>
          <w:trHeight w:val="11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793"/>
        <w:gridCol w:w="4041"/>
        <w:gridCol w:w="1852"/>
        <w:gridCol w:w="2617"/>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М.Жумабаева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97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885"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Красноармейская,166</w:t>
            </w:r>
            <w:r>
              <w:br/>
            </w:r>
            <w:r>
              <w:rPr>
                <w:rFonts w:ascii="Times New Roman"/>
                <w:b w:val="false"/>
                <w:i w:val="false"/>
                <w:color w:val="000000"/>
                <w:sz w:val="20"/>
              </w:rPr>
              <w:t>
</w:t>
            </w:r>
            <w:r>
              <w:rPr>
                <w:rFonts w:ascii="Times New Roman"/>
                <w:b w:val="false"/>
                <w:i w:val="false"/>
                <w:color w:val="000000"/>
                <w:sz w:val="20"/>
              </w:rPr>
              <w:t>sko10@gcvp.kz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27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8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 шоссе,</w:t>
            </w:r>
            <w:r>
              <w:br/>
            </w:r>
            <w:r>
              <w:rPr>
                <w:rFonts w:ascii="Times New Roman"/>
                <w:b w:val="false"/>
                <w:i w:val="false"/>
                <w:color w:val="000000"/>
                <w:sz w:val="20"/>
              </w:rPr>
              <w:t>
</w:t>
            </w:r>
            <w:r>
              <w:rPr>
                <w:rFonts w:ascii="Times New Roman"/>
                <w:b w:val="false"/>
                <w:i w:val="false"/>
                <w:color w:val="000000"/>
                <w:sz w:val="20"/>
              </w:rPr>
              <w:t>б/н shimkent2@gcvp.kz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Структурные подразделения уполномоченной организации</w:t>
      </w:r>
      <w:r>
        <w:br/>
      </w:r>
      <w:r>
        <w:rPr>
          <w:rFonts w:ascii="Times New Roman"/>
          <w:b/>
          <w:i w:val="false"/>
          <w:color w:val="000000"/>
        </w:rPr>
        <w:t>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w:t>
      </w:r>
      <w:r>
        <w:br/>
      </w:r>
      <w:r>
        <w:rPr>
          <w:rFonts w:ascii="Times New Roman"/>
          <w:b/>
          <w:i w:val="false"/>
          <w:color w:val="000000"/>
        </w:rPr>
        <w:t xml:space="preserve">
органы Комитета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4045"/>
        <w:gridCol w:w="3443"/>
        <w:gridCol w:w="4816"/>
      </w:tblGrid>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территориального органа</w:t>
            </w:r>
            <w:r>
              <w:br/>
            </w:r>
            <w:r>
              <w:rPr>
                <w:rFonts w:ascii="Times New Roman"/>
                <w:b w:val="false"/>
                <w:i w:val="false"/>
                <w:color w:val="000000"/>
                <w:sz w:val="20"/>
              </w:rPr>
              <w:t>
</w:t>
            </w:r>
            <w:r>
              <w:rPr>
                <w:rFonts w:ascii="Times New Roman"/>
                <w:b w:val="false"/>
                <w:i w:val="false"/>
                <w:color w:val="000000"/>
                <w:sz w:val="20"/>
              </w:rPr>
              <w:t>Комитета</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Ауельбекова,</w:t>
            </w:r>
            <w:r>
              <w:br/>
            </w:r>
            <w:r>
              <w:rPr>
                <w:rFonts w:ascii="Times New Roman"/>
                <w:b w:val="false"/>
                <w:i w:val="false"/>
                <w:color w:val="000000"/>
                <w:sz w:val="20"/>
              </w:rPr>
              <w:t>
</w:t>
            </w:r>
            <w:r>
              <w:rPr>
                <w:rFonts w:ascii="Times New Roman"/>
                <w:b w:val="false"/>
                <w:i w:val="false"/>
                <w:color w:val="000000"/>
                <w:sz w:val="20"/>
              </w:rPr>
              <w:t>179 а</w:t>
            </w:r>
            <w:r>
              <w:br/>
            </w:r>
            <w:r>
              <w:rPr>
                <w:rFonts w:ascii="Times New Roman"/>
                <w:b w:val="false"/>
                <w:i w:val="false"/>
                <w:color w:val="000000"/>
                <w:sz w:val="20"/>
              </w:rPr>
              <w:t>
</w:t>
            </w:r>
            <w:r>
              <w:rPr>
                <w:rFonts w:ascii="Times New Roman"/>
                <w:b w:val="false"/>
                <w:i w:val="false"/>
                <w:color w:val="000000"/>
                <w:sz w:val="20"/>
              </w:rPr>
              <w:t>mt_kokshetau_org@</w:t>
            </w:r>
            <w:r>
              <w:br/>
            </w:r>
            <w:r>
              <w:rPr>
                <w:rFonts w:ascii="Times New Roman"/>
                <w:b w:val="false"/>
                <w:i w:val="false"/>
                <w:color w:val="000000"/>
                <w:sz w:val="20"/>
              </w:rPr>
              <w:t>
</w:t>
            </w:r>
            <w:r>
              <w:rPr>
                <w:rFonts w:ascii="Times New Roman"/>
                <w:b w:val="false"/>
                <w:i w:val="false"/>
                <w:color w:val="000000"/>
                <w:sz w:val="20"/>
              </w:rPr>
              <w:t>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w:t>
            </w:r>
            <w:r>
              <w:br/>
            </w:r>
            <w:r>
              <w:rPr>
                <w:rFonts w:ascii="Times New Roman"/>
                <w:b w:val="false"/>
                <w:i w:val="false"/>
                <w:color w:val="000000"/>
                <w:sz w:val="20"/>
              </w:rPr>
              <w:t>
</w:t>
            </w:r>
            <w:r>
              <w:rPr>
                <w:rFonts w:ascii="Times New Roman"/>
                <w:b w:val="false"/>
                <w:i w:val="false"/>
                <w:color w:val="000000"/>
                <w:sz w:val="20"/>
              </w:rPr>
              <w:t xml:space="preserve">gcvp.kz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160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(ранее проспект</w:t>
            </w:r>
            <w:r>
              <w:br/>
            </w:r>
            <w:r>
              <w:rPr>
                <w:rFonts w:ascii="Times New Roman"/>
                <w:b w:val="false"/>
                <w:i w:val="false"/>
                <w:color w:val="000000"/>
                <w:sz w:val="20"/>
              </w:rPr>
              <w:t>
</w:t>
            </w:r>
            <w:r>
              <w:rPr>
                <w:rFonts w:ascii="Times New Roman"/>
                <w:b w:val="false"/>
                <w:i w:val="false"/>
                <w:color w:val="000000"/>
                <w:sz w:val="20"/>
              </w:rPr>
              <w:t>Абылай 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 118</w:t>
            </w:r>
            <w:r>
              <w:br/>
            </w:r>
            <w:r>
              <w:rPr>
                <w:rFonts w:ascii="Times New Roman"/>
                <w:b w:val="false"/>
                <w:i w:val="false"/>
                <w:color w:val="000000"/>
                <w:sz w:val="20"/>
              </w:rPr>
              <w:t>
</w:t>
            </w:r>
            <w:r>
              <w:rPr>
                <w:rFonts w:ascii="Times New Roman"/>
                <w:b w:val="false"/>
                <w:i w:val="false"/>
                <w:color w:val="000000"/>
                <w:sz w:val="20"/>
              </w:rPr>
              <w:t>б depatyrau@gcvp.kz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mt_karaganda@</w:t>
            </w:r>
            <w:r>
              <w:br/>
            </w:r>
            <w:r>
              <w:rPr>
                <w:rFonts w:ascii="Times New Roman"/>
                <w:b w:val="false"/>
                <w:i w:val="false"/>
                <w:color w:val="000000"/>
                <w:sz w:val="20"/>
              </w:rPr>
              <w:t>
</w:t>
            </w:r>
            <w:r>
              <w:rPr>
                <w:rFonts w:ascii="Times New Roman"/>
                <w:b w:val="false"/>
                <w:i w:val="false"/>
                <w:color w:val="000000"/>
                <w:sz w:val="20"/>
              </w:rPr>
              <w:t xml:space="preserve">mintrud.kz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365"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138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12 а</w:t>
            </w:r>
            <w:r>
              <w:br/>
            </w:r>
            <w:r>
              <w:rPr>
                <w:rFonts w:ascii="Times New Roman"/>
                <w:b w:val="false"/>
                <w:i w:val="false"/>
                <w:color w:val="000000"/>
                <w:sz w:val="20"/>
              </w:rPr>
              <w:t>
</w:t>
            </w:r>
            <w:r>
              <w:rPr>
                <w:rFonts w:ascii="Times New Roman"/>
                <w:b w:val="false"/>
                <w:i w:val="false"/>
                <w:color w:val="000000"/>
                <w:sz w:val="20"/>
              </w:rPr>
              <w:t>mintrud_shym@mail.ru</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г. Астане</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w:t>
            </w:r>
            <w:r>
              <w:br/>
            </w:r>
            <w:r>
              <w:rPr>
                <w:rFonts w:ascii="Times New Roman"/>
                <w:b w:val="false"/>
                <w:i w:val="false"/>
                <w:color w:val="000000"/>
                <w:sz w:val="20"/>
              </w:rPr>
              <w:t>
</w:t>
            </w:r>
            <w:r>
              <w:rPr>
                <w:rFonts w:ascii="Times New Roman"/>
                <w:b w:val="false"/>
                <w:i w:val="false"/>
                <w:color w:val="000000"/>
                <w:sz w:val="20"/>
              </w:rPr>
              <w:t>68 а</w:t>
            </w:r>
            <w:r>
              <w:br/>
            </w:r>
            <w:r>
              <w:rPr>
                <w:rFonts w:ascii="Times New Roman"/>
                <w:b w:val="false"/>
                <w:i w:val="false"/>
                <w:color w:val="000000"/>
                <w:sz w:val="20"/>
              </w:rPr>
              <w:t>
</w:t>
            </w:r>
            <w:r>
              <w:rPr>
                <w:rFonts w:ascii="Times New Roman"/>
                <w:b w:val="false"/>
                <w:i w:val="false"/>
                <w:color w:val="000000"/>
                <w:sz w:val="20"/>
              </w:rPr>
              <w:t>astana_dmtszn@mail.ru</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г. Алматы</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 хана,</w:t>
            </w:r>
            <w:r>
              <w:br/>
            </w:r>
            <w:r>
              <w:rPr>
                <w:rFonts w:ascii="Times New Roman"/>
                <w:b w:val="false"/>
                <w:i w:val="false"/>
                <w:color w:val="000000"/>
                <w:sz w:val="20"/>
              </w:rPr>
              <w:t>
</w:t>
            </w:r>
            <w:r>
              <w:rPr>
                <w:rFonts w:ascii="Times New Roman"/>
                <w:b w:val="false"/>
                <w:i w:val="false"/>
                <w:color w:val="000000"/>
                <w:sz w:val="20"/>
              </w:rPr>
              <w:t>2 mt_depalmaty1@</w:t>
            </w:r>
            <w:r>
              <w:br/>
            </w:r>
            <w:r>
              <w:rPr>
                <w:rFonts w:ascii="Times New Roman"/>
                <w:b w:val="false"/>
                <w:i w:val="false"/>
                <w:color w:val="000000"/>
                <w:sz w:val="20"/>
              </w:rPr>
              <w:t>
</w:t>
            </w:r>
            <w:r>
              <w:rPr>
                <w:rFonts w:ascii="Times New Roman"/>
                <w:b w:val="false"/>
                <w:i w:val="false"/>
                <w:color w:val="000000"/>
                <w:sz w:val="20"/>
              </w:rPr>
              <w:t xml:space="preserve">gcvp.kz </w:t>
            </w:r>
          </w:p>
        </w:tc>
        <w:tc>
          <w:tcPr>
            <w:tcW w:w="4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p>
      <w:pPr>
        <w:spacing w:after="0"/>
        <w:ind w:left="0"/>
        <w:jc w:val="left"/>
      </w:pPr>
      <w:r>
        <w:rPr>
          <w:rFonts w:ascii="Times New Roman"/>
          <w:b/>
          <w:i w:val="false"/>
          <w:color w:val="000000"/>
        </w:rPr>
        <w:t xml:space="preserve"> Перечень центров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3526"/>
        <w:gridCol w:w="5714"/>
        <w:gridCol w:w="3654"/>
      </w:tblGrid>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r>
              <w:br/>
            </w:r>
            <w:r>
              <w:rPr>
                <w:rFonts w:ascii="Times New Roman"/>
                <w:b w:val="false"/>
                <w:i w:val="false"/>
                <w:color w:val="000000"/>
                <w:sz w:val="20"/>
              </w:rPr>
              <w:t>
</w:t>
            </w:r>
            <w:r>
              <w:rPr>
                <w:rFonts w:ascii="Times New Roman"/>
                <w:b w:val="false"/>
                <w:i w:val="false"/>
                <w:color w:val="000000"/>
                <w:sz w:val="20"/>
              </w:rPr>
              <w:t>(филиалы, отделы,</w:t>
            </w:r>
            <w:r>
              <w:br/>
            </w:r>
            <w:r>
              <w:rPr>
                <w:rFonts w:ascii="Times New Roman"/>
                <w:b w:val="false"/>
                <w:i w:val="false"/>
                <w:color w:val="000000"/>
                <w:sz w:val="20"/>
              </w:rPr>
              <w:t>
</w:t>
            </w:r>
            <w:r>
              <w:rPr>
                <w:rFonts w:ascii="Times New Roman"/>
                <w:b w:val="false"/>
                <w:i w:val="false"/>
                <w:color w:val="000000"/>
                <w:sz w:val="20"/>
              </w:rPr>
              <w:t>отделении)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месторасположения</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данные</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Акмолинской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Ауэзова, д. 189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 Биржан Сал, д. 42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Районный отдел</w:t>
            </w:r>
            <w:r>
              <w:br/>
            </w:r>
            <w:r>
              <w:rPr>
                <w:rFonts w:ascii="Times New Roman"/>
                <w:b w:val="false"/>
                <w:i w:val="false"/>
                <w:color w:val="000000"/>
                <w:sz w:val="20"/>
              </w:rPr>
              <w:t>
</w:t>
            </w:r>
            <w:r>
              <w:rPr>
                <w:rFonts w:ascii="Times New Roman"/>
                <w:b w:val="false"/>
                <w:i w:val="false"/>
                <w:color w:val="000000"/>
                <w:sz w:val="20"/>
              </w:rPr>
              <w:t>с. Красный Яр</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село Красный Яр,</w:t>
            </w:r>
            <w:r>
              <w:br/>
            </w:r>
            <w:r>
              <w:rPr>
                <w:rFonts w:ascii="Times New Roman"/>
                <w:b w:val="false"/>
                <w:i w:val="false"/>
                <w:color w:val="000000"/>
                <w:sz w:val="20"/>
              </w:rPr>
              <w:t>
</w:t>
            </w:r>
            <w:r>
              <w:rPr>
                <w:rFonts w:ascii="Times New Roman"/>
                <w:b w:val="false"/>
                <w:i w:val="false"/>
                <w:color w:val="000000"/>
                <w:sz w:val="20"/>
              </w:rPr>
              <w:t>ул. Ленина, д. 65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 Нурмагамбетова, д. 102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Аршалы,</w:t>
            </w:r>
            <w:r>
              <w:br/>
            </w:r>
            <w:r>
              <w:rPr>
                <w:rFonts w:ascii="Times New Roman"/>
                <w:b w:val="false"/>
                <w:i w:val="false"/>
                <w:color w:val="000000"/>
                <w:sz w:val="20"/>
              </w:rPr>
              <w:t>
</w:t>
            </w:r>
            <w:r>
              <w:rPr>
                <w:rFonts w:ascii="Times New Roman"/>
                <w:b w:val="false"/>
                <w:i w:val="false"/>
                <w:color w:val="000000"/>
                <w:sz w:val="20"/>
              </w:rPr>
              <w:t>ул. М. Маметовой, д. 19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Атбасарского</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 Валиханова,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 Аль-Фараби, д. 44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 Сейфуллина д. 18б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 Абылай хана, д. 28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r>
              <w:br/>
            </w:r>
            <w:r>
              <w:rPr>
                <w:rFonts w:ascii="Times New Roman"/>
                <w:b w:val="false"/>
                <w:i w:val="false"/>
                <w:color w:val="000000"/>
                <w:sz w:val="20"/>
              </w:rPr>
              <w:t>
</w:t>
            </w:r>
            <w:r>
              <w:rPr>
                <w:rFonts w:ascii="Times New Roman"/>
                <w:b w:val="false"/>
                <w:i w:val="false"/>
                <w:color w:val="000000"/>
                <w:sz w:val="20"/>
              </w:rPr>
              <w:t>8 (71636) 4-59-28</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 Победы,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 Мусабаевад.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(71633)2-44-92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 Сыздыкова, д. 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 Победы д. 56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 Габдуллина, д. 104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 Ленина,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 ул. Мира, д. 52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 ул. Абая д. 44а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(71637)2-20-36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мкр. 4,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 Абылай- хана, д. 119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Акмол, ул. Гагарина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переулок Безымянный,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(71631)2-17-97</w:t>
            </w:r>
          </w:p>
        </w:tc>
      </w:tr>
      <w:tr>
        <w:trPr>
          <w:trHeight w:val="4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Актюбинской области»</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10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Актобинский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 Тургенева, д. 109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Каргалинское</w:t>
            </w:r>
            <w:r>
              <w:br/>
            </w:r>
            <w:r>
              <w:rPr>
                <w:rFonts w:ascii="Times New Roman"/>
                <w:b w:val="false"/>
                <w:i w:val="false"/>
                <w:color w:val="000000"/>
                <w:sz w:val="20"/>
              </w:rPr>
              <w:t>
</w:t>
            </w:r>
            <w:r>
              <w:rPr>
                <w:rFonts w:ascii="Times New Roman"/>
                <w:b w:val="false"/>
                <w:i w:val="false"/>
                <w:color w:val="000000"/>
                <w:sz w:val="20"/>
              </w:rPr>
              <w:t>(Жилянка)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Каргалинский район,</w:t>
            </w:r>
            <w:r>
              <w:br/>
            </w:r>
            <w:r>
              <w:rPr>
                <w:rFonts w:ascii="Times New Roman"/>
                <w:b w:val="false"/>
                <w:i w:val="false"/>
                <w:color w:val="000000"/>
                <w:sz w:val="20"/>
              </w:rPr>
              <w:t>
</w:t>
            </w:r>
            <w:r>
              <w:rPr>
                <w:rFonts w:ascii="Times New Roman"/>
                <w:b w:val="false"/>
                <w:i w:val="false"/>
                <w:color w:val="000000"/>
                <w:sz w:val="20"/>
              </w:rPr>
              <w:t>село Каргалинское (Жилянка), ул.</w:t>
            </w:r>
            <w:r>
              <w:br/>
            </w:r>
            <w:r>
              <w:rPr>
                <w:rFonts w:ascii="Times New Roman"/>
                <w:b w:val="false"/>
                <w:i w:val="false"/>
                <w:color w:val="000000"/>
                <w:sz w:val="20"/>
              </w:rPr>
              <w:t>
</w:t>
            </w:r>
            <w:r>
              <w:rPr>
                <w:rFonts w:ascii="Times New Roman"/>
                <w:b w:val="false"/>
                <w:i w:val="false"/>
                <w:color w:val="000000"/>
                <w:sz w:val="20"/>
              </w:rPr>
              <w:t>Сатпаева,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 ул. Кирова,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 Байтурсынова, 1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Кандыагашский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мкр. Молодежный, 47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Эмбенский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Эмба, ул. Амирова,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 Байганина, д. 15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переулок Нурымжанова,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 ул. Айтеке-би, д. 27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 ул. Кокжар, д. 64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районный отдел № 12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 Балдырган,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6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Карыуылкелди</w:t>
            </w:r>
            <w:r>
              <w:br/>
            </w:r>
            <w:r>
              <w:rPr>
                <w:rFonts w:ascii="Times New Roman"/>
                <w:b w:val="false"/>
                <w:i w:val="false"/>
                <w:color w:val="000000"/>
                <w:sz w:val="20"/>
              </w:rPr>
              <w:t>
</w:t>
            </w:r>
            <w:r>
              <w:rPr>
                <w:rFonts w:ascii="Times New Roman"/>
                <w:b w:val="false"/>
                <w:i w:val="false"/>
                <w:color w:val="000000"/>
                <w:sz w:val="20"/>
              </w:rPr>
              <w:t>ул. Барак батыра, д. 41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5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Ыргызский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Иргиз ул. Жангельдина,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(71343)21-8-28</w:t>
            </w:r>
          </w:p>
        </w:tc>
      </w:tr>
      <w:tr>
        <w:trPr>
          <w:trHeight w:val="6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 ул. Айтеке-би, д. 63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Алматинской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 Кабанбай батыра, д. 20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(72832)2-14-51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Капал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Капал, ул. Алпысбаева, д.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Ушарал, ул. 8 марта, д. 63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(72833)2-35-48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Кабанбай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Кабанбай,</w:t>
            </w:r>
            <w:r>
              <w:br/>
            </w:r>
            <w:r>
              <w:rPr>
                <w:rFonts w:ascii="Times New Roman"/>
                <w:b w:val="false"/>
                <w:i w:val="false"/>
                <w:color w:val="000000"/>
                <w:sz w:val="20"/>
              </w:rPr>
              <w:t>
</w:t>
            </w:r>
            <w:r>
              <w:rPr>
                <w:rFonts w:ascii="Times New Roman"/>
                <w:b w:val="false"/>
                <w:i w:val="false"/>
                <w:color w:val="000000"/>
                <w:sz w:val="20"/>
              </w:rPr>
              <w:t>ул. Абылайхана, д. 237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 Бижанова, д. 25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Есик, ул. Абая, д. 314А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Шелек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 ул. Бижанова, д. 100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 Оразбекова, д. 52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Узынагаш,</w:t>
            </w:r>
            <w:r>
              <w:br/>
            </w:r>
            <w:r>
              <w:rPr>
                <w:rFonts w:ascii="Times New Roman"/>
                <w:b w:val="false"/>
                <w:i w:val="false"/>
                <w:color w:val="000000"/>
                <w:sz w:val="20"/>
              </w:rPr>
              <w:t>
</w:t>
            </w:r>
            <w:r>
              <w:rPr>
                <w:rFonts w:ascii="Times New Roman"/>
                <w:b w:val="false"/>
                <w:i w:val="false"/>
                <w:color w:val="000000"/>
                <w:sz w:val="20"/>
              </w:rPr>
              <w:t>ул. Мажитова,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мкр. Куат,</w:t>
            </w:r>
            <w:r>
              <w:br/>
            </w:r>
            <w:r>
              <w:rPr>
                <w:rFonts w:ascii="Times New Roman"/>
                <w:b w:val="false"/>
                <w:i w:val="false"/>
                <w:color w:val="000000"/>
                <w:sz w:val="20"/>
              </w:rPr>
              <w:t>
</w:t>
            </w:r>
            <w:r>
              <w:rPr>
                <w:rFonts w:ascii="Times New Roman"/>
                <w:b w:val="false"/>
                <w:i w:val="false"/>
                <w:color w:val="000000"/>
                <w:sz w:val="20"/>
              </w:rPr>
              <w:t>ул. Тауелсіздік,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Боролдай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Боролдай,</w:t>
            </w:r>
            <w:r>
              <w:br/>
            </w:r>
            <w:r>
              <w:rPr>
                <w:rFonts w:ascii="Times New Roman"/>
                <w:b w:val="false"/>
                <w:i w:val="false"/>
                <w:color w:val="000000"/>
                <w:sz w:val="20"/>
              </w:rPr>
              <w:t>
</w:t>
            </w:r>
            <w:r>
              <w:rPr>
                <w:rFonts w:ascii="Times New Roman"/>
                <w:b w:val="false"/>
                <w:i w:val="false"/>
                <w:color w:val="000000"/>
                <w:sz w:val="20"/>
              </w:rPr>
              <w:t>ул. Вокзальная, д. 6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Караой</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Караой, ул. Тындала,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(7275)24-88-10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Акши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Акши, ул. Конаева, д. 29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 Жангозина, д. 38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6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Тау-Самалы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Тау Самалы,</w:t>
            </w:r>
            <w:r>
              <w:br/>
            </w:r>
            <w:r>
              <w:rPr>
                <w:rFonts w:ascii="Times New Roman"/>
                <w:b w:val="false"/>
                <w:i w:val="false"/>
                <w:color w:val="000000"/>
                <w:sz w:val="20"/>
              </w:rPr>
              <w:t>
</w:t>
            </w:r>
            <w:r>
              <w:rPr>
                <w:rFonts w:ascii="Times New Roman"/>
                <w:b w:val="false"/>
                <w:i w:val="false"/>
                <w:color w:val="000000"/>
                <w:sz w:val="20"/>
              </w:rPr>
              <w:t>ул. Рыскулова, д. 129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28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Шамалган</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Шамалган,</w:t>
            </w:r>
            <w:r>
              <w:br/>
            </w:r>
            <w:r>
              <w:rPr>
                <w:rFonts w:ascii="Times New Roman"/>
                <w:b w:val="false"/>
                <w:i w:val="false"/>
                <w:color w:val="000000"/>
                <w:sz w:val="20"/>
              </w:rPr>
              <w:t>
</w:t>
            </w:r>
            <w:r>
              <w:rPr>
                <w:rFonts w:ascii="Times New Roman"/>
                <w:b w:val="false"/>
                <w:i w:val="false"/>
                <w:color w:val="000000"/>
                <w:sz w:val="20"/>
              </w:rPr>
              <w:t>ул. Конаева, д. 1 «В»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 Абылай хана, д. 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Сарыөзек, ул. Момышұлы,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Когалы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Когалы,</w:t>
            </w:r>
            <w:r>
              <w:br/>
            </w:r>
            <w:r>
              <w:rPr>
                <w:rFonts w:ascii="Times New Roman"/>
                <w:b w:val="false"/>
                <w:i w:val="false"/>
                <w:color w:val="000000"/>
                <w:sz w:val="20"/>
              </w:rPr>
              <w:t>
</w:t>
            </w:r>
            <w:r>
              <w:rPr>
                <w:rFonts w:ascii="Times New Roman"/>
                <w:b w:val="false"/>
                <w:i w:val="false"/>
                <w:color w:val="000000"/>
                <w:sz w:val="20"/>
              </w:rPr>
              <w:t>ул. Желтоксан,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 Измайлова,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Капшагайский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 Кунаева, д. 41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Шенгелды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Шенгельды,</w:t>
            </w:r>
            <w:r>
              <w:br/>
            </w:r>
            <w:r>
              <w:rPr>
                <w:rFonts w:ascii="Times New Roman"/>
                <w:b w:val="false"/>
                <w:i w:val="false"/>
                <w:color w:val="000000"/>
                <w:sz w:val="20"/>
              </w:rPr>
              <w:t>
</w:t>
            </w:r>
            <w:r>
              <w:rPr>
                <w:rFonts w:ascii="Times New Roman"/>
                <w:b w:val="false"/>
                <w:i w:val="false"/>
                <w:color w:val="000000"/>
                <w:sz w:val="20"/>
              </w:rPr>
              <w:t>ул. Сейфуллина, д. 34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 ул. Жамбыла,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Лепсы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 Лепсы, ул. Толебаева,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 Момышұлы,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Нарынкол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Нарынкол, ул. Райымбека,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 Головацкого,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 Лермонтова, д. 53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Нура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Нура, ул. Школьная,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 Тауелсыздык, д. 67Б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 Октябрьская,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 Касымбекова, д. 35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Атырауской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 Сатпаева,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 Баймуханова, д. 16а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поселок Балыкшы,</w:t>
            </w:r>
            <w:r>
              <w:br/>
            </w:r>
            <w:r>
              <w:rPr>
                <w:rFonts w:ascii="Times New Roman"/>
                <w:b w:val="false"/>
                <w:i w:val="false"/>
                <w:color w:val="000000"/>
                <w:sz w:val="20"/>
              </w:rPr>
              <w:t>
</w:t>
            </w:r>
            <w:r>
              <w:rPr>
                <w:rFonts w:ascii="Times New Roman"/>
                <w:b w:val="false"/>
                <w:i w:val="false"/>
                <w:color w:val="000000"/>
                <w:sz w:val="20"/>
              </w:rPr>
              <w:t>ул. Байжигитова, д. 80а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w:t>
            </w:r>
            <w:r>
              <w:br/>
            </w:r>
            <w:r>
              <w:rPr>
                <w:rFonts w:ascii="Times New Roman"/>
                <w:b w:val="false"/>
                <w:i w:val="false"/>
                <w:color w:val="000000"/>
                <w:sz w:val="20"/>
              </w:rPr>
              <w:t>
</w:t>
            </w:r>
            <w:r>
              <w:rPr>
                <w:rFonts w:ascii="Times New Roman"/>
                <w:b w:val="false"/>
                <w:i w:val="false"/>
                <w:color w:val="000000"/>
                <w:sz w:val="20"/>
              </w:rPr>
              <w:t>ул. Мендыгалиева, д. 30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 ул. Абая,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СелоМиялы, ул. Абая,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ул. Бейбитшилик,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 Есболаев, д. 66а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 Центральная,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Аккыстау,</w:t>
            </w:r>
            <w:r>
              <w:br/>
            </w:r>
            <w:r>
              <w:rPr>
                <w:rFonts w:ascii="Times New Roman"/>
                <w:b w:val="false"/>
                <w:i w:val="false"/>
                <w:color w:val="000000"/>
                <w:sz w:val="20"/>
              </w:rPr>
              <w:t>
</w:t>
            </w:r>
            <w:r>
              <w:rPr>
                <w:rFonts w:ascii="Times New Roman"/>
                <w:b w:val="false"/>
                <w:i w:val="false"/>
                <w:color w:val="000000"/>
                <w:sz w:val="20"/>
              </w:rPr>
              <w:t>ул. Егеменды Казахстан,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Восточно-Казахстанской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 Белинского 37а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пр.Сатпаева, д. 20/1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 Каменогорский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ул.Казахстан, д. 99/1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72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 Поповича, д. 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 Жангельдина, д. 52а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 Стахановская, д. 39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Улкен – Нарын,</w:t>
            </w:r>
            <w:r>
              <w:br/>
            </w:r>
            <w:r>
              <w:rPr>
                <w:rFonts w:ascii="Times New Roman"/>
                <w:b w:val="false"/>
                <w:i w:val="false"/>
                <w:color w:val="000000"/>
                <w:sz w:val="20"/>
              </w:rPr>
              <w:t>
</w:t>
            </w:r>
            <w:r>
              <w:rPr>
                <w:rFonts w:ascii="Times New Roman"/>
                <w:b w:val="false"/>
                <w:i w:val="false"/>
                <w:color w:val="000000"/>
                <w:sz w:val="20"/>
              </w:rPr>
              <w:t>ул. Абылайхана, д. 96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 Б. Момышулы, д. 77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 Семипалатинская,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 Абылайхана,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 Касенова,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Шемонайха,</w:t>
            </w:r>
            <w:r>
              <w:br/>
            </w:r>
            <w:r>
              <w:rPr>
                <w:rFonts w:ascii="Times New Roman"/>
                <w:b w:val="false"/>
                <w:i w:val="false"/>
                <w:color w:val="000000"/>
                <w:sz w:val="20"/>
              </w:rPr>
              <w:t>
</w:t>
            </w:r>
            <w:r>
              <w:rPr>
                <w:rFonts w:ascii="Times New Roman"/>
                <w:b w:val="false"/>
                <w:i w:val="false"/>
                <w:color w:val="000000"/>
                <w:sz w:val="20"/>
              </w:rPr>
              <w:t>3-микрорайон,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408 квартал, д. 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Семейский городской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 Найманбаева, 161А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Карауыл,</w:t>
            </w:r>
            <w:r>
              <w:br/>
            </w:r>
            <w:r>
              <w:rPr>
                <w:rFonts w:ascii="Times New Roman"/>
                <w:b w:val="false"/>
                <w:i w:val="false"/>
                <w:color w:val="000000"/>
                <w:sz w:val="20"/>
              </w:rPr>
              <w:t>
</w:t>
            </w:r>
            <w:r>
              <w:rPr>
                <w:rFonts w:ascii="Times New Roman"/>
                <w:b w:val="false"/>
                <w:i w:val="false"/>
                <w:color w:val="000000"/>
                <w:sz w:val="20"/>
              </w:rPr>
              <w:t>ул. Кунанбаева,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6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 ул. Дуйсенова, д. 84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Бескарагай, ул. Пушкина, 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 Молодежная,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 ул. Достык, д. 98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 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 Шериаздана, д. 38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СелоУрджар, ул. Абылайхана, д. 116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Жамбылской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К. Койгелды, № 158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 Сатпаева, д. 1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мкр. Талас,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пр. Абая,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 Медеуова, д. 33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 Абая, д. 127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6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 Сауранбекулы, д. 49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6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 Домалак ана, д. 215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 ул. Исмаилова, д. 232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(72632) 4-42-54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 xml:space="preserve">ул. Рыскулбекова, д. 215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 Жибек жолы,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 Молдагулова,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 ул. Жибек жолы, д. 71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Шу, ул. Автобазовская,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 Гродеково</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Гродеково, ул. Мира, д. 88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Западно-Казахстанской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Западно-</w:t>
            </w:r>
            <w:r>
              <w:br/>
            </w:r>
            <w:r>
              <w:rPr>
                <w:rFonts w:ascii="Times New Roman"/>
                <w:b w:val="false"/>
                <w:i w:val="false"/>
                <w:color w:val="000000"/>
                <w:sz w:val="20"/>
              </w:rPr>
              <w:t>
</w:t>
            </w:r>
            <w:r>
              <w:rPr>
                <w:rFonts w:ascii="Times New Roman"/>
                <w:b w:val="false"/>
                <w:i w:val="false"/>
                <w:color w:val="000000"/>
                <w:sz w:val="20"/>
              </w:rPr>
              <w:t>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 Жамбыла, д. 81/2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Акжаикскому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w:t>
            </w:r>
            <w:r>
              <w:br/>
            </w:r>
            <w:r>
              <w:rPr>
                <w:rFonts w:ascii="Times New Roman"/>
                <w:b w:val="false"/>
                <w:i w:val="false"/>
                <w:color w:val="000000"/>
                <w:sz w:val="20"/>
              </w:rPr>
              <w:t>
</w:t>
            </w:r>
            <w:r>
              <w:rPr>
                <w:rFonts w:ascii="Times New Roman"/>
                <w:b w:val="false"/>
                <w:i w:val="false"/>
                <w:color w:val="000000"/>
                <w:sz w:val="20"/>
              </w:rPr>
              <w:t>переулок Акжаикский,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Бокейординскому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 ул. Бергалиева, д.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Бурлинскому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 Железнодорожная, д. 121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8-(711)-33- 35-550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Жангалинскому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 Халыктар достыгы, д. 63А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Жанибекскому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 ул. Иманова, д. 79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зеленовскому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 Гагарина, д. 69Б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 Лукманова, д. 22А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Каратюбинскому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 Курмангалиева, д. 23/1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Сырымскому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 Казахстанская, д. 11/2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Таскалинскому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СелоТаскала, ул. Вокзальная, д. 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Теректинскому</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 Юбилейная,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по чингирлаускому району </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 Тайманова, д. 95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Казталовскому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Жалпактал,</w:t>
            </w:r>
            <w:r>
              <w:br/>
            </w:r>
            <w:r>
              <w:rPr>
                <w:rFonts w:ascii="Times New Roman"/>
                <w:b w:val="false"/>
                <w:i w:val="false"/>
                <w:color w:val="000000"/>
                <w:sz w:val="20"/>
              </w:rPr>
              <w:t>
</w:t>
            </w:r>
            <w:r>
              <w:rPr>
                <w:rFonts w:ascii="Times New Roman"/>
                <w:b w:val="false"/>
                <w:i w:val="false"/>
                <w:color w:val="000000"/>
                <w:sz w:val="20"/>
              </w:rPr>
              <w:t>ул. С. Датулы,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Дарьинскому</w:t>
            </w:r>
            <w:r>
              <w:br/>
            </w:r>
            <w:r>
              <w:rPr>
                <w:rFonts w:ascii="Times New Roman"/>
                <w:b w:val="false"/>
                <w:i w:val="false"/>
                <w:color w:val="000000"/>
                <w:sz w:val="20"/>
              </w:rPr>
              <w:t>
</w:t>
            </w:r>
            <w:r>
              <w:rPr>
                <w:rFonts w:ascii="Times New Roman"/>
                <w:b w:val="false"/>
                <w:i w:val="false"/>
                <w:color w:val="000000"/>
                <w:sz w:val="20"/>
              </w:rPr>
              <w:t>сельскому округу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Дарьинское,</w:t>
            </w:r>
            <w:r>
              <w:br/>
            </w:r>
            <w:r>
              <w:rPr>
                <w:rFonts w:ascii="Times New Roman"/>
                <w:b w:val="false"/>
                <w:i w:val="false"/>
                <w:color w:val="000000"/>
                <w:sz w:val="20"/>
              </w:rPr>
              <w:t>
</w:t>
            </w:r>
            <w:r>
              <w:rPr>
                <w:rFonts w:ascii="Times New Roman"/>
                <w:b w:val="false"/>
                <w:i w:val="false"/>
                <w:color w:val="000000"/>
                <w:sz w:val="20"/>
              </w:rPr>
              <w:t>ул. Балдырган, д. 27/1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Тайпакскому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Тайпак,</w:t>
            </w:r>
            <w:r>
              <w:br/>
            </w:r>
            <w:r>
              <w:rPr>
                <w:rFonts w:ascii="Times New Roman"/>
                <w:b w:val="false"/>
                <w:i w:val="false"/>
                <w:color w:val="000000"/>
                <w:sz w:val="20"/>
              </w:rPr>
              <w:t>
</w:t>
            </w:r>
            <w:r>
              <w:rPr>
                <w:rFonts w:ascii="Times New Roman"/>
                <w:b w:val="false"/>
                <w:i w:val="false"/>
                <w:color w:val="000000"/>
                <w:sz w:val="20"/>
              </w:rPr>
              <w:t>ул. Шемякина,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16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Акжаикскому</w:t>
            </w:r>
            <w:r>
              <w:br/>
            </w:r>
            <w:r>
              <w:rPr>
                <w:rFonts w:ascii="Times New Roman"/>
                <w:b w:val="false"/>
                <w:i w:val="false"/>
                <w:color w:val="000000"/>
                <w:sz w:val="20"/>
              </w:rPr>
              <w:t>
</w:t>
            </w:r>
            <w:r>
              <w:rPr>
                <w:rFonts w:ascii="Times New Roman"/>
                <w:b w:val="false"/>
                <w:i w:val="false"/>
                <w:color w:val="000000"/>
                <w:sz w:val="20"/>
              </w:rPr>
              <w:t>сельскому округу</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Акжаик, ул. Акжайык,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Карагандинской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Ержанова д. 47/3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Чкалова,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Муканова,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 Архитектурная, д. 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21 мкр. д. 6/7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 Ул. Серова, д. 73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Темиртау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 ул. Блюхера, д. 23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Темиртау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 Республики, д. 128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ул. Абая, д. 54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 поселок Топар,</w:t>
            </w:r>
            <w:r>
              <w:br/>
            </w:r>
            <w:r>
              <w:rPr>
                <w:rFonts w:ascii="Times New Roman"/>
                <w:b w:val="false"/>
                <w:i w:val="false"/>
                <w:color w:val="000000"/>
                <w:sz w:val="20"/>
              </w:rPr>
              <w:t>
</w:t>
            </w:r>
            <w:r>
              <w:rPr>
                <w:rFonts w:ascii="Times New Roman"/>
                <w:b w:val="false"/>
                <w:i w:val="false"/>
                <w:color w:val="000000"/>
                <w:sz w:val="20"/>
              </w:rPr>
              <w:t>ул. Казыбек би, д. 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Сарань</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 Жамбыла, д. 85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6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1</w:t>
            </w:r>
            <w:r>
              <w:br/>
            </w:r>
            <w:r>
              <w:rPr>
                <w:rFonts w:ascii="Times New Roman"/>
                <w:b w:val="false"/>
                <w:i w:val="false"/>
                <w:color w:val="000000"/>
                <w:sz w:val="20"/>
              </w:rPr>
              <w:t>
</w:t>
            </w:r>
            <w:r>
              <w:rPr>
                <w:rFonts w:ascii="Times New Roman"/>
                <w:b w:val="false"/>
                <w:i w:val="false"/>
                <w:color w:val="000000"/>
                <w:sz w:val="20"/>
              </w:rPr>
              <w:t>г. Шахтинск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 Кунанбаева, д. 65б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97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 2</w:t>
            </w:r>
            <w:r>
              <w:br/>
            </w:r>
            <w:r>
              <w:rPr>
                <w:rFonts w:ascii="Times New Roman"/>
                <w:b w:val="false"/>
                <w:i w:val="false"/>
                <w:color w:val="000000"/>
                <w:sz w:val="20"/>
              </w:rPr>
              <w:t>
</w:t>
            </w:r>
            <w:r>
              <w:rPr>
                <w:rFonts w:ascii="Times New Roman"/>
                <w:b w:val="false"/>
                <w:i w:val="false"/>
                <w:color w:val="000000"/>
                <w:sz w:val="20"/>
              </w:rPr>
              <w:t>г. Шахтинск</w:t>
            </w:r>
            <w:r>
              <w:br/>
            </w:r>
            <w:r>
              <w:rPr>
                <w:rFonts w:ascii="Times New Roman"/>
                <w:b w:val="false"/>
                <w:i w:val="false"/>
                <w:color w:val="000000"/>
                <w:sz w:val="20"/>
              </w:rPr>
              <w:t>
</w:t>
            </w: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 поселок Шахан,</w:t>
            </w:r>
            <w:r>
              <w:br/>
            </w:r>
            <w:r>
              <w:rPr>
                <w:rFonts w:ascii="Times New Roman"/>
                <w:b w:val="false"/>
                <w:i w:val="false"/>
                <w:color w:val="000000"/>
                <w:sz w:val="20"/>
              </w:rPr>
              <w:t>
</w:t>
            </w:r>
            <w:r>
              <w:rPr>
                <w:rFonts w:ascii="Times New Roman"/>
                <w:b w:val="false"/>
                <w:i w:val="false"/>
                <w:color w:val="000000"/>
                <w:sz w:val="20"/>
              </w:rPr>
              <w:t>квартал 10/16, д. 16 Поселок</w:t>
            </w:r>
            <w:r>
              <w:br/>
            </w:r>
            <w:r>
              <w:rPr>
                <w:rFonts w:ascii="Times New Roman"/>
                <w:b w:val="false"/>
                <w:i w:val="false"/>
                <w:color w:val="000000"/>
                <w:sz w:val="20"/>
              </w:rPr>
              <w:t>
</w:t>
            </w:r>
            <w:r>
              <w:rPr>
                <w:rFonts w:ascii="Times New Roman"/>
                <w:b w:val="false"/>
                <w:i w:val="false"/>
                <w:color w:val="000000"/>
                <w:sz w:val="20"/>
              </w:rPr>
              <w:t>Осакаровка, ул. Пристанционная,</w:t>
            </w:r>
            <w:r>
              <w:br/>
            </w:r>
            <w:r>
              <w:rPr>
                <w:rFonts w:ascii="Times New Roman"/>
                <w:b w:val="false"/>
                <w:i w:val="false"/>
                <w:color w:val="000000"/>
                <w:sz w:val="20"/>
              </w:rPr>
              <w:t>
</w:t>
            </w:r>
            <w:r>
              <w:rPr>
                <w:rFonts w:ascii="Times New Roman"/>
                <w:b w:val="false"/>
                <w:i w:val="false"/>
                <w:color w:val="000000"/>
                <w:sz w:val="20"/>
              </w:rPr>
              <w:t>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r>
              <w:br/>
            </w:r>
            <w:r>
              <w:rPr>
                <w:rFonts w:ascii="Times New Roman"/>
                <w:b w:val="false"/>
                <w:i w:val="false"/>
                <w:color w:val="000000"/>
                <w:sz w:val="20"/>
              </w:rPr>
              <w:t>
</w:t>
            </w:r>
            <w:r>
              <w:rPr>
                <w:rFonts w:ascii="Times New Roman"/>
                <w:b w:val="false"/>
                <w:i w:val="false"/>
                <w:color w:val="000000"/>
                <w:sz w:val="20"/>
              </w:rPr>
              <w:t>8 (72149) 4-32-62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ул. Абая,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Сатпаев</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 Сатпаева, д. 111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Балхаш</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 Бокейхана д. 20а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12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 – Аюлы, ул. Жапакова,</w:t>
            </w:r>
            <w:r>
              <w:br/>
            </w:r>
            <w:r>
              <w:rPr>
                <w:rFonts w:ascii="Times New Roman"/>
                <w:b w:val="false"/>
                <w:i w:val="false"/>
                <w:color w:val="000000"/>
                <w:sz w:val="20"/>
              </w:rPr>
              <w:t>
</w:t>
            </w:r>
            <w:r>
              <w:rPr>
                <w:rFonts w:ascii="Times New Roman"/>
                <w:b w:val="false"/>
                <w:i w:val="false"/>
                <w:color w:val="000000"/>
                <w:sz w:val="20"/>
              </w:rPr>
              <w:t>д. 23/1 поселок Агадырь,</w:t>
            </w:r>
            <w:r>
              <w:br/>
            </w:r>
            <w:r>
              <w:rPr>
                <w:rFonts w:ascii="Times New Roman"/>
                <w:b w:val="false"/>
                <w:i w:val="false"/>
                <w:color w:val="000000"/>
                <w:sz w:val="20"/>
              </w:rPr>
              <w:t>
</w:t>
            </w:r>
            <w:r>
              <w:rPr>
                <w:rFonts w:ascii="Times New Roman"/>
                <w:b w:val="false"/>
                <w:i w:val="false"/>
                <w:color w:val="000000"/>
                <w:sz w:val="20"/>
              </w:rPr>
              <w:t>ул. Тәуелсіз Қазақстан, д. 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Жезказган</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 Б.Момышулы,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ул. А. Оспанова, д. 40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Каражал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Каражалул, ул. Ленина, д. 18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 Приозерск</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 Балхашская,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(71039)5-27-37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 поселок</w:t>
            </w:r>
            <w:r>
              <w:br/>
            </w:r>
            <w:r>
              <w:rPr>
                <w:rFonts w:ascii="Times New Roman"/>
                <w:b w:val="false"/>
                <w:i w:val="false"/>
                <w:color w:val="000000"/>
                <w:sz w:val="20"/>
              </w:rPr>
              <w:t>
</w:t>
            </w:r>
            <w:r>
              <w:rPr>
                <w:rFonts w:ascii="Times New Roman"/>
                <w:b w:val="false"/>
                <w:i w:val="false"/>
                <w:color w:val="000000"/>
                <w:sz w:val="20"/>
              </w:rPr>
              <w:t>Ботакара ул. Абылай хана, д. 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районный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Бухар-Жырауского район,</w:t>
            </w:r>
            <w:r>
              <w:br/>
            </w:r>
            <w:r>
              <w:rPr>
                <w:rFonts w:ascii="Times New Roman"/>
                <w:b w:val="false"/>
                <w:i w:val="false"/>
                <w:color w:val="000000"/>
                <w:sz w:val="20"/>
              </w:rPr>
              <w:t>
</w:t>
            </w:r>
            <w:r>
              <w:rPr>
                <w:rFonts w:ascii="Times New Roman"/>
                <w:b w:val="false"/>
                <w:i w:val="false"/>
                <w:color w:val="000000"/>
                <w:sz w:val="20"/>
              </w:rPr>
              <w:t>ул. Мира,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Актогай</w:t>
            </w:r>
            <w:r>
              <w:br/>
            </w:r>
            <w:r>
              <w:rPr>
                <w:rFonts w:ascii="Times New Roman"/>
                <w:b w:val="false"/>
                <w:i w:val="false"/>
                <w:color w:val="000000"/>
                <w:sz w:val="20"/>
              </w:rPr>
              <w:t>
</w:t>
            </w:r>
            <w:r>
              <w:rPr>
                <w:rFonts w:ascii="Times New Roman"/>
                <w:b w:val="false"/>
                <w:i w:val="false"/>
                <w:color w:val="000000"/>
                <w:sz w:val="20"/>
              </w:rPr>
              <w:t>ул. Бокейхана,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Сары-шаган,</w:t>
            </w:r>
            <w:r>
              <w:br/>
            </w:r>
            <w:r>
              <w:rPr>
                <w:rFonts w:ascii="Times New Roman"/>
                <w:b w:val="false"/>
                <w:i w:val="false"/>
                <w:color w:val="000000"/>
                <w:sz w:val="20"/>
              </w:rPr>
              <w:t>
</w:t>
            </w:r>
            <w:r>
              <w:rPr>
                <w:rFonts w:ascii="Times New Roman"/>
                <w:b w:val="false"/>
                <w:i w:val="false"/>
                <w:color w:val="000000"/>
                <w:sz w:val="20"/>
              </w:rPr>
              <w:t>ул. Абая,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(71038)22-3- 39</w:t>
            </w:r>
          </w:p>
        </w:tc>
      </w:tr>
      <w:tr>
        <w:trPr>
          <w:trHeight w:val="7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 Сулейменовых, д. 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7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Улытау</w:t>
            </w:r>
            <w:r>
              <w:br/>
            </w:r>
            <w:r>
              <w:rPr>
                <w:rFonts w:ascii="Times New Roman"/>
                <w:b w:val="false"/>
                <w:i w:val="false"/>
                <w:color w:val="000000"/>
                <w:sz w:val="20"/>
              </w:rPr>
              <w:t>
</w:t>
            </w:r>
            <w:r>
              <w:rPr>
                <w:rFonts w:ascii="Times New Roman"/>
                <w:b w:val="false"/>
                <w:i w:val="false"/>
                <w:color w:val="000000"/>
                <w:sz w:val="20"/>
              </w:rPr>
              <w:t>ул. Амангельды, д. 29а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76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 Аубакирова, д. 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Костанайской области»</w:t>
            </w:r>
          </w:p>
        </w:tc>
      </w:tr>
      <w:tr>
        <w:trPr>
          <w:trHeight w:val="105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Тарана, д. 114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 Гашика д. 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Силантьевка,</w:t>
            </w:r>
            <w:r>
              <w:br/>
            </w:r>
            <w:r>
              <w:rPr>
                <w:rFonts w:ascii="Times New Roman"/>
                <w:b w:val="false"/>
                <w:i w:val="false"/>
                <w:color w:val="000000"/>
                <w:sz w:val="20"/>
              </w:rPr>
              <w:t>
</w:t>
            </w:r>
            <w:r>
              <w:rPr>
                <w:rFonts w:ascii="Times New Roman"/>
                <w:b w:val="false"/>
                <w:i w:val="false"/>
                <w:color w:val="000000"/>
                <w:sz w:val="20"/>
              </w:rPr>
              <w:t>ул. Ленина,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 Майлина, д. 27/7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 Абая, д. 62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 ул. Ленина, д. 32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 Советская,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Торай, ул. 8 марта д. 37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 ул. Ленина, д. 108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Камысты, ул. Ержанова, д. 66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55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 Космонавтов, д. 16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6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 Комсомольская,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Лисоковск, мкр. № 4,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57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 Королева, д. 4А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 Шакшак Жанибека,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 Космонавтов, д. 12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Рудненский</w:t>
            </w:r>
            <w:r>
              <w:br/>
            </w:r>
            <w:r>
              <w:rPr>
                <w:rFonts w:ascii="Times New Roman"/>
                <w:b w:val="false"/>
                <w:i w:val="false"/>
                <w:color w:val="000000"/>
                <w:sz w:val="20"/>
              </w:rPr>
              <w:t>
</w:t>
            </w:r>
            <w:r>
              <w:rPr>
                <w:rFonts w:ascii="Times New Roman"/>
                <w:b w:val="false"/>
                <w:i w:val="false"/>
                <w:color w:val="000000"/>
                <w:sz w:val="20"/>
              </w:rPr>
              <w:t>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 Корчагина, д. 76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 Ленина, д. 104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 Калинина, д. 93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Узынколь, ул. Абая, д. 79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 xml:space="preserve">ул. Красноармейская, д. 56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Костанайского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Затабольск,</w:t>
            </w:r>
            <w:r>
              <w:br/>
            </w:r>
            <w:r>
              <w:rPr>
                <w:rFonts w:ascii="Times New Roman"/>
                <w:b w:val="false"/>
                <w:i w:val="false"/>
                <w:color w:val="000000"/>
                <w:sz w:val="20"/>
              </w:rPr>
              <w:t>
</w:t>
            </w:r>
            <w:r>
              <w:rPr>
                <w:rFonts w:ascii="Times New Roman"/>
                <w:b w:val="false"/>
                <w:i w:val="false"/>
                <w:color w:val="000000"/>
                <w:sz w:val="20"/>
              </w:rPr>
              <w:t>ул. Калинина, д. 53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Кызылординской области»</w:t>
            </w:r>
          </w:p>
        </w:tc>
      </w:tr>
      <w:tr>
        <w:trPr>
          <w:trHeight w:val="13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Г. Муратбаева, д. 2Е</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поселок Тасбогет,</w:t>
            </w:r>
            <w:r>
              <w:br/>
            </w:r>
            <w:r>
              <w:rPr>
                <w:rFonts w:ascii="Times New Roman"/>
                <w:b w:val="false"/>
                <w:i w:val="false"/>
                <w:color w:val="000000"/>
                <w:sz w:val="20"/>
              </w:rPr>
              <w:t>
</w:t>
            </w:r>
            <w:r>
              <w:rPr>
                <w:rFonts w:ascii="Times New Roman"/>
                <w:b w:val="false"/>
                <w:i w:val="false"/>
                <w:color w:val="000000"/>
                <w:sz w:val="20"/>
              </w:rPr>
              <w:t>ул. Амангельды,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114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 Жанкожа батыр, д. 82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Шугыла,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мкр. Акмешит, д. 1б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 Максимова, д. 17а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 ул. Карасакал,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Казалинск,</w:t>
            </w:r>
            <w:r>
              <w:br/>
            </w:r>
            <w:r>
              <w:rPr>
                <w:rFonts w:ascii="Times New Roman"/>
                <w:b w:val="false"/>
                <w:i w:val="false"/>
                <w:color w:val="000000"/>
                <w:sz w:val="20"/>
              </w:rPr>
              <w:t>
</w:t>
            </w:r>
            <w:r>
              <w:rPr>
                <w:rFonts w:ascii="Times New Roman"/>
                <w:b w:val="false"/>
                <w:i w:val="false"/>
                <w:color w:val="000000"/>
                <w:sz w:val="20"/>
              </w:rPr>
              <w:t>ул. Жанкожа батыра,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Жосалы, ул. Абая,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Жалагаш, ул. Желтоксан,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Теренозек,</w:t>
            </w:r>
            <w:r>
              <w:br/>
            </w:r>
            <w:r>
              <w:rPr>
                <w:rFonts w:ascii="Times New Roman"/>
                <w:b w:val="false"/>
                <w:i w:val="false"/>
                <w:color w:val="000000"/>
                <w:sz w:val="20"/>
              </w:rPr>
              <w:t>
</w:t>
            </w:r>
            <w:r>
              <w:rPr>
                <w:rFonts w:ascii="Times New Roman"/>
                <w:b w:val="false"/>
                <w:i w:val="false"/>
                <w:color w:val="000000"/>
                <w:sz w:val="20"/>
              </w:rPr>
              <w:t>ул. Амангельди, д. 55 «а»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Кент.Шиели, ул. Рыскулова,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Жанакорган, ул. Сыганак,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Мангистауской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 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28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Актауский городской</w:t>
            </w:r>
            <w:r>
              <w:br/>
            </w:r>
            <w:r>
              <w:rPr>
                <w:rFonts w:ascii="Times New Roman"/>
                <w:b w:val="false"/>
                <w:i w:val="false"/>
                <w:color w:val="000000"/>
                <w:sz w:val="20"/>
              </w:rPr>
              <w:t>
</w:t>
            </w:r>
            <w:r>
              <w:rPr>
                <w:rFonts w:ascii="Times New Roman"/>
                <w:b w:val="false"/>
                <w:i w:val="false"/>
                <w:color w:val="000000"/>
                <w:sz w:val="20"/>
              </w:rPr>
              <w:t>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мкр.15, зд. 67 б</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90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Жанаозенский</w:t>
            </w:r>
            <w:r>
              <w:br/>
            </w:r>
            <w:r>
              <w:rPr>
                <w:rFonts w:ascii="Times New Roman"/>
                <w:b w:val="false"/>
                <w:i w:val="false"/>
                <w:color w:val="000000"/>
                <w:sz w:val="20"/>
              </w:rPr>
              <w:t>
</w:t>
            </w:r>
            <w:r>
              <w:rPr>
                <w:rFonts w:ascii="Times New Roman"/>
                <w:b w:val="false"/>
                <w:i w:val="false"/>
                <w:color w:val="000000"/>
                <w:sz w:val="20"/>
              </w:rPr>
              <w:t>городской отдел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мкр. Оркен,</w:t>
            </w:r>
            <w:r>
              <w:br/>
            </w:r>
            <w:r>
              <w:rPr>
                <w:rFonts w:ascii="Times New Roman"/>
                <w:b w:val="false"/>
                <w:i w:val="false"/>
                <w:color w:val="000000"/>
                <w:sz w:val="20"/>
              </w:rPr>
              <w:t>
</w:t>
            </w:r>
            <w:r>
              <w:rPr>
                <w:rFonts w:ascii="Times New Roman"/>
                <w:b w:val="false"/>
                <w:i w:val="false"/>
                <w:color w:val="000000"/>
                <w:sz w:val="20"/>
              </w:rPr>
              <w:t>зд. Дом творчества школьников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районный отдел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 Общественных организации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районный</w:t>
            </w:r>
            <w:r>
              <w:br/>
            </w:r>
            <w:r>
              <w:rPr>
                <w:rFonts w:ascii="Times New Roman"/>
                <w:b w:val="false"/>
                <w:i w:val="false"/>
                <w:color w:val="000000"/>
                <w:sz w:val="20"/>
              </w:rPr>
              <w:t>
</w:t>
            </w:r>
            <w:r>
              <w:rPr>
                <w:rFonts w:ascii="Times New Roman"/>
                <w:b w:val="false"/>
                <w:i w:val="false"/>
                <w:color w:val="000000"/>
                <w:sz w:val="20"/>
              </w:rPr>
              <w:t>отдел № 4</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 ул. Косай ата,</w:t>
            </w:r>
            <w:r>
              <w:br/>
            </w:r>
            <w:r>
              <w:rPr>
                <w:rFonts w:ascii="Times New Roman"/>
                <w:b w:val="false"/>
                <w:i w:val="false"/>
                <w:color w:val="000000"/>
                <w:sz w:val="20"/>
              </w:rPr>
              <w:t>
</w:t>
            </w:r>
            <w:r>
              <w:rPr>
                <w:rFonts w:ascii="Times New Roman"/>
                <w:b w:val="false"/>
                <w:i w:val="false"/>
                <w:color w:val="000000"/>
                <w:sz w:val="20"/>
              </w:rPr>
              <w:t>зд. Центр молодежи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12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Боранкулское</w:t>
            </w:r>
            <w:r>
              <w:br/>
            </w:r>
            <w:r>
              <w:rPr>
                <w:rFonts w:ascii="Times New Roman"/>
                <w:b w:val="false"/>
                <w:i w:val="false"/>
                <w:color w:val="000000"/>
                <w:sz w:val="20"/>
              </w:rPr>
              <w:t>
</w:t>
            </w:r>
            <w:r>
              <w:rPr>
                <w:rFonts w:ascii="Times New Roman"/>
                <w:b w:val="false"/>
                <w:i w:val="false"/>
                <w:color w:val="000000"/>
                <w:sz w:val="20"/>
              </w:rPr>
              <w:t>отделение № 9</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Боранкул, 7 аул,</w:t>
            </w:r>
            <w:r>
              <w:br/>
            </w:r>
            <w:r>
              <w:rPr>
                <w:rFonts w:ascii="Times New Roman"/>
                <w:b w:val="false"/>
                <w:i w:val="false"/>
                <w:color w:val="000000"/>
                <w:sz w:val="20"/>
              </w:rPr>
              <w:t>
</w:t>
            </w:r>
            <w:r>
              <w:rPr>
                <w:rFonts w:ascii="Times New Roman"/>
                <w:b w:val="false"/>
                <w:i w:val="false"/>
                <w:color w:val="000000"/>
                <w:sz w:val="20"/>
              </w:rPr>
              <w:t>зд. ГУ Боранкулмадениет</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районный отдел № 5</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Шетпе, ул. Центральная,</w:t>
            </w:r>
            <w:r>
              <w:br/>
            </w:r>
            <w:r>
              <w:rPr>
                <w:rFonts w:ascii="Times New Roman"/>
                <w:b w:val="false"/>
                <w:i w:val="false"/>
                <w:color w:val="000000"/>
                <w:sz w:val="20"/>
              </w:rPr>
              <w:t>
</w:t>
            </w:r>
            <w:r>
              <w:rPr>
                <w:rFonts w:ascii="Times New Roman"/>
                <w:b w:val="false"/>
                <w:i w:val="false"/>
                <w:color w:val="000000"/>
                <w:sz w:val="20"/>
              </w:rPr>
              <w:t>д. 15, здание Казпочта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районный отдел № 6</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 Валиханова,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районный отдел № 7</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 Маяулыз, д. 6-д</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Акшукурское</w:t>
            </w:r>
            <w:r>
              <w:br/>
            </w:r>
            <w:r>
              <w:rPr>
                <w:rFonts w:ascii="Times New Roman"/>
                <w:b w:val="false"/>
                <w:i w:val="false"/>
                <w:color w:val="000000"/>
                <w:sz w:val="20"/>
              </w:rPr>
              <w:t>
</w:t>
            </w:r>
            <w:r>
              <w:rPr>
                <w:rFonts w:ascii="Times New Roman"/>
                <w:b w:val="false"/>
                <w:i w:val="false"/>
                <w:color w:val="000000"/>
                <w:sz w:val="20"/>
              </w:rPr>
              <w:t>отделение № 10</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Акшукур, зд. ТОО «Жайлау»</w:t>
            </w:r>
            <w:r>
              <w:br/>
            </w:r>
            <w:r>
              <w:rPr>
                <w:rFonts w:ascii="Times New Roman"/>
                <w:b w:val="false"/>
                <w:i w:val="false"/>
                <w:color w:val="000000"/>
                <w:sz w:val="20"/>
              </w:rPr>
              <w:t>
</w:t>
            </w:r>
            <w:r>
              <w:rPr>
                <w:rFonts w:ascii="Times New Roman"/>
                <w:b w:val="false"/>
                <w:i w:val="false"/>
                <w:color w:val="000000"/>
                <w:sz w:val="20"/>
              </w:rPr>
              <w:t>ул. Уштерек, д. 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(72938)33-28-44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Жетыбайский районный</w:t>
            </w:r>
            <w:r>
              <w:br/>
            </w:r>
            <w:r>
              <w:rPr>
                <w:rFonts w:ascii="Times New Roman"/>
                <w:b w:val="false"/>
                <w:i w:val="false"/>
                <w:color w:val="000000"/>
                <w:sz w:val="20"/>
              </w:rPr>
              <w:t>
</w:t>
            </w:r>
            <w:r>
              <w:rPr>
                <w:rFonts w:ascii="Times New Roman"/>
                <w:b w:val="false"/>
                <w:i w:val="false"/>
                <w:color w:val="000000"/>
                <w:sz w:val="20"/>
              </w:rPr>
              <w:t>отдел № 8</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Жетыбай, ул. Жанакурылыс,</w:t>
            </w:r>
            <w:r>
              <w:br/>
            </w:r>
            <w:r>
              <w:rPr>
                <w:rFonts w:ascii="Times New Roman"/>
                <w:b w:val="false"/>
                <w:i w:val="false"/>
                <w:color w:val="000000"/>
                <w:sz w:val="20"/>
              </w:rPr>
              <w:t>
</w:t>
            </w:r>
            <w:r>
              <w:rPr>
                <w:rFonts w:ascii="Times New Roman"/>
                <w:b w:val="false"/>
                <w:i w:val="false"/>
                <w:color w:val="000000"/>
                <w:sz w:val="20"/>
              </w:rPr>
              <w:t>здание №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Павлодарской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Павлова д. 48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Кутузова, д. 204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городской отдел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 Исиналиева,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72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 Толстого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 Машхур-Жусуп, д. 92/2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Аксу, ул. Ленина, д. 10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73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ул. Абая, д. 72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 ул. Сатпаева д. 49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 Торайгырова, д. 58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Щербакты, ул. В. Чайко, д. 45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 Тургенова, д. 85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 Ташимова, д. 114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 Исы-Байзакова, д. 14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Майск, ул. Сейфулина, д. 13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 10 лет Независимости</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 Северо-Казахстанской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 Ауэзова, д. 157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 Конституции Казахстана, д. 72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Айыртаускому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 Д. Сыздыкова, д. 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Акжарскому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 Ул. Победы, д. 67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94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Аккайынскому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Смирнова, Ул. Труда,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Явленко, Ул. Ленина, д. 6</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49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Жамбылскому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 Переулок Горького, д.10 Г</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им. Г. Мусрепова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 Ленина,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Кызылжарскому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Бесколь ауыл,</w:t>
            </w:r>
            <w:r>
              <w:br/>
            </w:r>
            <w:r>
              <w:rPr>
                <w:rFonts w:ascii="Times New Roman"/>
                <w:b w:val="false"/>
                <w:i w:val="false"/>
                <w:color w:val="000000"/>
                <w:sz w:val="20"/>
              </w:rPr>
              <w:t>
</w:t>
            </w:r>
            <w:r>
              <w:rPr>
                <w:rFonts w:ascii="Times New Roman"/>
                <w:b w:val="false"/>
                <w:i w:val="false"/>
                <w:color w:val="000000"/>
                <w:sz w:val="20"/>
              </w:rPr>
              <w:t>Ул. Институтская. д. 1 В</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М. Жумабаева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 Ул. Юбилейная, д. 62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Мамлютскому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 С. Муканова, д. 11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Тайыншинскому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 Конституции Казахстана,</w:t>
            </w:r>
            <w:r>
              <w:br/>
            </w:r>
            <w:r>
              <w:rPr>
                <w:rFonts w:ascii="Times New Roman"/>
                <w:b w:val="false"/>
                <w:i w:val="false"/>
                <w:color w:val="000000"/>
                <w:sz w:val="20"/>
              </w:rPr>
              <w:t>
</w:t>
            </w:r>
            <w:r>
              <w:rPr>
                <w:rFonts w:ascii="Times New Roman"/>
                <w:b w:val="false"/>
                <w:i w:val="false"/>
                <w:color w:val="000000"/>
                <w:sz w:val="20"/>
              </w:rPr>
              <w:t>д. 208</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Тимирязевскому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Тимерязева,</w:t>
            </w:r>
            <w:r>
              <w:br/>
            </w:r>
            <w:r>
              <w:rPr>
                <w:rFonts w:ascii="Times New Roman"/>
                <w:b w:val="false"/>
                <w:i w:val="false"/>
                <w:color w:val="000000"/>
                <w:sz w:val="20"/>
              </w:rPr>
              <w:t>
</w:t>
            </w:r>
            <w:r>
              <w:rPr>
                <w:rFonts w:ascii="Times New Roman"/>
                <w:b w:val="false"/>
                <w:i w:val="false"/>
                <w:color w:val="000000"/>
                <w:sz w:val="20"/>
              </w:rPr>
              <w:t>Ул. Уалиханова, д. 17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r>
              <w:br/>
            </w:r>
            <w:r>
              <w:rPr>
                <w:rFonts w:ascii="Times New Roman"/>
                <w:b w:val="false"/>
                <w:i w:val="false"/>
                <w:color w:val="000000"/>
                <w:sz w:val="20"/>
              </w:rPr>
              <w:t>
</w:t>
            </w:r>
            <w:r>
              <w:rPr>
                <w:rFonts w:ascii="Times New Roman"/>
                <w:b w:val="false"/>
                <w:i w:val="false"/>
                <w:color w:val="000000"/>
                <w:sz w:val="20"/>
              </w:rPr>
              <w:t>8 (71537) 2-03-03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Уалихановскому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 Уалиханова, д. 80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r>
              <w:br/>
            </w:r>
            <w:r>
              <w:rPr>
                <w:rFonts w:ascii="Times New Roman"/>
                <w:b w:val="false"/>
                <w:i w:val="false"/>
                <w:color w:val="000000"/>
                <w:sz w:val="20"/>
              </w:rPr>
              <w:t>
</w:t>
            </w:r>
            <w:r>
              <w:rPr>
                <w:rFonts w:ascii="Times New Roman"/>
                <w:b w:val="false"/>
                <w:i w:val="false"/>
                <w:color w:val="000000"/>
                <w:sz w:val="20"/>
              </w:rPr>
              <w:t>8 (71542) 2-28-12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району</w:t>
            </w:r>
            <w:r>
              <w:br/>
            </w:r>
            <w:r>
              <w:rPr>
                <w:rFonts w:ascii="Times New Roman"/>
                <w:b w:val="false"/>
                <w:i w:val="false"/>
                <w:color w:val="000000"/>
                <w:sz w:val="20"/>
              </w:rPr>
              <w:t>
</w:t>
            </w:r>
            <w:r>
              <w:rPr>
                <w:rFonts w:ascii="Times New Roman"/>
                <w:b w:val="false"/>
                <w:i w:val="false"/>
                <w:color w:val="000000"/>
                <w:sz w:val="20"/>
              </w:rPr>
              <w:t>Шалакына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 Желтоксана, д. 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Южно-Казахстанской области»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Южно- 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1</w:t>
            </w:r>
            <w:r>
              <w:br/>
            </w:r>
            <w:r>
              <w:rPr>
                <w:rFonts w:ascii="Times New Roman"/>
                <w:b w:val="false"/>
                <w:i w:val="false"/>
                <w:color w:val="000000"/>
                <w:sz w:val="20"/>
              </w:rPr>
              <w:t>
</w:t>
            </w:r>
            <w:r>
              <w:rPr>
                <w:rFonts w:ascii="Times New Roman"/>
                <w:b w:val="false"/>
                <w:i w:val="false"/>
                <w:color w:val="000000"/>
                <w:sz w:val="20"/>
              </w:rPr>
              <w:t>г.Шымкента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2</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3</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Оспанова, д. 61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4</w:t>
            </w:r>
            <w:r>
              <w:br/>
            </w:r>
            <w:r>
              <w:rPr>
                <w:rFonts w:ascii="Times New Roman"/>
                <w:b w:val="false"/>
                <w:i w:val="false"/>
                <w:color w:val="000000"/>
                <w:sz w:val="20"/>
              </w:rPr>
              <w:t>
</w:t>
            </w:r>
            <w:r>
              <w:rPr>
                <w:rFonts w:ascii="Times New Roman"/>
                <w:b w:val="false"/>
                <w:i w:val="false"/>
                <w:color w:val="000000"/>
                <w:sz w:val="20"/>
              </w:rPr>
              <w:t>г.Шымкента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 Сайрамская</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отдел № 5</w:t>
            </w:r>
            <w:r>
              <w:br/>
            </w:r>
            <w:r>
              <w:rPr>
                <w:rFonts w:ascii="Times New Roman"/>
                <w:b w:val="false"/>
                <w:i w:val="false"/>
                <w:color w:val="000000"/>
                <w:sz w:val="20"/>
              </w:rPr>
              <w:t>
</w:t>
            </w:r>
            <w:r>
              <w:rPr>
                <w:rFonts w:ascii="Times New Roman"/>
                <w:b w:val="false"/>
                <w:i w:val="false"/>
                <w:color w:val="000000"/>
                <w:sz w:val="20"/>
              </w:rPr>
              <w:t>г. Шымкента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Республика, д. 15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городской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 ул. Ергөбек,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 ул. Мынбулак,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ул.Абылай хан, д. 10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 ул. Конаев,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Мактаральский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Жетисай,</w:t>
            </w:r>
            <w:r>
              <w:br/>
            </w:r>
            <w:r>
              <w:rPr>
                <w:rFonts w:ascii="Times New Roman"/>
                <w:b w:val="false"/>
                <w:i w:val="false"/>
                <w:color w:val="000000"/>
                <w:sz w:val="20"/>
              </w:rPr>
              <w:t>
</w:t>
            </w:r>
            <w:r>
              <w:rPr>
                <w:rFonts w:ascii="Times New Roman"/>
                <w:b w:val="false"/>
                <w:i w:val="false"/>
                <w:color w:val="000000"/>
                <w:sz w:val="20"/>
              </w:rPr>
              <w:t>ул. Жайшыбекова,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Шауилдир, пр. Жибек-жолы,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 ул. Кажымухан,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Туркистанский</w:t>
            </w:r>
            <w:r>
              <w:br/>
            </w:r>
            <w:r>
              <w:rPr>
                <w:rFonts w:ascii="Times New Roman"/>
                <w:b w:val="false"/>
                <w:i w:val="false"/>
                <w:color w:val="000000"/>
                <w:sz w:val="20"/>
              </w:rPr>
              <w:t>
</w:t>
            </w:r>
            <w:r>
              <w:rPr>
                <w:rFonts w:ascii="Times New Roman"/>
                <w:b w:val="false"/>
                <w:i w:val="false"/>
                <w:color w:val="000000"/>
                <w:sz w:val="20"/>
              </w:rPr>
              <w:t>городской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w:t>
            </w:r>
            <w:r>
              <w:br/>
            </w:r>
            <w:r>
              <w:rPr>
                <w:rFonts w:ascii="Times New Roman"/>
                <w:b w:val="false"/>
                <w:i w:val="false"/>
                <w:color w:val="000000"/>
                <w:sz w:val="20"/>
              </w:rPr>
              <w:t>
</w:t>
            </w:r>
            <w:r>
              <w:rPr>
                <w:rFonts w:ascii="Times New Roman"/>
                <w:b w:val="false"/>
                <w:i w:val="false"/>
                <w:color w:val="000000"/>
                <w:sz w:val="20"/>
              </w:rPr>
              <w:t>ул. Тылеулы мынбасы,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(72533) 41679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 ул. Толе-би,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Тулькибасский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Тулькибас,</w:t>
            </w:r>
            <w:r>
              <w:br/>
            </w:r>
            <w:r>
              <w:rPr>
                <w:rFonts w:ascii="Times New Roman"/>
                <w:b w:val="false"/>
                <w:i w:val="false"/>
                <w:color w:val="000000"/>
                <w:sz w:val="20"/>
              </w:rPr>
              <w:t>
</w:t>
            </w:r>
            <w:r>
              <w:rPr>
                <w:rFonts w:ascii="Times New Roman"/>
                <w:b w:val="false"/>
                <w:i w:val="false"/>
                <w:color w:val="000000"/>
                <w:sz w:val="20"/>
              </w:rPr>
              <w:t>ул. Т. Рыскулова, д. 189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 ул. Кыстаубаев,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районный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 Кожанова,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Сарыагаш, ул. Шораулы,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сельский</w:t>
            </w:r>
            <w:r>
              <w:br/>
            </w:r>
            <w:r>
              <w:rPr>
                <w:rFonts w:ascii="Times New Roman"/>
                <w:b w:val="false"/>
                <w:i w:val="false"/>
                <w:color w:val="000000"/>
                <w:sz w:val="20"/>
              </w:rPr>
              <w:t>
</w:t>
            </w:r>
            <w:r>
              <w:rPr>
                <w:rFonts w:ascii="Times New Roman"/>
                <w:b w:val="false"/>
                <w:i w:val="false"/>
                <w:color w:val="000000"/>
                <w:sz w:val="20"/>
              </w:rPr>
              <w:t>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Абай, ул. А. Жылкышиева,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районный отдел</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 тупик Шардара, б/н</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городу Алматы»</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«ЦОН по</w:t>
            </w:r>
            <w:r>
              <w:br/>
            </w:r>
            <w:r>
              <w:rPr>
                <w:rFonts w:ascii="Times New Roman"/>
                <w:b w:val="false"/>
                <w:i w:val="false"/>
                <w:color w:val="000000"/>
                <w:sz w:val="20"/>
              </w:rPr>
              <w:t>
</w:t>
            </w:r>
            <w:r>
              <w:rPr>
                <w:rFonts w:ascii="Times New Roman"/>
                <w:b w:val="false"/>
                <w:i w:val="false"/>
                <w:color w:val="000000"/>
                <w:sz w:val="20"/>
              </w:rPr>
              <w:t>г. Алматы»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Джандосова, д. 51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Богенбай батыра, д. 221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мкр. Шанырак-2,</w:t>
            </w:r>
            <w:r>
              <w:br/>
            </w:r>
            <w:r>
              <w:rPr>
                <w:rFonts w:ascii="Times New Roman"/>
                <w:b w:val="false"/>
                <w:i w:val="false"/>
                <w:color w:val="000000"/>
                <w:sz w:val="20"/>
              </w:rPr>
              <w:t>
</w:t>
            </w:r>
            <w:r>
              <w:rPr>
                <w:rFonts w:ascii="Times New Roman"/>
                <w:b w:val="false"/>
                <w:i w:val="false"/>
                <w:color w:val="000000"/>
                <w:sz w:val="20"/>
              </w:rPr>
              <w:t>ул. Жанкожа батыра, д. 24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9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мкр. Алмагуль, д. 9а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99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ул. Толе би, д. 155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 Маркова, д. 44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 Рихарда Зорге, д. 9</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 «Центр по г. Астана»</w:t>
            </w:r>
          </w:p>
        </w:tc>
      </w:tr>
      <w:tr>
        <w:trPr>
          <w:trHeight w:val="1605"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 РГП</w:t>
            </w:r>
            <w:r>
              <w:br/>
            </w:r>
            <w:r>
              <w:rPr>
                <w:rFonts w:ascii="Times New Roman"/>
                <w:b w:val="false"/>
                <w:i w:val="false"/>
                <w:color w:val="000000"/>
                <w:sz w:val="20"/>
              </w:rPr>
              <w:t>
</w:t>
            </w:r>
            <w:r>
              <w:rPr>
                <w:rFonts w:ascii="Times New Roman"/>
                <w:b w:val="false"/>
                <w:i w:val="false"/>
                <w:color w:val="000000"/>
                <w:sz w:val="20"/>
              </w:rPr>
              <w:t>«Центр обслуживания</w:t>
            </w:r>
            <w:r>
              <w:br/>
            </w:r>
            <w:r>
              <w:rPr>
                <w:rFonts w:ascii="Times New Roman"/>
                <w:b w:val="false"/>
                <w:i w:val="false"/>
                <w:color w:val="000000"/>
                <w:sz w:val="20"/>
              </w:rPr>
              <w:t>
</w:t>
            </w:r>
            <w:r>
              <w:rPr>
                <w:rFonts w:ascii="Times New Roman"/>
                <w:b w:val="false"/>
                <w:i w:val="false"/>
                <w:color w:val="000000"/>
                <w:sz w:val="20"/>
              </w:rPr>
              <w:t>населения по городу</w:t>
            </w:r>
            <w:r>
              <w:br/>
            </w:r>
            <w:r>
              <w:rPr>
                <w:rFonts w:ascii="Times New Roman"/>
                <w:b w:val="false"/>
                <w:i w:val="false"/>
                <w:color w:val="000000"/>
                <w:sz w:val="20"/>
              </w:rPr>
              <w:t>
</w:t>
            </w:r>
            <w:r>
              <w:rPr>
                <w:rFonts w:ascii="Times New Roman"/>
                <w:b w:val="false"/>
                <w:i w:val="false"/>
                <w:color w:val="000000"/>
                <w:sz w:val="20"/>
              </w:rPr>
              <w:t>Астана»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Алматинскому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Мирзояна, д. 25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61-84-11</w:t>
            </w:r>
          </w:p>
        </w:tc>
      </w:tr>
      <w:tr>
        <w:trPr>
          <w:trHeight w:val="66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1</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12/2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2</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Абая, д. 53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 3</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поселок Железнодорожный,</w:t>
            </w:r>
            <w:r>
              <w:br/>
            </w:r>
            <w:r>
              <w:rPr>
                <w:rFonts w:ascii="Times New Roman"/>
                <w:b w:val="false"/>
                <w:i w:val="false"/>
                <w:color w:val="000000"/>
                <w:sz w:val="20"/>
              </w:rPr>
              <w:t>
</w:t>
            </w:r>
            <w:r>
              <w:rPr>
                <w:rFonts w:ascii="Times New Roman"/>
                <w:b w:val="false"/>
                <w:i w:val="false"/>
                <w:color w:val="000000"/>
                <w:sz w:val="20"/>
              </w:rPr>
              <w:t>ул.Актасты, д.20</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w:t>
            </w:r>
            <w:r>
              <w:br/>
            </w:r>
            <w:r>
              <w:rPr>
                <w:rFonts w:ascii="Times New Roman"/>
                <w:b w:val="false"/>
                <w:i w:val="false"/>
                <w:color w:val="000000"/>
                <w:sz w:val="20"/>
              </w:rPr>
              <w:t>
</w:t>
            </w:r>
            <w:r>
              <w:rPr>
                <w:rFonts w:ascii="Times New Roman"/>
                <w:b w:val="false"/>
                <w:i w:val="false"/>
                <w:color w:val="000000"/>
                <w:sz w:val="20"/>
              </w:rPr>
              <w:t>Сарыаркинскому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Республики, д. 43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w:t>
            </w:r>
            <w:r>
              <w:br/>
            </w:r>
            <w:r>
              <w:rPr>
                <w:rFonts w:ascii="Times New Roman"/>
                <w:b w:val="false"/>
                <w:i w:val="false"/>
                <w:color w:val="000000"/>
                <w:sz w:val="20"/>
              </w:rPr>
              <w:t>
</w:t>
            </w:r>
            <w:r>
              <w:rPr>
                <w:rFonts w:ascii="Times New Roman"/>
                <w:b w:val="false"/>
                <w:i w:val="false"/>
                <w:color w:val="000000"/>
                <w:sz w:val="20"/>
              </w:rPr>
              <w:t>«Тлендиева»</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Богенбая, д. 6а</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«Ақжайық»</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Есенберлина, д. 16/2</w:t>
            </w:r>
            <w:r>
              <w:br/>
            </w:r>
            <w:r>
              <w:rPr>
                <w:rFonts w:ascii="Times New Roman"/>
                <w:b w:val="false"/>
                <w:i w:val="false"/>
                <w:color w:val="000000"/>
                <w:sz w:val="20"/>
              </w:rPr>
              <w:t>
</w:t>
            </w:r>
            <w:r>
              <w:rPr>
                <w:rFonts w:ascii="Times New Roman"/>
                <w:b w:val="false"/>
                <w:i w:val="false"/>
                <w:color w:val="000000"/>
                <w:sz w:val="20"/>
              </w:rPr>
              <w:t>(в здании АО «Темірбанк»)</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«Өндіріс»</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 Кеменгерұлы, д.6/1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«Кенесары»</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Сарыарка, д.12</w:t>
            </w:r>
            <w:r>
              <w:br/>
            </w:r>
            <w:r>
              <w:rPr>
                <w:rFonts w:ascii="Times New Roman"/>
                <w:b w:val="false"/>
                <w:i w:val="false"/>
                <w:color w:val="000000"/>
                <w:sz w:val="20"/>
              </w:rPr>
              <w:t>
</w:t>
            </w:r>
            <w:r>
              <w:rPr>
                <w:rFonts w:ascii="Times New Roman"/>
                <w:b w:val="false"/>
                <w:i w:val="false"/>
                <w:color w:val="000000"/>
                <w:sz w:val="20"/>
              </w:rPr>
              <w:t>(в здании АО «БТА-банк»)</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48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«Жеңіс»</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пр. Жеңіс, д. 34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Есильскому</w:t>
            </w:r>
            <w:r>
              <w:br/>
            </w:r>
            <w:r>
              <w:rPr>
                <w:rFonts w:ascii="Times New Roman"/>
                <w:b w:val="false"/>
                <w:i w:val="false"/>
                <w:color w:val="000000"/>
                <w:sz w:val="20"/>
              </w:rPr>
              <w:t>
</w:t>
            </w:r>
            <w:r>
              <w:rPr>
                <w:rFonts w:ascii="Times New Roman"/>
                <w:b w:val="false"/>
                <w:i w:val="false"/>
                <w:color w:val="000000"/>
                <w:sz w:val="20"/>
              </w:rPr>
              <w:t>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 Сауран, д. 7</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Отделение по</w:t>
            </w:r>
            <w:r>
              <w:br/>
            </w:r>
            <w:r>
              <w:rPr>
                <w:rFonts w:ascii="Times New Roman"/>
                <w:b w:val="false"/>
                <w:i w:val="false"/>
                <w:color w:val="000000"/>
                <w:sz w:val="20"/>
              </w:rPr>
              <w:t>
</w:t>
            </w:r>
            <w:r>
              <w:rPr>
                <w:rFonts w:ascii="Times New Roman"/>
                <w:b w:val="false"/>
                <w:i w:val="false"/>
                <w:color w:val="000000"/>
                <w:sz w:val="20"/>
              </w:rPr>
              <w:t>Есильскому району</w:t>
            </w:r>
          </w:p>
        </w:tc>
        <w:tc>
          <w:tcPr>
            <w:tcW w:w="5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 Кабанбай батыра, д. 5/1</w:t>
            </w:r>
            <w:r>
              <w:br/>
            </w:r>
            <w:r>
              <w:rPr>
                <w:rFonts w:ascii="Times New Roman"/>
                <w:b w:val="false"/>
                <w:i w:val="false"/>
                <w:color w:val="000000"/>
                <w:sz w:val="20"/>
              </w:rPr>
              <w:t>
</w:t>
            </w:r>
            <w:r>
              <w:rPr>
                <w:rFonts w:ascii="Times New Roman"/>
                <w:b w:val="false"/>
                <w:i w:val="false"/>
                <w:color w:val="000000"/>
                <w:sz w:val="20"/>
              </w:rPr>
              <w:t>вп. №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50-91-95</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«Назначение пособия матери или отцу,      </w:t>
      </w:r>
      <w:r>
        <w:br/>
      </w:r>
      <w:r>
        <w:rPr>
          <w:rFonts w:ascii="Times New Roman"/>
          <w:b w:val="false"/>
          <w:i w:val="false"/>
          <w:color w:val="000000"/>
          <w:sz w:val="28"/>
        </w:rPr>
        <w:t xml:space="preserve">
усыновителю (удочерителю), опекуну (попечителю),  </w:t>
      </w:r>
      <w:r>
        <w:br/>
      </w:r>
      <w:r>
        <w:rPr>
          <w:rFonts w:ascii="Times New Roman"/>
          <w:b w:val="false"/>
          <w:i w:val="false"/>
          <w:color w:val="000000"/>
          <w:sz w:val="28"/>
        </w:rPr>
        <w:t xml:space="preserve">
воспитывающему ребенка инвалида» </w:t>
      </w:r>
    </w:p>
    <w:p>
      <w:pPr>
        <w:spacing w:after="0"/>
        <w:ind w:left="0"/>
        <w:jc w:val="left"/>
      </w:pPr>
      <w:r>
        <w:rPr>
          <w:rFonts w:ascii="Times New Roman"/>
          <w:b/>
          <w:i w:val="false"/>
          <w:color w:val="000000"/>
        </w:rPr>
        <w:t xml:space="preserve"> Таблица. Значения показателей качества и эффективности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0"/>
        <w:gridCol w:w="2639"/>
        <w:gridCol w:w="2885"/>
        <w:gridCol w:w="2866"/>
      </w:tblGrid>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735"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540" w:hRule="atLeast"/>
        </w:trPr>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6"/>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6"/>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393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«Назначение единовременной выплаты на погребение» 1. Общие положения</w:t>
      </w:r>
    </w:p>
    <w:p>
      <w:pPr>
        <w:spacing w:after="0"/>
        <w:ind w:left="0"/>
        <w:jc w:val="both"/>
      </w:pPr>
      <w:r>
        <w:rPr>
          <w:rFonts w:ascii="Times New Roman"/>
          <w:b w:val="false"/>
          <w:i w:val="false"/>
          <w:color w:val="000000"/>
          <w:sz w:val="28"/>
        </w:rPr>
        <w:t>      1. Государственная услуга оказывается территориальными подразделениями Государственного центра по выплате пенсий Министерства труда и социальной защиты населения Республики Казахстан (далее – уполномоченная организация), адреса которых указаны в приложении 1 к настоящему стандарту.</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предоставляется на основании </w:t>
      </w:r>
      <w:r>
        <w:rPr>
          <w:rFonts w:ascii="Times New Roman"/>
          <w:b w:val="false"/>
          <w:i w:val="false"/>
          <w:color w:val="000000"/>
          <w:sz w:val="28"/>
        </w:rPr>
        <w:t>пункта 32</w:t>
      </w:r>
      <w:r>
        <w:rPr>
          <w:rFonts w:ascii="Times New Roman"/>
          <w:b w:val="false"/>
          <w:i w:val="false"/>
          <w:color w:val="000000"/>
          <w:sz w:val="28"/>
        </w:rPr>
        <w:t xml:space="preserve"> статьи 11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пункта 3-1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16 июня 1997 года «О государственных социальных пособиях по инвалидности, по случаю потери кормильца и по возрасту в Республике Казахстан», </w:t>
      </w:r>
      <w:r>
        <w:rPr>
          <w:rFonts w:ascii="Times New Roman"/>
          <w:b w:val="false"/>
          <w:i w:val="false"/>
          <w:color w:val="000000"/>
          <w:sz w:val="28"/>
        </w:rPr>
        <w:t>пунктов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статьи 8 Закона Республики Казахстан от 20 июня 1997 года «О пенсионном обеспечении в Республике Казахстан»,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выплаты государственных базовых социальных пособий по инвалидности, по случаю потери кормильца и по возрасту, пенсионных выплат из Государственного центра по выплате пенсий, государственной базовой пенсионной выплаты, государственных специальных пособий, утвержденных постановлением Правительства Республики Казахстан от 25 августа 2006 года № 819, </w:t>
      </w:r>
      <w:r>
        <w:rPr>
          <w:rFonts w:ascii="Times New Roman"/>
          <w:b w:val="false"/>
          <w:i w:val="false"/>
          <w:color w:val="000000"/>
          <w:sz w:val="28"/>
        </w:rPr>
        <w:t>Правил</w:t>
      </w:r>
      <w:r>
        <w:rPr>
          <w:rFonts w:ascii="Times New Roman"/>
          <w:b w:val="false"/>
          <w:i w:val="false"/>
          <w:color w:val="000000"/>
          <w:sz w:val="28"/>
        </w:rPr>
        <w:t xml:space="preserve"> назначения и осуществления пенсионных выплат, государственной базовой пенсионной выплаты, выплат государственных базовых социальных пособий военнослужащим, сотрудникам правоохранительных органов, которым присвоены специальные звания и классные чины, за исключением таможенных органов, а также лицам, права которых иметь воинские или специальные звания, классные чины и носить форменную одежду упразднены с 1 января 2012 года, утвержденных постановлением Правительства Республики Казахстан от 23 февраля 2007 года № 138.</w:t>
      </w:r>
      <w:r>
        <w:br/>
      </w:r>
      <w:r>
        <w:rPr>
          <w:rFonts w:ascii="Times New Roman"/>
          <w:b w:val="false"/>
          <w:i w:val="false"/>
          <w:color w:val="000000"/>
          <w:sz w:val="28"/>
        </w:rPr>
        <w:t>
      4. Полная информация о порядке оказания государственной услуги располагается:</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интернет-ресурсе уполномоченной организации: www.gcvp.kz;</w:t>
      </w:r>
      <w:r>
        <w:br/>
      </w:r>
      <w:r>
        <w:rPr>
          <w:rFonts w:ascii="Times New Roman"/>
          <w:b w:val="false"/>
          <w:i w:val="false"/>
          <w:color w:val="000000"/>
          <w:sz w:val="28"/>
        </w:rPr>
        <w:t>
      5. Результатом оказываемой государственной услуги является:</w:t>
      </w:r>
      <w:r>
        <w:br/>
      </w:r>
      <w:r>
        <w:rPr>
          <w:rFonts w:ascii="Times New Roman"/>
          <w:b w:val="false"/>
          <w:i w:val="false"/>
          <w:color w:val="000000"/>
          <w:sz w:val="28"/>
        </w:rPr>
        <w:t>
      1) в уполномоченной организации:</w:t>
      </w:r>
      <w:r>
        <w:br/>
      </w:r>
      <w:r>
        <w:rPr>
          <w:rFonts w:ascii="Times New Roman"/>
          <w:b w:val="false"/>
          <w:i w:val="false"/>
          <w:color w:val="000000"/>
          <w:sz w:val="28"/>
        </w:rPr>
        <w:t>
      назначение с выдачей копии решения территориального органа Комитета по контролю и социальной защите Министерства труда и социальной защиты населения Республики Казахстан (далее – территориальные органы по контролю и социальной защите) либо мотивированный ответ об отказе в предоставлении услуги на бумажном носителе.</w:t>
      </w:r>
      <w:r>
        <w:br/>
      </w:r>
      <w:r>
        <w:rPr>
          <w:rFonts w:ascii="Times New Roman"/>
          <w:b w:val="false"/>
          <w:i w:val="false"/>
          <w:color w:val="000000"/>
          <w:sz w:val="28"/>
        </w:rPr>
        <w:t>
      6. Государственная услуга оказывается членам семьи, либо физическим и юридическим лицам осуществившим погребение получателя пенсионных выплат из уполномоченной организации, в том числе получателя государственной базовой пенсионной выплаты, государственных социальных пособий, государственного специального пособия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обращения получателя государственной услуги: пять рабочих дней;</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 уполномоченной организации: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Прием граждан: с 9.00 часов до 14.00 часов, при этом с 13.00 часов до 14.00 часов прием осуществляют дежурные специалисты.</w:t>
      </w:r>
      <w:r>
        <w:br/>
      </w:r>
      <w:r>
        <w:rPr>
          <w:rFonts w:ascii="Times New Roman"/>
          <w:b w:val="false"/>
          <w:i w:val="false"/>
          <w:color w:val="000000"/>
          <w:sz w:val="28"/>
        </w:rPr>
        <w:t>
      Предварительная запись и ускоренное оформление услуги не предусмотрены.</w:t>
      </w:r>
      <w:r>
        <w:br/>
      </w:r>
      <w:r>
        <w:rPr>
          <w:rFonts w:ascii="Times New Roman"/>
          <w:b w:val="false"/>
          <w:i w:val="false"/>
          <w:color w:val="000000"/>
          <w:sz w:val="28"/>
        </w:rPr>
        <w:t>
      10. Государственная услуга оказывается в здании уполномоченной организации, оборудованном стульями (скамейками) и столами для подготовки необходимых документов, оснащенном информационными стендами, где предоставляются услуги, имеются отдельный вход, зал ожидания, приемлемые условия для людей с ограниченными возможностями.</w:t>
      </w:r>
      <w:r>
        <w:br/>
      </w:r>
      <w:r>
        <w:rPr>
          <w:rFonts w:ascii="Times New Roman"/>
          <w:b w:val="false"/>
          <w:i w:val="false"/>
          <w:color w:val="000000"/>
          <w:sz w:val="28"/>
        </w:rPr>
        <w:t>
      Помещения уполномоченной организации соответствуют санитарно-эпидемиологическим нормам, требованиям к безопасности зданий, оснащены охранной и противопожарной сигнализацией.</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в уполномоченной организации получатели государственной услуги представляет следующие документы:</w:t>
      </w:r>
      <w:r>
        <w:br/>
      </w:r>
      <w:r>
        <w:rPr>
          <w:rFonts w:ascii="Times New Roman"/>
          <w:b w:val="false"/>
          <w:i w:val="false"/>
          <w:color w:val="000000"/>
          <w:sz w:val="28"/>
        </w:rPr>
        <w:t>
      1) копии документов, удостоверяющего личность лица, осуществившего погребение, либо копии свидетельства о государственной регистрации юридического лица (для юридических лиц) или копии патента индивидуального предпринимателя (для физических лиц), осуществившего погребение и оригинал для сверки либо нотариально заверенные копии;</w:t>
      </w:r>
      <w:r>
        <w:br/>
      </w:r>
      <w:r>
        <w:rPr>
          <w:rFonts w:ascii="Times New Roman"/>
          <w:b w:val="false"/>
          <w:i w:val="false"/>
          <w:color w:val="000000"/>
          <w:sz w:val="28"/>
        </w:rPr>
        <w:t>
      2) страховую справку, выданную органами по регистрации актов гражданского состояния Министерства юстиции Республики Казахстан;</w:t>
      </w:r>
      <w:r>
        <w:br/>
      </w:r>
      <w:r>
        <w:rPr>
          <w:rFonts w:ascii="Times New Roman"/>
          <w:b w:val="false"/>
          <w:i w:val="false"/>
          <w:color w:val="000000"/>
          <w:sz w:val="28"/>
        </w:rPr>
        <w:t>
      3) копии свидетельства о смерти и оригинал для сличения либо нотариально заверенные копии.</w:t>
      </w:r>
      <w:r>
        <w:br/>
      </w:r>
      <w:r>
        <w:rPr>
          <w:rFonts w:ascii="Times New Roman"/>
          <w:b w:val="false"/>
          <w:i w:val="false"/>
          <w:color w:val="000000"/>
          <w:sz w:val="28"/>
        </w:rPr>
        <w:t>
      12. Для получения государственной услуги:</w:t>
      </w:r>
      <w:r>
        <w:br/>
      </w:r>
      <w:r>
        <w:rPr>
          <w:rFonts w:ascii="Times New Roman"/>
          <w:b w:val="false"/>
          <w:i w:val="false"/>
          <w:color w:val="000000"/>
          <w:sz w:val="28"/>
        </w:rPr>
        <w:t>
      в уполномоченной организации форма заявления выдается специалистом уполномоченной организации в уполномоченной организации по местожительству обращения за государственной услугой.</w:t>
      </w:r>
      <w:r>
        <w:br/>
      </w:r>
      <w:r>
        <w:rPr>
          <w:rFonts w:ascii="Times New Roman"/>
          <w:b w:val="false"/>
          <w:i w:val="false"/>
          <w:color w:val="000000"/>
          <w:sz w:val="28"/>
        </w:rPr>
        <w:t>
      13. Прием документов осуществляется непосредственно:</w:t>
      </w:r>
      <w:r>
        <w:br/>
      </w:r>
      <w:r>
        <w:rPr>
          <w:rFonts w:ascii="Times New Roman"/>
          <w:b w:val="false"/>
          <w:i w:val="false"/>
          <w:color w:val="000000"/>
          <w:sz w:val="28"/>
        </w:rPr>
        <w:t>
      в здании подразделения уполномоченной организации по местожительству получателя государственной услуги.</w:t>
      </w:r>
      <w:r>
        <w:br/>
      </w:r>
      <w:r>
        <w:rPr>
          <w:rFonts w:ascii="Times New Roman"/>
          <w:b w:val="false"/>
          <w:i w:val="false"/>
          <w:color w:val="000000"/>
          <w:sz w:val="28"/>
        </w:rPr>
        <w:t>
      Данные ответственного лица, осуществляющего прием документов, необходимых для получения государственной услуги, размещаются на интернет-ресурсе: www.gсvp.kz, а также в доступных для обозрения местах помещениях подразделений уполномоченной организации на государственном и русском языках.</w:t>
      </w:r>
      <w:r>
        <w:br/>
      </w:r>
      <w:r>
        <w:rPr>
          <w:rFonts w:ascii="Times New Roman"/>
          <w:b w:val="false"/>
          <w:i w:val="false"/>
          <w:color w:val="000000"/>
          <w:sz w:val="28"/>
        </w:rPr>
        <w:t>
      14. При сдаче всех необходимых документов для получения государственной услуги получателю государственной услуги выдается:</w:t>
      </w:r>
      <w:r>
        <w:br/>
      </w:r>
      <w:r>
        <w:rPr>
          <w:rFonts w:ascii="Times New Roman"/>
          <w:b w:val="false"/>
          <w:i w:val="false"/>
          <w:color w:val="000000"/>
          <w:sz w:val="28"/>
        </w:rPr>
        <w:t>
      в уполномоченной организации отрывной талон заявления с отметкой о принятии документов, в котором указывается дата получения получателем государственной услуги, фамилии и инициалы лица, принявшего документы.</w:t>
      </w:r>
      <w:r>
        <w:br/>
      </w:r>
      <w:r>
        <w:rPr>
          <w:rFonts w:ascii="Times New Roman"/>
          <w:b w:val="false"/>
          <w:i w:val="false"/>
          <w:color w:val="000000"/>
          <w:sz w:val="28"/>
        </w:rPr>
        <w:t>
      15. Единовременные выплаты на погребение перечисляются уполномоченной организацией на банковские счета физических лиц, открытых в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w:t>
      </w:r>
      <w:r>
        <w:br/>
      </w:r>
      <w:r>
        <w:rPr>
          <w:rFonts w:ascii="Times New Roman"/>
          <w:b w:val="false"/>
          <w:i w:val="false"/>
          <w:color w:val="000000"/>
          <w:sz w:val="28"/>
        </w:rPr>
        <w:t>
      Юридическим лицам перечисление единовременной выплаты на погребение производится уполномоченной организацией на их текущие счета.</w:t>
      </w:r>
      <w:r>
        <w:br/>
      </w:r>
      <w:r>
        <w:rPr>
          <w:rFonts w:ascii="Times New Roman"/>
          <w:b w:val="false"/>
          <w:i w:val="false"/>
          <w:color w:val="000000"/>
          <w:sz w:val="28"/>
        </w:rPr>
        <w:t>
      16. В оказании государственной услуги отказывается в случае непредставления всех необходимых документов, указанных в пункте 11 настоящего стандарта у получателя государственной услуги.</w:t>
      </w:r>
      <w:r>
        <w:br/>
      </w:r>
      <w:r>
        <w:rPr>
          <w:rFonts w:ascii="Times New Roman"/>
          <w:b w:val="false"/>
          <w:i w:val="false"/>
          <w:color w:val="000000"/>
          <w:sz w:val="28"/>
        </w:rPr>
        <w:t>
      Оснований для приостановления оказания государственной услуги не предусмотрено.</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уполномоченной организации основывается на соблюдении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2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уполномоченной организации, ежегодно утверждаются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В приложении 1 к настоящему стандарту указаны контактные данные должностного лица, который разъясняет порядок обжалования действий (бездействия) работников уполномоченной организации и оказывает содействие в подготовке жалобы.</w:t>
      </w:r>
      <w:r>
        <w:br/>
      </w:r>
      <w:r>
        <w:rPr>
          <w:rFonts w:ascii="Times New Roman"/>
          <w:b w:val="false"/>
          <w:i w:val="false"/>
          <w:color w:val="000000"/>
          <w:sz w:val="28"/>
        </w:rPr>
        <w:t>
      21. Жалобы, в случаях несогласия с результатом оказанной государственной услуги направляются по выбору получателя государственной услуги путем обращения:</w:t>
      </w:r>
      <w:r>
        <w:br/>
      </w:r>
      <w:r>
        <w:rPr>
          <w:rFonts w:ascii="Times New Roman"/>
          <w:b w:val="false"/>
          <w:i w:val="false"/>
          <w:color w:val="000000"/>
          <w:sz w:val="28"/>
        </w:rPr>
        <w:t>
      1) непосредственно к руководителю уполномоченной организации. График приема граждан руководителем уполномоченной организации приведен в приложении 1 к настоящему стандарту, а также размещен на интернет-ресурсе www.gcvp.kz;</w:t>
      </w:r>
      <w:r>
        <w:br/>
      </w:r>
      <w:r>
        <w:rPr>
          <w:rFonts w:ascii="Times New Roman"/>
          <w:b w:val="false"/>
          <w:i w:val="false"/>
          <w:color w:val="000000"/>
          <w:sz w:val="28"/>
        </w:rPr>
        <w:t>
      2) на «телефон доверия» Министерства труда и социальной защиты населения Республики Казахстан по номерам 8 (7172) 74-37-23, 74-33-65, 74-28-41;</w:t>
      </w:r>
      <w:r>
        <w:br/>
      </w:r>
      <w:r>
        <w:rPr>
          <w:rFonts w:ascii="Times New Roman"/>
          <w:b w:val="false"/>
          <w:i w:val="false"/>
          <w:color w:val="000000"/>
          <w:sz w:val="28"/>
        </w:rPr>
        <w:t>
      3) в раздел «вопросы-ответы»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4) на блог Министра труда и социальной защиты населения (страница «Блог Министра труда и социальной защиты населения Республики Казахстан» интернет-ресурса Министерства труда и социальной защиты населения Республики Казахстан по адресу: www.enbek.gov.kz;</w:t>
      </w:r>
      <w:r>
        <w:br/>
      </w:r>
      <w:r>
        <w:rPr>
          <w:rFonts w:ascii="Times New Roman"/>
          <w:b w:val="false"/>
          <w:i w:val="false"/>
          <w:color w:val="000000"/>
          <w:sz w:val="28"/>
        </w:rPr>
        <w:t>
      5) через ящик для жалоб и предложений, расположенный в Министерстве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6) с письменной жалобой в канцелярию Министерства труда и социальной защиты населения Республики Казахстан по адресу: 010000, город Астана, улица Орынбор, дом № 8, 6 подъезд.</w:t>
      </w:r>
      <w:r>
        <w:br/>
      </w:r>
      <w:r>
        <w:rPr>
          <w:rFonts w:ascii="Times New Roman"/>
          <w:b w:val="false"/>
          <w:i w:val="false"/>
          <w:color w:val="000000"/>
          <w:sz w:val="28"/>
        </w:rPr>
        <w:t>
      22. В случаях некорректного обслуживания работниками уполномоченной организации жалоба подается руководителю, номер кабинета, которого указан на информационном стенде в здании соответствующего учреждения, предоставляющего государственную услугу.</w:t>
      </w:r>
      <w:r>
        <w:br/>
      </w:r>
      <w:r>
        <w:rPr>
          <w:rFonts w:ascii="Times New Roman"/>
          <w:b w:val="false"/>
          <w:i w:val="false"/>
          <w:color w:val="000000"/>
          <w:sz w:val="28"/>
        </w:rPr>
        <w:t>
      График работы, адрес электронной почты уполномоченной организации указан в приложении 1 настоящего стандарта либо адреса и телефоны, которых указаны в пункте 26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 уполномоченной организации, выдается талон с указанием даты получения ответа и контактных данных должностных лиц, у которых можно узнать о ходе рассмотрения жалобы.</w:t>
      </w:r>
      <w:r>
        <w:br/>
      </w:r>
      <w:r>
        <w:rPr>
          <w:rFonts w:ascii="Times New Roman"/>
          <w:b w:val="false"/>
          <w:i w:val="false"/>
          <w:color w:val="000000"/>
          <w:sz w:val="28"/>
        </w:rPr>
        <w:t>
      26. Информация о деятельности уполномоченной организации и ее подразделений размещаются на интернет-ресурсах: http://www.enbek.gov.kz, www.gсpv.kz; телефон: 8 (7172) 75 37 10.</w:t>
      </w:r>
      <w:r>
        <w:br/>
      </w:r>
      <w:r>
        <w:rPr>
          <w:rFonts w:ascii="Times New Roman"/>
          <w:b w:val="false"/>
          <w:i w:val="false"/>
          <w:color w:val="000000"/>
          <w:sz w:val="28"/>
        </w:rPr>
        <w:t>
      Адрес Министерства труда и социальной защиты населения Республики Казахстан 010000, город Астана, ул. Орынбор, 8, интернет-ресурс: http://www.enbek.gov.kz.</w:t>
      </w:r>
    </w:p>
    <w:p>
      <w:pPr>
        <w:spacing w:after="0"/>
        <w:ind w:left="0"/>
        <w:jc w:val="both"/>
      </w:pPr>
      <w:r>
        <w:rPr>
          <w:rFonts w:ascii="Times New Roman"/>
          <w:b w:val="false"/>
          <w:i w:val="false"/>
          <w:color w:val="000000"/>
          <w:sz w:val="28"/>
        </w:rPr>
        <w:t xml:space="preserve">Приложение 1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единовременной       </w:t>
      </w:r>
      <w:r>
        <w:br/>
      </w:r>
      <w:r>
        <w:rPr>
          <w:rFonts w:ascii="Times New Roman"/>
          <w:b w:val="false"/>
          <w:i w:val="false"/>
          <w:color w:val="000000"/>
          <w:sz w:val="28"/>
        </w:rPr>
        <w:t xml:space="preserve">
выплаты на погребение»        </w:t>
      </w:r>
    </w:p>
    <w:p>
      <w:pPr>
        <w:spacing w:after="0"/>
        <w:ind w:left="0"/>
        <w:jc w:val="left"/>
      </w:pPr>
      <w:r>
        <w:rPr>
          <w:rFonts w:ascii="Times New Roman"/>
          <w:b/>
          <w:i w:val="false"/>
          <w:color w:val="000000"/>
        </w:rPr>
        <w:t xml:space="preserve"> Перечень</w:t>
      </w:r>
      <w:r>
        <w:br/>
      </w:r>
      <w:r>
        <w:rPr>
          <w:rFonts w:ascii="Times New Roman"/>
          <w:b/>
          <w:i w:val="false"/>
          <w:color w:val="000000"/>
        </w:rPr>
        <w:t>
структурных подразделений уполномоченной организации и</w:t>
      </w:r>
      <w:r>
        <w:br/>
      </w:r>
      <w:r>
        <w:rPr>
          <w:rFonts w:ascii="Times New Roman"/>
          <w:b/>
          <w:i w:val="false"/>
          <w:color w:val="000000"/>
        </w:rPr>
        <w:t>
территориальных органов Комитета по контролю и социальной</w:t>
      </w:r>
      <w:r>
        <w:br/>
      </w:r>
      <w:r>
        <w:rPr>
          <w:rFonts w:ascii="Times New Roman"/>
          <w:b/>
          <w:i w:val="false"/>
          <w:color w:val="000000"/>
        </w:rPr>
        <w:t>
защите Министерства труда и социальной защиты населения</w:t>
      </w:r>
      <w:r>
        <w:br/>
      </w:r>
      <w:r>
        <w:rPr>
          <w:rFonts w:ascii="Times New Roman"/>
          <w:b/>
          <w:i w:val="false"/>
          <w:color w:val="000000"/>
        </w:rPr>
        <w:t>
Республики Казахстан Уполномоченная организация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748"/>
        <w:gridCol w:w="4145"/>
        <w:gridCol w:w="1787"/>
        <w:gridCol w:w="339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М. Горького, 73</w:t>
            </w:r>
            <w:r>
              <w:br/>
            </w:r>
            <w:r>
              <w:rPr>
                <w:rFonts w:ascii="Times New Roman"/>
                <w:b w:val="false"/>
                <w:i w:val="false"/>
                <w:color w:val="000000"/>
                <w:sz w:val="20"/>
              </w:rPr>
              <w:t>
</w:t>
            </w:r>
            <w:r>
              <w:rPr>
                <w:rFonts w:ascii="Times New Roman"/>
                <w:b w:val="false"/>
                <w:i w:val="false"/>
                <w:color w:val="000000"/>
                <w:sz w:val="20"/>
              </w:rPr>
              <w:t>akmola@gcvp.kz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25-26-49</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 улица</w:t>
            </w:r>
            <w:r>
              <w:br/>
            </w:r>
            <w:r>
              <w:rPr>
                <w:rFonts w:ascii="Times New Roman"/>
                <w:b w:val="false"/>
                <w:i w:val="false"/>
                <w:color w:val="000000"/>
                <w:sz w:val="20"/>
              </w:rPr>
              <w:t>
</w:t>
            </w:r>
            <w:r>
              <w:rPr>
                <w:rFonts w:ascii="Times New Roman"/>
                <w:b w:val="false"/>
                <w:i w:val="false"/>
                <w:color w:val="000000"/>
                <w:sz w:val="20"/>
              </w:rPr>
              <w:t>Нурмагамбетова, 116</w:t>
            </w:r>
            <w:r>
              <w:br/>
            </w:r>
            <w:r>
              <w:rPr>
                <w:rFonts w:ascii="Times New Roman"/>
                <w:b w:val="false"/>
                <w:i w:val="false"/>
                <w:color w:val="000000"/>
                <w:sz w:val="20"/>
              </w:rPr>
              <w:t>
</w:t>
            </w:r>
            <w:r>
              <w:rPr>
                <w:rFonts w:ascii="Times New Roman"/>
                <w:b w:val="false"/>
                <w:i w:val="false"/>
                <w:color w:val="000000"/>
                <w:sz w:val="20"/>
              </w:rPr>
              <w:t>akmola4@gcvp.kz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2-16-54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49</w:t>
            </w:r>
            <w:r>
              <w:br/>
            </w:r>
            <w:r>
              <w:rPr>
                <w:rFonts w:ascii="Times New Roman"/>
                <w:b w:val="false"/>
                <w:i w:val="false"/>
                <w:color w:val="000000"/>
                <w:sz w:val="20"/>
              </w:rPr>
              <w:t>
</w:t>
            </w:r>
            <w:r>
              <w:rPr>
                <w:rFonts w:ascii="Times New Roman"/>
                <w:b w:val="false"/>
                <w:i w:val="false"/>
                <w:color w:val="000000"/>
                <w:sz w:val="20"/>
              </w:rPr>
              <w:t>akmola7@gcvp.kz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2-22-66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Сейфуллина, 2 а</w:t>
            </w:r>
            <w:r>
              <w:br/>
            </w:r>
            <w:r>
              <w:rPr>
                <w:rFonts w:ascii="Times New Roman"/>
                <w:b w:val="false"/>
                <w:i w:val="false"/>
                <w:color w:val="000000"/>
                <w:sz w:val="20"/>
              </w:rPr>
              <w:t>
</w:t>
            </w:r>
            <w:r>
              <w:rPr>
                <w:rFonts w:ascii="Times New Roman"/>
                <w:b w:val="false"/>
                <w:i w:val="false"/>
                <w:color w:val="000000"/>
                <w:sz w:val="20"/>
              </w:rPr>
              <w:t>akmola1@gcvp.kz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4-12-40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 улица</w:t>
            </w:r>
            <w:r>
              <w:br/>
            </w:r>
            <w:r>
              <w:rPr>
                <w:rFonts w:ascii="Times New Roman"/>
                <w:b w:val="false"/>
                <w:i w:val="false"/>
                <w:color w:val="000000"/>
                <w:sz w:val="20"/>
              </w:rPr>
              <w:t>
</w:t>
            </w:r>
            <w:r>
              <w:rPr>
                <w:rFonts w:ascii="Times New Roman"/>
                <w:b w:val="false"/>
                <w:i w:val="false"/>
                <w:color w:val="000000"/>
                <w:sz w:val="20"/>
              </w:rPr>
              <w:t>Ташенова, 31</w:t>
            </w:r>
            <w:r>
              <w:br/>
            </w:r>
            <w:r>
              <w:rPr>
                <w:rFonts w:ascii="Times New Roman"/>
                <w:b w:val="false"/>
                <w:i w:val="false"/>
                <w:color w:val="000000"/>
                <w:sz w:val="20"/>
              </w:rPr>
              <w:t>
</w:t>
            </w:r>
            <w:r>
              <w:rPr>
                <w:rFonts w:ascii="Times New Roman"/>
                <w:b w:val="false"/>
                <w:i w:val="false"/>
                <w:color w:val="000000"/>
                <w:sz w:val="20"/>
              </w:rPr>
              <w:t>akmola17@gcvp.kz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Богенбая, 21</w:t>
            </w:r>
            <w:r>
              <w:br/>
            </w:r>
            <w:r>
              <w:rPr>
                <w:rFonts w:ascii="Times New Roman"/>
                <w:b w:val="false"/>
                <w:i w:val="false"/>
                <w:color w:val="000000"/>
                <w:sz w:val="20"/>
              </w:rPr>
              <w:t>
</w:t>
            </w:r>
            <w:r>
              <w:rPr>
                <w:rFonts w:ascii="Times New Roman"/>
                <w:b w:val="false"/>
                <w:i w:val="false"/>
                <w:color w:val="000000"/>
                <w:sz w:val="20"/>
              </w:rPr>
              <w:t>akmola16@gcvp.kz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Толкунова, 72</w:t>
            </w:r>
            <w:r>
              <w:br/>
            </w:r>
            <w:r>
              <w:rPr>
                <w:rFonts w:ascii="Times New Roman"/>
                <w:b w:val="false"/>
                <w:i w:val="false"/>
                <w:color w:val="000000"/>
                <w:sz w:val="20"/>
              </w:rPr>
              <w:t>
</w:t>
            </w:r>
            <w:r>
              <w:rPr>
                <w:rFonts w:ascii="Times New Roman"/>
                <w:b w:val="false"/>
                <w:i w:val="false"/>
                <w:color w:val="000000"/>
                <w:sz w:val="20"/>
              </w:rPr>
              <w:t>akmola15@gcvp.kz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4-42-58</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2/1</w:t>
            </w:r>
            <w:r>
              <w:br/>
            </w:r>
            <w:r>
              <w:rPr>
                <w:rFonts w:ascii="Times New Roman"/>
                <w:b w:val="false"/>
                <w:i w:val="false"/>
                <w:color w:val="000000"/>
                <w:sz w:val="20"/>
              </w:rPr>
              <w:t>
</w:t>
            </w:r>
            <w:r>
              <w:rPr>
                <w:rFonts w:ascii="Times New Roman"/>
                <w:b w:val="false"/>
                <w:i w:val="false"/>
                <w:color w:val="000000"/>
                <w:sz w:val="20"/>
              </w:rPr>
              <w:t>akmola5@gcvp.kz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Уалиханова, 41</w:t>
            </w:r>
            <w:r>
              <w:br/>
            </w:r>
            <w:r>
              <w:rPr>
                <w:rFonts w:ascii="Times New Roman"/>
                <w:b w:val="false"/>
                <w:i w:val="false"/>
                <w:color w:val="000000"/>
                <w:sz w:val="20"/>
              </w:rPr>
              <w:t>
</w:t>
            </w:r>
            <w:r>
              <w:rPr>
                <w:rFonts w:ascii="Times New Roman"/>
                <w:b w:val="false"/>
                <w:i w:val="false"/>
                <w:color w:val="000000"/>
                <w:sz w:val="20"/>
              </w:rPr>
              <w:t>akmola12@gcvp.kz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2-15-42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Дружбы, 1</w:t>
            </w:r>
            <w:r>
              <w:br/>
            </w:r>
            <w:r>
              <w:rPr>
                <w:rFonts w:ascii="Times New Roman"/>
                <w:b w:val="false"/>
                <w:i w:val="false"/>
                <w:color w:val="000000"/>
                <w:sz w:val="20"/>
              </w:rPr>
              <w:t>
</w:t>
            </w:r>
            <w:r>
              <w:rPr>
                <w:rFonts w:ascii="Times New Roman"/>
                <w:b w:val="false"/>
                <w:i w:val="false"/>
                <w:color w:val="000000"/>
                <w:sz w:val="20"/>
              </w:rPr>
              <w:t>akmola8@gcvp.kz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2-19-49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Уалиханова, 2</w:t>
            </w:r>
            <w:r>
              <w:br/>
            </w:r>
            <w:r>
              <w:rPr>
                <w:rFonts w:ascii="Times New Roman"/>
                <w:b w:val="false"/>
                <w:i w:val="false"/>
                <w:color w:val="000000"/>
                <w:sz w:val="20"/>
              </w:rPr>
              <w:t>
</w:t>
            </w:r>
            <w:r>
              <w:rPr>
                <w:rFonts w:ascii="Times New Roman"/>
                <w:b w:val="false"/>
                <w:i w:val="false"/>
                <w:color w:val="000000"/>
                <w:sz w:val="20"/>
              </w:rPr>
              <w:t>akmola14@gcvp.kz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2-18-71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14</w:t>
            </w:r>
            <w:r>
              <w:br/>
            </w:r>
            <w:r>
              <w:rPr>
                <w:rFonts w:ascii="Times New Roman"/>
                <w:b w:val="false"/>
                <w:i w:val="false"/>
                <w:color w:val="000000"/>
                <w:sz w:val="20"/>
              </w:rPr>
              <w:t>
</w:t>
            </w:r>
            <w:r>
              <w:rPr>
                <w:rFonts w:ascii="Times New Roman"/>
                <w:b w:val="false"/>
                <w:i w:val="false"/>
                <w:color w:val="000000"/>
                <w:sz w:val="20"/>
              </w:rPr>
              <w:t>akmola3@gcvp.kz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2-17-02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Габдулина,102</w:t>
            </w:r>
            <w:r>
              <w:br/>
            </w:r>
            <w:r>
              <w:rPr>
                <w:rFonts w:ascii="Times New Roman"/>
                <w:b w:val="false"/>
                <w:i w:val="false"/>
                <w:color w:val="000000"/>
                <w:sz w:val="20"/>
              </w:rPr>
              <w:t>
</w:t>
            </w:r>
            <w:r>
              <w:rPr>
                <w:rFonts w:ascii="Times New Roman"/>
                <w:b w:val="false"/>
                <w:i w:val="false"/>
                <w:color w:val="000000"/>
                <w:sz w:val="20"/>
              </w:rPr>
              <w:t>akmola9@gcvp.kz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9-15-53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48</w:t>
            </w:r>
            <w:r>
              <w:br/>
            </w:r>
            <w:r>
              <w:rPr>
                <w:rFonts w:ascii="Times New Roman"/>
                <w:b w:val="false"/>
                <w:i w:val="false"/>
                <w:color w:val="000000"/>
                <w:sz w:val="20"/>
              </w:rPr>
              <w:t>
</w:t>
            </w:r>
            <w:r>
              <w:rPr>
                <w:rFonts w:ascii="Times New Roman"/>
                <w:b w:val="false"/>
                <w:i w:val="false"/>
                <w:color w:val="000000"/>
                <w:sz w:val="20"/>
              </w:rPr>
              <w:t>akmola11@gcvp.kz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2-13-79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Т. Аубакирова, 4</w:t>
            </w:r>
            <w:r>
              <w:br/>
            </w:r>
            <w:r>
              <w:rPr>
                <w:rFonts w:ascii="Times New Roman"/>
                <w:b w:val="false"/>
                <w:i w:val="false"/>
                <w:color w:val="000000"/>
                <w:sz w:val="20"/>
              </w:rPr>
              <w:t>
</w:t>
            </w:r>
            <w:r>
              <w:rPr>
                <w:rFonts w:ascii="Times New Roman"/>
                <w:b w:val="false"/>
                <w:i w:val="false"/>
                <w:color w:val="000000"/>
                <w:sz w:val="20"/>
              </w:rPr>
              <w:t>akmola18@gcvp.kz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2-14-75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121</w:t>
            </w:r>
            <w:r>
              <w:br/>
            </w:r>
            <w:r>
              <w:rPr>
                <w:rFonts w:ascii="Times New Roman"/>
                <w:b w:val="false"/>
                <w:i w:val="false"/>
                <w:color w:val="000000"/>
                <w:sz w:val="20"/>
              </w:rPr>
              <w:t>
</w:t>
            </w:r>
            <w:r>
              <w:rPr>
                <w:rFonts w:ascii="Times New Roman"/>
                <w:b w:val="false"/>
                <w:i w:val="false"/>
                <w:color w:val="000000"/>
                <w:sz w:val="20"/>
              </w:rPr>
              <w:t>akmola10@gcvp.kz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9-23-46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микрорайон 3, 1</w:t>
            </w:r>
            <w:r>
              <w:br/>
            </w:r>
            <w:r>
              <w:rPr>
                <w:rFonts w:ascii="Times New Roman"/>
                <w:b w:val="false"/>
                <w:i w:val="false"/>
                <w:color w:val="000000"/>
                <w:sz w:val="20"/>
              </w:rPr>
              <w:t>
</w:t>
            </w:r>
            <w:r>
              <w:rPr>
                <w:rFonts w:ascii="Times New Roman"/>
                <w:b w:val="false"/>
                <w:i w:val="false"/>
                <w:color w:val="000000"/>
                <w:sz w:val="20"/>
              </w:rPr>
              <w:t>akmola13@gcvp.kz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6-14-74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Лермонтова, 16 а</w:t>
            </w:r>
            <w:r>
              <w:br/>
            </w:r>
            <w:r>
              <w:rPr>
                <w:rFonts w:ascii="Times New Roman"/>
                <w:b w:val="false"/>
                <w:i w:val="false"/>
                <w:color w:val="000000"/>
                <w:sz w:val="20"/>
              </w:rPr>
              <w:t>
</w:t>
            </w:r>
            <w:r>
              <w:rPr>
                <w:rFonts w:ascii="Times New Roman"/>
                <w:b w:val="false"/>
                <w:i w:val="false"/>
                <w:color w:val="000000"/>
                <w:sz w:val="20"/>
              </w:rPr>
              <w:t>akmola2@gcvp.kz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2-16-86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akmola6@gcvp.kz</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3847"/>
        <w:gridCol w:w="4094"/>
        <w:gridCol w:w="1621"/>
        <w:gridCol w:w="2611"/>
      </w:tblGrid>
      <w:tr>
        <w:trPr>
          <w:trHeight w:val="193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Актюбинский областной</w:t>
            </w:r>
            <w:r>
              <w:br/>
            </w:r>
            <w:r>
              <w:rPr>
                <w:rFonts w:ascii="Times New Roman"/>
                <w:b w:val="false"/>
                <w:i w:val="false"/>
                <w:color w:val="000000"/>
                <w:sz w:val="20"/>
              </w:rPr>
              <w:t>
</w:t>
            </w:r>
            <w:r>
              <w:rPr>
                <w:rFonts w:ascii="Times New Roman"/>
                <w:b w:val="false"/>
                <w:i w:val="false"/>
                <w:color w:val="000000"/>
                <w:sz w:val="20"/>
              </w:rPr>
              <w:t>филиала</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Асау Барака, 45</w:t>
            </w:r>
            <w:r>
              <w:br/>
            </w:r>
            <w:r>
              <w:rPr>
                <w:rFonts w:ascii="Times New Roman"/>
                <w:b w:val="false"/>
                <w:i w:val="false"/>
                <w:color w:val="000000"/>
                <w:sz w:val="20"/>
              </w:rPr>
              <w:t>
</w:t>
            </w:r>
            <w:r>
              <w:rPr>
                <w:rFonts w:ascii="Times New Roman"/>
                <w:b w:val="false"/>
                <w:i w:val="false"/>
                <w:color w:val="000000"/>
                <w:sz w:val="20"/>
              </w:rPr>
              <w:t>aktobe@gcvp.kz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21-00-13</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Байтурсынова, 15</w:t>
            </w:r>
            <w:r>
              <w:br/>
            </w:r>
            <w:r>
              <w:rPr>
                <w:rFonts w:ascii="Times New Roman"/>
                <w:b w:val="false"/>
                <w:i w:val="false"/>
                <w:color w:val="000000"/>
                <w:sz w:val="20"/>
              </w:rPr>
              <w:t>
</w:t>
            </w:r>
            <w:r>
              <w:rPr>
                <w:rFonts w:ascii="Times New Roman"/>
                <w:b w:val="false"/>
                <w:i w:val="false"/>
                <w:color w:val="000000"/>
                <w:sz w:val="20"/>
              </w:rPr>
              <w:t>aktobe02@gcvp.kz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3-20-45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Алтынсарина, 3</w:t>
            </w:r>
            <w:r>
              <w:br/>
            </w:r>
            <w:r>
              <w:rPr>
                <w:rFonts w:ascii="Times New Roman"/>
                <w:b w:val="false"/>
                <w:i w:val="false"/>
                <w:color w:val="000000"/>
                <w:sz w:val="20"/>
              </w:rPr>
              <w:t>
</w:t>
            </w:r>
            <w:r>
              <w:rPr>
                <w:rFonts w:ascii="Times New Roman"/>
                <w:b w:val="false"/>
                <w:i w:val="false"/>
                <w:color w:val="000000"/>
                <w:sz w:val="20"/>
              </w:rPr>
              <w:t>aktobe03@gcvp.kz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Барак батыра, 54</w:t>
            </w:r>
            <w:r>
              <w:br/>
            </w:r>
            <w:r>
              <w:rPr>
                <w:rFonts w:ascii="Times New Roman"/>
                <w:b w:val="false"/>
                <w:i w:val="false"/>
                <w:color w:val="000000"/>
                <w:sz w:val="20"/>
              </w:rPr>
              <w:t>
</w:t>
            </w:r>
            <w:r>
              <w:rPr>
                <w:rFonts w:ascii="Times New Roman"/>
                <w:b w:val="false"/>
                <w:i w:val="false"/>
                <w:color w:val="000000"/>
                <w:sz w:val="20"/>
              </w:rPr>
              <w:t>aktobe04@gcvp.kz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2-28-02</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Алтынсарина, 10</w:t>
            </w:r>
            <w:r>
              <w:br/>
            </w:r>
            <w:r>
              <w:rPr>
                <w:rFonts w:ascii="Times New Roman"/>
                <w:b w:val="false"/>
                <w:i w:val="false"/>
                <w:color w:val="000000"/>
                <w:sz w:val="20"/>
              </w:rPr>
              <w:t>
</w:t>
            </w:r>
            <w:r>
              <w:rPr>
                <w:rFonts w:ascii="Times New Roman"/>
                <w:b w:val="false"/>
                <w:i w:val="false"/>
                <w:color w:val="000000"/>
                <w:sz w:val="20"/>
              </w:rPr>
              <w:t>aktobe05@gcvp.kz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2-15-65</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Байганина, 114</w:t>
            </w:r>
            <w:r>
              <w:br/>
            </w:r>
            <w:r>
              <w:rPr>
                <w:rFonts w:ascii="Times New Roman"/>
                <w:b w:val="false"/>
                <w:i w:val="false"/>
                <w:color w:val="000000"/>
                <w:sz w:val="20"/>
              </w:rPr>
              <w:t>
</w:t>
            </w:r>
            <w:r>
              <w:rPr>
                <w:rFonts w:ascii="Times New Roman"/>
                <w:b w:val="false"/>
                <w:i w:val="false"/>
                <w:color w:val="000000"/>
                <w:sz w:val="20"/>
              </w:rPr>
              <w:t>aktobe06@gcvp.kz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3-10-83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Гагарина, 2</w:t>
            </w:r>
            <w:r>
              <w:br/>
            </w:r>
            <w:r>
              <w:rPr>
                <w:rFonts w:ascii="Times New Roman"/>
                <w:b w:val="false"/>
                <w:i w:val="false"/>
                <w:color w:val="000000"/>
                <w:sz w:val="20"/>
              </w:rPr>
              <w:t>
</w:t>
            </w:r>
            <w:r>
              <w:rPr>
                <w:rFonts w:ascii="Times New Roman"/>
                <w:b w:val="false"/>
                <w:i w:val="false"/>
                <w:color w:val="000000"/>
                <w:sz w:val="20"/>
              </w:rPr>
              <w:t>aktobe07@gcvp.kz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3-61-98</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Абилкаир хана, 71</w:t>
            </w:r>
            <w:r>
              <w:br/>
            </w:r>
            <w:r>
              <w:rPr>
                <w:rFonts w:ascii="Times New Roman"/>
                <w:b w:val="false"/>
                <w:i w:val="false"/>
                <w:color w:val="000000"/>
                <w:sz w:val="20"/>
              </w:rPr>
              <w:t>
</w:t>
            </w:r>
            <w:r>
              <w:rPr>
                <w:rFonts w:ascii="Times New Roman"/>
                <w:b w:val="false"/>
                <w:i w:val="false"/>
                <w:color w:val="000000"/>
                <w:sz w:val="20"/>
              </w:rPr>
              <w:t>aktobe08@gcvp.kz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2-23-94</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Асау-Барака, 7</w:t>
            </w:r>
            <w:r>
              <w:br/>
            </w:r>
            <w:r>
              <w:rPr>
                <w:rFonts w:ascii="Times New Roman"/>
                <w:b w:val="false"/>
                <w:i w:val="false"/>
                <w:color w:val="000000"/>
                <w:sz w:val="20"/>
              </w:rPr>
              <w:t>
</w:t>
            </w:r>
            <w:r>
              <w:rPr>
                <w:rFonts w:ascii="Times New Roman"/>
                <w:b w:val="false"/>
                <w:i w:val="false"/>
                <w:color w:val="000000"/>
                <w:sz w:val="20"/>
              </w:rPr>
              <w:t>aktobe09@gcvp.kz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2-23-01</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 а</w:t>
            </w:r>
            <w:r>
              <w:br/>
            </w:r>
            <w:r>
              <w:rPr>
                <w:rFonts w:ascii="Times New Roman"/>
                <w:b w:val="false"/>
                <w:i w:val="false"/>
                <w:color w:val="000000"/>
                <w:sz w:val="20"/>
              </w:rPr>
              <w:t>
</w:t>
            </w:r>
            <w:r>
              <w:rPr>
                <w:rFonts w:ascii="Times New Roman"/>
                <w:b w:val="false"/>
                <w:i w:val="false"/>
                <w:color w:val="000000"/>
                <w:sz w:val="20"/>
              </w:rPr>
              <w:t>aktobe10@gcvp.kz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2-17-06</w:t>
            </w:r>
          </w:p>
        </w:tc>
        <w:tc>
          <w:tcPr>
            <w:tcW w:w="0" w:type="auto"/>
            <w:vMerge/>
            <w:tcBorders>
              <w:top w:val="nil"/>
              <w:left w:val="single" w:color="cfcfcf" w:sz="5"/>
              <w:bottom w:val="single" w:color="cfcfcf" w:sz="5"/>
              <w:right w:val="single" w:color="cfcfcf" w:sz="5"/>
            </w:tcBorders>
          </w:tcPr>
          <w:p/>
        </w:tc>
      </w:tr>
      <w:tr>
        <w:trPr>
          <w:trHeight w:val="22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Астана, 31</w:t>
            </w:r>
            <w:r>
              <w:br/>
            </w:r>
            <w:r>
              <w:rPr>
                <w:rFonts w:ascii="Times New Roman"/>
                <w:b w:val="false"/>
                <w:i w:val="false"/>
                <w:color w:val="000000"/>
                <w:sz w:val="20"/>
              </w:rPr>
              <w:t>
</w:t>
            </w:r>
            <w:r>
              <w:rPr>
                <w:rFonts w:ascii="Times New Roman"/>
                <w:b w:val="false"/>
                <w:i w:val="false"/>
                <w:color w:val="000000"/>
                <w:sz w:val="20"/>
              </w:rPr>
              <w:t>aktobe11@gcvp.kz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2-12-36</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Шиловского, 6</w:t>
            </w:r>
            <w:r>
              <w:br/>
            </w:r>
            <w:r>
              <w:rPr>
                <w:rFonts w:ascii="Times New Roman"/>
                <w:b w:val="false"/>
                <w:i w:val="false"/>
                <w:color w:val="000000"/>
                <w:sz w:val="20"/>
              </w:rPr>
              <w:t>
</w:t>
            </w:r>
            <w:r>
              <w:rPr>
                <w:rFonts w:ascii="Times New Roman"/>
                <w:b w:val="false"/>
                <w:i w:val="false"/>
                <w:color w:val="000000"/>
                <w:sz w:val="20"/>
              </w:rPr>
              <w:t>aktobe12@gcvp.kz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2-11-53</w:t>
            </w:r>
          </w:p>
        </w:tc>
        <w:tc>
          <w:tcPr>
            <w:tcW w:w="0" w:type="auto"/>
            <w:vMerge/>
            <w:tcBorders>
              <w:top w:val="nil"/>
              <w:left w:val="single" w:color="cfcfcf" w:sz="5"/>
              <w:bottom w:val="single" w:color="cfcfcf" w:sz="5"/>
              <w:right w:val="single" w:color="cfcfcf" w:sz="5"/>
            </w:tcBorders>
          </w:tcP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 Айтеке би, 109</w:t>
            </w:r>
            <w:r>
              <w:br/>
            </w:r>
            <w:r>
              <w:rPr>
                <w:rFonts w:ascii="Times New Roman"/>
                <w:b w:val="false"/>
                <w:i w:val="false"/>
                <w:color w:val="000000"/>
                <w:sz w:val="20"/>
              </w:rPr>
              <w:t>
</w:t>
            </w:r>
            <w:r>
              <w:rPr>
                <w:rFonts w:ascii="Times New Roman"/>
                <w:b w:val="false"/>
                <w:i w:val="false"/>
                <w:color w:val="000000"/>
                <w:sz w:val="20"/>
              </w:rPr>
              <w:t>aktobe13@gcvp.kz</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2-11-19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 хана, 93/95</w:t>
            </w:r>
            <w:r>
              <w:br/>
            </w:r>
            <w:r>
              <w:rPr>
                <w:rFonts w:ascii="Times New Roman"/>
                <w:b w:val="false"/>
                <w:i w:val="false"/>
                <w:color w:val="000000"/>
                <w:sz w:val="20"/>
              </w:rPr>
              <w:t>
</w:t>
            </w:r>
            <w:r>
              <w:rPr>
                <w:rFonts w:ascii="Times New Roman"/>
                <w:b w:val="false"/>
                <w:i w:val="false"/>
                <w:color w:val="000000"/>
                <w:sz w:val="20"/>
              </w:rPr>
              <w:t>almatyobl@gcvp.kz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67-71-38,</w:t>
            </w:r>
            <w:r>
              <w:br/>
            </w:r>
            <w:r>
              <w:rPr>
                <w:rFonts w:ascii="Times New Roman"/>
                <w:b w:val="false"/>
                <w:i w:val="false"/>
                <w:color w:val="000000"/>
                <w:sz w:val="20"/>
              </w:rPr>
              <w:t>
</w:t>
            </w:r>
            <w:r>
              <w:rPr>
                <w:rFonts w:ascii="Times New Roman"/>
                <w:b w:val="false"/>
                <w:i w:val="false"/>
                <w:color w:val="000000"/>
                <w:sz w:val="20"/>
              </w:rPr>
              <w:t>67-15-50,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Достык, 3</w:t>
            </w:r>
            <w:r>
              <w:br/>
            </w:r>
            <w:r>
              <w:rPr>
                <w:rFonts w:ascii="Times New Roman"/>
                <w:b w:val="false"/>
                <w:i w:val="false"/>
                <w:color w:val="000000"/>
                <w:sz w:val="20"/>
              </w:rPr>
              <w:t>
</w:t>
            </w:r>
            <w:r>
              <w:rPr>
                <w:rFonts w:ascii="Times New Roman"/>
                <w:b w:val="false"/>
                <w:i w:val="false"/>
                <w:color w:val="000000"/>
                <w:sz w:val="20"/>
              </w:rPr>
              <w:t>almaty3@gcvp.kz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4-36-08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Талдыкурганское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Тулебаева, 58/64</w:t>
            </w:r>
            <w:r>
              <w:br/>
            </w:r>
            <w:r>
              <w:rPr>
                <w:rFonts w:ascii="Times New Roman"/>
                <w:b w:val="false"/>
                <w:i w:val="false"/>
                <w:color w:val="000000"/>
                <w:sz w:val="20"/>
              </w:rPr>
              <w:t>
</w:t>
            </w:r>
            <w:r>
              <w:rPr>
                <w:rFonts w:ascii="Times New Roman"/>
                <w:b w:val="false"/>
                <w:i w:val="false"/>
                <w:color w:val="000000"/>
                <w:sz w:val="20"/>
              </w:rPr>
              <w:t>almaty4@gcvp.kz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4-29-67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6</w:t>
            </w:r>
            <w:r>
              <w:br/>
            </w:r>
            <w:r>
              <w:rPr>
                <w:rFonts w:ascii="Times New Roman"/>
                <w:b w:val="false"/>
                <w:i w:val="false"/>
                <w:color w:val="000000"/>
                <w:sz w:val="20"/>
              </w:rPr>
              <w:t>
</w:t>
            </w:r>
            <w:r>
              <w:rPr>
                <w:rFonts w:ascii="Times New Roman"/>
                <w:b w:val="false"/>
                <w:i w:val="false"/>
                <w:color w:val="000000"/>
                <w:sz w:val="20"/>
              </w:rPr>
              <w:t>almaty5@gcvp.kz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4-25-87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Буланова, 1</w:t>
            </w:r>
            <w:r>
              <w:br/>
            </w:r>
            <w:r>
              <w:rPr>
                <w:rFonts w:ascii="Times New Roman"/>
                <w:b w:val="false"/>
                <w:i w:val="false"/>
                <w:color w:val="000000"/>
                <w:sz w:val="20"/>
              </w:rPr>
              <w:t>
</w:t>
            </w:r>
            <w:r>
              <w:rPr>
                <w:rFonts w:ascii="Times New Roman"/>
                <w:b w:val="false"/>
                <w:i w:val="false"/>
                <w:color w:val="000000"/>
                <w:sz w:val="20"/>
              </w:rPr>
              <w:t>almaty6@gcvp.kz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2-17-38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Садык Кусайын, 89</w:t>
            </w:r>
            <w:r>
              <w:br/>
            </w:r>
            <w:r>
              <w:rPr>
                <w:rFonts w:ascii="Times New Roman"/>
                <w:b w:val="false"/>
                <w:i w:val="false"/>
                <w:color w:val="000000"/>
                <w:sz w:val="20"/>
              </w:rPr>
              <w:t>
</w:t>
            </w:r>
            <w:r>
              <w:rPr>
                <w:rFonts w:ascii="Times New Roman"/>
                <w:b w:val="false"/>
                <w:i w:val="false"/>
                <w:color w:val="000000"/>
                <w:sz w:val="20"/>
              </w:rPr>
              <w:t>almaty7@gcvp.kz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2-27-90</w:t>
            </w:r>
          </w:p>
        </w:tc>
        <w:tc>
          <w:tcPr>
            <w:tcW w:w="0" w:type="auto"/>
            <w:vMerge/>
            <w:tcBorders>
              <w:top w:val="nil"/>
              <w:left w:val="single" w:color="cfcfcf" w:sz="5"/>
              <w:bottom w:val="single" w:color="cfcfcf" w:sz="5"/>
              <w:right w:val="single" w:color="cfcfcf" w:sz="5"/>
            </w:tcBorders>
          </w:tcP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85</w:t>
            </w:r>
            <w:r>
              <w:br/>
            </w:r>
            <w:r>
              <w:rPr>
                <w:rFonts w:ascii="Times New Roman"/>
                <w:b w:val="false"/>
                <w:i w:val="false"/>
                <w:color w:val="000000"/>
                <w:sz w:val="20"/>
              </w:rPr>
              <w:t>
</w:t>
            </w:r>
            <w:r>
              <w:rPr>
                <w:rFonts w:ascii="Times New Roman"/>
                <w:b w:val="false"/>
                <w:i w:val="false"/>
                <w:color w:val="000000"/>
                <w:sz w:val="20"/>
              </w:rPr>
              <w:t>almaty8@gcvp.kz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9-15-82</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w:t>
            </w:r>
            <w:r>
              <w:br/>
            </w:r>
            <w:r>
              <w:rPr>
                <w:rFonts w:ascii="Times New Roman"/>
                <w:b w:val="false"/>
                <w:i w:val="false"/>
                <w:color w:val="000000"/>
                <w:sz w:val="20"/>
              </w:rPr>
              <w:t>
</w:t>
            </w:r>
            <w:r>
              <w:rPr>
                <w:rFonts w:ascii="Times New Roman"/>
                <w:b w:val="false"/>
                <w:i w:val="false"/>
                <w:color w:val="000000"/>
                <w:sz w:val="20"/>
              </w:rPr>
              <w:t>с 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Пугачева, 76</w:t>
            </w:r>
            <w:r>
              <w:br/>
            </w:r>
            <w:r>
              <w:rPr>
                <w:rFonts w:ascii="Times New Roman"/>
                <w:b w:val="false"/>
                <w:i w:val="false"/>
                <w:color w:val="000000"/>
                <w:sz w:val="20"/>
              </w:rPr>
              <w:t>
</w:t>
            </w:r>
            <w:r>
              <w:rPr>
                <w:rFonts w:ascii="Times New Roman"/>
                <w:b w:val="false"/>
                <w:i w:val="false"/>
                <w:color w:val="000000"/>
                <w:sz w:val="20"/>
              </w:rPr>
              <w:t>almaty9@gcvp.kz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4-09-76</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Шелек</w:t>
            </w:r>
            <w:r>
              <w:br/>
            </w:r>
            <w:r>
              <w:rPr>
                <w:rFonts w:ascii="Times New Roman"/>
                <w:b w:val="false"/>
                <w:i w:val="false"/>
                <w:color w:val="000000"/>
                <w:sz w:val="20"/>
              </w:rPr>
              <w:t>
</w:t>
            </w:r>
            <w:r>
              <w:rPr>
                <w:rFonts w:ascii="Times New Roman"/>
                <w:b w:val="false"/>
                <w:i w:val="false"/>
                <w:color w:val="000000"/>
                <w:sz w:val="20"/>
              </w:rPr>
              <w:t>улица Жибек Жолы, 40</w:t>
            </w:r>
            <w:r>
              <w:br/>
            </w:r>
            <w:r>
              <w:rPr>
                <w:rFonts w:ascii="Times New Roman"/>
                <w:b w:val="false"/>
                <w:i w:val="false"/>
                <w:color w:val="000000"/>
                <w:sz w:val="20"/>
              </w:rPr>
              <w:t>
</w:t>
            </w:r>
            <w:r>
              <w:rPr>
                <w:rFonts w:ascii="Times New Roman"/>
                <w:b w:val="false"/>
                <w:i w:val="false"/>
                <w:color w:val="000000"/>
                <w:sz w:val="20"/>
              </w:rPr>
              <w:t>almaty20@gcvp.kz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w:t>
            </w:r>
            <w:r>
              <w:br/>
            </w:r>
            <w:r>
              <w:rPr>
                <w:rFonts w:ascii="Times New Roman"/>
                <w:b w:val="false"/>
                <w:i w:val="false"/>
                <w:color w:val="000000"/>
                <w:sz w:val="20"/>
              </w:rPr>
              <w:t>
</w:t>
            </w:r>
            <w:r>
              <w:rPr>
                <w:rFonts w:ascii="Times New Roman"/>
                <w:b w:val="false"/>
                <w:i w:val="false"/>
                <w:color w:val="000000"/>
                <w:sz w:val="20"/>
              </w:rPr>
              <w:t>2-05-64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Байдибек би,184</w:t>
            </w:r>
            <w:r>
              <w:br/>
            </w:r>
            <w:r>
              <w:rPr>
                <w:rFonts w:ascii="Times New Roman"/>
                <w:b w:val="false"/>
                <w:i w:val="false"/>
                <w:color w:val="000000"/>
                <w:sz w:val="20"/>
              </w:rPr>
              <w:t>
</w:t>
            </w:r>
            <w:r>
              <w:rPr>
                <w:rFonts w:ascii="Times New Roman"/>
                <w:b w:val="false"/>
                <w:i w:val="false"/>
                <w:color w:val="000000"/>
                <w:sz w:val="20"/>
              </w:rPr>
              <w:t>almaty2@gcvp.kz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2-26-87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almaty10@gcvp.kz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Уштобе,</w:t>
            </w:r>
            <w:r>
              <w:br/>
            </w:r>
            <w:r>
              <w:rPr>
                <w:rFonts w:ascii="Times New Roman"/>
                <w:b w:val="false"/>
                <w:i w:val="false"/>
                <w:color w:val="000000"/>
                <w:sz w:val="20"/>
              </w:rPr>
              <w:t>
</w:t>
            </w:r>
            <w:r>
              <w:rPr>
                <w:rFonts w:ascii="Times New Roman"/>
                <w:b w:val="false"/>
                <w:i w:val="false"/>
                <w:color w:val="000000"/>
                <w:sz w:val="20"/>
              </w:rPr>
              <w:t>улица Кусмолданова, 17</w:t>
            </w:r>
            <w:r>
              <w:br/>
            </w:r>
            <w:r>
              <w:rPr>
                <w:rFonts w:ascii="Times New Roman"/>
                <w:b w:val="false"/>
                <w:i w:val="false"/>
                <w:color w:val="000000"/>
                <w:sz w:val="20"/>
              </w:rPr>
              <w:t>
</w:t>
            </w:r>
            <w:r>
              <w:rPr>
                <w:rFonts w:ascii="Times New Roman"/>
                <w:b w:val="false"/>
                <w:i w:val="false"/>
                <w:color w:val="000000"/>
                <w:sz w:val="20"/>
              </w:rPr>
              <w:t>almaty11@gcvp.kz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2-22-48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Наурызбай батыра,</w:t>
            </w:r>
            <w:r>
              <w:br/>
            </w:r>
            <w:r>
              <w:rPr>
                <w:rFonts w:ascii="Times New Roman"/>
                <w:b w:val="false"/>
                <w:i w:val="false"/>
                <w:color w:val="000000"/>
                <w:sz w:val="20"/>
              </w:rPr>
              <w:t>
</w:t>
            </w:r>
            <w:r>
              <w:rPr>
                <w:rFonts w:ascii="Times New Roman"/>
                <w:b w:val="false"/>
                <w:i w:val="false"/>
                <w:color w:val="000000"/>
                <w:sz w:val="20"/>
              </w:rPr>
              <w:t>35 almaty1@gcvp.kz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2-20-44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6/4</w:t>
            </w:r>
            <w:r>
              <w:br/>
            </w:r>
            <w:r>
              <w:rPr>
                <w:rFonts w:ascii="Times New Roman"/>
                <w:b w:val="false"/>
                <w:i w:val="false"/>
                <w:color w:val="000000"/>
                <w:sz w:val="20"/>
              </w:rPr>
              <w:t>
</w:t>
            </w:r>
            <w:r>
              <w:rPr>
                <w:rFonts w:ascii="Times New Roman"/>
                <w:b w:val="false"/>
                <w:i w:val="false"/>
                <w:color w:val="000000"/>
                <w:sz w:val="20"/>
              </w:rPr>
              <w:t>almaty12@gcvp.kz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3-16-21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Кабанбай батыра, 10</w:t>
            </w:r>
            <w:r>
              <w:br/>
            </w:r>
            <w:r>
              <w:rPr>
                <w:rFonts w:ascii="Times New Roman"/>
                <w:b w:val="false"/>
                <w:i w:val="false"/>
                <w:color w:val="000000"/>
                <w:sz w:val="20"/>
              </w:rPr>
              <w:t>
</w:t>
            </w:r>
            <w:r>
              <w:rPr>
                <w:rFonts w:ascii="Times New Roman"/>
                <w:b w:val="false"/>
                <w:i w:val="false"/>
                <w:color w:val="000000"/>
                <w:sz w:val="20"/>
              </w:rPr>
              <w:t>almaty13@gcvp.kz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2-06-14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Розыбакиева, 18</w:t>
            </w:r>
            <w:r>
              <w:br/>
            </w:r>
            <w:r>
              <w:rPr>
                <w:rFonts w:ascii="Times New Roman"/>
                <w:b w:val="false"/>
                <w:i w:val="false"/>
                <w:color w:val="000000"/>
                <w:sz w:val="20"/>
              </w:rPr>
              <w:t>
</w:t>
            </w:r>
            <w:r>
              <w:rPr>
                <w:rFonts w:ascii="Times New Roman"/>
                <w:b w:val="false"/>
                <w:i w:val="false"/>
                <w:color w:val="000000"/>
                <w:sz w:val="20"/>
              </w:rPr>
              <w:t>almaty14@gcvp.kz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5-34-63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Кунаева, 104</w:t>
            </w:r>
            <w:r>
              <w:br/>
            </w:r>
            <w:r>
              <w:rPr>
                <w:rFonts w:ascii="Times New Roman"/>
                <w:b w:val="false"/>
                <w:i w:val="false"/>
                <w:color w:val="000000"/>
                <w:sz w:val="20"/>
              </w:rPr>
              <w:t>
</w:t>
            </w:r>
            <w:r>
              <w:rPr>
                <w:rFonts w:ascii="Times New Roman"/>
                <w:b w:val="false"/>
                <w:i w:val="false"/>
                <w:color w:val="000000"/>
                <w:sz w:val="20"/>
              </w:rPr>
              <w:t>almaty15@gcvp.kz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2-10-20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Сарканд,</w:t>
            </w:r>
            <w:r>
              <w:br/>
            </w:r>
            <w:r>
              <w:rPr>
                <w:rFonts w:ascii="Times New Roman"/>
                <w:b w:val="false"/>
                <w:i w:val="false"/>
                <w:color w:val="000000"/>
                <w:sz w:val="20"/>
              </w:rPr>
              <w:t>
</w:t>
            </w:r>
            <w:r>
              <w:rPr>
                <w:rFonts w:ascii="Times New Roman"/>
                <w:b w:val="false"/>
                <w:i w:val="false"/>
                <w:color w:val="000000"/>
                <w:sz w:val="20"/>
              </w:rPr>
              <w:t>улица Абая, 62</w:t>
            </w:r>
            <w:r>
              <w:br/>
            </w:r>
            <w:r>
              <w:rPr>
                <w:rFonts w:ascii="Times New Roman"/>
                <w:b w:val="false"/>
                <w:i w:val="false"/>
                <w:color w:val="000000"/>
                <w:sz w:val="20"/>
              </w:rPr>
              <w:t>
</w:t>
            </w:r>
            <w:r>
              <w:rPr>
                <w:rFonts w:ascii="Times New Roman"/>
                <w:b w:val="false"/>
                <w:i w:val="false"/>
                <w:color w:val="000000"/>
                <w:sz w:val="20"/>
              </w:rPr>
              <w:t>almaty16@gcvp.kz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2-11-01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Балпык би, 122</w:t>
            </w:r>
            <w:r>
              <w:br/>
            </w:r>
            <w:r>
              <w:rPr>
                <w:rFonts w:ascii="Times New Roman"/>
                <w:b w:val="false"/>
                <w:i w:val="false"/>
                <w:color w:val="000000"/>
                <w:sz w:val="20"/>
              </w:rPr>
              <w:t>
</w:t>
            </w:r>
            <w:r>
              <w:rPr>
                <w:rFonts w:ascii="Times New Roman"/>
                <w:b w:val="false"/>
                <w:i w:val="false"/>
                <w:color w:val="000000"/>
                <w:sz w:val="20"/>
              </w:rPr>
              <w:t>almaty17@gcvp.kz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3-04-39</w:t>
            </w:r>
          </w:p>
        </w:tc>
        <w:tc>
          <w:tcPr>
            <w:tcW w:w="0" w:type="auto"/>
            <w:vMerge/>
            <w:tcBorders>
              <w:top w:val="nil"/>
              <w:left w:val="single" w:color="cfcfcf" w:sz="5"/>
              <w:bottom w:val="single" w:color="cfcfcf" w:sz="5"/>
              <w:right w:val="single" w:color="cfcfcf" w:sz="5"/>
            </w:tcBorders>
          </w:tcPr>
          <w:p/>
        </w:tc>
      </w:tr>
      <w:tr>
        <w:trPr>
          <w:trHeight w:val="1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Гагарина, 76</w:t>
            </w:r>
            <w:r>
              <w:br/>
            </w:r>
            <w:r>
              <w:rPr>
                <w:rFonts w:ascii="Times New Roman"/>
                <w:b w:val="false"/>
                <w:i w:val="false"/>
                <w:color w:val="000000"/>
                <w:sz w:val="20"/>
              </w:rPr>
              <w:t>
</w:t>
            </w:r>
            <w:r>
              <w:rPr>
                <w:rFonts w:ascii="Times New Roman"/>
                <w:b w:val="false"/>
                <w:i w:val="false"/>
                <w:color w:val="000000"/>
                <w:sz w:val="20"/>
              </w:rPr>
              <w:t>almaty19@gcvp.kz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5-67-02</w:t>
            </w:r>
          </w:p>
        </w:tc>
        <w:tc>
          <w:tcPr>
            <w:tcW w:w="0" w:type="auto"/>
            <w:vMerge/>
            <w:tcBorders>
              <w:top w:val="nil"/>
              <w:left w:val="single" w:color="cfcfcf" w:sz="5"/>
              <w:bottom w:val="single" w:color="cfcfcf" w:sz="5"/>
              <w:right w:val="single" w:color="cfcfcf" w:sz="5"/>
            </w:tcBorders>
          </w:tcP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Исламова, 76</w:t>
            </w:r>
            <w:r>
              <w:br/>
            </w:r>
            <w:r>
              <w:rPr>
                <w:rFonts w:ascii="Times New Roman"/>
                <w:b w:val="false"/>
                <w:i w:val="false"/>
                <w:color w:val="000000"/>
                <w:sz w:val="20"/>
              </w:rPr>
              <w:t>
</w:t>
            </w:r>
            <w:r>
              <w:rPr>
                <w:rFonts w:ascii="Times New Roman"/>
                <w:b w:val="false"/>
                <w:i w:val="false"/>
                <w:color w:val="000000"/>
                <w:sz w:val="20"/>
              </w:rPr>
              <w:t>almaty18@gcvp.kz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811"/>
        <w:gridCol w:w="4060"/>
        <w:gridCol w:w="1861"/>
        <w:gridCol w:w="2588"/>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 13</w:t>
            </w:r>
            <w:r>
              <w:br/>
            </w:r>
            <w:r>
              <w:rPr>
                <w:rFonts w:ascii="Times New Roman"/>
                <w:b w:val="false"/>
                <w:i w:val="false"/>
                <w:color w:val="000000"/>
                <w:sz w:val="20"/>
              </w:rPr>
              <w:t>
</w:t>
            </w:r>
            <w:r>
              <w:rPr>
                <w:rFonts w:ascii="Times New Roman"/>
                <w:b w:val="false"/>
                <w:i w:val="false"/>
                <w:color w:val="000000"/>
                <w:sz w:val="20"/>
              </w:rPr>
              <w:t>atyrau@gcvp.kz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32-58-20</w:t>
            </w:r>
          </w:p>
        </w:tc>
        <w:tc>
          <w:tcPr>
            <w:tcW w:w="2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30</w:t>
            </w:r>
            <w:r>
              <w:br/>
            </w:r>
            <w:r>
              <w:rPr>
                <w:rFonts w:ascii="Times New Roman"/>
                <w:b w:val="false"/>
                <w:i w:val="false"/>
                <w:color w:val="000000"/>
                <w:sz w:val="20"/>
              </w:rPr>
              <w:t>
</w:t>
            </w:r>
            <w:r>
              <w:rPr>
                <w:rFonts w:ascii="Times New Roman"/>
                <w:b w:val="false"/>
                <w:i w:val="false"/>
                <w:color w:val="000000"/>
                <w:sz w:val="20"/>
              </w:rPr>
              <w:t>atyrau03@gcvp.kz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5-13-41</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Мендигалиева, 30</w:t>
            </w:r>
            <w:r>
              <w:br/>
            </w:r>
            <w:r>
              <w:rPr>
                <w:rFonts w:ascii="Times New Roman"/>
                <w:b w:val="false"/>
                <w:i w:val="false"/>
                <w:color w:val="000000"/>
                <w:sz w:val="20"/>
              </w:rPr>
              <w:t>
</w:t>
            </w:r>
            <w:r>
              <w:rPr>
                <w:rFonts w:ascii="Times New Roman"/>
                <w:b w:val="false"/>
                <w:i w:val="false"/>
                <w:color w:val="000000"/>
                <w:sz w:val="20"/>
              </w:rPr>
              <w:t>atyrau01@gcvp.kz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2-16-63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Аккистау,</w:t>
            </w:r>
            <w:r>
              <w:br/>
            </w:r>
            <w:r>
              <w:rPr>
                <w:rFonts w:ascii="Times New Roman"/>
                <w:b w:val="false"/>
                <w:i w:val="false"/>
                <w:color w:val="000000"/>
                <w:sz w:val="20"/>
              </w:rPr>
              <w:t>
</w:t>
            </w:r>
            <w:r>
              <w:rPr>
                <w:rFonts w:ascii="Times New Roman"/>
                <w:b w:val="false"/>
                <w:i w:val="false"/>
                <w:color w:val="000000"/>
                <w:sz w:val="20"/>
              </w:rPr>
              <w:t>улица Егеменди Казахстан,</w:t>
            </w:r>
            <w:r>
              <w:br/>
            </w:r>
            <w:r>
              <w:rPr>
                <w:rFonts w:ascii="Times New Roman"/>
                <w:b w:val="false"/>
                <w:i w:val="false"/>
                <w:color w:val="000000"/>
                <w:sz w:val="20"/>
              </w:rPr>
              <w:t>
</w:t>
            </w:r>
            <w:r>
              <w:rPr>
                <w:rFonts w:ascii="Times New Roman"/>
                <w:b w:val="false"/>
                <w:i w:val="false"/>
                <w:color w:val="000000"/>
                <w:sz w:val="20"/>
              </w:rPr>
              <w:t>2 а atyrau02@gcvp.kz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2-09-78</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Абая, 6</w:t>
            </w:r>
            <w:r>
              <w:br/>
            </w:r>
            <w:r>
              <w:rPr>
                <w:rFonts w:ascii="Times New Roman"/>
                <w:b w:val="false"/>
                <w:i w:val="false"/>
                <w:color w:val="000000"/>
                <w:sz w:val="20"/>
              </w:rPr>
              <w:t>
</w:t>
            </w:r>
            <w:r>
              <w:rPr>
                <w:rFonts w:ascii="Times New Roman"/>
                <w:b w:val="false"/>
                <w:i w:val="false"/>
                <w:color w:val="000000"/>
                <w:sz w:val="20"/>
              </w:rPr>
              <w:t>atyrau04@gcvp.kz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2-04-93</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Кызылкугинское</w:t>
            </w:r>
            <w:r>
              <w:br/>
            </w:r>
            <w:r>
              <w:rPr>
                <w:rFonts w:ascii="Times New Roman"/>
                <w:b w:val="false"/>
                <w:i w:val="false"/>
                <w:color w:val="000000"/>
                <w:sz w:val="20"/>
              </w:rPr>
              <w:t>
</w:t>
            </w:r>
            <w:r>
              <w:rPr>
                <w:rFonts w:ascii="Times New Roman"/>
                <w:b w:val="false"/>
                <w:i w:val="false"/>
                <w:color w:val="000000"/>
                <w:sz w:val="20"/>
              </w:rPr>
              <w:t>райотделение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Карабалина, 24 а</w:t>
            </w:r>
            <w:r>
              <w:br/>
            </w:r>
            <w:r>
              <w:rPr>
                <w:rFonts w:ascii="Times New Roman"/>
                <w:b w:val="false"/>
                <w:i w:val="false"/>
                <w:color w:val="000000"/>
                <w:sz w:val="20"/>
              </w:rPr>
              <w:t>
</w:t>
            </w:r>
            <w:r>
              <w:rPr>
                <w:rFonts w:ascii="Times New Roman"/>
                <w:b w:val="false"/>
                <w:i w:val="false"/>
                <w:color w:val="000000"/>
                <w:sz w:val="20"/>
              </w:rPr>
              <w:t>atyrau05@gcvp.kz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2-16-27</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Доссор,</w:t>
            </w:r>
            <w:r>
              <w:br/>
            </w:r>
            <w:r>
              <w:rPr>
                <w:rFonts w:ascii="Times New Roman"/>
                <w:b w:val="false"/>
                <w:i w:val="false"/>
                <w:color w:val="000000"/>
                <w:sz w:val="20"/>
              </w:rPr>
              <w:t>
</w:t>
            </w:r>
            <w:r>
              <w:rPr>
                <w:rFonts w:ascii="Times New Roman"/>
                <w:b w:val="false"/>
                <w:i w:val="false"/>
                <w:color w:val="000000"/>
                <w:sz w:val="20"/>
              </w:rPr>
              <w:t>3 участок</w:t>
            </w:r>
            <w:r>
              <w:br/>
            </w:r>
            <w:r>
              <w:rPr>
                <w:rFonts w:ascii="Times New Roman"/>
                <w:b w:val="false"/>
                <w:i w:val="false"/>
                <w:color w:val="000000"/>
                <w:sz w:val="20"/>
              </w:rPr>
              <w:t>
</w:t>
            </w:r>
            <w:r>
              <w:rPr>
                <w:rFonts w:ascii="Times New Roman"/>
                <w:b w:val="false"/>
                <w:i w:val="false"/>
                <w:color w:val="000000"/>
                <w:sz w:val="20"/>
              </w:rPr>
              <w:t>atyrau06@gcvp.kz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8-71235</w:t>
            </w:r>
            <w:r>
              <w:br/>
            </w:r>
            <w:r>
              <w:rPr>
                <w:rFonts w:ascii="Times New Roman"/>
                <w:b w:val="false"/>
                <w:i w:val="false"/>
                <w:color w:val="000000"/>
                <w:sz w:val="20"/>
              </w:rPr>
              <w:t>
</w:t>
            </w:r>
            <w:r>
              <w:rPr>
                <w:rFonts w:ascii="Times New Roman"/>
                <w:b w:val="false"/>
                <w:i w:val="false"/>
                <w:color w:val="000000"/>
                <w:sz w:val="20"/>
              </w:rPr>
              <w:t>2-13-74</w:t>
            </w:r>
          </w:p>
        </w:tc>
        <w:tc>
          <w:tcPr>
            <w:tcW w:w="0" w:type="auto"/>
            <w:vMerge/>
            <w:tcBorders>
              <w:top w:val="nil"/>
              <w:left w:val="single" w:color="cfcfcf" w:sz="5"/>
              <w:bottom w:val="single" w:color="cfcfcf" w:sz="5"/>
              <w:right w:val="single" w:color="cfcfcf" w:sz="5"/>
            </w:tcBorders>
          </w:tcP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Победы,9</w:t>
            </w:r>
            <w:r>
              <w:br/>
            </w:r>
            <w:r>
              <w:rPr>
                <w:rFonts w:ascii="Times New Roman"/>
                <w:b w:val="false"/>
                <w:i w:val="false"/>
                <w:color w:val="000000"/>
                <w:sz w:val="20"/>
              </w:rPr>
              <w:t>
</w:t>
            </w:r>
            <w:r>
              <w:rPr>
                <w:rFonts w:ascii="Times New Roman"/>
                <w:b w:val="false"/>
                <w:i w:val="false"/>
                <w:color w:val="000000"/>
                <w:sz w:val="20"/>
              </w:rPr>
              <w:t>atyrau07@gcvp.kz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2-13-58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19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25-35-38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Кунаева, 40</w:t>
            </w:r>
            <w:r>
              <w:br/>
            </w:r>
            <w:r>
              <w:rPr>
                <w:rFonts w:ascii="Times New Roman"/>
                <w:b w:val="false"/>
                <w:i w:val="false"/>
                <w:color w:val="000000"/>
                <w:sz w:val="20"/>
              </w:rPr>
              <w:t>
</w:t>
            </w:r>
            <w:r>
              <w:rPr>
                <w:rFonts w:ascii="Times New Roman"/>
                <w:b w:val="false"/>
                <w:i w:val="false"/>
                <w:color w:val="000000"/>
                <w:sz w:val="20"/>
              </w:rPr>
              <w:t>vko1@gcvp.kz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4-20-91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2</w:t>
            </w:r>
            <w:r>
              <w:br/>
            </w:r>
            <w:r>
              <w:rPr>
                <w:rFonts w:ascii="Times New Roman"/>
                <w:b w:val="false"/>
                <w:i w:val="false"/>
                <w:color w:val="000000"/>
                <w:sz w:val="20"/>
              </w:rPr>
              <w:t>
</w:t>
            </w:r>
            <w:r>
              <w:rPr>
                <w:rFonts w:ascii="Times New Roman"/>
                <w:b w:val="false"/>
                <w:i w:val="false"/>
                <w:color w:val="000000"/>
                <w:sz w:val="20"/>
              </w:rPr>
              <w:t>vko2@gcvp.kz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2-27-05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Урунхаева, 57</w:t>
            </w:r>
            <w:r>
              <w:br/>
            </w:r>
            <w:r>
              <w:rPr>
                <w:rFonts w:ascii="Times New Roman"/>
                <w:b w:val="false"/>
                <w:i w:val="false"/>
                <w:color w:val="000000"/>
                <w:sz w:val="20"/>
              </w:rPr>
              <w:t>
</w:t>
            </w:r>
            <w:r>
              <w:rPr>
                <w:rFonts w:ascii="Times New Roman"/>
                <w:b w:val="false"/>
                <w:i w:val="false"/>
                <w:color w:val="000000"/>
                <w:sz w:val="20"/>
              </w:rPr>
              <w:t>vko3@gcvp.kz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52-14-98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mail505@gcvp.kz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9-19-72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Абая, 47 а</w:t>
            </w:r>
            <w:r>
              <w:br/>
            </w:r>
            <w:r>
              <w:rPr>
                <w:rFonts w:ascii="Times New Roman"/>
                <w:b w:val="false"/>
                <w:i w:val="false"/>
                <w:color w:val="000000"/>
                <w:sz w:val="20"/>
              </w:rPr>
              <w:t>
</w:t>
            </w:r>
            <w:r>
              <w:rPr>
                <w:rFonts w:ascii="Times New Roman"/>
                <w:b w:val="false"/>
                <w:i w:val="false"/>
                <w:color w:val="000000"/>
                <w:sz w:val="20"/>
              </w:rPr>
              <w:t>vko4@gcvp.kz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3-61-73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улицаСейфуллина, 130</w:t>
            </w:r>
            <w:r>
              <w:br/>
            </w:r>
            <w:r>
              <w:rPr>
                <w:rFonts w:ascii="Times New Roman"/>
                <w:b w:val="false"/>
                <w:i w:val="false"/>
                <w:color w:val="000000"/>
                <w:sz w:val="20"/>
              </w:rPr>
              <w:t>
</w:t>
            </w:r>
            <w:r>
              <w:rPr>
                <w:rFonts w:ascii="Times New Roman"/>
                <w:b w:val="false"/>
                <w:i w:val="false"/>
                <w:color w:val="000000"/>
                <w:sz w:val="20"/>
              </w:rPr>
              <w:t>vko5@gcvp.kz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9-16-71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Бородулиха, улица</w:t>
            </w:r>
            <w:r>
              <w:br/>
            </w:r>
            <w:r>
              <w:rPr>
                <w:rFonts w:ascii="Times New Roman"/>
                <w:b w:val="false"/>
                <w:i w:val="false"/>
                <w:color w:val="000000"/>
                <w:sz w:val="20"/>
              </w:rPr>
              <w:t>
</w:t>
            </w:r>
            <w:r>
              <w:rPr>
                <w:rFonts w:ascii="Times New Roman"/>
                <w:b w:val="false"/>
                <w:i w:val="false"/>
                <w:color w:val="000000"/>
                <w:sz w:val="20"/>
              </w:rPr>
              <w:t>Коммунистическая, 1</w:t>
            </w:r>
            <w:r>
              <w:br/>
            </w:r>
            <w:r>
              <w:rPr>
                <w:rFonts w:ascii="Times New Roman"/>
                <w:b w:val="false"/>
                <w:i w:val="false"/>
                <w:color w:val="000000"/>
                <w:sz w:val="20"/>
              </w:rPr>
              <w:t>
</w:t>
            </w:r>
            <w:r>
              <w:rPr>
                <w:rFonts w:ascii="Times New Roman"/>
                <w:b w:val="false"/>
                <w:i w:val="false"/>
                <w:color w:val="000000"/>
                <w:sz w:val="20"/>
              </w:rPr>
              <w:t>vko6@gcvp.kz</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2-18-44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Пирагова, 6</w:t>
            </w:r>
            <w:r>
              <w:br/>
            </w:r>
            <w:r>
              <w:rPr>
                <w:rFonts w:ascii="Times New Roman"/>
                <w:b w:val="false"/>
                <w:i w:val="false"/>
                <w:color w:val="000000"/>
                <w:sz w:val="20"/>
              </w:rPr>
              <w:t>
</w:t>
            </w:r>
            <w:r>
              <w:rPr>
                <w:rFonts w:ascii="Times New Roman"/>
                <w:b w:val="false"/>
                <w:i w:val="false"/>
                <w:color w:val="000000"/>
                <w:sz w:val="20"/>
              </w:rPr>
              <w:t>vko7@gcvp.kz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2-25-86</w:t>
            </w:r>
          </w:p>
        </w:tc>
        <w:tc>
          <w:tcPr>
            <w:tcW w:w="0" w:type="auto"/>
            <w:vMerge/>
            <w:tcBorders>
              <w:top w:val="nil"/>
              <w:left w:val="single" w:color="cfcfcf" w:sz="5"/>
              <w:bottom w:val="single" w:color="cfcfcf" w:sz="5"/>
              <w:right w:val="single" w:color="cfcfcf" w:sz="5"/>
            </w:tcBorders>
          </w:tcPr>
          <w:p/>
        </w:tc>
      </w:tr>
      <w:tr>
        <w:trPr>
          <w:trHeight w:val="8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Ленина, 131</w:t>
            </w:r>
            <w:r>
              <w:br/>
            </w:r>
            <w:r>
              <w:rPr>
                <w:rFonts w:ascii="Times New Roman"/>
                <w:b w:val="false"/>
                <w:i w:val="false"/>
                <w:color w:val="000000"/>
                <w:sz w:val="20"/>
              </w:rPr>
              <w:t>
</w:t>
            </w:r>
            <w:r>
              <w:rPr>
                <w:rFonts w:ascii="Times New Roman"/>
                <w:b w:val="false"/>
                <w:i w:val="false"/>
                <w:color w:val="000000"/>
                <w:sz w:val="20"/>
              </w:rPr>
              <w:t>vko8@gcvp.kz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6-55-34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22</w:t>
            </w:r>
            <w:r>
              <w:br/>
            </w:r>
            <w:r>
              <w:rPr>
                <w:rFonts w:ascii="Times New Roman"/>
                <w:b w:val="false"/>
                <w:i w:val="false"/>
                <w:color w:val="000000"/>
                <w:sz w:val="20"/>
              </w:rPr>
              <w:t>
</w:t>
            </w:r>
            <w:r>
              <w:rPr>
                <w:rFonts w:ascii="Times New Roman"/>
                <w:b w:val="false"/>
                <w:i w:val="false"/>
                <w:color w:val="000000"/>
                <w:sz w:val="20"/>
              </w:rPr>
              <w:t>vko9@gcvp.kz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2-69-47</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vko10@gcvp.kz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6-21-49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Маяковского, 32</w:t>
            </w:r>
            <w:r>
              <w:br/>
            </w:r>
            <w:r>
              <w:rPr>
                <w:rFonts w:ascii="Times New Roman"/>
                <w:b w:val="false"/>
                <w:i w:val="false"/>
                <w:color w:val="000000"/>
                <w:sz w:val="20"/>
              </w:rPr>
              <w:t>
</w:t>
            </w:r>
            <w:r>
              <w:rPr>
                <w:rFonts w:ascii="Times New Roman"/>
                <w:b w:val="false"/>
                <w:i w:val="false"/>
                <w:color w:val="000000"/>
                <w:sz w:val="20"/>
              </w:rPr>
              <w:t>vko11@gcvp.kz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2-90-58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Кокпекты,</w:t>
            </w:r>
            <w:r>
              <w:br/>
            </w:r>
            <w:r>
              <w:rPr>
                <w:rFonts w:ascii="Times New Roman"/>
                <w:b w:val="false"/>
                <w:i w:val="false"/>
                <w:color w:val="000000"/>
                <w:sz w:val="20"/>
              </w:rPr>
              <w:t>
</w:t>
            </w:r>
            <w:r>
              <w:rPr>
                <w:rFonts w:ascii="Times New Roman"/>
                <w:b w:val="false"/>
                <w:i w:val="false"/>
                <w:color w:val="000000"/>
                <w:sz w:val="20"/>
              </w:rPr>
              <w:t>улица Абишева, 18</w:t>
            </w:r>
            <w:r>
              <w:br/>
            </w:r>
            <w:r>
              <w:rPr>
                <w:rFonts w:ascii="Times New Roman"/>
                <w:b w:val="false"/>
                <w:i w:val="false"/>
                <w:color w:val="000000"/>
                <w:sz w:val="20"/>
              </w:rPr>
              <w:t>
</w:t>
            </w:r>
            <w:r>
              <w:rPr>
                <w:rFonts w:ascii="Times New Roman"/>
                <w:b w:val="false"/>
                <w:i w:val="false"/>
                <w:color w:val="000000"/>
                <w:sz w:val="20"/>
              </w:rPr>
              <w:t>vko12@gcvp.kz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2-17-95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Малдыбаева, 2</w:t>
            </w:r>
            <w:r>
              <w:br/>
            </w:r>
            <w:r>
              <w:rPr>
                <w:rFonts w:ascii="Times New Roman"/>
                <w:b w:val="false"/>
                <w:i w:val="false"/>
                <w:color w:val="000000"/>
                <w:sz w:val="20"/>
              </w:rPr>
              <w:t>
</w:t>
            </w:r>
            <w:r>
              <w:rPr>
                <w:rFonts w:ascii="Times New Roman"/>
                <w:b w:val="false"/>
                <w:i w:val="false"/>
                <w:color w:val="000000"/>
                <w:sz w:val="20"/>
              </w:rPr>
              <w:t>vko13@gcvp.kz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2-38-38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Кабенова, 20</w:t>
            </w:r>
            <w:r>
              <w:br/>
            </w:r>
            <w:r>
              <w:rPr>
                <w:rFonts w:ascii="Times New Roman"/>
                <w:b w:val="false"/>
                <w:i w:val="false"/>
                <w:color w:val="000000"/>
                <w:sz w:val="20"/>
              </w:rPr>
              <w:t>
</w:t>
            </w:r>
            <w:r>
              <w:rPr>
                <w:rFonts w:ascii="Times New Roman"/>
                <w:b w:val="false"/>
                <w:i w:val="false"/>
                <w:color w:val="000000"/>
                <w:sz w:val="20"/>
              </w:rPr>
              <w:t>vko14@gcvp.kz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2-14-82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w:t>
            </w:r>
            <w:r>
              <w:br/>
            </w:r>
            <w:r>
              <w:rPr>
                <w:rFonts w:ascii="Times New Roman"/>
                <w:b w:val="false"/>
                <w:i w:val="false"/>
                <w:color w:val="000000"/>
                <w:sz w:val="20"/>
              </w:rPr>
              <w:t>
</w:t>
            </w:r>
            <w:r>
              <w:rPr>
                <w:rFonts w:ascii="Times New Roman"/>
                <w:b w:val="false"/>
                <w:i w:val="false"/>
                <w:color w:val="000000"/>
                <w:sz w:val="20"/>
              </w:rPr>
              <w:t>здание детского сада</w:t>
            </w:r>
            <w:r>
              <w:br/>
            </w:r>
            <w:r>
              <w:rPr>
                <w:rFonts w:ascii="Times New Roman"/>
                <w:b w:val="false"/>
                <w:i w:val="false"/>
                <w:color w:val="000000"/>
                <w:sz w:val="20"/>
              </w:rPr>
              <w:t>
</w:t>
            </w:r>
            <w:r>
              <w:rPr>
                <w:rFonts w:ascii="Times New Roman"/>
                <w:b w:val="false"/>
                <w:i w:val="false"/>
                <w:color w:val="000000"/>
                <w:sz w:val="20"/>
              </w:rPr>
              <w:t>«Аленушка»</w:t>
            </w:r>
            <w:r>
              <w:br/>
            </w:r>
            <w:r>
              <w:rPr>
                <w:rFonts w:ascii="Times New Roman"/>
                <w:b w:val="false"/>
                <w:i w:val="false"/>
                <w:color w:val="000000"/>
                <w:sz w:val="20"/>
              </w:rPr>
              <w:t>
</w:t>
            </w:r>
            <w:r>
              <w:rPr>
                <w:rFonts w:ascii="Times New Roman"/>
                <w:b w:val="false"/>
                <w:i w:val="false"/>
                <w:color w:val="000000"/>
                <w:sz w:val="20"/>
              </w:rPr>
              <w:t>vko19@gcvp.kz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Казахстан, 3</w:t>
            </w:r>
            <w:r>
              <w:br/>
            </w:r>
            <w:r>
              <w:rPr>
                <w:rFonts w:ascii="Times New Roman"/>
                <w:b w:val="false"/>
                <w:i w:val="false"/>
                <w:color w:val="000000"/>
                <w:sz w:val="20"/>
              </w:rPr>
              <w:t>
</w:t>
            </w:r>
            <w:r>
              <w:rPr>
                <w:rFonts w:ascii="Times New Roman"/>
                <w:b w:val="false"/>
                <w:i w:val="false"/>
                <w:color w:val="000000"/>
                <w:sz w:val="20"/>
              </w:rPr>
              <w:t>vko17@gcvp.kz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25-49-98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Кабанбая, 66</w:t>
            </w:r>
            <w:r>
              <w:br/>
            </w:r>
            <w:r>
              <w:rPr>
                <w:rFonts w:ascii="Times New Roman"/>
                <w:b w:val="false"/>
                <w:i w:val="false"/>
                <w:color w:val="000000"/>
                <w:sz w:val="20"/>
              </w:rPr>
              <w:t>
</w:t>
            </w:r>
            <w:r>
              <w:rPr>
                <w:rFonts w:ascii="Times New Roman"/>
                <w:b w:val="false"/>
                <w:i w:val="false"/>
                <w:color w:val="000000"/>
                <w:sz w:val="20"/>
              </w:rPr>
              <w:t>vko15@gcvp.kz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3-35-06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Шемонайхинское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w:t>
            </w:r>
            <w:r>
              <w:br/>
            </w:r>
            <w:r>
              <w:rPr>
                <w:rFonts w:ascii="Times New Roman"/>
                <w:b w:val="false"/>
                <w:i w:val="false"/>
                <w:color w:val="000000"/>
                <w:sz w:val="20"/>
              </w:rPr>
              <w:t>
</w:t>
            </w:r>
            <w:r>
              <w:rPr>
                <w:rFonts w:ascii="Times New Roman"/>
                <w:b w:val="false"/>
                <w:i w:val="false"/>
                <w:color w:val="000000"/>
                <w:sz w:val="20"/>
              </w:rPr>
              <w:t>Молодежная, 19</w:t>
            </w:r>
            <w:r>
              <w:br/>
            </w:r>
            <w:r>
              <w:rPr>
                <w:rFonts w:ascii="Times New Roman"/>
                <w:b w:val="false"/>
                <w:i w:val="false"/>
                <w:color w:val="000000"/>
                <w:sz w:val="20"/>
              </w:rPr>
              <w:t>
</w:t>
            </w:r>
            <w:r>
              <w:rPr>
                <w:rFonts w:ascii="Times New Roman"/>
                <w:b w:val="false"/>
                <w:i w:val="false"/>
                <w:color w:val="000000"/>
                <w:sz w:val="20"/>
              </w:rPr>
              <w:t>vko16@gcvp.kz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3-37-61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Казыбек би, 137</w:t>
            </w:r>
            <w:r>
              <w:br/>
            </w:r>
            <w:r>
              <w:rPr>
                <w:rFonts w:ascii="Times New Roman"/>
                <w:b w:val="false"/>
                <w:i w:val="false"/>
                <w:color w:val="000000"/>
                <w:sz w:val="20"/>
              </w:rPr>
              <w:t>
</w:t>
            </w:r>
            <w:r>
              <w:rPr>
                <w:rFonts w:ascii="Times New Roman"/>
                <w:b w:val="false"/>
                <w:i w:val="false"/>
                <w:color w:val="000000"/>
                <w:sz w:val="20"/>
              </w:rPr>
              <w:t>zhambyl@gcvp.kz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45-95-03,</w:t>
            </w:r>
            <w:r>
              <w:br/>
            </w:r>
            <w:r>
              <w:rPr>
                <w:rFonts w:ascii="Times New Roman"/>
                <w:b w:val="false"/>
                <w:i w:val="false"/>
                <w:color w:val="000000"/>
                <w:sz w:val="20"/>
              </w:rPr>
              <w:t>
</w:t>
            </w:r>
            <w:r>
              <w:rPr>
                <w:rFonts w:ascii="Times New Roman"/>
                <w:b w:val="false"/>
                <w:i w:val="false"/>
                <w:color w:val="000000"/>
                <w:sz w:val="20"/>
              </w:rPr>
              <w:t>45-35-01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Конаева, 123</w:t>
            </w:r>
            <w:r>
              <w:br/>
            </w:r>
            <w:r>
              <w:rPr>
                <w:rFonts w:ascii="Times New Roman"/>
                <w:b w:val="false"/>
                <w:i w:val="false"/>
                <w:color w:val="000000"/>
                <w:sz w:val="20"/>
              </w:rPr>
              <w:t>
</w:t>
            </w:r>
            <w:r>
              <w:rPr>
                <w:rFonts w:ascii="Times New Roman"/>
                <w:b w:val="false"/>
                <w:i w:val="false"/>
                <w:color w:val="000000"/>
                <w:sz w:val="20"/>
              </w:rPr>
              <w:t>taraz2@gcvp.kz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2-25-57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w:t>
            </w:r>
            <w:r>
              <w:br/>
            </w:r>
            <w:r>
              <w:rPr>
                <w:rFonts w:ascii="Times New Roman"/>
                <w:b w:val="false"/>
                <w:i w:val="false"/>
                <w:color w:val="000000"/>
                <w:sz w:val="20"/>
              </w:rPr>
              <w:t>
</w:t>
            </w:r>
            <w:r>
              <w:rPr>
                <w:rFonts w:ascii="Times New Roman"/>
                <w:b w:val="false"/>
                <w:i w:val="false"/>
                <w:color w:val="000000"/>
                <w:sz w:val="20"/>
              </w:rPr>
              <w:t>улица Жунусова, 12</w:t>
            </w:r>
            <w:r>
              <w:br/>
            </w:r>
            <w:r>
              <w:rPr>
                <w:rFonts w:ascii="Times New Roman"/>
                <w:b w:val="false"/>
                <w:i w:val="false"/>
                <w:color w:val="000000"/>
                <w:sz w:val="20"/>
              </w:rPr>
              <w:t>
</w:t>
            </w:r>
            <w:r>
              <w:rPr>
                <w:rFonts w:ascii="Times New Roman"/>
                <w:b w:val="false"/>
                <w:i w:val="false"/>
                <w:color w:val="000000"/>
                <w:sz w:val="20"/>
              </w:rPr>
              <w:t>taraz10@gcvp.kz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3</w:t>
            </w:r>
            <w:r>
              <w:br/>
            </w:r>
            <w:r>
              <w:rPr>
                <w:rFonts w:ascii="Times New Roman"/>
                <w:b w:val="false"/>
                <w:i w:val="false"/>
                <w:color w:val="000000"/>
                <w:sz w:val="20"/>
              </w:rPr>
              <w:t>
</w:t>
            </w:r>
            <w:r>
              <w:rPr>
                <w:rFonts w:ascii="Times New Roman"/>
                <w:b w:val="false"/>
                <w:i w:val="false"/>
                <w:color w:val="000000"/>
                <w:sz w:val="20"/>
              </w:rPr>
              <w:t>taraz9@gcvp.kz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2-11-73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47</w:t>
            </w:r>
            <w:r>
              <w:br/>
            </w:r>
            <w:r>
              <w:rPr>
                <w:rFonts w:ascii="Times New Roman"/>
                <w:b w:val="false"/>
                <w:i w:val="false"/>
                <w:color w:val="000000"/>
                <w:sz w:val="20"/>
              </w:rPr>
              <w:t>
</w:t>
            </w:r>
            <w:r>
              <w:rPr>
                <w:rFonts w:ascii="Times New Roman"/>
                <w:b w:val="false"/>
                <w:i w:val="false"/>
                <w:color w:val="000000"/>
                <w:sz w:val="20"/>
              </w:rPr>
              <w:t>taraz8@gcvp.kz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2-15-49,</w:t>
            </w:r>
            <w:r>
              <w:br/>
            </w:r>
            <w:r>
              <w:rPr>
                <w:rFonts w:ascii="Times New Roman"/>
                <w:b w:val="false"/>
                <w:i w:val="false"/>
                <w:color w:val="000000"/>
                <w:sz w:val="20"/>
              </w:rPr>
              <w:t>
</w:t>
            </w:r>
            <w:r>
              <w:rPr>
                <w:rFonts w:ascii="Times New Roman"/>
                <w:b w:val="false"/>
                <w:i w:val="false"/>
                <w:color w:val="000000"/>
                <w:sz w:val="20"/>
              </w:rPr>
              <w:t>2-12-30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Т.Рыскулова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Исмаилова, 132</w:t>
            </w:r>
            <w:r>
              <w:br/>
            </w:r>
            <w:r>
              <w:rPr>
                <w:rFonts w:ascii="Times New Roman"/>
                <w:b w:val="false"/>
                <w:i w:val="false"/>
                <w:color w:val="000000"/>
                <w:sz w:val="20"/>
              </w:rPr>
              <w:t>
</w:t>
            </w:r>
            <w:r>
              <w:rPr>
                <w:rFonts w:ascii="Times New Roman"/>
                <w:b w:val="false"/>
                <w:i w:val="false"/>
                <w:color w:val="000000"/>
                <w:sz w:val="20"/>
              </w:rPr>
              <w:t>taraz7@gcvp.kz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2-26-68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Сарымолдаева,</w:t>
            </w:r>
            <w:r>
              <w:br/>
            </w:r>
            <w:r>
              <w:rPr>
                <w:rFonts w:ascii="Times New Roman"/>
                <w:b w:val="false"/>
                <w:i w:val="false"/>
                <w:color w:val="000000"/>
                <w:sz w:val="20"/>
              </w:rPr>
              <w:t>
</w:t>
            </w:r>
            <w:r>
              <w:rPr>
                <w:rFonts w:ascii="Times New Roman"/>
                <w:b w:val="false"/>
                <w:i w:val="false"/>
                <w:color w:val="000000"/>
                <w:sz w:val="20"/>
              </w:rPr>
              <w:t>улица Омарходжаева, 8/2</w:t>
            </w:r>
            <w:r>
              <w:br/>
            </w:r>
            <w:r>
              <w:rPr>
                <w:rFonts w:ascii="Times New Roman"/>
                <w:b w:val="false"/>
                <w:i w:val="false"/>
                <w:color w:val="000000"/>
                <w:sz w:val="20"/>
              </w:rPr>
              <w:t>
</w:t>
            </w:r>
            <w:r>
              <w:rPr>
                <w:rFonts w:ascii="Times New Roman"/>
                <w:b w:val="false"/>
                <w:i w:val="false"/>
                <w:color w:val="000000"/>
                <w:sz w:val="20"/>
              </w:rPr>
              <w:t>taraz6@gcvp.kz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4-07-56,</w:t>
            </w:r>
            <w:r>
              <w:br/>
            </w:r>
            <w:r>
              <w:rPr>
                <w:rFonts w:ascii="Times New Roman"/>
                <w:b w:val="false"/>
                <w:i w:val="false"/>
                <w:color w:val="000000"/>
                <w:sz w:val="20"/>
              </w:rPr>
              <w:t>
</w:t>
            </w:r>
            <w:r>
              <w:rPr>
                <w:rFonts w:ascii="Times New Roman"/>
                <w:b w:val="false"/>
                <w:i w:val="false"/>
                <w:color w:val="000000"/>
                <w:sz w:val="20"/>
              </w:rPr>
              <w:t>4-07-55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Рыскулбекова, 3</w:t>
            </w:r>
            <w:r>
              <w:br/>
            </w:r>
            <w:r>
              <w:rPr>
                <w:rFonts w:ascii="Times New Roman"/>
                <w:b w:val="false"/>
                <w:i w:val="false"/>
                <w:color w:val="000000"/>
                <w:sz w:val="20"/>
              </w:rPr>
              <w:t>
</w:t>
            </w:r>
            <w:r>
              <w:rPr>
                <w:rFonts w:ascii="Times New Roman"/>
                <w:b w:val="false"/>
                <w:i w:val="false"/>
                <w:color w:val="000000"/>
                <w:sz w:val="20"/>
              </w:rPr>
              <w:t>taraz1@gcvp.kz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2-41-94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Жибек Жолы, 31</w:t>
            </w:r>
            <w:r>
              <w:br/>
            </w:r>
            <w:r>
              <w:rPr>
                <w:rFonts w:ascii="Times New Roman"/>
                <w:b w:val="false"/>
                <w:i w:val="false"/>
                <w:color w:val="000000"/>
                <w:sz w:val="20"/>
              </w:rPr>
              <w:t>
</w:t>
            </w:r>
            <w:r>
              <w:rPr>
                <w:rFonts w:ascii="Times New Roman"/>
                <w:b w:val="false"/>
                <w:i w:val="false"/>
                <w:color w:val="000000"/>
                <w:sz w:val="20"/>
              </w:rPr>
              <w:t>taraz5@gcvp.kz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6-24-54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Рыскулова, 18</w:t>
            </w:r>
            <w:r>
              <w:br/>
            </w:r>
            <w:r>
              <w:rPr>
                <w:rFonts w:ascii="Times New Roman"/>
                <w:b w:val="false"/>
                <w:i w:val="false"/>
                <w:color w:val="000000"/>
                <w:sz w:val="20"/>
              </w:rPr>
              <w:t>
</w:t>
            </w:r>
            <w:r>
              <w:rPr>
                <w:rFonts w:ascii="Times New Roman"/>
                <w:b w:val="false"/>
                <w:i w:val="false"/>
                <w:color w:val="000000"/>
                <w:sz w:val="20"/>
              </w:rPr>
              <w:t>taraz4@gcvp.kz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6-18-48</w:t>
            </w:r>
          </w:p>
        </w:tc>
        <w:tc>
          <w:tcPr>
            <w:tcW w:w="0" w:type="auto"/>
            <w:vMerge/>
            <w:tcBorders>
              <w:top w:val="nil"/>
              <w:left w:val="single" w:color="cfcfcf" w:sz="5"/>
              <w:bottom w:val="single" w:color="cfcfcf" w:sz="5"/>
              <w:right w:val="single" w:color="cfcfcf" w:sz="5"/>
            </w:tcBorders>
          </w:tcPr>
          <w:p/>
        </w:tc>
      </w:tr>
      <w:tr>
        <w:trPr>
          <w:trHeight w:val="34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 Балуана Шолака, 192</w:t>
            </w:r>
            <w:r>
              <w:br/>
            </w:r>
            <w:r>
              <w:rPr>
                <w:rFonts w:ascii="Times New Roman"/>
                <w:b w:val="false"/>
                <w:i w:val="false"/>
                <w:color w:val="000000"/>
                <w:sz w:val="20"/>
              </w:rPr>
              <w:t>
</w:t>
            </w:r>
            <w:r>
              <w:rPr>
                <w:rFonts w:ascii="Times New Roman"/>
                <w:b w:val="false"/>
                <w:i w:val="false"/>
                <w:color w:val="000000"/>
                <w:sz w:val="20"/>
              </w:rPr>
              <w:t>taraz3@gcvp.kz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3-19-32,</w:t>
            </w:r>
            <w:r>
              <w:br/>
            </w:r>
            <w:r>
              <w:rPr>
                <w:rFonts w:ascii="Times New Roman"/>
                <w:b w:val="false"/>
                <w:i w:val="false"/>
                <w:color w:val="000000"/>
                <w:sz w:val="20"/>
              </w:rPr>
              <w:t>
</w:t>
            </w:r>
            <w:r>
              <w:rPr>
                <w:rFonts w:ascii="Times New Roman"/>
                <w:b w:val="false"/>
                <w:i w:val="false"/>
                <w:color w:val="000000"/>
                <w:sz w:val="20"/>
              </w:rPr>
              <w:t>3-31-65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694"/>
        <w:gridCol w:w="3839"/>
        <w:gridCol w:w="1844"/>
        <w:gridCol w:w="2688"/>
      </w:tblGrid>
      <w:tr>
        <w:trPr>
          <w:trHeight w:val="106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4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Западно-Казахстанксий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Жунисова, 96</w:t>
            </w:r>
            <w:r>
              <w:br/>
            </w:r>
            <w:r>
              <w:rPr>
                <w:rFonts w:ascii="Times New Roman"/>
                <w:b w:val="false"/>
                <w:i w:val="false"/>
                <w:color w:val="000000"/>
                <w:sz w:val="20"/>
              </w:rPr>
              <w:t>
</w:t>
            </w:r>
            <w:r>
              <w:rPr>
                <w:rFonts w:ascii="Times New Roman"/>
                <w:b w:val="false"/>
                <w:i w:val="false"/>
                <w:color w:val="000000"/>
                <w:sz w:val="20"/>
              </w:rPr>
              <w:t>uralsk@gcvp.kz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51-06-29</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Акжайыкское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Чапаево,</w:t>
            </w:r>
            <w:r>
              <w:br/>
            </w:r>
            <w:r>
              <w:rPr>
                <w:rFonts w:ascii="Times New Roman"/>
                <w:b w:val="false"/>
                <w:i w:val="false"/>
                <w:color w:val="000000"/>
                <w:sz w:val="20"/>
              </w:rPr>
              <w:t>
</w:t>
            </w:r>
            <w:r>
              <w:rPr>
                <w:rFonts w:ascii="Times New Roman"/>
                <w:b w:val="false"/>
                <w:i w:val="false"/>
                <w:color w:val="000000"/>
                <w:sz w:val="20"/>
              </w:rPr>
              <w:t>улица Мендалиев, 45</w:t>
            </w:r>
            <w:r>
              <w:br/>
            </w:r>
            <w:r>
              <w:rPr>
                <w:rFonts w:ascii="Times New Roman"/>
                <w:b w:val="false"/>
                <w:i w:val="false"/>
                <w:color w:val="000000"/>
                <w:sz w:val="20"/>
              </w:rPr>
              <w:t>
</w:t>
            </w:r>
            <w:r>
              <w:rPr>
                <w:rFonts w:ascii="Times New Roman"/>
                <w:b w:val="false"/>
                <w:i w:val="false"/>
                <w:color w:val="000000"/>
                <w:sz w:val="20"/>
              </w:rPr>
              <w:t>uralsk02@gcvp.kz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улица Железнодорожная,</w:t>
            </w:r>
            <w:r>
              <w:br/>
            </w:r>
            <w:r>
              <w:rPr>
                <w:rFonts w:ascii="Times New Roman"/>
                <w:b w:val="false"/>
                <w:i w:val="false"/>
                <w:color w:val="000000"/>
                <w:sz w:val="20"/>
              </w:rPr>
              <w:t>
</w:t>
            </w:r>
            <w:r>
              <w:rPr>
                <w:rFonts w:ascii="Times New Roman"/>
                <w:b w:val="false"/>
                <w:i w:val="false"/>
                <w:color w:val="000000"/>
                <w:sz w:val="20"/>
              </w:rPr>
              <w:t>80 uralsk03@gcvp.kz</w:t>
            </w:r>
            <w:r>
              <w:br/>
            </w:r>
            <w:r>
              <w:rPr>
                <w:rFonts w:ascii="Times New Roman"/>
                <w:b w:val="false"/>
                <w:i w:val="false"/>
                <w:color w:val="000000"/>
                <w:sz w:val="20"/>
              </w:rPr>
              <w:t>
</w:t>
            </w:r>
            <w:r>
              <w:rPr>
                <w:rFonts w:ascii="Times New Roman"/>
                <w:b w:val="false"/>
                <w:i w:val="false"/>
                <w:color w:val="000000"/>
                <w:sz w:val="20"/>
              </w:rPr>
              <w:t>uralsk14@gcvp.kz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50-54-74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1 Мая, 6</w:t>
            </w:r>
            <w:r>
              <w:br/>
            </w:r>
            <w:r>
              <w:rPr>
                <w:rFonts w:ascii="Times New Roman"/>
                <w:b w:val="false"/>
                <w:i w:val="false"/>
                <w:color w:val="000000"/>
                <w:sz w:val="20"/>
              </w:rPr>
              <w:t>
</w:t>
            </w:r>
            <w:r>
              <w:rPr>
                <w:rFonts w:ascii="Times New Roman"/>
                <w:b w:val="false"/>
                <w:i w:val="false"/>
                <w:color w:val="000000"/>
                <w:sz w:val="20"/>
              </w:rPr>
              <w:t>uralsk04@gcvp.kz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2-17-04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Шарафутдинова, 40</w:t>
            </w:r>
            <w:r>
              <w:br/>
            </w:r>
            <w:r>
              <w:rPr>
                <w:rFonts w:ascii="Times New Roman"/>
                <w:b w:val="false"/>
                <w:i w:val="false"/>
                <w:color w:val="000000"/>
                <w:sz w:val="20"/>
              </w:rPr>
              <w:t>
</w:t>
            </w:r>
            <w:r>
              <w:rPr>
                <w:rFonts w:ascii="Times New Roman"/>
                <w:b w:val="false"/>
                <w:i w:val="false"/>
                <w:color w:val="000000"/>
                <w:sz w:val="20"/>
              </w:rPr>
              <w:t>uralsk05@gcvp.kz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Переметное,</w:t>
            </w:r>
            <w:r>
              <w:br/>
            </w:r>
            <w:r>
              <w:rPr>
                <w:rFonts w:ascii="Times New Roman"/>
                <w:b w:val="false"/>
                <w:i w:val="false"/>
                <w:color w:val="000000"/>
                <w:sz w:val="20"/>
              </w:rPr>
              <w:t>
</w:t>
            </w:r>
            <w:r>
              <w:rPr>
                <w:rFonts w:ascii="Times New Roman"/>
                <w:b w:val="false"/>
                <w:i w:val="false"/>
                <w:color w:val="000000"/>
                <w:sz w:val="20"/>
              </w:rPr>
              <w:t>улица Победы, 24 в</w:t>
            </w:r>
            <w:r>
              <w:br/>
            </w:r>
            <w:r>
              <w:rPr>
                <w:rFonts w:ascii="Times New Roman"/>
                <w:b w:val="false"/>
                <w:i w:val="false"/>
                <w:color w:val="000000"/>
                <w:sz w:val="20"/>
              </w:rPr>
              <w:t>
</w:t>
            </w:r>
            <w:r>
              <w:rPr>
                <w:rFonts w:ascii="Times New Roman"/>
                <w:b w:val="false"/>
                <w:i w:val="false"/>
                <w:color w:val="000000"/>
                <w:sz w:val="20"/>
              </w:rPr>
              <w:t>uralsk06@gcvp.kz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2-20-42</w:t>
            </w:r>
          </w:p>
        </w:tc>
        <w:tc>
          <w:tcPr>
            <w:tcW w:w="0" w:type="auto"/>
            <w:vMerge/>
            <w:tcBorders>
              <w:top w:val="nil"/>
              <w:left w:val="single" w:color="cfcfcf" w:sz="5"/>
              <w:bottom w:val="single" w:color="cfcfcf" w:sz="5"/>
              <w:right w:val="single" w:color="cfcfcf" w:sz="5"/>
            </w:tcBorders>
          </w:tcP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Садыкова, 9</w:t>
            </w:r>
            <w:r>
              <w:br/>
            </w:r>
            <w:r>
              <w:rPr>
                <w:rFonts w:ascii="Times New Roman"/>
                <w:b w:val="false"/>
                <w:i w:val="false"/>
                <w:color w:val="000000"/>
                <w:sz w:val="20"/>
              </w:rPr>
              <w:t>
</w:t>
            </w:r>
            <w:r>
              <w:rPr>
                <w:rFonts w:ascii="Times New Roman"/>
                <w:b w:val="false"/>
                <w:i w:val="false"/>
                <w:color w:val="000000"/>
                <w:sz w:val="20"/>
              </w:rPr>
              <w:t>uralsk07@gcvp.kz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3-14-76</w:t>
            </w:r>
          </w:p>
        </w:tc>
        <w:tc>
          <w:tcPr>
            <w:tcW w:w="0" w:type="auto"/>
            <w:vMerge/>
            <w:tcBorders>
              <w:top w:val="nil"/>
              <w:left w:val="single" w:color="cfcfcf" w:sz="5"/>
              <w:bottom w:val="single" w:color="cfcfcf" w:sz="5"/>
              <w:right w:val="single" w:color="cfcfcf" w:sz="5"/>
            </w:tcBorders>
          </w:tcPr>
          <w:p/>
        </w:tc>
      </w:tr>
      <w:tr>
        <w:trPr>
          <w:trHeight w:val="9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Мухит, 14</w:t>
            </w:r>
            <w:r>
              <w:br/>
            </w:r>
            <w:r>
              <w:rPr>
                <w:rFonts w:ascii="Times New Roman"/>
                <w:b w:val="false"/>
                <w:i w:val="false"/>
                <w:color w:val="000000"/>
                <w:sz w:val="20"/>
              </w:rPr>
              <w:t>
</w:t>
            </w:r>
            <w:r>
              <w:rPr>
                <w:rFonts w:ascii="Times New Roman"/>
                <w:b w:val="false"/>
                <w:i w:val="false"/>
                <w:color w:val="000000"/>
                <w:sz w:val="20"/>
              </w:rPr>
              <w:t>uralsk08@gcvp.kz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3-12-68</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0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cело Жымпита,</w:t>
            </w:r>
            <w:r>
              <w:br/>
            </w:r>
            <w:r>
              <w:rPr>
                <w:rFonts w:ascii="Times New Roman"/>
                <w:b w:val="false"/>
                <w:i w:val="false"/>
                <w:color w:val="000000"/>
                <w:sz w:val="20"/>
              </w:rPr>
              <w:t>
</w:t>
            </w:r>
            <w:r>
              <w:rPr>
                <w:rFonts w:ascii="Times New Roman"/>
                <w:b w:val="false"/>
                <w:i w:val="false"/>
                <w:color w:val="000000"/>
                <w:sz w:val="20"/>
              </w:rPr>
              <w:t>улица Жумагалиева, 3</w:t>
            </w:r>
            <w:r>
              <w:br/>
            </w:r>
            <w:r>
              <w:rPr>
                <w:rFonts w:ascii="Times New Roman"/>
                <w:b w:val="false"/>
                <w:i w:val="false"/>
                <w:color w:val="000000"/>
                <w:sz w:val="20"/>
              </w:rPr>
              <w:t>
</w:t>
            </w:r>
            <w:r>
              <w:rPr>
                <w:rFonts w:ascii="Times New Roman"/>
                <w:b w:val="false"/>
                <w:i w:val="false"/>
                <w:color w:val="000000"/>
                <w:sz w:val="20"/>
              </w:rPr>
              <w:t>uralsk09@gcvp.kz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3-12-73</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Сапарова, 30</w:t>
            </w:r>
            <w:r>
              <w:br/>
            </w:r>
            <w:r>
              <w:rPr>
                <w:rFonts w:ascii="Times New Roman"/>
                <w:b w:val="false"/>
                <w:i w:val="false"/>
                <w:color w:val="000000"/>
                <w:sz w:val="20"/>
              </w:rPr>
              <w:t>
</w:t>
            </w:r>
            <w:r>
              <w:rPr>
                <w:rFonts w:ascii="Times New Roman"/>
                <w:b w:val="false"/>
                <w:i w:val="false"/>
                <w:color w:val="000000"/>
                <w:sz w:val="20"/>
              </w:rPr>
              <w:t>uralsk10@gcvp.kz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2-12-58</w:t>
            </w:r>
          </w:p>
        </w:tc>
        <w:tc>
          <w:tcPr>
            <w:tcW w:w="0" w:type="auto"/>
            <w:vMerge/>
            <w:tcBorders>
              <w:top w:val="nil"/>
              <w:left w:val="single" w:color="cfcfcf" w:sz="5"/>
              <w:bottom w:val="single" w:color="cfcfcf" w:sz="5"/>
              <w:right w:val="single" w:color="cfcfcf" w:sz="5"/>
            </w:tcBorders>
          </w:tcPr>
          <w:p/>
        </w:tc>
      </w:tr>
      <w:tr>
        <w:trPr>
          <w:trHeight w:val="129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15 б</w:t>
            </w:r>
            <w:r>
              <w:br/>
            </w:r>
            <w:r>
              <w:rPr>
                <w:rFonts w:ascii="Times New Roman"/>
                <w:b w:val="false"/>
                <w:i w:val="false"/>
                <w:color w:val="000000"/>
                <w:sz w:val="20"/>
              </w:rPr>
              <w:t>
</w:t>
            </w:r>
            <w:r>
              <w:rPr>
                <w:rFonts w:ascii="Times New Roman"/>
                <w:b w:val="false"/>
                <w:i w:val="false"/>
                <w:color w:val="000000"/>
                <w:sz w:val="20"/>
              </w:rPr>
              <w:t>uralsk11@gcvp.kz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Бигалиева, 17/2</w:t>
            </w:r>
            <w:r>
              <w:br/>
            </w:r>
            <w:r>
              <w:rPr>
                <w:rFonts w:ascii="Times New Roman"/>
                <w:b w:val="false"/>
                <w:i w:val="false"/>
                <w:color w:val="000000"/>
                <w:sz w:val="20"/>
              </w:rPr>
              <w:t>
</w:t>
            </w:r>
            <w:r>
              <w:rPr>
                <w:rFonts w:ascii="Times New Roman"/>
                <w:b w:val="false"/>
                <w:i w:val="false"/>
                <w:color w:val="000000"/>
                <w:sz w:val="20"/>
              </w:rPr>
              <w:t>uralsk12@gcvp.kz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96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Искалиева,18</w:t>
            </w:r>
            <w:r>
              <w:br/>
            </w:r>
            <w:r>
              <w:rPr>
                <w:rFonts w:ascii="Times New Roman"/>
                <w:b w:val="false"/>
                <w:i w:val="false"/>
                <w:color w:val="000000"/>
                <w:sz w:val="20"/>
              </w:rPr>
              <w:t>
</w:t>
            </w:r>
            <w:r>
              <w:rPr>
                <w:rFonts w:ascii="Times New Roman"/>
                <w:b w:val="false"/>
                <w:i w:val="false"/>
                <w:color w:val="000000"/>
                <w:sz w:val="20"/>
              </w:rPr>
              <w:t>uralsk13@gcvp.kz</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3-40-56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Жамбыла, 2</w:t>
            </w:r>
            <w:r>
              <w:br/>
            </w:r>
            <w:r>
              <w:rPr>
                <w:rFonts w:ascii="Times New Roman"/>
                <w:b w:val="false"/>
                <w:i w:val="false"/>
                <w:color w:val="000000"/>
                <w:sz w:val="20"/>
              </w:rPr>
              <w:t>
</w:t>
            </w:r>
            <w:r>
              <w:rPr>
                <w:rFonts w:ascii="Times New Roman"/>
                <w:b w:val="false"/>
                <w:i w:val="false"/>
                <w:color w:val="000000"/>
                <w:sz w:val="20"/>
              </w:rPr>
              <w:t>karaganda@gcvp.kz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41-27-24</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Караменде би, 15</w:t>
            </w:r>
            <w:r>
              <w:br/>
            </w:r>
            <w:r>
              <w:rPr>
                <w:rFonts w:ascii="Times New Roman"/>
                <w:b w:val="false"/>
                <w:i w:val="false"/>
                <w:color w:val="000000"/>
                <w:sz w:val="20"/>
              </w:rPr>
              <w:t>
</w:t>
            </w:r>
            <w:r>
              <w:rPr>
                <w:rFonts w:ascii="Times New Roman"/>
                <w:b w:val="false"/>
                <w:i w:val="false"/>
                <w:color w:val="000000"/>
                <w:sz w:val="20"/>
              </w:rPr>
              <w:t>karaganda9@gcvp.kz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4-87-54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Жезказаган,</w:t>
            </w:r>
            <w:r>
              <w:br/>
            </w:r>
            <w:r>
              <w:rPr>
                <w:rFonts w:ascii="Times New Roman"/>
                <w:b w:val="false"/>
                <w:i w:val="false"/>
                <w:color w:val="000000"/>
                <w:sz w:val="20"/>
              </w:rPr>
              <w:t>
</w:t>
            </w:r>
            <w:r>
              <w:rPr>
                <w:rFonts w:ascii="Times New Roman"/>
                <w:b w:val="false"/>
                <w:i w:val="false"/>
                <w:color w:val="000000"/>
                <w:sz w:val="20"/>
              </w:rPr>
              <w:t>улица Гагарина, 8</w:t>
            </w:r>
            <w:r>
              <w:br/>
            </w:r>
            <w:r>
              <w:rPr>
                <w:rFonts w:ascii="Times New Roman"/>
                <w:b w:val="false"/>
                <w:i w:val="false"/>
                <w:color w:val="000000"/>
                <w:sz w:val="20"/>
              </w:rPr>
              <w:t>
</w:t>
            </w:r>
            <w:r>
              <w:rPr>
                <w:rFonts w:ascii="Times New Roman"/>
                <w:b w:val="false"/>
                <w:i w:val="false"/>
                <w:color w:val="000000"/>
                <w:sz w:val="20"/>
              </w:rPr>
              <w:t>karaganda15@gcvp.kz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72-37-51</w:t>
            </w:r>
          </w:p>
        </w:tc>
        <w:tc>
          <w:tcPr>
            <w:tcW w:w="0" w:type="auto"/>
            <w:vMerge/>
            <w:tcBorders>
              <w:top w:val="nil"/>
              <w:left w:val="single" w:color="cfcfcf" w:sz="5"/>
              <w:bottom w:val="single" w:color="cfcfcf" w:sz="5"/>
              <w:right w:val="single" w:color="cfcfcf" w:sz="5"/>
            </w:tcBorders>
          </w:tcP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karaganda12@gcvp.kz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2-67-10</w:t>
            </w:r>
          </w:p>
        </w:tc>
        <w:tc>
          <w:tcPr>
            <w:tcW w:w="0" w:type="auto"/>
            <w:vMerge/>
            <w:tcBorders>
              <w:top w:val="nil"/>
              <w:left w:val="single" w:color="cfcfcf" w:sz="5"/>
              <w:bottom w:val="single" w:color="cfcfcf" w:sz="5"/>
              <w:right w:val="single" w:color="cfcfcf" w:sz="5"/>
            </w:tcBorders>
          </w:tcP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Агыбай батыра, 18</w:t>
            </w:r>
            <w:r>
              <w:br/>
            </w:r>
            <w:r>
              <w:rPr>
                <w:rFonts w:ascii="Times New Roman"/>
                <w:b w:val="false"/>
                <w:i w:val="false"/>
                <w:color w:val="000000"/>
                <w:sz w:val="20"/>
              </w:rPr>
              <w:t>
</w:t>
            </w:r>
            <w:r>
              <w:rPr>
                <w:rFonts w:ascii="Times New Roman"/>
                <w:b w:val="false"/>
                <w:i w:val="false"/>
                <w:color w:val="000000"/>
                <w:sz w:val="20"/>
              </w:rPr>
              <w:t>karaganda11@gcvp.kz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5-21-27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Шахтерская, 34</w:t>
            </w:r>
            <w:r>
              <w:br/>
            </w:r>
            <w:r>
              <w:rPr>
                <w:rFonts w:ascii="Times New Roman"/>
                <w:b w:val="false"/>
                <w:i w:val="false"/>
                <w:color w:val="000000"/>
                <w:sz w:val="20"/>
              </w:rPr>
              <w:t>
</w:t>
            </w:r>
            <w:r>
              <w:rPr>
                <w:rFonts w:ascii="Times New Roman"/>
                <w:b w:val="false"/>
                <w:i w:val="false"/>
                <w:color w:val="000000"/>
                <w:sz w:val="20"/>
              </w:rPr>
              <w:t>karaganda5@gcvp.kz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2-56-44</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Темиртауское</w:t>
            </w:r>
            <w:r>
              <w:br/>
            </w:r>
            <w:r>
              <w:rPr>
                <w:rFonts w:ascii="Times New Roman"/>
                <w:b w:val="false"/>
                <w:i w:val="false"/>
                <w:color w:val="000000"/>
                <w:sz w:val="20"/>
              </w:rPr>
              <w:t>
</w:t>
            </w:r>
            <w:r>
              <w:rPr>
                <w:rFonts w:ascii="Times New Roman"/>
                <w:b w:val="false"/>
                <w:i w:val="false"/>
                <w:color w:val="000000"/>
                <w:sz w:val="20"/>
              </w:rPr>
              <w:t>городское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Димитрова, 99</w:t>
            </w:r>
            <w:r>
              <w:br/>
            </w:r>
            <w:r>
              <w:rPr>
                <w:rFonts w:ascii="Times New Roman"/>
                <w:b w:val="false"/>
                <w:i w:val="false"/>
                <w:color w:val="000000"/>
                <w:sz w:val="20"/>
              </w:rPr>
              <w:t>
</w:t>
            </w:r>
            <w:r>
              <w:rPr>
                <w:rFonts w:ascii="Times New Roman"/>
                <w:b w:val="false"/>
                <w:i w:val="false"/>
                <w:color w:val="000000"/>
                <w:sz w:val="20"/>
              </w:rPr>
              <w:t>karaganda4@gcvp.kz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2-26-50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karaganda2@gcvp.kz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4-25-36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Ауэзова, 30</w:t>
            </w:r>
            <w:r>
              <w:br/>
            </w:r>
            <w:r>
              <w:rPr>
                <w:rFonts w:ascii="Times New Roman"/>
                <w:b w:val="false"/>
                <w:i w:val="false"/>
                <w:color w:val="000000"/>
                <w:sz w:val="20"/>
              </w:rPr>
              <w:t>
</w:t>
            </w:r>
            <w:r>
              <w:rPr>
                <w:rFonts w:ascii="Times New Roman"/>
                <w:b w:val="false"/>
                <w:i w:val="false"/>
                <w:color w:val="000000"/>
                <w:sz w:val="20"/>
              </w:rPr>
              <w:t>karaganda1@gcvp.kz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4-49-37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Бокейхана, 5</w:t>
            </w:r>
            <w:r>
              <w:br/>
            </w:r>
            <w:r>
              <w:rPr>
                <w:rFonts w:ascii="Times New Roman"/>
                <w:b w:val="false"/>
                <w:i w:val="false"/>
                <w:color w:val="000000"/>
                <w:sz w:val="20"/>
              </w:rPr>
              <w:t>
</w:t>
            </w:r>
            <w:r>
              <w:rPr>
                <w:rFonts w:ascii="Times New Roman"/>
                <w:b w:val="false"/>
                <w:i w:val="false"/>
                <w:color w:val="000000"/>
                <w:sz w:val="20"/>
              </w:rPr>
              <w:t>karaganda8@gcvp.kz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2-11-61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Аблайхана, 30</w:t>
            </w:r>
            <w:r>
              <w:br/>
            </w:r>
            <w:r>
              <w:rPr>
                <w:rFonts w:ascii="Times New Roman"/>
                <w:b w:val="false"/>
                <w:i w:val="false"/>
                <w:color w:val="000000"/>
                <w:sz w:val="20"/>
              </w:rPr>
              <w:t>
</w:t>
            </w:r>
            <w:r>
              <w:rPr>
                <w:rFonts w:ascii="Times New Roman"/>
                <w:b w:val="false"/>
                <w:i w:val="false"/>
                <w:color w:val="000000"/>
                <w:sz w:val="20"/>
              </w:rPr>
              <w:t>karaganda14@gcvp.kz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2-11-45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1</w:t>
            </w:r>
            <w:r>
              <w:br/>
            </w:r>
            <w:r>
              <w:rPr>
                <w:rFonts w:ascii="Times New Roman"/>
                <w:b w:val="false"/>
                <w:i w:val="false"/>
                <w:color w:val="000000"/>
                <w:sz w:val="20"/>
              </w:rPr>
              <w:t>
</w:t>
            </w:r>
            <w:r>
              <w:rPr>
                <w:rFonts w:ascii="Times New Roman"/>
                <w:b w:val="false"/>
                <w:i w:val="false"/>
                <w:color w:val="000000"/>
                <w:sz w:val="20"/>
              </w:rPr>
              <w:t>karaganda10@gcvp.kz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2-61-62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Аубакирова, 25</w:t>
            </w:r>
            <w:r>
              <w:br/>
            </w:r>
            <w:r>
              <w:rPr>
                <w:rFonts w:ascii="Times New Roman"/>
                <w:b w:val="false"/>
                <w:i w:val="false"/>
                <w:color w:val="000000"/>
                <w:sz w:val="20"/>
              </w:rPr>
              <w:t>
</w:t>
            </w:r>
            <w:r>
              <w:rPr>
                <w:rFonts w:ascii="Times New Roman"/>
                <w:b w:val="false"/>
                <w:i w:val="false"/>
                <w:color w:val="000000"/>
                <w:sz w:val="20"/>
              </w:rPr>
              <w:t>karaganda13@gcvp.kz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3-19-40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Кирова, 33</w:t>
            </w:r>
            <w:r>
              <w:br/>
            </w:r>
            <w:r>
              <w:rPr>
                <w:rFonts w:ascii="Times New Roman"/>
                <w:b w:val="false"/>
                <w:i w:val="false"/>
                <w:color w:val="000000"/>
                <w:sz w:val="20"/>
              </w:rPr>
              <w:t>
</w:t>
            </w:r>
            <w:r>
              <w:rPr>
                <w:rFonts w:ascii="Times New Roman"/>
                <w:b w:val="false"/>
                <w:i w:val="false"/>
                <w:color w:val="000000"/>
                <w:sz w:val="20"/>
              </w:rPr>
              <w:t>karaganda6@gcvp.kz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2-25-60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37</w:t>
            </w:r>
            <w:r>
              <w:br/>
            </w:r>
            <w:r>
              <w:rPr>
                <w:rFonts w:ascii="Times New Roman"/>
                <w:b w:val="false"/>
                <w:i w:val="false"/>
                <w:color w:val="000000"/>
                <w:sz w:val="20"/>
              </w:rPr>
              <w:t>
</w:t>
            </w:r>
            <w:r>
              <w:rPr>
                <w:rFonts w:ascii="Times New Roman"/>
                <w:b w:val="false"/>
                <w:i w:val="false"/>
                <w:color w:val="000000"/>
                <w:sz w:val="20"/>
              </w:rPr>
              <w:t>karaganda3@gcvp.kz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53</w:t>
            </w:r>
            <w:r>
              <w:br/>
            </w:r>
            <w:r>
              <w:rPr>
                <w:rFonts w:ascii="Times New Roman"/>
                <w:b w:val="false"/>
                <w:i w:val="false"/>
                <w:color w:val="000000"/>
                <w:sz w:val="20"/>
              </w:rPr>
              <w:t>
</w:t>
            </w:r>
            <w:r>
              <w:rPr>
                <w:rFonts w:ascii="Times New Roman"/>
                <w:b w:val="false"/>
                <w:i w:val="false"/>
                <w:color w:val="000000"/>
                <w:sz w:val="20"/>
              </w:rPr>
              <w:t>karaganda16@gcvp.kz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2-12-02</w:t>
            </w:r>
          </w:p>
        </w:tc>
        <w:tc>
          <w:tcPr>
            <w:tcW w:w="0" w:type="auto"/>
            <w:vMerge/>
            <w:tcBorders>
              <w:top w:val="nil"/>
              <w:left w:val="single" w:color="cfcfcf" w:sz="5"/>
              <w:bottom w:val="single" w:color="cfcfcf" w:sz="5"/>
              <w:right w:val="single" w:color="cfcfcf" w:sz="5"/>
            </w:tcBorders>
          </w:tcPr>
          <w:p/>
        </w:tc>
      </w:tr>
      <w:tr>
        <w:trPr>
          <w:trHeight w:val="1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Шортанбая, 37</w:t>
            </w:r>
            <w:r>
              <w:br/>
            </w:r>
            <w:r>
              <w:rPr>
                <w:rFonts w:ascii="Times New Roman"/>
                <w:b w:val="false"/>
                <w:i w:val="false"/>
                <w:color w:val="000000"/>
                <w:sz w:val="20"/>
              </w:rPr>
              <w:t>
</w:t>
            </w:r>
            <w:r>
              <w:rPr>
                <w:rFonts w:ascii="Times New Roman"/>
                <w:b w:val="false"/>
                <w:i w:val="false"/>
                <w:color w:val="000000"/>
                <w:sz w:val="20"/>
              </w:rPr>
              <w:t>karaganda7@gcvp.kz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2-11-38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102 а</w:t>
            </w:r>
            <w:r>
              <w:br/>
            </w:r>
            <w:r>
              <w:rPr>
                <w:rFonts w:ascii="Times New Roman"/>
                <w:b w:val="false"/>
                <w:i w:val="false"/>
                <w:color w:val="000000"/>
                <w:sz w:val="20"/>
              </w:rPr>
              <w:t>
</w:t>
            </w:r>
            <w:r>
              <w:rPr>
                <w:rFonts w:ascii="Times New Roman"/>
                <w:b w:val="false"/>
                <w:i w:val="false"/>
                <w:color w:val="000000"/>
                <w:sz w:val="20"/>
              </w:rPr>
              <w:t>karaganda7@gcvp.kz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3-32-70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192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Баймагамбетова, 195</w:t>
            </w:r>
            <w:r>
              <w:br/>
            </w:r>
            <w:r>
              <w:rPr>
                <w:rFonts w:ascii="Times New Roman"/>
                <w:b w:val="false"/>
                <w:i w:val="false"/>
                <w:color w:val="000000"/>
                <w:sz w:val="20"/>
              </w:rPr>
              <w:t>
</w:t>
            </w:r>
            <w:r>
              <w:rPr>
                <w:rFonts w:ascii="Times New Roman"/>
                <w:b w:val="false"/>
                <w:i w:val="false"/>
                <w:color w:val="000000"/>
                <w:sz w:val="20"/>
              </w:rPr>
              <w:t>kostanay@gcvp.kz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54-10-10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43</w:t>
            </w:r>
            <w:r>
              <w:br/>
            </w:r>
            <w:r>
              <w:rPr>
                <w:rFonts w:ascii="Times New Roman"/>
                <w:b w:val="false"/>
                <w:i w:val="false"/>
                <w:color w:val="000000"/>
                <w:sz w:val="20"/>
              </w:rPr>
              <w:t>
</w:t>
            </w:r>
            <w:r>
              <w:rPr>
                <w:rFonts w:ascii="Times New Roman"/>
                <w:b w:val="false"/>
                <w:i w:val="false"/>
                <w:color w:val="000000"/>
                <w:sz w:val="20"/>
              </w:rPr>
              <w:t>kostanay01@gcvp.kz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39</w:t>
            </w:r>
            <w:r>
              <w:br/>
            </w:r>
            <w:r>
              <w:rPr>
                <w:rFonts w:ascii="Times New Roman"/>
                <w:b w:val="false"/>
                <w:i w:val="false"/>
                <w:color w:val="000000"/>
                <w:sz w:val="20"/>
              </w:rPr>
              <w:t>
</w:t>
            </w:r>
            <w:r>
              <w:rPr>
                <w:rFonts w:ascii="Times New Roman"/>
                <w:b w:val="false"/>
                <w:i w:val="false"/>
                <w:color w:val="000000"/>
                <w:sz w:val="20"/>
              </w:rPr>
              <w:t>kostanay03@gcvp.kz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3-55-63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93</w:t>
            </w:r>
            <w:r>
              <w:br/>
            </w:r>
            <w:r>
              <w:rPr>
                <w:rFonts w:ascii="Times New Roman"/>
                <w:b w:val="false"/>
                <w:i w:val="false"/>
                <w:color w:val="000000"/>
                <w:sz w:val="20"/>
              </w:rPr>
              <w:t>
</w:t>
            </w:r>
            <w:r>
              <w:rPr>
                <w:rFonts w:ascii="Times New Roman"/>
                <w:b w:val="false"/>
                <w:i w:val="false"/>
                <w:color w:val="000000"/>
                <w:sz w:val="20"/>
              </w:rPr>
              <w:t>kostanay04@gcvp.kz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4-58-85</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kostanay05@gcvp.kz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3-41-70</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Байкадамова, 22</w:t>
            </w:r>
            <w:r>
              <w:br/>
            </w:r>
            <w:r>
              <w:rPr>
                <w:rFonts w:ascii="Times New Roman"/>
                <w:b w:val="false"/>
                <w:i w:val="false"/>
                <w:color w:val="000000"/>
                <w:sz w:val="20"/>
              </w:rPr>
              <w:t>
</w:t>
            </w:r>
            <w:r>
              <w:rPr>
                <w:rFonts w:ascii="Times New Roman"/>
                <w:b w:val="false"/>
                <w:i w:val="false"/>
                <w:color w:val="000000"/>
                <w:sz w:val="20"/>
              </w:rPr>
              <w:t>kostanay06@gcvp.kz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2-14-86</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Байтурсынова, 43</w:t>
            </w:r>
            <w:r>
              <w:br/>
            </w:r>
            <w:r>
              <w:rPr>
                <w:rFonts w:ascii="Times New Roman"/>
                <w:b w:val="false"/>
                <w:i w:val="false"/>
                <w:color w:val="000000"/>
                <w:sz w:val="20"/>
              </w:rPr>
              <w:t>
</w:t>
            </w:r>
            <w:r>
              <w:rPr>
                <w:rFonts w:ascii="Times New Roman"/>
                <w:b w:val="false"/>
                <w:i w:val="false"/>
                <w:color w:val="000000"/>
                <w:sz w:val="20"/>
              </w:rPr>
              <w:t>kostanay07@gcvp.kz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2-11-88</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Ленина, 11</w:t>
            </w:r>
            <w:r>
              <w:br/>
            </w:r>
            <w:r>
              <w:rPr>
                <w:rFonts w:ascii="Times New Roman"/>
                <w:b w:val="false"/>
                <w:i w:val="false"/>
                <w:color w:val="000000"/>
                <w:sz w:val="20"/>
              </w:rPr>
              <w:t>
</w:t>
            </w:r>
            <w:r>
              <w:rPr>
                <w:rFonts w:ascii="Times New Roman"/>
                <w:b w:val="false"/>
                <w:i w:val="false"/>
                <w:color w:val="000000"/>
                <w:sz w:val="20"/>
              </w:rPr>
              <w:t>kostanay08@gcvp.kz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2-13-41</w:t>
            </w:r>
          </w:p>
        </w:tc>
        <w:tc>
          <w:tcPr>
            <w:tcW w:w="0" w:type="auto"/>
            <w:vMerge/>
            <w:tcBorders>
              <w:top w:val="nil"/>
              <w:left w:val="single" w:color="cfcfcf" w:sz="5"/>
              <w:bottom w:val="single" w:color="cfcfcf" w:sz="5"/>
              <w:right w:val="single" w:color="cfcfcf" w:sz="5"/>
            </w:tcBorders>
          </w:tcP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Джангильдинское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Мауленова, 49</w:t>
            </w:r>
            <w:r>
              <w:br/>
            </w:r>
            <w:r>
              <w:rPr>
                <w:rFonts w:ascii="Times New Roman"/>
                <w:b w:val="false"/>
                <w:i w:val="false"/>
                <w:color w:val="000000"/>
                <w:sz w:val="20"/>
              </w:rPr>
              <w:t>
</w:t>
            </w:r>
            <w:r>
              <w:rPr>
                <w:rFonts w:ascii="Times New Roman"/>
                <w:b w:val="false"/>
                <w:i w:val="false"/>
                <w:color w:val="000000"/>
                <w:sz w:val="20"/>
              </w:rPr>
              <w:t>kostanay09@gcvp.kz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2-14-81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2 микрорайон, 17</w:t>
            </w:r>
            <w:r>
              <w:br/>
            </w:r>
            <w:r>
              <w:rPr>
                <w:rFonts w:ascii="Times New Roman"/>
                <w:b w:val="false"/>
                <w:i w:val="false"/>
                <w:color w:val="000000"/>
                <w:sz w:val="20"/>
              </w:rPr>
              <w:t>
</w:t>
            </w:r>
            <w:r>
              <w:rPr>
                <w:rFonts w:ascii="Times New Roman"/>
                <w:b w:val="false"/>
                <w:i w:val="false"/>
                <w:color w:val="000000"/>
                <w:sz w:val="20"/>
              </w:rPr>
              <w:t>kostanay10@gcvp.kz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2-12-56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 улица</w:t>
            </w:r>
            <w:r>
              <w:br/>
            </w:r>
            <w:r>
              <w:rPr>
                <w:rFonts w:ascii="Times New Roman"/>
                <w:b w:val="false"/>
                <w:i w:val="false"/>
                <w:color w:val="000000"/>
                <w:sz w:val="20"/>
              </w:rPr>
              <w:t>
</w:t>
            </w:r>
            <w:r>
              <w:rPr>
                <w:rFonts w:ascii="Times New Roman"/>
                <w:b w:val="false"/>
                <w:i w:val="false"/>
                <w:color w:val="000000"/>
                <w:sz w:val="20"/>
              </w:rPr>
              <w:t>Космы, 3</w:t>
            </w:r>
            <w:r>
              <w:br/>
            </w:r>
            <w:r>
              <w:rPr>
                <w:rFonts w:ascii="Times New Roman"/>
                <w:b w:val="false"/>
                <w:i w:val="false"/>
                <w:color w:val="000000"/>
                <w:sz w:val="20"/>
              </w:rPr>
              <w:t>
</w:t>
            </w:r>
            <w:r>
              <w:rPr>
                <w:rFonts w:ascii="Times New Roman"/>
                <w:b w:val="false"/>
                <w:i w:val="false"/>
                <w:color w:val="000000"/>
                <w:sz w:val="20"/>
              </w:rPr>
              <w:t>kostanay11@gcvp.kz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2-18-31</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w:t>
            </w:r>
            <w:r>
              <w:br/>
            </w:r>
            <w:r>
              <w:rPr>
                <w:rFonts w:ascii="Times New Roman"/>
                <w:b w:val="false"/>
                <w:i w:val="false"/>
                <w:color w:val="000000"/>
                <w:sz w:val="20"/>
              </w:rPr>
              <w:t>
</w:t>
            </w:r>
            <w:r>
              <w:rPr>
                <w:rFonts w:ascii="Times New Roman"/>
                <w:b w:val="false"/>
                <w:i w:val="false"/>
                <w:color w:val="000000"/>
                <w:sz w:val="20"/>
              </w:rPr>
              <w:t>Искакова, 70</w:t>
            </w:r>
            <w:r>
              <w:br/>
            </w:r>
            <w:r>
              <w:rPr>
                <w:rFonts w:ascii="Times New Roman"/>
                <w:b w:val="false"/>
                <w:i w:val="false"/>
                <w:color w:val="000000"/>
                <w:sz w:val="20"/>
              </w:rPr>
              <w:t>
</w:t>
            </w:r>
            <w:r>
              <w:rPr>
                <w:rFonts w:ascii="Times New Roman"/>
                <w:b w:val="false"/>
                <w:i w:val="false"/>
                <w:color w:val="000000"/>
                <w:sz w:val="20"/>
              </w:rPr>
              <w:t>kostanay12@gcvp.kz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2-16-85</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Мира, 5</w:t>
            </w:r>
            <w:r>
              <w:br/>
            </w:r>
            <w:r>
              <w:rPr>
                <w:rFonts w:ascii="Times New Roman"/>
                <w:b w:val="false"/>
                <w:i w:val="false"/>
                <w:color w:val="000000"/>
                <w:sz w:val="20"/>
              </w:rPr>
              <w:t>
</w:t>
            </w:r>
            <w:r>
              <w:rPr>
                <w:rFonts w:ascii="Times New Roman"/>
                <w:b w:val="false"/>
                <w:i w:val="false"/>
                <w:color w:val="000000"/>
                <w:sz w:val="20"/>
              </w:rPr>
              <w:t>kostanay13@gcvp.kz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3-23-37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 улица</w:t>
            </w:r>
            <w:r>
              <w:br/>
            </w:r>
            <w:r>
              <w:rPr>
                <w:rFonts w:ascii="Times New Roman"/>
                <w:b w:val="false"/>
                <w:i w:val="false"/>
                <w:color w:val="000000"/>
                <w:sz w:val="20"/>
              </w:rPr>
              <w:t>
</w:t>
            </w:r>
            <w:r>
              <w:rPr>
                <w:rFonts w:ascii="Times New Roman"/>
                <w:b w:val="false"/>
                <w:i w:val="false"/>
                <w:color w:val="000000"/>
                <w:sz w:val="20"/>
              </w:rPr>
              <w:t>Калинина, 53</w:t>
            </w:r>
            <w:r>
              <w:br/>
            </w:r>
            <w:r>
              <w:rPr>
                <w:rFonts w:ascii="Times New Roman"/>
                <w:b w:val="false"/>
                <w:i w:val="false"/>
                <w:color w:val="000000"/>
                <w:sz w:val="20"/>
              </w:rPr>
              <w:t>
</w:t>
            </w:r>
            <w:r>
              <w:rPr>
                <w:rFonts w:ascii="Times New Roman"/>
                <w:b w:val="false"/>
                <w:i w:val="false"/>
                <w:color w:val="000000"/>
                <w:sz w:val="20"/>
              </w:rPr>
              <w:t>kostanay14@gcvp.kz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2-31-86</w:t>
            </w:r>
          </w:p>
        </w:tc>
        <w:tc>
          <w:tcPr>
            <w:tcW w:w="0" w:type="auto"/>
            <w:vMerge/>
            <w:tcBorders>
              <w:top w:val="nil"/>
              <w:left w:val="single" w:color="cfcfcf" w:sz="5"/>
              <w:bottom w:val="single" w:color="cfcfcf" w:sz="5"/>
              <w:right w:val="single" w:color="cfcfcf" w:sz="5"/>
            </w:tcBorders>
          </w:tcPr>
          <w:p/>
        </w:tc>
      </w:tr>
      <w:tr>
        <w:trPr>
          <w:trHeight w:val="97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 улица</w:t>
            </w:r>
            <w:r>
              <w:br/>
            </w:r>
            <w:r>
              <w:rPr>
                <w:rFonts w:ascii="Times New Roman"/>
                <w:b w:val="false"/>
                <w:i w:val="false"/>
                <w:color w:val="000000"/>
                <w:sz w:val="20"/>
              </w:rPr>
              <w:t>
</w:t>
            </w:r>
            <w:r>
              <w:rPr>
                <w:rFonts w:ascii="Times New Roman"/>
                <w:b w:val="false"/>
                <w:i w:val="false"/>
                <w:color w:val="000000"/>
                <w:sz w:val="20"/>
              </w:rPr>
              <w:t>Абая, 93</w:t>
            </w:r>
            <w:r>
              <w:br/>
            </w:r>
            <w:r>
              <w:rPr>
                <w:rFonts w:ascii="Times New Roman"/>
                <w:b w:val="false"/>
                <w:i w:val="false"/>
                <w:color w:val="000000"/>
                <w:sz w:val="20"/>
              </w:rPr>
              <w:t>
</w:t>
            </w:r>
            <w:r>
              <w:rPr>
                <w:rFonts w:ascii="Times New Roman"/>
                <w:b w:val="false"/>
                <w:i w:val="false"/>
                <w:color w:val="000000"/>
                <w:sz w:val="20"/>
              </w:rPr>
              <w:t>kostanay15@gcvp.kz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2-12-64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 улица</w:t>
            </w:r>
            <w:r>
              <w:br/>
            </w:r>
            <w:r>
              <w:rPr>
                <w:rFonts w:ascii="Times New Roman"/>
                <w:b w:val="false"/>
                <w:i w:val="false"/>
                <w:color w:val="000000"/>
                <w:sz w:val="20"/>
              </w:rPr>
              <w:t>
</w:t>
            </w:r>
            <w:r>
              <w:rPr>
                <w:rFonts w:ascii="Times New Roman"/>
                <w:b w:val="false"/>
                <w:i w:val="false"/>
                <w:color w:val="000000"/>
                <w:sz w:val="20"/>
              </w:rPr>
              <w:t>Кабанбай батыра, 12</w:t>
            </w:r>
            <w:r>
              <w:br/>
            </w:r>
            <w:r>
              <w:rPr>
                <w:rFonts w:ascii="Times New Roman"/>
                <w:b w:val="false"/>
                <w:i w:val="false"/>
                <w:color w:val="000000"/>
                <w:sz w:val="20"/>
              </w:rPr>
              <w:t>
</w:t>
            </w:r>
            <w:r>
              <w:rPr>
                <w:rFonts w:ascii="Times New Roman"/>
                <w:b w:val="false"/>
                <w:i w:val="false"/>
                <w:color w:val="000000"/>
                <w:sz w:val="20"/>
              </w:rPr>
              <w:t>kostanay16@gcvp.kz</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9-17-88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63</w:t>
            </w:r>
            <w:r>
              <w:br/>
            </w:r>
            <w:r>
              <w:rPr>
                <w:rFonts w:ascii="Times New Roman"/>
                <w:b w:val="false"/>
                <w:i w:val="false"/>
                <w:color w:val="000000"/>
                <w:sz w:val="20"/>
              </w:rPr>
              <w:t>
</w:t>
            </w:r>
            <w:r>
              <w:rPr>
                <w:rFonts w:ascii="Times New Roman"/>
                <w:b w:val="false"/>
                <w:i w:val="false"/>
                <w:color w:val="000000"/>
                <w:sz w:val="20"/>
              </w:rPr>
              <w:t>kostanay17@gcvp.kz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57</w:t>
            </w:r>
            <w:r>
              <w:br/>
            </w:r>
            <w:r>
              <w:rPr>
                <w:rFonts w:ascii="Times New Roman"/>
                <w:b w:val="false"/>
                <w:i w:val="false"/>
                <w:color w:val="000000"/>
                <w:sz w:val="20"/>
              </w:rPr>
              <w:t>
</w:t>
            </w:r>
            <w:r>
              <w:rPr>
                <w:rFonts w:ascii="Times New Roman"/>
                <w:b w:val="false"/>
                <w:i w:val="false"/>
                <w:color w:val="000000"/>
                <w:sz w:val="20"/>
              </w:rPr>
              <w:t>kostanay18@gcvp.kz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3-69-78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25</w:t>
            </w:r>
            <w:r>
              <w:br/>
            </w:r>
            <w:r>
              <w:rPr>
                <w:rFonts w:ascii="Times New Roman"/>
                <w:b w:val="false"/>
                <w:i w:val="false"/>
                <w:color w:val="000000"/>
                <w:sz w:val="20"/>
              </w:rPr>
              <w:t>
</w:t>
            </w:r>
            <w:r>
              <w:rPr>
                <w:rFonts w:ascii="Times New Roman"/>
                <w:b w:val="false"/>
                <w:i w:val="false"/>
                <w:color w:val="000000"/>
                <w:sz w:val="20"/>
              </w:rPr>
              <w:t>kostanay19@gcvp.kz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kostanay20@gcvp.kz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2-22-56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20</w:t>
            </w:r>
            <w:r>
              <w:br/>
            </w:r>
            <w:r>
              <w:rPr>
                <w:rFonts w:ascii="Times New Roman"/>
                <w:b w:val="false"/>
                <w:i w:val="false"/>
                <w:color w:val="000000"/>
                <w:sz w:val="20"/>
              </w:rPr>
              <w:t>
</w:t>
            </w:r>
            <w:r>
              <w:rPr>
                <w:rFonts w:ascii="Times New Roman"/>
                <w:b w:val="false"/>
                <w:i w:val="false"/>
                <w:color w:val="000000"/>
                <w:sz w:val="20"/>
              </w:rPr>
              <w:t>kyzylorda@gcvp.kz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27-01-41</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Абилхайыр хана, 34</w:t>
            </w:r>
            <w:r>
              <w:br/>
            </w:r>
            <w:r>
              <w:rPr>
                <w:rFonts w:ascii="Times New Roman"/>
                <w:b w:val="false"/>
                <w:i w:val="false"/>
                <w:color w:val="000000"/>
                <w:sz w:val="20"/>
              </w:rPr>
              <w:t>
</w:t>
            </w:r>
            <w:r>
              <w:rPr>
                <w:rFonts w:ascii="Times New Roman"/>
                <w:b w:val="false"/>
                <w:i w:val="false"/>
                <w:color w:val="000000"/>
                <w:sz w:val="20"/>
              </w:rPr>
              <w:t>kyzylorda1@gcvp.kz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2-41-30,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95</w:t>
            </w:r>
            <w:r>
              <w:br/>
            </w:r>
            <w:r>
              <w:rPr>
                <w:rFonts w:ascii="Times New Roman"/>
                <w:b w:val="false"/>
                <w:i w:val="false"/>
                <w:color w:val="000000"/>
                <w:sz w:val="20"/>
              </w:rPr>
              <w:t>
</w:t>
            </w:r>
            <w:r>
              <w:rPr>
                <w:rFonts w:ascii="Times New Roman"/>
                <w:b w:val="false"/>
                <w:i w:val="false"/>
                <w:color w:val="000000"/>
                <w:sz w:val="20"/>
              </w:rPr>
              <w:t>kyzylorda4@gcvp.kz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2-13-22</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Жусалы,</w:t>
            </w:r>
            <w:r>
              <w:br/>
            </w:r>
            <w:r>
              <w:rPr>
                <w:rFonts w:ascii="Times New Roman"/>
                <w:b w:val="false"/>
                <w:i w:val="false"/>
                <w:color w:val="000000"/>
                <w:sz w:val="20"/>
              </w:rPr>
              <w:t>
</w:t>
            </w:r>
            <w:r>
              <w:rPr>
                <w:rFonts w:ascii="Times New Roman"/>
                <w:b w:val="false"/>
                <w:i w:val="false"/>
                <w:color w:val="000000"/>
                <w:sz w:val="20"/>
              </w:rPr>
              <w:t>улица Кушербаева, 34</w:t>
            </w:r>
            <w:r>
              <w:br/>
            </w:r>
            <w:r>
              <w:rPr>
                <w:rFonts w:ascii="Times New Roman"/>
                <w:b w:val="false"/>
                <w:i w:val="false"/>
                <w:color w:val="000000"/>
                <w:sz w:val="20"/>
              </w:rPr>
              <w:t>
</w:t>
            </w:r>
            <w:r>
              <w:rPr>
                <w:rFonts w:ascii="Times New Roman"/>
                <w:b w:val="false"/>
                <w:i w:val="false"/>
                <w:color w:val="000000"/>
                <w:sz w:val="20"/>
              </w:rPr>
              <w:t>kyzylorda3@gcvp.kz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2-18-91</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 улица</w:t>
            </w:r>
            <w:r>
              <w:br/>
            </w:r>
            <w:r>
              <w:rPr>
                <w:rFonts w:ascii="Times New Roman"/>
                <w:b w:val="false"/>
                <w:i w:val="false"/>
                <w:color w:val="000000"/>
                <w:sz w:val="20"/>
              </w:rPr>
              <w:t>
</w:t>
            </w:r>
            <w:r>
              <w:rPr>
                <w:rFonts w:ascii="Times New Roman"/>
                <w:b w:val="false"/>
                <w:i w:val="false"/>
                <w:color w:val="000000"/>
                <w:sz w:val="20"/>
              </w:rPr>
              <w:t>Советской Армии, 11</w:t>
            </w:r>
            <w:r>
              <w:br/>
            </w:r>
            <w:r>
              <w:rPr>
                <w:rFonts w:ascii="Times New Roman"/>
                <w:b w:val="false"/>
                <w:i w:val="false"/>
                <w:color w:val="000000"/>
                <w:sz w:val="20"/>
              </w:rPr>
              <w:t>
</w:t>
            </w:r>
            <w:r>
              <w:rPr>
                <w:rFonts w:ascii="Times New Roman"/>
                <w:b w:val="false"/>
                <w:i w:val="false"/>
                <w:color w:val="000000"/>
                <w:sz w:val="20"/>
              </w:rPr>
              <w:t>kyzylorda2@gcvp.kz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7-18-29,</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проспект Абая, 1</w:t>
            </w:r>
            <w:r>
              <w:br/>
            </w:r>
            <w:r>
              <w:rPr>
                <w:rFonts w:ascii="Times New Roman"/>
                <w:b w:val="false"/>
                <w:i w:val="false"/>
                <w:color w:val="000000"/>
                <w:sz w:val="20"/>
              </w:rPr>
              <w:t>
</w:t>
            </w:r>
            <w:r>
              <w:rPr>
                <w:rFonts w:ascii="Times New Roman"/>
                <w:b w:val="false"/>
                <w:i w:val="false"/>
                <w:color w:val="000000"/>
                <w:sz w:val="20"/>
              </w:rPr>
              <w:t>kyzylorda5@gcvp.kz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3-12-94</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kyzylorda6@gcvp.kz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Байтурсынова, 25</w:t>
            </w:r>
            <w:r>
              <w:br/>
            </w:r>
            <w:r>
              <w:rPr>
                <w:rFonts w:ascii="Times New Roman"/>
                <w:b w:val="false"/>
                <w:i w:val="false"/>
                <w:color w:val="000000"/>
                <w:sz w:val="20"/>
              </w:rPr>
              <w:t>
</w:t>
            </w:r>
            <w:r>
              <w:rPr>
                <w:rFonts w:ascii="Times New Roman"/>
                <w:b w:val="false"/>
                <w:i w:val="false"/>
                <w:color w:val="000000"/>
                <w:sz w:val="20"/>
              </w:rPr>
              <w:t>kyzylorda7@gcvp.kz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4-26-77</w:t>
            </w:r>
          </w:p>
        </w:tc>
        <w:tc>
          <w:tcPr>
            <w:tcW w:w="0" w:type="auto"/>
            <w:vMerge/>
            <w:tcBorders>
              <w:top w:val="nil"/>
              <w:left w:val="single" w:color="cfcfcf" w:sz="5"/>
              <w:bottom w:val="single" w:color="cfcfcf" w:sz="5"/>
              <w:right w:val="single" w:color="cfcfcf" w:sz="5"/>
            </w:tcBorders>
          </w:tcPr>
          <w:p/>
        </w:tc>
      </w:tr>
      <w:tr>
        <w:trPr>
          <w:trHeight w:val="43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Кукенова, 26</w:t>
            </w:r>
            <w:r>
              <w:br/>
            </w:r>
            <w:r>
              <w:rPr>
                <w:rFonts w:ascii="Times New Roman"/>
                <w:b w:val="false"/>
                <w:i w:val="false"/>
                <w:color w:val="000000"/>
                <w:sz w:val="20"/>
              </w:rPr>
              <w:t>
</w:t>
            </w:r>
            <w:r>
              <w:rPr>
                <w:rFonts w:ascii="Times New Roman"/>
                <w:b w:val="false"/>
                <w:i w:val="false"/>
                <w:color w:val="000000"/>
                <w:sz w:val="20"/>
              </w:rPr>
              <w:t>kyzylorda8@gcvp.kz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2-20-81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aktau@gcvp.kz</w:t>
            </w:r>
            <w:r>
              <w:br/>
            </w:r>
            <w:r>
              <w:rPr>
                <w:rFonts w:ascii="Times New Roman"/>
                <w:b w:val="false"/>
                <w:i w:val="false"/>
                <w:color w:val="000000"/>
                <w:sz w:val="20"/>
              </w:rPr>
              <w:t>
</w:t>
            </w:r>
            <w:r>
              <w:rPr>
                <w:rFonts w:ascii="Times New Roman"/>
                <w:b w:val="false"/>
                <w:i w:val="false"/>
                <w:color w:val="000000"/>
                <w:sz w:val="20"/>
              </w:rPr>
              <w:t>aktau1@gcvp.kz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60-56-33</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2 микрорайон,</w:t>
            </w:r>
            <w:r>
              <w:br/>
            </w:r>
            <w:r>
              <w:rPr>
                <w:rFonts w:ascii="Times New Roman"/>
                <w:b w:val="false"/>
                <w:i w:val="false"/>
                <w:color w:val="000000"/>
                <w:sz w:val="20"/>
              </w:rPr>
              <w:t>
</w:t>
            </w:r>
            <w:r>
              <w:rPr>
                <w:rFonts w:ascii="Times New Roman"/>
                <w:b w:val="false"/>
                <w:i w:val="false"/>
                <w:color w:val="000000"/>
                <w:sz w:val="20"/>
              </w:rPr>
              <w:t>здание Гороно</w:t>
            </w:r>
            <w:r>
              <w:br/>
            </w:r>
            <w:r>
              <w:rPr>
                <w:rFonts w:ascii="Times New Roman"/>
                <w:b w:val="false"/>
                <w:i w:val="false"/>
                <w:color w:val="000000"/>
                <w:sz w:val="20"/>
              </w:rPr>
              <w:t>
</w:t>
            </w:r>
            <w:r>
              <w:rPr>
                <w:rFonts w:ascii="Times New Roman"/>
                <w:b w:val="false"/>
                <w:i w:val="false"/>
                <w:color w:val="000000"/>
                <w:sz w:val="20"/>
              </w:rPr>
              <w:t>aktau2@gcvp.kz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3-44-04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Тактарова, 5</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2-12-99</w:t>
            </w:r>
          </w:p>
        </w:tc>
        <w:tc>
          <w:tcPr>
            <w:tcW w:w="0" w:type="auto"/>
            <w:vMerge/>
            <w:tcBorders>
              <w:top w:val="nil"/>
              <w:left w:val="single" w:color="cfcfcf" w:sz="5"/>
              <w:bottom w:val="single" w:color="cfcfcf" w:sz="5"/>
              <w:right w:val="single" w:color="cfcfcf" w:sz="5"/>
            </w:tcBorders>
          </w:tcPr>
          <w:p/>
        </w:tc>
      </w:tr>
      <w:tr>
        <w:trPr>
          <w:trHeight w:val="99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 здание РУПС</w:t>
            </w:r>
            <w:r>
              <w:br/>
            </w:r>
            <w:r>
              <w:rPr>
                <w:rFonts w:ascii="Times New Roman"/>
                <w:b w:val="false"/>
                <w:i w:val="false"/>
                <w:color w:val="000000"/>
                <w:sz w:val="20"/>
              </w:rPr>
              <w:t>
</w:t>
            </w:r>
            <w:r>
              <w:rPr>
                <w:rFonts w:ascii="Times New Roman"/>
                <w:b w:val="false"/>
                <w:i w:val="false"/>
                <w:color w:val="000000"/>
                <w:sz w:val="20"/>
              </w:rPr>
              <w:t>aktau4@gcvp.kz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2-15-14</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aktau3@gcvp.kz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2-15-62</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Онгалбайулы, 15</w:t>
            </w:r>
            <w:r>
              <w:br/>
            </w:r>
            <w:r>
              <w:rPr>
                <w:rFonts w:ascii="Times New Roman"/>
                <w:b w:val="false"/>
                <w:i w:val="false"/>
                <w:color w:val="000000"/>
                <w:sz w:val="20"/>
              </w:rPr>
              <w:t>
</w:t>
            </w:r>
            <w:r>
              <w:rPr>
                <w:rFonts w:ascii="Times New Roman"/>
                <w:b w:val="false"/>
                <w:i w:val="false"/>
                <w:color w:val="000000"/>
                <w:sz w:val="20"/>
              </w:rPr>
              <w:t>aktau5@gcvp.kz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2-22-01</w:t>
            </w:r>
          </w:p>
        </w:tc>
        <w:tc>
          <w:tcPr>
            <w:tcW w:w="0" w:type="auto"/>
            <w:vMerge/>
            <w:tcBorders>
              <w:top w:val="nil"/>
              <w:left w:val="single" w:color="cfcfcf" w:sz="5"/>
              <w:bottom w:val="single" w:color="cfcfcf" w:sz="5"/>
              <w:right w:val="single" w:color="cfcfcf" w:sz="5"/>
            </w:tcBorders>
          </w:tcPr>
          <w:p/>
        </w:tc>
      </w:tr>
      <w:tr>
        <w:trPr>
          <w:trHeight w:val="3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здание центра</w:t>
            </w:r>
            <w:r>
              <w:br/>
            </w:r>
            <w:r>
              <w:rPr>
                <w:rFonts w:ascii="Times New Roman"/>
                <w:b w:val="false"/>
                <w:i w:val="false"/>
                <w:color w:val="000000"/>
                <w:sz w:val="20"/>
              </w:rPr>
              <w:t>
</w:t>
            </w:r>
            <w:r>
              <w:rPr>
                <w:rFonts w:ascii="Times New Roman"/>
                <w:b w:val="false"/>
                <w:i w:val="false"/>
                <w:color w:val="000000"/>
                <w:sz w:val="20"/>
              </w:rPr>
              <w:t>обслуживания населения</w:t>
            </w:r>
            <w:r>
              <w:br/>
            </w:r>
            <w:r>
              <w:rPr>
                <w:rFonts w:ascii="Times New Roman"/>
                <w:b w:val="false"/>
                <w:i w:val="false"/>
                <w:color w:val="000000"/>
                <w:sz w:val="20"/>
              </w:rPr>
              <w:t>
</w:t>
            </w:r>
            <w:r>
              <w:rPr>
                <w:rFonts w:ascii="Times New Roman"/>
                <w:b w:val="false"/>
                <w:i w:val="false"/>
                <w:color w:val="000000"/>
                <w:sz w:val="20"/>
              </w:rPr>
              <w:t>aktau6@gcvp.kz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75-03-05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областной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Сатпаева, 44</w:t>
            </w:r>
            <w:r>
              <w:br/>
            </w:r>
            <w:r>
              <w:rPr>
                <w:rFonts w:ascii="Times New Roman"/>
                <w:b w:val="false"/>
                <w:i w:val="false"/>
                <w:color w:val="000000"/>
                <w:sz w:val="20"/>
              </w:rPr>
              <w:t>
</w:t>
            </w:r>
            <w:r>
              <w:rPr>
                <w:rFonts w:ascii="Times New Roman"/>
                <w:b w:val="false"/>
                <w:i w:val="false"/>
                <w:color w:val="000000"/>
                <w:sz w:val="20"/>
              </w:rPr>
              <w:t>pavlodar@gcvp.kz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32-20-49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Астана, 26</w:t>
            </w:r>
            <w:r>
              <w:br/>
            </w:r>
            <w:r>
              <w:rPr>
                <w:rFonts w:ascii="Times New Roman"/>
                <w:b w:val="false"/>
                <w:i w:val="false"/>
                <w:color w:val="000000"/>
                <w:sz w:val="20"/>
              </w:rPr>
              <w:t>
</w:t>
            </w:r>
            <w:r>
              <w:rPr>
                <w:rFonts w:ascii="Times New Roman"/>
                <w:b w:val="false"/>
                <w:i w:val="false"/>
                <w:color w:val="000000"/>
                <w:sz w:val="20"/>
              </w:rPr>
              <w:t>pavlodar01@gcvp.kz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6-04-13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Екибастузское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Екибастуз, улица</w:t>
            </w:r>
            <w:r>
              <w:br/>
            </w:r>
            <w:r>
              <w:rPr>
                <w:rFonts w:ascii="Times New Roman"/>
                <w:b w:val="false"/>
                <w:i w:val="false"/>
                <w:color w:val="000000"/>
                <w:sz w:val="20"/>
              </w:rPr>
              <w:t>
</w:t>
            </w:r>
            <w:r>
              <w:rPr>
                <w:rFonts w:ascii="Times New Roman"/>
                <w:b w:val="false"/>
                <w:i w:val="false"/>
                <w:color w:val="000000"/>
                <w:sz w:val="20"/>
              </w:rPr>
              <w:t>Пшембаева, 6</w:t>
            </w:r>
            <w:r>
              <w:br/>
            </w:r>
            <w:r>
              <w:rPr>
                <w:rFonts w:ascii="Times New Roman"/>
                <w:b w:val="false"/>
                <w:i w:val="false"/>
                <w:color w:val="000000"/>
                <w:sz w:val="20"/>
              </w:rPr>
              <w:t>
</w:t>
            </w:r>
            <w:r>
              <w:rPr>
                <w:rFonts w:ascii="Times New Roman"/>
                <w:b w:val="false"/>
                <w:i w:val="false"/>
                <w:color w:val="000000"/>
                <w:sz w:val="20"/>
              </w:rPr>
              <w:t>pavlodar03naz@gcvp.kz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w:t>
            </w:r>
            <w:r>
              <w:br/>
            </w:r>
            <w:r>
              <w:rPr>
                <w:rFonts w:ascii="Times New Roman"/>
                <w:b w:val="false"/>
                <w:i w:val="false"/>
                <w:color w:val="000000"/>
                <w:sz w:val="20"/>
              </w:rPr>
              <w:t>
</w:t>
            </w:r>
            <w:r>
              <w:rPr>
                <w:rFonts w:ascii="Times New Roman"/>
                <w:b w:val="false"/>
                <w:i w:val="false"/>
                <w:color w:val="000000"/>
                <w:sz w:val="20"/>
              </w:rPr>
              <w:t>2-28-53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Муткенова, 12 а</w:t>
            </w:r>
            <w:r>
              <w:br/>
            </w:r>
            <w:r>
              <w:rPr>
                <w:rFonts w:ascii="Times New Roman"/>
                <w:b w:val="false"/>
                <w:i w:val="false"/>
                <w:color w:val="000000"/>
                <w:sz w:val="20"/>
              </w:rPr>
              <w:t>
</w:t>
            </w:r>
            <w:r>
              <w:rPr>
                <w:rFonts w:ascii="Times New Roman"/>
                <w:b w:val="false"/>
                <w:i w:val="false"/>
                <w:color w:val="000000"/>
                <w:sz w:val="20"/>
              </w:rPr>
              <w:t>pavlodar04@gcvp.kz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2-11-52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55</w:t>
            </w:r>
            <w:r>
              <w:br/>
            </w:r>
            <w:r>
              <w:rPr>
                <w:rFonts w:ascii="Times New Roman"/>
                <w:b w:val="false"/>
                <w:i w:val="false"/>
                <w:color w:val="000000"/>
                <w:sz w:val="20"/>
              </w:rPr>
              <w:t>
</w:t>
            </w:r>
            <w:r>
              <w:rPr>
                <w:rFonts w:ascii="Times New Roman"/>
                <w:b w:val="false"/>
                <w:i w:val="false"/>
                <w:color w:val="000000"/>
                <w:sz w:val="20"/>
              </w:rPr>
              <w:t>pavlodar05@gcvp.kz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Ауэзова, 54</w:t>
            </w:r>
            <w:r>
              <w:br/>
            </w:r>
            <w:r>
              <w:rPr>
                <w:rFonts w:ascii="Times New Roman"/>
                <w:b w:val="false"/>
                <w:i w:val="false"/>
                <w:color w:val="000000"/>
                <w:sz w:val="20"/>
              </w:rPr>
              <w:t>
</w:t>
            </w:r>
            <w:r>
              <w:rPr>
                <w:rFonts w:ascii="Times New Roman"/>
                <w:b w:val="false"/>
                <w:i w:val="false"/>
                <w:color w:val="000000"/>
                <w:sz w:val="20"/>
              </w:rPr>
              <w:t>pavlodar06@gcvp.kz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2-24-19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2 Набережная, 44</w:t>
            </w:r>
            <w:r>
              <w:br/>
            </w:r>
            <w:r>
              <w:rPr>
                <w:rFonts w:ascii="Times New Roman"/>
                <w:b w:val="false"/>
                <w:i w:val="false"/>
                <w:color w:val="000000"/>
                <w:sz w:val="20"/>
              </w:rPr>
              <w:t>
</w:t>
            </w:r>
            <w:r>
              <w:rPr>
                <w:rFonts w:ascii="Times New Roman"/>
                <w:b w:val="false"/>
                <w:i w:val="false"/>
                <w:color w:val="000000"/>
                <w:sz w:val="20"/>
              </w:rPr>
              <w:t>pavlodar07@gcvp.kz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2-25-88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Качиры,</w:t>
            </w:r>
            <w:r>
              <w:br/>
            </w:r>
            <w:r>
              <w:rPr>
                <w:rFonts w:ascii="Times New Roman"/>
                <w:b w:val="false"/>
                <w:i w:val="false"/>
                <w:color w:val="000000"/>
                <w:sz w:val="20"/>
              </w:rPr>
              <w:t>
</w:t>
            </w:r>
            <w:r>
              <w:rPr>
                <w:rFonts w:ascii="Times New Roman"/>
                <w:b w:val="false"/>
                <w:i w:val="false"/>
                <w:color w:val="000000"/>
                <w:sz w:val="20"/>
              </w:rPr>
              <w:t>улица Елгина,128</w:t>
            </w:r>
            <w:r>
              <w:br/>
            </w:r>
            <w:r>
              <w:rPr>
                <w:rFonts w:ascii="Times New Roman"/>
                <w:b w:val="false"/>
                <w:i w:val="false"/>
                <w:color w:val="000000"/>
                <w:sz w:val="20"/>
              </w:rPr>
              <w:t>
</w:t>
            </w:r>
            <w:r>
              <w:rPr>
                <w:rFonts w:ascii="Times New Roman"/>
                <w:b w:val="false"/>
                <w:i w:val="false"/>
                <w:color w:val="000000"/>
                <w:sz w:val="20"/>
              </w:rPr>
              <w:t>pavlodar08@gcvp.kz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2-17-48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Хамзина, 4</w:t>
            </w:r>
            <w:r>
              <w:br/>
            </w:r>
            <w:r>
              <w:rPr>
                <w:rFonts w:ascii="Times New Roman"/>
                <w:b w:val="false"/>
                <w:i w:val="false"/>
                <w:color w:val="000000"/>
                <w:sz w:val="20"/>
              </w:rPr>
              <w:t>
</w:t>
            </w:r>
            <w:r>
              <w:rPr>
                <w:rFonts w:ascii="Times New Roman"/>
                <w:b w:val="false"/>
                <w:i w:val="false"/>
                <w:color w:val="000000"/>
                <w:sz w:val="20"/>
              </w:rPr>
              <w:t>pavlodar09@gcvp.kz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 28</w:t>
            </w:r>
            <w:r>
              <w:br/>
            </w:r>
            <w:r>
              <w:rPr>
                <w:rFonts w:ascii="Times New Roman"/>
                <w:b w:val="false"/>
                <w:i w:val="false"/>
                <w:color w:val="000000"/>
                <w:sz w:val="20"/>
              </w:rPr>
              <w:t>
</w:t>
            </w:r>
            <w:r>
              <w:rPr>
                <w:rFonts w:ascii="Times New Roman"/>
                <w:b w:val="false"/>
                <w:i w:val="false"/>
                <w:color w:val="000000"/>
                <w:sz w:val="20"/>
              </w:rPr>
              <w:t>pavlodar10@gcvp.kz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9-19-06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Мира, 22 а</w:t>
            </w:r>
            <w:r>
              <w:br/>
            </w:r>
            <w:r>
              <w:rPr>
                <w:rFonts w:ascii="Times New Roman"/>
                <w:b w:val="false"/>
                <w:i w:val="false"/>
                <w:color w:val="000000"/>
                <w:sz w:val="20"/>
              </w:rPr>
              <w:t>
</w:t>
            </w:r>
            <w:r>
              <w:rPr>
                <w:rFonts w:ascii="Times New Roman"/>
                <w:b w:val="false"/>
                <w:i w:val="false"/>
                <w:color w:val="000000"/>
                <w:sz w:val="20"/>
              </w:rPr>
              <w:t>pavlodar11@gcvp.kz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53-25-02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 улица</w:t>
            </w:r>
            <w:r>
              <w:br/>
            </w:r>
            <w:r>
              <w:rPr>
                <w:rFonts w:ascii="Times New Roman"/>
                <w:b w:val="false"/>
                <w:i w:val="false"/>
                <w:color w:val="000000"/>
                <w:sz w:val="20"/>
              </w:rPr>
              <w:t>
</w:t>
            </w:r>
            <w:r>
              <w:rPr>
                <w:rFonts w:ascii="Times New Roman"/>
                <w:b w:val="false"/>
                <w:i w:val="false"/>
                <w:color w:val="000000"/>
                <w:sz w:val="20"/>
              </w:rPr>
              <w:t>Шевчено, 4 а</w:t>
            </w:r>
            <w:r>
              <w:br/>
            </w:r>
            <w:r>
              <w:rPr>
                <w:rFonts w:ascii="Times New Roman"/>
                <w:b w:val="false"/>
                <w:i w:val="false"/>
                <w:color w:val="000000"/>
                <w:sz w:val="20"/>
              </w:rPr>
              <w:t>
</w:t>
            </w:r>
            <w:r>
              <w:rPr>
                <w:rFonts w:ascii="Times New Roman"/>
                <w:b w:val="false"/>
                <w:i w:val="false"/>
                <w:color w:val="000000"/>
                <w:sz w:val="20"/>
              </w:rPr>
              <w:t>pavlodar12@gcvp.kz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w:t>
            </w:r>
            <w:r>
              <w:br/>
            </w:r>
            <w:r>
              <w:rPr>
                <w:rFonts w:ascii="Times New Roman"/>
                <w:b w:val="false"/>
                <w:i w:val="false"/>
                <w:color w:val="000000"/>
                <w:sz w:val="20"/>
              </w:rPr>
              <w:t>
</w:t>
            </w:r>
            <w:r>
              <w:rPr>
                <w:rFonts w:ascii="Times New Roman"/>
                <w:b w:val="false"/>
                <w:i w:val="false"/>
                <w:color w:val="000000"/>
                <w:sz w:val="20"/>
              </w:rPr>
              <w:t>49-14-99</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24</w:t>
            </w:r>
            <w:r>
              <w:br/>
            </w:r>
            <w:r>
              <w:rPr>
                <w:rFonts w:ascii="Times New Roman"/>
                <w:b w:val="false"/>
                <w:i w:val="false"/>
                <w:color w:val="000000"/>
                <w:sz w:val="20"/>
              </w:rPr>
              <w:t>
</w:t>
            </w:r>
            <w:r>
              <w:rPr>
                <w:rFonts w:ascii="Times New Roman"/>
                <w:b w:val="false"/>
                <w:i w:val="false"/>
                <w:color w:val="000000"/>
                <w:sz w:val="20"/>
              </w:rPr>
              <w:t>pavlodar13@gcvp.kz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2-10-48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Советская, 34</w:t>
            </w:r>
            <w:r>
              <w:br/>
            </w:r>
            <w:r>
              <w:rPr>
                <w:rFonts w:ascii="Times New Roman"/>
                <w:b w:val="false"/>
                <w:i w:val="false"/>
                <w:color w:val="000000"/>
                <w:sz w:val="20"/>
              </w:rPr>
              <w:t>
</w:t>
            </w:r>
            <w:r>
              <w:rPr>
                <w:rFonts w:ascii="Times New Roman"/>
                <w:b w:val="false"/>
                <w:i w:val="false"/>
                <w:color w:val="000000"/>
                <w:sz w:val="20"/>
              </w:rPr>
              <w:t>sko@gcvp.kz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46-43-28</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Г. Мусрепова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 Хана, 22</w:t>
            </w:r>
            <w:r>
              <w:br/>
            </w:r>
            <w:r>
              <w:rPr>
                <w:rFonts w:ascii="Times New Roman"/>
                <w:b w:val="false"/>
                <w:i w:val="false"/>
                <w:color w:val="000000"/>
                <w:sz w:val="20"/>
              </w:rPr>
              <w:t>
</w:t>
            </w:r>
            <w:r>
              <w:rPr>
                <w:rFonts w:ascii="Times New Roman"/>
                <w:b w:val="false"/>
                <w:i w:val="false"/>
                <w:color w:val="000000"/>
                <w:sz w:val="20"/>
              </w:rPr>
              <w:t>sko11@gcvp.kz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2-12-54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М.Жумабаева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Алтынсарина, 14</w:t>
            </w:r>
            <w:r>
              <w:br/>
            </w:r>
            <w:r>
              <w:rPr>
                <w:rFonts w:ascii="Times New Roman"/>
                <w:b w:val="false"/>
                <w:i w:val="false"/>
                <w:color w:val="000000"/>
                <w:sz w:val="20"/>
              </w:rPr>
              <w:t>
</w:t>
            </w:r>
            <w:r>
              <w:rPr>
                <w:rFonts w:ascii="Times New Roman"/>
                <w:b w:val="false"/>
                <w:i w:val="false"/>
                <w:color w:val="000000"/>
                <w:sz w:val="20"/>
              </w:rPr>
              <w:t>sko07@gcvp.kz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2-21-74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Валиханова, 5</w:t>
            </w:r>
            <w:r>
              <w:br/>
            </w:r>
            <w:r>
              <w:rPr>
                <w:rFonts w:ascii="Times New Roman"/>
                <w:b w:val="false"/>
                <w:i w:val="false"/>
                <w:color w:val="000000"/>
                <w:sz w:val="20"/>
              </w:rPr>
              <w:t>
</w:t>
            </w:r>
            <w:r>
              <w:rPr>
                <w:rFonts w:ascii="Times New Roman"/>
                <w:b w:val="false"/>
                <w:i w:val="false"/>
                <w:color w:val="000000"/>
                <w:sz w:val="20"/>
              </w:rPr>
              <w:t>sko03@gcvp.kz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Г. Кусаинова, 20</w:t>
            </w:r>
            <w:r>
              <w:br/>
            </w:r>
            <w:r>
              <w:rPr>
                <w:rFonts w:ascii="Times New Roman"/>
                <w:b w:val="false"/>
                <w:i w:val="false"/>
                <w:color w:val="000000"/>
                <w:sz w:val="20"/>
              </w:rPr>
              <w:t>
</w:t>
            </w:r>
            <w:r>
              <w:rPr>
                <w:rFonts w:ascii="Times New Roman"/>
                <w:b w:val="false"/>
                <w:i w:val="false"/>
                <w:color w:val="000000"/>
                <w:sz w:val="20"/>
              </w:rPr>
              <w:t>sko09@gcvp.kz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Гагарина, 44</w:t>
            </w:r>
            <w:r>
              <w:br/>
            </w:r>
            <w:r>
              <w:rPr>
                <w:rFonts w:ascii="Times New Roman"/>
                <w:b w:val="false"/>
                <w:i w:val="false"/>
                <w:color w:val="000000"/>
                <w:sz w:val="20"/>
              </w:rPr>
              <w:t>
</w:t>
            </w:r>
            <w:r>
              <w:rPr>
                <w:rFonts w:ascii="Times New Roman"/>
                <w:b w:val="false"/>
                <w:i w:val="false"/>
                <w:color w:val="000000"/>
                <w:sz w:val="20"/>
              </w:rPr>
              <w:t>sko05@gcvp.kz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2-14-72</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sko04@gcvp.kz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2-19-86</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Ульянова, 1 б</w:t>
            </w:r>
            <w:r>
              <w:br/>
            </w:r>
            <w:r>
              <w:rPr>
                <w:rFonts w:ascii="Times New Roman"/>
                <w:b w:val="false"/>
                <w:i w:val="false"/>
                <w:color w:val="000000"/>
                <w:sz w:val="20"/>
              </w:rPr>
              <w:t>
</w:t>
            </w:r>
            <w:r>
              <w:rPr>
                <w:rFonts w:ascii="Times New Roman"/>
                <w:b w:val="false"/>
                <w:i w:val="false"/>
                <w:color w:val="000000"/>
                <w:sz w:val="20"/>
              </w:rPr>
              <w:t>sko06@gcvp.kz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2-19-74</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Ленина, 68</w:t>
            </w:r>
            <w:r>
              <w:br/>
            </w:r>
            <w:r>
              <w:rPr>
                <w:rFonts w:ascii="Times New Roman"/>
                <w:b w:val="false"/>
                <w:i w:val="false"/>
                <w:color w:val="000000"/>
                <w:sz w:val="20"/>
              </w:rPr>
              <w:t>
</w:t>
            </w:r>
            <w:r>
              <w:rPr>
                <w:rFonts w:ascii="Times New Roman"/>
                <w:b w:val="false"/>
                <w:i w:val="false"/>
                <w:color w:val="000000"/>
                <w:sz w:val="20"/>
              </w:rPr>
              <w:t>sko01@gcvp.kz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2-11-70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Дарменова, 12</w:t>
            </w:r>
            <w:r>
              <w:br/>
            </w:r>
            <w:r>
              <w:rPr>
                <w:rFonts w:ascii="Times New Roman"/>
                <w:b w:val="false"/>
                <w:i w:val="false"/>
                <w:color w:val="000000"/>
                <w:sz w:val="20"/>
              </w:rPr>
              <w:t>
</w:t>
            </w:r>
            <w:r>
              <w:rPr>
                <w:rFonts w:ascii="Times New Roman"/>
                <w:b w:val="false"/>
                <w:i w:val="false"/>
                <w:color w:val="000000"/>
                <w:sz w:val="20"/>
              </w:rPr>
              <w:t>sko02@gcvp.kz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2-19-01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Районное отделение</w:t>
            </w:r>
            <w:r>
              <w:br/>
            </w:r>
            <w:r>
              <w:rPr>
                <w:rFonts w:ascii="Times New Roman"/>
                <w:b w:val="false"/>
                <w:i w:val="false"/>
                <w:color w:val="000000"/>
                <w:sz w:val="20"/>
              </w:rPr>
              <w:t>
</w:t>
            </w:r>
            <w:r>
              <w:rPr>
                <w:rFonts w:ascii="Times New Roman"/>
                <w:b w:val="false"/>
                <w:i w:val="false"/>
                <w:color w:val="000000"/>
                <w:sz w:val="20"/>
              </w:rPr>
              <w:t>им. Шал-Акына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Аютасский, 13</w:t>
            </w:r>
            <w:r>
              <w:br/>
            </w:r>
            <w:r>
              <w:rPr>
                <w:rFonts w:ascii="Times New Roman"/>
                <w:b w:val="false"/>
                <w:i w:val="false"/>
                <w:color w:val="000000"/>
                <w:sz w:val="20"/>
              </w:rPr>
              <w:t>
</w:t>
            </w:r>
            <w:r>
              <w:rPr>
                <w:rFonts w:ascii="Times New Roman"/>
                <w:b w:val="false"/>
                <w:i w:val="false"/>
                <w:color w:val="000000"/>
                <w:sz w:val="20"/>
              </w:rPr>
              <w:t>sko13@gcvp.kz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2-01-92</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Тайынша,</w:t>
            </w:r>
            <w:r>
              <w:br/>
            </w:r>
            <w:r>
              <w:rPr>
                <w:rFonts w:ascii="Times New Roman"/>
                <w:b w:val="false"/>
                <w:i w:val="false"/>
                <w:color w:val="000000"/>
                <w:sz w:val="20"/>
              </w:rPr>
              <w:t>
</w:t>
            </w:r>
            <w:r>
              <w:rPr>
                <w:rFonts w:ascii="Times New Roman"/>
                <w:b w:val="false"/>
                <w:i w:val="false"/>
                <w:color w:val="000000"/>
                <w:sz w:val="20"/>
              </w:rPr>
              <w:t>улица Красноармейская,</w:t>
            </w:r>
            <w:r>
              <w:br/>
            </w:r>
            <w:r>
              <w:rPr>
                <w:rFonts w:ascii="Times New Roman"/>
                <w:b w:val="false"/>
                <w:i w:val="false"/>
                <w:color w:val="000000"/>
                <w:sz w:val="20"/>
              </w:rPr>
              <w:t>
</w:t>
            </w:r>
            <w:r>
              <w:rPr>
                <w:rFonts w:ascii="Times New Roman"/>
                <w:b w:val="false"/>
                <w:i w:val="false"/>
                <w:color w:val="000000"/>
                <w:sz w:val="20"/>
              </w:rPr>
              <w:t>166 sko10@gcvp.kz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2-37-73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Тимирязево,</w:t>
            </w:r>
            <w:r>
              <w:br/>
            </w:r>
            <w:r>
              <w:rPr>
                <w:rFonts w:ascii="Times New Roman"/>
                <w:b w:val="false"/>
                <w:i w:val="false"/>
                <w:color w:val="000000"/>
                <w:sz w:val="20"/>
              </w:rPr>
              <w:t>
</w:t>
            </w:r>
            <w:r>
              <w:rPr>
                <w:rFonts w:ascii="Times New Roman"/>
                <w:b w:val="false"/>
                <w:i w:val="false"/>
                <w:color w:val="000000"/>
                <w:sz w:val="20"/>
              </w:rPr>
              <w:t>улица Валиханова 17</w:t>
            </w:r>
            <w:r>
              <w:br/>
            </w:r>
            <w:r>
              <w:rPr>
                <w:rFonts w:ascii="Times New Roman"/>
                <w:b w:val="false"/>
                <w:i w:val="false"/>
                <w:color w:val="000000"/>
                <w:sz w:val="20"/>
              </w:rPr>
              <w:t>
</w:t>
            </w:r>
            <w:r>
              <w:rPr>
                <w:rFonts w:ascii="Times New Roman"/>
                <w:b w:val="false"/>
                <w:i w:val="false"/>
                <w:color w:val="000000"/>
                <w:sz w:val="20"/>
              </w:rPr>
              <w:t>sko12@gcvp.kz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2-16-39</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Кишкенеколь,</w:t>
            </w:r>
            <w:r>
              <w:br/>
            </w:r>
            <w:r>
              <w:rPr>
                <w:rFonts w:ascii="Times New Roman"/>
                <w:b w:val="false"/>
                <w:i w:val="false"/>
                <w:color w:val="000000"/>
                <w:sz w:val="20"/>
              </w:rPr>
              <w:t>
</w:t>
            </w:r>
            <w:r>
              <w:rPr>
                <w:rFonts w:ascii="Times New Roman"/>
                <w:b w:val="false"/>
                <w:i w:val="false"/>
                <w:color w:val="000000"/>
                <w:sz w:val="20"/>
              </w:rPr>
              <w:t>улица Гагарина, 108</w:t>
            </w:r>
            <w:r>
              <w:br/>
            </w:r>
            <w:r>
              <w:rPr>
                <w:rFonts w:ascii="Times New Roman"/>
                <w:b w:val="false"/>
                <w:i w:val="false"/>
                <w:color w:val="000000"/>
                <w:sz w:val="20"/>
              </w:rPr>
              <w:t>
</w:t>
            </w:r>
            <w:r>
              <w:rPr>
                <w:rFonts w:ascii="Times New Roman"/>
                <w:b w:val="false"/>
                <w:i w:val="false"/>
                <w:color w:val="000000"/>
                <w:sz w:val="20"/>
              </w:rPr>
              <w:t>sko08@gcvp.kz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Южно-Казахстанский</w:t>
            </w:r>
            <w:r>
              <w:br/>
            </w:r>
            <w:r>
              <w:rPr>
                <w:rFonts w:ascii="Times New Roman"/>
                <w:b w:val="false"/>
                <w:i w:val="false"/>
                <w:color w:val="000000"/>
                <w:sz w:val="20"/>
              </w:rPr>
              <w:t>
</w:t>
            </w:r>
            <w:r>
              <w:rPr>
                <w:rFonts w:ascii="Times New Roman"/>
                <w:b w:val="false"/>
                <w:i w:val="false"/>
                <w:color w:val="000000"/>
                <w:sz w:val="20"/>
              </w:rPr>
              <w:t>областной 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Торекулова, 2</w:t>
            </w:r>
            <w:r>
              <w:br/>
            </w:r>
            <w:r>
              <w:rPr>
                <w:rFonts w:ascii="Times New Roman"/>
                <w:b w:val="false"/>
                <w:i w:val="false"/>
                <w:color w:val="000000"/>
                <w:sz w:val="20"/>
              </w:rPr>
              <w:t>
</w:t>
            </w:r>
            <w:r>
              <w:rPr>
                <w:rFonts w:ascii="Times New Roman"/>
                <w:b w:val="false"/>
                <w:i w:val="false"/>
                <w:color w:val="000000"/>
                <w:sz w:val="20"/>
              </w:rPr>
              <w:t>shymsyst@gcvp.kz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53-99-16</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w:t>
            </w:r>
            <w:r>
              <w:br/>
            </w:r>
            <w:r>
              <w:rPr>
                <w:rFonts w:ascii="Times New Roman"/>
                <w:b w:val="false"/>
                <w:i w:val="false"/>
                <w:color w:val="000000"/>
                <w:sz w:val="20"/>
              </w:rPr>
              <w:t>
</w:t>
            </w:r>
            <w:r>
              <w:rPr>
                <w:rFonts w:ascii="Times New Roman"/>
                <w:b w:val="false"/>
                <w:i w:val="false"/>
                <w:color w:val="000000"/>
                <w:sz w:val="20"/>
              </w:rPr>
              <w:t>в 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 Толе би, б/н</w:t>
            </w:r>
            <w:r>
              <w:br/>
            </w:r>
            <w:r>
              <w:rPr>
                <w:rFonts w:ascii="Times New Roman"/>
                <w:b w:val="false"/>
                <w:i w:val="false"/>
                <w:color w:val="000000"/>
                <w:sz w:val="20"/>
              </w:rPr>
              <w:t>
</w:t>
            </w:r>
            <w:r>
              <w:rPr>
                <w:rFonts w:ascii="Times New Roman"/>
                <w:b w:val="false"/>
                <w:i w:val="false"/>
                <w:color w:val="000000"/>
                <w:sz w:val="20"/>
              </w:rPr>
              <w:t>shimkent14@gcvp.kz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2-28-73</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Шаян,</w:t>
            </w:r>
            <w:r>
              <w:br/>
            </w:r>
            <w:r>
              <w:rPr>
                <w:rFonts w:ascii="Times New Roman"/>
                <w:b w:val="false"/>
                <w:i w:val="false"/>
                <w:color w:val="000000"/>
                <w:sz w:val="20"/>
              </w:rPr>
              <w:t>
</w:t>
            </w:r>
            <w:r>
              <w:rPr>
                <w:rFonts w:ascii="Times New Roman"/>
                <w:b w:val="false"/>
                <w:i w:val="false"/>
                <w:color w:val="000000"/>
                <w:sz w:val="20"/>
              </w:rPr>
              <w:t>улица Байдибек, 70</w:t>
            </w:r>
            <w:r>
              <w:br/>
            </w:r>
            <w:r>
              <w:rPr>
                <w:rFonts w:ascii="Times New Roman"/>
                <w:b w:val="false"/>
                <w:i w:val="false"/>
                <w:color w:val="000000"/>
                <w:sz w:val="20"/>
              </w:rPr>
              <w:t>
</w:t>
            </w:r>
            <w:r>
              <w:rPr>
                <w:rFonts w:ascii="Times New Roman"/>
                <w:b w:val="false"/>
                <w:i w:val="false"/>
                <w:color w:val="000000"/>
                <w:sz w:val="20"/>
              </w:rPr>
              <w:t>shimkent3@gcvp.kz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2-18-90</w:t>
            </w:r>
          </w:p>
        </w:tc>
        <w:tc>
          <w:tcPr>
            <w:tcW w:w="0" w:type="auto"/>
            <w:vMerge/>
            <w:tcBorders>
              <w:top w:val="nil"/>
              <w:left w:val="single" w:color="cfcfcf" w:sz="5"/>
              <w:bottom w:val="single" w:color="cfcfcf" w:sz="5"/>
              <w:right w:val="single" w:color="cfcfcf" w:sz="5"/>
            </w:tcBorders>
          </w:tcPr>
          <w:p/>
        </w:tc>
      </w:tr>
      <w:tr>
        <w:trPr>
          <w:trHeight w:val="90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Казыгурт,</w:t>
            </w:r>
            <w:r>
              <w:br/>
            </w:r>
            <w:r>
              <w:rPr>
                <w:rFonts w:ascii="Times New Roman"/>
                <w:b w:val="false"/>
                <w:i w:val="false"/>
                <w:color w:val="000000"/>
                <w:sz w:val="20"/>
              </w:rPr>
              <w:t>
</w:t>
            </w:r>
            <w:r>
              <w:rPr>
                <w:rFonts w:ascii="Times New Roman"/>
                <w:b w:val="false"/>
                <w:i w:val="false"/>
                <w:color w:val="000000"/>
                <w:sz w:val="20"/>
              </w:rPr>
              <w:t>улица Кунаева, б/н</w:t>
            </w:r>
            <w:r>
              <w:br/>
            </w:r>
            <w:r>
              <w:rPr>
                <w:rFonts w:ascii="Times New Roman"/>
                <w:b w:val="false"/>
                <w:i w:val="false"/>
                <w:color w:val="000000"/>
                <w:sz w:val="20"/>
              </w:rPr>
              <w:t>
</w:t>
            </w:r>
            <w:r>
              <w:rPr>
                <w:rFonts w:ascii="Times New Roman"/>
                <w:b w:val="false"/>
                <w:i w:val="false"/>
                <w:color w:val="000000"/>
                <w:sz w:val="20"/>
              </w:rPr>
              <w:t>shimkent4@gcvp.kz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2-18-77</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Байтерекова, 7</w:t>
            </w:r>
            <w:r>
              <w:br/>
            </w:r>
            <w:r>
              <w:rPr>
                <w:rFonts w:ascii="Times New Roman"/>
                <w:b w:val="false"/>
                <w:i w:val="false"/>
                <w:color w:val="000000"/>
                <w:sz w:val="20"/>
              </w:rPr>
              <w:t>
</w:t>
            </w:r>
            <w:r>
              <w:rPr>
                <w:rFonts w:ascii="Times New Roman"/>
                <w:b w:val="false"/>
                <w:i w:val="false"/>
                <w:color w:val="000000"/>
                <w:sz w:val="20"/>
              </w:rPr>
              <w:t>shimkent1@gcvp.kz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3-47-09</w:t>
            </w:r>
            <w:r>
              <w:br/>
            </w:r>
            <w:r>
              <w:rPr>
                <w:rFonts w:ascii="Times New Roman"/>
                <w:b w:val="false"/>
                <w:i w:val="false"/>
                <w:color w:val="000000"/>
                <w:sz w:val="20"/>
              </w:rPr>
              <w:t>
</w:t>
            </w:r>
            <w:r>
              <w:rPr>
                <w:rFonts w:ascii="Times New Roman"/>
                <w:b w:val="false"/>
                <w:i w:val="false"/>
                <w:color w:val="000000"/>
                <w:sz w:val="20"/>
              </w:rPr>
              <w:t>3-59-71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5</w:t>
            </w:r>
            <w:r>
              <w:br/>
            </w:r>
            <w:r>
              <w:rPr>
                <w:rFonts w:ascii="Times New Roman"/>
                <w:b w:val="false"/>
                <w:i w:val="false"/>
                <w:color w:val="000000"/>
                <w:sz w:val="20"/>
              </w:rPr>
              <w:t>
</w:t>
            </w:r>
            <w:r>
              <w:rPr>
                <w:rFonts w:ascii="Times New Roman"/>
                <w:b w:val="false"/>
                <w:i w:val="false"/>
                <w:color w:val="000000"/>
                <w:sz w:val="20"/>
              </w:rPr>
              <w:t>shimkent5@gcvp.kz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6-36-18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Абая, 41</w:t>
            </w:r>
            <w:r>
              <w:br/>
            </w:r>
            <w:r>
              <w:rPr>
                <w:rFonts w:ascii="Times New Roman"/>
                <w:b w:val="false"/>
                <w:i w:val="false"/>
                <w:color w:val="000000"/>
                <w:sz w:val="20"/>
              </w:rPr>
              <w:t>
</w:t>
            </w:r>
            <w:r>
              <w:rPr>
                <w:rFonts w:ascii="Times New Roman"/>
                <w:b w:val="false"/>
                <w:i w:val="false"/>
                <w:color w:val="000000"/>
                <w:sz w:val="20"/>
              </w:rPr>
              <w:t>shimkent6@gcvp.kz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2-10-60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Жибек жолы, 37</w:t>
            </w:r>
            <w:r>
              <w:br/>
            </w:r>
            <w:r>
              <w:rPr>
                <w:rFonts w:ascii="Times New Roman"/>
                <w:b w:val="false"/>
                <w:i w:val="false"/>
                <w:color w:val="000000"/>
                <w:sz w:val="20"/>
              </w:rPr>
              <w:t>
</w:t>
            </w:r>
            <w:r>
              <w:rPr>
                <w:rFonts w:ascii="Times New Roman"/>
                <w:b w:val="false"/>
                <w:i w:val="false"/>
                <w:color w:val="000000"/>
                <w:sz w:val="20"/>
              </w:rPr>
              <w:t>shimkent7@gcvp.kz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2-15-98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Жандарбекова, 3</w:t>
            </w:r>
            <w:r>
              <w:br/>
            </w:r>
            <w:r>
              <w:rPr>
                <w:rFonts w:ascii="Times New Roman"/>
                <w:b w:val="false"/>
                <w:i w:val="false"/>
                <w:color w:val="000000"/>
                <w:sz w:val="20"/>
              </w:rPr>
              <w:t>
</w:t>
            </w:r>
            <w:r>
              <w:rPr>
                <w:rFonts w:ascii="Times New Roman"/>
                <w:b w:val="false"/>
                <w:i w:val="false"/>
                <w:color w:val="000000"/>
                <w:sz w:val="20"/>
              </w:rPr>
              <w:t>shimkent8@gcvp.kz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2-17-99</w:t>
            </w:r>
            <w:r>
              <w:br/>
            </w:r>
            <w:r>
              <w:rPr>
                <w:rFonts w:ascii="Times New Roman"/>
                <w:b w:val="false"/>
                <w:i w:val="false"/>
                <w:color w:val="000000"/>
                <w:sz w:val="20"/>
              </w:rPr>
              <w:t>
</w:t>
            </w:r>
            <w:r>
              <w:rPr>
                <w:rFonts w:ascii="Times New Roman"/>
                <w:b w:val="false"/>
                <w:i w:val="false"/>
                <w:color w:val="000000"/>
                <w:sz w:val="20"/>
              </w:rPr>
              <w:t>2-25-90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Сарыагаш,</w:t>
            </w:r>
            <w:r>
              <w:br/>
            </w:r>
            <w:r>
              <w:rPr>
                <w:rFonts w:ascii="Times New Roman"/>
                <w:b w:val="false"/>
                <w:i w:val="false"/>
                <w:color w:val="000000"/>
                <w:sz w:val="20"/>
              </w:rPr>
              <w:t>
</w:t>
            </w:r>
            <w:r>
              <w:rPr>
                <w:rFonts w:ascii="Times New Roman"/>
                <w:b w:val="false"/>
                <w:i w:val="false"/>
                <w:color w:val="000000"/>
                <w:sz w:val="20"/>
              </w:rPr>
              <w:t>улица Исмаилова, 25</w:t>
            </w:r>
            <w:r>
              <w:br/>
            </w:r>
            <w:r>
              <w:rPr>
                <w:rFonts w:ascii="Times New Roman"/>
                <w:b w:val="false"/>
                <w:i w:val="false"/>
                <w:color w:val="000000"/>
                <w:sz w:val="20"/>
              </w:rPr>
              <w:t>
</w:t>
            </w:r>
            <w:r>
              <w:rPr>
                <w:rFonts w:ascii="Times New Roman"/>
                <w:b w:val="false"/>
                <w:i w:val="false"/>
                <w:color w:val="000000"/>
                <w:sz w:val="20"/>
              </w:rPr>
              <w:t>shimkent9@gcvp.kz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2-43-26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Жибек-жолы, б/н</w:t>
            </w:r>
            <w:r>
              <w:br/>
            </w:r>
            <w:r>
              <w:rPr>
                <w:rFonts w:ascii="Times New Roman"/>
                <w:b w:val="false"/>
                <w:i w:val="false"/>
                <w:color w:val="000000"/>
                <w:sz w:val="20"/>
              </w:rPr>
              <w:t>
</w:t>
            </w:r>
            <w:r>
              <w:rPr>
                <w:rFonts w:ascii="Times New Roman"/>
                <w:b w:val="false"/>
                <w:i w:val="false"/>
                <w:color w:val="000000"/>
                <w:sz w:val="20"/>
              </w:rPr>
              <w:t>shimkent10@gcvp.kz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2-15-46</w:t>
            </w:r>
            <w:r>
              <w:br/>
            </w:r>
            <w:r>
              <w:rPr>
                <w:rFonts w:ascii="Times New Roman"/>
                <w:b w:val="false"/>
                <w:i w:val="false"/>
                <w:color w:val="000000"/>
                <w:sz w:val="20"/>
              </w:rPr>
              <w:t>
</w:t>
            </w:r>
            <w:r>
              <w:rPr>
                <w:rFonts w:ascii="Times New Roman"/>
                <w:b w:val="false"/>
                <w:i w:val="false"/>
                <w:color w:val="000000"/>
                <w:sz w:val="20"/>
              </w:rPr>
              <w:t>2-17-86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Ленгер,</w:t>
            </w:r>
            <w:r>
              <w:br/>
            </w:r>
            <w:r>
              <w:rPr>
                <w:rFonts w:ascii="Times New Roman"/>
                <w:b w:val="false"/>
                <w:i w:val="false"/>
                <w:color w:val="000000"/>
                <w:sz w:val="20"/>
              </w:rPr>
              <w:t>
</w:t>
            </w:r>
            <w:r>
              <w:rPr>
                <w:rFonts w:ascii="Times New Roman"/>
                <w:b w:val="false"/>
                <w:i w:val="false"/>
                <w:color w:val="000000"/>
                <w:sz w:val="20"/>
              </w:rPr>
              <w:t>улица Толе би, 209</w:t>
            </w:r>
            <w:r>
              <w:br/>
            </w:r>
            <w:r>
              <w:rPr>
                <w:rFonts w:ascii="Times New Roman"/>
                <w:b w:val="false"/>
                <w:i w:val="false"/>
                <w:color w:val="000000"/>
                <w:sz w:val="20"/>
              </w:rPr>
              <w:t>
</w:t>
            </w:r>
            <w:r>
              <w:rPr>
                <w:rFonts w:ascii="Times New Roman"/>
                <w:b w:val="false"/>
                <w:i w:val="false"/>
                <w:color w:val="000000"/>
                <w:sz w:val="20"/>
              </w:rPr>
              <w:t>shimkent11@gcvp.kz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6-25-60</w:t>
            </w:r>
            <w:r>
              <w:br/>
            </w:r>
            <w:r>
              <w:rPr>
                <w:rFonts w:ascii="Times New Roman"/>
                <w:b w:val="false"/>
                <w:i w:val="false"/>
                <w:color w:val="000000"/>
                <w:sz w:val="20"/>
              </w:rPr>
              <w:t>
</w:t>
            </w:r>
            <w:r>
              <w:rPr>
                <w:rFonts w:ascii="Times New Roman"/>
                <w:b w:val="false"/>
                <w:i w:val="false"/>
                <w:color w:val="000000"/>
                <w:sz w:val="20"/>
              </w:rPr>
              <w:t>6-20-81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Рыскулова, 282</w:t>
            </w:r>
            <w:r>
              <w:br/>
            </w:r>
            <w:r>
              <w:rPr>
                <w:rFonts w:ascii="Times New Roman"/>
                <w:b w:val="false"/>
                <w:i w:val="false"/>
                <w:color w:val="000000"/>
                <w:sz w:val="20"/>
              </w:rPr>
              <w:t>
</w:t>
            </w:r>
            <w:r>
              <w:rPr>
                <w:rFonts w:ascii="Times New Roman"/>
                <w:b w:val="false"/>
                <w:i w:val="false"/>
                <w:color w:val="000000"/>
                <w:sz w:val="20"/>
              </w:rPr>
              <w:t>shimkent12@gcvp.kz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5-13-93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Туркестанское городское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Кызыл-Ординское шоссе,</w:t>
            </w:r>
            <w:r>
              <w:br/>
            </w:r>
            <w:r>
              <w:rPr>
                <w:rFonts w:ascii="Times New Roman"/>
                <w:b w:val="false"/>
                <w:i w:val="false"/>
                <w:color w:val="000000"/>
                <w:sz w:val="20"/>
              </w:rPr>
              <w:t>
</w:t>
            </w:r>
            <w:r>
              <w:rPr>
                <w:rFonts w:ascii="Times New Roman"/>
                <w:b w:val="false"/>
                <w:i w:val="false"/>
                <w:color w:val="000000"/>
                <w:sz w:val="20"/>
              </w:rPr>
              <w:t>б/н shimkent2@gcvp.kz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4-30-44</w:t>
            </w:r>
            <w:r>
              <w:br/>
            </w:r>
            <w:r>
              <w:rPr>
                <w:rFonts w:ascii="Times New Roman"/>
                <w:b w:val="false"/>
                <w:i w:val="false"/>
                <w:color w:val="000000"/>
                <w:sz w:val="20"/>
              </w:rPr>
              <w:t>
</w:t>
            </w:r>
            <w:r>
              <w:rPr>
                <w:rFonts w:ascii="Times New Roman"/>
                <w:b w:val="false"/>
                <w:i w:val="false"/>
                <w:color w:val="000000"/>
                <w:sz w:val="20"/>
              </w:rPr>
              <w:t>4-30-71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Шардара,</w:t>
            </w:r>
            <w:r>
              <w:br/>
            </w:r>
            <w:r>
              <w:rPr>
                <w:rFonts w:ascii="Times New Roman"/>
                <w:b w:val="false"/>
                <w:i w:val="false"/>
                <w:color w:val="000000"/>
                <w:sz w:val="20"/>
              </w:rPr>
              <w:t>
</w:t>
            </w:r>
            <w:r>
              <w:rPr>
                <w:rFonts w:ascii="Times New Roman"/>
                <w:b w:val="false"/>
                <w:i w:val="false"/>
                <w:color w:val="000000"/>
                <w:sz w:val="20"/>
              </w:rPr>
              <w:t>улица Аль-Фараби, 14</w:t>
            </w:r>
            <w:r>
              <w:br/>
            </w:r>
            <w:r>
              <w:rPr>
                <w:rFonts w:ascii="Times New Roman"/>
                <w:b w:val="false"/>
                <w:i w:val="false"/>
                <w:color w:val="000000"/>
                <w:sz w:val="20"/>
              </w:rPr>
              <w:t>
</w:t>
            </w:r>
            <w:r>
              <w:rPr>
                <w:rFonts w:ascii="Times New Roman"/>
                <w:b w:val="false"/>
                <w:i w:val="false"/>
                <w:color w:val="000000"/>
                <w:sz w:val="20"/>
              </w:rPr>
              <w:t>shimkent13@gcvp.kz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2-18-38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городской</w:t>
            </w:r>
            <w:r>
              <w:br/>
            </w:r>
            <w:r>
              <w:rPr>
                <w:rFonts w:ascii="Times New Roman"/>
                <w:b w:val="false"/>
                <w:i w:val="false"/>
                <w:color w:val="000000"/>
                <w:sz w:val="20"/>
              </w:rPr>
              <w:t>
</w:t>
            </w:r>
            <w:r>
              <w:rPr>
                <w:rFonts w:ascii="Times New Roman"/>
                <w:b w:val="false"/>
                <w:i w:val="false"/>
                <w:color w:val="000000"/>
                <w:sz w:val="20"/>
              </w:rPr>
              <w:t>филиал</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almatygor@gcvp.kz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61-00-09</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almgor_auez@gcvp.kz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61-35-77</w:t>
            </w:r>
          </w:p>
        </w:tc>
        <w:tc>
          <w:tcPr>
            <w:tcW w:w="0" w:type="auto"/>
            <w:vMerge/>
            <w:tcBorders>
              <w:top w:val="nil"/>
              <w:left w:val="single" w:color="cfcfcf" w:sz="5"/>
              <w:bottom w:val="single" w:color="cfcfcf" w:sz="5"/>
              <w:right w:val="single" w:color="cfcfcf" w:sz="5"/>
            </w:tcBorders>
          </w:tcPr>
          <w:p/>
        </w:tc>
      </w:tr>
      <w:tr>
        <w:trPr>
          <w:trHeight w:val="96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Алмалинское</w:t>
            </w:r>
            <w:r>
              <w:br/>
            </w:r>
            <w:r>
              <w:rPr>
                <w:rFonts w:ascii="Times New Roman"/>
                <w:b w:val="false"/>
                <w:i w:val="false"/>
                <w:color w:val="000000"/>
                <w:sz w:val="20"/>
              </w:rPr>
              <w:t>
</w:t>
            </w:r>
            <w:r>
              <w:rPr>
                <w:rFonts w:ascii="Times New Roman"/>
                <w:b w:val="false"/>
                <w:i w:val="false"/>
                <w:color w:val="000000"/>
                <w:sz w:val="20"/>
              </w:rPr>
              <w:t>районное 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almgor_alm@gcvp.kz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61-22-98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almgor_bost@gcvp.kz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61-76-03</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almgor_jet@gcvp.kz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61-45-71</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almgor_turk@gcvp.kz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35-83-38</w:t>
            </w:r>
            <w:r>
              <w:br/>
            </w:r>
            <w:r>
              <w:rPr>
                <w:rFonts w:ascii="Times New Roman"/>
                <w:b w:val="false"/>
                <w:i w:val="false"/>
                <w:color w:val="000000"/>
                <w:sz w:val="20"/>
              </w:rPr>
              <w:t>
</w:t>
            </w:r>
            <w:r>
              <w:rPr>
                <w:rFonts w:ascii="Times New Roman"/>
                <w:b w:val="false"/>
                <w:i w:val="false"/>
                <w:color w:val="000000"/>
                <w:sz w:val="20"/>
              </w:rPr>
              <w:t>35-87-66</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almgor_med@gcvp.kz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61-04-00</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Алатауское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Абылайхана, 74 а</w:t>
            </w:r>
            <w:r>
              <w:br/>
            </w:r>
            <w:r>
              <w:rPr>
                <w:rFonts w:ascii="Times New Roman"/>
                <w:b w:val="false"/>
                <w:i w:val="false"/>
                <w:color w:val="000000"/>
                <w:sz w:val="20"/>
              </w:rPr>
              <w:t>
</w:t>
            </w:r>
            <w:r>
              <w:rPr>
                <w:rFonts w:ascii="Times New Roman"/>
                <w:b w:val="false"/>
                <w:i w:val="false"/>
                <w:color w:val="000000"/>
                <w:sz w:val="20"/>
              </w:rPr>
              <w:t>almgor_alatau@gcvp.kz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72-97-41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Уполномоченная организация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3805"/>
        <w:gridCol w:w="4054"/>
        <w:gridCol w:w="1857"/>
        <w:gridCol w:w="2584"/>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подразделения</w:t>
            </w:r>
            <w:r>
              <w:br/>
            </w:r>
            <w:r>
              <w:rPr>
                <w:rFonts w:ascii="Times New Roman"/>
                <w:b w:val="false"/>
                <w:i w:val="false"/>
                <w:color w:val="000000"/>
                <w:sz w:val="20"/>
              </w:rPr>
              <w:t>
</w:t>
            </w:r>
            <w:r>
              <w:rPr>
                <w:rFonts w:ascii="Times New Roman"/>
                <w:b w:val="false"/>
                <w:i w:val="false"/>
                <w:color w:val="000000"/>
                <w:sz w:val="20"/>
              </w:rPr>
              <w:t>уполномоченной</w:t>
            </w:r>
            <w:r>
              <w:br/>
            </w:r>
            <w:r>
              <w:rPr>
                <w:rFonts w:ascii="Times New Roman"/>
                <w:b w:val="false"/>
                <w:i w:val="false"/>
                <w:color w:val="000000"/>
                <w:sz w:val="20"/>
              </w:rPr>
              <w:t>
</w:t>
            </w:r>
            <w:r>
              <w:rPr>
                <w:rFonts w:ascii="Times New Roman"/>
                <w:b w:val="false"/>
                <w:i w:val="false"/>
                <w:color w:val="000000"/>
                <w:sz w:val="20"/>
              </w:rPr>
              <w:t>организации (город,</w:t>
            </w:r>
            <w:r>
              <w:br/>
            </w:r>
            <w:r>
              <w:rPr>
                <w:rFonts w:ascii="Times New Roman"/>
                <w:b w:val="false"/>
                <w:i w:val="false"/>
                <w:color w:val="000000"/>
                <w:sz w:val="20"/>
              </w:rPr>
              <w:t>
</w:t>
            </w:r>
            <w:r>
              <w:rPr>
                <w:rFonts w:ascii="Times New Roman"/>
                <w:b w:val="false"/>
                <w:i w:val="false"/>
                <w:color w:val="000000"/>
                <w:sz w:val="20"/>
              </w:rPr>
              <w:t>район, улица, номер дома</w:t>
            </w:r>
            <w:r>
              <w:br/>
            </w:r>
            <w:r>
              <w:rPr>
                <w:rFonts w:ascii="Times New Roman"/>
                <w:b w:val="false"/>
                <w:i w:val="false"/>
                <w:color w:val="000000"/>
                <w:sz w:val="20"/>
              </w:rPr>
              <w:t>
</w:t>
            </w:r>
            <w:r>
              <w:rPr>
                <w:rFonts w:ascii="Times New Roman"/>
                <w:b w:val="false"/>
                <w:i w:val="false"/>
                <w:color w:val="000000"/>
                <w:sz w:val="20"/>
              </w:rPr>
              <w:t>(кв.), адрес электронной</w:t>
            </w:r>
            <w:r>
              <w:br/>
            </w:r>
            <w:r>
              <w:rPr>
                <w:rFonts w:ascii="Times New Roman"/>
                <w:b w:val="false"/>
                <w:i w:val="false"/>
                <w:color w:val="000000"/>
                <w:sz w:val="20"/>
              </w:rPr>
              <w:t>
</w:t>
            </w:r>
            <w:r>
              <w:rPr>
                <w:rFonts w:ascii="Times New Roman"/>
                <w:b w:val="false"/>
                <w:i w:val="false"/>
                <w:color w:val="000000"/>
                <w:sz w:val="20"/>
              </w:rPr>
              <w:t>почты)</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филиал</w:t>
            </w:r>
            <w:r>
              <w:br/>
            </w:r>
            <w:r>
              <w:rPr>
                <w:rFonts w:ascii="Times New Roman"/>
                <w:b w:val="false"/>
                <w:i w:val="false"/>
                <w:color w:val="000000"/>
                <w:sz w:val="20"/>
              </w:rPr>
              <w:t>
</w:t>
            </w:r>
            <w:r>
              <w:rPr>
                <w:rFonts w:ascii="Times New Roman"/>
                <w:b w:val="false"/>
                <w:i w:val="false"/>
                <w:color w:val="000000"/>
                <w:sz w:val="20"/>
              </w:rPr>
              <w:t>г. Астана</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astana_gor@gcvp.kz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w:t>
            </w:r>
            <w:r>
              <w:br/>
            </w:r>
            <w:r>
              <w:rPr>
                <w:rFonts w:ascii="Times New Roman"/>
                <w:b w:val="false"/>
                <w:i w:val="false"/>
                <w:color w:val="000000"/>
                <w:sz w:val="20"/>
              </w:rPr>
              <w:t>
</w:t>
            </w:r>
            <w:r>
              <w:rPr>
                <w:rFonts w:ascii="Times New Roman"/>
                <w:b w:val="false"/>
                <w:i w:val="false"/>
                <w:color w:val="000000"/>
                <w:sz w:val="20"/>
              </w:rPr>
              <w:t>21-65-00</w:t>
            </w:r>
          </w:p>
        </w:tc>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astana_almaty@gcvp.kz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21-65-04,</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Сарыаркинский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astana_vypl1@gcvp.kz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21-58-10</w:t>
            </w:r>
            <w:r>
              <w:br/>
            </w:r>
            <w:r>
              <w:rPr>
                <w:rFonts w:ascii="Times New Roman"/>
                <w:b w:val="false"/>
                <w:i w:val="false"/>
                <w:color w:val="000000"/>
                <w:sz w:val="20"/>
              </w:rPr>
              <w:t>
</w:t>
            </w:r>
            <w:r>
              <w:rPr>
                <w:rFonts w:ascii="Times New Roman"/>
                <w:b w:val="false"/>
                <w:i w:val="false"/>
                <w:color w:val="000000"/>
                <w:sz w:val="20"/>
              </w:rPr>
              <w:t>21-96-48</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районное</w:t>
            </w:r>
            <w:r>
              <w:br/>
            </w:r>
            <w:r>
              <w:rPr>
                <w:rFonts w:ascii="Times New Roman"/>
                <w:b w:val="false"/>
                <w:i w:val="false"/>
                <w:color w:val="000000"/>
                <w:sz w:val="20"/>
              </w:rPr>
              <w:t>
</w:t>
            </w:r>
            <w:r>
              <w:rPr>
                <w:rFonts w:ascii="Times New Roman"/>
                <w:b w:val="false"/>
                <w:i w:val="false"/>
                <w:color w:val="000000"/>
                <w:sz w:val="20"/>
              </w:rPr>
              <w:t>отделение</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аstana_maket@gcvp.kz</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21-96-46,</w:t>
            </w:r>
            <w:r>
              <w:br/>
            </w:r>
            <w:r>
              <w:rPr>
                <w:rFonts w:ascii="Times New Roman"/>
                <w:b w:val="false"/>
                <w:i w:val="false"/>
                <w:color w:val="000000"/>
                <w:sz w:val="20"/>
              </w:rPr>
              <w:t>
</w:t>
            </w:r>
            <w:r>
              <w:rPr>
                <w:rFonts w:ascii="Times New Roman"/>
                <w:b w:val="false"/>
                <w:i w:val="false"/>
                <w:color w:val="000000"/>
                <w:sz w:val="20"/>
              </w:rPr>
              <w:t>21-08-41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Областные, городов Астана, Алматы территориальные органы</w:t>
      </w:r>
      <w:r>
        <w:br/>
      </w:r>
      <w:r>
        <w:rPr>
          <w:rFonts w:ascii="Times New Roman"/>
          <w:b/>
          <w:i w:val="false"/>
          <w:color w:val="000000"/>
        </w:rPr>
        <w:t>
Комитета по контрролю и социальной защиты населения</w:t>
      </w:r>
      <w:r>
        <w:br/>
      </w:r>
      <w:r>
        <w:rPr>
          <w:rFonts w:ascii="Times New Roman"/>
          <w:b/>
          <w:i w:val="false"/>
          <w:color w:val="000000"/>
        </w:rPr>
        <w:t>
Министерства труда и социальной защиты населения</w:t>
      </w:r>
      <w:r>
        <w:br/>
      </w:r>
      <w:r>
        <w:rPr>
          <w:rFonts w:ascii="Times New Roman"/>
          <w:b/>
          <w:i w:val="false"/>
          <w:color w:val="000000"/>
        </w:rPr>
        <w:t>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305"/>
        <w:gridCol w:w="3960"/>
        <w:gridCol w:w="406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территориального органа</w:t>
            </w:r>
            <w:r>
              <w:br/>
            </w:r>
            <w:r>
              <w:rPr>
                <w:rFonts w:ascii="Times New Roman"/>
                <w:b w:val="false"/>
                <w:i w:val="false"/>
                <w:color w:val="000000"/>
                <w:sz w:val="20"/>
              </w:rPr>
              <w:t>
</w:t>
            </w:r>
            <w:r>
              <w:rPr>
                <w:rFonts w:ascii="Times New Roman"/>
                <w:b w:val="false"/>
                <w:i w:val="false"/>
                <w:color w:val="000000"/>
                <w:sz w:val="20"/>
              </w:rPr>
              <w:t>Комитета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w:t>
            </w:r>
            <w:r>
              <w:br/>
            </w:r>
            <w:r>
              <w:rPr>
                <w:rFonts w:ascii="Times New Roman"/>
                <w:b w:val="false"/>
                <w:i w:val="false"/>
                <w:color w:val="000000"/>
                <w:sz w:val="20"/>
              </w:rPr>
              <w:t>
</w:t>
            </w:r>
            <w:r>
              <w:rPr>
                <w:rFonts w:ascii="Times New Roman"/>
                <w:b w:val="false"/>
                <w:i w:val="false"/>
                <w:color w:val="000000"/>
                <w:sz w:val="20"/>
              </w:rPr>
              <w:t>номер телефона</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Ауельбекова, 179 а</w:t>
            </w:r>
            <w:r>
              <w:br/>
            </w:r>
            <w:r>
              <w:rPr>
                <w:rFonts w:ascii="Times New Roman"/>
                <w:b w:val="false"/>
                <w:i w:val="false"/>
                <w:color w:val="000000"/>
                <w:sz w:val="20"/>
              </w:rPr>
              <w:t>
</w:t>
            </w:r>
            <w:r>
              <w:rPr>
                <w:rFonts w:ascii="Times New Roman"/>
                <w:b w:val="false"/>
                <w:i w:val="false"/>
                <w:color w:val="000000"/>
                <w:sz w:val="20"/>
              </w:rPr>
              <w:t>mt_kokshetau_org@gcvp.kz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76-38-61</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r>
              <w:br/>
            </w:r>
            <w:r>
              <w:rPr>
                <w:rFonts w:ascii="Times New Roman"/>
                <w:b w:val="false"/>
                <w:i w:val="false"/>
                <w:color w:val="000000"/>
                <w:sz w:val="20"/>
              </w:rPr>
              <w:t>
</w:t>
            </w:r>
            <w:r>
              <w:rPr>
                <w:rFonts w:ascii="Times New Roman"/>
                <w:b w:val="false"/>
                <w:i w:val="false"/>
                <w:color w:val="000000"/>
                <w:sz w:val="20"/>
              </w:rPr>
              <w:t>mt_aktobe_omk@gcvp.kz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56-76-43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Алматинской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Мауленова, 92</w:t>
            </w:r>
            <w:r>
              <w:br/>
            </w:r>
            <w:r>
              <w:rPr>
                <w:rFonts w:ascii="Times New Roman"/>
                <w:b w:val="false"/>
                <w:i w:val="false"/>
                <w:color w:val="000000"/>
                <w:sz w:val="20"/>
              </w:rPr>
              <w:t>
</w:t>
            </w:r>
            <w:r>
              <w:rPr>
                <w:rFonts w:ascii="Times New Roman"/>
                <w:b w:val="false"/>
                <w:i w:val="false"/>
                <w:color w:val="000000"/>
                <w:sz w:val="20"/>
              </w:rPr>
              <w:t>(ранее проспект Абылай</w:t>
            </w:r>
            <w:r>
              <w:br/>
            </w:r>
            <w:r>
              <w:rPr>
                <w:rFonts w:ascii="Times New Roman"/>
                <w:b w:val="false"/>
                <w:i w:val="false"/>
                <w:color w:val="000000"/>
                <w:sz w:val="20"/>
              </w:rPr>
              <w:t>
</w:t>
            </w:r>
            <w:r>
              <w:rPr>
                <w:rFonts w:ascii="Times New Roman"/>
                <w:b w:val="false"/>
                <w:i w:val="false"/>
                <w:color w:val="000000"/>
                <w:sz w:val="20"/>
              </w:rPr>
              <w:t>хана 93/95)</w:t>
            </w:r>
            <w:r>
              <w:br/>
            </w:r>
            <w:r>
              <w:rPr>
                <w:rFonts w:ascii="Times New Roman"/>
                <w:b w:val="false"/>
                <w:i w:val="false"/>
                <w:color w:val="000000"/>
                <w:sz w:val="20"/>
              </w:rPr>
              <w:t>
</w:t>
            </w:r>
            <w:r>
              <w:rPr>
                <w:rFonts w:ascii="Times New Roman"/>
                <w:b w:val="false"/>
                <w:i w:val="false"/>
                <w:color w:val="000000"/>
                <w:sz w:val="20"/>
              </w:rPr>
              <w:t>mt_almaty2@gcvp.kz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67-71-94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Атырауской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Махамбета, 118 б</w:t>
            </w:r>
            <w:r>
              <w:br/>
            </w:r>
            <w:r>
              <w:rPr>
                <w:rFonts w:ascii="Times New Roman"/>
                <w:b w:val="false"/>
                <w:i w:val="false"/>
                <w:color w:val="000000"/>
                <w:sz w:val="20"/>
              </w:rPr>
              <w:t>
</w:t>
            </w:r>
            <w:r>
              <w:rPr>
                <w:rFonts w:ascii="Times New Roman"/>
                <w:b w:val="false"/>
                <w:i w:val="false"/>
                <w:color w:val="000000"/>
                <w:sz w:val="20"/>
              </w:rPr>
              <w:t>depatyrau@gcvp.kz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35-56-18</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w:t>
            </w:r>
            <w:r>
              <w:br/>
            </w:r>
            <w:r>
              <w:rPr>
                <w:rFonts w:ascii="Times New Roman"/>
                <w:b w:val="false"/>
                <w:i w:val="false"/>
                <w:color w:val="000000"/>
                <w:sz w:val="20"/>
              </w:rPr>
              <w:t>
</w:t>
            </w:r>
            <w:r>
              <w:rPr>
                <w:rFonts w:ascii="Times New Roman"/>
                <w:b w:val="false"/>
                <w:i w:val="false"/>
                <w:color w:val="000000"/>
                <w:sz w:val="20"/>
              </w:rPr>
              <w:t>и 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32</w:t>
            </w:r>
            <w:r>
              <w:br/>
            </w:r>
            <w:r>
              <w:rPr>
                <w:rFonts w:ascii="Times New Roman"/>
                <w:b w:val="false"/>
                <w:i w:val="false"/>
                <w:color w:val="000000"/>
                <w:sz w:val="20"/>
              </w:rPr>
              <w:t>
</w:t>
            </w:r>
            <w:r>
              <w:rPr>
                <w:rFonts w:ascii="Times New Roman"/>
                <w:b w:val="false"/>
                <w:i w:val="false"/>
                <w:color w:val="000000"/>
                <w:sz w:val="20"/>
              </w:rPr>
              <w:t>dpvko@gcvp.kz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47-15-33</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Жамбылской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проспект Абая, 120 в</w:t>
            </w:r>
            <w:r>
              <w:br/>
            </w:r>
            <w:r>
              <w:rPr>
                <w:rFonts w:ascii="Times New Roman"/>
                <w:b w:val="false"/>
                <w:i w:val="false"/>
                <w:color w:val="000000"/>
                <w:sz w:val="20"/>
              </w:rPr>
              <w:t>
</w:t>
            </w:r>
            <w:r>
              <w:rPr>
                <w:rFonts w:ascii="Times New Roman"/>
                <w:b w:val="false"/>
                <w:i w:val="false"/>
                <w:color w:val="000000"/>
                <w:sz w:val="20"/>
              </w:rPr>
              <w:t>deptaraz@enbek.kz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45-96-22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r>
              <w:br/>
            </w:r>
            <w:r>
              <w:rPr>
                <w:rFonts w:ascii="Times New Roman"/>
                <w:b w:val="false"/>
                <w:i w:val="false"/>
                <w:color w:val="000000"/>
                <w:sz w:val="20"/>
              </w:rPr>
              <w:t>
</w:t>
            </w:r>
            <w:r>
              <w:rPr>
                <w:rFonts w:ascii="Times New Roman"/>
                <w:b w:val="false"/>
                <w:i w:val="false"/>
                <w:color w:val="000000"/>
                <w:sz w:val="20"/>
              </w:rPr>
              <w:t>depzko@enbek.kz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50-68-28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Карагандинской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Ермекова, 73</w:t>
            </w:r>
            <w:r>
              <w:br/>
            </w:r>
            <w:r>
              <w:rPr>
                <w:rFonts w:ascii="Times New Roman"/>
                <w:b w:val="false"/>
                <w:i w:val="false"/>
                <w:color w:val="000000"/>
                <w:sz w:val="20"/>
              </w:rPr>
              <w:t>
</w:t>
            </w:r>
            <w:r>
              <w:rPr>
                <w:rFonts w:ascii="Times New Roman"/>
                <w:b w:val="false"/>
                <w:i w:val="false"/>
                <w:color w:val="000000"/>
                <w:sz w:val="20"/>
              </w:rPr>
              <w:t>mt_karaganda@mintrud.kz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43-20-97</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Костанайской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34</w:t>
            </w:r>
            <w:r>
              <w:br/>
            </w:r>
            <w:r>
              <w:rPr>
                <w:rFonts w:ascii="Times New Roman"/>
                <w:b w:val="false"/>
                <w:i w:val="false"/>
                <w:color w:val="000000"/>
                <w:sz w:val="20"/>
              </w:rPr>
              <w:t>
</w:t>
            </w:r>
            <w:r>
              <w:rPr>
                <w:rFonts w:ascii="Times New Roman"/>
                <w:b w:val="false"/>
                <w:i w:val="false"/>
                <w:color w:val="000000"/>
                <w:sz w:val="20"/>
              </w:rPr>
              <w:t>depkost@enbek.kz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50-04-17</w:t>
            </w:r>
          </w:p>
        </w:tc>
      </w:tr>
      <w:tr>
        <w:trPr>
          <w:trHeight w:val="136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Жахаева, 47</w:t>
            </w:r>
            <w:r>
              <w:br/>
            </w:r>
            <w:r>
              <w:rPr>
                <w:rFonts w:ascii="Times New Roman"/>
                <w:b w:val="false"/>
                <w:i w:val="false"/>
                <w:color w:val="000000"/>
                <w:sz w:val="20"/>
              </w:rPr>
              <w:t>
</w:t>
            </w:r>
            <w:r>
              <w:rPr>
                <w:rFonts w:ascii="Times New Roman"/>
                <w:b w:val="false"/>
                <w:i w:val="false"/>
                <w:color w:val="000000"/>
                <w:sz w:val="20"/>
              </w:rPr>
              <w:t>depkyzyl@enbek.kz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27-28-15</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Мангистауской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r>
              <w:br/>
            </w:r>
            <w:r>
              <w:rPr>
                <w:rFonts w:ascii="Times New Roman"/>
                <w:b w:val="false"/>
                <w:i w:val="false"/>
                <w:color w:val="000000"/>
                <w:sz w:val="20"/>
              </w:rPr>
              <w:t>
</w:t>
            </w:r>
            <w:r>
              <w:rPr>
                <w:rFonts w:ascii="Times New Roman"/>
                <w:b w:val="false"/>
                <w:i w:val="false"/>
                <w:color w:val="000000"/>
                <w:sz w:val="20"/>
              </w:rPr>
              <w:t>mt_aktau@mintrud.kz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60-52-44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Павлодарской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 59</w:t>
            </w:r>
            <w:r>
              <w:br/>
            </w:r>
            <w:r>
              <w:rPr>
                <w:rFonts w:ascii="Times New Roman"/>
                <w:b w:val="false"/>
                <w:i w:val="false"/>
                <w:color w:val="000000"/>
                <w:sz w:val="20"/>
              </w:rPr>
              <w:t>
</w:t>
            </w:r>
            <w:r>
              <w:rPr>
                <w:rFonts w:ascii="Times New Roman"/>
                <w:b w:val="false"/>
                <w:i w:val="false"/>
                <w:color w:val="000000"/>
                <w:sz w:val="20"/>
              </w:rPr>
              <w:t>deppavlodar@enbek.kz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32-29-28</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w:t>
            </w:r>
            <w:r>
              <w:br/>
            </w:r>
            <w:r>
              <w:rPr>
                <w:rFonts w:ascii="Times New Roman"/>
                <w:b w:val="false"/>
                <w:i w:val="false"/>
                <w:color w:val="000000"/>
                <w:sz w:val="20"/>
              </w:rPr>
              <w:t>
</w:t>
            </w:r>
            <w:r>
              <w:rPr>
                <w:rFonts w:ascii="Times New Roman"/>
                <w:b w:val="false"/>
                <w:i w:val="false"/>
                <w:color w:val="000000"/>
                <w:sz w:val="20"/>
              </w:rPr>
              <w:t>населения по</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Абая, 64</w:t>
            </w:r>
            <w:r>
              <w:br/>
            </w:r>
            <w:r>
              <w:rPr>
                <w:rFonts w:ascii="Times New Roman"/>
                <w:b w:val="false"/>
                <w:i w:val="false"/>
                <w:color w:val="000000"/>
                <w:sz w:val="20"/>
              </w:rPr>
              <w:t>
</w:t>
            </w:r>
            <w:r>
              <w:rPr>
                <w:rFonts w:ascii="Times New Roman"/>
                <w:b w:val="false"/>
                <w:i w:val="false"/>
                <w:color w:val="000000"/>
                <w:sz w:val="20"/>
              </w:rPr>
              <w:t>depsko@enbek.kz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46-86-06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Республики, 12 а</w:t>
            </w:r>
            <w:r>
              <w:br/>
            </w:r>
            <w:r>
              <w:rPr>
                <w:rFonts w:ascii="Times New Roman"/>
                <w:b w:val="false"/>
                <w:i w:val="false"/>
                <w:color w:val="000000"/>
                <w:sz w:val="20"/>
              </w:rPr>
              <w:t>
</w:t>
            </w:r>
            <w:r>
              <w:rPr>
                <w:rFonts w:ascii="Times New Roman"/>
                <w:b w:val="false"/>
                <w:i w:val="false"/>
                <w:color w:val="000000"/>
                <w:sz w:val="20"/>
              </w:rPr>
              <w:t>mintrud_shym@mail.ru</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50-01-44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г. Астана</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68 а</w:t>
            </w:r>
            <w:r>
              <w:br/>
            </w:r>
            <w:r>
              <w:rPr>
                <w:rFonts w:ascii="Times New Roman"/>
                <w:b w:val="false"/>
                <w:i w:val="false"/>
                <w:color w:val="000000"/>
                <w:sz w:val="20"/>
              </w:rPr>
              <w:t>
</w:t>
            </w:r>
            <w:r>
              <w:rPr>
                <w:rFonts w:ascii="Times New Roman"/>
                <w:b w:val="false"/>
                <w:i w:val="false"/>
                <w:color w:val="000000"/>
                <w:sz w:val="20"/>
              </w:rPr>
              <w:t>astana_dmtszn@mail.ru</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20-07-72</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 по контролю и</w:t>
            </w:r>
            <w:r>
              <w:br/>
            </w:r>
            <w:r>
              <w:rPr>
                <w:rFonts w:ascii="Times New Roman"/>
                <w:b w:val="false"/>
                <w:i w:val="false"/>
                <w:color w:val="000000"/>
                <w:sz w:val="20"/>
              </w:rPr>
              <w:t>
</w:t>
            </w:r>
            <w:r>
              <w:rPr>
                <w:rFonts w:ascii="Times New Roman"/>
                <w:b w:val="false"/>
                <w:i w:val="false"/>
                <w:color w:val="000000"/>
                <w:sz w:val="20"/>
              </w:rPr>
              <w:t>социальной защите населения</w:t>
            </w:r>
            <w:r>
              <w:br/>
            </w:r>
            <w:r>
              <w:rPr>
                <w:rFonts w:ascii="Times New Roman"/>
                <w:b w:val="false"/>
                <w:i w:val="false"/>
                <w:color w:val="000000"/>
                <w:sz w:val="20"/>
              </w:rPr>
              <w:t>
</w:t>
            </w:r>
            <w:r>
              <w:rPr>
                <w:rFonts w:ascii="Times New Roman"/>
                <w:b w:val="false"/>
                <w:i w:val="false"/>
                <w:color w:val="000000"/>
                <w:sz w:val="20"/>
              </w:rPr>
              <w:t>по г. Алматы</w:t>
            </w:r>
          </w:p>
        </w:tc>
        <w:tc>
          <w:tcPr>
            <w:tcW w:w="3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проспект Абылай хана, 2</w:t>
            </w:r>
            <w:r>
              <w:br/>
            </w:r>
            <w:r>
              <w:rPr>
                <w:rFonts w:ascii="Times New Roman"/>
                <w:b w:val="false"/>
                <w:i w:val="false"/>
                <w:color w:val="000000"/>
                <w:sz w:val="20"/>
              </w:rPr>
              <w:t>
</w:t>
            </w:r>
            <w:r>
              <w:rPr>
                <w:rFonts w:ascii="Times New Roman"/>
                <w:b w:val="false"/>
                <w:i w:val="false"/>
                <w:color w:val="000000"/>
                <w:sz w:val="20"/>
              </w:rPr>
              <w:t>mt_depalmaty1@gcvp.kz</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79-58-01</w:t>
            </w:r>
          </w:p>
        </w:tc>
      </w:tr>
    </w:tbl>
    <w:p>
      <w:pPr>
        <w:spacing w:after="0"/>
        <w:ind w:left="0"/>
        <w:jc w:val="both"/>
      </w:pPr>
      <w:r>
        <w:rPr>
          <w:rFonts w:ascii="Times New Roman"/>
          <w:b w:val="false"/>
          <w:i w:val="false"/>
          <w:color w:val="000000"/>
          <w:sz w:val="28"/>
        </w:rPr>
        <w:t xml:space="preserve">Приложение 2 к стандарту       </w:t>
      </w:r>
      <w:r>
        <w:br/>
      </w:r>
      <w:r>
        <w:rPr>
          <w:rFonts w:ascii="Times New Roman"/>
          <w:b w:val="false"/>
          <w:i w:val="false"/>
          <w:color w:val="000000"/>
          <w:sz w:val="28"/>
        </w:rPr>
        <w:t xml:space="preserve">
государственной услуги         </w:t>
      </w:r>
      <w:r>
        <w:br/>
      </w:r>
      <w:r>
        <w:rPr>
          <w:rFonts w:ascii="Times New Roman"/>
          <w:b w:val="false"/>
          <w:i w:val="false"/>
          <w:color w:val="000000"/>
          <w:sz w:val="28"/>
        </w:rPr>
        <w:t xml:space="preserve">
«Назначение единовременной       </w:t>
      </w:r>
      <w:r>
        <w:br/>
      </w:r>
      <w:r>
        <w:rPr>
          <w:rFonts w:ascii="Times New Roman"/>
          <w:b w:val="false"/>
          <w:i w:val="false"/>
          <w:color w:val="000000"/>
          <w:sz w:val="28"/>
        </w:rPr>
        <w:t xml:space="preserve">
выплаты на погребение»         </w:t>
      </w:r>
    </w:p>
    <w:p>
      <w:pPr>
        <w:spacing w:after="0"/>
        <w:ind w:left="0"/>
        <w:jc w:val="left"/>
      </w:pPr>
      <w:r>
        <w:rPr>
          <w:rFonts w:ascii="Times New Roman"/>
          <w:b/>
          <w:i w:val="false"/>
          <w:color w:val="000000"/>
        </w:rPr>
        <w:t xml:space="preserve"> Таблица. Значения показателей качества и доступности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2627"/>
        <w:gridCol w:w="2627"/>
        <w:gridCol w:w="2382"/>
      </w:tblGrid>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15"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w:t>
            </w:r>
            <w:r>
              <w:br/>
            </w:r>
            <w:r>
              <w:rPr>
                <w:rFonts w:ascii="Times New Roman"/>
                <w:b w:val="false"/>
                <w:i w:val="false"/>
                <w:color w:val="000000"/>
                <w:sz w:val="20"/>
              </w:rPr>
              <w:t>
</w:t>
            </w:r>
            <w:r>
              <w:rPr>
                <w:rFonts w:ascii="Times New Roman"/>
                <w:b w:val="false"/>
                <w:i w:val="false"/>
                <w:color w:val="000000"/>
                <w:sz w:val="20"/>
              </w:rPr>
              <w:t>о 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 xml:space="preserve">формате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37"/>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7"/>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апреля 2011 года № 394  </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справки, подтверждающей принадлежность заявителя</w:t>
      </w:r>
      <w:r>
        <w:br/>
      </w:r>
      <w:r>
        <w:rPr>
          <w:rFonts w:ascii="Times New Roman"/>
          <w:b/>
          <w:i w:val="false"/>
          <w:color w:val="000000"/>
        </w:rPr>
        <w:t>
(семьи) к получателям адресной социальной помощи» 1. Общие положения</w:t>
      </w:r>
    </w:p>
    <w:p>
      <w:pPr>
        <w:spacing w:after="0"/>
        <w:ind w:left="0"/>
        <w:jc w:val="both"/>
      </w:pPr>
      <w:r>
        <w:rPr>
          <w:rFonts w:ascii="Times New Roman"/>
          <w:b w:val="false"/>
          <w:i w:val="false"/>
          <w:color w:val="000000"/>
          <w:sz w:val="28"/>
        </w:rPr>
        <w:t>      1. Государственная услуга оказывается управлениями занятости и социальных программ городов Астаны и Алматы, отделами занятости и социальных программ районов, городов областного значения (далее – уполномоченный орган), адреса которых указаны в приложении 1 к настоящему стандарту.</w:t>
      </w:r>
      <w:r>
        <w:br/>
      </w:r>
      <w:r>
        <w:rPr>
          <w:rFonts w:ascii="Times New Roman"/>
          <w:b w:val="false"/>
          <w:i w:val="false"/>
          <w:color w:val="000000"/>
          <w:sz w:val="28"/>
        </w:rPr>
        <w:t>
      При отсутствии уполномоченного органа по местожительству, получатель государственной услуги обращается за получением государственной услуги к акиму поселка, аула (села), аульного (сельского) округа (далее – аким сельского округа).</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17 июля 2001 года «О государственной адресной социальной помощи» и </w:t>
      </w:r>
      <w:r>
        <w:rPr>
          <w:rFonts w:ascii="Times New Roman"/>
          <w:b w:val="false"/>
          <w:i w:val="false"/>
          <w:color w:val="000000"/>
          <w:sz w:val="28"/>
        </w:rPr>
        <w:t>Правил</w:t>
      </w:r>
      <w:r>
        <w:rPr>
          <w:rFonts w:ascii="Times New Roman"/>
          <w:b w:val="false"/>
          <w:i w:val="false"/>
          <w:color w:val="000000"/>
          <w:sz w:val="28"/>
        </w:rPr>
        <w:t xml:space="preserve">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25 января 2008 года № 64.</w:t>
      </w:r>
      <w:r>
        <w:br/>
      </w:r>
      <w:r>
        <w:rPr>
          <w:rFonts w:ascii="Times New Roman"/>
          <w:b w:val="false"/>
          <w:i w:val="false"/>
          <w:color w:val="000000"/>
          <w:sz w:val="28"/>
        </w:rPr>
        <w:t>
      4. Полная информация о порядке оказания государственной услуги располагается на:</w:t>
      </w:r>
      <w:r>
        <w:br/>
      </w:r>
      <w:r>
        <w:rPr>
          <w:rFonts w:ascii="Times New Roman"/>
          <w:b w:val="false"/>
          <w:i w:val="false"/>
          <w:color w:val="000000"/>
          <w:sz w:val="28"/>
        </w:rPr>
        <w:t>
      1) на интернет-ресурсе Министерства труда и социальной защиты населения Республики Казахстан http://www.enbek.gov.kz,</w:t>
      </w:r>
      <w:r>
        <w:br/>
      </w:r>
      <w:r>
        <w:rPr>
          <w:rFonts w:ascii="Times New Roman"/>
          <w:b w:val="false"/>
          <w:i w:val="false"/>
          <w:color w:val="000000"/>
          <w:sz w:val="28"/>
        </w:rPr>
        <w:t>
      2) на стендах уполномоченного органа, акима сельского округа, в официальных источниках информации.</w:t>
      </w:r>
      <w:r>
        <w:br/>
      </w:r>
      <w:r>
        <w:rPr>
          <w:rFonts w:ascii="Times New Roman"/>
          <w:b w:val="false"/>
          <w:i w:val="false"/>
          <w:color w:val="000000"/>
          <w:sz w:val="28"/>
        </w:rPr>
        <w:t>
      5. Результатом оказываемой государственной услуги являются: справка, подтверждающая принадлежность получателя государственной услуги (семьи) к получателям адресной социальной помощи в текущем квартале, либо мотивированный ответ об отказе в предоставлении государственной услуги на бумажном носителе.</w:t>
      </w:r>
      <w:r>
        <w:br/>
      </w:r>
      <w:r>
        <w:rPr>
          <w:rFonts w:ascii="Times New Roman"/>
          <w:b w:val="false"/>
          <w:i w:val="false"/>
          <w:color w:val="000000"/>
          <w:sz w:val="28"/>
        </w:rPr>
        <w:t>
      6. Государственная услуга оказывается физическим лицам – получателям государственной адресной социальной помощи (далее – получатели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оказания государственной услуги с момента предъявления необходимых документов, определенных в пункте 11 – не более 15 минут;</w:t>
      </w:r>
      <w:r>
        <w:br/>
      </w:r>
      <w:r>
        <w:rPr>
          <w:rFonts w:ascii="Times New Roman"/>
          <w:b w:val="false"/>
          <w:i w:val="false"/>
          <w:color w:val="000000"/>
          <w:sz w:val="28"/>
        </w:rPr>
        <w:t>
      2) максимально допустимое время ожидания до получения государственной услуги, оказываемой на месте в день обращения получателя государственной услуги, зависит от количества человек в очереди из расчета 15 минут на обслуживание одного получателя государственной услуги;</w:t>
      </w:r>
      <w:r>
        <w:br/>
      </w:r>
      <w:r>
        <w:rPr>
          <w:rFonts w:ascii="Times New Roman"/>
          <w:b w:val="false"/>
          <w:i w:val="false"/>
          <w:color w:val="000000"/>
          <w:sz w:val="28"/>
        </w:rPr>
        <w:t>
      3) максимально допустимое время обслуживания получателя государственной услуги государственной услуги, оказываемой на месте в день обращения получателя государственной услуги – не более 15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 уполномоченного органа и акима сельского округа: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10. Государственная услуга оказывается в помещении уполномоченного органа или акима сельского округа по месту проживания получателя государственной услуги, где имеются стулья, столы, информационные стенды с образцами заполненных бланков,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Помещения уполномоченного органа и акима сельского округа соответствуют санитарно-эпидемиологическим нормам, требованиям к безопасности зданий, в том числе пожарной безопасности, режим помещений – свободный.</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получатели государственной услуги предъявляют в уполномоченный орган или акиму сельского округа следующие документы:</w:t>
      </w:r>
      <w:r>
        <w:br/>
      </w:r>
      <w:r>
        <w:rPr>
          <w:rFonts w:ascii="Times New Roman"/>
          <w:b w:val="false"/>
          <w:i w:val="false"/>
          <w:color w:val="000000"/>
          <w:sz w:val="28"/>
        </w:rPr>
        <w:t>
      документ, удостоверяющий личность (гражданин Казахстана – копию удостоверения личности (паспорта), иностранцы и лица без гражданства – копию вида на жительство, иностранца в Республике Казахстан или копию удостоверения лица без гражданства с отметкой о регистрации в органах внутренних дел).</w:t>
      </w:r>
      <w:r>
        <w:br/>
      </w:r>
      <w:r>
        <w:rPr>
          <w:rFonts w:ascii="Times New Roman"/>
          <w:b w:val="false"/>
          <w:i w:val="false"/>
          <w:color w:val="000000"/>
          <w:sz w:val="28"/>
        </w:rPr>
        <w:t>
      Документы представляются в копиях и подлинниках для сверки либо нотариально заверенных копиях, после чего подлинники документов возвращаются получателю государственной услуги.</w:t>
      </w:r>
      <w:r>
        <w:br/>
      </w:r>
      <w:r>
        <w:rPr>
          <w:rFonts w:ascii="Times New Roman"/>
          <w:b w:val="false"/>
          <w:i w:val="false"/>
          <w:color w:val="000000"/>
          <w:sz w:val="28"/>
        </w:rPr>
        <w:t>
      12. Форма заявления в соответствии с приложением 2 к настоящему стандарту размещается на специальной стойке в зале ожидания, либо у сотрудника, принимающего документы. У акима сельского округа форма заявления находится у сотрудника, принимающего документы.</w:t>
      </w:r>
      <w:r>
        <w:br/>
      </w:r>
      <w:r>
        <w:rPr>
          <w:rFonts w:ascii="Times New Roman"/>
          <w:b w:val="false"/>
          <w:i w:val="false"/>
          <w:color w:val="000000"/>
          <w:sz w:val="28"/>
        </w:rPr>
        <w:t>
      13. Необходимые для получения государственной услуги заполненная форма заявления и копия документа, удостоверяющие личность сдаются ответственному лицу уполномоченного органа, юридический адрес, телефон которого указан в приложении 1 к настоящему стандарту или акиму сельского округа по местожительству. Сведения о номерах кабинетов ответственных лиц, расположены на стенде уполномоченного органа, где размещена информация по предоставлению государственной услуги.</w:t>
      </w:r>
      <w:r>
        <w:br/>
      </w:r>
      <w:r>
        <w:rPr>
          <w:rFonts w:ascii="Times New Roman"/>
          <w:b w:val="false"/>
          <w:i w:val="false"/>
          <w:color w:val="000000"/>
          <w:sz w:val="28"/>
        </w:rPr>
        <w:t>
      14. При обращении получателю государственной услуги выдаются справка, подтверждающая принадлежность получателя государственной услуги (семьи) к получателям адресной социальной помощи.</w:t>
      </w:r>
      <w:r>
        <w:br/>
      </w:r>
      <w:r>
        <w:rPr>
          <w:rFonts w:ascii="Times New Roman"/>
          <w:b w:val="false"/>
          <w:i w:val="false"/>
          <w:color w:val="000000"/>
          <w:sz w:val="28"/>
        </w:rPr>
        <w:t>
      15. Выдача справки по форме согласно приложению 3 к настоящему стандарту осуществляется при личном посещении получателем государственной услуги уполномоченного органа (акима сельского округа) по местожительству.</w:t>
      </w:r>
      <w:r>
        <w:br/>
      </w:r>
      <w:r>
        <w:rPr>
          <w:rFonts w:ascii="Times New Roman"/>
          <w:b w:val="false"/>
          <w:i w:val="false"/>
          <w:color w:val="000000"/>
          <w:sz w:val="28"/>
        </w:rPr>
        <w:t>
      16. Отказ в выдаче справки, подтверждающей принадлежность получателя государственной услуги (семьи) к получателям адресной социальной помощи производится в случае отсутствия сведений об оказании адресной социальной помощи в текущем квартале.</w:t>
      </w:r>
      <w:r>
        <w:br/>
      </w:r>
      <w:r>
        <w:rPr>
          <w:rFonts w:ascii="Times New Roman"/>
          <w:b w:val="false"/>
          <w:i w:val="false"/>
          <w:color w:val="000000"/>
          <w:sz w:val="28"/>
        </w:rPr>
        <w:t>
      Оснований для приостановления предоставления государственной услуги не имеется.</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уполномоченного органа и акима сельского округа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4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которым оценивается работа уполномоченного органа и акима сельского округа, ежегодно утверждаются соответствующим приказом Министра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приложениях 1, 5 к настоящему стандарту.</w:t>
      </w:r>
      <w:r>
        <w:br/>
      </w:r>
      <w:r>
        <w:rPr>
          <w:rFonts w:ascii="Times New Roman"/>
          <w:b w:val="false"/>
          <w:i w:val="false"/>
          <w:color w:val="000000"/>
          <w:sz w:val="28"/>
        </w:rPr>
        <w:t>
      21.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приложении 6 к настоящему стандарту.</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уполномоченного органа, номер кабинета которого указан на информационном стенде уполномоченного органа или акиму сельского округа. График работы уполномоченного органа указан в приложении 1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25. Получателю государственной услуги, обратившемуся с письменной жалобой, выдается талон с указанием даты и времени получения ответа, контактных данных должностных лиц, у которых можно узнать о ходе рассмотрения жалобы.</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левый берег, улица Орынбор, дом № 8, административное здание «Дом министерств», интернет-ресурс: http://</w:t>
      </w:r>
      <w:r>
        <w:rPr>
          <w:rFonts w:ascii="Times New Roman"/>
          <w:b w:val="false"/>
          <w:i w:val="false"/>
          <w:color w:val="000000"/>
          <w:sz w:val="28"/>
          <w:u w:val="single"/>
        </w:rPr>
        <w:t>www.enbek.gov.kz</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left"/>
      </w:pPr>
      <w:r>
        <w:rPr>
          <w:rFonts w:ascii="Times New Roman"/>
          <w:b/>
          <w:i w:val="false"/>
          <w:color w:val="000000"/>
        </w:rPr>
        <w:t xml:space="preserve"> Перечень уполномоченных органов Районные, городские отделы занятости и социальных программ</w:t>
      </w:r>
      <w:r>
        <w:br/>
      </w:r>
      <w:r>
        <w:rPr>
          <w:rFonts w:ascii="Times New Roman"/>
          <w:b/>
          <w:i w:val="false"/>
          <w:color w:val="000000"/>
        </w:rPr>
        <w:t>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368"/>
        <w:gridCol w:w="4389"/>
        <w:gridCol w:w="1847"/>
        <w:gridCol w:w="3557"/>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r>
              <w:br/>
            </w:r>
            <w:r>
              <w:rPr>
                <w:rFonts w:ascii="Times New Roman"/>
                <w:b w:val="false"/>
                <w:i w:val="false"/>
                <w:color w:val="000000"/>
                <w:sz w:val="20"/>
              </w:rPr>
              <w:t>
</w:t>
            </w:r>
            <w:r>
              <w:rPr>
                <w:rFonts w:ascii="Times New Roman"/>
                <w:b w:val="false"/>
                <w:i w:val="false"/>
                <w:color w:val="000000"/>
                <w:sz w:val="20"/>
              </w:rPr>
              <w:t>akkol_ozsp@mail.ru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2-10-48</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47</w:t>
            </w:r>
            <w:r>
              <w:br/>
            </w:r>
            <w:r>
              <w:rPr>
                <w:rFonts w:ascii="Times New Roman"/>
                <w:b w:val="false"/>
                <w:i w:val="false"/>
                <w:color w:val="000000"/>
                <w:sz w:val="20"/>
              </w:rPr>
              <w:t>
</w:t>
            </w:r>
            <w:r>
              <w:rPr>
                <w:rFonts w:ascii="Times New Roman"/>
                <w:b w:val="false"/>
                <w:i w:val="false"/>
                <w:color w:val="000000"/>
                <w:sz w:val="20"/>
              </w:rPr>
              <w:t>arshaly_rotz@kokshetau.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Астраханского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r>
              <w:br/>
            </w:r>
            <w:r>
              <w:rPr>
                <w:rFonts w:ascii="Times New Roman"/>
                <w:b w:val="false"/>
                <w:i w:val="false"/>
                <w:color w:val="000000"/>
                <w:sz w:val="20"/>
              </w:rPr>
              <w:t>
</w:t>
            </w:r>
            <w:r>
              <w:rPr>
                <w:rFonts w:ascii="Times New Roman"/>
                <w:b w:val="false"/>
                <w:i w:val="false"/>
                <w:color w:val="000000"/>
                <w:sz w:val="20"/>
              </w:rPr>
              <w:t>astr_socz@kokshetau.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2-25-34</w:t>
            </w:r>
          </w:p>
        </w:tc>
        <w:tc>
          <w:tcPr>
            <w:tcW w:w="0" w:type="auto"/>
            <w:vMerge/>
            <w:tcBorders>
              <w:top w:val="nil"/>
              <w:left w:val="single" w:color="cfcfcf" w:sz="5"/>
              <w:bottom w:val="single" w:color="cfcfcf" w:sz="5"/>
              <w:right w:val="single" w:color="cfcfcf" w:sz="5"/>
            </w:tcBorders>
          </w:tcPr>
          <w:p/>
        </w:tc>
      </w:tr>
      <w:tr>
        <w:trPr>
          <w:trHeight w:val="208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Агыбай батыра,50</w:t>
            </w:r>
            <w:r>
              <w:br/>
            </w:r>
            <w:r>
              <w:rPr>
                <w:rFonts w:ascii="Times New Roman"/>
                <w:b w:val="false"/>
                <w:i w:val="false"/>
                <w:color w:val="000000"/>
                <w:sz w:val="20"/>
              </w:rPr>
              <w:t>
</w:t>
            </w:r>
            <w:r>
              <w:rPr>
                <w:rFonts w:ascii="Times New Roman"/>
                <w:b w:val="false"/>
                <w:i w:val="false"/>
                <w:color w:val="000000"/>
                <w:sz w:val="20"/>
              </w:rPr>
              <w:t>atb_rotziszn@kokshetau.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2-45-69</w:t>
            </w:r>
          </w:p>
        </w:tc>
        <w:tc>
          <w:tcPr>
            <w:tcW w:w="0" w:type="auto"/>
            <w:vMerge/>
            <w:tcBorders>
              <w:top w:val="nil"/>
              <w:left w:val="single" w:color="cfcfcf" w:sz="5"/>
              <w:bottom w:val="single" w:color="cfcfcf" w:sz="5"/>
              <w:right w:val="single" w:color="cfcfcf" w:sz="5"/>
            </w:tcBorders>
          </w:tcPr>
          <w:p/>
        </w:tc>
      </w:tr>
      <w:tr>
        <w:trPr>
          <w:trHeight w:val="16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Буландынского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Некрасова, 19</w:t>
            </w:r>
            <w:r>
              <w:br/>
            </w:r>
            <w:r>
              <w:rPr>
                <w:rFonts w:ascii="Times New Roman"/>
                <w:b w:val="false"/>
                <w:i w:val="false"/>
                <w:color w:val="000000"/>
                <w:sz w:val="20"/>
              </w:rPr>
              <w:t>
</w:t>
            </w:r>
            <w:r>
              <w:rPr>
                <w:rFonts w:ascii="Times New Roman"/>
                <w:b w:val="false"/>
                <w:i w:val="false"/>
                <w:color w:val="000000"/>
                <w:sz w:val="20"/>
              </w:rPr>
              <w:t>bulandy_rozsp@mail.ru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2-14-26</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6</w:t>
            </w:r>
            <w:r>
              <w:br/>
            </w:r>
            <w:r>
              <w:rPr>
                <w:rFonts w:ascii="Times New Roman"/>
                <w:b w:val="false"/>
                <w:i w:val="false"/>
                <w:color w:val="000000"/>
                <w:sz w:val="20"/>
              </w:rPr>
              <w:t>
</w:t>
            </w:r>
            <w:r>
              <w:rPr>
                <w:rFonts w:ascii="Times New Roman"/>
                <w:b w:val="false"/>
                <w:i w:val="false"/>
                <w:color w:val="000000"/>
                <w:sz w:val="20"/>
              </w:rPr>
              <w:t>egindykol_ozsp@mail.ru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2-15-44</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Ленина, 64</w:t>
            </w:r>
            <w:r>
              <w:br/>
            </w:r>
            <w:r>
              <w:rPr>
                <w:rFonts w:ascii="Times New Roman"/>
                <w:b w:val="false"/>
                <w:i w:val="false"/>
                <w:color w:val="000000"/>
                <w:sz w:val="20"/>
              </w:rPr>
              <w:t>
</w:t>
            </w:r>
            <w:r>
              <w:rPr>
                <w:rFonts w:ascii="Times New Roman"/>
                <w:b w:val="false"/>
                <w:i w:val="false"/>
                <w:color w:val="000000"/>
                <w:sz w:val="20"/>
              </w:rPr>
              <w:t>oz_sp.enbek@bk.ru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2-21-29</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w:t>
            </w:r>
            <w:r>
              <w:br/>
            </w:r>
            <w:r>
              <w:rPr>
                <w:rFonts w:ascii="Times New Roman"/>
                <w:b w:val="false"/>
                <w:i w:val="false"/>
                <w:color w:val="000000"/>
                <w:sz w:val="20"/>
              </w:rPr>
              <w:t>
</w:t>
            </w:r>
            <w:r>
              <w:rPr>
                <w:rFonts w:ascii="Times New Roman"/>
                <w:b w:val="false"/>
                <w:i w:val="false"/>
                <w:color w:val="000000"/>
                <w:sz w:val="20"/>
              </w:rPr>
              <w:t>Кенесары, 87</w:t>
            </w:r>
            <w:r>
              <w:br/>
            </w:r>
            <w:r>
              <w:rPr>
                <w:rFonts w:ascii="Times New Roman"/>
                <w:b w:val="false"/>
                <w:i w:val="false"/>
                <w:color w:val="000000"/>
                <w:sz w:val="20"/>
              </w:rPr>
              <w:t>
</w:t>
            </w:r>
            <w:r>
              <w:rPr>
                <w:rFonts w:ascii="Times New Roman"/>
                <w:b w:val="false"/>
                <w:i w:val="false"/>
                <w:color w:val="000000"/>
                <w:sz w:val="20"/>
              </w:rPr>
              <w:t>eremzsp@mail.ru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Конаева, 5</w:t>
            </w:r>
            <w:r>
              <w:br/>
            </w:r>
            <w:r>
              <w:rPr>
                <w:rFonts w:ascii="Times New Roman"/>
                <w:b w:val="false"/>
                <w:i w:val="false"/>
                <w:color w:val="000000"/>
                <w:sz w:val="20"/>
              </w:rPr>
              <w:t>
</w:t>
            </w:r>
            <w:r>
              <w:rPr>
                <w:rFonts w:ascii="Times New Roman"/>
                <w:b w:val="false"/>
                <w:i w:val="false"/>
                <w:color w:val="000000"/>
                <w:sz w:val="20"/>
              </w:rPr>
              <w:t>esil_sobes@mail.ru</w:t>
            </w:r>
            <w:r>
              <w:br/>
            </w:r>
            <w:r>
              <w:rPr>
                <w:rFonts w:ascii="Times New Roman"/>
                <w:b w:val="false"/>
                <w:i w:val="false"/>
                <w:color w:val="000000"/>
                <w:sz w:val="20"/>
              </w:rPr>
              <w:t>
</w:t>
            </w:r>
            <w:r>
              <w:rPr>
                <w:rFonts w:ascii="Times New Roman"/>
                <w:b w:val="false"/>
                <w:i w:val="false"/>
                <w:color w:val="000000"/>
                <w:sz w:val="20"/>
              </w:rPr>
              <w:t>sobes@kokshetau.online.kz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2-16-57</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3</w:t>
            </w:r>
            <w:r>
              <w:br/>
            </w:r>
            <w:r>
              <w:rPr>
                <w:rFonts w:ascii="Times New Roman"/>
                <w:b w:val="false"/>
                <w:i w:val="false"/>
                <w:color w:val="000000"/>
                <w:sz w:val="20"/>
              </w:rPr>
              <w:t>
</w:t>
            </w:r>
            <w:r>
              <w:rPr>
                <w:rFonts w:ascii="Times New Roman"/>
                <w:b w:val="false"/>
                <w:i w:val="false"/>
                <w:color w:val="000000"/>
                <w:sz w:val="20"/>
              </w:rPr>
              <w:t>soc_zahita_21@kokshetau.</w:t>
            </w:r>
            <w:r>
              <w:br/>
            </w:r>
            <w:r>
              <w:rPr>
                <w:rFonts w:ascii="Times New Roman"/>
                <w:b w:val="false"/>
                <w:i w:val="false"/>
                <w:color w:val="000000"/>
                <w:sz w:val="20"/>
              </w:rPr>
              <w:t>
</w:t>
            </w:r>
            <w:r>
              <w:rPr>
                <w:rFonts w:ascii="Times New Roman"/>
                <w:b w:val="false"/>
                <w:i w:val="false"/>
                <w:color w:val="000000"/>
                <w:sz w:val="20"/>
              </w:rPr>
              <w:t>online.kz</w:t>
            </w:r>
            <w:r>
              <w:br/>
            </w:r>
            <w:r>
              <w:rPr>
                <w:rFonts w:ascii="Times New Roman"/>
                <w:b w:val="false"/>
                <w:i w:val="false"/>
                <w:color w:val="000000"/>
                <w:sz w:val="20"/>
              </w:rPr>
              <w:t>
</w:t>
            </w:r>
            <w:r>
              <w:rPr>
                <w:rFonts w:ascii="Times New Roman"/>
                <w:b w:val="false"/>
                <w:i w:val="false"/>
                <w:color w:val="000000"/>
                <w:sz w:val="20"/>
              </w:rPr>
              <w:t>socasp@mail.ru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 улица</w:t>
            </w:r>
            <w:r>
              <w:br/>
            </w:r>
            <w:r>
              <w:rPr>
                <w:rFonts w:ascii="Times New Roman"/>
                <w:b w:val="false"/>
                <w:i w:val="false"/>
                <w:color w:val="000000"/>
                <w:sz w:val="20"/>
              </w:rPr>
              <w:t>
</w:t>
            </w:r>
            <w:r>
              <w:rPr>
                <w:rFonts w:ascii="Times New Roman"/>
                <w:b w:val="false"/>
                <w:i w:val="false"/>
                <w:color w:val="000000"/>
                <w:sz w:val="20"/>
              </w:rPr>
              <w:t>Ленина, 32</w:t>
            </w:r>
            <w:r>
              <w:br/>
            </w:r>
            <w:r>
              <w:rPr>
                <w:rFonts w:ascii="Times New Roman"/>
                <w:b w:val="false"/>
                <w:i w:val="false"/>
                <w:color w:val="000000"/>
                <w:sz w:val="20"/>
              </w:rPr>
              <w:t>
</w:t>
            </w:r>
            <w:r>
              <w:rPr>
                <w:rFonts w:ascii="Times New Roman"/>
                <w:b w:val="false"/>
                <w:i w:val="false"/>
                <w:color w:val="000000"/>
                <w:sz w:val="20"/>
              </w:rPr>
              <w:t>rusz_irk@kokshetau.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9-17-02</w:t>
            </w:r>
          </w:p>
        </w:tc>
        <w:tc>
          <w:tcPr>
            <w:tcW w:w="0" w:type="auto"/>
            <w:vMerge/>
            <w:tcBorders>
              <w:top w:val="nil"/>
              <w:left w:val="single" w:color="cfcfcf" w:sz="5"/>
              <w:bottom w:val="single" w:color="cfcfcf" w:sz="5"/>
              <w:right w:val="single" w:color="cfcfcf" w:sz="5"/>
            </w:tcBorders>
          </w:tcPr>
          <w:p/>
        </w:tc>
      </w:tr>
      <w:tr>
        <w:trPr>
          <w:trHeight w:val="160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Зерендинского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64</w:t>
            </w:r>
            <w:r>
              <w:br/>
            </w:r>
            <w:r>
              <w:rPr>
                <w:rFonts w:ascii="Times New Roman"/>
                <w:b w:val="false"/>
                <w:i w:val="false"/>
                <w:color w:val="000000"/>
                <w:sz w:val="20"/>
              </w:rPr>
              <w:t>
</w:t>
            </w:r>
            <w:r>
              <w:rPr>
                <w:rFonts w:ascii="Times New Roman"/>
                <w:b w:val="false"/>
                <w:i w:val="false"/>
                <w:color w:val="000000"/>
                <w:sz w:val="20"/>
              </w:rPr>
              <w:t>sobes_zer_08@mail.ru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2-11-68</w:t>
            </w:r>
          </w:p>
        </w:tc>
        <w:tc>
          <w:tcPr>
            <w:tcW w:w="0" w:type="auto"/>
            <w:vMerge/>
            <w:tcBorders>
              <w:top w:val="nil"/>
              <w:left w:val="single" w:color="cfcfcf" w:sz="5"/>
              <w:bottom w:val="single" w:color="cfcfcf" w:sz="5"/>
              <w:right w:val="single" w:color="cfcfcf" w:sz="5"/>
            </w:tcBorders>
          </w:tcPr>
          <w:p/>
        </w:tc>
      </w:tr>
      <w:tr>
        <w:trPr>
          <w:trHeight w:val="16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Коргалжынского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Балгамбаева, 9</w:t>
            </w:r>
            <w:r>
              <w:br/>
            </w:r>
            <w:r>
              <w:rPr>
                <w:rFonts w:ascii="Times New Roman"/>
                <w:b w:val="false"/>
                <w:i w:val="false"/>
                <w:color w:val="000000"/>
                <w:sz w:val="20"/>
              </w:rPr>
              <w:t>
</w:t>
            </w:r>
            <w:r>
              <w:rPr>
                <w:rFonts w:ascii="Times New Roman"/>
                <w:b w:val="false"/>
                <w:i w:val="false"/>
                <w:color w:val="000000"/>
                <w:sz w:val="20"/>
              </w:rPr>
              <w:t>kszn@kokshetau.online.kz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2-11-83</w:t>
            </w:r>
          </w:p>
        </w:tc>
        <w:tc>
          <w:tcPr>
            <w:tcW w:w="3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Сандыктауского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 Ленина, 117</w:t>
            </w:r>
            <w:r>
              <w:br/>
            </w:r>
            <w:r>
              <w:rPr>
                <w:rFonts w:ascii="Times New Roman"/>
                <w:b w:val="false"/>
                <w:i w:val="false"/>
                <w:color w:val="000000"/>
                <w:sz w:val="20"/>
              </w:rPr>
              <w:t>
</w:t>
            </w:r>
            <w:r>
              <w:rPr>
                <w:rFonts w:ascii="Times New Roman"/>
                <w:b w:val="false"/>
                <w:i w:val="false"/>
                <w:color w:val="000000"/>
                <w:sz w:val="20"/>
              </w:rPr>
              <w:t>Sondyktau_OZSP@kokshetau.</w:t>
            </w:r>
            <w:r>
              <w:br/>
            </w:r>
            <w:r>
              <w:rPr>
                <w:rFonts w:ascii="Times New Roman"/>
                <w:b w:val="false"/>
                <w:i w:val="false"/>
                <w:color w:val="000000"/>
                <w:sz w:val="20"/>
              </w:rPr>
              <w:t>
</w:t>
            </w:r>
            <w:r>
              <w:rPr>
                <w:rFonts w:ascii="Times New Roman"/>
                <w:b w:val="false"/>
                <w:i w:val="false"/>
                <w:color w:val="000000"/>
                <w:sz w:val="20"/>
              </w:rPr>
              <w:t>оnline.kz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9-17-43</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otdelakmol@mail.ru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3-11-10</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Шортандинского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w:t>
            </w:r>
            <w:r>
              <w:br/>
            </w:r>
            <w:r>
              <w:rPr>
                <w:rFonts w:ascii="Times New Roman"/>
                <w:b w:val="false"/>
                <w:i w:val="false"/>
                <w:color w:val="000000"/>
                <w:sz w:val="20"/>
              </w:rPr>
              <w:t>
</w:t>
            </w:r>
            <w:r>
              <w:rPr>
                <w:rFonts w:ascii="Times New Roman"/>
                <w:b w:val="false"/>
                <w:i w:val="false"/>
                <w:color w:val="000000"/>
                <w:sz w:val="20"/>
              </w:rPr>
              <w:t>Абылай хана, 22</w:t>
            </w:r>
            <w:r>
              <w:br/>
            </w:r>
            <w:r>
              <w:rPr>
                <w:rFonts w:ascii="Times New Roman"/>
                <w:b w:val="false"/>
                <w:i w:val="false"/>
                <w:color w:val="000000"/>
                <w:sz w:val="20"/>
              </w:rPr>
              <w:t>
</w:t>
            </w:r>
            <w:r>
              <w:rPr>
                <w:rFonts w:ascii="Times New Roman"/>
                <w:b w:val="false"/>
                <w:i w:val="false"/>
                <w:color w:val="000000"/>
                <w:sz w:val="20"/>
              </w:rPr>
              <w:t>shortsobes@mail.ru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2-19-75</w:t>
            </w:r>
          </w:p>
        </w:tc>
        <w:tc>
          <w:tcPr>
            <w:tcW w:w="0" w:type="auto"/>
            <w:vMerge/>
            <w:tcBorders>
              <w:top w:val="nil"/>
              <w:left w:val="single" w:color="cfcfcf" w:sz="5"/>
              <w:bottom w:val="single" w:color="cfcfcf" w:sz="5"/>
              <w:right w:val="single" w:color="cfcfcf" w:sz="5"/>
            </w:tcBorders>
          </w:tcPr>
          <w:p/>
        </w:tc>
      </w:tr>
      <w:tr>
        <w:trPr>
          <w:trHeight w:val="84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8 марта, 24</w:t>
            </w:r>
            <w:r>
              <w:br/>
            </w:r>
            <w:r>
              <w:rPr>
                <w:rFonts w:ascii="Times New Roman"/>
                <w:b w:val="false"/>
                <w:i w:val="false"/>
                <w:color w:val="000000"/>
                <w:sz w:val="20"/>
              </w:rPr>
              <w:t>
</w:t>
            </w:r>
            <w:r>
              <w:rPr>
                <w:rFonts w:ascii="Times New Roman"/>
                <w:b w:val="false"/>
                <w:i w:val="false"/>
                <w:color w:val="000000"/>
                <w:sz w:val="20"/>
              </w:rPr>
              <w:t>soczachita@kokshetau.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4-27-68</w:t>
            </w:r>
          </w:p>
        </w:tc>
        <w:tc>
          <w:tcPr>
            <w:tcW w:w="0" w:type="auto"/>
            <w:vMerge/>
            <w:tcBorders>
              <w:top w:val="nil"/>
              <w:left w:val="single" w:color="cfcfcf" w:sz="5"/>
              <w:bottom w:val="single" w:color="cfcfcf" w:sz="5"/>
              <w:right w:val="single" w:color="cfcfcf" w:sz="5"/>
            </w:tcBorders>
          </w:tcP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soc_progr@mail.ru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6-26-33,</w:t>
            </w:r>
            <w:r>
              <w:br/>
            </w:r>
            <w:r>
              <w:rPr>
                <w:rFonts w:ascii="Times New Roman"/>
                <w:b w:val="false"/>
                <w:i w:val="false"/>
                <w:color w:val="000000"/>
                <w:sz w:val="20"/>
              </w:rPr>
              <w:t>
</w:t>
            </w:r>
            <w:r>
              <w:rPr>
                <w:rFonts w:ascii="Times New Roman"/>
                <w:b w:val="false"/>
                <w:i w:val="false"/>
                <w:color w:val="000000"/>
                <w:sz w:val="20"/>
              </w:rPr>
              <w:t>6-20-30</w:t>
            </w:r>
          </w:p>
        </w:tc>
        <w:tc>
          <w:tcPr>
            <w:tcW w:w="0" w:type="auto"/>
            <w:vMerge/>
            <w:tcBorders>
              <w:top w:val="nil"/>
              <w:left w:val="single" w:color="cfcfcf" w:sz="5"/>
              <w:bottom w:val="single" w:color="cfcfcf" w:sz="5"/>
              <w:right w:val="single" w:color="cfcfcf" w:sz="5"/>
            </w:tcBorders>
          </w:tcPr>
          <w:p/>
        </w:tc>
      </w:tr>
      <w:tr>
        <w:trPr>
          <w:trHeight w:val="163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4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Локомотивная, 9 а,</w:t>
            </w:r>
            <w:r>
              <w:br/>
            </w:r>
            <w:r>
              <w:rPr>
                <w:rFonts w:ascii="Times New Roman"/>
                <w:b w:val="false"/>
                <w:i w:val="false"/>
                <w:color w:val="000000"/>
                <w:sz w:val="20"/>
              </w:rPr>
              <w:t>
</w:t>
            </w:r>
            <w:r>
              <w:rPr>
                <w:rFonts w:ascii="Times New Roman"/>
                <w:b w:val="false"/>
                <w:i w:val="false"/>
                <w:color w:val="000000"/>
                <w:sz w:val="20"/>
              </w:rPr>
              <w:t>Sobes_kokshe@kokshetau.</w:t>
            </w:r>
            <w:r>
              <w:br/>
            </w:r>
            <w:r>
              <w:rPr>
                <w:rFonts w:ascii="Times New Roman"/>
                <w:b w:val="false"/>
                <w:i w:val="false"/>
                <w:color w:val="000000"/>
                <w:sz w:val="20"/>
              </w:rPr>
              <w:t>
</w:t>
            </w:r>
            <w:r>
              <w:rPr>
                <w:rFonts w:ascii="Times New Roman"/>
                <w:b w:val="false"/>
                <w:i w:val="false"/>
                <w:color w:val="000000"/>
                <w:sz w:val="20"/>
              </w:rPr>
              <w:t>online.kz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8-71623</w:t>
            </w:r>
            <w:r>
              <w:br/>
            </w:r>
            <w:r>
              <w:rPr>
                <w:rFonts w:ascii="Times New Roman"/>
                <w:b w:val="false"/>
                <w:i w:val="false"/>
                <w:color w:val="000000"/>
                <w:sz w:val="20"/>
              </w:rPr>
              <w:t>
</w:t>
            </w:r>
            <w:r>
              <w:rPr>
                <w:rFonts w:ascii="Times New Roman"/>
                <w:b w:val="false"/>
                <w:i w:val="false"/>
                <w:color w:val="000000"/>
                <w:sz w:val="20"/>
              </w:rPr>
              <w:t>1-92-76</w:t>
            </w:r>
            <w:r>
              <w:br/>
            </w:r>
            <w:r>
              <w:rPr>
                <w:rFonts w:ascii="Times New Roman"/>
                <w:b w:val="false"/>
                <w:i w:val="false"/>
                <w:color w:val="000000"/>
                <w:sz w:val="20"/>
              </w:rPr>
              <w:t>
</w:t>
            </w:r>
            <w:r>
              <w:rPr>
                <w:rFonts w:ascii="Times New Roman"/>
                <w:b w:val="false"/>
                <w:i w:val="false"/>
                <w:color w:val="000000"/>
                <w:sz w:val="20"/>
              </w:rPr>
              <w:t>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660"/>
        <w:gridCol w:w="4163"/>
        <w:gridCol w:w="2110"/>
        <w:gridCol w:w="3305"/>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 Актобе</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Братьев Жубановых</w:t>
            </w:r>
            <w:r>
              <w:br/>
            </w:r>
            <w:r>
              <w:rPr>
                <w:rFonts w:ascii="Times New Roman"/>
                <w:b w:val="false"/>
                <w:i w:val="false"/>
                <w:color w:val="000000"/>
                <w:sz w:val="20"/>
              </w:rPr>
              <w:t>
</w:t>
            </w:r>
            <w:r>
              <w:rPr>
                <w:rFonts w:ascii="Times New Roman"/>
                <w:b w:val="false"/>
                <w:i w:val="false"/>
                <w:color w:val="000000"/>
                <w:sz w:val="20"/>
              </w:rPr>
              <w:t>289 А</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w:t>
            </w:r>
            <w:r>
              <w:br/>
            </w:r>
            <w:r>
              <w:rPr>
                <w:rFonts w:ascii="Times New Roman"/>
                <w:b w:val="false"/>
                <w:i w:val="false"/>
                <w:color w:val="000000"/>
                <w:sz w:val="20"/>
              </w:rPr>
              <w:t>
</w:t>
            </w:r>
            <w:r>
              <w:rPr>
                <w:rFonts w:ascii="Times New Roman"/>
                <w:b w:val="false"/>
                <w:i w:val="false"/>
                <w:color w:val="000000"/>
                <w:sz w:val="20"/>
              </w:rPr>
              <w:t>22-49,</w:t>
            </w:r>
            <w:r>
              <w:br/>
            </w:r>
            <w:r>
              <w:rPr>
                <w:rFonts w:ascii="Times New Roman"/>
                <w:b w:val="false"/>
                <w:i w:val="false"/>
                <w:color w:val="000000"/>
                <w:sz w:val="20"/>
              </w:rPr>
              <w:t>
</w:t>
            </w:r>
            <w:r>
              <w:rPr>
                <w:rFonts w:ascii="Times New Roman"/>
                <w:b w:val="false"/>
                <w:i w:val="false"/>
                <w:color w:val="000000"/>
                <w:sz w:val="20"/>
              </w:rPr>
              <w:t>51-64-18</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Балдырган, 10</w:t>
            </w:r>
            <w:r>
              <w:br/>
            </w:r>
            <w:r>
              <w:rPr>
                <w:rFonts w:ascii="Times New Roman"/>
                <w:b w:val="false"/>
                <w:i w:val="false"/>
                <w:color w:val="000000"/>
                <w:sz w:val="20"/>
              </w:rPr>
              <w:t>
</w:t>
            </w:r>
            <w:r>
              <w:rPr>
                <w:rFonts w:ascii="Times New Roman"/>
                <w:b w:val="false"/>
                <w:i w:val="false"/>
                <w:color w:val="000000"/>
                <w:sz w:val="20"/>
              </w:rPr>
              <w:t>aitekebi_ozisp@mail.ru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2-12-18</w:t>
            </w:r>
            <w:r>
              <w:br/>
            </w:r>
            <w:r>
              <w:rPr>
                <w:rFonts w:ascii="Times New Roman"/>
                <w:b w:val="false"/>
                <w:i w:val="false"/>
                <w:color w:val="000000"/>
                <w:sz w:val="20"/>
              </w:rPr>
              <w:t>
</w:t>
            </w:r>
            <w:r>
              <w:rPr>
                <w:rFonts w:ascii="Times New Roman"/>
                <w:b w:val="false"/>
                <w:i w:val="false"/>
                <w:color w:val="000000"/>
                <w:sz w:val="20"/>
              </w:rPr>
              <w:t>2-14-69</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улица Сейфуллина, 17</w:t>
            </w:r>
            <w:r>
              <w:br/>
            </w:r>
            <w:r>
              <w:rPr>
                <w:rFonts w:ascii="Times New Roman"/>
                <w:b w:val="false"/>
                <w:i w:val="false"/>
                <w:color w:val="000000"/>
                <w:sz w:val="20"/>
              </w:rPr>
              <w:t>
</w:t>
            </w:r>
            <w:r>
              <w:rPr>
                <w:rFonts w:ascii="Times New Roman"/>
                <w:b w:val="false"/>
                <w:i w:val="false"/>
                <w:color w:val="000000"/>
                <w:sz w:val="20"/>
              </w:rPr>
              <w:t>alga_zanytos@mail.ru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3-11-52</w:t>
            </w:r>
            <w:r>
              <w:br/>
            </w:r>
            <w:r>
              <w:rPr>
                <w:rFonts w:ascii="Times New Roman"/>
                <w:b w:val="false"/>
                <w:i w:val="false"/>
                <w:color w:val="000000"/>
                <w:sz w:val="20"/>
              </w:rPr>
              <w:t>
</w:t>
            </w:r>
            <w:r>
              <w:rPr>
                <w:rFonts w:ascii="Times New Roman"/>
                <w:b w:val="false"/>
                <w:i w:val="false"/>
                <w:color w:val="000000"/>
                <w:sz w:val="20"/>
              </w:rPr>
              <w:t>3-14-07</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Байганин, улица</w:t>
            </w:r>
            <w:r>
              <w:br/>
            </w:r>
            <w:r>
              <w:rPr>
                <w:rFonts w:ascii="Times New Roman"/>
                <w:b w:val="false"/>
                <w:i w:val="false"/>
                <w:color w:val="000000"/>
                <w:sz w:val="20"/>
              </w:rPr>
              <w:t>
</w:t>
            </w:r>
            <w:r>
              <w:rPr>
                <w:rFonts w:ascii="Times New Roman"/>
                <w:b w:val="false"/>
                <w:i w:val="false"/>
                <w:color w:val="000000"/>
                <w:sz w:val="20"/>
              </w:rPr>
              <w:t>Конаева, 37</w:t>
            </w:r>
            <w:r>
              <w:br/>
            </w:r>
            <w:r>
              <w:rPr>
                <w:rFonts w:ascii="Times New Roman"/>
                <w:b w:val="false"/>
                <w:i w:val="false"/>
                <w:color w:val="000000"/>
                <w:sz w:val="20"/>
              </w:rPr>
              <w:t>
</w:t>
            </w:r>
            <w:r>
              <w:rPr>
                <w:rFonts w:ascii="Times New Roman"/>
                <w:b w:val="false"/>
                <w:i w:val="false"/>
                <w:color w:val="000000"/>
                <w:sz w:val="20"/>
              </w:rPr>
              <w:t>aset2306@mail.ru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2-25-73</w:t>
            </w:r>
            <w:r>
              <w:br/>
            </w:r>
            <w:r>
              <w:rPr>
                <w:rFonts w:ascii="Times New Roman"/>
                <w:b w:val="false"/>
                <w:i w:val="false"/>
                <w:color w:val="000000"/>
                <w:sz w:val="20"/>
              </w:rPr>
              <w:t>
</w:t>
            </w:r>
            <w:r>
              <w:rPr>
                <w:rFonts w:ascii="Times New Roman"/>
                <w:b w:val="false"/>
                <w:i w:val="false"/>
                <w:color w:val="000000"/>
                <w:sz w:val="20"/>
              </w:rPr>
              <w:t>2-24-33</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Иргиз,</w:t>
            </w:r>
            <w:r>
              <w:br/>
            </w:r>
            <w:r>
              <w:rPr>
                <w:rFonts w:ascii="Times New Roman"/>
                <w:b w:val="false"/>
                <w:i w:val="false"/>
                <w:color w:val="000000"/>
                <w:sz w:val="20"/>
              </w:rPr>
              <w:t>
</w:t>
            </w:r>
            <w:r>
              <w:rPr>
                <w:rFonts w:ascii="Times New Roman"/>
                <w:b w:val="false"/>
                <w:i w:val="false"/>
                <w:color w:val="000000"/>
                <w:sz w:val="20"/>
              </w:rPr>
              <w:t>улица Абулхаир хана, 52,</w:t>
            </w:r>
            <w:r>
              <w:br/>
            </w:r>
            <w:r>
              <w:rPr>
                <w:rFonts w:ascii="Times New Roman"/>
                <w:b w:val="false"/>
                <w:i w:val="false"/>
                <w:color w:val="000000"/>
                <w:sz w:val="20"/>
              </w:rPr>
              <w:t>
</w:t>
            </w:r>
            <w:r>
              <w:rPr>
                <w:rFonts w:ascii="Times New Roman"/>
                <w:b w:val="false"/>
                <w:i w:val="false"/>
                <w:color w:val="000000"/>
                <w:sz w:val="20"/>
              </w:rPr>
              <w:t>irgizsobez@mail.ru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2-14-81</w:t>
            </w:r>
            <w:r>
              <w:br/>
            </w:r>
            <w:r>
              <w:rPr>
                <w:rFonts w:ascii="Times New Roman"/>
                <w:b w:val="false"/>
                <w:i w:val="false"/>
                <w:color w:val="000000"/>
                <w:sz w:val="20"/>
              </w:rPr>
              <w:t>
</w:t>
            </w:r>
            <w:r>
              <w:rPr>
                <w:rFonts w:ascii="Times New Roman"/>
                <w:b w:val="false"/>
                <w:i w:val="false"/>
                <w:color w:val="000000"/>
                <w:sz w:val="20"/>
              </w:rPr>
              <w:t>2-16-50</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Пацаева, 11 а</w:t>
            </w:r>
            <w:r>
              <w:br/>
            </w:r>
            <w:r>
              <w:rPr>
                <w:rFonts w:ascii="Times New Roman"/>
                <w:b w:val="false"/>
                <w:i w:val="false"/>
                <w:color w:val="000000"/>
                <w:sz w:val="20"/>
              </w:rPr>
              <w:t>
</w:t>
            </w:r>
            <w:r>
              <w:rPr>
                <w:rFonts w:ascii="Times New Roman"/>
                <w:b w:val="false"/>
                <w:i w:val="false"/>
                <w:color w:val="000000"/>
                <w:sz w:val="20"/>
              </w:rPr>
              <w:t>kargala_zzsp@mail.ru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2-22-98</w:t>
            </w:r>
            <w:r>
              <w:br/>
            </w:r>
            <w:r>
              <w:rPr>
                <w:rFonts w:ascii="Times New Roman"/>
                <w:b w:val="false"/>
                <w:i w:val="false"/>
                <w:color w:val="000000"/>
                <w:sz w:val="20"/>
              </w:rPr>
              <w:t>
</w:t>
            </w:r>
            <w:r>
              <w:rPr>
                <w:rFonts w:ascii="Times New Roman"/>
                <w:b w:val="false"/>
                <w:i w:val="false"/>
                <w:color w:val="000000"/>
                <w:sz w:val="20"/>
              </w:rPr>
              <w:t>2-27-31</w:t>
            </w:r>
          </w:p>
        </w:tc>
        <w:tc>
          <w:tcPr>
            <w:tcW w:w="0" w:type="auto"/>
            <w:vMerge/>
            <w:tcBorders>
              <w:top w:val="nil"/>
              <w:left w:val="single" w:color="cfcfcf" w:sz="5"/>
              <w:bottom w:val="single" w:color="cfcfcf" w:sz="5"/>
              <w:right w:val="single" w:color="cfcfcf" w:sz="5"/>
            </w:tcBorders>
          </w:tcPr>
          <w:p/>
        </w:tc>
      </w:tr>
      <w:tr>
        <w:trPr>
          <w:trHeight w:val="12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Кобда,</w:t>
            </w:r>
            <w:r>
              <w:br/>
            </w:r>
            <w:r>
              <w:rPr>
                <w:rFonts w:ascii="Times New Roman"/>
                <w:b w:val="false"/>
                <w:i w:val="false"/>
                <w:color w:val="000000"/>
                <w:sz w:val="20"/>
              </w:rPr>
              <w:t>
</w:t>
            </w:r>
            <w:r>
              <w:rPr>
                <w:rFonts w:ascii="Times New Roman"/>
                <w:b w:val="false"/>
                <w:i w:val="false"/>
                <w:color w:val="000000"/>
                <w:sz w:val="20"/>
              </w:rPr>
              <w:t>улица Абулхаир хана, 47,</w:t>
            </w:r>
            <w:r>
              <w:br/>
            </w:r>
            <w:r>
              <w:rPr>
                <w:rFonts w:ascii="Times New Roman"/>
                <w:b w:val="false"/>
                <w:i w:val="false"/>
                <w:color w:val="000000"/>
                <w:sz w:val="20"/>
              </w:rPr>
              <w:t>
</w:t>
            </w:r>
            <w:r>
              <w:rPr>
                <w:rFonts w:ascii="Times New Roman"/>
                <w:b w:val="false"/>
                <w:i w:val="false"/>
                <w:color w:val="000000"/>
                <w:sz w:val="20"/>
              </w:rPr>
              <w:t>hobda6161@mail.ru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2-13-24</w:t>
            </w:r>
            <w:r>
              <w:br/>
            </w:r>
            <w:r>
              <w:rPr>
                <w:rFonts w:ascii="Times New Roman"/>
                <w:b w:val="false"/>
                <w:i w:val="false"/>
                <w:color w:val="000000"/>
                <w:sz w:val="20"/>
              </w:rPr>
              <w:t>
</w:t>
            </w:r>
            <w:r>
              <w:rPr>
                <w:rFonts w:ascii="Times New Roman"/>
                <w:b w:val="false"/>
                <w:i w:val="false"/>
                <w:color w:val="000000"/>
                <w:sz w:val="20"/>
              </w:rPr>
              <w:t>2-10-06</w:t>
            </w:r>
          </w:p>
        </w:tc>
        <w:tc>
          <w:tcPr>
            <w:tcW w:w="0" w:type="auto"/>
            <w:vMerge/>
            <w:tcBorders>
              <w:top w:val="nil"/>
              <w:left w:val="single" w:color="cfcfcf" w:sz="5"/>
              <w:bottom w:val="single" w:color="cfcfcf" w:sz="5"/>
              <w:right w:val="single" w:color="cfcfcf" w:sz="5"/>
            </w:tcBorders>
          </w:tcPr>
          <w:p/>
        </w:tc>
      </w:tr>
      <w:tr>
        <w:trPr>
          <w:trHeight w:val="129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Мартук,</w:t>
            </w:r>
            <w:r>
              <w:br/>
            </w:r>
            <w:r>
              <w:rPr>
                <w:rFonts w:ascii="Times New Roman"/>
                <w:b w:val="false"/>
                <w:i w:val="false"/>
                <w:color w:val="000000"/>
                <w:sz w:val="20"/>
              </w:rPr>
              <w:t>
</w:t>
            </w:r>
            <w:r>
              <w:rPr>
                <w:rFonts w:ascii="Times New Roman"/>
                <w:b w:val="false"/>
                <w:i w:val="false"/>
                <w:color w:val="000000"/>
                <w:sz w:val="20"/>
              </w:rPr>
              <w:t>улица Сейфуллина, 38</w:t>
            </w:r>
            <w:r>
              <w:br/>
            </w:r>
            <w:r>
              <w:rPr>
                <w:rFonts w:ascii="Times New Roman"/>
                <w:b w:val="false"/>
                <w:i w:val="false"/>
                <w:color w:val="000000"/>
                <w:sz w:val="20"/>
              </w:rPr>
              <w:t>
</w:t>
            </w:r>
            <w:r>
              <w:rPr>
                <w:rFonts w:ascii="Times New Roman"/>
                <w:b w:val="false"/>
                <w:i w:val="false"/>
                <w:color w:val="000000"/>
                <w:sz w:val="20"/>
              </w:rPr>
              <w:t>kazaevanatalja@mail.ru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2-16-37</w:t>
            </w:r>
            <w:r>
              <w:br/>
            </w:r>
            <w:r>
              <w:rPr>
                <w:rFonts w:ascii="Times New Roman"/>
                <w:b w:val="false"/>
                <w:i w:val="false"/>
                <w:color w:val="000000"/>
                <w:sz w:val="20"/>
              </w:rPr>
              <w:t>
</w:t>
            </w:r>
            <w:r>
              <w:rPr>
                <w:rFonts w:ascii="Times New Roman"/>
                <w:b w:val="false"/>
                <w:i w:val="false"/>
                <w:color w:val="000000"/>
                <w:sz w:val="20"/>
              </w:rPr>
              <w:t>2-28-15</w:t>
            </w:r>
          </w:p>
        </w:tc>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Кандыгаш,</w:t>
            </w:r>
            <w:r>
              <w:br/>
            </w:r>
            <w:r>
              <w:rPr>
                <w:rFonts w:ascii="Times New Roman"/>
                <w:b w:val="false"/>
                <w:i w:val="false"/>
                <w:color w:val="000000"/>
                <w:sz w:val="20"/>
              </w:rPr>
              <w:t>
</w:t>
            </w:r>
            <w:r>
              <w:rPr>
                <w:rFonts w:ascii="Times New Roman"/>
                <w:b w:val="false"/>
                <w:i w:val="false"/>
                <w:color w:val="000000"/>
                <w:sz w:val="20"/>
              </w:rPr>
              <w:t>улица Шинтасова, 2</w:t>
            </w:r>
            <w:r>
              <w:br/>
            </w:r>
            <w:r>
              <w:rPr>
                <w:rFonts w:ascii="Times New Roman"/>
                <w:b w:val="false"/>
                <w:i w:val="false"/>
                <w:color w:val="000000"/>
                <w:sz w:val="20"/>
              </w:rPr>
              <w:t>
</w:t>
            </w:r>
            <w:r>
              <w:rPr>
                <w:rFonts w:ascii="Times New Roman"/>
                <w:b w:val="false"/>
                <w:i w:val="false"/>
                <w:color w:val="000000"/>
                <w:sz w:val="20"/>
              </w:rPr>
              <w:t>zhamald@mail.ru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3-62-02</w:t>
            </w:r>
            <w:r>
              <w:br/>
            </w:r>
            <w:r>
              <w:rPr>
                <w:rFonts w:ascii="Times New Roman"/>
                <w:b w:val="false"/>
                <w:i w:val="false"/>
                <w:color w:val="000000"/>
                <w:sz w:val="20"/>
              </w:rPr>
              <w:t>
</w:t>
            </w:r>
            <w:r>
              <w:rPr>
                <w:rFonts w:ascii="Times New Roman"/>
                <w:b w:val="false"/>
                <w:i w:val="false"/>
                <w:color w:val="000000"/>
                <w:sz w:val="20"/>
              </w:rPr>
              <w:t>3-68-62</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Байганина, 13</w:t>
            </w:r>
            <w:r>
              <w:br/>
            </w:r>
            <w:r>
              <w:rPr>
                <w:rFonts w:ascii="Times New Roman"/>
                <w:b w:val="false"/>
                <w:i w:val="false"/>
                <w:color w:val="000000"/>
                <w:sz w:val="20"/>
              </w:rPr>
              <w:t>
</w:t>
            </w:r>
            <w:r>
              <w:rPr>
                <w:rFonts w:ascii="Times New Roman"/>
                <w:b w:val="false"/>
                <w:i w:val="false"/>
                <w:color w:val="000000"/>
                <w:sz w:val="20"/>
              </w:rPr>
              <w:t>temir-sobes@mail.ru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2-30-93</w:t>
            </w:r>
            <w:r>
              <w:br/>
            </w:r>
            <w:r>
              <w:rPr>
                <w:rFonts w:ascii="Times New Roman"/>
                <w:b w:val="false"/>
                <w:i w:val="false"/>
                <w:color w:val="000000"/>
                <w:sz w:val="20"/>
              </w:rPr>
              <w:t>
</w:t>
            </w:r>
            <w:r>
              <w:rPr>
                <w:rFonts w:ascii="Times New Roman"/>
                <w:b w:val="false"/>
                <w:i w:val="false"/>
                <w:color w:val="000000"/>
                <w:sz w:val="20"/>
              </w:rPr>
              <w:t>2-22-95</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r>
              <w:br/>
            </w:r>
            <w:r>
              <w:rPr>
                <w:rFonts w:ascii="Times New Roman"/>
                <w:b w:val="false"/>
                <w:i w:val="false"/>
                <w:color w:val="000000"/>
                <w:sz w:val="20"/>
              </w:rPr>
              <w:t>
</w:t>
            </w:r>
            <w:r>
              <w:rPr>
                <w:rFonts w:ascii="Times New Roman"/>
                <w:b w:val="false"/>
                <w:i w:val="false"/>
                <w:color w:val="000000"/>
                <w:sz w:val="20"/>
              </w:rPr>
              <w:t>s_nauyrizbaev@mail.ru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2-19-42</w:t>
            </w:r>
            <w:r>
              <w:br/>
            </w:r>
            <w:r>
              <w:rPr>
                <w:rFonts w:ascii="Times New Roman"/>
                <w:b w:val="false"/>
                <w:i w:val="false"/>
                <w:color w:val="000000"/>
                <w:sz w:val="20"/>
              </w:rPr>
              <w:t>
</w:t>
            </w:r>
            <w:r>
              <w:rPr>
                <w:rFonts w:ascii="Times New Roman"/>
                <w:b w:val="false"/>
                <w:i w:val="false"/>
                <w:color w:val="000000"/>
                <w:sz w:val="20"/>
              </w:rPr>
              <w:t>2-19-45</w:t>
            </w: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Хромтау, проспект</w:t>
            </w:r>
            <w:r>
              <w:br/>
            </w:r>
            <w:r>
              <w:rPr>
                <w:rFonts w:ascii="Times New Roman"/>
                <w:b w:val="false"/>
                <w:i w:val="false"/>
                <w:color w:val="000000"/>
                <w:sz w:val="20"/>
              </w:rPr>
              <w:t>
</w:t>
            </w:r>
            <w:r>
              <w:rPr>
                <w:rFonts w:ascii="Times New Roman"/>
                <w:b w:val="false"/>
                <w:i w:val="false"/>
                <w:color w:val="000000"/>
                <w:sz w:val="20"/>
              </w:rPr>
              <w:t>Победы, 4</w:t>
            </w:r>
            <w:r>
              <w:br/>
            </w:r>
            <w:r>
              <w:rPr>
                <w:rFonts w:ascii="Times New Roman"/>
                <w:b w:val="false"/>
                <w:i w:val="false"/>
                <w:color w:val="000000"/>
                <w:sz w:val="20"/>
              </w:rPr>
              <w:t>
</w:t>
            </w:r>
            <w:r>
              <w:rPr>
                <w:rFonts w:ascii="Times New Roman"/>
                <w:b w:val="false"/>
                <w:i w:val="false"/>
                <w:color w:val="000000"/>
                <w:sz w:val="20"/>
              </w:rPr>
              <w:t>hromtay_s@mail.ru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2-16-57</w:t>
            </w:r>
            <w:r>
              <w:br/>
            </w:r>
            <w:r>
              <w:rPr>
                <w:rFonts w:ascii="Times New Roman"/>
                <w:b w:val="false"/>
                <w:i w:val="false"/>
                <w:color w:val="000000"/>
                <w:sz w:val="20"/>
              </w:rPr>
              <w:t>
</w:t>
            </w:r>
            <w:r>
              <w:rPr>
                <w:rFonts w:ascii="Times New Roman"/>
                <w:b w:val="false"/>
                <w:i w:val="false"/>
                <w:color w:val="000000"/>
                <w:sz w:val="20"/>
              </w:rPr>
              <w:t>2-18-63</w:t>
            </w:r>
          </w:p>
        </w:tc>
        <w:tc>
          <w:tcPr>
            <w:tcW w:w="0" w:type="auto"/>
            <w:vMerge/>
            <w:tcBorders>
              <w:top w:val="nil"/>
              <w:left w:val="single" w:color="cfcfcf" w:sz="5"/>
              <w:bottom w:val="single" w:color="cfcfcf" w:sz="5"/>
              <w:right w:val="single" w:color="cfcfcf" w:sz="5"/>
            </w:tcBorders>
          </w:tcPr>
          <w:p/>
        </w:tc>
      </w:tr>
      <w:tr>
        <w:trPr>
          <w:trHeight w:val="18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улица Ургенишбаева, 13</w:t>
            </w:r>
            <w:r>
              <w:br/>
            </w:r>
            <w:r>
              <w:rPr>
                <w:rFonts w:ascii="Times New Roman"/>
                <w:b w:val="false"/>
                <w:i w:val="false"/>
                <w:color w:val="000000"/>
                <w:sz w:val="20"/>
              </w:rPr>
              <w:t>
</w:t>
            </w:r>
            <w:r>
              <w:rPr>
                <w:rFonts w:ascii="Times New Roman"/>
                <w:b w:val="false"/>
                <w:i w:val="false"/>
                <w:color w:val="000000"/>
                <w:sz w:val="20"/>
              </w:rPr>
              <w:t>shalkarsobes77@yandex.ru</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2-30-11</w:t>
            </w:r>
            <w:r>
              <w:br/>
            </w:r>
            <w:r>
              <w:rPr>
                <w:rFonts w:ascii="Times New Roman"/>
                <w:b w:val="false"/>
                <w:i w:val="false"/>
                <w:color w:val="000000"/>
                <w:sz w:val="20"/>
              </w:rPr>
              <w:t>
</w:t>
            </w:r>
            <w:r>
              <w:rPr>
                <w:rFonts w:ascii="Times New Roman"/>
                <w:b w:val="false"/>
                <w:i w:val="false"/>
                <w:color w:val="000000"/>
                <w:sz w:val="20"/>
              </w:rPr>
              <w:t>2-15-77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43"/>
        <w:gridCol w:w="4144"/>
        <w:gridCol w:w="1849"/>
        <w:gridCol w:w="3645"/>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Желтоксан, 5</w:t>
            </w:r>
            <w:r>
              <w:br/>
            </w:r>
            <w:r>
              <w:rPr>
                <w:rFonts w:ascii="Times New Roman"/>
                <w:b w:val="false"/>
                <w:i w:val="false"/>
                <w:color w:val="000000"/>
                <w:sz w:val="20"/>
              </w:rPr>
              <w:t>
</w:t>
            </w:r>
            <w:r>
              <w:rPr>
                <w:rFonts w:ascii="Times New Roman"/>
                <w:b w:val="false"/>
                <w:i w:val="false"/>
                <w:color w:val="000000"/>
                <w:sz w:val="20"/>
              </w:rPr>
              <w:t>korgan-53@mail.ru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2-11-43</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Женис, 148</w:t>
            </w:r>
            <w:r>
              <w:br/>
            </w:r>
            <w:r>
              <w:rPr>
                <w:rFonts w:ascii="Times New Roman"/>
                <w:b w:val="false"/>
                <w:i w:val="false"/>
                <w:color w:val="000000"/>
                <w:sz w:val="20"/>
              </w:rPr>
              <w:t>
</w:t>
            </w:r>
            <w:r>
              <w:rPr>
                <w:rFonts w:ascii="Times New Roman"/>
                <w:b w:val="false"/>
                <w:i w:val="false"/>
                <w:color w:val="000000"/>
                <w:sz w:val="20"/>
              </w:rPr>
              <w:t>alaksob@mail.ru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Кунаева, 66</w:t>
            </w:r>
            <w:r>
              <w:br/>
            </w:r>
            <w:r>
              <w:rPr>
                <w:rFonts w:ascii="Times New Roman"/>
                <w:b w:val="false"/>
                <w:i w:val="false"/>
                <w:color w:val="000000"/>
                <w:sz w:val="20"/>
              </w:rPr>
              <w:t>
</w:t>
            </w:r>
            <w:r>
              <w:rPr>
                <w:rFonts w:ascii="Times New Roman"/>
                <w:b w:val="false"/>
                <w:i w:val="false"/>
                <w:color w:val="000000"/>
                <w:sz w:val="20"/>
              </w:rPr>
              <w:t>balhash_sobez@bk.ru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Алматинская, 112</w:t>
            </w:r>
            <w:r>
              <w:br/>
            </w:r>
            <w:r>
              <w:rPr>
                <w:rFonts w:ascii="Times New Roman"/>
                <w:b w:val="false"/>
                <w:i w:val="false"/>
                <w:color w:val="000000"/>
                <w:sz w:val="20"/>
              </w:rPr>
              <w:t>
</w:t>
            </w:r>
            <w:r>
              <w:rPr>
                <w:rFonts w:ascii="Times New Roman"/>
                <w:b w:val="false"/>
                <w:i w:val="false"/>
                <w:color w:val="000000"/>
                <w:sz w:val="20"/>
              </w:rPr>
              <w:t>sobesesik@mail.ru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Ескелдинского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Сатпаева, 65</w:t>
            </w:r>
            <w:r>
              <w:br/>
            </w:r>
            <w:r>
              <w:rPr>
                <w:rFonts w:ascii="Times New Roman"/>
                <w:b w:val="false"/>
                <w:i w:val="false"/>
                <w:color w:val="000000"/>
                <w:sz w:val="20"/>
              </w:rPr>
              <w:t>
</w:t>
            </w:r>
            <w:r>
              <w:rPr>
                <w:rFonts w:ascii="Times New Roman"/>
                <w:b w:val="false"/>
                <w:i w:val="false"/>
                <w:color w:val="000000"/>
                <w:sz w:val="20"/>
              </w:rPr>
              <w:t>eskeldy_sobes@mail.ru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Карасай батыра,</w:t>
            </w:r>
            <w:r>
              <w:br/>
            </w:r>
            <w:r>
              <w:rPr>
                <w:rFonts w:ascii="Times New Roman"/>
                <w:b w:val="false"/>
                <w:i w:val="false"/>
                <w:color w:val="000000"/>
                <w:sz w:val="20"/>
              </w:rPr>
              <w:t>
</w:t>
            </w:r>
            <w:r>
              <w:rPr>
                <w:rFonts w:ascii="Times New Roman"/>
                <w:b w:val="false"/>
                <w:i w:val="false"/>
                <w:color w:val="000000"/>
                <w:sz w:val="20"/>
              </w:rPr>
              <w:t>261</w:t>
            </w:r>
            <w:r>
              <w:br/>
            </w:r>
            <w:r>
              <w:rPr>
                <w:rFonts w:ascii="Times New Roman"/>
                <w:b w:val="false"/>
                <w:i w:val="false"/>
                <w:color w:val="000000"/>
                <w:sz w:val="20"/>
              </w:rPr>
              <w:t>
</w:t>
            </w:r>
            <w:r>
              <w:rPr>
                <w:rFonts w:ascii="Times New Roman"/>
                <w:b w:val="false"/>
                <w:i w:val="false"/>
                <w:color w:val="000000"/>
                <w:sz w:val="20"/>
              </w:rPr>
              <w:t>zhambyl.rotzszn@mail.</w:t>
            </w:r>
            <w:r>
              <w:br/>
            </w:r>
            <w:r>
              <w:rPr>
                <w:rFonts w:ascii="Times New Roman"/>
                <w:b w:val="false"/>
                <w:i w:val="false"/>
                <w:color w:val="000000"/>
                <w:sz w:val="20"/>
              </w:rPr>
              <w:t>
</w:t>
            </w:r>
            <w:r>
              <w:rPr>
                <w:rFonts w:ascii="Times New Roman"/>
                <w:b w:val="false"/>
                <w:i w:val="false"/>
                <w:color w:val="000000"/>
                <w:sz w:val="20"/>
              </w:rPr>
              <w:t>online.kz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Ili-sobes@mail.ru</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Абылай хана, 215</w:t>
            </w:r>
            <w:r>
              <w:br/>
            </w:r>
            <w:r>
              <w:rPr>
                <w:rFonts w:ascii="Times New Roman"/>
                <w:b w:val="false"/>
                <w:i w:val="false"/>
                <w:color w:val="000000"/>
                <w:sz w:val="20"/>
              </w:rPr>
              <w:t>
</w:t>
            </w:r>
            <w:r>
              <w:rPr>
                <w:rFonts w:ascii="Times New Roman"/>
                <w:b w:val="false"/>
                <w:i w:val="false"/>
                <w:color w:val="000000"/>
                <w:sz w:val="20"/>
              </w:rPr>
              <w:t>krozisp@mail.ru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2-17-71</w:t>
            </w:r>
          </w:p>
        </w:tc>
        <w:tc>
          <w:tcPr>
            <w:tcW w:w="0" w:type="auto"/>
            <w:vMerge/>
            <w:tcBorders>
              <w:top w:val="nil"/>
              <w:left w:val="single" w:color="cfcfcf" w:sz="5"/>
              <w:bottom w:val="single" w:color="cfcfcf" w:sz="5"/>
              <w:right w:val="single" w:color="cfcfcf" w:sz="5"/>
            </w:tcBorders>
          </w:tcPr>
          <w:p/>
        </w:tc>
      </w:tr>
      <w:tr>
        <w:trPr>
          <w:trHeight w:val="15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Учтобе,</w:t>
            </w:r>
            <w:r>
              <w:br/>
            </w:r>
            <w:r>
              <w:rPr>
                <w:rFonts w:ascii="Times New Roman"/>
                <w:b w:val="false"/>
                <w:i w:val="false"/>
                <w:color w:val="000000"/>
                <w:sz w:val="20"/>
              </w:rPr>
              <w:t>
</w:t>
            </w:r>
            <w:r>
              <w:rPr>
                <w:rFonts w:ascii="Times New Roman"/>
                <w:b w:val="false"/>
                <w:i w:val="false"/>
                <w:color w:val="000000"/>
                <w:sz w:val="20"/>
              </w:rPr>
              <w:t>улица Кусмолданова, 3</w:t>
            </w:r>
            <w:r>
              <w:br/>
            </w:r>
            <w:r>
              <w:rPr>
                <w:rFonts w:ascii="Times New Roman"/>
                <w:b w:val="false"/>
                <w:i w:val="false"/>
                <w:color w:val="000000"/>
                <w:sz w:val="20"/>
              </w:rPr>
              <w:t>
</w:t>
            </w:r>
            <w:r>
              <w:rPr>
                <w:rFonts w:ascii="Times New Roman"/>
                <w:b w:val="false"/>
                <w:i w:val="false"/>
                <w:color w:val="000000"/>
                <w:sz w:val="20"/>
              </w:rPr>
              <w:t>karatalsobes@mail.ru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 улица</w:t>
            </w:r>
            <w:r>
              <w:br/>
            </w:r>
            <w:r>
              <w:rPr>
                <w:rFonts w:ascii="Times New Roman"/>
                <w:b w:val="false"/>
                <w:i w:val="false"/>
                <w:color w:val="000000"/>
                <w:sz w:val="20"/>
              </w:rPr>
              <w:t>
</w:t>
            </w:r>
            <w:r>
              <w:rPr>
                <w:rFonts w:ascii="Times New Roman"/>
                <w:b w:val="false"/>
                <w:i w:val="false"/>
                <w:color w:val="000000"/>
                <w:sz w:val="20"/>
              </w:rPr>
              <w:t>Карасай батыра, 261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Маметова, 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 улица</w:t>
            </w:r>
            <w:r>
              <w:br/>
            </w:r>
            <w:r>
              <w:rPr>
                <w:rFonts w:ascii="Times New Roman"/>
                <w:b w:val="false"/>
                <w:i w:val="false"/>
                <w:color w:val="000000"/>
                <w:sz w:val="20"/>
              </w:rPr>
              <w:t>
</w:t>
            </w:r>
            <w:r>
              <w:rPr>
                <w:rFonts w:ascii="Times New Roman"/>
                <w:b w:val="false"/>
                <w:i w:val="false"/>
                <w:color w:val="000000"/>
                <w:sz w:val="20"/>
              </w:rPr>
              <w:t>Мырзабекова, 38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Масанчи, 23</w:t>
            </w:r>
            <w:r>
              <w:br/>
            </w:r>
            <w:r>
              <w:rPr>
                <w:rFonts w:ascii="Times New Roman"/>
                <w:b w:val="false"/>
                <w:i w:val="false"/>
                <w:color w:val="000000"/>
                <w:sz w:val="20"/>
              </w:rPr>
              <w:t>
</w:t>
            </w:r>
            <w:r>
              <w:rPr>
                <w:rFonts w:ascii="Times New Roman"/>
                <w:b w:val="false"/>
                <w:i w:val="false"/>
                <w:color w:val="000000"/>
                <w:sz w:val="20"/>
              </w:rPr>
              <w:t>panfil2005@mail.ru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Момышулы, 7</w:t>
            </w:r>
            <w:r>
              <w:br/>
            </w:r>
            <w:r>
              <w:rPr>
                <w:rFonts w:ascii="Times New Roman"/>
                <w:b w:val="false"/>
                <w:i w:val="false"/>
                <w:color w:val="000000"/>
                <w:sz w:val="20"/>
              </w:rPr>
              <w:t>
</w:t>
            </w:r>
            <w:r>
              <w:rPr>
                <w:rFonts w:ascii="Times New Roman"/>
                <w:b w:val="false"/>
                <w:i w:val="false"/>
                <w:color w:val="000000"/>
                <w:sz w:val="20"/>
              </w:rPr>
              <w:t>Raimbek_sobes@mail.ru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17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w:t>
            </w:r>
            <w:r>
              <w:br/>
            </w:r>
            <w:r>
              <w:rPr>
                <w:rFonts w:ascii="Times New Roman"/>
                <w:b w:val="false"/>
                <w:i w:val="false"/>
                <w:color w:val="000000"/>
                <w:sz w:val="20"/>
              </w:rPr>
              <w:t>
</w:t>
            </w:r>
            <w:r>
              <w:rPr>
                <w:rFonts w:ascii="Times New Roman"/>
                <w:b w:val="false"/>
                <w:i w:val="false"/>
                <w:color w:val="000000"/>
                <w:sz w:val="20"/>
              </w:rPr>
              <w:t>улица Тауелсиздик, 117</w:t>
            </w:r>
            <w:r>
              <w:br/>
            </w:r>
            <w:r>
              <w:rPr>
                <w:rFonts w:ascii="Times New Roman"/>
                <w:b w:val="false"/>
                <w:i w:val="false"/>
                <w:color w:val="000000"/>
                <w:sz w:val="20"/>
              </w:rPr>
              <w:t>
</w:t>
            </w:r>
            <w:r>
              <w:rPr>
                <w:rFonts w:ascii="Times New Roman"/>
                <w:b w:val="false"/>
                <w:i w:val="false"/>
                <w:color w:val="000000"/>
                <w:sz w:val="20"/>
              </w:rPr>
              <w:t>sarkand_sobes@mail.ru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2-14-91</w:t>
            </w:r>
          </w:p>
        </w:tc>
        <w:tc>
          <w:tcPr>
            <w:tcW w:w="0" w:type="auto"/>
            <w:vMerge/>
            <w:tcBorders>
              <w:top w:val="nil"/>
              <w:left w:val="single" w:color="cfcfcf" w:sz="5"/>
              <w:bottom w:val="single" w:color="cfcfcf" w:sz="5"/>
              <w:right w:val="single" w:color="cfcfcf" w:sz="5"/>
            </w:tcBorders>
          </w:tcPr>
          <w:p/>
        </w:tc>
      </w:tr>
      <w:tr>
        <w:trPr>
          <w:trHeight w:val="13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4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w:t>
            </w:r>
            <w:r>
              <w:br/>
            </w:r>
            <w:r>
              <w:rPr>
                <w:rFonts w:ascii="Times New Roman"/>
                <w:b w:val="false"/>
                <w:i w:val="false"/>
                <w:color w:val="000000"/>
                <w:sz w:val="20"/>
              </w:rPr>
              <w:t>
</w:t>
            </w:r>
            <w:r>
              <w:rPr>
                <w:rFonts w:ascii="Times New Roman"/>
                <w:b w:val="false"/>
                <w:i w:val="false"/>
                <w:color w:val="000000"/>
                <w:sz w:val="20"/>
              </w:rPr>
              <w:t>Гагарина, 76</w:t>
            </w:r>
            <w:r>
              <w:br/>
            </w:r>
            <w:r>
              <w:rPr>
                <w:rFonts w:ascii="Times New Roman"/>
                <w:b w:val="false"/>
                <w:i w:val="false"/>
                <w:color w:val="000000"/>
                <w:sz w:val="20"/>
              </w:rPr>
              <w:t>
</w:t>
            </w:r>
            <w:r>
              <w:rPr>
                <w:rFonts w:ascii="Times New Roman"/>
                <w:b w:val="false"/>
                <w:i w:val="false"/>
                <w:color w:val="000000"/>
                <w:sz w:val="20"/>
              </w:rPr>
              <w:t>talrot@yandex.ru</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2-17-17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Нысанбаева, 104</w:t>
            </w:r>
            <w:r>
              <w:br/>
            </w:r>
            <w:r>
              <w:rPr>
                <w:rFonts w:ascii="Times New Roman"/>
                <w:b w:val="false"/>
                <w:i w:val="false"/>
                <w:color w:val="000000"/>
                <w:sz w:val="20"/>
              </w:rPr>
              <w:t>
</w:t>
            </w:r>
            <w:r>
              <w:rPr>
                <w:rFonts w:ascii="Times New Roman"/>
                <w:b w:val="false"/>
                <w:i w:val="false"/>
                <w:color w:val="000000"/>
                <w:sz w:val="20"/>
              </w:rPr>
              <w:t>ygyr_sobes@mail.ru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Кунаева, 2/3</w:t>
            </w:r>
            <w:r>
              <w:br/>
            </w:r>
            <w:r>
              <w:rPr>
                <w:rFonts w:ascii="Times New Roman"/>
                <w:b w:val="false"/>
                <w:i w:val="false"/>
                <w:color w:val="000000"/>
                <w:sz w:val="20"/>
              </w:rPr>
              <w:t>
</w:t>
            </w:r>
            <w:r>
              <w:rPr>
                <w:rFonts w:ascii="Times New Roman"/>
                <w:b w:val="false"/>
                <w:i w:val="false"/>
                <w:color w:val="000000"/>
                <w:sz w:val="20"/>
              </w:rPr>
              <w:t>KSobes@mail.ru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12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8-72821</w:t>
            </w:r>
            <w:r>
              <w:br/>
            </w:r>
            <w:r>
              <w:rPr>
                <w:rFonts w:ascii="Times New Roman"/>
                <w:b w:val="false"/>
                <w:i w:val="false"/>
                <w:color w:val="000000"/>
                <w:sz w:val="20"/>
              </w:rPr>
              <w:t>
</w:t>
            </w:r>
            <w:r>
              <w:rPr>
                <w:rFonts w:ascii="Times New Roman"/>
                <w:b w:val="false"/>
                <w:i w:val="false"/>
                <w:color w:val="000000"/>
                <w:sz w:val="20"/>
              </w:rPr>
              <w:t>1-04-91</w:t>
            </w:r>
          </w:p>
        </w:tc>
        <w:tc>
          <w:tcPr>
            <w:tcW w:w="0" w:type="auto"/>
            <w:vMerge/>
            <w:tcBorders>
              <w:top w:val="nil"/>
              <w:left w:val="single" w:color="cfcfcf" w:sz="5"/>
              <w:bottom w:val="single" w:color="cfcfcf" w:sz="5"/>
              <w:right w:val="single" w:color="cfcfcf" w:sz="5"/>
            </w:tcBorders>
          </w:tcP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Текели</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24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64"/>
        <w:gridCol w:w="4123"/>
        <w:gridCol w:w="1828"/>
        <w:gridCol w:w="3686"/>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Атырау</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Шарипова, 4</w:t>
            </w:r>
            <w:r>
              <w:br/>
            </w:r>
            <w:r>
              <w:rPr>
                <w:rFonts w:ascii="Times New Roman"/>
                <w:b w:val="false"/>
                <w:i w:val="false"/>
                <w:color w:val="000000"/>
                <w:sz w:val="20"/>
              </w:rPr>
              <w:t>
</w:t>
            </w:r>
            <w:r>
              <w:rPr>
                <w:rFonts w:ascii="Times New Roman"/>
                <w:b w:val="false"/>
                <w:i w:val="false"/>
                <w:color w:val="000000"/>
                <w:sz w:val="20"/>
              </w:rPr>
              <w:t>zanayt@mail.ru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8-71224</w:t>
            </w:r>
            <w:r>
              <w:br/>
            </w:r>
            <w:r>
              <w:rPr>
                <w:rFonts w:ascii="Times New Roman"/>
                <w:b w:val="false"/>
                <w:i w:val="false"/>
                <w:color w:val="000000"/>
                <w:sz w:val="20"/>
              </w:rPr>
              <w:t>
</w:t>
            </w:r>
            <w:r>
              <w:rPr>
                <w:rFonts w:ascii="Times New Roman"/>
                <w:b w:val="false"/>
                <w:i w:val="false"/>
                <w:color w:val="000000"/>
                <w:sz w:val="20"/>
              </w:rPr>
              <w:t>5-02-00</w:t>
            </w:r>
            <w:r>
              <w:br/>
            </w:r>
            <w:r>
              <w:rPr>
                <w:rFonts w:ascii="Times New Roman"/>
                <w:b w:val="false"/>
                <w:i w:val="false"/>
                <w:color w:val="000000"/>
                <w:sz w:val="20"/>
              </w:rPr>
              <w:t>
</w:t>
            </w:r>
            <w:r>
              <w:rPr>
                <w:rFonts w:ascii="Times New Roman"/>
                <w:b w:val="false"/>
                <w:i w:val="false"/>
                <w:color w:val="000000"/>
                <w:sz w:val="20"/>
              </w:rPr>
              <w:t>5-04-67</w:t>
            </w:r>
            <w:r>
              <w:br/>
            </w:r>
            <w:r>
              <w:rPr>
                <w:rFonts w:ascii="Times New Roman"/>
                <w:b w:val="false"/>
                <w:i w:val="false"/>
                <w:color w:val="000000"/>
                <w:sz w:val="20"/>
              </w:rPr>
              <w:t>
</w:t>
            </w:r>
            <w:r>
              <w:rPr>
                <w:rFonts w:ascii="Times New Roman"/>
                <w:b w:val="false"/>
                <w:i w:val="false"/>
                <w:color w:val="000000"/>
                <w:sz w:val="20"/>
              </w:rPr>
              <w:t>5-04-68</w:t>
            </w:r>
          </w:p>
        </w:tc>
        <w:tc>
          <w:tcPr>
            <w:tcW w:w="3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Кулсары,</w:t>
            </w:r>
            <w:r>
              <w:br/>
            </w:r>
            <w:r>
              <w:rPr>
                <w:rFonts w:ascii="Times New Roman"/>
                <w:b w:val="false"/>
                <w:i w:val="false"/>
                <w:color w:val="000000"/>
                <w:sz w:val="20"/>
              </w:rPr>
              <w:t>
</w:t>
            </w:r>
            <w:r>
              <w:rPr>
                <w:rFonts w:ascii="Times New Roman"/>
                <w:b w:val="false"/>
                <w:i w:val="false"/>
                <w:color w:val="000000"/>
                <w:sz w:val="20"/>
              </w:rPr>
              <w:t>улица Абдрахманова, 1</w:t>
            </w:r>
            <w:r>
              <w:br/>
            </w:r>
            <w:r>
              <w:rPr>
                <w:rFonts w:ascii="Times New Roman"/>
                <w:b w:val="false"/>
                <w:i w:val="false"/>
                <w:color w:val="000000"/>
                <w:sz w:val="20"/>
              </w:rPr>
              <w:t>
</w:t>
            </w:r>
            <w:r>
              <w:rPr>
                <w:rFonts w:ascii="Times New Roman"/>
                <w:b w:val="false"/>
                <w:i w:val="false"/>
                <w:color w:val="000000"/>
                <w:sz w:val="20"/>
              </w:rPr>
              <w:t>zhylyoi-zhumyskz@mail.ru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4-86-95</w:t>
            </w:r>
            <w:r>
              <w:br/>
            </w:r>
            <w:r>
              <w:rPr>
                <w:rFonts w:ascii="Times New Roman"/>
                <w:b w:val="false"/>
                <w:i w:val="false"/>
                <w:color w:val="000000"/>
                <w:sz w:val="20"/>
              </w:rPr>
              <w:t>
</w:t>
            </w:r>
            <w:r>
              <w:rPr>
                <w:rFonts w:ascii="Times New Roman"/>
                <w:b w:val="false"/>
                <w:i w:val="false"/>
                <w:color w:val="000000"/>
                <w:sz w:val="20"/>
              </w:rPr>
              <w:t>4-84-07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 улица</w:t>
            </w:r>
            <w:r>
              <w:br/>
            </w:r>
            <w:r>
              <w:rPr>
                <w:rFonts w:ascii="Times New Roman"/>
                <w:b w:val="false"/>
                <w:i w:val="false"/>
                <w:color w:val="000000"/>
                <w:sz w:val="20"/>
              </w:rPr>
              <w:t>
</w:t>
            </w:r>
            <w:r>
              <w:rPr>
                <w:rFonts w:ascii="Times New Roman"/>
                <w:b w:val="false"/>
                <w:i w:val="false"/>
                <w:color w:val="000000"/>
                <w:sz w:val="20"/>
              </w:rPr>
              <w:t>Кунаева, 16</w:t>
            </w:r>
            <w:r>
              <w:br/>
            </w:r>
            <w:r>
              <w:rPr>
                <w:rFonts w:ascii="Times New Roman"/>
                <w:b w:val="false"/>
                <w:i w:val="false"/>
                <w:color w:val="000000"/>
                <w:sz w:val="20"/>
              </w:rPr>
              <w:t>
</w:t>
            </w:r>
            <w:r>
              <w:rPr>
                <w:rFonts w:ascii="Times New Roman"/>
                <w:b w:val="false"/>
                <w:i w:val="false"/>
                <w:color w:val="000000"/>
                <w:sz w:val="20"/>
              </w:rPr>
              <w:t>inderzan@mail.ru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2-14-60</w:t>
            </w:r>
            <w:r>
              <w:br/>
            </w:r>
            <w:r>
              <w:rPr>
                <w:rFonts w:ascii="Times New Roman"/>
                <w:b w:val="false"/>
                <w:i w:val="false"/>
                <w:color w:val="000000"/>
                <w:sz w:val="20"/>
              </w:rPr>
              <w:t>
</w:t>
            </w:r>
            <w:r>
              <w:rPr>
                <w:rFonts w:ascii="Times New Roman"/>
                <w:b w:val="false"/>
                <w:i w:val="false"/>
                <w:color w:val="000000"/>
                <w:sz w:val="20"/>
              </w:rPr>
              <w:t>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Аккыстау, улица</w:t>
            </w:r>
            <w:r>
              <w:br/>
            </w:r>
            <w:r>
              <w:rPr>
                <w:rFonts w:ascii="Times New Roman"/>
                <w:b w:val="false"/>
                <w:i w:val="false"/>
                <w:color w:val="000000"/>
                <w:sz w:val="20"/>
              </w:rPr>
              <w:t>
</w:t>
            </w:r>
            <w:r>
              <w:rPr>
                <w:rFonts w:ascii="Times New Roman"/>
                <w:b w:val="false"/>
                <w:i w:val="false"/>
                <w:color w:val="000000"/>
                <w:sz w:val="20"/>
              </w:rPr>
              <w:t>Ынтымак, 23</w:t>
            </w:r>
            <w:r>
              <w:br/>
            </w:r>
            <w:r>
              <w:rPr>
                <w:rFonts w:ascii="Times New Roman"/>
                <w:b w:val="false"/>
                <w:i w:val="false"/>
                <w:color w:val="000000"/>
                <w:sz w:val="20"/>
              </w:rPr>
              <w:t>
</w:t>
            </w:r>
            <w:r>
              <w:rPr>
                <w:rFonts w:ascii="Times New Roman"/>
                <w:b w:val="false"/>
                <w:i w:val="false"/>
                <w:color w:val="000000"/>
                <w:sz w:val="20"/>
              </w:rPr>
              <w:t>isatai_raisobes@mail.kz</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2-06-42</w:t>
            </w:r>
            <w:r>
              <w:br/>
            </w:r>
            <w:r>
              <w:rPr>
                <w:rFonts w:ascii="Times New Roman"/>
                <w:b w:val="false"/>
                <w:i w:val="false"/>
                <w:color w:val="000000"/>
                <w:sz w:val="20"/>
              </w:rPr>
              <w:t>
</w:t>
            </w:r>
            <w:r>
              <w:rPr>
                <w:rFonts w:ascii="Times New Roman"/>
                <w:b w:val="false"/>
                <w:i w:val="false"/>
                <w:color w:val="000000"/>
                <w:sz w:val="20"/>
              </w:rPr>
              <w:t>2-05-65</w:t>
            </w:r>
          </w:p>
        </w:tc>
        <w:tc>
          <w:tcPr>
            <w:tcW w:w="0" w:type="auto"/>
            <w:vMerge/>
            <w:tcBorders>
              <w:top w:val="nil"/>
              <w:left w:val="single" w:color="cfcfcf" w:sz="5"/>
              <w:bottom w:val="single" w:color="cfcfcf" w:sz="5"/>
              <w:right w:val="single" w:color="cfcfcf" w:sz="5"/>
            </w:tcBorders>
          </w:tcPr>
          <w:p/>
        </w:tc>
      </w:tr>
      <w:tr>
        <w:trPr>
          <w:trHeight w:val="14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Кызылкугинского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w:t>
            </w:r>
            <w:r>
              <w:br/>
            </w:r>
            <w:r>
              <w:rPr>
                <w:rFonts w:ascii="Times New Roman"/>
                <w:b w:val="false"/>
                <w:i w:val="false"/>
                <w:color w:val="000000"/>
                <w:sz w:val="20"/>
              </w:rPr>
              <w:t>
</w:t>
            </w:r>
            <w:r>
              <w:rPr>
                <w:rFonts w:ascii="Times New Roman"/>
                <w:b w:val="false"/>
                <w:i w:val="false"/>
                <w:color w:val="000000"/>
                <w:sz w:val="20"/>
              </w:rPr>
              <w:t>Мамедова, 1</w:t>
            </w:r>
            <w:r>
              <w:br/>
            </w:r>
            <w:r>
              <w:rPr>
                <w:rFonts w:ascii="Times New Roman"/>
                <w:b w:val="false"/>
                <w:i w:val="false"/>
                <w:color w:val="000000"/>
                <w:sz w:val="20"/>
              </w:rPr>
              <w:t>
</w:t>
            </w:r>
            <w:r>
              <w:rPr>
                <w:rFonts w:ascii="Times New Roman"/>
                <w:b w:val="false"/>
                <w:i w:val="false"/>
                <w:color w:val="000000"/>
                <w:sz w:val="20"/>
              </w:rPr>
              <w:t>gulfaruz@mail.ru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2-15-43</w:t>
            </w:r>
            <w:r>
              <w:br/>
            </w:r>
            <w:r>
              <w:rPr>
                <w:rFonts w:ascii="Times New Roman"/>
                <w:b w:val="false"/>
                <w:i w:val="false"/>
                <w:color w:val="000000"/>
                <w:sz w:val="20"/>
              </w:rPr>
              <w:t>
</w:t>
            </w:r>
            <w:r>
              <w:rPr>
                <w:rFonts w:ascii="Times New Roman"/>
                <w:b w:val="false"/>
                <w:i w:val="false"/>
                <w:color w:val="000000"/>
                <w:sz w:val="20"/>
              </w:rPr>
              <w:t>2-19-81</w:t>
            </w:r>
            <w:r>
              <w:br/>
            </w:r>
            <w:r>
              <w:rPr>
                <w:rFonts w:ascii="Times New Roman"/>
                <w:b w:val="false"/>
                <w:i w:val="false"/>
                <w:color w:val="000000"/>
                <w:sz w:val="20"/>
              </w:rPr>
              <w:t>
</w:t>
            </w:r>
            <w:r>
              <w:rPr>
                <w:rFonts w:ascii="Times New Roman"/>
                <w:b w:val="false"/>
                <w:i w:val="false"/>
                <w:color w:val="000000"/>
                <w:sz w:val="20"/>
              </w:rPr>
              <w:t>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Болашак, 15</w:t>
            </w:r>
            <w:r>
              <w:br/>
            </w:r>
            <w:r>
              <w:rPr>
                <w:rFonts w:ascii="Times New Roman"/>
                <w:b w:val="false"/>
                <w:i w:val="false"/>
                <w:color w:val="000000"/>
                <w:sz w:val="20"/>
              </w:rPr>
              <w:t>
</w:t>
            </w:r>
            <w:r>
              <w:rPr>
                <w:rFonts w:ascii="Times New Roman"/>
                <w:b w:val="false"/>
                <w:i w:val="false"/>
                <w:color w:val="000000"/>
                <w:sz w:val="20"/>
              </w:rPr>
              <w:t>otdzisp@mail.ru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2-51-45</w:t>
            </w:r>
            <w:r>
              <w:br/>
            </w:r>
            <w:r>
              <w:rPr>
                <w:rFonts w:ascii="Times New Roman"/>
                <w:b w:val="false"/>
                <w:i w:val="false"/>
                <w:color w:val="000000"/>
                <w:sz w:val="20"/>
              </w:rPr>
              <w:t>
</w:t>
            </w:r>
            <w:r>
              <w:rPr>
                <w:rFonts w:ascii="Times New Roman"/>
                <w:b w:val="false"/>
                <w:i w:val="false"/>
                <w:color w:val="000000"/>
                <w:sz w:val="20"/>
              </w:rPr>
              <w:t>2-53-87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Центральная площадь, 2</w:t>
            </w:r>
            <w:r>
              <w:br/>
            </w:r>
            <w:r>
              <w:rPr>
                <w:rFonts w:ascii="Times New Roman"/>
                <w:b w:val="false"/>
                <w:i w:val="false"/>
                <w:color w:val="000000"/>
                <w:sz w:val="20"/>
              </w:rPr>
              <w:t>
</w:t>
            </w:r>
            <w:r>
              <w:rPr>
                <w:rFonts w:ascii="Times New Roman"/>
                <w:b w:val="false"/>
                <w:i w:val="false"/>
                <w:color w:val="000000"/>
                <w:sz w:val="20"/>
              </w:rPr>
              <w:t>tolkin_makat@mail.ru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3-02-98</w:t>
            </w:r>
            <w:r>
              <w:br/>
            </w:r>
            <w:r>
              <w:rPr>
                <w:rFonts w:ascii="Times New Roman"/>
                <w:b w:val="false"/>
                <w:i w:val="false"/>
                <w:color w:val="000000"/>
                <w:sz w:val="20"/>
              </w:rPr>
              <w:t>
</w:t>
            </w:r>
            <w:r>
              <w:rPr>
                <w:rFonts w:ascii="Times New Roman"/>
                <w:b w:val="false"/>
                <w:i w:val="false"/>
                <w:color w:val="000000"/>
                <w:sz w:val="20"/>
              </w:rPr>
              <w:t>3-20-99</w:t>
            </w:r>
            <w:r>
              <w:br/>
            </w:r>
            <w:r>
              <w:rPr>
                <w:rFonts w:ascii="Times New Roman"/>
                <w:b w:val="false"/>
                <w:i w:val="false"/>
                <w:color w:val="000000"/>
                <w:sz w:val="20"/>
              </w:rPr>
              <w:t>
</w:t>
            </w:r>
            <w:r>
              <w:rPr>
                <w:rFonts w:ascii="Times New Roman"/>
                <w:b w:val="false"/>
                <w:i w:val="false"/>
                <w:color w:val="000000"/>
                <w:sz w:val="20"/>
              </w:rPr>
              <w:t>3-01-46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4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18</w:t>
            </w:r>
            <w:r>
              <w:br/>
            </w:r>
            <w:r>
              <w:rPr>
                <w:rFonts w:ascii="Times New Roman"/>
                <w:b w:val="false"/>
                <w:i w:val="false"/>
                <w:color w:val="000000"/>
                <w:sz w:val="20"/>
              </w:rPr>
              <w:t>
</w:t>
            </w:r>
            <w:r>
              <w:rPr>
                <w:rFonts w:ascii="Times New Roman"/>
                <w:b w:val="false"/>
                <w:i w:val="false"/>
                <w:color w:val="000000"/>
                <w:sz w:val="20"/>
              </w:rPr>
              <w:t>Mahambet_Zan@mail.ru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w:t>
            </w:r>
            <w:r>
              <w:br/>
            </w:r>
            <w:r>
              <w:rPr>
                <w:rFonts w:ascii="Times New Roman"/>
                <w:b w:val="false"/>
                <w:i w:val="false"/>
                <w:color w:val="000000"/>
                <w:sz w:val="20"/>
              </w:rPr>
              <w:t>
</w:t>
            </w:r>
            <w:r>
              <w:rPr>
                <w:rFonts w:ascii="Times New Roman"/>
                <w:b w:val="false"/>
                <w:i w:val="false"/>
                <w:color w:val="000000"/>
                <w:sz w:val="20"/>
              </w:rPr>
              <w:t>2-12-98</w:t>
            </w:r>
            <w:r>
              <w:br/>
            </w:r>
            <w:r>
              <w:rPr>
                <w:rFonts w:ascii="Times New Roman"/>
                <w:b w:val="false"/>
                <w:i w:val="false"/>
                <w:color w:val="000000"/>
                <w:sz w:val="20"/>
              </w:rPr>
              <w:t>
</w:t>
            </w:r>
            <w:r>
              <w:rPr>
                <w:rFonts w:ascii="Times New Roman"/>
                <w:b w:val="false"/>
                <w:i w:val="false"/>
                <w:color w:val="000000"/>
                <w:sz w:val="20"/>
              </w:rPr>
              <w:t>2-19-93</w:t>
            </w:r>
            <w:r>
              <w:br/>
            </w:r>
            <w:r>
              <w:rPr>
                <w:rFonts w:ascii="Times New Roman"/>
                <w:b w:val="false"/>
                <w:i w:val="false"/>
                <w:color w:val="000000"/>
                <w:sz w:val="20"/>
              </w:rPr>
              <w:t>
</w:t>
            </w:r>
            <w:r>
              <w:rPr>
                <w:rFonts w:ascii="Times New Roman"/>
                <w:b w:val="false"/>
                <w:i w:val="false"/>
                <w:color w:val="000000"/>
                <w:sz w:val="20"/>
              </w:rPr>
              <w:t>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627"/>
        <w:gridCol w:w="4125"/>
        <w:gridCol w:w="1841"/>
        <w:gridCol w:w="3651"/>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30</w:t>
            </w:r>
            <w:r>
              <w:br/>
            </w:r>
            <w:r>
              <w:rPr>
                <w:rFonts w:ascii="Times New Roman"/>
                <w:b w:val="false"/>
                <w:i w:val="false"/>
                <w:color w:val="000000"/>
                <w:sz w:val="20"/>
              </w:rPr>
              <w:t>
</w:t>
            </w:r>
            <w:r>
              <w:rPr>
                <w:rFonts w:ascii="Times New Roman"/>
                <w:b w:val="false"/>
                <w:i w:val="false"/>
                <w:color w:val="000000"/>
                <w:sz w:val="20"/>
              </w:rPr>
              <w:t>ozisp_uka@mail.ru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55-12-33</w:t>
            </w:r>
          </w:p>
        </w:tc>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w:t>
            </w:r>
            <w:r>
              <w:br/>
            </w:r>
            <w:r>
              <w:rPr>
                <w:rFonts w:ascii="Times New Roman"/>
                <w:b w:val="false"/>
                <w:i w:val="false"/>
                <w:color w:val="000000"/>
                <w:sz w:val="20"/>
              </w:rPr>
              <w:t>
</w:t>
            </w:r>
            <w:r>
              <w:rPr>
                <w:rFonts w:ascii="Times New Roman"/>
                <w:b w:val="false"/>
                <w:i w:val="false"/>
                <w:color w:val="000000"/>
                <w:sz w:val="20"/>
              </w:rPr>
              <w:t>9.00 до 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Семей</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Козбагарова, 40</w:t>
            </w:r>
            <w:r>
              <w:br/>
            </w:r>
            <w:r>
              <w:rPr>
                <w:rFonts w:ascii="Times New Roman"/>
                <w:b w:val="false"/>
                <w:i w:val="false"/>
                <w:color w:val="000000"/>
                <w:sz w:val="20"/>
              </w:rPr>
              <w:t>
</w:t>
            </w:r>
            <w:r>
              <w:rPr>
                <w:rFonts w:ascii="Times New Roman"/>
                <w:b w:val="false"/>
                <w:i w:val="false"/>
                <w:color w:val="000000"/>
                <w:sz w:val="20"/>
              </w:rPr>
              <w:t>czn@mail.kz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Риддер</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Гагарина, 6</w:t>
            </w:r>
            <w:r>
              <w:br/>
            </w:r>
            <w:r>
              <w:rPr>
                <w:rFonts w:ascii="Times New Roman"/>
                <w:b w:val="false"/>
                <w:i w:val="false"/>
                <w:color w:val="000000"/>
                <w:sz w:val="20"/>
              </w:rPr>
              <w:t>
</w:t>
            </w:r>
            <w:r>
              <w:rPr>
                <w:rFonts w:ascii="Times New Roman"/>
                <w:b w:val="false"/>
                <w:i w:val="false"/>
                <w:color w:val="000000"/>
                <w:sz w:val="20"/>
              </w:rPr>
              <w:t>loszn@yandex.ru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Курчатов</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3</w:t>
            </w:r>
            <w:r>
              <w:br/>
            </w:r>
            <w:r>
              <w:rPr>
                <w:rFonts w:ascii="Times New Roman"/>
                <w:b w:val="false"/>
                <w:i w:val="false"/>
                <w:color w:val="000000"/>
                <w:sz w:val="20"/>
              </w:rPr>
              <w:t>
</w:t>
            </w:r>
            <w:r>
              <w:rPr>
                <w:rFonts w:ascii="Times New Roman"/>
                <w:b w:val="false"/>
                <w:i w:val="false"/>
                <w:color w:val="000000"/>
                <w:sz w:val="20"/>
              </w:rPr>
              <w:t>Kurchatov_CC@mail.kz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2-38-30</w:t>
            </w:r>
          </w:p>
        </w:tc>
        <w:tc>
          <w:tcPr>
            <w:tcW w:w="0" w:type="auto"/>
            <w:vMerge/>
            <w:tcBorders>
              <w:top w:val="nil"/>
              <w:left w:val="single" w:color="cfcfcf" w:sz="5"/>
              <w:bottom w:val="single" w:color="cfcfcf" w:sz="5"/>
              <w:right w:val="single" w:color="cfcfcf" w:sz="5"/>
            </w:tcBorders>
          </w:tcPr>
          <w:p/>
        </w:tc>
      </w:tr>
      <w:tr>
        <w:trPr>
          <w:trHeight w:val="25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Кунанбая, 14</w:t>
            </w:r>
            <w:r>
              <w:br/>
            </w:r>
            <w:r>
              <w:rPr>
                <w:rFonts w:ascii="Times New Roman"/>
                <w:b w:val="false"/>
                <w:i w:val="false"/>
                <w:color w:val="000000"/>
                <w:sz w:val="20"/>
              </w:rPr>
              <w:t>
</w:t>
            </w:r>
            <w:r>
              <w:rPr>
                <w:rFonts w:ascii="Times New Roman"/>
                <w:b w:val="false"/>
                <w:i w:val="false"/>
                <w:color w:val="000000"/>
                <w:sz w:val="20"/>
              </w:rPr>
              <w:t>abai_c@mail.ru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9-15-05</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Дуйсенова, 104</w:t>
            </w:r>
            <w:r>
              <w:br/>
            </w:r>
            <w:r>
              <w:rPr>
                <w:rFonts w:ascii="Times New Roman"/>
                <w:b w:val="false"/>
                <w:i w:val="false"/>
                <w:color w:val="000000"/>
                <w:sz w:val="20"/>
              </w:rPr>
              <w:t>
</w:t>
            </w:r>
            <w:r>
              <w:rPr>
                <w:rFonts w:ascii="Times New Roman"/>
                <w:b w:val="false"/>
                <w:i w:val="false"/>
                <w:color w:val="000000"/>
                <w:sz w:val="20"/>
              </w:rPr>
              <w:t>ayagoz.sobes@mail.ru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3-27-56</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Пушкина, 2 а</w:t>
            </w:r>
            <w:r>
              <w:br/>
            </w:r>
            <w:r>
              <w:rPr>
                <w:rFonts w:ascii="Times New Roman"/>
                <w:b w:val="false"/>
                <w:i w:val="false"/>
                <w:color w:val="000000"/>
                <w:sz w:val="20"/>
              </w:rPr>
              <w:t>
</w:t>
            </w:r>
            <w:r>
              <w:rPr>
                <w:rFonts w:ascii="Times New Roman"/>
                <w:b w:val="false"/>
                <w:i w:val="false"/>
                <w:color w:val="000000"/>
                <w:sz w:val="20"/>
              </w:rPr>
              <w:t>beskar_c@mail.ru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9-11-82</w:t>
            </w:r>
          </w:p>
        </w:tc>
        <w:tc>
          <w:tcPr>
            <w:tcW w:w="0" w:type="auto"/>
            <w:vMerge/>
            <w:tcBorders>
              <w:top w:val="nil"/>
              <w:left w:val="single" w:color="cfcfcf" w:sz="5"/>
              <w:bottom w:val="single" w:color="cfcfcf" w:sz="5"/>
              <w:right w:val="single" w:color="cfcfcf" w:sz="5"/>
            </w:tcBorders>
          </w:tcP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Молодежная, 25</w:t>
            </w:r>
            <w:r>
              <w:br/>
            </w:r>
            <w:r>
              <w:rPr>
                <w:rFonts w:ascii="Times New Roman"/>
                <w:b w:val="false"/>
                <w:i w:val="false"/>
                <w:color w:val="000000"/>
                <w:sz w:val="20"/>
              </w:rPr>
              <w:t>
</w:t>
            </w:r>
            <w:r>
              <w:rPr>
                <w:rFonts w:ascii="Times New Roman"/>
                <w:b w:val="false"/>
                <w:i w:val="false"/>
                <w:color w:val="000000"/>
                <w:sz w:val="20"/>
              </w:rPr>
              <w:t>bor_c@mail.ru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Поповича, 13</w:t>
            </w:r>
            <w:r>
              <w:br/>
            </w:r>
            <w:r>
              <w:rPr>
                <w:rFonts w:ascii="Times New Roman"/>
                <w:b w:val="false"/>
                <w:i w:val="false"/>
                <w:color w:val="000000"/>
                <w:sz w:val="20"/>
              </w:rPr>
              <w:t>
</w:t>
            </w:r>
            <w:r>
              <w:rPr>
                <w:rFonts w:ascii="Times New Roman"/>
                <w:b w:val="false"/>
                <w:i w:val="false"/>
                <w:color w:val="000000"/>
                <w:sz w:val="20"/>
              </w:rPr>
              <w:t>glubokoe-ozsp@mail.ru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2-11-15</w:t>
            </w:r>
          </w:p>
        </w:tc>
        <w:tc>
          <w:tcPr>
            <w:tcW w:w="0" w:type="auto"/>
            <w:vMerge/>
            <w:tcBorders>
              <w:top w:val="nil"/>
              <w:left w:val="single" w:color="cfcfcf" w:sz="5"/>
              <w:bottom w:val="single" w:color="cfcfcf" w:sz="5"/>
              <w:right w:val="single" w:color="cfcfcf" w:sz="5"/>
            </w:tcBorders>
          </w:tcPr>
          <w:p/>
        </w:tc>
      </w:tr>
      <w:tr>
        <w:trPr>
          <w:trHeight w:val="3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Мусулманкулова, 70</w:t>
            </w:r>
            <w:r>
              <w:br/>
            </w:r>
            <w:r>
              <w:rPr>
                <w:rFonts w:ascii="Times New Roman"/>
                <w:b w:val="false"/>
                <w:i w:val="false"/>
                <w:color w:val="000000"/>
                <w:sz w:val="20"/>
              </w:rPr>
              <w:t>
</w:t>
            </w:r>
            <w:r>
              <w:rPr>
                <w:rFonts w:ascii="Times New Roman"/>
                <w:b w:val="false"/>
                <w:i w:val="false"/>
                <w:color w:val="000000"/>
                <w:sz w:val="20"/>
              </w:rPr>
              <w:t>Zharma_c@mail.ru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6-56-70</w:t>
            </w:r>
          </w:p>
        </w:tc>
        <w:tc>
          <w:tcPr>
            <w:tcW w:w="0" w:type="auto"/>
            <w:vMerge/>
            <w:tcBorders>
              <w:top w:val="nil"/>
              <w:left w:val="single" w:color="cfcfcf" w:sz="5"/>
              <w:bottom w:val="single" w:color="cfcfcf" w:sz="5"/>
              <w:right w:val="single" w:color="cfcfcf" w:sz="5"/>
            </w:tcBorders>
          </w:tcP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21 а</w:t>
            </w:r>
            <w:r>
              <w:br/>
            </w:r>
            <w:r>
              <w:rPr>
                <w:rFonts w:ascii="Times New Roman"/>
                <w:b w:val="false"/>
                <w:i w:val="false"/>
                <w:color w:val="000000"/>
                <w:sz w:val="20"/>
              </w:rPr>
              <w:t>
</w:t>
            </w:r>
            <w:r>
              <w:rPr>
                <w:rFonts w:ascii="Times New Roman"/>
                <w:b w:val="false"/>
                <w:i w:val="false"/>
                <w:color w:val="000000"/>
                <w:sz w:val="20"/>
              </w:rPr>
              <w:t>zaisan_sobes@mail.ru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2-18-66</w:t>
            </w:r>
          </w:p>
        </w:tc>
        <w:tc>
          <w:tcPr>
            <w:tcW w:w="3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 18.00 часов с обеденным перерывом с 13.00 до 14.00 часов, кроме выходных и праздничных дней, установленных Законом Республики Казахстан от 13 декабря 2001 года</w:t>
            </w:r>
          </w:p>
          <w:p>
            <w:pPr>
              <w:spacing w:after="20"/>
              <w:ind w:left="20"/>
              <w:jc w:val="both"/>
            </w:pPr>
            <w:r>
              <w:rPr>
                <w:rFonts w:ascii="Times New Roman"/>
                <w:b w:val="false"/>
                <w:i w:val="false"/>
                <w:color w:val="000000"/>
                <w:sz w:val="20"/>
              </w:rPr>
              <w:t>«О праздниках в Республике Казахстан»</w:t>
            </w:r>
          </w:p>
        </w:tc>
      </w:tr>
      <w:tr>
        <w:trPr>
          <w:trHeight w:val="42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zir_sob@mail.ru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6-22-57</w:t>
            </w:r>
          </w:p>
        </w:tc>
        <w:tc>
          <w:tcPr>
            <w:tcW w:w="0" w:type="auto"/>
            <w:vMerge/>
            <w:tcBorders>
              <w:top w:val="nil"/>
              <w:left w:val="single" w:color="cfcfcf" w:sz="5"/>
              <w:bottom w:val="single" w:color="cfcfcf" w:sz="5"/>
              <w:right w:val="single" w:color="cfcfcf" w:sz="5"/>
            </w:tcBorders>
          </w:tcPr>
          <w:p/>
        </w:tc>
      </w:tr>
      <w:tr>
        <w:trPr>
          <w:trHeight w:val="15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Абылай хана, 109</w:t>
            </w:r>
            <w:r>
              <w:br/>
            </w:r>
            <w:r>
              <w:rPr>
                <w:rFonts w:ascii="Times New Roman"/>
                <w:b w:val="false"/>
                <w:i w:val="false"/>
                <w:color w:val="000000"/>
                <w:sz w:val="20"/>
              </w:rPr>
              <w:t>
</w:t>
            </w:r>
            <w:r>
              <w:rPr>
                <w:rFonts w:ascii="Times New Roman"/>
                <w:b w:val="false"/>
                <w:i w:val="false"/>
                <w:color w:val="000000"/>
                <w:sz w:val="20"/>
              </w:rPr>
              <w:t>katon_c@mail.kz</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Барак Батыра, 78</w:t>
            </w:r>
            <w:r>
              <w:br/>
            </w:r>
            <w:r>
              <w:rPr>
                <w:rFonts w:ascii="Times New Roman"/>
                <w:b w:val="false"/>
                <w:i w:val="false"/>
                <w:color w:val="000000"/>
                <w:sz w:val="20"/>
              </w:rPr>
              <w:t>
</w:t>
            </w:r>
            <w:r>
              <w:rPr>
                <w:rFonts w:ascii="Times New Roman"/>
                <w:b w:val="false"/>
                <w:i w:val="false"/>
                <w:color w:val="000000"/>
                <w:sz w:val="20"/>
              </w:rPr>
              <w:t>kur_c@mail.ru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2-13-30</w:t>
            </w:r>
          </w:p>
        </w:tc>
        <w:tc>
          <w:tcPr>
            <w:tcW w:w="0" w:type="auto"/>
            <w:vMerge/>
            <w:tcBorders>
              <w:top w:val="nil"/>
              <w:left w:val="single" w:color="cfcfcf" w:sz="5"/>
              <w:bottom w:val="single" w:color="cfcfcf" w:sz="5"/>
              <w:right w:val="single" w:color="cfcfcf" w:sz="5"/>
            </w:tcBorders>
          </w:tcPr>
          <w:p/>
        </w:tc>
      </w:tr>
      <w:tr>
        <w:trPr>
          <w:trHeight w:val="36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Шериаздана, 61</w:t>
            </w:r>
            <w:r>
              <w:br/>
            </w:r>
            <w:r>
              <w:rPr>
                <w:rFonts w:ascii="Times New Roman"/>
                <w:b w:val="false"/>
                <w:i w:val="false"/>
                <w:color w:val="000000"/>
                <w:sz w:val="20"/>
              </w:rPr>
              <w:t>
</w:t>
            </w:r>
            <w:r>
              <w:rPr>
                <w:rFonts w:ascii="Times New Roman"/>
                <w:b w:val="false"/>
                <w:i w:val="false"/>
                <w:color w:val="000000"/>
                <w:sz w:val="20"/>
              </w:rPr>
              <w:t>kokpekti_ozsp@mail.ru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148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 улица</w:t>
            </w:r>
            <w:r>
              <w:br/>
            </w:r>
            <w:r>
              <w:rPr>
                <w:rFonts w:ascii="Times New Roman"/>
                <w:b w:val="false"/>
                <w:i w:val="false"/>
                <w:color w:val="000000"/>
                <w:sz w:val="20"/>
              </w:rPr>
              <w:t>
</w:t>
            </w:r>
            <w:r>
              <w:rPr>
                <w:rFonts w:ascii="Times New Roman"/>
                <w:b w:val="false"/>
                <w:i w:val="false"/>
                <w:color w:val="000000"/>
                <w:sz w:val="20"/>
              </w:rPr>
              <w:t>Абылай хана, 16</w:t>
            </w:r>
            <w:r>
              <w:br/>
            </w:r>
            <w:r>
              <w:rPr>
                <w:rFonts w:ascii="Times New Roman"/>
                <w:b w:val="false"/>
                <w:i w:val="false"/>
                <w:color w:val="000000"/>
                <w:sz w:val="20"/>
              </w:rPr>
              <w:t>
</w:t>
            </w:r>
            <w:r>
              <w:rPr>
                <w:rFonts w:ascii="Times New Roman"/>
                <w:b w:val="false"/>
                <w:i w:val="false"/>
                <w:color w:val="000000"/>
                <w:sz w:val="20"/>
              </w:rPr>
              <w:t>tarbag_c@mail.ru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2-18-19</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5</w:t>
            </w:r>
            <w:r>
              <w:br/>
            </w:r>
            <w:r>
              <w:rPr>
                <w:rFonts w:ascii="Times New Roman"/>
                <w:b w:val="false"/>
                <w:i w:val="false"/>
                <w:color w:val="000000"/>
                <w:sz w:val="20"/>
              </w:rPr>
              <w:t>
</w:t>
            </w:r>
            <w:r>
              <w:rPr>
                <w:rFonts w:ascii="Times New Roman"/>
                <w:b w:val="false"/>
                <w:i w:val="false"/>
                <w:color w:val="000000"/>
                <w:sz w:val="20"/>
              </w:rPr>
              <w:t>ulanka_z@mail.ru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Проспект Абылай хана,</w:t>
            </w:r>
            <w:r>
              <w:br/>
            </w:r>
            <w:r>
              <w:rPr>
                <w:rFonts w:ascii="Times New Roman"/>
                <w:b w:val="false"/>
                <w:i w:val="false"/>
                <w:color w:val="000000"/>
                <w:sz w:val="20"/>
              </w:rPr>
              <w:t>
</w:t>
            </w:r>
            <w:r>
              <w:rPr>
                <w:rFonts w:ascii="Times New Roman"/>
                <w:b w:val="false"/>
                <w:i w:val="false"/>
                <w:color w:val="000000"/>
                <w:sz w:val="20"/>
              </w:rPr>
              <w:t>120 urdjar@mail.ru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3-45-01</w:t>
            </w:r>
          </w:p>
        </w:tc>
        <w:tc>
          <w:tcPr>
            <w:tcW w:w="0" w:type="auto"/>
            <w:vMerge/>
            <w:tcBorders>
              <w:top w:val="nil"/>
              <w:left w:val="single" w:color="cfcfcf" w:sz="5"/>
              <w:bottom w:val="single" w:color="cfcfcf" w:sz="5"/>
              <w:right w:val="single" w:color="cfcfcf" w:sz="5"/>
            </w:tcBorders>
          </w:tcPr>
          <w:p/>
        </w:tc>
      </w:tr>
      <w:tr>
        <w:trPr>
          <w:trHeight w:val="5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Шемонаиха,</w:t>
            </w:r>
            <w:r>
              <w:br/>
            </w:r>
            <w:r>
              <w:rPr>
                <w:rFonts w:ascii="Times New Roman"/>
                <w:b w:val="false"/>
                <w:i w:val="false"/>
                <w:color w:val="000000"/>
                <w:sz w:val="20"/>
              </w:rPr>
              <w:t>
</w:t>
            </w:r>
            <w:r>
              <w:rPr>
                <w:rFonts w:ascii="Times New Roman"/>
                <w:b w:val="false"/>
                <w:i w:val="false"/>
                <w:color w:val="000000"/>
                <w:sz w:val="20"/>
              </w:rPr>
              <w:t>улица Молодежная, 19</w:t>
            </w:r>
            <w:r>
              <w:br/>
            </w:r>
            <w:r>
              <w:rPr>
                <w:rFonts w:ascii="Times New Roman"/>
                <w:b w:val="false"/>
                <w:i w:val="false"/>
                <w:color w:val="000000"/>
                <w:sz w:val="20"/>
              </w:rPr>
              <w:t>
</w:t>
            </w:r>
            <w:r>
              <w:rPr>
                <w:rFonts w:ascii="Times New Roman"/>
                <w:b w:val="false"/>
                <w:i w:val="false"/>
                <w:color w:val="000000"/>
                <w:sz w:val="20"/>
              </w:rPr>
              <w:t>Shem_sob@mail.ru</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43"/>
        <w:gridCol w:w="4395"/>
        <w:gridCol w:w="1599"/>
        <w:gridCol w:w="3624"/>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Байзак Батыра, 112</w:t>
            </w:r>
            <w:r>
              <w:br/>
            </w:r>
            <w:r>
              <w:rPr>
                <w:rFonts w:ascii="Times New Roman"/>
                <w:b w:val="false"/>
                <w:i w:val="false"/>
                <w:color w:val="000000"/>
                <w:sz w:val="20"/>
              </w:rPr>
              <w:t>
</w:t>
            </w:r>
            <w:r>
              <w:rPr>
                <w:rFonts w:ascii="Times New Roman"/>
                <w:b w:val="false"/>
                <w:i w:val="false"/>
                <w:color w:val="000000"/>
                <w:sz w:val="20"/>
              </w:rPr>
              <w:t>ozsp_baizak@mail.ru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2-19-71</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Аса, улица Абая, 123</w:t>
            </w:r>
            <w:r>
              <w:br/>
            </w:r>
            <w:r>
              <w:rPr>
                <w:rFonts w:ascii="Times New Roman"/>
                <w:b w:val="false"/>
                <w:i w:val="false"/>
                <w:color w:val="000000"/>
                <w:sz w:val="20"/>
              </w:rPr>
              <w:t>
</w:t>
            </w:r>
            <w:r>
              <w:rPr>
                <w:rFonts w:ascii="Times New Roman"/>
                <w:b w:val="false"/>
                <w:i w:val="false"/>
                <w:color w:val="000000"/>
                <w:sz w:val="20"/>
              </w:rPr>
              <w:t>mariah_1@mail.ru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2-17-56</w:t>
            </w:r>
          </w:p>
        </w:tc>
        <w:tc>
          <w:tcPr>
            <w:tcW w:w="0" w:type="auto"/>
            <w:vMerge/>
            <w:tcBorders>
              <w:top w:val="nil"/>
              <w:left w:val="single" w:color="cfcfcf" w:sz="5"/>
              <w:bottom w:val="single" w:color="cfcfcf" w:sz="5"/>
              <w:right w:val="single" w:color="cfcfcf" w:sz="5"/>
            </w:tcBorders>
          </w:tcP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Б.Момышулы,</w:t>
            </w:r>
            <w:r>
              <w:br/>
            </w:r>
            <w:r>
              <w:rPr>
                <w:rFonts w:ascii="Times New Roman"/>
                <w:b w:val="false"/>
                <w:i w:val="false"/>
                <w:color w:val="000000"/>
                <w:sz w:val="20"/>
              </w:rPr>
              <w:t>
</w:t>
            </w:r>
            <w:r>
              <w:rPr>
                <w:rFonts w:ascii="Times New Roman"/>
                <w:b w:val="false"/>
                <w:i w:val="false"/>
                <w:color w:val="000000"/>
                <w:sz w:val="20"/>
              </w:rPr>
              <w:t>улица Жамбыла, 1</w:t>
            </w:r>
            <w:r>
              <w:br/>
            </w:r>
            <w:r>
              <w:rPr>
                <w:rFonts w:ascii="Times New Roman"/>
                <w:b w:val="false"/>
                <w:i w:val="false"/>
                <w:color w:val="000000"/>
                <w:sz w:val="20"/>
              </w:rPr>
              <w:t>
</w:t>
            </w:r>
            <w:r>
              <w:rPr>
                <w:rFonts w:ascii="Times New Roman"/>
                <w:b w:val="false"/>
                <w:i w:val="false"/>
                <w:color w:val="000000"/>
                <w:sz w:val="20"/>
              </w:rPr>
              <w:t>juali_sobes@mail.ru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2-03-28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Белашова, 3</w:t>
            </w:r>
            <w:r>
              <w:br/>
            </w:r>
            <w:r>
              <w:rPr>
                <w:rFonts w:ascii="Times New Roman"/>
                <w:b w:val="false"/>
                <w:i w:val="false"/>
                <w:color w:val="000000"/>
                <w:sz w:val="20"/>
              </w:rPr>
              <w:t>
</w:t>
            </w:r>
            <w:r>
              <w:rPr>
                <w:rFonts w:ascii="Times New Roman"/>
                <w:b w:val="false"/>
                <w:i w:val="false"/>
                <w:color w:val="000000"/>
                <w:sz w:val="20"/>
              </w:rPr>
              <w:t>utzsnkorday@mail.ru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Рыскуловского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жолы, 61</w:t>
            </w:r>
            <w:r>
              <w:br/>
            </w:r>
            <w:r>
              <w:rPr>
                <w:rFonts w:ascii="Times New Roman"/>
                <w:b w:val="false"/>
                <w:i w:val="false"/>
                <w:color w:val="000000"/>
                <w:sz w:val="20"/>
              </w:rPr>
              <w:t>
</w:t>
            </w:r>
            <w:r>
              <w:rPr>
                <w:rFonts w:ascii="Times New Roman"/>
                <w:b w:val="false"/>
                <w:i w:val="false"/>
                <w:color w:val="000000"/>
                <w:sz w:val="20"/>
              </w:rPr>
              <w:t>kulan_sobes@mail.ru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Исмаилова, 157</w:t>
            </w:r>
            <w:r>
              <w:br/>
            </w:r>
            <w:r>
              <w:rPr>
                <w:rFonts w:ascii="Times New Roman"/>
                <w:b w:val="false"/>
                <w:i w:val="false"/>
                <w:color w:val="000000"/>
                <w:sz w:val="20"/>
              </w:rPr>
              <w:t>
</w:t>
            </w:r>
            <w:r>
              <w:rPr>
                <w:rFonts w:ascii="Times New Roman"/>
                <w:b w:val="false"/>
                <w:i w:val="false"/>
                <w:color w:val="000000"/>
                <w:sz w:val="20"/>
              </w:rPr>
              <w:t>mozsp@mail.kz</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2-25-51</w:t>
            </w:r>
          </w:p>
        </w:tc>
        <w:tc>
          <w:tcPr>
            <w:tcW w:w="0" w:type="auto"/>
            <w:vMerge/>
            <w:tcBorders>
              <w:top w:val="nil"/>
              <w:left w:val="single" w:color="cfcfcf" w:sz="5"/>
              <w:bottom w:val="single" w:color="cfcfcf" w:sz="5"/>
              <w:right w:val="single" w:color="cfcfcf" w:sz="5"/>
            </w:tcBorders>
          </w:tcP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Мойынкум,</w:t>
            </w:r>
            <w:r>
              <w:br/>
            </w:r>
            <w:r>
              <w:rPr>
                <w:rFonts w:ascii="Times New Roman"/>
                <w:b w:val="false"/>
                <w:i w:val="false"/>
                <w:color w:val="000000"/>
                <w:sz w:val="20"/>
              </w:rPr>
              <w:t>
</w:t>
            </w:r>
            <w:r>
              <w:rPr>
                <w:rFonts w:ascii="Times New Roman"/>
                <w:b w:val="false"/>
                <w:i w:val="false"/>
                <w:color w:val="000000"/>
                <w:sz w:val="20"/>
              </w:rPr>
              <w:t>улица Кошенева, 10</w:t>
            </w:r>
            <w:r>
              <w:br/>
            </w:r>
            <w:r>
              <w:rPr>
                <w:rFonts w:ascii="Times New Roman"/>
                <w:b w:val="false"/>
                <w:i w:val="false"/>
                <w:color w:val="000000"/>
                <w:sz w:val="20"/>
              </w:rPr>
              <w:t>
</w:t>
            </w:r>
            <w:r>
              <w:rPr>
                <w:rFonts w:ascii="Times New Roman"/>
                <w:b w:val="false"/>
                <w:i w:val="false"/>
                <w:color w:val="000000"/>
                <w:sz w:val="20"/>
              </w:rPr>
              <w:t>moinkumsobes@mail.ru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2-47-21</w:t>
            </w:r>
          </w:p>
        </w:tc>
        <w:tc>
          <w:tcPr>
            <w:tcW w:w="3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Конаева, 26</w:t>
            </w:r>
            <w:r>
              <w:br/>
            </w:r>
            <w:r>
              <w:rPr>
                <w:rFonts w:ascii="Times New Roman"/>
                <w:b w:val="false"/>
                <w:i w:val="false"/>
                <w:color w:val="000000"/>
                <w:sz w:val="20"/>
              </w:rPr>
              <w:t>
</w:t>
            </w:r>
            <w:r>
              <w:rPr>
                <w:rFonts w:ascii="Times New Roman"/>
                <w:b w:val="false"/>
                <w:i w:val="false"/>
                <w:color w:val="000000"/>
                <w:sz w:val="20"/>
              </w:rPr>
              <w:t>otzsp_karatau@mail.ru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6-13-06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Сарысусского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4 микрорайон, 17</w:t>
            </w:r>
            <w:r>
              <w:br/>
            </w:r>
            <w:r>
              <w:rPr>
                <w:rFonts w:ascii="Times New Roman"/>
                <w:b w:val="false"/>
                <w:i w:val="false"/>
                <w:color w:val="000000"/>
                <w:sz w:val="20"/>
              </w:rPr>
              <w:t>
</w:t>
            </w:r>
            <w:r>
              <w:rPr>
                <w:rFonts w:ascii="Times New Roman"/>
                <w:b w:val="false"/>
                <w:i w:val="false"/>
                <w:color w:val="000000"/>
                <w:sz w:val="20"/>
              </w:rPr>
              <w:t>otdelzan@mail.ru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Толе би,</w:t>
            </w:r>
            <w:r>
              <w:br/>
            </w:r>
            <w:r>
              <w:rPr>
                <w:rFonts w:ascii="Times New Roman"/>
                <w:b w:val="false"/>
                <w:i w:val="false"/>
                <w:color w:val="000000"/>
                <w:sz w:val="20"/>
              </w:rPr>
              <w:t>
</w:t>
            </w:r>
            <w:r>
              <w:rPr>
                <w:rFonts w:ascii="Times New Roman"/>
                <w:b w:val="false"/>
                <w:i w:val="false"/>
                <w:color w:val="000000"/>
                <w:sz w:val="20"/>
              </w:rPr>
              <w:t>улица Балуан Шолак, 189</w:t>
            </w:r>
            <w:r>
              <w:br/>
            </w:r>
            <w:r>
              <w:rPr>
                <w:rFonts w:ascii="Times New Roman"/>
                <w:b w:val="false"/>
                <w:i w:val="false"/>
                <w:color w:val="000000"/>
                <w:sz w:val="20"/>
              </w:rPr>
              <w:t>
</w:t>
            </w:r>
            <w:r>
              <w:rPr>
                <w:rFonts w:ascii="Times New Roman"/>
                <w:b w:val="false"/>
                <w:i w:val="false"/>
                <w:color w:val="000000"/>
                <w:sz w:val="20"/>
              </w:rPr>
              <w:t>shuozsp@mail.ru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3-10-96</w:t>
            </w:r>
          </w:p>
        </w:tc>
        <w:tc>
          <w:tcPr>
            <w:tcW w:w="0" w:type="auto"/>
            <w:vMerge/>
            <w:tcBorders>
              <w:top w:val="nil"/>
              <w:left w:val="single" w:color="cfcfcf" w:sz="5"/>
              <w:bottom w:val="single" w:color="cfcfcf" w:sz="5"/>
              <w:right w:val="single" w:color="cfcfcf" w:sz="5"/>
            </w:tcBorders>
          </w:tcP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Тараз</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Достоевского, 14</w:t>
            </w:r>
            <w:r>
              <w:br/>
            </w:r>
            <w:r>
              <w:rPr>
                <w:rFonts w:ascii="Times New Roman"/>
                <w:b w:val="false"/>
                <w:i w:val="false"/>
                <w:color w:val="000000"/>
                <w:sz w:val="20"/>
              </w:rPr>
              <w:t>
</w:t>
            </w:r>
            <w:r>
              <w:rPr>
                <w:rFonts w:ascii="Times New Roman"/>
                <w:b w:val="false"/>
                <w:i w:val="false"/>
                <w:color w:val="000000"/>
                <w:sz w:val="20"/>
              </w:rPr>
              <w:t>sobes-taraz@mail.ru</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w:t>
            </w:r>
            <w:r>
              <w:br/>
            </w:r>
            <w:r>
              <w:rPr>
                <w:rFonts w:ascii="Times New Roman"/>
                <w:b w:val="false"/>
                <w:i w:val="false"/>
                <w:color w:val="000000"/>
                <w:sz w:val="20"/>
              </w:rPr>
              <w:t>
</w:t>
            </w:r>
            <w:r>
              <w:rPr>
                <w:rFonts w:ascii="Times New Roman"/>
                <w:b w:val="false"/>
                <w:i w:val="false"/>
                <w:color w:val="000000"/>
                <w:sz w:val="20"/>
              </w:rPr>
              <w:t>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85"/>
        <w:gridCol w:w="4102"/>
        <w:gridCol w:w="1891"/>
        <w:gridCol w:w="360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Чапаево,</w:t>
            </w:r>
            <w:r>
              <w:br/>
            </w:r>
            <w:r>
              <w:rPr>
                <w:rFonts w:ascii="Times New Roman"/>
                <w:b w:val="false"/>
                <w:i w:val="false"/>
                <w:color w:val="000000"/>
                <w:sz w:val="20"/>
              </w:rPr>
              <w:t>
</w:t>
            </w:r>
            <w:r>
              <w:rPr>
                <w:rFonts w:ascii="Times New Roman"/>
                <w:b w:val="false"/>
                <w:i w:val="false"/>
                <w:color w:val="000000"/>
                <w:sz w:val="20"/>
              </w:rPr>
              <w:t>улица Кунаева, 35</w:t>
            </w:r>
            <w:r>
              <w:br/>
            </w:r>
            <w:r>
              <w:rPr>
                <w:rFonts w:ascii="Times New Roman"/>
                <w:b w:val="false"/>
                <w:i w:val="false"/>
                <w:color w:val="000000"/>
                <w:sz w:val="20"/>
              </w:rPr>
              <w:t>
</w:t>
            </w:r>
            <w:r>
              <w:rPr>
                <w:rFonts w:ascii="Times New Roman"/>
                <w:b w:val="false"/>
                <w:i w:val="false"/>
                <w:color w:val="000000"/>
                <w:sz w:val="20"/>
              </w:rPr>
              <w:t>ar_sobez@mail.ru;</w:t>
            </w:r>
            <w:r>
              <w:br/>
            </w:r>
            <w:r>
              <w:rPr>
                <w:rFonts w:ascii="Times New Roman"/>
                <w:b w:val="false"/>
                <w:i w:val="false"/>
                <w:color w:val="000000"/>
                <w:sz w:val="20"/>
              </w:rPr>
              <w:t>
</w:t>
            </w:r>
            <w:r>
              <w:rPr>
                <w:rFonts w:ascii="Times New Roman"/>
                <w:b w:val="false"/>
                <w:i w:val="false"/>
                <w:color w:val="000000"/>
                <w:sz w:val="20"/>
              </w:rPr>
              <w:t>Svetlana_p@mail.kz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9-12-06,</w:t>
            </w:r>
            <w:r>
              <w:br/>
            </w:r>
            <w:r>
              <w:rPr>
                <w:rFonts w:ascii="Times New Roman"/>
                <w:b w:val="false"/>
                <w:i w:val="false"/>
                <w:color w:val="000000"/>
                <w:sz w:val="20"/>
              </w:rPr>
              <w:t>
</w:t>
            </w:r>
            <w:r>
              <w:rPr>
                <w:rFonts w:ascii="Times New Roman"/>
                <w:b w:val="false"/>
                <w:i w:val="false"/>
                <w:color w:val="000000"/>
                <w:sz w:val="20"/>
              </w:rPr>
              <w:t>9-20-25</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Аксай,</w:t>
            </w:r>
            <w:r>
              <w:br/>
            </w:r>
            <w:r>
              <w:rPr>
                <w:rFonts w:ascii="Times New Roman"/>
                <w:b w:val="false"/>
                <w:i w:val="false"/>
                <w:color w:val="000000"/>
                <w:sz w:val="20"/>
              </w:rPr>
              <w:t>
</w:t>
            </w:r>
            <w:r>
              <w:rPr>
                <w:rFonts w:ascii="Times New Roman"/>
                <w:b w:val="false"/>
                <w:i w:val="false"/>
                <w:color w:val="000000"/>
                <w:sz w:val="20"/>
              </w:rPr>
              <w:t>4 микрорайон, 2</w:t>
            </w:r>
            <w:r>
              <w:br/>
            </w:r>
            <w:r>
              <w:rPr>
                <w:rFonts w:ascii="Times New Roman"/>
                <w:b w:val="false"/>
                <w:i w:val="false"/>
                <w:color w:val="000000"/>
                <w:sz w:val="20"/>
              </w:rPr>
              <w:t>
</w:t>
            </w:r>
            <w:r>
              <w:rPr>
                <w:rFonts w:ascii="Times New Roman"/>
                <w:b w:val="false"/>
                <w:i w:val="false"/>
                <w:color w:val="000000"/>
                <w:sz w:val="20"/>
              </w:rPr>
              <w:t>uzsp2002@mail.ru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2-01-52,</w:t>
            </w:r>
            <w:r>
              <w:br/>
            </w:r>
            <w:r>
              <w:rPr>
                <w:rFonts w:ascii="Times New Roman"/>
                <w:b w:val="false"/>
                <w:i w:val="false"/>
                <w:color w:val="000000"/>
                <w:sz w:val="20"/>
              </w:rPr>
              <w:t>
</w:t>
            </w:r>
            <w:r>
              <w:rPr>
                <w:rFonts w:ascii="Times New Roman"/>
                <w:b w:val="false"/>
                <w:i w:val="false"/>
                <w:color w:val="000000"/>
                <w:sz w:val="20"/>
              </w:rPr>
              <w:t>3-64-00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Жымпита,</w:t>
            </w:r>
            <w:r>
              <w:br/>
            </w:r>
            <w:r>
              <w:rPr>
                <w:rFonts w:ascii="Times New Roman"/>
                <w:b w:val="false"/>
                <w:i w:val="false"/>
                <w:color w:val="000000"/>
                <w:sz w:val="20"/>
              </w:rPr>
              <w:t>
</w:t>
            </w:r>
            <w:r>
              <w:rPr>
                <w:rFonts w:ascii="Times New Roman"/>
                <w:b w:val="false"/>
                <w:i w:val="false"/>
                <w:color w:val="000000"/>
                <w:sz w:val="20"/>
              </w:rPr>
              <w:t>улица Казахстанская,</w:t>
            </w:r>
            <w:r>
              <w:br/>
            </w:r>
            <w:r>
              <w:rPr>
                <w:rFonts w:ascii="Times New Roman"/>
                <w:b w:val="false"/>
                <w:i w:val="false"/>
                <w:color w:val="000000"/>
                <w:sz w:val="20"/>
              </w:rPr>
              <w:t>
</w:t>
            </w:r>
            <w:r>
              <w:rPr>
                <w:rFonts w:ascii="Times New Roman"/>
                <w:b w:val="false"/>
                <w:i w:val="false"/>
                <w:color w:val="000000"/>
                <w:sz w:val="20"/>
              </w:rPr>
              <w:t>11/1</w:t>
            </w:r>
            <w:r>
              <w:br/>
            </w:r>
            <w:r>
              <w:rPr>
                <w:rFonts w:ascii="Times New Roman"/>
                <w:b w:val="false"/>
                <w:i w:val="false"/>
                <w:color w:val="000000"/>
                <w:sz w:val="20"/>
              </w:rPr>
              <w:t>
</w:t>
            </w:r>
            <w:r>
              <w:rPr>
                <w:rFonts w:ascii="Times New Roman"/>
                <w:b w:val="false"/>
                <w:i w:val="false"/>
                <w:color w:val="000000"/>
                <w:sz w:val="20"/>
              </w:rPr>
              <w:t>syrym_rozisp@mail.ru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3-13-47,</w:t>
            </w:r>
            <w:r>
              <w:br/>
            </w:r>
            <w:r>
              <w:rPr>
                <w:rFonts w:ascii="Times New Roman"/>
                <w:b w:val="false"/>
                <w:i w:val="false"/>
                <w:color w:val="000000"/>
                <w:sz w:val="20"/>
              </w:rPr>
              <w:t>
</w:t>
            </w:r>
            <w:r>
              <w:rPr>
                <w:rFonts w:ascii="Times New Roman"/>
                <w:b w:val="false"/>
                <w:i w:val="false"/>
                <w:color w:val="000000"/>
                <w:sz w:val="20"/>
              </w:rPr>
              <w:t>3-11-58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Жангала,</w:t>
            </w:r>
            <w:r>
              <w:br/>
            </w:r>
            <w:r>
              <w:rPr>
                <w:rFonts w:ascii="Times New Roman"/>
                <w:b w:val="false"/>
                <w:i w:val="false"/>
                <w:color w:val="000000"/>
                <w:sz w:val="20"/>
              </w:rPr>
              <w:t>
</w:t>
            </w:r>
            <w:r>
              <w:rPr>
                <w:rFonts w:ascii="Times New Roman"/>
                <w:b w:val="false"/>
                <w:i w:val="false"/>
                <w:color w:val="000000"/>
                <w:sz w:val="20"/>
              </w:rPr>
              <w:t>улица Сапарова, 15</w:t>
            </w:r>
            <w:r>
              <w:br/>
            </w:r>
            <w:r>
              <w:rPr>
                <w:rFonts w:ascii="Times New Roman"/>
                <w:b w:val="false"/>
                <w:i w:val="false"/>
                <w:color w:val="000000"/>
                <w:sz w:val="20"/>
              </w:rPr>
              <w:t>
</w:t>
            </w:r>
            <w:r>
              <w:rPr>
                <w:rFonts w:ascii="Times New Roman"/>
                <w:b w:val="false"/>
                <w:i w:val="false"/>
                <w:color w:val="000000"/>
                <w:sz w:val="20"/>
              </w:rPr>
              <w:t>jangala58@mail.ru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2-19-31,</w:t>
            </w:r>
            <w:r>
              <w:br/>
            </w:r>
            <w:r>
              <w:rPr>
                <w:rFonts w:ascii="Times New Roman"/>
                <w:b w:val="false"/>
                <w:i w:val="false"/>
                <w:color w:val="000000"/>
                <w:sz w:val="20"/>
              </w:rPr>
              <w:t>
</w:t>
            </w:r>
            <w:r>
              <w:rPr>
                <w:rFonts w:ascii="Times New Roman"/>
                <w:b w:val="false"/>
                <w:i w:val="false"/>
                <w:color w:val="000000"/>
                <w:sz w:val="20"/>
              </w:rPr>
              <w:t>2-19-32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Жаныбекского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Г. Караша, 8</w:t>
            </w:r>
            <w:r>
              <w:br/>
            </w:r>
            <w:r>
              <w:rPr>
                <w:rFonts w:ascii="Times New Roman"/>
                <w:b w:val="false"/>
                <w:i w:val="false"/>
                <w:color w:val="000000"/>
                <w:sz w:val="20"/>
              </w:rPr>
              <w:t>
</w:t>
            </w:r>
            <w:r>
              <w:rPr>
                <w:rFonts w:ascii="Times New Roman"/>
                <w:b w:val="false"/>
                <w:i w:val="false"/>
                <w:color w:val="000000"/>
                <w:sz w:val="20"/>
              </w:rPr>
              <w:t>zhanibek_sobes@mail.ru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2-19-87,</w:t>
            </w:r>
            <w:r>
              <w:br/>
            </w:r>
            <w:r>
              <w:rPr>
                <w:rFonts w:ascii="Times New Roman"/>
                <w:b w:val="false"/>
                <w:i w:val="false"/>
                <w:color w:val="000000"/>
                <w:sz w:val="20"/>
              </w:rPr>
              <w:t>
</w:t>
            </w:r>
            <w:r>
              <w:rPr>
                <w:rFonts w:ascii="Times New Roman"/>
                <w:b w:val="false"/>
                <w:i w:val="false"/>
                <w:color w:val="000000"/>
                <w:sz w:val="20"/>
              </w:rPr>
              <w:t>2-20-59</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Переметное, улица</w:t>
            </w:r>
            <w:r>
              <w:br/>
            </w:r>
            <w:r>
              <w:rPr>
                <w:rFonts w:ascii="Times New Roman"/>
                <w:b w:val="false"/>
                <w:i w:val="false"/>
                <w:color w:val="000000"/>
                <w:sz w:val="20"/>
              </w:rPr>
              <w:t>
</w:t>
            </w:r>
            <w:r>
              <w:rPr>
                <w:rFonts w:ascii="Times New Roman"/>
                <w:b w:val="false"/>
                <w:i w:val="false"/>
                <w:color w:val="000000"/>
                <w:sz w:val="20"/>
              </w:rPr>
              <w:t>Гагарина, 82</w:t>
            </w:r>
            <w:r>
              <w:br/>
            </w:r>
            <w:r>
              <w:rPr>
                <w:rFonts w:ascii="Times New Roman"/>
                <w:b w:val="false"/>
                <w:i w:val="false"/>
                <w:color w:val="000000"/>
                <w:sz w:val="20"/>
              </w:rPr>
              <w:t>
</w:t>
            </w:r>
            <w:r>
              <w:rPr>
                <w:rFonts w:ascii="Times New Roman"/>
                <w:b w:val="false"/>
                <w:i w:val="false"/>
                <w:color w:val="000000"/>
                <w:sz w:val="20"/>
              </w:rPr>
              <w:t>zelrozisp@mail.ru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2-20-70,</w:t>
            </w:r>
            <w:r>
              <w:br/>
            </w:r>
            <w:r>
              <w:rPr>
                <w:rFonts w:ascii="Times New Roman"/>
                <w:b w:val="false"/>
                <w:i w:val="false"/>
                <w:color w:val="000000"/>
                <w:sz w:val="20"/>
              </w:rPr>
              <w:t>
</w:t>
            </w:r>
            <w:r>
              <w:rPr>
                <w:rFonts w:ascii="Times New Roman"/>
                <w:b w:val="false"/>
                <w:i w:val="false"/>
                <w:color w:val="000000"/>
                <w:sz w:val="20"/>
              </w:rPr>
              <w:t>2-20-59</w:t>
            </w:r>
          </w:p>
        </w:tc>
        <w:tc>
          <w:tcPr>
            <w:tcW w:w="0" w:type="auto"/>
            <w:vMerge/>
            <w:tcBorders>
              <w:top w:val="nil"/>
              <w:left w:val="single" w:color="cfcfcf" w:sz="5"/>
              <w:bottom w:val="single" w:color="cfcfcf" w:sz="5"/>
              <w:right w:val="single" w:color="cfcfcf" w:sz="5"/>
            </w:tcBorders>
          </w:tcP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Казталовка,</w:t>
            </w:r>
            <w:r>
              <w:br/>
            </w:r>
            <w:r>
              <w:rPr>
                <w:rFonts w:ascii="Times New Roman"/>
                <w:b w:val="false"/>
                <w:i w:val="false"/>
                <w:color w:val="000000"/>
                <w:sz w:val="20"/>
              </w:rPr>
              <w:t>
</w:t>
            </w:r>
            <w:r>
              <w:rPr>
                <w:rFonts w:ascii="Times New Roman"/>
                <w:b w:val="false"/>
                <w:i w:val="false"/>
                <w:color w:val="000000"/>
                <w:sz w:val="20"/>
              </w:rPr>
              <w:t>улица Ихсанова, 4</w:t>
            </w:r>
            <w:r>
              <w:br/>
            </w:r>
            <w:r>
              <w:rPr>
                <w:rFonts w:ascii="Times New Roman"/>
                <w:b w:val="false"/>
                <w:i w:val="false"/>
                <w:color w:val="000000"/>
                <w:sz w:val="20"/>
              </w:rPr>
              <w:t>
</w:t>
            </w:r>
            <w:r>
              <w:rPr>
                <w:rFonts w:ascii="Times New Roman"/>
                <w:b w:val="false"/>
                <w:i w:val="false"/>
                <w:color w:val="000000"/>
                <w:sz w:val="20"/>
              </w:rPr>
              <w:t>sobeskazt@mail.ru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3-16-64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Жаксыгулова, 5</w:t>
            </w:r>
            <w:r>
              <w:br/>
            </w:r>
            <w:r>
              <w:rPr>
                <w:rFonts w:ascii="Times New Roman"/>
                <w:b w:val="false"/>
                <w:i w:val="false"/>
                <w:color w:val="000000"/>
                <w:sz w:val="20"/>
              </w:rPr>
              <w:t>
</w:t>
            </w:r>
            <w:r>
              <w:rPr>
                <w:rFonts w:ascii="Times New Roman"/>
                <w:b w:val="false"/>
                <w:i w:val="false"/>
                <w:color w:val="000000"/>
                <w:sz w:val="20"/>
              </w:rPr>
              <w:t>taskala_sobes@mail.kz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2-17-18,</w:t>
            </w:r>
            <w:r>
              <w:br/>
            </w:r>
            <w:r>
              <w:rPr>
                <w:rFonts w:ascii="Times New Roman"/>
                <w:b w:val="false"/>
                <w:i w:val="false"/>
                <w:color w:val="000000"/>
                <w:sz w:val="20"/>
              </w:rPr>
              <w:t>
</w:t>
            </w:r>
            <w:r>
              <w:rPr>
                <w:rFonts w:ascii="Times New Roman"/>
                <w:b w:val="false"/>
                <w:i w:val="false"/>
                <w:color w:val="000000"/>
                <w:sz w:val="20"/>
              </w:rPr>
              <w:t>2-19-82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Каратюбинского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Каратобе,</w:t>
            </w:r>
            <w:r>
              <w:br/>
            </w:r>
            <w:r>
              <w:rPr>
                <w:rFonts w:ascii="Times New Roman"/>
                <w:b w:val="false"/>
                <w:i w:val="false"/>
                <w:color w:val="000000"/>
                <w:sz w:val="20"/>
              </w:rPr>
              <w:t>
</w:t>
            </w:r>
            <w:r>
              <w:rPr>
                <w:rFonts w:ascii="Times New Roman"/>
                <w:b w:val="false"/>
                <w:i w:val="false"/>
                <w:color w:val="000000"/>
                <w:sz w:val="20"/>
              </w:rPr>
              <w:t>улица Курмангазы, 14</w:t>
            </w:r>
            <w:r>
              <w:br/>
            </w:r>
            <w:r>
              <w:rPr>
                <w:rFonts w:ascii="Times New Roman"/>
                <w:b w:val="false"/>
                <w:i w:val="false"/>
                <w:color w:val="000000"/>
                <w:sz w:val="20"/>
              </w:rPr>
              <w:t>
</w:t>
            </w:r>
            <w:r>
              <w:rPr>
                <w:rFonts w:ascii="Times New Roman"/>
                <w:b w:val="false"/>
                <w:i w:val="false"/>
                <w:color w:val="000000"/>
                <w:sz w:val="20"/>
              </w:rPr>
              <w:t>karatuba_sobez@mail.ru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3-12-25,</w:t>
            </w:r>
            <w:r>
              <w:br/>
            </w:r>
            <w:r>
              <w:rPr>
                <w:rFonts w:ascii="Times New Roman"/>
                <w:b w:val="false"/>
                <w:i w:val="false"/>
                <w:color w:val="000000"/>
                <w:sz w:val="20"/>
              </w:rPr>
              <w:t>
</w:t>
            </w:r>
            <w:r>
              <w:rPr>
                <w:rFonts w:ascii="Times New Roman"/>
                <w:b w:val="false"/>
                <w:i w:val="false"/>
                <w:color w:val="000000"/>
                <w:sz w:val="20"/>
              </w:rPr>
              <w:t>3-15-72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16</w:t>
            </w:r>
            <w:r>
              <w:br/>
            </w:r>
            <w:r>
              <w:rPr>
                <w:rFonts w:ascii="Times New Roman"/>
                <w:b w:val="false"/>
                <w:i w:val="false"/>
                <w:color w:val="000000"/>
                <w:sz w:val="20"/>
              </w:rPr>
              <w:t>
</w:t>
            </w:r>
            <w:r>
              <w:rPr>
                <w:rFonts w:ascii="Times New Roman"/>
                <w:b w:val="false"/>
                <w:i w:val="false"/>
                <w:color w:val="000000"/>
                <w:sz w:val="20"/>
              </w:rPr>
              <w:t>asp_terekta@mail.ru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2-32-56,</w:t>
            </w:r>
            <w:r>
              <w:br/>
            </w:r>
            <w:r>
              <w:rPr>
                <w:rFonts w:ascii="Times New Roman"/>
                <w:b w:val="false"/>
                <w:i w:val="false"/>
                <w:color w:val="000000"/>
                <w:sz w:val="20"/>
              </w:rPr>
              <w:t>
</w:t>
            </w:r>
            <w:r>
              <w:rPr>
                <w:rFonts w:ascii="Times New Roman"/>
                <w:b w:val="false"/>
                <w:i w:val="false"/>
                <w:color w:val="000000"/>
                <w:sz w:val="20"/>
              </w:rPr>
              <w:t>2-19-55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Бокейординского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Бокейханова, 1</w:t>
            </w:r>
            <w:r>
              <w:br/>
            </w:r>
            <w:r>
              <w:rPr>
                <w:rFonts w:ascii="Times New Roman"/>
                <w:b w:val="false"/>
                <w:i w:val="false"/>
                <w:color w:val="000000"/>
                <w:sz w:val="20"/>
              </w:rPr>
              <w:t>
</w:t>
            </w:r>
            <w:r>
              <w:rPr>
                <w:rFonts w:ascii="Times New Roman"/>
                <w:b w:val="false"/>
                <w:i w:val="false"/>
                <w:color w:val="000000"/>
                <w:sz w:val="20"/>
              </w:rPr>
              <w:t>bokeiorda@mail.kz</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2-12-61</w:t>
            </w: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Чингирлау,</w:t>
            </w:r>
            <w:r>
              <w:br/>
            </w:r>
            <w:r>
              <w:rPr>
                <w:rFonts w:ascii="Times New Roman"/>
                <w:b w:val="false"/>
                <w:i w:val="false"/>
                <w:color w:val="000000"/>
                <w:sz w:val="20"/>
              </w:rPr>
              <w:t>
</w:t>
            </w:r>
            <w:r>
              <w:rPr>
                <w:rFonts w:ascii="Times New Roman"/>
                <w:b w:val="false"/>
                <w:i w:val="false"/>
                <w:color w:val="000000"/>
                <w:sz w:val="20"/>
              </w:rPr>
              <w:t>улица Клышева, 91</w:t>
            </w:r>
            <w:r>
              <w:br/>
            </w:r>
            <w:r>
              <w:rPr>
                <w:rFonts w:ascii="Times New Roman"/>
                <w:b w:val="false"/>
                <w:i w:val="false"/>
                <w:color w:val="000000"/>
                <w:sz w:val="20"/>
              </w:rPr>
              <w:t>
</w:t>
            </w:r>
            <w:r>
              <w:rPr>
                <w:rFonts w:ascii="Times New Roman"/>
                <w:b w:val="false"/>
                <w:i w:val="false"/>
                <w:color w:val="000000"/>
                <w:sz w:val="20"/>
              </w:rPr>
              <w:t>chingirlau@mail.ru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3-33-52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4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Привокзальная, 85</w:t>
            </w:r>
            <w:r>
              <w:br/>
            </w:r>
            <w:r>
              <w:rPr>
                <w:rFonts w:ascii="Times New Roman"/>
                <w:b w:val="false"/>
                <w:i w:val="false"/>
                <w:color w:val="000000"/>
                <w:sz w:val="20"/>
              </w:rPr>
              <w:t>
</w:t>
            </w:r>
            <w:r>
              <w:rPr>
                <w:rFonts w:ascii="Times New Roman"/>
                <w:b w:val="false"/>
                <w:i w:val="false"/>
                <w:color w:val="000000"/>
                <w:sz w:val="20"/>
              </w:rPr>
              <w:t>gorzan@mail.ru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54-64-57,</w:t>
            </w:r>
            <w:r>
              <w:br/>
            </w:r>
            <w:r>
              <w:rPr>
                <w:rFonts w:ascii="Times New Roman"/>
                <w:b w:val="false"/>
                <w:i w:val="false"/>
                <w:color w:val="000000"/>
                <w:sz w:val="20"/>
              </w:rPr>
              <w:t>
</w:t>
            </w:r>
            <w:r>
              <w:rPr>
                <w:rFonts w:ascii="Times New Roman"/>
                <w:b w:val="false"/>
                <w:i w:val="false"/>
                <w:color w:val="000000"/>
                <w:sz w:val="20"/>
              </w:rPr>
              <w:t>54-58-24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705"/>
        <w:gridCol w:w="4081"/>
        <w:gridCol w:w="1891"/>
        <w:gridCol w:w="3644"/>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Поспелова, 16</w:t>
            </w:r>
            <w:r>
              <w:br/>
            </w:r>
            <w:r>
              <w:rPr>
                <w:rFonts w:ascii="Times New Roman"/>
                <w:b w:val="false"/>
                <w:i w:val="false"/>
                <w:color w:val="000000"/>
                <w:sz w:val="20"/>
              </w:rPr>
              <w:t>
</w:t>
            </w:r>
            <w:r>
              <w:rPr>
                <w:rFonts w:ascii="Times New Roman"/>
                <w:b w:val="false"/>
                <w:i w:val="false"/>
                <w:color w:val="000000"/>
                <w:sz w:val="20"/>
              </w:rPr>
              <w:t>krggorsobes@mail.ru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30-01-69</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Балхаша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r>
              <w:br/>
            </w:r>
            <w:r>
              <w:rPr>
                <w:rFonts w:ascii="Times New Roman"/>
                <w:b w:val="false"/>
                <w:i w:val="false"/>
                <w:color w:val="000000"/>
                <w:sz w:val="20"/>
              </w:rPr>
              <w:t>
</w:t>
            </w:r>
            <w:r>
              <w:rPr>
                <w:rFonts w:ascii="Times New Roman"/>
                <w:b w:val="false"/>
                <w:i w:val="false"/>
                <w:color w:val="000000"/>
                <w:sz w:val="20"/>
              </w:rPr>
              <w:t>bln_ozs@mail. 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 1</w:t>
            </w:r>
            <w:r>
              <w:br/>
            </w:r>
            <w:r>
              <w:rPr>
                <w:rFonts w:ascii="Times New Roman"/>
                <w:b w:val="false"/>
                <w:i w:val="false"/>
                <w:color w:val="000000"/>
                <w:sz w:val="20"/>
              </w:rPr>
              <w:t>
</w:t>
            </w:r>
            <w:r>
              <w:rPr>
                <w:rFonts w:ascii="Times New Roman"/>
                <w:b w:val="false"/>
                <w:i w:val="false"/>
                <w:color w:val="000000"/>
                <w:sz w:val="20"/>
              </w:rPr>
              <w:t>karazhal_trud@ 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2-62-84</w:t>
            </w:r>
          </w:p>
        </w:tc>
        <w:tc>
          <w:tcPr>
            <w:tcW w:w="0" w:type="auto"/>
            <w:vMerge/>
            <w:tcBorders>
              <w:top w:val="nil"/>
              <w:left w:val="single" w:color="cfcfcf" w:sz="5"/>
              <w:bottom w:val="single" w:color="cfcfcf" w:sz="5"/>
              <w:right w:val="single" w:color="cfcfcf" w:sz="5"/>
            </w:tcBorders>
          </w:tcPr>
          <w:p/>
        </w:tc>
      </w:tr>
      <w:tr>
        <w:trPr>
          <w:trHeight w:val="12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Балхаш, 5</w:t>
            </w:r>
            <w:r>
              <w:br/>
            </w:r>
            <w:r>
              <w:rPr>
                <w:rFonts w:ascii="Times New Roman"/>
                <w:b w:val="false"/>
                <w:i w:val="false"/>
                <w:color w:val="000000"/>
                <w:sz w:val="20"/>
              </w:rPr>
              <w:t>
</w:t>
            </w:r>
            <w:r>
              <w:rPr>
                <w:rFonts w:ascii="Times New Roman"/>
                <w:b w:val="false"/>
                <w:i w:val="false"/>
                <w:color w:val="000000"/>
                <w:sz w:val="20"/>
              </w:rPr>
              <w:t>soc-prio@mail.ru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w:t>
            </w:r>
            <w:r>
              <w:br/>
            </w:r>
            <w:r>
              <w:rPr>
                <w:rFonts w:ascii="Times New Roman"/>
                <w:b w:val="false"/>
                <w:i w:val="false"/>
                <w:color w:val="000000"/>
                <w:sz w:val="20"/>
              </w:rPr>
              <w:t>
</w:t>
            </w:r>
            <w:r>
              <w:rPr>
                <w:rFonts w:ascii="Times New Roman"/>
                <w:b w:val="false"/>
                <w:i w:val="false"/>
                <w:color w:val="000000"/>
                <w:sz w:val="20"/>
              </w:rPr>
              <w:t>95-24-06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Сарани</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w:t>
            </w:r>
            <w:r>
              <w:br/>
            </w:r>
            <w:r>
              <w:rPr>
                <w:rFonts w:ascii="Times New Roman"/>
                <w:b w:val="false"/>
                <w:i w:val="false"/>
                <w:color w:val="000000"/>
                <w:sz w:val="20"/>
              </w:rPr>
              <w:t>
</w:t>
            </w:r>
            <w:r>
              <w:rPr>
                <w:rFonts w:ascii="Times New Roman"/>
                <w:b w:val="false"/>
                <w:i w:val="false"/>
                <w:color w:val="000000"/>
                <w:sz w:val="20"/>
              </w:rPr>
              <w:t>Победы, 45</w:t>
            </w:r>
            <w:r>
              <w:br/>
            </w:r>
            <w:r>
              <w:rPr>
                <w:rFonts w:ascii="Times New Roman"/>
                <w:b w:val="false"/>
                <w:i w:val="false"/>
                <w:color w:val="000000"/>
                <w:sz w:val="20"/>
              </w:rPr>
              <w:t>
</w:t>
            </w:r>
            <w:r>
              <w:rPr>
                <w:rFonts w:ascii="Times New Roman"/>
                <w:b w:val="false"/>
                <w:i w:val="false"/>
                <w:color w:val="000000"/>
                <w:sz w:val="20"/>
              </w:rPr>
              <w:t>social.saran.kz.</w:t>
            </w:r>
            <w:r>
              <w:br/>
            </w:r>
            <w:r>
              <w:rPr>
                <w:rFonts w:ascii="Times New Roman"/>
                <w:b w:val="false"/>
                <w:i w:val="false"/>
                <w:color w:val="000000"/>
                <w:sz w:val="20"/>
              </w:rPr>
              <w:t>
</w:t>
            </w:r>
            <w:r>
              <w:rPr>
                <w:rFonts w:ascii="Times New Roman"/>
                <w:b w:val="false"/>
                <w:i w:val="false"/>
                <w:color w:val="000000"/>
                <w:sz w:val="20"/>
              </w:rPr>
              <w:t>otspn@rambler.ru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72-62-08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улица Чаяковского, 22</w:t>
            </w:r>
            <w:r>
              <w:br/>
            </w:r>
            <w:r>
              <w:rPr>
                <w:rFonts w:ascii="Times New Roman"/>
                <w:b w:val="false"/>
                <w:i w:val="false"/>
                <w:color w:val="000000"/>
                <w:sz w:val="20"/>
              </w:rPr>
              <w:t>
</w:t>
            </w:r>
            <w:r>
              <w:rPr>
                <w:rFonts w:ascii="Times New Roman"/>
                <w:b w:val="false"/>
                <w:i w:val="false"/>
                <w:color w:val="000000"/>
                <w:sz w:val="20"/>
              </w:rPr>
              <w:t>sobes.temirtay.kz</w:t>
            </w:r>
            <w:r>
              <w:br/>
            </w:r>
            <w:r>
              <w:rPr>
                <w:rFonts w:ascii="Times New Roman"/>
                <w:b w:val="false"/>
                <w:i w:val="false"/>
                <w:color w:val="000000"/>
                <w:sz w:val="20"/>
              </w:rPr>
              <w:t>
</w:t>
            </w:r>
            <w:r>
              <w:rPr>
                <w:rFonts w:ascii="Times New Roman"/>
                <w:b w:val="false"/>
                <w:i w:val="false"/>
                <w:color w:val="000000"/>
                <w:sz w:val="20"/>
              </w:rPr>
              <w:t>sobes_temirtay@mail.ru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shahtinsk_ozan@krg.</w:t>
            </w:r>
            <w:r>
              <w:br/>
            </w:r>
            <w:r>
              <w:rPr>
                <w:rFonts w:ascii="Times New Roman"/>
                <w:b w:val="false"/>
                <w:i w:val="false"/>
                <w:color w:val="000000"/>
                <w:sz w:val="20"/>
              </w:rPr>
              <w:t>
</w:t>
            </w:r>
            <w:r>
              <w:rPr>
                <w:rFonts w:ascii="Times New Roman"/>
                <w:b w:val="false"/>
                <w:i w:val="false"/>
                <w:color w:val="000000"/>
                <w:sz w:val="20"/>
              </w:rPr>
              <w:t>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w:t>
            </w:r>
            <w:r>
              <w:br/>
            </w:r>
            <w:r>
              <w:rPr>
                <w:rFonts w:ascii="Times New Roman"/>
                <w:b w:val="false"/>
                <w:i w:val="false"/>
                <w:color w:val="000000"/>
                <w:sz w:val="20"/>
              </w:rPr>
              <w:t>
</w:t>
            </w:r>
            <w:r>
              <w:rPr>
                <w:rFonts w:ascii="Times New Roman"/>
                <w:b w:val="false"/>
                <w:i w:val="false"/>
                <w:color w:val="000000"/>
                <w:sz w:val="20"/>
              </w:rPr>
              <w:t>65-25-78</w:t>
            </w:r>
            <w:r>
              <w:br/>
            </w:r>
            <w:r>
              <w:rPr>
                <w:rFonts w:ascii="Times New Roman"/>
                <w:b w:val="false"/>
                <w:i w:val="false"/>
                <w:color w:val="000000"/>
                <w:sz w:val="20"/>
              </w:rPr>
              <w:t>
</w:t>
            </w:r>
            <w:r>
              <w:rPr>
                <w:rFonts w:ascii="Times New Roman"/>
                <w:b w:val="false"/>
                <w:i w:val="false"/>
                <w:color w:val="000000"/>
                <w:sz w:val="20"/>
              </w:rPr>
              <w:t>4-28-93</w:t>
            </w:r>
          </w:p>
        </w:tc>
        <w:tc>
          <w:tcPr>
            <w:tcW w:w="0" w:type="auto"/>
            <w:vMerge/>
            <w:tcBorders>
              <w:top w:val="nil"/>
              <w:left w:val="single" w:color="cfcfcf" w:sz="5"/>
              <w:bottom w:val="single" w:color="cfcfcf" w:sz="5"/>
              <w:right w:val="single" w:color="cfcfcf" w:sz="5"/>
            </w:tcBorders>
          </w:tcPr>
          <w:p/>
        </w:tc>
      </w:tr>
      <w:tr>
        <w:trPr>
          <w:trHeight w:val="11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Жезказгана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улица С. Сейфуллина,</w:t>
            </w:r>
            <w:r>
              <w:br/>
            </w:r>
            <w:r>
              <w:rPr>
                <w:rFonts w:ascii="Times New Roman"/>
                <w:b w:val="false"/>
                <w:i w:val="false"/>
                <w:color w:val="000000"/>
                <w:sz w:val="20"/>
              </w:rPr>
              <w:t>
</w:t>
            </w:r>
            <w:r>
              <w:rPr>
                <w:rFonts w:ascii="Times New Roman"/>
                <w:b w:val="false"/>
                <w:i w:val="false"/>
                <w:color w:val="000000"/>
                <w:sz w:val="20"/>
              </w:rPr>
              <w:t>39 а jezgor1@mail.ru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 проспект</w:t>
            </w:r>
            <w:r>
              <w:br/>
            </w:r>
            <w:r>
              <w:rPr>
                <w:rFonts w:ascii="Times New Roman"/>
                <w:b w:val="false"/>
                <w:i w:val="false"/>
                <w:color w:val="000000"/>
                <w:sz w:val="20"/>
              </w:rPr>
              <w:t>
</w:t>
            </w:r>
            <w:r>
              <w:rPr>
                <w:rFonts w:ascii="Times New Roman"/>
                <w:b w:val="false"/>
                <w:i w:val="false"/>
                <w:color w:val="000000"/>
                <w:sz w:val="20"/>
              </w:rPr>
              <w:t>К. Сатпаева, 111,</w:t>
            </w:r>
            <w:r>
              <w:br/>
            </w:r>
            <w:r>
              <w:rPr>
                <w:rFonts w:ascii="Times New Roman"/>
                <w:b w:val="false"/>
                <w:i w:val="false"/>
                <w:color w:val="000000"/>
                <w:sz w:val="20"/>
              </w:rPr>
              <w:t>
</w:t>
            </w:r>
            <w:r>
              <w:rPr>
                <w:rFonts w:ascii="Times New Roman"/>
                <w:b w:val="false"/>
                <w:i w:val="false"/>
                <w:color w:val="000000"/>
                <w:sz w:val="20"/>
              </w:rPr>
              <w:t>satpaev.kz</w:t>
            </w:r>
            <w:r>
              <w:br/>
            </w:r>
            <w:r>
              <w:rPr>
                <w:rFonts w:ascii="Times New Roman"/>
                <w:b w:val="false"/>
                <w:i w:val="false"/>
                <w:color w:val="000000"/>
                <w:sz w:val="20"/>
              </w:rPr>
              <w:t>
</w:t>
            </w:r>
            <w:r>
              <w:rPr>
                <w:rFonts w:ascii="Times New Roman"/>
                <w:b w:val="false"/>
                <w:i w:val="false"/>
                <w:color w:val="000000"/>
                <w:sz w:val="20"/>
              </w:rPr>
              <w:t>otdelzan81@mail.ru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3-51-58</w:t>
            </w:r>
            <w:r>
              <w:br/>
            </w:r>
            <w:r>
              <w:rPr>
                <w:rFonts w:ascii="Times New Roman"/>
                <w:b w:val="false"/>
                <w:i w:val="false"/>
                <w:color w:val="000000"/>
                <w:sz w:val="20"/>
              </w:rPr>
              <w:t>
</w:t>
            </w:r>
            <w:r>
              <w:rPr>
                <w:rFonts w:ascii="Times New Roman"/>
                <w:b w:val="false"/>
                <w:i w:val="false"/>
                <w:color w:val="000000"/>
                <w:sz w:val="20"/>
              </w:rPr>
              <w:t>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М. Ауэзова, 30,</w:t>
            </w:r>
            <w:r>
              <w:br/>
            </w:r>
            <w:r>
              <w:rPr>
                <w:rFonts w:ascii="Times New Roman"/>
                <w:b w:val="false"/>
                <w:i w:val="false"/>
                <w:color w:val="000000"/>
                <w:sz w:val="20"/>
              </w:rPr>
              <w:t>
</w:t>
            </w:r>
            <w:r>
              <w:rPr>
                <w:rFonts w:ascii="Times New Roman"/>
                <w:b w:val="false"/>
                <w:i w:val="false"/>
                <w:color w:val="000000"/>
                <w:sz w:val="20"/>
              </w:rPr>
              <w:t>osabay@mail.ru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 Тауелсиздик 5,</w:t>
            </w:r>
            <w:r>
              <w:br/>
            </w:r>
            <w:r>
              <w:rPr>
                <w:rFonts w:ascii="Times New Roman"/>
                <w:b w:val="false"/>
                <w:i w:val="false"/>
                <w:color w:val="000000"/>
                <w:sz w:val="20"/>
              </w:rPr>
              <w:t>
</w:t>
            </w:r>
            <w:r>
              <w:rPr>
                <w:rFonts w:ascii="Times New Roman"/>
                <w:b w:val="false"/>
                <w:i w:val="false"/>
                <w:color w:val="000000"/>
                <w:sz w:val="20"/>
              </w:rPr>
              <w:t>janaarkasobes_8@mail.ru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14,</w:t>
            </w:r>
            <w:r>
              <w:br/>
            </w:r>
            <w:r>
              <w:rPr>
                <w:rFonts w:ascii="Times New Roman"/>
                <w:b w:val="false"/>
                <w:i w:val="false"/>
                <w:color w:val="000000"/>
                <w:sz w:val="20"/>
              </w:rPr>
              <w:t>
</w:t>
            </w:r>
            <w:r>
              <w:rPr>
                <w:rFonts w:ascii="Times New Roman"/>
                <w:b w:val="false"/>
                <w:i w:val="false"/>
                <w:color w:val="000000"/>
                <w:sz w:val="20"/>
              </w:rPr>
              <w:t>karkaraly.kz, u</w:t>
            </w:r>
            <w:r>
              <w:br/>
            </w:r>
            <w:r>
              <w:rPr>
                <w:rFonts w:ascii="Times New Roman"/>
                <w:b w:val="false"/>
                <w:i w:val="false"/>
                <w:color w:val="000000"/>
                <w:sz w:val="20"/>
              </w:rPr>
              <w:t>
</w:t>
            </w:r>
            <w:r>
              <w:rPr>
                <w:rFonts w:ascii="Times New Roman"/>
                <w:b w:val="false"/>
                <w:i w:val="false"/>
                <w:color w:val="000000"/>
                <w:sz w:val="20"/>
              </w:rPr>
              <w:t>karkaraly_otszn@mail.ru</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3-28-99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 с</w:t>
            </w:r>
            <w:r>
              <w:br/>
            </w:r>
            <w:r>
              <w:rPr>
                <w:rFonts w:ascii="Times New Roman"/>
                <w:b w:val="false"/>
                <w:i w:val="false"/>
                <w:color w:val="000000"/>
                <w:sz w:val="20"/>
              </w:rPr>
              <w:t>
</w:t>
            </w:r>
            <w:r>
              <w:rPr>
                <w:rFonts w:ascii="Times New Roman"/>
                <w:b w:val="false"/>
                <w:i w:val="false"/>
                <w:color w:val="000000"/>
                <w:sz w:val="20"/>
              </w:rPr>
              <w:t>13.00 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 Законом</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w:t>
            </w:r>
            <w:r>
              <w:br/>
            </w:r>
            <w:r>
              <w:rPr>
                <w:rFonts w:ascii="Times New Roman"/>
                <w:b w:val="false"/>
                <w:i w:val="false"/>
                <w:color w:val="000000"/>
                <w:sz w:val="20"/>
              </w:rPr>
              <w:t>
</w:t>
            </w:r>
            <w:r>
              <w:rPr>
                <w:rFonts w:ascii="Times New Roman"/>
                <w:b w:val="false"/>
                <w:i w:val="false"/>
                <w:color w:val="000000"/>
                <w:sz w:val="20"/>
              </w:rPr>
              <w:t>года «О праздниках в</w:t>
            </w:r>
            <w:r>
              <w:br/>
            </w:r>
            <w:r>
              <w:rPr>
                <w:rFonts w:ascii="Times New Roman"/>
                <w:b w:val="false"/>
                <w:i w:val="false"/>
                <w:color w:val="000000"/>
                <w:sz w:val="20"/>
              </w:rPr>
              <w:t>
</w:t>
            </w:r>
            <w:r>
              <w:rPr>
                <w:rFonts w:ascii="Times New Roman"/>
                <w:b w:val="false"/>
                <w:i w:val="false"/>
                <w:color w:val="000000"/>
                <w:sz w:val="20"/>
              </w:rPr>
              <w:t>Республике 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Абая, 56</w:t>
            </w:r>
            <w:r>
              <w:br/>
            </w:r>
            <w:r>
              <w:rPr>
                <w:rFonts w:ascii="Times New Roman"/>
                <w:b w:val="false"/>
                <w:i w:val="false"/>
                <w:color w:val="000000"/>
                <w:sz w:val="20"/>
              </w:rPr>
              <w:t>
</w:t>
            </w:r>
            <w:r>
              <w:rPr>
                <w:rFonts w:ascii="Times New Roman"/>
                <w:b w:val="false"/>
                <w:i w:val="false"/>
                <w:color w:val="000000"/>
                <w:sz w:val="20"/>
              </w:rPr>
              <w:t>nura_trud@mail.kz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2-26-60</w:t>
            </w:r>
          </w:p>
        </w:tc>
        <w:tc>
          <w:tcPr>
            <w:tcW w:w="0" w:type="auto"/>
            <w:vMerge/>
            <w:tcBorders>
              <w:top w:val="nil"/>
              <w:left w:val="single" w:color="cfcfcf" w:sz="5"/>
              <w:bottom w:val="single" w:color="cfcfcf" w:sz="5"/>
              <w:right w:val="single" w:color="cfcfcf" w:sz="5"/>
            </w:tcBorders>
          </w:tcP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Мостовая, 48</w:t>
            </w:r>
            <w:r>
              <w:br/>
            </w:r>
            <w:r>
              <w:rPr>
                <w:rFonts w:ascii="Times New Roman"/>
                <w:b w:val="false"/>
                <w:i w:val="false"/>
                <w:color w:val="000000"/>
                <w:sz w:val="20"/>
              </w:rPr>
              <w:t>
</w:t>
            </w:r>
            <w:r>
              <w:rPr>
                <w:rFonts w:ascii="Times New Roman"/>
                <w:b w:val="false"/>
                <w:i w:val="false"/>
                <w:color w:val="000000"/>
                <w:sz w:val="20"/>
              </w:rPr>
              <w:t>marina52@mail.ru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 проспект</w:t>
            </w:r>
            <w:r>
              <w:br/>
            </w:r>
            <w:r>
              <w:rPr>
                <w:rFonts w:ascii="Times New Roman"/>
                <w:b w:val="false"/>
                <w:i w:val="false"/>
                <w:color w:val="000000"/>
                <w:sz w:val="20"/>
              </w:rPr>
              <w:t>
</w:t>
            </w:r>
            <w:r>
              <w:rPr>
                <w:rFonts w:ascii="Times New Roman"/>
                <w:b w:val="false"/>
                <w:i w:val="false"/>
                <w:color w:val="000000"/>
                <w:sz w:val="20"/>
              </w:rPr>
              <w:t>А.Бокейхана, 7</w:t>
            </w:r>
            <w:r>
              <w:br/>
            </w:r>
            <w:r>
              <w:rPr>
                <w:rFonts w:ascii="Times New Roman"/>
                <w:b w:val="false"/>
                <w:i w:val="false"/>
                <w:color w:val="000000"/>
                <w:sz w:val="20"/>
              </w:rPr>
              <w:t>
</w:t>
            </w:r>
            <w:r>
              <w:rPr>
                <w:rFonts w:ascii="Times New Roman"/>
                <w:b w:val="false"/>
                <w:i w:val="false"/>
                <w:color w:val="000000"/>
                <w:sz w:val="20"/>
              </w:rPr>
              <w:t>enbek2011@mail.ru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Аксу-Аюлы, улица</w:t>
            </w:r>
            <w:r>
              <w:br/>
            </w:r>
            <w:r>
              <w:rPr>
                <w:rFonts w:ascii="Times New Roman"/>
                <w:b w:val="false"/>
                <w:i w:val="false"/>
                <w:color w:val="000000"/>
                <w:sz w:val="20"/>
              </w:rPr>
              <w:t>
</w:t>
            </w:r>
            <w:r>
              <w:rPr>
                <w:rFonts w:ascii="Times New Roman"/>
                <w:b w:val="false"/>
                <w:i w:val="false"/>
                <w:color w:val="000000"/>
                <w:sz w:val="20"/>
              </w:rPr>
              <w:t>Шортанбай жырау,71,</w:t>
            </w:r>
            <w:r>
              <w:br/>
            </w:r>
            <w:r>
              <w:rPr>
                <w:rFonts w:ascii="Times New Roman"/>
                <w:b w:val="false"/>
                <w:i w:val="false"/>
                <w:color w:val="000000"/>
                <w:sz w:val="20"/>
              </w:rPr>
              <w:t>
</w:t>
            </w:r>
            <w:r>
              <w:rPr>
                <w:rFonts w:ascii="Times New Roman"/>
                <w:b w:val="false"/>
                <w:i w:val="false"/>
                <w:color w:val="000000"/>
                <w:sz w:val="20"/>
              </w:rPr>
              <w:t>shetsksobes@mail.ru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23</w:t>
            </w:r>
            <w:r>
              <w:br/>
            </w:r>
            <w:r>
              <w:rPr>
                <w:rFonts w:ascii="Times New Roman"/>
                <w:b w:val="false"/>
                <w:i w:val="false"/>
                <w:color w:val="000000"/>
                <w:sz w:val="20"/>
              </w:rPr>
              <w:t>
</w:t>
            </w:r>
            <w:r>
              <w:rPr>
                <w:rFonts w:ascii="Times New Roman"/>
                <w:b w:val="false"/>
                <w:i w:val="false"/>
                <w:color w:val="000000"/>
                <w:sz w:val="20"/>
              </w:rPr>
              <w:t>ulutau_sobes@mail.ru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Бухар 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Ботакара, улица</w:t>
            </w:r>
            <w:r>
              <w:br/>
            </w:r>
            <w:r>
              <w:rPr>
                <w:rFonts w:ascii="Times New Roman"/>
                <w:b w:val="false"/>
                <w:i w:val="false"/>
                <w:color w:val="000000"/>
                <w:sz w:val="20"/>
              </w:rPr>
              <w:t>
</w:t>
            </w:r>
            <w:r>
              <w:rPr>
                <w:rFonts w:ascii="Times New Roman"/>
                <w:b w:val="false"/>
                <w:i w:val="false"/>
                <w:color w:val="000000"/>
                <w:sz w:val="20"/>
              </w:rPr>
              <w:t>Бухар жырау, 75</w:t>
            </w:r>
            <w:r>
              <w:br/>
            </w:r>
            <w:r>
              <w:rPr>
                <w:rFonts w:ascii="Times New Roman"/>
                <w:b w:val="false"/>
                <w:i w:val="false"/>
                <w:color w:val="000000"/>
                <w:sz w:val="20"/>
              </w:rPr>
              <w:t>
</w:t>
            </w:r>
            <w:r>
              <w:rPr>
                <w:rFonts w:ascii="Times New Roman"/>
                <w:b w:val="false"/>
                <w:i w:val="false"/>
                <w:color w:val="000000"/>
                <w:sz w:val="20"/>
              </w:rPr>
              <w:t>bgirau_sobes@mail.ru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643"/>
        <w:gridCol w:w="4456"/>
        <w:gridCol w:w="1849"/>
        <w:gridCol w:w="3227"/>
      </w:tblGrid>
      <w:tr>
        <w:trPr>
          <w:trHeight w:val="15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7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7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акимата</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altsots@mail.ru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3-41-20</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Б. Майлина, 18</w:t>
            </w:r>
            <w:r>
              <w:br/>
            </w:r>
            <w:r>
              <w:rPr>
                <w:rFonts w:ascii="Times New Roman"/>
                <w:b w:val="false"/>
                <w:i w:val="false"/>
                <w:color w:val="000000"/>
                <w:sz w:val="20"/>
              </w:rPr>
              <w:t>
</w:t>
            </w:r>
            <w:r>
              <w:rPr>
                <w:rFonts w:ascii="Times New Roman"/>
                <w:b w:val="false"/>
                <w:i w:val="false"/>
                <w:color w:val="000000"/>
                <w:sz w:val="20"/>
              </w:rPr>
              <w:t>amansots@mail.ru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2-15-92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Аулиекольского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Октябрьская, 26</w:t>
            </w:r>
            <w:r>
              <w:br/>
            </w:r>
            <w:r>
              <w:rPr>
                <w:rFonts w:ascii="Times New Roman"/>
                <w:b w:val="false"/>
                <w:i w:val="false"/>
                <w:color w:val="000000"/>
                <w:sz w:val="20"/>
              </w:rPr>
              <w:t>
</w:t>
            </w:r>
            <w:r>
              <w:rPr>
                <w:rFonts w:ascii="Times New Roman"/>
                <w:b w:val="false"/>
                <w:i w:val="false"/>
                <w:color w:val="000000"/>
                <w:sz w:val="20"/>
              </w:rPr>
              <w:t>aulsots@mail.ru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2-10-76</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Джангельдинского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Торгай,</w:t>
            </w:r>
            <w:r>
              <w:br/>
            </w:r>
            <w:r>
              <w:rPr>
                <w:rFonts w:ascii="Times New Roman"/>
                <w:b w:val="false"/>
                <w:i w:val="false"/>
                <w:color w:val="000000"/>
                <w:sz w:val="20"/>
              </w:rPr>
              <w:t>
</w:t>
            </w:r>
            <w:r>
              <w:rPr>
                <w:rFonts w:ascii="Times New Roman"/>
                <w:b w:val="false"/>
                <w:i w:val="false"/>
                <w:color w:val="000000"/>
                <w:sz w:val="20"/>
              </w:rPr>
              <w:t>улица Амангельды, 38</w:t>
            </w:r>
            <w:r>
              <w:br/>
            </w:r>
            <w:r>
              <w:rPr>
                <w:rFonts w:ascii="Times New Roman"/>
                <w:b w:val="false"/>
                <w:i w:val="false"/>
                <w:color w:val="000000"/>
                <w:sz w:val="20"/>
              </w:rPr>
              <w:t>
</w:t>
            </w:r>
            <w:r>
              <w:rPr>
                <w:rFonts w:ascii="Times New Roman"/>
                <w:b w:val="false"/>
                <w:i w:val="false"/>
                <w:color w:val="000000"/>
                <w:sz w:val="20"/>
              </w:rPr>
              <w:t>jangeldy.kostanay.kz</w:t>
            </w:r>
            <w:r>
              <w:br/>
            </w:r>
            <w:r>
              <w:rPr>
                <w:rFonts w:ascii="Times New Roman"/>
                <w:b w:val="false"/>
                <w:i w:val="false"/>
                <w:color w:val="000000"/>
                <w:sz w:val="20"/>
              </w:rPr>
              <w:t>
</w:t>
            </w:r>
            <w:r>
              <w:rPr>
                <w:rFonts w:ascii="Times New Roman"/>
                <w:b w:val="false"/>
                <w:i w:val="false"/>
                <w:color w:val="000000"/>
                <w:sz w:val="20"/>
              </w:rPr>
              <w:t>djansots@mail.ru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2-15-60</w:t>
            </w:r>
          </w:p>
        </w:tc>
        <w:tc>
          <w:tcPr>
            <w:tcW w:w="0" w:type="auto"/>
            <w:vMerge/>
            <w:tcBorders>
              <w:top w:val="nil"/>
              <w:left w:val="single" w:color="cfcfcf" w:sz="5"/>
              <w:bottom w:val="single" w:color="cfcfcf" w:sz="5"/>
              <w:right w:val="single" w:color="cfcfcf" w:sz="5"/>
            </w:tcBorders>
          </w:tcPr>
          <w:p/>
        </w:tc>
      </w:tr>
      <w:tr>
        <w:trPr>
          <w:trHeight w:val="14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Калинина, 6</w:t>
            </w:r>
            <w:r>
              <w:br/>
            </w:r>
            <w:r>
              <w:rPr>
                <w:rFonts w:ascii="Times New Roman"/>
                <w:b w:val="false"/>
                <w:i w:val="false"/>
                <w:color w:val="000000"/>
                <w:sz w:val="20"/>
              </w:rPr>
              <w:t>
</w:t>
            </w:r>
            <w:r>
              <w:rPr>
                <w:rFonts w:ascii="Times New Roman"/>
                <w:b w:val="false"/>
                <w:i w:val="false"/>
                <w:color w:val="000000"/>
                <w:sz w:val="20"/>
              </w:rPr>
              <w:t>densots@mail.ru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9-13-44</w:t>
            </w:r>
          </w:p>
        </w:tc>
        <w:tc>
          <w:tcPr>
            <w:tcW w:w="0" w:type="auto"/>
            <w:vMerge/>
            <w:tcBorders>
              <w:top w:val="nil"/>
              <w:left w:val="single" w:color="cfcfcf" w:sz="5"/>
              <w:bottom w:val="single" w:color="cfcfcf" w:sz="5"/>
              <w:right w:val="single" w:color="cfcfcf" w:sz="5"/>
            </w:tcBorders>
          </w:tcPr>
          <w:p/>
        </w:tc>
      </w:tr>
      <w:tr>
        <w:trPr>
          <w:trHeight w:val="151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Житикаринского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улица Асанбаева, 51</w:t>
            </w:r>
            <w:r>
              <w:br/>
            </w:r>
            <w:r>
              <w:rPr>
                <w:rFonts w:ascii="Times New Roman"/>
                <w:b w:val="false"/>
                <w:i w:val="false"/>
                <w:color w:val="000000"/>
                <w:sz w:val="20"/>
              </w:rPr>
              <w:t>
</w:t>
            </w:r>
            <w:r>
              <w:rPr>
                <w:rFonts w:ascii="Times New Roman"/>
                <w:b w:val="false"/>
                <w:i w:val="false"/>
                <w:color w:val="000000"/>
                <w:sz w:val="20"/>
              </w:rPr>
              <w:t>jitsots@mail.ru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2-33-70</w:t>
            </w:r>
          </w:p>
        </w:tc>
        <w:tc>
          <w:tcPr>
            <w:tcW w:w="0" w:type="auto"/>
            <w:vMerge/>
            <w:tcBorders>
              <w:top w:val="nil"/>
              <w:left w:val="single" w:color="cfcfcf" w:sz="5"/>
              <w:bottom w:val="single" w:color="cfcfcf" w:sz="5"/>
              <w:right w:val="single" w:color="cfcfcf" w:sz="5"/>
            </w:tcBorders>
          </w:tcPr>
          <w:p/>
        </w:tc>
      </w:tr>
      <w:tr>
        <w:trPr>
          <w:trHeight w:val="1575"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4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Камысты,</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kamysti.kostanay.kz</w:t>
            </w:r>
            <w:r>
              <w:br/>
            </w:r>
            <w:r>
              <w:rPr>
                <w:rFonts w:ascii="Times New Roman"/>
                <w:b w:val="false"/>
                <w:i w:val="false"/>
                <w:color w:val="000000"/>
                <w:sz w:val="20"/>
              </w:rPr>
              <w:t>
</w:t>
            </w:r>
            <w:r>
              <w:rPr>
                <w:rFonts w:ascii="Times New Roman"/>
                <w:b w:val="false"/>
                <w:i w:val="false"/>
                <w:color w:val="000000"/>
                <w:sz w:val="20"/>
              </w:rPr>
              <w:t>kamsots@mail.ru</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2-18-49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Карабалыкского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r>
              <w:br/>
            </w:r>
            <w:r>
              <w:rPr>
                <w:rFonts w:ascii="Times New Roman"/>
                <w:b w:val="false"/>
                <w:i w:val="false"/>
                <w:color w:val="000000"/>
                <w:sz w:val="20"/>
              </w:rPr>
              <w:t>
</w:t>
            </w:r>
            <w:r>
              <w:rPr>
                <w:rFonts w:ascii="Times New Roman"/>
                <w:b w:val="false"/>
                <w:i w:val="false"/>
                <w:color w:val="000000"/>
                <w:sz w:val="20"/>
              </w:rPr>
              <w:t>ozisp1013@gcvp.kz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3-29-48</w:t>
            </w:r>
          </w:p>
        </w:tc>
        <w:tc>
          <w:tcPr>
            <w:tcW w:w="0" w:type="auto"/>
            <w:vMerge/>
            <w:tcBorders>
              <w:top w:val="nil"/>
              <w:left w:val="single" w:color="cfcfcf" w:sz="5"/>
              <w:bottom w:val="single" w:color="cfcfcf" w:sz="5"/>
              <w:right w:val="single" w:color="cfcfcf" w:sz="5"/>
            </w:tcBorders>
          </w:tcPr>
          <w:p/>
        </w:tc>
      </w:tr>
      <w:tr>
        <w:trPr>
          <w:trHeight w:val="13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Карасу, улица А.</w:t>
            </w:r>
            <w:r>
              <w:br/>
            </w:r>
            <w:r>
              <w:rPr>
                <w:rFonts w:ascii="Times New Roman"/>
                <w:b w:val="false"/>
                <w:i w:val="false"/>
                <w:color w:val="000000"/>
                <w:sz w:val="20"/>
              </w:rPr>
              <w:t>
</w:t>
            </w:r>
            <w:r>
              <w:rPr>
                <w:rFonts w:ascii="Times New Roman"/>
                <w:b w:val="false"/>
                <w:i w:val="false"/>
                <w:color w:val="000000"/>
                <w:sz w:val="20"/>
              </w:rPr>
              <w:t>Исакова, 68</w:t>
            </w:r>
            <w:r>
              <w:br/>
            </w:r>
            <w:r>
              <w:rPr>
                <w:rFonts w:ascii="Times New Roman"/>
                <w:b w:val="false"/>
                <w:i w:val="false"/>
                <w:color w:val="000000"/>
                <w:sz w:val="20"/>
              </w:rPr>
              <w:t>
</w:t>
            </w:r>
            <w:r>
              <w:rPr>
                <w:rFonts w:ascii="Times New Roman"/>
                <w:b w:val="false"/>
                <w:i w:val="false"/>
                <w:color w:val="000000"/>
                <w:sz w:val="20"/>
              </w:rPr>
              <w:t>karusots@mail.ru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2-10-59</w:t>
            </w:r>
          </w:p>
        </w:tc>
        <w:tc>
          <w:tcPr>
            <w:tcW w:w="0" w:type="auto"/>
            <w:vMerge/>
            <w:tcBorders>
              <w:top w:val="nil"/>
              <w:left w:val="single" w:color="cfcfcf" w:sz="5"/>
              <w:bottom w:val="single" w:color="cfcfcf" w:sz="5"/>
              <w:right w:val="single" w:color="cfcfcf" w:sz="5"/>
            </w:tcBorders>
          </w:tcPr>
          <w:p/>
        </w:tc>
      </w:tr>
      <w:tr>
        <w:trPr>
          <w:trHeight w:val="16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Казахская</w:t>
            </w:r>
            <w:r>
              <w:br/>
            </w:r>
            <w:r>
              <w:rPr>
                <w:rFonts w:ascii="Times New Roman"/>
                <w:b w:val="false"/>
                <w:i w:val="false"/>
                <w:color w:val="000000"/>
                <w:sz w:val="20"/>
              </w:rPr>
              <w:t>
</w:t>
            </w:r>
            <w:r>
              <w:rPr>
                <w:rFonts w:ascii="Times New Roman"/>
                <w:b w:val="false"/>
                <w:i w:val="false"/>
                <w:color w:val="000000"/>
                <w:sz w:val="20"/>
              </w:rPr>
              <w:t>ozisp1014@gcvp.kz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2-12-95</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Летунова, 7</w:t>
            </w:r>
            <w:r>
              <w:br/>
            </w:r>
            <w:r>
              <w:rPr>
                <w:rFonts w:ascii="Times New Roman"/>
                <w:b w:val="false"/>
                <w:i w:val="false"/>
                <w:color w:val="000000"/>
                <w:sz w:val="20"/>
              </w:rPr>
              <w:t>
</w:t>
            </w:r>
            <w:r>
              <w:rPr>
                <w:rFonts w:ascii="Times New Roman"/>
                <w:b w:val="false"/>
                <w:i w:val="false"/>
                <w:color w:val="000000"/>
                <w:sz w:val="20"/>
              </w:rPr>
              <w:t>mendsots@mail.ru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2-23-02</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акимата Наурзумского</w:t>
            </w:r>
            <w:r>
              <w:br/>
            </w:r>
            <w:r>
              <w:rPr>
                <w:rFonts w:ascii="Times New Roman"/>
                <w:b w:val="false"/>
                <w:i w:val="false"/>
                <w:color w:val="000000"/>
                <w:sz w:val="20"/>
              </w:rPr>
              <w:t>
</w:t>
            </w:r>
            <w:r>
              <w:rPr>
                <w:rFonts w:ascii="Times New Roman"/>
                <w:b w:val="false"/>
                <w:i w:val="false"/>
                <w:color w:val="000000"/>
                <w:sz w:val="20"/>
              </w:rPr>
              <w:t>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Ozisp1016@gcvp.kz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2-17-87</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Партизанская, 35</w:t>
            </w:r>
            <w:r>
              <w:br/>
            </w:r>
            <w:r>
              <w:rPr>
                <w:rFonts w:ascii="Times New Roman"/>
                <w:b w:val="false"/>
                <w:i w:val="false"/>
                <w:color w:val="000000"/>
                <w:sz w:val="20"/>
              </w:rPr>
              <w:t>
</w:t>
            </w:r>
            <w:r>
              <w:rPr>
                <w:rFonts w:ascii="Times New Roman"/>
                <w:b w:val="false"/>
                <w:i w:val="false"/>
                <w:color w:val="000000"/>
                <w:sz w:val="20"/>
              </w:rPr>
              <w:t>sarykol@kostanay.kz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2-19-48</w:t>
            </w:r>
          </w:p>
        </w:tc>
        <w:tc>
          <w:tcPr>
            <w:tcW w:w="0" w:type="auto"/>
            <w:vMerge/>
            <w:tcBorders>
              <w:top w:val="nil"/>
              <w:left w:val="single" w:color="cfcfcf" w:sz="5"/>
              <w:bottom w:val="single" w:color="cfcfcf" w:sz="5"/>
              <w:right w:val="single" w:color="cfcfcf" w:sz="5"/>
            </w:tcBorders>
          </w:tcPr>
          <w:p/>
        </w:tc>
      </w:tr>
      <w:tr>
        <w:trPr>
          <w:trHeight w:val="16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72</w:t>
            </w:r>
            <w:r>
              <w:br/>
            </w:r>
            <w:r>
              <w:rPr>
                <w:rFonts w:ascii="Times New Roman"/>
                <w:b w:val="false"/>
                <w:i w:val="false"/>
                <w:color w:val="000000"/>
                <w:sz w:val="20"/>
              </w:rPr>
              <w:t>
</w:t>
            </w:r>
            <w:r>
              <w:rPr>
                <w:rFonts w:ascii="Times New Roman"/>
                <w:b w:val="false"/>
                <w:i w:val="false"/>
                <w:color w:val="000000"/>
                <w:sz w:val="20"/>
              </w:rPr>
              <w:t>zagita@mail.ru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3-67-08</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Абылай хана, 53</w:t>
            </w:r>
            <w:r>
              <w:br/>
            </w:r>
            <w:r>
              <w:rPr>
                <w:rFonts w:ascii="Times New Roman"/>
                <w:b w:val="false"/>
                <w:i w:val="false"/>
                <w:color w:val="000000"/>
                <w:sz w:val="20"/>
              </w:rPr>
              <w:t>
</w:t>
            </w:r>
            <w:r>
              <w:rPr>
                <w:rFonts w:ascii="Times New Roman"/>
                <w:b w:val="false"/>
                <w:i w:val="false"/>
                <w:color w:val="000000"/>
                <w:sz w:val="20"/>
              </w:rPr>
              <w:t>uzunkol.kostanay.kz</w:t>
            </w:r>
            <w:r>
              <w:br/>
            </w:r>
            <w:r>
              <w:rPr>
                <w:rFonts w:ascii="Times New Roman"/>
                <w:b w:val="false"/>
                <w:i w:val="false"/>
                <w:color w:val="000000"/>
                <w:sz w:val="20"/>
              </w:rPr>
              <w:t>
</w:t>
            </w:r>
            <w:r>
              <w:rPr>
                <w:rFonts w:ascii="Times New Roman"/>
                <w:b w:val="false"/>
                <w:i w:val="false"/>
                <w:color w:val="000000"/>
                <w:sz w:val="20"/>
              </w:rPr>
              <w:t>uzunsots@mail.ru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2-16-33</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Красноармейская, 53</w:t>
            </w:r>
            <w:r>
              <w:br/>
            </w:r>
            <w:r>
              <w:rPr>
                <w:rFonts w:ascii="Times New Roman"/>
                <w:b w:val="false"/>
                <w:i w:val="false"/>
                <w:color w:val="000000"/>
                <w:sz w:val="20"/>
              </w:rPr>
              <w:t>
</w:t>
            </w:r>
            <w:r>
              <w:rPr>
                <w:rFonts w:ascii="Times New Roman"/>
                <w:b w:val="false"/>
                <w:i w:val="false"/>
                <w:color w:val="000000"/>
                <w:sz w:val="20"/>
              </w:rPr>
              <w:t>fedsots@mail.ru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2-19-96</w:t>
            </w:r>
          </w:p>
        </w:tc>
        <w:tc>
          <w:tcPr>
            <w:tcW w:w="3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Аркалыкского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проспект</w:t>
            </w:r>
            <w:r>
              <w:br/>
            </w:r>
            <w:r>
              <w:rPr>
                <w:rFonts w:ascii="Times New Roman"/>
                <w:b w:val="false"/>
                <w:i w:val="false"/>
                <w:color w:val="000000"/>
                <w:sz w:val="20"/>
              </w:rPr>
              <w:t>
</w:t>
            </w:r>
            <w:r>
              <w:rPr>
                <w:rFonts w:ascii="Times New Roman"/>
                <w:b w:val="false"/>
                <w:i w:val="false"/>
                <w:color w:val="000000"/>
                <w:sz w:val="20"/>
              </w:rPr>
              <w:t>Абая, 62 asp_ark@mail.ru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7-09-12</w:t>
            </w:r>
          </w:p>
        </w:tc>
        <w:tc>
          <w:tcPr>
            <w:tcW w:w="0" w:type="auto"/>
            <w:vMerge/>
            <w:tcBorders>
              <w:top w:val="nil"/>
              <w:left w:val="single" w:color="cfcfcf" w:sz="5"/>
              <w:bottom w:val="single" w:color="cfcfcf" w:sz="5"/>
              <w:right w:val="single" w:color="cfcfcf" w:sz="5"/>
            </w:tcBorders>
          </w:tcPr>
          <w:p/>
        </w:tc>
      </w:tr>
      <w:tr>
        <w:trPr>
          <w:trHeight w:val="129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акимата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36</w:t>
            </w:r>
            <w:r>
              <w:br/>
            </w:r>
            <w:r>
              <w:rPr>
                <w:rFonts w:ascii="Times New Roman"/>
                <w:b w:val="false"/>
                <w:i w:val="false"/>
                <w:color w:val="000000"/>
                <w:sz w:val="20"/>
              </w:rPr>
              <w:t>
</w:t>
            </w:r>
            <w:r>
              <w:rPr>
                <w:rFonts w:ascii="Times New Roman"/>
                <w:b w:val="false"/>
                <w:i w:val="false"/>
                <w:color w:val="000000"/>
                <w:sz w:val="20"/>
              </w:rPr>
              <w:t>gorsob@mail.ru</w:t>
            </w:r>
            <w:r>
              <w:br/>
            </w:r>
            <w:r>
              <w:rPr>
                <w:rFonts w:ascii="Times New Roman"/>
                <w:b w:val="false"/>
                <w:i w:val="false"/>
                <w:color w:val="000000"/>
                <w:sz w:val="20"/>
              </w:rPr>
              <w:t>
</w:t>
            </w:r>
            <w:r>
              <w:rPr>
                <w:rFonts w:ascii="Times New Roman"/>
                <w:b w:val="false"/>
                <w:i w:val="false"/>
                <w:color w:val="000000"/>
                <w:sz w:val="20"/>
              </w:rPr>
              <w:t>kostanay-city.kz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w:t>
            </w:r>
            <w:r>
              <w:rPr>
                <w:rFonts w:ascii="Times New Roman"/>
                <w:b w:val="false"/>
                <w:i w:val="false"/>
                <w:color w:val="000000"/>
                <w:sz w:val="20"/>
              </w:rPr>
              <w:t>0-08-26</w:t>
            </w:r>
          </w:p>
        </w:tc>
        <w:tc>
          <w:tcPr>
            <w:tcW w:w="0" w:type="auto"/>
            <w:vMerge/>
            <w:tcBorders>
              <w:top w:val="nil"/>
              <w:left w:val="single" w:color="cfcfcf" w:sz="5"/>
              <w:bottom w:val="single" w:color="cfcfcf" w:sz="5"/>
              <w:right w:val="single" w:color="cfcfcf" w:sz="5"/>
            </w:tcBorders>
          </w:tcPr>
          <w:p/>
        </w:tc>
      </w:tr>
      <w:tr>
        <w:trPr>
          <w:trHeight w:val="129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Лисаковска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4 микрорайон, 37 а</w:t>
            </w:r>
            <w:r>
              <w:br/>
            </w:r>
            <w:r>
              <w:rPr>
                <w:rFonts w:ascii="Times New Roman"/>
                <w:b w:val="false"/>
                <w:i w:val="false"/>
                <w:color w:val="000000"/>
                <w:sz w:val="20"/>
              </w:rPr>
              <w:t>
</w:t>
            </w:r>
            <w:r>
              <w:rPr>
                <w:rFonts w:ascii="Times New Roman"/>
                <w:b w:val="false"/>
                <w:i w:val="false"/>
                <w:color w:val="000000"/>
                <w:sz w:val="20"/>
              </w:rPr>
              <w:t>lissoc@mail.ru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3-21-71</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Рудненского района</w:t>
            </w:r>
          </w:p>
        </w:tc>
        <w:tc>
          <w:tcPr>
            <w:tcW w:w="4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Пионерская, 21</w:t>
            </w:r>
            <w:r>
              <w:br/>
            </w:r>
            <w:r>
              <w:rPr>
                <w:rFonts w:ascii="Times New Roman"/>
                <w:b w:val="false"/>
                <w:i w:val="false"/>
                <w:color w:val="000000"/>
                <w:sz w:val="20"/>
              </w:rPr>
              <w:t>
</w:t>
            </w:r>
            <w:r>
              <w:rPr>
                <w:rFonts w:ascii="Times New Roman"/>
                <w:b w:val="false"/>
                <w:i w:val="false"/>
                <w:color w:val="000000"/>
                <w:sz w:val="20"/>
              </w:rPr>
              <w:t>rudny.kz rudsots@mail.ru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3709"/>
        <w:gridCol w:w="4537"/>
        <w:gridCol w:w="1883"/>
        <w:gridCol w:w="3052"/>
      </w:tblGrid>
      <w:tr>
        <w:trPr>
          <w:trHeight w:val="27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8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К.Казантаева, 43</w:t>
            </w:r>
            <w:r>
              <w:br/>
            </w:r>
            <w:r>
              <w:rPr>
                <w:rFonts w:ascii="Times New Roman"/>
                <w:b w:val="false"/>
                <w:i w:val="false"/>
                <w:color w:val="000000"/>
                <w:sz w:val="20"/>
              </w:rPr>
              <w:t>
</w:t>
            </w:r>
            <w:r>
              <w:rPr>
                <w:rFonts w:ascii="Times New Roman"/>
                <w:b w:val="false"/>
                <w:i w:val="false"/>
                <w:color w:val="000000"/>
                <w:sz w:val="20"/>
              </w:rPr>
              <w:t>gor_sobes@mail.ru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w:t>
            </w:r>
            <w:r>
              <w:rPr>
                <w:rFonts w:ascii="Times New Roman"/>
                <w:b w:val="false"/>
                <w:i w:val="false"/>
                <w:color w:val="000000"/>
                <w:sz w:val="20"/>
              </w:rPr>
              <w:t>7-42-79</w:t>
            </w:r>
            <w:r>
              <w:br/>
            </w:r>
            <w:r>
              <w:rPr>
                <w:rFonts w:ascii="Times New Roman"/>
                <w:b w:val="false"/>
                <w:i w:val="false"/>
                <w:color w:val="000000"/>
                <w:sz w:val="20"/>
              </w:rPr>
              <w:t>
</w:t>
            </w:r>
            <w:r>
              <w:rPr>
                <w:rFonts w:ascii="Times New Roman"/>
                <w:b w:val="false"/>
                <w:i w:val="false"/>
                <w:color w:val="000000"/>
                <w:sz w:val="20"/>
              </w:rPr>
              <w:t>7-02-59</w:t>
            </w:r>
          </w:p>
        </w:tc>
        <w:tc>
          <w:tcPr>
            <w:tcW w:w="3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0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Бактыбай батыра,58</w:t>
            </w:r>
            <w:r>
              <w:br/>
            </w:r>
            <w:r>
              <w:rPr>
                <w:rFonts w:ascii="Times New Roman"/>
                <w:b w:val="false"/>
                <w:i w:val="false"/>
                <w:color w:val="000000"/>
                <w:sz w:val="20"/>
              </w:rPr>
              <w:t>
</w:t>
            </w:r>
            <w:r>
              <w:rPr>
                <w:rFonts w:ascii="Times New Roman"/>
                <w:b w:val="false"/>
                <w:i w:val="false"/>
                <w:color w:val="000000"/>
                <w:sz w:val="20"/>
              </w:rPr>
              <w:t>aral-sobes@mail.ru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2-41-07</w:t>
            </w:r>
            <w:r>
              <w:br/>
            </w:r>
            <w:r>
              <w:rPr>
                <w:rFonts w:ascii="Times New Roman"/>
                <w:b w:val="false"/>
                <w:i w:val="false"/>
                <w:color w:val="000000"/>
                <w:sz w:val="20"/>
              </w:rPr>
              <w:t>
</w:t>
            </w:r>
            <w:r>
              <w:rPr>
                <w:rFonts w:ascii="Times New Roman"/>
                <w:b w:val="false"/>
                <w:i w:val="false"/>
                <w:color w:val="000000"/>
                <w:sz w:val="20"/>
              </w:rPr>
              <w:t>2-21-73</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Жанкожа батыра, 11</w:t>
            </w:r>
            <w:r>
              <w:br/>
            </w:r>
            <w:r>
              <w:rPr>
                <w:rFonts w:ascii="Times New Roman"/>
                <w:b w:val="false"/>
                <w:i w:val="false"/>
                <w:color w:val="000000"/>
                <w:sz w:val="20"/>
              </w:rPr>
              <w:t>
</w:t>
            </w:r>
            <w:r>
              <w:rPr>
                <w:rFonts w:ascii="Times New Roman"/>
                <w:b w:val="false"/>
                <w:i w:val="false"/>
                <w:color w:val="000000"/>
                <w:sz w:val="20"/>
              </w:rPr>
              <w:t>kazali_sobes@mail.ru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21-2-50</w:t>
            </w:r>
            <w:r>
              <w:br/>
            </w:r>
            <w:r>
              <w:rPr>
                <w:rFonts w:ascii="Times New Roman"/>
                <w:b w:val="false"/>
                <w:i w:val="false"/>
                <w:color w:val="000000"/>
                <w:sz w:val="20"/>
              </w:rPr>
              <w:t>
</w:t>
            </w:r>
            <w:r>
              <w:rPr>
                <w:rFonts w:ascii="Times New Roman"/>
                <w:b w:val="false"/>
                <w:i w:val="false"/>
                <w:color w:val="000000"/>
                <w:sz w:val="20"/>
              </w:rPr>
              <w:t>22-2-63</w:t>
            </w:r>
          </w:p>
        </w:tc>
        <w:tc>
          <w:tcPr>
            <w:tcW w:w="0" w:type="auto"/>
            <w:vMerge/>
            <w:tcBorders>
              <w:top w:val="nil"/>
              <w:left w:val="single" w:color="cfcfcf" w:sz="5"/>
              <w:bottom w:val="single" w:color="cfcfcf" w:sz="5"/>
              <w:right w:val="single" w:color="cfcfcf" w:sz="5"/>
            </w:tcBorders>
          </w:tcPr>
          <w:p/>
        </w:tc>
      </w:tr>
      <w:tr>
        <w:trPr>
          <w:trHeight w:val="154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Кармакшинского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Амангелды, 33</w:t>
            </w:r>
            <w:r>
              <w:br/>
            </w:r>
            <w:r>
              <w:rPr>
                <w:rFonts w:ascii="Times New Roman"/>
                <w:b w:val="false"/>
                <w:i w:val="false"/>
                <w:color w:val="000000"/>
                <w:sz w:val="20"/>
              </w:rPr>
              <w:t>
</w:t>
            </w:r>
            <w:r>
              <w:rPr>
                <w:rFonts w:ascii="Times New Roman"/>
                <w:b w:val="false"/>
                <w:i w:val="false"/>
                <w:color w:val="000000"/>
                <w:sz w:val="20"/>
              </w:rPr>
              <w:t>karmakchi_sobes1@</w:t>
            </w:r>
            <w:r>
              <w:br/>
            </w:r>
            <w:r>
              <w:rPr>
                <w:rFonts w:ascii="Times New Roman"/>
                <w:b w:val="false"/>
                <w:i w:val="false"/>
                <w:color w:val="000000"/>
                <w:sz w:val="20"/>
              </w:rPr>
              <w:t>
</w:t>
            </w:r>
            <w:r>
              <w:rPr>
                <w:rFonts w:ascii="Times New Roman"/>
                <w:b w:val="false"/>
                <w:i w:val="false"/>
                <w:color w:val="000000"/>
                <w:sz w:val="20"/>
              </w:rPr>
              <w:t>mail. 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2-28-59</w:t>
            </w:r>
            <w:r>
              <w:br/>
            </w:r>
            <w:r>
              <w:rPr>
                <w:rFonts w:ascii="Times New Roman"/>
                <w:b w:val="false"/>
                <w:i w:val="false"/>
                <w:color w:val="000000"/>
                <w:sz w:val="20"/>
              </w:rPr>
              <w:t>
</w:t>
            </w:r>
            <w:r>
              <w:rPr>
                <w:rFonts w:ascii="Times New Roman"/>
                <w:b w:val="false"/>
                <w:i w:val="false"/>
                <w:color w:val="000000"/>
                <w:sz w:val="20"/>
              </w:rPr>
              <w:t>2-17-74</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Филиал</w:t>
            </w:r>
            <w:r>
              <w:br/>
            </w:r>
            <w:r>
              <w:rPr>
                <w:rFonts w:ascii="Times New Roman"/>
                <w:b w:val="false"/>
                <w:i w:val="false"/>
                <w:color w:val="000000"/>
                <w:sz w:val="20"/>
              </w:rPr>
              <w:t>
</w:t>
            </w:r>
            <w:r>
              <w:rPr>
                <w:rFonts w:ascii="Times New Roman"/>
                <w:b w:val="false"/>
                <w:i w:val="false"/>
                <w:color w:val="000000"/>
                <w:sz w:val="20"/>
              </w:rPr>
              <w:t>Кармакшинского</w:t>
            </w:r>
            <w:r>
              <w:br/>
            </w:r>
            <w:r>
              <w:rPr>
                <w:rFonts w:ascii="Times New Roman"/>
                <w:b w:val="false"/>
                <w:i w:val="false"/>
                <w:color w:val="000000"/>
                <w:sz w:val="20"/>
              </w:rPr>
              <w:t>
</w:t>
            </w:r>
            <w:r>
              <w:rPr>
                <w:rFonts w:ascii="Times New Roman"/>
                <w:b w:val="false"/>
                <w:i w:val="false"/>
                <w:color w:val="000000"/>
                <w:sz w:val="20"/>
              </w:rPr>
              <w:t>районного отдела</w:t>
            </w:r>
            <w:r>
              <w:br/>
            </w:r>
            <w:r>
              <w:rPr>
                <w:rFonts w:ascii="Times New Roman"/>
                <w:b w:val="false"/>
                <w:i w:val="false"/>
                <w:color w:val="000000"/>
                <w:sz w:val="20"/>
              </w:rPr>
              <w:t>
</w:t>
            </w:r>
            <w:r>
              <w:rPr>
                <w:rFonts w:ascii="Times New Roman"/>
                <w:b w:val="false"/>
                <w:i w:val="false"/>
                <w:color w:val="000000"/>
                <w:sz w:val="20"/>
              </w:rPr>
              <w:t>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по городу Байконыр</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улица Гагарина, 13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r>
              <w:br/>
            </w:r>
            <w:r>
              <w:rPr>
                <w:rFonts w:ascii="Times New Roman"/>
                <w:b w:val="false"/>
                <w:i w:val="false"/>
                <w:color w:val="000000"/>
                <w:sz w:val="20"/>
              </w:rPr>
              <w:t>
</w:t>
            </w:r>
            <w:r>
              <w:rPr>
                <w:rFonts w:ascii="Times New Roman"/>
                <w:b w:val="false"/>
                <w:i w:val="false"/>
                <w:color w:val="000000"/>
                <w:sz w:val="20"/>
              </w:rPr>
              <w:t>5-62-20</w:t>
            </w:r>
            <w:r>
              <w:br/>
            </w:r>
            <w:r>
              <w:rPr>
                <w:rFonts w:ascii="Times New Roman"/>
                <w:b w:val="false"/>
                <w:i w:val="false"/>
                <w:color w:val="000000"/>
                <w:sz w:val="20"/>
              </w:rPr>
              <w:t>
</w:t>
            </w:r>
            <w:r>
              <w:rPr>
                <w:rFonts w:ascii="Times New Roman"/>
                <w:b w:val="false"/>
                <w:i w:val="false"/>
                <w:color w:val="000000"/>
                <w:sz w:val="20"/>
              </w:rPr>
              <w:t>5-62-21</w:t>
            </w:r>
          </w:p>
        </w:tc>
        <w:tc>
          <w:tcPr>
            <w:tcW w:w="0" w:type="auto"/>
            <w:vMerge/>
            <w:tcBorders>
              <w:top w:val="nil"/>
              <w:left w:val="single" w:color="cfcfcf" w:sz="5"/>
              <w:bottom w:val="single" w:color="cfcfcf" w:sz="5"/>
              <w:right w:val="single" w:color="cfcfcf" w:sz="5"/>
            </w:tcBorders>
          </w:tcPr>
          <w:p/>
        </w:tc>
      </w:tr>
      <w:tr>
        <w:trPr>
          <w:trHeight w:val="162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Желтоксан, 1</w:t>
            </w:r>
            <w:r>
              <w:br/>
            </w:r>
            <w:r>
              <w:rPr>
                <w:rFonts w:ascii="Times New Roman"/>
                <w:b w:val="false"/>
                <w:i w:val="false"/>
                <w:color w:val="000000"/>
                <w:sz w:val="20"/>
              </w:rPr>
              <w:t>
</w:t>
            </w:r>
            <w:r>
              <w:rPr>
                <w:rFonts w:ascii="Times New Roman"/>
                <w:b w:val="false"/>
                <w:i w:val="false"/>
                <w:color w:val="000000"/>
                <w:sz w:val="20"/>
              </w:rPr>
              <w:t>raisobes@mail.ru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3-13-93</w:t>
            </w:r>
            <w:r>
              <w:br/>
            </w:r>
            <w:r>
              <w:rPr>
                <w:rFonts w:ascii="Times New Roman"/>
                <w:b w:val="false"/>
                <w:i w:val="false"/>
                <w:color w:val="000000"/>
                <w:sz w:val="20"/>
              </w:rPr>
              <w:t>
</w:t>
            </w:r>
            <w:r>
              <w:rPr>
                <w:rFonts w:ascii="Times New Roman"/>
                <w:b w:val="false"/>
                <w:i w:val="false"/>
                <w:color w:val="000000"/>
                <w:sz w:val="20"/>
              </w:rPr>
              <w:t>3-16-00</w:t>
            </w:r>
          </w:p>
        </w:tc>
        <w:tc>
          <w:tcPr>
            <w:tcW w:w="0" w:type="auto"/>
            <w:vMerge/>
            <w:tcBorders>
              <w:top w:val="nil"/>
              <w:left w:val="single" w:color="cfcfcf" w:sz="5"/>
              <w:bottom w:val="single" w:color="cfcfcf" w:sz="5"/>
              <w:right w:val="single" w:color="cfcfcf" w:sz="5"/>
            </w:tcBorders>
          </w:tcPr>
          <w:p/>
        </w:tc>
      </w:tr>
      <w:tr>
        <w:trPr>
          <w:trHeight w:val="1605"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Сырдарьинского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Алиакбарова, 18</w:t>
            </w:r>
            <w:r>
              <w:br/>
            </w:r>
            <w:r>
              <w:rPr>
                <w:rFonts w:ascii="Times New Roman"/>
                <w:b w:val="false"/>
                <w:i w:val="false"/>
                <w:color w:val="000000"/>
                <w:sz w:val="20"/>
              </w:rPr>
              <w:t>
</w:t>
            </w:r>
            <w:r>
              <w:rPr>
                <w:rFonts w:ascii="Times New Roman"/>
                <w:b w:val="false"/>
                <w:i w:val="false"/>
                <w:color w:val="000000"/>
                <w:sz w:val="20"/>
              </w:rPr>
              <w:t>sobes_81@mail.ru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2-15-83</w:t>
            </w:r>
            <w:r>
              <w:br/>
            </w:r>
            <w:r>
              <w:rPr>
                <w:rFonts w:ascii="Times New Roman"/>
                <w:b w:val="false"/>
                <w:i w:val="false"/>
                <w:color w:val="000000"/>
                <w:sz w:val="20"/>
              </w:rPr>
              <w:t>
</w:t>
            </w:r>
            <w:r>
              <w:rPr>
                <w:rFonts w:ascii="Times New Roman"/>
                <w:b w:val="false"/>
                <w:i w:val="false"/>
                <w:color w:val="000000"/>
                <w:sz w:val="20"/>
              </w:rPr>
              <w:t>2-20-12</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Т. Рыскулова, 40</w:t>
            </w:r>
            <w:r>
              <w:br/>
            </w:r>
            <w:r>
              <w:rPr>
                <w:rFonts w:ascii="Times New Roman"/>
                <w:b w:val="false"/>
                <w:i w:val="false"/>
                <w:color w:val="000000"/>
                <w:sz w:val="20"/>
              </w:rPr>
              <w:t>
</w:t>
            </w:r>
            <w:r>
              <w:rPr>
                <w:rFonts w:ascii="Times New Roman"/>
                <w:b w:val="false"/>
                <w:i w:val="false"/>
                <w:color w:val="000000"/>
                <w:sz w:val="20"/>
              </w:rPr>
              <w:t>shielisobes@mail.ru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4-40-58</w:t>
            </w:r>
            <w:r>
              <w:br/>
            </w:r>
            <w:r>
              <w:rPr>
                <w:rFonts w:ascii="Times New Roman"/>
                <w:b w:val="false"/>
                <w:i w:val="false"/>
                <w:color w:val="000000"/>
                <w:sz w:val="20"/>
              </w:rPr>
              <w:t>
</w:t>
            </w:r>
            <w:r>
              <w:rPr>
                <w:rFonts w:ascii="Times New Roman"/>
                <w:b w:val="false"/>
                <w:i w:val="false"/>
                <w:color w:val="000000"/>
                <w:sz w:val="20"/>
              </w:rPr>
              <w:t>4-22-56</w:t>
            </w:r>
          </w:p>
        </w:tc>
        <w:tc>
          <w:tcPr>
            <w:tcW w:w="0" w:type="auto"/>
            <w:vMerge/>
            <w:tcBorders>
              <w:top w:val="nil"/>
              <w:left w:val="single" w:color="cfcfcf" w:sz="5"/>
              <w:bottom w:val="single" w:color="cfcfcf" w:sz="5"/>
              <w:right w:val="single" w:color="cfcfcf" w:sz="5"/>
            </w:tcBorders>
          </w:tcP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Жанакорганского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Б. Майлина, б/н</w:t>
            </w:r>
            <w:r>
              <w:br/>
            </w:r>
            <w:r>
              <w:rPr>
                <w:rFonts w:ascii="Times New Roman"/>
                <w:b w:val="false"/>
                <w:i w:val="false"/>
                <w:color w:val="000000"/>
                <w:sz w:val="20"/>
              </w:rPr>
              <w:t>
</w:t>
            </w:r>
            <w:r>
              <w:rPr>
                <w:rFonts w:ascii="Times New Roman"/>
                <w:b w:val="false"/>
                <w:i w:val="false"/>
                <w:color w:val="000000"/>
                <w:sz w:val="20"/>
              </w:rPr>
              <w:t>jkorgan@mail.ru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2-32-70</w:t>
            </w:r>
            <w:r>
              <w:br/>
            </w:r>
            <w:r>
              <w:rPr>
                <w:rFonts w:ascii="Times New Roman"/>
                <w:b w:val="false"/>
                <w:i w:val="false"/>
                <w:color w:val="000000"/>
                <w:sz w:val="20"/>
              </w:rPr>
              <w:t>
</w:t>
            </w:r>
            <w:r>
              <w:rPr>
                <w:rFonts w:ascii="Times New Roman"/>
                <w:b w:val="false"/>
                <w:i w:val="false"/>
                <w:color w:val="000000"/>
                <w:sz w:val="20"/>
              </w:rPr>
              <w:t>2-33-76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638"/>
        <w:gridCol w:w="4451"/>
        <w:gridCol w:w="1847"/>
        <w:gridCol w:w="3119"/>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Актау</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12 микрорайон, 17</w:t>
            </w:r>
            <w:r>
              <w:br/>
            </w:r>
            <w:r>
              <w:rPr>
                <w:rFonts w:ascii="Times New Roman"/>
                <w:b w:val="false"/>
                <w:i w:val="false"/>
                <w:color w:val="000000"/>
                <w:sz w:val="20"/>
              </w:rPr>
              <w:t>
</w:t>
            </w:r>
            <w:r>
              <w:rPr>
                <w:rFonts w:ascii="Times New Roman"/>
                <w:b w:val="false"/>
                <w:i w:val="false"/>
                <w:color w:val="000000"/>
                <w:sz w:val="20"/>
              </w:rPr>
              <w:t>aktau_gotsp@mail.kz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w:t>
            </w:r>
            <w:r>
              <w:br/>
            </w:r>
            <w:r>
              <w:rPr>
                <w:rFonts w:ascii="Times New Roman"/>
                <w:b w:val="false"/>
                <w:i w:val="false"/>
                <w:color w:val="000000"/>
                <w:sz w:val="20"/>
              </w:rPr>
              <w:t>
</w:t>
            </w:r>
            <w:r>
              <w:rPr>
                <w:rFonts w:ascii="Times New Roman"/>
                <w:b w:val="false"/>
                <w:i w:val="false"/>
                <w:color w:val="000000"/>
                <w:sz w:val="20"/>
              </w:rPr>
              <w:t>3-26-70</w:t>
            </w:r>
          </w:p>
        </w:tc>
        <w:tc>
          <w:tcPr>
            <w:tcW w:w="3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w:t>
            </w:r>
            <w:r>
              <w:br/>
            </w:r>
            <w:r>
              <w:rPr>
                <w:rFonts w:ascii="Times New Roman"/>
                <w:b w:val="false"/>
                <w:i w:val="false"/>
                <w:color w:val="000000"/>
                <w:sz w:val="20"/>
              </w:rPr>
              <w:t>
</w:t>
            </w:r>
            <w:r>
              <w:rPr>
                <w:rFonts w:ascii="Times New Roman"/>
                <w:b w:val="false"/>
                <w:i w:val="false"/>
                <w:color w:val="000000"/>
                <w:sz w:val="20"/>
              </w:rPr>
              <w:t>и 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3 а микрорайон,</w:t>
            </w:r>
            <w:r>
              <w:br/>
            </w:r>
            <w:r>
              <w:rPr>
                <w:rFonts w:ascii="Times New Roman"/>
                <w:b w:val="false"/>
                <w:i w:val="false"/>
                <w:color w:val="000000"/>
                <w:sz w:val="20"/>
              </w:rPr>
              <w:t>
</w:t>
            </w:r>
            <w:r>
              <w:rPr>
                <w:rFonts w:ascii="Times New Roman"/>
                <w:b w:val="false"/>
                <w:i w:val="false"/>
                <w:color w:val="000000"/>
                <w:sz w:val="20"/>
              </w:rPr>
              <w:t>здание Достар</w:t>
            </w:r>
            <w:r>
              <w:br/>
            </w:r>
            <w:r>
              <w:rPr>
                <w:rFonts w:ascii="Times New Roman"/>
                <w:b w:val="false"/>
                <w:i w:val="false"/>
                <w:color w:val="000000"/>
                <w:sz w:val="20"/>
              </w:rPr>
              <w:t>
</w:t>
            </w:r>
            <w:r>
              <w:rPr>
                <w:rFonts w:ascii="Times New Roman"/>
                <w:b w:val="false"/>
                <w:i w:val="false"/>
                <w:color w:val="000000"/>
                <w:sz w:val="20"/>
              </w:rPr>
              <w:t>ozen_sobes@mail.ru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3-19-86</w:t>
            </w:r>
          </w:p>
        </w:tc>
        <w:tc>
          <w:tcPr>
            <w:tcW w:w="0" w:type="auto"/>
            <w:vMerge/>
            <w:tcBorders>
              <w:top w:val="nil"/>
              <w:left w:val="single" w:color="cfcfcf" w:sz="5"/>
              <w:bottom w:val="single" w:color="cfcfcf" w:sz="5"/>
              <w:right w:val="single" w:color="cfcfcf" w:sz="5"/>
            </w:tcBorders>
          </w:tcPr>
          <w:p/>
        </w:tc>
      </w:tr>
      <w:tr>
        <w:trPr>
          <w:trHeight w:val="1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М.Бегенова, 26 б</w:t>
            </w:r>
            <w:r>
              <w:br/>
            </w:r>
            <w:r>
              <w:rPr>
                <w:rFonts w:ascii="Times New Roman"/>
                <w:b w:val="false"/>
                <w:i w:val="false"/>
                <w:color w:val="000000"/>
                <w:sz w:val="20"/>
              </w:rPr>
              <w:t>
</w:t>
            </w:r>
            <w:r>
              <w:rPr>
                <w:rFonts w:ascii="Times New Roman"/>
                <w:b w:val="false"/>
                <w:i w:val="false"/>
                <w:color w:val="000000"/>
                <w:sz w:val="20"/>
              </w:rPr>
              <w:t>bek.omir@mail.ru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2-12-75</w:t>
            </w:r>
          </w:p>
        </w:tc>
        <w:tc>
          <w:tcPr>
            <w:tcW w:w="0" w:type="auto"/>
            <w:vMerge/>
            <w:tcBorders>
              <w:top w:val="nil"/>
              <w:left w:val="single" w:color="cfcfcf" w:sz="5"/>
              <w:bottom w:val="single" w:color="cfcfcf" w:sz="5"/>
              <w:right w:val="single" w:color="cfcfcf" w:sz="5"/>
            </w:tcBorders>
          </w:tcPr>
          <w:p/>
        </w:tc>
      </w:tr>
      <w:tr>
        <w:trPr>
          <w:trHeight w:val="1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Курык,</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karakia_enbek@mail.kz</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2-15-61</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Шетпе,</w:t>
            </w:r>
            <w:r>
              <w:br/>
            </w:r>
            <w:r>
              <w:rPr>
                <w:rFonts w:ascii="Times New Roman"/>
                <w:b w:val="false"/>
                <w:i w:val="false"/>
                <w:color w:val="000000"/>
                <w:sz w:val="20"/>
              </w:rPr>
              <w:t>
</w:t>
            </w:r>
            <w:r>
              <w:rPr>
                <w:rFonts w:ascii="Times New Roman"/>
                <w:b w:val="false"/>
                <w:i w:val="false"/>
                <w:color w:val="000000"/>
                <w:sz w:val="20"/>
              </w:rPr>
              <w:t>здание районного акимата</w:t>
            </w:r>
            <w:r>
              <w:br/>
            </w:r>
            <w:r>
              <w:rPr>
                <w:rFonts w:ascii="Times New Roman"/>
                <w:b w:val="false"/>
                <w:i w:val="false"/>
                <w:color w:val="000000"/>
                <w:sz w:val="20"/>
              </w:rPr>
              <w:t>
</w:t>
            </w:r>
            <w:r>
              <w:rPr>
                <w:rFonts w:ascii="Times New Roman"/>
                <w:b w:val="false"/>
                <w:i w:val="false"/>
                <w:color w:val="000000"/>
                <w:sz w:val="20"/>
              </w:rPr>
              <w:t>enbek_shetpe.78@mail. 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2-12-43</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munail_aktau@mail.ru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w:t>
            </w:r>
            <w:r>
              <w:br/>
            </w:r>
            <w:r>
              <w:rPr>
                <w:rFonts w:ascii="Times New Roman"/>
                <w:b w:val="false"/>
                <w:i w:val="false"/>
                <w:color w:val="000000"/>
                <w:sz w:val="20"/>
              </w:rPr>
              <w:t>
</w:t>
            </w:r>
            <w:r>
              <w:rPr>
                <w:rFonts w:ascii="Times New Roman"/>
                <w:b w:val="false"/>
                <w:i w:val="false"/>
                <w:color w:val="000000"/>
                <w:sz w:val="20"/>
              </w:rPr>
              <w:t>6-64-45</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Маяулы,</w:t>
            </w:r>
            <w:r>
              <w:br/>
            </w:r>
            <w:r>
              <w:rPr>
                <w:rFonts w:ascii="Times New Roman"/>
                <w:b w:val="false"/>
                <w:i w:val="false"/>
                <w:color w:val="000000"/>
                <w:sz w:val="20"/>
              </w:rPr>
              <w:t>
</w:t>
            </w:r>
            <w:r>
              <w:rPr>
                <w:rFonts w:ascii="Times New Roman"/>
                <w:b w:val="false"/>
                <w:i w:val="false"/>
                <w:color w:val="000000"/>
                <w:sz w:val="20"/>
              </w:rPr>
              <w:t>Молодежный центр</w:t>
            </w:r>
            <w:r>
              <w:br/>
            </w:r>
            <w:r>
              <w:rPr>
                <w:rFonts w:ascii="Times New Roman"/>
                <w:b w:val="false"/>
                <w:i w:val="false"/>
                <w:color w:val="000000"/>
                <w:sz w:val="20"/>
              </w:rPr>
              <w:t>
</w:t>
            </w:r>
            <w:r>
              <w:rPr>
                <w:rFonts w:ascii="Times New Roman"/>
                <w:b w:val="false"/>
                <w:i w:val="false"/>
                <w:color w:val="000000"/>
                <w:sz w:val="20"/>
              </w:rPr>
              <w:t>fortsobes@mail.ru</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3414"/>
        <w:gridCol w:w="4645"/>
        <w:gridCol w:w="1891"/>
        <w:gridCol w:w="3165"/>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уполномоченного</w:t>
            </w:r>
            <w:r>
              <w:br/>
            </w:r>
            <w:r>
              <w:rPr>
                <w:rFonts w:ascii="Times New Roman"/>
                <w:b w:val="false"/>
                <w:i w:val="false"/>
                <w:color w:val="000000"/>
                <w:sz w:val="20"/>
              </w:rPr>
              <w:t>
</w:t>
            </w:r>
            <w:r>
              <w:rPr>
                <w:rFonts w:ascii="Times New Roman"/>
                <w:b w:val="false"/>
                <w:i w:val="false"/>
                <w:color w:val="000000"/>
                <w:sz w:val="20"/>
              </w:rPr>
              <w:t>органа (город, район,</w:t>
            </w:r>
            <w:r>
              <w:br/>
            </w:r>
            <w:r>
              <w:rPr>
                <w:rFonts w:ascii="Times New Roman"/>
                <w:b w:val="false"/>
                <w:i w:val="false"/>
                <w:color w:val="000000"/>
                <w:sz w:val="20"/>
              </w:rPr>
              <w:t>
</w:t>
            </w:r>
            <w:r>
              <w:rPr>
                <w:rFonts w:ascii="Times New Roman"/>
                <w:b w:val="false"/>
                <w:i w:val="false"/>
                <w:color w:val="000000"/>
                <w:sz w:val="20"/>
              </w:rPr>
              <w:t>улица, номер дома (кв.),</w:t>
            </w:r>
            <w:r>
              <w:br/>
            </w:r>
            <w:r>
              <w:rPr>
                <w:rFonts w:ascii="Times New Roman"/>
                <w:b w:val="false"/>
                <w:i w:val="false"/>
                <w:color w:val="000000"/>
                <w:sz w:val="20"/>
              </w:rPr>
              <w:t>
</w:t>
            </w:r>
            <w:r>
              <w:rPr>
                <w:rFonts w:ascii="Times New Roman"/>
                <w:b w:val="false"/>
                <w:i w:val="false"/>
                <w:color w:val="000000"/>
                <w:sz w:val="20"/>
              </w:rPr>
              <w:t>адрес электронной почты)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 Павлодара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Кривенко, 25</w:t>
            </w:r>
            <w:r>
              <w:br/>
            </w:r>
            <w:r>
              <w:rPr>
                <w:rFonts w:ascii="Times New Roman"/>
                <w:b w:val="false"/>
                <w:i w:val="false"/>
                <w:color w:val="000000"/>
                <w:sz w:val="20"/>
              </w:rPr>
              <w:t>
</w:t>
            </w:r>
            <w:r>
              <w:rPr>
                <w:rFonts w:ascii="Times New Roman"/>
                <w:b w:val="false"/>
                <w:i w:val="false"/>
                <w:color w:val="000000"/>
                <w:sz w:val="20"/>
              </w:rPr>
              <w:t>opr.osz.ap@pavlodar.gov.kz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32-00-96</w:t>
            </w:r>
            <w:r>
              <w:br/>
            </w:r>
            <w:r>
              <w:rPr>
                <w:rFonts w:ascii="Times New Roman"/>
                <w:b w:val="false"/>
                <w:i w:val="false"/>
                <w:color w:val="000000"/>
                <w:sz w:val="20"/>
              </w:rPr>
              <w:t>
</w:t>
            </w:r>
            <w:r>
              <w:rPr>
                <w:rFonts w:ascii="Times New Roman"/>
                <w:b w:val="false"/>
                <w:i w:val="false"/>
                <w:color w:val="000000"/>
                <w:sz w:val="20"/>
              </w:rPr>
              <w:t>32-11-97</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 Экибастуза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Ленина, 36 «б»</w:t>
            </w:r>
            <w:r>
              <w:br/>
            </w:r>
            <w:r>
              <w:rPr>
                <w:rFonts w:ascii="Times New Roman"/>
                <w:b w:val="false"/>
                <w:i w:val="false"/>
                <w:color w:val="000000"/>
                <w:sz w:val="20"/>
              </w:rPr>
              <w:t>
</w:t>
            </w:r>
            <w:r>
              <w:rPr>
                <w:rFonts w:ascii="Times New Roman"/>
                <w:b w:val="false"/>
                <w:i w:val="false"/>
                <w:color w:val="000000"/>
                <w:sz w:val="20"/>
              </w:rPr>
              <w:t>zan_ekibastuz@mail.ru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7-04-55</w:t>
            </w:r>
            <w:r>
              <w:br/>
            </w:r>
            <w:r>
              <w:rPr>
                <w:rFonts w:ascii="Times New Roman"/>
                <w:b w:val="false"/>
                <w:i w:val="false"/>
                <w:color w:val="000000"/>
                <w:sz w:val="20"/>
              </w:rPr>
              <w:t>
</w:t>
            </w:r>
            <w:r>
              <w:rPr>
                <w:rFonts w:ascii="Times New Roman"/>
                <w:b w:val="false"/>
                <w:i w:val="false"/>
                <w:color w:val="000000"/>
                <w:sz w:val="20"/>
              </w:rPr>
              <w:t>7-00-55</w:t>
            </w:r>
          </w:p>
        </w:tc>
        <w:tc>
          <w:tcPr>
            <w:tcW w:w="0" w:type="auto"/>
            <w:vMerge/>
            <w:tcBorders>
              <w:top w:val="nil"/>
              <w:left w:val="single" w:color="cfcfcf" w:sz="5"/>
              <w:bottom w:val="single" w:color="cfcfcf" w:sz="5"/>
              <w:right w:val="single" w:color="cfcfcf" w:sz="5"/>
            </w:tcBorders>
          </w:tcPr>
          <w:p/>
        </w:tc>
      </w:tr>
      <w:tr>
        <w:trPr>
          <w:trHeight w:val="12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 Аксу</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Советов, 10</w:t>
            </w:r>
            <w:r>
              <w:br/>
            </w:r>
            <w:r>
              <w:rPr>
                <w:rFonts w:ascii="Times New Roman"/>
                <w:b w:val="false"/>
                <w:i w:val="false"/>
                <w:color w:val="000000"/>
                <w:sz w:val="20"/>
              </w:rPr>
              <w:t>
</w:t>
            </w:r>
            <w:r>
              <w:rPr>
                <w:rFonts w:ascii="Times New Roman"/>
                <w:b w:val="false"/>
                <w:i w:val="false"/>
                <w:color w:val="000000"/>
                <w:sz w:val="20"/>
              </w:rPr>
              <w:t>zanak@yandex.ru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5-01-05</w:t>
            </w:r>
            <w:r>
              <w:br/>
            </w:r>
            <w:r>
              <w:rPr>
                <w:rFonts w:ascii="Times New Roman"/>
                <w:b w:val="false"/>
                <w:i w:val="false"/>
                <w:color w:val="000000"/>
                <w:sz w:val="20"/>
              </w:rPr>
              <w:t>
</w:t>
            </w:r>
            <w:r>
              <w:rPr>
                <w:rFonts w:ascii="Times New Roman"/>
                <w:b w:val="false"/>
                <w:i w:val="false"/>
                <w:color w:val="000000"/>
                <w:sz w:val="20"/>
              </w:rPr>
              <w:t>5-02-44</w:t>
            </w:r>
          </w:p>
        </w:tc>
        <w:tc>
          <w:tcPr>
            <w:tcW w:w="0" w:type="auto"/>
            <w:vMerge/>
            <w:tcBorders>
              <w:top w:val="nil"/>
              <w:left w:val="single" w:color="cfcfcf" w:sz="5"/>
              <w:bottom w:val="single" w:color="cfcfcf" w:sz="5"/>
              <w:right w:val="single" w:color="cfcfcf" w:sz="5"/>
            </w:tcBorders>
          </w:tcPr>
          <w:p/>
        </w:tc>
      </w:tr>
      <w:tr>
        <w:trPr>
          <w:trHeight w:val="16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118</w:t>
            </w:r>
            <w:r>
              <w:br/>
            </w:r>
            <w:r>
              <w:rPr>
                <w:rFonts w:ascii="Times New Roman"/>
                <w:b w:val="false"/>
                <w:i w:val="false"/>
                <w:color w:val="000000"/>
                <w:sz w:val="20"/>
              </w:rPr>
              <w:t>
</w:t>
            </w:r>
            <w:r>
              <w:rPr>
                <w:rFonts w:ascii="Times New Roman"/>
                <w:b w:val="false"/>
                <w:i w:val="false"/>
                <w:color w:val="000000"/>
                <w:sz w:val="20"/>
              </w:rPr>
              <w:t>Aktogai_sozprog@mail.ru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2-13-19</w:t>
            </w:r>
            <w:r>
              <w:br/>
            </w:r>
            <w:r>
              <w:rPr>
                <w:rFonts w:ascii="Times New Roman"/>
                <w:b w:val="false"/>
                <w:i w:val="false"/>
                <w:color w:val="000000"/>
                <w:sz w:val="20"/>
              </w:rPr>
              <w:t>
</w:t>
            </w:r>
            <w:r>
              <w:rPr>
                <w:rFonts w:ascii="Times New Roman"/>
                <w:b w:val="false"/>
                <w:i w:val="false"/>
                <w:color w:val="000000"/>
                <w:sz w:val="20"/>
              </w:rPr>
              <w:t>2-12-84</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Баянаульского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56</w:t>
            </w:r>
            <w:r>
              <w:br/>
            </w:r>
            <w:r>
              <w:rPr>
                <w:rFonts w:ascii="Times New Roman"/>
                <w:b w:val="false"/>
                <w:i w:val="false"/>
                <w:color w:val="000000"/>
                <w:sz w:val="20"/>
              </w:rPr>
              <w:t>
</w:t>
            </w:r>
            <w:r>
              <w:rPr>
                <w:rFonts w:ascii="Times New Roman"/>
                <w:b w:val="false"/>
                <w:i w:val="false"/>
                <w:color w:val="000000"/>
                <w:sz w:val="20"/>
              </w:rPr>
              <w:t>pavlzan@yandex.ru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9-14-81</w:t>
            </w:r>
            <w:r>
              <w:br/>
            </w:r>
            <w:r>
              <w:rPr>
                <w:rFonts w:ascii="Times New Roman"/>
                <w:b w:val="false"/>
                <w:i w:val="false"/>
                <w:color w:val="000000"/>
                <w:sz w:val="20"/>
              </w:rPr>
              <w:t>
</w:t>
            </w:r>
            <w:r>
              <w:rPr>
                <w:rFonts w:ascii="Times New Roman"/>
                <w:b w:val="false"/>
                <w:i w:val="false"/>
                <w:color w:val="000000"/>
                <w:sz w:val="20"/>
              </w:rPr>
              <w:t>9-18-31</w:t>
            </w:r>
          </w:p>
        </w:tc>
        <w:tc>
          <w:tcPr>
            <w:tcW w:w="0" w:type="auto"/>
            <w:vMerge/>
            <w:tcBorders>
              <w:top w:val="nil"/>
              <w:left w:val="single" w:color="cfcfcf" w:sz="5"/>
              <w:bottom w:val="single" w:color="cfcfcf" w:sz="5"/>
              <w:right w:val="single" w:color="cfcfcf" w:sz="5"/>
            </w:tcBorders>
          </w:tcPr>
          <w:p/>
        </w:tc>
      </w:tr>
      <w:tr>
        <w:trPr>
          <w:trHeight w:val="16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Квиткова, 7</w:t>
            </w:r>
            <w:r>
              <w:br/>
            </w:r>
            <w:r>
              <w:rPr>
                <w:rFonts w:ascii="Times New Roman"/>
                <w:b w:val="false"/>
                <w:i w:val="false"/>
                <w:color w:val="000000"/>
                <w:sz w:val="20"/>
              </w:rPr>
              <w:t>
</w:t>
            </w:r>
            <w:r>
              <w:rPr>
                <w:rFonts w:ascii="Times New Roman"/>
                <w:b w:val="false"/>
                <w:i w:val="false"/>
                <w:color w:val="000000"/>
                <w:sz w:val="20"/>
              </w:rPr>
              <w:t>Gelez_oszn@mail.ru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2-21-46</w:t>
            </w:r>
            <w:r>
              <w:br/>
            </w:r>
            <w:r>
              <w:rPr>
                <w:rFonts w:ascii="Times New Roman"/>
                <w:b w:val="false"/>
                <w:i w:val="false"/>
                <w:color w:val="000000"/>
                <w:sz w:val="20"/>
              </w:rPr>
              <w:t>
</w:t>
            </w:r>
            <w:r>
              <w:rPr>
                <w:rFonts w:ascii="Times New Roman"/>
                <w:b w:val="false"/>
                <w:i w:val="false"/>
                <w:color w:val="000000"/>
                <w:sz w:val="20"/>
              </w:rPr>
              <w:t>2-12-61</w:t>
            </w:r>
          </w:p>
        </w:tc>
        <w:tc>
          <w:tcPr>
            <w:tcW w:w="0" w:type="auto"/>
            <w:vMerge/>
            <w:tcBorders>
              <w:top w:val="nil"/>
              <w:left w:val="single" w:color="cfcfcf" w:sz="5"/>
              <w:bottom w:val="single" w:color="cfcfcf" w:sz="5"/>
              <w:right w:val="single" w:color="cfcfcf" w:sz="5"/>
            </w:tcBorders>
          </w:tcPr>
          <w:p/>
        </w:tc>
      </w:tr>
      <w:tr>
        <w:trPr>
          <w:trHeight w:val="145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Богембая, 97</w:t>
            </w:r>
            <w:r>
              <w:br/>
            </w:r>
            <w:r>
              <w:rPr>
                <w:rFonts w:ascii="Times New Roman"/>
                <w:b w:val="false"/>
                <w:i w:val="false"/>
                <w:color w:val="000000"/>
                <w:sz w:val="20"/>
              </w:rPr>
              <w:t>
</w:t>
            </w:r>
            <w:r>
              <w:rPr>
                <w:rFonts w:ascii="Times New Roman"/>
                <w:b w:val="false"/>
                <w:i w:val="false"/>
                <w:color w:val="000000"/>
                <w:sz w:val="20"/>
              </w:rPr>
              <w:t>Soc-irtyshsk@yandex.ru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2-14-74</w:t>
            </w:r>
            <w:r>
              <w:br/>
            </w:r>
            <w:r>
              <w:rPr>
                <w:rFonts w:ascii="Times New Roman"/>
                <w:b w:val="false"/>
                <w:i w:val="false"/>
                <w:color w:val="000000"/>
                <w:sz w:val="20"/>
              </w:rPr>
              <w:t>
</w:t>
            </w:r>
            <w:r>
              <w:rPr>
                <w:rFonts w:ascii="Times New Roman"/>
                <w:b w:val="false"/>
                <w:i w:val="false"/>
                <w:color w:val="000000"/>
                <w:sz w:val="20"/>
              </w:rPr>
              <w:t>2-11-13</w:t>
            </w:r>
            <w:r>
              <w:br/>
            </w:r>
            <w:r>
              <w:rPr>
                <w:rFonts w:ascii="Times New Roman"/>
                <w:b w:val="false"/>
                <w:i w:val="false"/>
                <w:color w:val="000000"/>
                <w:sz w:val="20"/>
              </w:rPr>
              <w:t>
</w:t>
            </w: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kachirrouz@mail.ru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2-13-71</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Акку, улица Мира, 7</w:t>
            </w:r>
            <w:r>
              <w:br/>
            </w:r>
            <w:r>
              <w:rPr>
                <w:rFonts w:ascii="Times New Roman"/>
                <w:b w:val="false"/>
                <w:i w:val="false"/>
                <w:color w:val="000000"/>
                <w:sz w:val="20"/>
              </w:rPr>
              <w:t>
</w:t>
            </w:r>
            <w:r>
              <w:rPr>
                <w:rFonts w:ascii="Times New Roman"/>
                <w:b w:val="false"/>
                <w:i w:val="false"/>
                <w:color w:val="000000"/>
                <w:sz w:val="20"/>
              </w:rPr>
              <w:t>AKKU@yandex.ru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2-13-99</w:t>
            </w:r>
            <w:r>
              <w:br/>
            </w:r>
            <w:r>
              <w:rPr>
                <w:rFonts w:ascii="Times New Roman"/>
                <w:b w:val="false"/>
                <w:i w:val="false"/>
                <w:color w:val="000000"/>
                <w:sz w:val="20"/>
              </w:rPr>
              <w:t>
</w:t>
            </w:r>
            <w:r>
              <w:rPr>
                <w:rFonts w:ascii="Times New Roman"/>
                <w:b w:val="false"/>
                <w:i w:val="false"/>
                <w:color w:val="000000"/>
                <w:sz w:val="20"/>
              </w:rPr>
              <w:t>2-11-18</w:t>
            </w:r>
            <w:r>
              <w:br/>
            </w:r>
            <w:r>
              <w:rPr>
                <w:rFonts w:ascii="Times New Roman"/>
                <w:b w:val="false"/>
                <w:i w:val="false"/>
                <w:color w:val="000000"/>
                <w:sz w:val="20"/>
              </w:rPr>
              <w:t>
</w:t>
            </w:r>
            <w:r>
              <w:rPr>
                <w:rFonts w:ascii="Times New Roman"/>
                <w:b w:val="false"/>
                <w:i w:val="false"/>
                <w:color w:val="000000"/>
                <w:sz w:val="20"/>
              </w:rPr>
              <w:t>2-12-39</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Валиханова, 34</w:t>
            </w:r>
            <w:r>
              <w:br/>
            </w:r>
            <w:r>
              <w:rPr>
                <w:rFonts w:ascii="Times New Roman"/>
                <w:b w:val="false"/>
                <w:i w:val="false"/>
                <w:color w:val="000000"/>
                <w:sz w:val="20"/>
              </w:rPr>
              <w:t>
</w:t>
            </w:r>
            <w:r>
              <w:rPr>
                <w:rFonts w:ascii="Times New Roman"/>
                <w:b w:val="false"/>
                <w:i w:val="false"/>
                <w:color w:val="000000"/>
                <w:sz w:val="20"/>
              </w:rPr>
              <w:t>Center5556@rambler.ru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9-14-34</w:t>
            </w:r>
            <w:r>
              <w:br/>
            </w:r>
            <w:r>
              <w:rPr>
                <w:rFonts w:ascii="Times New Roman"/>
                <w:b w:val="false"/>
                <w:i w:val="false"/>
                <w:color w:val="000000"/>
                <w:sz w:val="20"/>
              </w:rPr>
              <w:t>
</w:t>
            </w:r>
            <w:r>
              <w:rPr>
                <w:rFonts w:ascii="Times New Roman"/>
                <w:b w:val="false"/>
                <w:i w:val="false"/>
                <w:color w:val="000000"/>
                <w:sz w:val="20"/>
              </w:rPr>
              <w:t>9-10-02</w:t>
            </w:r>
          </w:p>
        </w:tc>
        <w:tc>
          <w:tcPr>
            <w:tcW w:w="0" w:type="auto"/>
            <w:vMerge/>
            <w:tcBorders>
              <w:top w:val="nil"/>
              <w:left w:val="single" w:color="cfcfcf" w:sz="5"/>
              <w:bottom w:val="single" w:color="cfcfcf" w:sz="5"/>
              <w:right w:val="single" w:color="cfcfcf" w:sz="5"/>
            </w:tcBorders>
          </w:tcPr>
          <w:p/>
        </w:tc>
      </w:tr>
      <w:tr>
        <w:trPr>
          <w:trHeight w:val="1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Павлодарского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Ген. Дюсенова, 1</w:t>
            </w:r>
            <w:r>
              <w:br/>
            </w:r>
            <w:r>
              <w:rPr>
                <w:rFonts w:ascii="Times New Roman"/>
                <w:b w:val="false"/>
                <w:i w:val="false"/>
                <w:color w:val="000000"/>
                <w:sz w:val="20"/>
              </w:rPr>
              <w:t>
</w:t>
            </w:r>
            <w:r>
              <w:rPr>
                <w:rFonts w:ascii="Times New Roman"/>
                <w:b w:val="false"/>
                <w:i w:val="false"/>
                <w:color w:val="000000"/>
                <w:sz w:val="20"/>
              </w:rPr>
              <w:t>Defence6@mail.ru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w:t>
            </w:r>
            <w:r>
              <w:br/>
            </w:r>
            <w:r>
              <w:rPr>
                <w:rFonts w:ascii="Times New Roman"/>
                <w:b w:val="false"/>
                <w:i w:val="false"/>
                <w:color w:val="000000"/>
                <w:sz w:val="20"/>
              </w:rPr>
              <w:t>
</w:t>
            </w:r>
            <w:r>
              <w:rPr>
                <w:rFonts w:ascii="Times New Roman"/>
                <w:b w:val="false"/>
                <w:i w:val="false"/>
                <w:color w:val="000000"/>
                <w:sz w:val="20"/>
              </w:rPr>
              <w:t>53-31-59</w:t>
            </w:r>
          </w:p>
        </w:tc>
        <w:tc>
          <w:tcPr>
            <w:tcW w:w="0" w:type="auto"/>
            <w:vMerge/>
            <w:tcBorders>
              <w:top w:val="nil"/>
              <w:left w:val="single" w:color="cfcfcf" w:sz="5"/>
              <w:bottom w:val="single" w:color="cfcfcf" w:sz="5"/>
              <w:right w:val="single" w:color="cfcfcf" w:sz="5"/>
            </w:tcBorders>
          </w:tcPr>
          <w:p/>
        </w:tc>
      </w:tr>
      <w:tr>
        <w:trPr>
          <w:trHeight w:val="13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Успенка,улица 10 лет</w:t>
            </w:r>
            <w:r>
              <w:br/>
            </w:r>
            <w:r>
              <w:rPr>
                <w:rFonts w:ascii="Times New Roman"/>
                <w:b w:val="false"/>
                <w:i w:val="false"/>
                <w:color w:val="000000"/>
                <w:sz w:val="20"/>
              </w:rPr>
              <w:t>
</w:t>
            </w:r>
            <w:r>
              <w:rPr>
                <w:rFonts w:ascii="Times New Roman"/>
                <w:b w:val="false"/>
                <w:i w:val="false"/>
                <w:color w:val="000000"/>
                <w:sz w:val="20"/>
              </w:rPr>
              <w:t>Независимости, 27</w:t>
            </w:r>
            <w:r>
              <w:br/>
            </w:r>
            <w:r>
              <w:rPr>
                <w:rFonts w:ascii="Times New Roman"/>
                <w:b w:val="false"/>
                <w:i w:val="false"/>
                <w:color w:val="000000"/>
                <w:sz w:val="20"/>
              </w:rPr>
              <w:t>
</w:t>
            </w:r>
            <w:r>
              <w:rPr>
                <w:rFonts w:ascii="Times New Roman"/>
                <w:b w:val="false"/>
                <w:i w:val="false"/>
                <w:color w:val="000000"/>
                <w:sz w:val="20"/>
              </w:rPr>
              <w:t>zanusp@mail.ru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9-14-00</w:t>
            </w:r>
            <w:r>
              <w:br/>
            </w:r>
            <w:r>
              <w:rPr>
                <w:rFonts w:ascii="Times New Roman"/>
                <w:b w:val="false"/>
                <w:i w:val="false"/>
                <w:color w:val="000000"/>
                <w:sz w:val="20"/>
              </w:rPr>
              <w:t>
</w:t>
            </w:r>
            <w:r>
              <w:rPr>
                <w:rFonts w:ascii="Times New Roman"/>
                <w:b w:val="false"/>
                <w:i w:val="false"/>
                <w:color w:val="000000"/>
                <w:sz w:val="20"/>
              </w:rPr>
              <w:t>9-19-30</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Щербактинского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1 Мая, 18</w:t>
            </w:r>
            <w:r>
              <w:br/>
            </w:r>
            <w:r>
              <w:rPr>
                <w:rFonts w:ascii="Times New Roman"/>
                <w:b w:val="false"/>
                <w:i w:val="false"/>
                <w:color w:val="000000"/>
                <w:sz w:val="20"/>
              </w:rPr>
              <w:t>
</w:t>
            </w:r>
            <w:r>
              <w:rPr>
                <w:rFonts w:ascii="Times New Roman"/>
                <w:b w:val="false"/>
                <w:i w:val="false"/>
                <w:color w:val="000000"/>
                <w:sz w:val="20"/>
              </w:rPr>
              <w:t>Sherb_zanet@mail.ru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637"/>
        <w:gridCol w:w="4450"/>
        <w:gridCol w:w="1846"/>
        <w:gridCol w:w="3202"/>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Ш. Уалиханова, 42</w:t>
            </w:r>
            <w:r>
              <w:br/>
            </w:r>
            <w:r>
              <w:rPr>
                <w:rFonts w:ascii="Times New Roman"/>
                <w:b w:val="false"/>
                <w:i w:val="false"/>
                <w:color w:val="000000"/>
                <w:sz w:val="20"/>
              </w:rPr>
              <w:t>
</w:t>
            </w:r>
            <w:r>
              <w:rPr>
                <w:rFonts w:ascii="Times New Roman"/>
                <w:b w:val="false"/>
                <w:i w:val="false"/>
                <w:color w:val="000000"/>
                <w:sz w:val="20"/>
              </w:rPr>
              <w:t>ro_ajyrta@mail.online. 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2-13-62</w:t>
            </w:r>
            <w:r>
              <w:br/>
            </w:r>
            <w:r>
              <w:rPr>
                <w:rFonts w:ascii="Times New Roman"/>
                <w:b w:val="false"/>
                <w:i w:val="false"/>
                <w:color w:val="000000"/>
                <w:sz w:val="20"/>
              </w:rPr>
              <w:t>
</w:t>
            </w:r>
            <w:r>
              <w:rPr>
                <w:rFonts w:ascii="Times New Roman"/>
                <w:b w:val="false"/>
                <w:i w:val="false"/>
                <w:color w:val="000000"/>
                <w:sz w:val="20"/>
              </w:rPr>
              <w:t>2-14-88</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Талшык,</w:t>
            </w:r>
            <w:r>
              <w:br/>
            </w:r>
            <w:r>
              <w:rPr>
                <w:rFonts w:ascii="Times New Roman"/>
                <w:b w:val="false"/>
                <w:i w:val="false"/>
                <w:color w:val="000000"/>
                <w:sz w:val="20"/>
              </w:rPr>
              <w:t>
</w:t>
            </w:r>
            <w:r>
              <w:rPr>
                <w:rFonts w:ascii="Times New Roman"/>
                <w:b w:val="false"/>
                <w:i w:val="false"/>
                <w:color w:val="000000"/>
                <w:sz w:val="20"/>
              </w:rPr>
              <w:t>улица Целинная, 13</w:t>
            </w:r>
            <w:r>
              <w:br/>
            </w:r>
            <w:r>
              <w:rPr>
                <w:rFonts w:ascii="Times New Roman"/>
                <w:b w:val="false"/>
                <w:i w:val="false"/>
                <w:color w:val="000000"/>
                <w:sz w:val="20"/>
              </w:rPr>
              <w:t>
</w:t>
            </w:r>
            <w:r>
              <w:rPr>
                <w:rFonts w:ascii="Times New Roman"/>
                <w:b w:val="false"/>
                <w:i w:val="false"/>
                <w:color w:val="000000"/>
                <w:sz w:val="20"/>
              </w:rPr>
              <w:t>akzhar-social@sko.kz</w:t>
            </w:r>
            <w:r>
              <w:br/>
            </w:r>
            <w:r>
              <w:rPr>
                <w:rFonts w:ascii="Times New Roman"/>
                <w:b w:val="false"/>
                <w:i w:val="false"/>
                <w:color w:val="000000"/>
                <w:sz w:val="20"/>
              </w:rPr>
              <w:t>
</w:t>
            </w:r>
            <w:r>
              <w:rPr>
                <w:rFonts w:ascii="Times New Roman"/>
                <w:b w:val="false"/>
                <w:i w:val="false"/>
                <w:color w:val="000000"/>
                <w:sz w:val="20"/>
              </w:rPr>
              <w:t>ro_akgar@mail.online.kz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2-14-49</w:t>
            </w:r>
            <w:r>
              <w:br/>
            </w:r>
            <w:r>
              <w:rPr>
                <w:rFonts w:ascii="Times New Roman"/>
                <w:b w:val="false"/>
                <w:i w:val="false"/>
                <w:color w:val="000000"/>
                <w:sz w:val="20"/>
              </w:rPr>
              <w:t>
</w:t>
            </w:r>
            <w:r>
              <w:rPr>
                <w:rFonts w:ascii="Times New Roman"/>
                <w:b w:val="false"/>
                <w:i w:val="false"/>
                <w:color w:val="000000"/>
                <w:sz w:val="20"/>
              </w:rPr>
              <w:t>2-19-04</w:t>
            </w:r>
            <w:r>
              <w:br/>
            </w:r>
            <w:r>
              <w:rPr>
                <w:rFonts w:ascii="Times New Roman"/>
                <w:b w:val="false"/>
                <w:i w:val="false"/>
                <w:color w:val="000000"/>
                <w:sz w:val="20"/>
              </w:rPr>
              <w:t>
</w:t>
            </w:r>
            <w:r>
              <w:rPr>
                <w:rFonts w:ascii="Times New Roman"/>
                <w:b w:val="false"/>
                <w:i w:val="false"/>
                <w:color w:val="000000"/>
                <w:sz w:val="20"/>
              </w:rPr>
              <w:t>2-13-86</w:t>
            </w:r>
          </w:p>
        </w:tc>
        <w:tc>
          <w:tcPr>
            <w:tcW w:w="0" w:type="auto"/>
            <w:vMerge/>
            <w:tcBorders>
              <w:top w:val="nil"/>
              <w:left w:val="single" w:color="cfcfcf" w:sz="5"/>
              <w:bottom w:val="single" w:color="cfcfcf" w:sz="5"/>
              <w:right w:val="single" w:color="cfcfcf" w:sz="5"/>
            </w:tcBorders>
          </w:tcP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Смирново,</w:t>
            </w:r>
            <w:r>
              <w:br/>
            </w:r>
            <w:r>
              <w:rPr>
                <w:rFonts w:ascii="Times New Roman"/>
                <w:b w:val="false"/>
                <w:i w:val="false"/>
                <w:color w:val="000000"/>
                <w:sz w:val="20"/>
              </w:rPr>
              <w:t>
</w:t>
            </w:r>
            <w:r>
              <w:rPr>
                <w:rFonts w:ascii="Times New Roman"/>
                <w:b w:val="false"/>
                <w:i w:val="false"/>
                <w:color w:val="000000"/>
                <w:sz w:val="20"/>
              </w:rPr>
              <w:t>улица 9 мая, 67</w:t>
            </w:r>
            <w:r>
              <w:br/>
            </w:r>
            <w:r>
              <w:rPr>
                <w:rFonts w:ascii="Times New Roman"/>
                <w:b w:val="false"/>
                <w:i w:val="false"/>
                <w:color w:val="000000"/>
                <w:sz w:val="20"/>
              </w:rPr>
              <w:t>
</w:t>
            </w:r>
            <w:r>
              <w:rPr>
                <w:rFonts w:ascii="Times New Roman"/>
                <w:b w:val="false"/>
                <w:i w:val="false"/>
                <w:color w:val="000000"/>
                <w:sz w:val="20"/>
              </w:rPr>
              <w:t>akk_soz@mail.ru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2-12-65</w:t>
            </w:r>
            <w:r>
              <w:br/>
            </w:r>
            <w:r>
              <w:rPr>
                <w:rFonts w:ascii="Times New Roman"/>
                <w:b w:val="false"/>
                <w:i w:val="false"/>
                <w:color w:val="000000"/>
                <w:sz w:val="20"/>
              </w:rPr>
              <w:t>
</w:t>
            </w:r>
            <w:r>
              <w:rPr>
                <w:rFonts w:ascii="Times New Roman"/>
                <w:b w:val="false"/>
                <w:i w:val="false"/>
                <w:color w:val="000000"/>
                <w:sz w:val="20"/>
              </w:rPr>
              <w:t>2-13-65</w:t>
            </w:r>
            <w:r>
              <w:br/>
            </w:r>
            <w:r>
              <w:rPr>
                <w:rFonts w:ascii="Times New Roman"/>
                <w:b w:val="false"/>
                <w:i w:val="false"/>
                <w:color w:val="000000"/>
                <w:sz w:val="20"/>
              </w:rPr>
              <w:t>
</w:t>
            </w:r>
            <w:r>
              <w:rPr>
                <w:rFonts w:ascii="Times New Roman"/>
                <w:b w:val="false"/>
                <w:i w:val="false"/>
                <w:color w:val="000000"/>
                <w:sz w:val="20"/>
              </w:rPr>
              <w:t>2-23-42</w:t>
            </w:r>
          </w:p>
        </w:tc>
        <w:tc>
          <w:tcPr>
            <w:tcW w:w="0" w:type="auto"/>
            <w:vMerge/>
            <w:tcBorders>
              <w:top w:val="nil"/>
              <w:left w:val="single" w:color="cfcfcf" w:sz="5"/>
              <w:bottom w:val="single" w:color="cfcfcf" w:sz="5"/>
              <w:right w:val="single" w:color="cfcfcf" w:sz="5"/>
            </w:tcBorders>
          </w:tcP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20</w:t>
            </w:r>
            <w:r>
              <w:br/>
            </w:r>
            <w:r>
              <w:rPr>
                <w:rFonts w:ascii="Times New Roman"/>
                <w:b w:val="false"/>
                <w:i w:val="false"/>
                <w:color w:val="000000"/>
                <w:sz w:val="20"/>
              </w:rPr>
              <w:t>
</w:t>
            </w:r>
            <w:r>
              <w:rPr>
                <w:rFonts w:ascii="Times New Roman"/>
                <w:b w:val="false"/>
                <w:i w:val="false"/>
                <w:color w:val="000000"/>
                <w:sz w:val="20"/>
              </w:rPr>
              <w:t>ro_esil@mail.online.kz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2-19-99</w:t>
            </w:r>
            <w:r>
              <w:br/>
            </w:r>
            <w:r>
              <w:rPr>
                <w:rFonts w:ascii="Times New Roman"/>
                <w:b w:val="false"/>
                <w:i w:val="false"/>
                <w:color w:val="000000"/>
                <w:sz w:val="20"/>
              </w:rPr>
              <w:t>
</w:t>
            </w:r>
            <w:r>
              <w:rPr>
                <w:rFonts w:ascii="Times New Roman"/>
                <w:b w:val="false"/>
                <w:i w:val="false"/>
                <w:color w:val="000000"/>
                <w:sz w:val="20"/>
              </w:rPr>
              <w:t>2-20-36</w:t>
            </w:r>
            <w:r>
              <w:br/>
            </w:r>
            <w:r>
              <w:rPr>
                <w:rFonts w:ascii="Times New Roman"/>
                <w:b w:val="false"/>
                <w:i w:val="false"/>
                <w:color w:val="000000"/>
                <w:sz w:val="20"/>
              </w:rPr>
              <w:t>
</w:t>
            </w:r>
            <w:r>
              <w:rPr>
                <w:rFonts w:ascii="Times New Roman"/>
                <w:b w:val="false"/>
                <w:i w:val="false"/>
                <w:color w:val="000000"/>
                <w:sz w:val="20"/>
              </w:rPr>
              <w:t>2-26-75</w:t>
            </w:r>
          </w:p>
        </w:tc>
        <w:tc>
          <w:tcPr>
            <w:tcW w:w="0" w:type="auto"/>
            <w:vMerge/>
            <w:tcBorders>
              <w:top w:val="nil"/>
              <w:left w:val="single" w:color="cfcfcf" w:sz="5"/>
              <w:bottom w:val="single" w:color="cfcfcf" w:sz="5"/>
              <w:right w:val="single" w:color="cfcfcf" w:sz="5"/>
            </w:tcBorders>
          </w:tcPr>
          <w:p/>
        </w:tc>
      </w:tr>
      <w:tr>
        <w:trPr>
          <w:trHeight w:val="9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Пресновка,</w:t>
            </w:r>
            <w:r>
              <w:br/>
            </w:r>
            <w:r>
              <w:rPr>
                <w:rFonts w:ascii="Times New Roman"/>
                <w:b w:val="false"/>
                <w:i w:val="false"/>
                <w:color w:val="000000"/>
                <w:sz w:val="20"/>
              </w:rPr>
              <w:t>
</w:t>
            </w:r>
            <w:r>
              <w:rPr>
                <w:rFonts w:ascii="Times New Roman"/>
                <w:b w:val="false"/>
                <w:i w:val="false"/>
                <w:color w:val="000000"/>
                <w:sz w:val="20"/>
              </w:rPr>
              <w:t>улица Дружбы, 6</w:t>
            </w:r>
            <w:r>
              <w:br/>
            </w:r>
            <w:r>
              <w:rPr>
                <w:rFonts w:ascii="Times New Roman"/>
                <w:b w:val="false"/>
                <w:i w:val="false"/>
                <w:color w:val="000000"/>
                <w:sz w:val="20"/>
              </w:rPr>
              <w:t>
</w:t>
            </w:r>
            <w:r>
              <w:rPr>
                <w:rFonts w:ascii="Times New Roman"/>
                <w:b w:val="false"/>
                <w:i w:val="false"/>
                <w:color w:val="000000"/>
                <w:sz w:val="20"/>
              </w:rPr>
              <w:t>guozsp_zhambyl@mail. 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2-13-38</w:t>
            </w:r>
            <w:r>
              <w:br/>
            </w:r>
            <w:r>
              <w:rPr>
                <w:rFonts w:ascii="Times New Roman"/>
                <w:b w:val="false"/>
                <w:i w:val="false"/>
                <w:color w:val="000000"/>
                <w:sz w:val="20"/>
              </w:rPr>
              <w:t>
</w:t>
            </w: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16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района Магжана</w:t>
            </w:r>
            <w:r>
              <w:br/>
            </w:r>
            <w:r>
              <w:rPr>
                <w:rFonts w:ascii="Times New Roman"/>
                <w:b w:val="false"/>
                <w:i w:val="false"/>
                <w:color w:val="000000"/>
                <w:sz w:val="20"/>
              </w:rPr>
              <w:t>
</w:t>
            </w:r>
            <w:r>
              <w:rPr>
                <w:rFonts w:ascii="Times New Roman"/>
                <w:b w:val="false"/>
                <w:i w:val="false"/>
                <w:color w:val="000000"/>
                <w:sz w:val="20"/>
              </w:rPr>
              <w:t>Жумабаева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Киреева, 15</w:t>
            </w:r>
            <w:r>
              <w:br/>
            </w:r>
            <w:r>
              <w:rPr>
                <w:rFonts w:ascii="Times New Roman"/>
                <w:b w:val="false"/>
                <w:i w:val="false"/>
                <w:color w:val="000000"/>
                <w:sz w:val="20"/>
              </w:rPr>
              <w:t>
</w:t>
            </w:r>
            <w:r>
              <w:rPr>
                <w:rFonts w:ascii="Times New Roman"/>
                <w:b w:val="false"/>
                <w:i w:val="false"/>
                <w:color w:val="000000"/>
                <w:sz w:val="20"/>
              </w:rPr>
              <w:t>ro_gumab@mail.online.kz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2-22-04</w:t>
            </w:r>
            <w:r>
              <w:br/>
            </w:r>
            <w:r>
              <w:rPr>
                <w:rFonts w:ascii="Times New Roman"/>
                <w:b w:val="false"/>
                <w:i w:val="false"/>
                <w:color w:val="000000"/>
                <w:sz w:val="20"/>
              </w:rPr>
              <w:t>
</w:t>
            </w:r>
            <w:r>
              <w:rPr>
                <w:rFonts w:ascii="Times New Roman"/>
                <w:b w:val="false"/>
                <w:i w:val="false"/>
                <w:color w:val="000000"/>
                <w:sz w:val="20"/>
              </w:rPr>
              <w:t>2-19-92</w:t>
            </w:r>
            <w:r>
              <w:br/>
            </w:r>
            <w:r>
              <w:rPr>
                <w:rFonts w:ascii="Times New Roman"/>
                <w:b w:val="false"/>
                <w:i w:val="false"/>
                <w:color w:val="000000"/>
                <w:sz w:val="20"/>
              </w:rPr>
              <w:t>
</w:t>
            </w:r>
            <w:r>
              <w:rPr>
                <w:rFonts w:ascii="Times New Roman"/>
                <w:b w:val="false"/>
                <w:i w:val="false"/>
                <w:color w:val="000000"/>
                <w:sz w:val="20"/>
              </w:rPr>
              <w:t>2-20-45</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Бишкуль,</w:t>
            </w:r>
            <w:r>
              <w:br/>
            </w:r>
            <w:r>
              <w:rPr>
                <w:rFonts w:ascii="Times New Roman"/>
                <w:b w:val="false"/>
                <w:i w:val="false"/>
                <w:color w:val="000000"/>
                <w:sz w:val="20"/>
              </w:rPr>
              <w:t>
</w:t>
            </w:r>
            <w:r>
              <w:rPr>
                <w:rFonts w:ascii="Times New Roman"/>
                <w:b w:val="false"/>
                <w:i w:val="false"/>
                <w:color w:val="000000"/>
                <w:sz w:val="20"/>
              </w:rPr>
              <w:t>улица Гагарина, 6 а</w:t>
            </w:r>
            <w:r>
              <w:br/>
            </w:r>
            <w:r>
              <w:rPr>
                <w:rFonts w:ascii="Times New Roman"/>
                <w:b w:val="false"/>
                <w:i w:val="false"/>
                <w:color w:val="000000"/>
                <w:sz w:val="20"/>
              </w:rPr>
              <w:t>
</w:t>
            </w:r>
            <w:r>
              <w:rPr>
                <w:rFonts w:ascii="Times New Roman"/>
                <w:b w:val="false"/>
                <w:i w:val="false"/>
                <w:color w:val="000000"/>
                <w:sz w:val="20"/>
              </w:rPr>
              <w:t>кzh.оzsp.sko.kz</w:t>
            </w:r>
            <w:r>
              <w:br/>
            </w:r>
            <w:r>
              <w:rPr>
                <w:rFonts w:ascii="Times New Roman"/>
                <w:b w:val="false"/>
                <w:i w:val="false"/>
                <w:color w:val="000000"/>
                <w:sz w:val="20"/>
              </w:rPr>
              <w:t>
</w:t>
            </w:r>
            <w:r>
              <w:rPr>
                <w:rFonts w:ascii="Times New Roman"/>
                <w:b w:val="false"/>
                <w:i w:val="false"/>
                <w:color w:val="000000"/>
                <w:sz w:val="20"/>
              </w:rPr>
              <w:t>ro_kyzil@mail.online.kz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2-15-61</w:t>
            </w:r>
            <w:r>
              <w:br/>
            </w:r>
            <w:r>
              <w:rPr>
                <w:rFonts w:ascii="Times New Roman"/>
                <w:b w:val="false"/>
                <w:i w:val="false"/>
                <w:color w:val="000000"/>
                <w:sz w:val="20"/>
              </w:rPr>
              <w:t>
</w:t>
            </w:r>
            <w:r>
              <w:rPr>
                <w:rFonts w:ascii="Times New Roman"/>
                <w:b w:val="false"/>
                <w:i w:val="false"/>
                <w:color w:val="000000"/>
                <w:sz w:val="20"/>
              </w:rPr>
              <w:t>2-21-07</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Гуденко, 17</w:t>
            </w:r>
            <w:r>
              <w:br/>
            </w:r>
            <w:r>
              <w:rPr>
                <w:rFonts w:ascii="Times New Roman"/>
                <w:b w:val="false"/>
                <w:i w:val="false"/>
                <w:color w:val="000000"/>
                <w:sz w:val="20"/>
              </w:rPr>
              <w:t>
</w:t>
            </w:r>
            <w:r>
              <w:rPr>
                <w:rFonts w:ascii="Times New Roman"/>
                <w:b w:val="false"/>
                <w:i w:val="false"/>
                <w:color w:val="000000"/>
                <w:sz w:val="20"/>
              </w:rPr>
              <w:t>maml-ozsp.narod.ru</w:t>
            </w:r>
            <w:r>
              <w:br/>
            </w:r>
            <w:r>
              <w:rPr>
                <w:rFonts w:ascii="Times New Roman"/>
                <w:b w:val="false"/>
                <w:i w:val="false"/>
                <w:color w:val="000000"/>
                <w:sz w:val="20"/>
              </w:rPr>
              <w:t>
</w:t>
            </w:r>
            <w:r>
              <w:rPr>
                <w:rFonts w:ascii="Times New Roman"/>
                <w:b w:val="false"/>
                <w:i w:val="false"/>
                <w:color w:val="000000"/>
                <w:sz w:val="20"/>
              </w:rPr>
              <w:t>maml_ozsp@mail.ru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2-13-75</w:t>
            </w:r>
            <w:r>
              <w:br/>
            </w:r>
            <w:r>
              <w:rPr>
                <w:rFonts w:ascii="Times New Roman"/>
                <w:b w:val="false"/>
                <w:i w:val="false"/>
                <w:color w:val="000000"/>
                <w:sz w:val="20"/>
              </w:rPr>
              <w:t>
</w:t>
            </w:r>
            <w:r>
              <w:rPr>
                <w:rFonts w:ascii="Times New Roman"/>
                <w:b w:val="false"/>
                <w:i w:val="false"/>
                <w:color w:val="000000"/>
                <w:sz w:val="20"/>
              </w:rPr>
              <w:t>2-21-43</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Школьная, 19</w:t>
            </w:r>
            <w:r>
              <w:br/>
            </w:r>
            <w:r>
              <w:rPr>
                <w:rFonts w:ascii="Times New Roman"/>
                <w:b w:val="false"/>
                <w:i w:val="false"/>
                <w:color w:val="000000"/>
                <w:sz w:val="20"/>
              </w:rPr>
              <w:t>
</w:t>
            </w:r>
            <w:r>
              <w:rPr>
                <w:rFonts w:ascii="Times New Roman"/>
                <w:b w:val="false"/>
                <w:i w:val="false"/>
                <w:color w:val="000000"/>
                <w:sz w:val="20"/>
              </w:rPr>
              <w:t>ro_celin@mail.online.kz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2-10-60</w:t>
            </w:r>
            <w:r>
              <w:br/>
            </w:r>
            <w:r>
              <w:rPr>
                <w:rFonts w:ascii="Times New Roman"/>
                <w:b w:val="false"/>
                <w:i w:val="false"/>
                <w:color w:val="000000"/>
                <w:sz w:val="20"/>
              </w:rPr>
              <w:t>
</w:t>
            </w:r>
            <w:r>
              <w:rPr>
                <w:rFonts w:ascii="Times New Roman"/>
                <w:b w:val="false"/>
                <w:i w:val="false"/>
                <w:color w:val="000000"/>
                <w:sz w:val="20"/>
              </w:rPr>
              <w:t>2-30-09</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4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Перекресток</w:t>
            </w:r>
            <w:r>
              <w:br/>
            </w:r>
            <w:r>
              <w:rPr>
                <w:rFonts w:ascii="Times New Roman"/>
                <w:b w:val="false"/>
                <w:i w:val="false"/>
                <w:color w:val="000000"/>
                <w:sz w:val="20"/>
              </w:rPr>
              <w:t>
</w:t>
            </w:r>
            <w:r>
              <w:rPr>
                <w:rFonts w:ascii="Times New Roman"/>
                <w:b w:val="false"/>
                <w:i w:val="false"/>
                <w:color w:val="000000"/>
                <w:sz w:val="20"/>
              </w:rPr>
              <w:t>Центральный, 2</w:t>
            </w:r>
            <w:r>
              <w:br/>
            </w:r>
            <w:r>
              <w:rPr>
                <w:rFonts w:ascii="Times New Roman"/>
                <w:b w:val="false"/>
                <w:i w:val="false"/>
                <w:color w:val="000000"/>
                <w:sz w:val="20"/>
              </w:rPr>
              <w:t>
</w:t>
            </w:r>
            <w:r>
              <w:rPr>
                <w:rFonts w:ascii="Times New Roman"/>
                <w:b w:val="false"/>
                <w:i w:val="false"/>
                <w:color w:val="000000"/>
                <w:sz w:val="20"/>
              </w:rPr>
              <w:t>www.ozsp-tsh.sko.kz</w:t>
            </w:r>
            <w:r>
              <w:br/>
            </w:r>
            <w:r>
              <w:rPr>
                <w:rFonts w:ascii="Times New Roman"/>
                <w:b w:val="false"/>
                <w:i w:val="false"/>
                <w:color w:val="000000"/>
                <w:sz w:val="20"/>
              </w:rPr>
              <w:t>
</w:t>
            </w:r>
            <w:r>
              <w:rPr>
                <w:rFonts w:ascii="Times New Roman"/>
                <w:b w:val="false"/>
                <w:i w:val="false"/>
                <w:color w:val="000000"/>
                <w:sz w:val="20"/>
              </w:rPr>
              <w:t>ro_tajnsa@mail.online. kz</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2-39-16</w:t>
            </w:r>
            <w:r>
              <w:br/>
            </w:r>
            <w:r>
              <w:rPr>
                <w:rFonts w:ascii="Times New Roman"/>
                <w:b w:val="false"/>
                <w:i w:val="false"/>
                <w:color w:val="000000"/>
                <w:sz w:val="20"/>
              </w:rPr>
              <w:t>
</w:t>
            </w:r>
            <w:r>
              <w:rPr>
                <w:rFonts w:ascii="Times New Roman"/>
                <w:b w:val="false"/>
                <w:i w:val="false"/>
                <w:color w:val="000000"/>
                <w:sz w:val="20"/>
              </w:rPr>
              <w:t>2-13-47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0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Уалиханова, 1</w:t>
            </w:r>
            <w:r>
              <w:br/>
            </w:r>
            <w:r>
              <w:rPr>
                <w:rFonts w:ascii="Times New Roman"/>
                <w:b w:val="false"/>
                <w:i w:val="false"/>
                <w:color w:val="000000"/>
                <w:sz w:val="20"/>
              </w:rPr>
              <w:t>
</w:t>
            </w:r>
            <w:r>
              <w:rPr>
                <w:rFonts w:ascii="Times New Roman"/>
                <w:b w:val="false"/>
                <w:i w:val="false"/>
                <w:color w:val="000000"/>
                <w:sz w:val="20"/>
              </w:rPr>
              <w:t>ozisp1316@gcvp.kz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2-14-94</w:t>
            </w:r>
            <w:r>
              <w:br/>
            </w:r>
            <w:r>
              <w:rPr>
                <w:rFonts w:ascii="Times New Roman"/>
                <w:b w:val="false"/>
                <w:i w:val="false"/>
                <w:color w:val="000000"/>
                <w:sz w:val="20"/>
              </w:rPr>
              <w:t>
</w:t>
            </w:r>
            <w:r>
              <w:rPr>
                <w:rFonts w:ascii="Times New Roman"/>
                <w:b w:val="false"/>
                <w:i w:val="false"/>
                <w:color w:val="000000"/>
                <w:sz w:val="20"/>
              </w:rPr>
              <w:t>2-00-28</w:t>
            </w:r>
            <w:r>
              <w:br/>
            </w:r>
            <w:r>
              <w:rPr>
                <w:rFonts w:ascii="Times New Roman"/>
                <w:b w:val="false"/>
                <w:i w:val="false"/>
                <w:color w:val="000000"/>
                <w:sz w:val="20"/>
              </w:rPr>
              <w:t>
</w:t>
            </w:r>
            <w:r>
              <w:rPr>
                <w:rFonts w:ascii="Times New Roman"/>
                <w:b w:val="false"/>
                <w:i w:val="false"/>
                <w:color w:val="000000"/>
                <w:sz w:val="20"/>
              </w:rPr>
              <w:t>2-00-11</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Уалиханова, 82</w:t>
            </w:r>
            <w:r>
              <w:br/>
            </w:r>
            <w:r>
              <w:rPr>
                <w:rFonts w:ascii="Times New Roman"/>
                <w:b w:val="false"/>
                <w:i w:val="false"/>
                <w:color w:val="000000"/>
                <w:sz w:val="20"/>
              </w:rPr>
              <w:t>
</w:t>
            </w:r>
            <w:r>
              <w:rPr>
                <w:rFonts w:ascii="Times New Roman"/>
                <w:b w:val="false"/>
                <w:i w:val="false"/>
                <w:color w:val="000000"/>
                <w:sz w:val="20"/>
              </w:rPr>
              <w:t>ozsp-ua.sko.kz</w:t>
            </w:r>
            <w:r>
              <w:br/>
            </w:r>
            <w:r>
              <w:rPr>
                <w:rFonts w:ascii="Times New Roman"/>
                <w:b w:val="false"/>
                <w:i w:val="false"/>
                <w:color w:val="000000"/>
                <w:sz w:val="20"/>
              </w:rPr>
              <w:t>
</w:t>
            </w:r>
            <w:r>
              <w:rPr>
                <w:rFonts w:ascii="Times New Roman"/>
                <w:b w:val="false"/>
                <w:i w:val="false"/>
                <w:color w:val="000000"/>
                <w:sz w:val="20"/>
              </w:rPr>
              <w:t>ro_ualih@mail.online.kz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2-19-43</w:t>
            </w:r>
            <w:r>
              <w:br/>
            </w:r>
            <w:r>
              <w:rPr>
                <w:rFonts w:ascii="Times New Roman"/>
                <w:b w:val="false"/>
                <w:i w:val="false"/>
                <w:color w:val="000000"/>
                <w:sz w:val="20"/>
              </w:rPr>
              <w:t>
</w:t>
            </w:r>
            <w:r>
              <w:rPr>
                <w:rFonts w:ascii="Times New Roman"/>
                <w:b w:val="false"/>
                <w:i w:val="false"/>
                <w:color w:val="000000"/>
                <w:sz w:val="20"/>
              </w:rPr>
              <w:t>2-12-59</w:t>
            </w:r>
            <w:r>
              <w:br/>
            </w:r>
            <w:r>
              <w:rPr>
                <w:rFonts w:ascii="Times New Roman"/>
                <w:b w:val="false"/>
                <w:i w:val="false"/>
                <w:color w:val="000000"/>
                <w:sz w:val="20"/>
              </w:rPr>
              <w:t>
</w:t>
            </w:r>
            <w:r>
              <w:rPr>
                <w:rFonts w:ascii="Times New Roman"/>
                <w:b w:val="false"/>
                <w:i w:val="false"/>
                <w:color w:val="000000"/>
                <w:sz w:val="20"/>
              </w:rPr>
              <w:t>2-20-87</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Ибраева, 50</w:t>
            </w:r>
            <w:r>
              <w:br/>
            </w:r>
            <w:r>
              <w:rPr>
                <w:rFonts w:ascii="Times New Roman"/>
                <w:b w:val="false"/>
                <w:i w:val="false"/>
                <w:color w:val="000000"/>
                <w:sz w:val="20"/>
              </w:rPr>
              <w:t>
</w:t>
            </w:r>
            <w:r>
              <w:rPr>
                <w:rFonts w:ascii="Times New Roman"/>
                <w:b w:val="false"/>
                <w:i w:val="false"/>
                <w:color w:val="000000"/>
                <w:sz w:val="20"/>
              </w:rPr>
              <w:t>soczashita1@inbox.ru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2-15-37</w:t>
            </w:r>
            <w:r>
              <w:br/>
            </w:r>
            <w:r>
              <w:rPr>
                <w:rFonts w:ascii="Times New Roman"/>
                <w:b w:val="false"/>
                <w:i w:val="false"/>
                <w:color w:val="000000"/>
                <w:sz w:val="20"/>
              </w:rPr>
              <w:t>
</w:t>
            </w:r>
            <w:r>
              <w:rPr>
                <w:rFonts w:ascii="Times New Roman"/>
                <w:b w:val="false"/>
                <w:i w:val="false"/>
                <w:color w:val="000000"/>
                <w:sz w:val="20"/>
              </w:rPr>
              <w:t>2-16-91</w:t>
            </w:r>
          </w:p>
        </w:tc>
        <w:tc>
          <w:tcPr>
            <w:tcW w:w="0" w:type="auto"/>
            <w:vMerge/>
            <w:tcBorders>
              <w:top w:val="nil"/>
              <w:left w:val="single" w:color="cfcfcf" w:sz="5"/>
              <w:bottom w:val="single" w:color="cfcfcf" w:sz="5"/>
              <w:right w:val="single" w:color="cfcfcf" w:sz="5"/>
            </w:tcBorders>
          </w:tcPr>
          <w:p/>
        </w:tc>
      </w:tr>
      <w:tr>
        <w:trPr>
          <w:trHeight w:val="12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Петропавловска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w:t>
            </w:r>
            <w:r>
              <w:br/>
            </w:r>
            <w:r>
              <w:rPr>
                <w:rFonts w:ascii="Times New Roman"/>
                <w:b w:val="false"/>
                <w:i w:val="false"/>
                <w:color w:val="000000"/>
                <w:sz w:val="20"/>
              </w:rPr>
              <w:t>
</w:t>
            </w:r>
            <w:r>
              <w:rPr>
                <w:rFonts w:ascii="Times New Roman"/>
                <w:b w:val="false"/>
                <w:i w:val="false"/>
                <w:color w:val="000000"/>
                <w:sz w:val="20"/>
              </w:rPr>
              <w:t>Казахстанской правды, 35</w:t>
            </w:r>
            <w:r>
              <w:br/>
            </w:r>
            <w:r>
              <w:rPr>
                <w:rFonts w:ascii="Times New Roman"/>
                <w:b w:val="false"/>
                <w:i w:val="false"/>
                <w:color w:val="000000"/>
                <w:sz w:val="20"/>
              </w:rPr>
              <w:t>
</w:t>
            </w:r>
            <w:r>
              <w:rPr>
                <w:rFonts w:ascii="Times New Roman"/>
                <w:b w:val="false"/>
                <w:i w:val="false"/>
                <w:color w:val="000000"/>
                <w:sz w:val="20"/>
              </w:rPr>
              <w:t>gu_pavl@mail.online.kz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w:t>
            </w:r>
            <w:r>
              <w:br/>
            </w:r>
            <w:r>
              <w:rPr>
                <w:rFonts w:ascii="Times New Roman"/>
                <w:b w:val="false"/>
                <w:i w:val="false"/>
                <w:color w:val="000000"/>
                <w:sz w:val="20"/>
              </w:rPr>
              <w:t>
</w:t>
            </w:r>
            <w:r>
              <w:rPr>
                <w:rFonts w:ascii="Times New Roman"/>
                <w:b w:val="false"/>
                <w:i w:val="false"/>
                <w:color w:val="000000"/>
                <w:sz w:val="20"/>
              </w:rPr>
              <w:t>4-47-18</w:t>
            </w:r>
            <w:r>
              <w:br/>
            </w:r>
            <w:r>
              <w:rPr>
                <w:rFonts w:ascii="Times New Roman"/>
                <w:b w:val="false"/>
                <w:i w:val="false"/>
                <w:color w:val="000000"/>
                <w:sz w:val="20"/>
              </w:rPr>
              <w:t>
</w:t>
            </w:r>
            <w:r>
              <w:rPr>
                <w:rFonts w:ascii="Times New Roman"/>
                <w:b w:val="false"/>
                <w:i w:val="false"/>
                <w:color w:val="000000"/>
                <w:sz w:val="20"/>
              </w:rPr>
              <w:t>4-08-01</w:t>
            </w:r>
            <w:r>
              <w:br/>
            </w:r>
            <w:r>
              <w:rPr>
                <w:rFonts w:ascii="Times New Roman"/>
                <w:b w:val="false"/>
                <w:i w:val="false"/>
                <w:color w:val="000000"/>
                <w:sz w:val="20"/>
              </w:rPr>
              <w:t>
</w:t>
            </w:r>
            <w:r>
              <w:rPr>
                <w:rFonts w:ascii="Times New Roman"/>
                <w:b w:val="false"/>
                <w:i w:val="false"/>
                <w:color w:val="000000"/>
                <w:sz w:val="20"/>
              </w:rPr>
              <w:t>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3679"/>
        <w:gridCol w:w="4450"/>
        <w:gridCol w:w="1846"/>
        <w:gridCol w:w="3202"/>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Т. Тасболатулы, 1</w:t>
            </w:r>
            <w:r>
              <w:br/>
            </w:r>
            <w:r>
              <w:rPr>
                <w:rFonts w:ascii="Times New Roman"/>
                <w:b w:val="false"/>
                <w:i w:val="false"/>
                <w:color w:val="000000"/>
                <w:sz w:val="20"/>
              </w:rPr>
              <w:t>
</w:t>
            </w:r>
            <w:r>
              <w:rPr>
                <w:rFonts w:ascii="Times New Roman"/>
                <w:b w:val="false"/>
                <w:i w:val="false"/>
                <w:color w:val="000000"/>
                <w:sz w:val="20"/>
              </w:rPr>
              <w:t>gauharbaidibek@mail.ru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2-16-35</w:t>
            </w:r>
            <w:r>
              <w:br/>
            </w:r>
            <w:r>
              <w:rPr>
                <w:rFonts w:ascii="Times New Roman"/>
                <w:b w:val="false"/>
                <w:i w:val="false"/>
                <w:color w:val="000000"/>
                <w:sz w:val="20"/>
              </w:rPr>
              <w:t>
</w:t>
            </w:r>
            <w:r>
              <w:rPr>
                <w:rFonts w:ascii="Times New Roman"/>
                <w:b w:val="false"/>
                <w:i w:val="false"/>
                <w:color w:val="000000"/>
                <w:sz w:val="20"/>
              </w:rPr>
              <w:t>2-11-86</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Кунаева, 88</w:t>
            </w:r>
            <w:r>
              <w:br/>
            </w:r>
            <w:r>
              <w:rPr>
                <w:rFonts w:ascii="Times New Roman"/>
                <w:b w:val="false"/>
                <w:i w:val="false"/>
                <w:color w:val="000000"/>
                <w:sz w:val="20"/>
              </w:rPr>
              <w:t>
</w:t>
            </w:r>
            <w:r>
              <w:rPr>
                <w:rFonts w:ascii="Times New Roman"/>
                <w:b w:val="false"/>
                <w:i w:val="false"/>
                <w:color w:val="000000"/>
                <w:sz w:val="20"/>
              </w:rPr>
              <w:t>kzg_enbek@mail.ru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2-16-70</w:t>
            </w:r>
            <w:r>
              <w:br/>
            </w:r>
            <w:r>
              <w:rPr>
                <w:rFonts w:ascii="Times New Roman"/>
                <w:b w:val="false"/>
                <w:i w:val="false"/>
                <w:color w:val="000000"/>
                <w:sz w:val="20"/>
              </w:rPr>
              <w:t>
</w:t>
            </w:r>
            <w:r>
              <w:rPr>
                <w:rFonts w:ascii="Times New Roman"/>
                <w:b w:val="false"/>
                <w:i w:val="false"/>
                <w:color w:val="000000"/>
                <w:sz w:val="20"/>
              </w:rPr>
              <w:t>2-12-18</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район,</w:t>
            </w:r>
            <w:r>
              <w:br/>
            </w:r>
            <w:r>
              <w:rPr>
                <w:rFonts w:ascii="Times New Roman"/>
                <w:b w:val="false"/>
                <w:i w:val="false"/>
                <w:color w:val="000000"/>
                <w:sz w:val="20"/>
              </w:rPr>
              <w:t>
</w:t>
            </w: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Ш. Айманова, 1</w:t>
            </w:r>
            <w:r>
              <w:br/>
            </w:r>
            <w:r>
              <w:rPr>
                <w:rFonts w:ascii="Times New Roman"/>
                <w:b w:val="false"/>
                <w:i w:val="false"/>
                <w:color w:val="000000"/>
                <w:sz w:val="20"/>
              </w:rPr>
              <w:t>
</w:t>
            </w:r>
            <w:r>
              <w:rPr>
                <w:rFonts w:ascii="Times New Roman"/>
                <w:b w:val="false"/>
                <w:i w:val="false"/>
                <w:color w:val="000000"/>
                <w:sz w:val="20"/>
              </w:rPr>
              <w:t>nurgan_1986_18@mail. 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6-32-73</w:t>
            </w:r>
            <w:r>
              <w:br/>
            </w:r>
            <w:r>
              <w:rPr>
                <w:rFonts w:ascii="Times New Roman"/>
                <w:b w:val="false"/>
                <w:i w:val="false"/>
                <w:color w:val="000000"/>
                <w:sz w:val="20"/>
              </w:rPr>
              <w:t>
</w:t>
            </w:r>
            <w:r>
              <w:rPr>
                <w:rFonts w:ascii="Times New Roman"/>
                <w:b w:val="false"/>
                <w:i w:val="false"/>
                <w:color w:val="000000"/>
                <w:sz w:val="20"/>
              </w:rPr>
              <w:t>6-11-59</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Т. Аубакирова, 2</w:t>
            </w:r>
            <w:r>
              <w:br/>
            </w:r>
            <w:r>
              <w:rPr>
                <w:rFonts w:ascii="Times New Roman"/>
                <w:b w:val="false"/>
                <w:i w:val="false"/>
                <w:color w:val="000000"/>
                <w:sz w:val="20"/>
              </w:rPr>
              <w:t>
</w:t>
            </w:r>
            <w:r>
              <w:rPr>
                <w:rFonts w:ascii="Times New Roman"/>
                <w:b w:val="false"/>
                <w:i w:val="false"/>
                <w:color w:val="000000"/>
                <w:sz w:val="20"/>
              </w:rPr>
              <w:t>ord_tszn@mail.ru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2-17-67</w:t>
            </w:r>
            <w:r>
              <w:br/>
            </w:r>
            <w:r>
              <w:rPr>
                <w:rFonts w:ascii="Times New Roman"/>
                <w:b w:val="false"/>
                <w:i w:val="false"/>
                <w:color w:val="000000"/>
                <w:sz w:val="20"/>
              </w:rPr>
              <w:t>
</w:t>
            </w:r>
            <w:r>
              <w:rPr>
                <w:rFonts w:ascii="Times New Roman"/>
                <w:b w:val="false"/>
                <w:i w:val="false"/>
                <w:color w:val="000000"/>
                <w:sz w:val="20"/>
              </w:rPr>
              <w:t>2-20-41</w:t>
            </w:r>
          </w:p>
        </w:tc>
        <w:tc>
          <w:tcPr>
            <w:tcW w:w="0" w:type="auto"/>
            <w:vMerge/>
            <w:tcBorders>
              <w:top w:val="nil"/>
              <w:left w:val="single" w:color="cfcfcf" w:sz="5"/>
              <w:bottom w:val="single" w:color="cfcfcf" w:sz="5"/>
              <w:right w:val="single" w:color="cfcfcf" w:sz="5"/>
            </w:tcBorders>
          </w:tcPr>
          <w:p/>
        </w:tc>
      </w:tr>
      <w:tr>
        <w:trPr>
          <w:trHeight w:val="18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w:t>
            </w:r>
            <w:r>
              <w:br/>
            </w:r>
            <w:r>
              <w:rPr>
                <w:rFonts w:ascii="Times New Roman"/>
                <w:b w:val="false"/>
                <w:i w:val="false"/>
                <w:color w:val="000000"/>
                <w:sz w:val="20"/>
              </w:rPr>
              <w:t>
</w:t>
            </w: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О. Баймишова, 12</w:t>
            </w:r>
            <w:r>
              <w:br/>
            </w:r>
            <w:r>
              <w:rPr>
                <w:rFonts w:ascii="Times New Roman"/>
                <w:b w:val="false"/>
                <w:i w:val="false"/>
                <w:color w:val="000000"/>
                <w:sz w:val="20"/>
              </w:rPr>
              <w:t>
</w:t>
            </w:r>
            <w:r>
              <w:rPr>
                <w:rFonts w:ascii="Times New Roman"/>
                <w:b w:val="false"/>
                <w:i w:val="false"/>
                <w:color w:val="000000"/>
                <w:sz w:val="20"/>
              </w:rPr>
              <w:t>amantai44@mail.ru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2-13-88</w:t>
            </w:r>
            <w:r>
              <w:br/>
            </w:r>
            <w:r>
              <w:rPr>
                <w:rFonts w:ascii="Times New Roman"/>
                <w:b w:val="false"/>
                <w:i w:val="false"/>
                <w:color w:val="000000"/>
                <w:sz w:val="20"/>
              </w:rPr>
              <w:t>
</w:t>
            </w:r>
            <w:r>
              <w:rPr>
                <w:rFonts w:ascii="Times New Roman"/>
                <w:b w:val="false"/>
                <w:i w:val="false"/>
                <w:color w:val="000000"/>
                <w:sz w:val="20"/>
              </w:rPr>
              <w:t>2-10-03</w:t>
            </w:r>
          </w:p>
        </w:tc>
        <w:tc>
          <w:tcPr>
            <w:tcW w:w="0" w:type="auto"/>
            <w:vMerge/>
            <w:tcBorders>
              <w:top w:val="nil"/>
              <w:left w:val="single" w:color="cfcfcf" w:sz="5"/>
              <w:bottom w:val="single" w:color="cfcfcf" w:sz="5"/>
              <w:right w:val="single" w:color="cfcfcf" w:sz="5"/>
            </w:tcBorders>
          </w:tcPr>
          <w:p/>
        </w:tc>
      </w:tr>
      <w:tr>
        <w:trPr>
          <w:trHeight w:val="12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r>
              <w:br/>
            </w:r>
            <w:r>
              <w:rPr>
                <w:rFonts w:ascii="Times New Roman"/>
                <w:b w:val="false"/>
                <w:i w:val="false"/>
                <w:color w:val="000000"/>
                <w:sz w:val="20"/>
              </w:rPr>
              <w:t>
</w:t>
            </w: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улица Абылай хана, 66</w:t>
            </w:r>
            <w:r>
              <w:br/>
            </w:r>
            <w:r>
              <w:rPr>
                <w:rFonts w:ascii="Times New Roman"/>
                <w:b w:val="false"/>
                <w:i w:val="false"/>
                <w:color w:val="000000"/>
                <w:sz w:val="20"/>
              </w:rPr>
              <w:t>
</w:t>
            </w:r>
            <w:r>
              <w:rPr>
                <w:rFonts w:ascii="Times New Roman"/>
                <w:b w:val="false"/>
                <w:i w:val="false"/>
                <w:color w:val="000000"/>
                <w:sz w:val="20"/>
              </w:rPr>
              <w:t>gulzara66@mail.ru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2-10-90</w:t>
            </w:r>
            <w:r>
              <w:br/>
            </w:r>
            <w:r>
              <w:rPr>
                <w:rFonts w:ascii="Times New Roman"/>
                <w:b w:val="false"/>
                <w:i w:val="false"/>
                <w:color w:val="000000"/>
                <w:sz w:val="20"/>
              </w:rPr>
              <w:t>
</w:t>
            </w:r>
            <w:r>
              <w:rPr>
                <w:rFonts w:ascii="Times New Roman"/>
                <w:b w:val="false"/>
                <w:i w:val="false"/>
                <w:color w:val="000000"/>
                <w:sz w:val="20"/>
              </w:rPr>
              <w:t>2-22-99</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w:t>
            </w:r>
            <w:r>
              <w:br/>
            </w:r>
            <w:r>
              <w:rPr>
                <w:rFonts w:ascii="Times New Roman"/>
                <w:b w:val="false"/>
                <w:i w:val="false"/>
                <w:color w:val="000000"/>
                <w:sz w:val="20"/>
              </w:rPr>
              <w:t>
</w:t>
            </w:r>
            <w:r>
              <w:rPr>
                <w:rFonts w:ascii="Times New Roman"/>
                <w:b w:val="false"/>
                <w:i w:val="false"/>
                <w:color w:val="000000"/>
                <w:sz w:val="20"/>
              </w:rPr>
              <w:t>Сарыагаш, улица С.</w:t>
            </w:r>
            <w:r>
              <w:br/>
            </w:r>
            <w:r>
              <w:rPr>
                <w:rFonts w:ascii="Times New Roman"/>
                <w:b w:val="false"/>
                <w:i w:val="false"/>
                <w:color w:val="000000"/>
                <w:sz w:val="20"/>
              </w:rPr>
              <w:t>
</w:t>
            </w:r>
            <w:r>
              <w:rPr>
                <w:rFonts w:ascii="Times New Roman"/>
                <w:b w:val="false"/>
                <w:i w:val="false"/>
                <w:color w:val="000000"/>
                <w:sz w:val="20"/>
              </w:rPr>
              <w:t>Исмайлова, б/н</w:t>
            </w:r>
            <w:r>
              <w:br/>
            </w:r>
            <w:r>
              <w:rPr>
                <w:rFonts w:ascii="Times New Roman"/>
                <w:b w:val="false"/>
                <w:i w:val="false"/>
                <w:color w:val="000000"/>
                <w:sz w:val="20"/>
              </w:rPr>
              <w:t>
</w:t>
            </w:r>
            <w:r>
              <w:rPr>
                <w:rFonts w:ascii="Times New Roman"/>
                <w:b w:val="false"/>
                <w:i w:val="false"/>
                <w:color w:val="000000"/>
                <w:sz w:val="20"/>
              </w:rPr>
              <w:t>saryagazhozn@mail.ru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2-15-43</w:t>
            </w:r>
            <w:r>
              <w:br/>
            </w:r>
            <w:r>
              <w:rPr>
                <w:rFonts w:ascii="Times New Roman"/>
                <w:b w:val="false"/>
                <w:i w:val="false"/>
                <w:color w:val="000000"/>
                <w:sz w:val="20"/>
              </w:rPr>
              <w:t>
</w:t>
            </w:r>
            <w:r>
              <w:rPr>
                <w:rFonts w:ascii="Times New Roman"/>
                <w:b w:val="false"/>
                <w:i w:val="false"/>
                <w:color w:val="000000"/>
                <w:sz w:val="20"/>
              </w:rPr>
              <w:t>2-35-95</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Созакского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w:t>
            </w:r>
            <w:r>
              <w:br/>
            </w:r>
            <w:r>
              <w:rPr>
                <w:rFonts w:ascii="Times New Roman"/>
                <w:b w:val="false"/>
                <w:i w:val="false"/>
                <w:color w:val="000000"/>
                <w:sz w:val="20"/>
              </w:rPr>
              <w:t>
</w:t>
            </w:r>
            <w:r>
              <w:rPr>
                <w:rFonts w:ascii="Times New Roman"/>
                <w:b w:val="false"/>
                <w:i w:val="false"/>
                <w:color w:val="000000"/>
                <w:sz w:val="20"/>
              </w:rPr>
              <w:t>село Шолаккорган, улица</w:t>
            </w:r>
            <w:r>
              <w:br/>
            </w:r>
            <w:r>
              <w:rPr>
                <w:rFonts w:ascii="Times New Roman"/>
                <w:b w:val="false"/>
                <w:i w:val="false"/>
                <w:color w:val="000000"/>
                <w:sz w:val="20"/>
              </w:rPr>
              <w:t>
</w:t>
            </w:r>
            <w:r>
              <w:rPr>
                <w:rFonts w:ascii="Times New Roman"/>
                <w:b w:val="false"/>
                <w:i w:val="false"/>
                <w:color w:val="000000"/>
                <w:sz w:val="20"/>
              </w:rPr>
              <w:t>Айтеке би, 39</w:t>
            </w:r>
            <w:r>
              <w:br/>
            </w:r>
            <w:r>
              <w:rPr>
                <w:rFonts w:ascii="Times New Roman"/>
                <w:b w:val="false"/>
                <w:i w:val="false"/>
                <w:color w:val="000000"/>
                <w:sz w:val="20"/>
              </w:rPr>
              <w:t>
</w:t>
            </w:r>
            <w:r>
              <w:rPr>
                <w:rFonts w:ascii="Times New Roman"/>
                <w:b w:val="false"/>
                <w:i w:val="false"/>
                <w:color w:val="000000"/>
                <w:sz w:val="20"/>
              </w:rPr>
              <w:t>coz-zan@mail.ru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4-14-36</w:t>
            </w:r>
            <w:r>
              <w:br/>
            </w:r>
            <w:r>
              <w:rPr>
                <w:rFonts w:ascii="Times New Roman"/>
                <w:b w:val="false"/>
                <w:i w:val="false"/>
                <w:color w:val="000000"/>
                <w:sz w:val="20"/>
              </w:rPr>
              <w:t>
</w:t>
            </w:r>
            <w:r>
              <w:rPr>
                <w:rFonts w:ascii="Times New Roman"/>
                <w:b w:val="false"/>
                <w:i w:val="false"/>
                <w:color w:val="000000"/>
                <w:sz w:val="20"/>
              </w:rPr>
              <w:t>4-33-20</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Толебииского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Толебииский район, город</w:t>
            </w:r>
            <w:r>
              <w:br/>
            </w:r>
            <w:r>
              <w:rPr>
                <w:rFonts w:ascii="Times New Roman"/>
                <w:b w:val="false"/>
                <w:i w:val="false"/>
                <w:color w:val="000000"/>
                <w:sz w:val="20"/>
              </w:rPr>
              <w:t>
</w:t>
            </w:r>
            <w:r>
              <w:rPr>
                <w:rFonts w:ascii="Times New Roman"/>
                <w:b w:val="false"/>
                <w:i w:val="false"/>
                <w:color w:val="000000"/>
                <w:sz w:val="20"/>
              </w:rPr>
              <w:t>Ленгер, улица Толе би, 241</w:t>
            </w:r>
            <w:r>
              <w:br/>
            </w:r>
            <w:r>
              <w:rPr>
                <w:rFonts w:ascii="Times New Roman"/>
                <w:b w:val="false"/>
                <w:i w:val="false"/>
                <w:color w:val="000000"/>
                <w:sz w:val="20"/>
              </w:rPr>
              <w:t>
</w:t>
            </w:r>
            <w:r>
              <w:rPr>
                <w:rFonts w:ascii="Times New Roman"/>
                <w:b w:val="false"/>
                <w:i w:val="false"/>
                <w:color w:val="000000"/>
                <w:sz w:val="20"/>
              </w:rPr>
              <w:t>tol_tszn@mail.ru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6-29-90</w:t>
            </w:r>
            <w:r>
              <w:br/>
            </w:r>
            <w:r>
              <w:rPr>
                <w:rFonts w:ascii="Times New Roman"/>
                <w:b w:val="false"/>
                <w:i w:val="false"/>
                <w:color w:val="000000"/>
                <w:sz w:val="20"/>
              </w:rPr>
              <w:t>
</w:t>
            </w:r>
            <w:r>
              <w:rPr>
                <w:rFonts w:ascii="Times New Roman"/>
                <w:b w:val="false"/>
                <w:i w:val="false"/>
                <w:color w:val="000000"/>
                <w:sz w:val="20"/>
              </w:rPr>
              <w:t>6-28-85</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улица Т. Рыскулова, 318</w:t>
            </w:r>
            <w:r>
              <w:br/>
            </w:r>
            <w:r>
              <w:rPr>
                <w:rFonts w:ascii="Times New Roman"/>
                <w:b w:val="false"/>
                <w:i w:val="false"/>
                <w:color w:val="000000"/>
                <w:sz w:val="20"/>
              </w:rPr>
              <w:t>
</w:t>
            </w:r>
            <w:r>
              <w:rPr>
                <w:rFonts w:ascii="Times New Roman"/>
                <w:b w:val="false"/>
                <w:i w:val="false"/>
                <w:color w:val="000000"/>
                <w:sz w:val="20"/>
              </w:rPr>
              <w:t>tul_tszn@mail.ru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5-21-59</w:t>
            </w:r>
            <w:r>
              <w:br/>
            </w:r>
            <w:r>
              <w:rPr>
                <w:rFonts w:ascii="Times New Roman"/>
                <w:b w:val="false"/>
                <w:i w:val="false"/>
                <w:color w:val="000000"/>
                <w:sz w:val="20"/>
              </w:rPr>
              <w:t>
</w:t>
            </w:r>
            <w:r>
              <w:rPr>
                <w:rFonts w:ascii="Times New Roman"/>
                <w:b w:val="false"/>
                <w:i w:val="false"/>
                <w:color w:val="000000"/>
                <w:sz w:val="20"/>
              </w:rPr>
              <w:t>5-17-25</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4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город</w:t>
            </w:r>
            <w:r>
              <w:br/>
            </w:r>
            <w:r>
              <w:rPr>
                <w:rFonts w:ascii="Times New Roman"/>
                <w:b w:val="false"/>
                <w:i w:val="false"/>
                <w:color w:val="000000"/>
                <w:sz w:val="20"/>
              </w:rPr>
              <w:t>
</w:t>
            </w:r>
            <w:r>
              <w:rPr>
                <w:rFonts w:ascii="Times New Roman"/>
                <w:b w:val="false"/>
                <w:i w:val="false"/>
                <w:color w:val="000000"/>
                <w:sz w:val="20"/>
              </w:rPr>
              <w:t>Шардара, улица Казыбек би,</w:t>
            </w:r>
            <w:r>
              <w:br/>
            </w:r>
            <w:r>
              <w:rPr>
                <w:rFonts w:ascii="Times New Roman"/>
                <w:b w:val="false"/>
                <w:i w:val="false"/>
                <w:color w:val="000000"/>
                <w:sz w:val="20"/>
              </w:rPr>
              <w:t>
</w:t>
            </w:r>
            <w:r>
              <w:rPr>
                <w:rFonts w:ascii="Times New Roman"/>
                <w:b w:val="false"/>
                <w:i w:val="false"/>
                <w:color w:val="000000"/>
                <w:sz w:val="20"/>
              </w:rPr>
              <w:t>б/н shar_tszn@mail.ru</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2-27-61</w:t>
            </w:r>
            <w:r>
              <w:br/>
            </w:r>
            <w:r>
              <w:rPr>
                <w:rFonts w:ascii="Times New Roman"/>
                <w:b w:val="false"/>
                <w:i w:val="false"/>
                <w:color w:val="000000"/>
                <w:sz w:val="20"/>
              </w:rPr>
              <w:t>
</w:t>
            </w:r>
            <w:r>
              <w:rPr>
                <w:rFonts w:ascii="Times New Roman"/>
                <w:b w:val="false"/>
                <w:i w:val="false"/>
                <w:color w:val="000000"/>
                <w:sz w:val="20"/>
              </w:rPr>
              <w:t>2-15-31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Арыс</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М. Жумабаева, б/н</w:t>
            </w:r>
            <w:r>
              <w:br/>
            </w:r>
            <w:r>
              <w:rPr>
                <w:rFonts w:ascii="Times New Roman"/>
                <w:b w:val="false"/>
                <w:i w:val="false"/>
                <w:color w:val="000000"/>
                <w:sz w:val="20"/>
              </w:rPr>
              <w:t>
</w:t>
            </w:r>
            <w:r>
              <w:rPr>
                <w:rFonts w:ascii="Times New Roman"/>
                <w:b w:val="false"/>
                <w:i w:val="false"/>
                <w:color w:val="000000"/>
                <w:sz w:val="20"/>
              </w:rPr>
              <w:t>ar_tszn@mail.ru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2-01-98</w:t>
            </w:r>
            <w:r>
              <w:br/>
            </w:r>
            <w:r>
              <w:rPr>
                <w:rFonts w:ascii="Times New Roman"/>
                <w:b w:val="false"/>
                <w:i w:val="false"/>
                <w:color w:val="000000"/>
                <w:sz w:val="20"/>
              </w:rPr>
              <w:t>
</w:t>
            </w:r>
            <w:r>
              <w:rPr>
                <w:rFonts w:ascii="Times New Roman"/>
                <w:b w:val="false"/>
                <w:i w:val="false"/>
                <w:color w:val="000000"/>
                <w:sz w:val="20"/>
              </w:rPr>
              <w:t>2-01-99</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Кентау</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Толе би, 55</w:t>
            </w:r>
            <w:r>
              <w:br/>
            </w:r>
            <w:r>
              <w:rPr>
                <w:rFonts w:ascii="Times New Roman"/>
                <w:b w:val="false"/>
                <w:i w:val="false"/>
                <w:color w:val="000000"/>
                <w:sz w:val="20"/>
              </w:rPr>
              <w:t>
</w:t>
            </w:r>
            <w:r>
              <w:rPr>
                <w:rFonts w:ascii="Times New Roman"/>
                <w:b w:val="false"/>
                <w:i w:val="false"/>
                <w:color w:val="000000"/>
                <w:sz w:val="20"/>
              </w:rPr>
              <w:t>adik_kent@mail.ru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3-25-88</w:t>
            </w:r>
            <w:r>
              <w:br/>
            </w:r>
            <w:r>
              <w:rPr>
                <w:rFonts w:ascii="Times New Roman"/>
                <w:b w:val="false"/>
                <w:i w:val="false"/>
                <w:color w:val="000000"/>
                <w:sz w:val="20"/>
              </w:rPr>
              <w:t>
</w:t>
            </w:r>
            <w:r>
              <w:rPr>
                <w:rFonts w:ascii="Times New Roman"/>
                <w:b w:val="false"/>
                <w:i w:val="false"/>
                <w:color w:val="000000"/>
                <w:sz w:val="20"/>
              </w:rPr>
              <w:t>3-28-16</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Г. Мусрепова, 21</w:t>
            </w:r>
            <w:r>
              <w:br/>
            </w:r>
            <w:r>
              <w:rPr>
                <w:rFonts w:ascii="Times New Roman"/>
                <w:b w:val="false"/>
                <w:i w:val="false"/>
                <w:color w:val="000000"/>
                <w:sz w:val="20"/>
              </w:rPr>
              <w:t>
</w:t>
            </w:r>
            <w:r>
              <w:rPr>
                <w:rFonts w:ascii="Times New Roman"/>
                <w:b w:val="false"/>
                <w:i w:val="false"/>
                <w:color w:val="000000"/>
                <w:sz w:val="20"/>
              </w:rPr>
              <w:t>tur_szn@mail.ru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3-24-51</w:t>
            </w:r>
            <w:r>
              <w:br/>
            </w:r>
            <w:r>
              <w:rPr>
                <w:rFonts w:ascii="Times New Roman"/>
                <w:b w:val="false"/>
                <w:i w:val="false"/>
                <w:color w:val="000000"/>
                <w:sz w:val="20"/>
              </w:rPr>
              <w:t>
</w:t>
            </w:r>
            <w:r>
              <w:rPr>
                <w:rFonts w:ascii="Times New Roman"/>
                <w:b w:val="false"/>
                <w:i w:val="false"/>
                <w:color w:val="000000"/>
                <w:sz w:val="20"/>
              </w:rPr>
              <w:t>3-11-62</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Ж. Алдиярова, 10</w:t>
            </w:r>
            <w:r>
              <w:br/>
            </w:r>
            <w:r>
              <w:rPr>
                <w:rFonts w:ascii="Times New Roman"/>
                <w:b w:val="false"/>
                <w:i w:val="false"/>
                <w:color w:val="000000"/>
                <w:sz w:val="20"/>
              </w:rPr>
              <w:t>
</w:t>
            </w:r>
            <w:r>
              <w:rPr>
                <w:rFonts w:ascii="Times New Roman"/>
                <w:b w:val="false"/>
                <w:i w:val="false"/>
                <w:color w:val="000000"/>
                <w:sz w:val="20"/>
              </w:rPr>
              <w:t>oz_sp@mail.ru</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53-41-77</w:t>
            </w:r>
            <w:r>
              <w:br/>
            </w:r>
            <w:r>
              <w:rPr>
                <w:rFonts w:ascii="Times New Roman"/>
                <w:b w:val="false"/>
                <w:i w:val="false"/>
                <w:color w:val="000000"/>
                <w:sz w:val="20"/>
              </w:rPr>
              <w:t>
</w:t>
            </w:r>
            <w:r>
              <w:rPr>
                <w:rFonts w:ascii="Times New Roman"/>
                <w:b w:val="false"/>
                <w:i w:val="false"/>
                <w:color w:val="000000"/>
                <w:sz w:val="20"/>
              </w:rPr>
              <w:t>53-65-78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Управление занятости и социальных программ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700"/>
        <w:gridCol w:w="4450"/>
        <w:gridCol w:w="1846"/>
        <w:gridCol w:w="3202"/>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57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w:t>
            </w:r>
            <w:r>
              <w:br/>
            </w:r>
            <w:r>
              <w:rPr>
                <w:rFonts w:ascii="Times New Roman"/>
                <w:b w:val="false"/>
                <w:i w:val="false"/>
                <w:color w:val="000000"/>
                <w:sz w:val="20"/>
              </w:rPr>
              <w:t>
</w:t>
            </w:r>
            <w:r>
              <w:rPr>
                <w:rFonts w:ascii="Times New Roman"/>
                <w:b w:val="false"/>
                <w:i w:val="false"/>
                <w:color w:val="000000"/>
                <w:sz w:val="20"/>
              </w:rPr>
              <w:t>и социальных</w:t>
            </w:r>
            <w:r>
              <w:br/>
            </w:r>
            <w:r>
              <w:rPr>
                <w:rFonts w:ascii="Times New Roman"/>
                <w:b w:val="false"/>
                <w:i w:val="false"/>
                <w:color w:val="000000"/>
                <w:sz w:val="20"/>
              </w:rPr>
              <w:t>
</w:t>
            </w:r>
            <w:r>
              <w:rPr>
                <w:rFonts w:ascii="Times New Roman"/>
                <w:b w:val="false"/>
                <w:i w:val="false"/>
                <w:color w:val="000000"/>
                <w:sz w:val="20"/>
              </w:rPr>
              <w:t>программ города</w:t>
            </w:r>
            <w:r>
              <w:br/>
            </w:r>
            <w:r>
              <w:rPr>
                <w:rFonts w:ascii="Times New Roman"/>
                <w:b w:val="false"/>
                <w:i w:val="false"/>
                <w:color w:val="000000"/>
                <w:sz w:val="20"/>
              </w:rPr>
              <w:t>
</w:t>
            </w:r>
            <w:r>
              <w:rPr>
                <w:rFonts w:ascii="Times New Roman"/>
                <w:b w:val="false"/>
                <w:i w:val="false"/>
                <w:color w:val="000000"/>
                <w:sz w:val="20"/>
              </w:rPr>
              <w:t>Астана</w:t>
            </w:r>
          </w:p>
        </w:tc>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r>
              <w:br/>
            </w:r>
            <w:r>
              <w:rPr>
                <w:rFonts w:ascii="Times New Roman"/>
                <w:b w:val="false"/>
                <w:i w:val="false"/>
                <w:color w:val="000000"/>
                <w:sz w:val="20"/>
              </w:rPr>
              <w:t>
</w:t>
            </w:r>
            <w:r>
              <w:rPr>
                <w:rFonts w:ascii="Times New Roman"/>
                <w:b w:val="false"/>
                <w:i w:val="false"/>
                <w:color w:val="000000"/>
                <w:sz w:val="20"/>
              </w:rPr>
              <w:t>a.altynbek@uzsp.astana.kz</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8-71722</w:t>
            </w:r>
            <w:r>
              <w:br/>
            </w:r>
            <w:r>
              <w:rPr>
                <w:rFonts w:ascii="Times New Roman"/>
                <w:b w:val="false"/>
                <w:i w:val="false"/>
                <w:color w:val="000000"/>
                <w:sz w:val="20"/>
              </w:rPr>
              <w:t>
</w:t>
            </w:r>
            <w:r>
              <w:rPr>
                <w:rFonts w:ascii="Times New Roman"/>
                <w:b w:val="false"/>
                <w:i w:val="false"/>
                <w:color w:val="000000"/>
                <w:sz w:val="20"/>
              </w:rPr>
              <w:t>1-62-22</w:t>
            </w:r>
            <w:r>
              <w:br/>
            </w:r>
            <w:r>
              <w:rPr>
                <w:rFonts w:ascii="Times New Roman"/>
                <w:b w:val="false"/>
                <w:i w:val="false"/>
                <w:color w:val="000000"/>
                <w:sz w:val="20"/>
              </w:rPr>
              <w:t>
</w:t>
            </w:r>
            <w:r>
              <w:rPr>
                <w:rFonts w:ascii="Times New Roman"/>
                <w:b w:val="false"/>
                <w:i w:val="false"/>
                <w:color w:val="000000"/>
                <w:sz w:val="20"/>
              </w:rPr>
              <w:t>1-09-41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p>
      <w:pPr>
        <w:spacing w:after="0"/>
        <w:ind w:left="0"/>
        <w:jc w:val="left"/>
      </w:pPr>
      <w:r>
        <w:rPr>
          <w:rFonts w:ascii="Times New Roman"/>
          <w:b/>
          <w:i w:val="false"/>
          <w:color w:val="000000"/>
        </w:rPr>
        <w:t xml:space="preserve"> Отделы занятости и социальных программ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663"/>
        <w:gridCol w:w="4414"/>
        <w:gridCol w:w="1849"/>
        <w:gridCol w:w="3248"/>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w:t>
            </w:r>
            <w:r>
              <w:br/>
            </w:r>
            <w:r>
              <w:rPr>
                <w:rFonts w:ascii="Times New Roman"/>
                <w:b w:val="false"/>
                <w:i w:val="false"/>
                <w:color w:val="000000"/>
                <w:sz w:val="20"/>
              </w:rPr>
              <w:t>
</w:t>
            </w:r>
            <w:r>
              <w:rPr>
                <w:rFonts w:ascii="Times New Roman"/>
                <w:b w:val="false"/>
                <w:i w:val="false"/>
                <w:color w:val="000000"/>
                <w:sz w:val="20"/>
              </w:rPr>
              <w:t>органа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w:t>
            </w:r>
            <w:r>
              <w:br/>
            </w:r>
            <w:r>
              <w:rPr>
                <w:rFonts w:ascii="Times New Roman"/>
                <w:b w:val="false"/>
                <w:i w:val="false"/>
                <w:color w:val="000000"/>
                <w:sz w:val="20"/>
              </w:rPr>
              <w:t>
</w:t>
            </w:r>
            <w:r>
              <w:rPr>
                <w:rFonts w:ascii="Times New Roman"/>
                <w:b w:val="false"/>
                <w:i w:val="false"/>
                <w:color w:val="000000"/>
                <w:sz w:val="20"/>
              </w:rPr>
              <w:t>и 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Алатауский</w:t>
            </w:r>
            <w:r>
              <w:br/>
            </w:r>
            <w:r>
              <w:rPr>
                <w:rFonts w:ascii="Times New Roman"/>
                <w:b w:val="false"/>
                <w:i w:val="false"/>
                <w:color w:val="000000"/>
                <w:sz w:val="20"/>
              </w:rPr>
              <w:t>
</w:t>
            </w:r>
            <w:r>
              <w:rPr>
                <w:rFonts w:ascii="Times New Roman"/>
                <w:b w:val="false"/>
                <w:i w:val="false"/>
                <w:color w:val="000000"/>
                <w:sz w:val="20"/>
              </w:rPr>
              <w:t>район, микрорайон</w:t>
            </w:r>
            <w:r>
              <w:br/>
            </w:r>
            <w:r>
              <w:rPr>
                <w:rFonts w:ascii="Times New Roman"/>
                <w:b w:val="false"/>
                <w:i w:val="false"/>
                <w:color w:val="000000"/>
                <w:sz w:val="20"/>
              </w:rPr>
              <w:t>
</w:t>
            </w:r>
            <w:r>
              <w:rPr>
                <w:rFonts w:ascii="Times New Roman"/>
                <w:b w:val="false"/>
                <w:i w:val="false"/>
                <w:color w:val="000000"/>
                <w:sz w:val="20"/>
              </w:rPr>
              <w:t>Шанырак-2, улица Жанкожа</w:t>
            </w:r>
            <w:r>
              <w:br/>
            </w:r>
            <w:r>
              <w:rPr>
                <w:rFonts w:ascii="Times New Roman"/>
                <w:b w:val="false"/>
                <w:i w:val="false"/>
                <w:color w:val="000000"/>
                <w:sz w:val="20"/>
              </w:rPr>
              <w:t>
</w:t>
            </w:r>
            <w:r>
              <w:rPr>
                <w:rFonts w:ascii="Times New Roman"/>
                <w:b w:val="false"/>
                <w:i w:val="false"/>
                <w:color w:val="000000"/>
                <w:sz w:val="20"/>
              </w:rPr>
              <w:t>батыра, 26</w:t>
            </w:r>
            <w:r>
              <w:br/>
            </w:r>
            <w:r>
              <w:rPr>
                <w:rFonts w:ascii="Times New Roman"/>
                <w:b w:val="false"/>
                <w:i w:val="false"/>
                <w:color w:val="000000"/>
                <w:sz w:val="20"/>
              </w:rPr>
              <w:t>
</w:t>
            </w:r>
            <w:r>
              <w:rPr>
                <w:rFonts w:ascii="Times New Roman"/>
                <w:b w:val="false"/>
                <w:i w:val="false"/>
                <w:color w:val="000000"/>
                <w:sz w:val="20"/>
              </w:rPr>
              <w:t>alatay_zan09@mail.ru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r>
              <w:br/>
            </w:r>
            <w:r>
              <w:rPr>
                <w:rFonts w:ascii="Times New Roman"/>
                <w:b w:val="false"/>
                <w:i w:val="false"/>
                <w:color w:val="000000"/>
                <w:sz w:val="20"/>
              </w:rPr>
              <w:t>
</w:t>
            </w:r>
            <w:r>
              <w:rPr>
                <w:rFonts w:ascii="Times New Roman"/>
                <w:b w:val="false"/>
                <w:i w:val="false"/>
                <w:color w:val="000000"/>
                <w:sz w:val="20"/>
              </w:rPr>
              <w:t>9-87-79</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4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w:t>
            </w:r>
            <w:r>
              <w:br/>
            </w:r>
            <w:r>
              <w:rPr>
                <w:rFonts w:ascii="Times New Roman"/>
                <w:b w:val="false"/>
                <w:i w:val="false"/>
                <w:color w:val="000000"/>
                <w:sz w:val="20"/>
              </w:rPr>
              <w:t>
</w:t>
            </w:r>
            <w:r>
              <w:rPr>
                <w:rFonts w:ascii="Times New Roman"/>
                <w:b w:val="false"/>
                <w:i w:val="false"/>
                <w:color w:val="000000"/>
                <w:sz w:val="20"/>
              </w:rPr>
              <w:t>район, улица Шевченко, 89</w:t>
            </w:r>
            <w:r>
              <w:br/>
            </w:r>
            <w:r>
              <w:rPr>
                <w:rFonts w:ascii="Times New Roman"/>
                <w:b w:val="false"/>
                <w:i w:val="false"/>
                <w:color w:val="000000"/>
                <w:sz w:val="20"/>
              </w:rPr>
              <w:t>
</w:t>
            </w:r>
            <w:r>
              <w:rPr>
                <w:rFonts w:ascii="Times New Roman"/>
                <w:b w:val="false"/>
                <w:i w:val="false"/>
                <w:color w:val="000000"/>
                <w:sz w:val="20"/>
              </w:rPr>
              <w:t>alm_soc@mail.ru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8-72726</w:t>
            </w:r>
            <w:r>
              <w:br/>
            </w:r>
            <w:r>
              <w:rPr>
                <w:rFonts w:ascii="Times New Roman"/>
                <w:b w:val="false"/>
                <w:i w:val="false"/>
                <w:color w:val="000000"/>
                <w:sz w:val="20"/>
              </w:rPr>
              <w:t>
</w:t>
            </w:r>
            <w:r>
              <w:rPr>
                <w:rFonts w:ascii="Times New Roman"/>
                <w:b w:val="false"/>
                <w:i w:val="false"/>
                <w:color w:val="000000"/>
                <w:sz w:val="20"/>
              </w:rPr>
              <w:t>7-45-80</w:t>
            </w:r>
          </w:p>
        </w:tc>
        <w:tc>
          <w:tcPr>
            <w:tcW w:w="0" w:type="auto"/>
            <w:vMerge/>
            <w:tcBorders>
              <w:top w:val="nil"/>
              <w:left w:val="single" w:color="cfcfcf" w:sz="5"/>
              <w:bottom w:val="single" w:color="cfcfcf" w:sz="5"/>
              <w:right w:val="single" w:color="cfcfcf" w:sz="5"/>
            </w:tcBorders>
          </w:tcPr>
          <w:p/>
        </w:tc>
      </w:tr>
      <w:tr>
        <w:trPr>
          <w:trHeight w:val="129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Ауэзовский</w:t>
            </w:r>
            <w:r>
              <w:br/>
            </w:r>
            <w:r>
              <w:rPr>
                <w:rFonts w:ascii="Times New Roman"/>
                <w:b w:val="false"/>
                <w:i w:val="false"/>
                <w:color w:val="000000"/>
                <w:sz w:val="20"/>
              </w:rPr>
              <w:t>
</w:t>
            </w:r>
            <w:r>
              <w:rPr>
                <w:rFonts w:ascii="Times New Roman"/>
                <w:b w:val="false"/>
                <w:i w:val="false"/>
                <w:color w:val="000000"/>
                <w:sz w:val="20"/>
              </w:rPr>
              <w:t>район,3 микрорайон, 41 В</w:t>
            </w:r>
            <w:r>
              <w:br/>
            </w:r>
            <w:r>
              <w:rPr>
                <w:rFonts w:ascii="Times New Roman"/>
                <w:b w:val="false"/>
                <w:i w:val="false"/>
                <w:color w:val="000000"/>
                <w:sz w:val="20"/>
              </w:rPr>
              <w:t>
</w:t>
            </w:r>
            <w:r>
              <w:rPr>
                <w:rFonts w:ascii="Times New Roman"/>
                <w:b w:val="false"/>
                <w:i w:val="false"/>
                <w:color w:val="000000"/>
                <w:sz w:val="20"/>
              </w:rPr>
              <w:t>auezzan@mail.ru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w:t>
            </w:r>
            <w:r>
              <w:rPr>
                <w:rFonts w:ascii="Times New Roman"/>
                <w:b w:val="false"/>
                <w:i w:val="false"/>
                <w:color w:val="000000"/>
                <w:sz w:val="20"/>
              </w:rPr>
              <w:t>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Бостандыкский район, улица</w:t>
            </w:r>
            <w:r>
              <w:br/>
            </w:r>
            <w:r>
              <w:rPr>
                <w:rFonts w:ascii="Times New Roman"/>
                <w:b w:val="false"/>
                <w:i w:val="false"/>
                <w:color w:val="000000"/>
                <w:sz w:val="20"/>
              </w:rPr>
              <w:t>
</w:t>
            </w:r>
            <w:r>
              <w:rPr>
                <w:rFonts w:ascii="Times New Roman"/>
                <w:b w:val="false"/>
                <w:i w:val="false"/>
                <w:color w:val="000000"/>
                <w:sz w:val="20"/>
              </w:rPr>
              <w:t>Джандосова, 2</w:t>
            </w:r>
            <w:r>
              <w:br/>
            </w:r>
            <w:r>
              <w:rPr>
                <w:rFonts w:ascii="Times New Roman"/>
                <w:b w:val="false"/>
                <w:i w:val="false"/>
                <w:color w:val="000000"/>
                <w:sz w:val="20"/>
              </w:rPr>
              <w:t>
</w:t>
            </w:r>
            <w:r>
              <w:rPr>
                <w:rFonts w:ascii="Times New Roman"/>
                <w:b w:val="false"/>
                <w:i w:val="false"/>
                <w:color w:val="000000"/>
                <w:sz w:val="20"/>
              </w:rPr>
              <w:t>bostan_zan@mail.ru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8-72739</w:t>
            </w:r>
            <w:r>
              <w:br/>
            </w:r>
            <w:r>
              <w:rPr>
                <w:rFonts w:ascii="Times New Roman"/>
                <w:b w:val="false"/>
                <w:i w:val="false"/>
                <w:color w:val="000000"/>
                <w:sz w:val="20"/>
              </w:rPr>
              <w:t>
</w:t>
            </w:r>
            <w:r>
              <w:rPr>
                <w:rFonts w:ascii="Times New Roman"/>
                <w:b w:val="false"/>
                <w:i w:val="false"/>
                <w:color w:val="000000"/>
                <w:sz w:val="20"/>
              </w:rPr>
              <w:t>2-22-95</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Жетысуского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Жетысуский</w:t>
            </w:r>
            <w:r>
              <w:br/>
            </w:r>
            <w:r>
              <w:rPr>
                <w:rFonts w:ascii="Times New Roman"/>
                <w:b w:val="false"/>
                <w:i w:val="false"/>
                <w:color w:val="000000"/>
                <w:sz w:val="20"/>
              </w:rPr>
              <w:t>
</w:t>
            </w:r>
            <w:r>
              <w:rPr>
                <w:rFonts w:ascii="Times New Roman"/>
                <w:b w:val="false"/>
                <w:i w:val="false"/>
                <w:color w:val="000000"/>
                <w:sz w:val="20"/>
              </w:rPr>
              <w:t>район, улица Макатаева,</w:t>
            </w:r>
            <w:r>
              <w:br/>
            </w:r>
            <w:r>
              <w:rPr>
                <w:rFonts w:ascii="Times New Roman"/>
                <w:b w:val="false"/>
                <w:i w:val="false"/>
                <w:color w:val="000000"/>
                <w:sz w:val="20"/>
              </w:rPr>
              <w:t>
</w:t>
            </w:r>
            <w:r>
              <w:rPr>
                <w:rFonts w:ascii="Times New Roman"/>
                <w:b w:val="false"/>
                <w:i w:val="false"/>
                <w:color w:val="000000"/>
                <w:sz w:val="20"/>
              </w:rPr>
              <w:t>142 jetzan@mail.ru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w:t>
            </w:r>
            <w:r>
              <w:rPr>
                <w:rFonts w:ascii="Times New Roman"/>
                <w:b w:val="false"/>
                <w:i w:val="false"/>
                <w:color w:val="000000"/>
                <w:sz w:val="20"/>
              </w:rPr>
              <w:t>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Медеуский</w:t>
            </w:r>
            <w:r>
              <w:br/>
            </w:r>
            <w:r>
              <w:rPr>
                <w:rFonts w:ascii="Times New Roman"/>
                <w:b w:val="false"/>
                <w:i w:val="false"/>
                <w:color w:val="000000"/>
                <w:sz w:val="20"/>
              </w:rPr>
              <w:t>
</w:t>
            </w:r>
            <w:r>
              <w:rPr>
                <w:rFonts w:ascii="Times New Roman"/>
                <w:b w:val="false"/>
                <w:i w:val="false"/>
                <w:color w:val="000000"/>
                <w:sz w:val="20"/>
              </w:rPr>
              <w:t>район, улица Толе би, 12</w:t>
            </w:r>
            <w:r>
              <w:br/>
            </w:r>
            <w:r>
              <w:rPr>
                <w:rFonts w:ascii="Times New Roman"/>
                <w:b w:val="false"/>
                <w:i w:val="false"/>
                <w:color w:val="000000"/>
                <w:sz w:val="20"/>
              </w:rPr>
              <w:t>
</w:t>
            </w:r>
            <w:r>
              <w:rPr>
                <w:rFonts w:ascii="Times New Roman"/>
                <w:b w:val="false"/>
                <w:i w:val="false"/>
                <w:color w:val="000000"/>
                <w:sz w:val="20"/>
              </w:rPr>
              <w:t>medeu_zan@mail.ru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r>
              <w:br/>
            </w:r>
            <w:r>
              <w:rPr>
                <w:rFonts w:ascii="Times New Roman"/>
                <w:b w:val="false"/>
                <w:i w:val="false"/>
                <w:color w:val="000000"/>
                <w:sz w:val="20"/>
              </w:rPr>
              <w:t>
</w:t>
            </w:r>
            <w:r>
              <w:rPr>
                <w:rFonts w:ascii="Times New Roman"/>
                <w:b w:val="false"/>
                <w:i w:val="false"/>
                <w:color w:val="000000"/>
                <w:sz w:val="20"/>
              </w:rPr>
              <w:t>1-75-55</w:t>
            </w:r>
          </w:p>
        </w:tc>
        <w:tc>
          <w:tcPr>
            <w:tcW w:w="0" w:type="auto"/>
            <w:vMerge/>
            <w:tcBorders>
              <w:top w:val="nil"/>
              <w:left w:val="single" w:color="cfcfcf" w:sz="5"/>
              <w:bottom w:val="single" w:color="cfcfcf" w:sz="5"/>
              <w:right w:val="single" w:color="cfcfcf" w:sz="5"/>
            </w:tcBorders>
          </w:tcPr>
          <w:p/>
        </w:tc>
      </w:tr>
      <w:tr>
        <w:trPr>
          <w:trHeight w:val="147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Турксибский</w:t>
            </w:r>
            <w:r>
              <w:br/>
            </w:r>
            <w:r>
              <w:rPr>
                <w:rFonts w:ascii="Times New Roman"/>
                <w:b w:val="false"/>
                <w:i w:val="false"/>
                <w:color w:val="000000"/>
                <w:sz w:val="20"/>
              </w:rPr>
              <w:t>
</w:t>
            </w:r>
            <w:r>
              <w:rPr>
                <w:rFonts w:ascii="Times New Roman"/>
                <w:b w:val="false"/>
                <w:i w:val="false"/>
                <w:color w:val="000000"/>
                <w:sz w:val="20"/>
              </w:rPr>
              <w:t>район, улица Рихарда</w:t>
            </w:r>
            <w:r>
              <w:br/>
            </w:r>
            <w:r>
              <w:rPr>
                <w:rFonts w:ascii="Times New Roman"/>
                <w:b w:val="false"/>
                <w:i w:val="false"/>
                <w:color w:val="000000"/>
                <w:sz w:val="20"/>
              </w:rPr>
              <w:t>
</w:t>
            </w:r>
            <w:r>
              <w:rPr>
                <w:rFonts w:ascii="Times New Roman"/>
                <w:b w:val="false"/>
                <w:i w:val="false"/>
                <w:color w:val="000000"/>
                <w:sz w:val="20"/>
              </w:rPr>
              <w:t>Зорге, 18 turk_zan@mail.ru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8-72723</w:t>
            </w:r>
            <w:r>
              <w:br/>
            </w:r>
            <w:r>
              <w:rPr>
                <w:rFonts w:ascii="Times New Roman"/>
                <w:b w:val="false"/>
                <w:i w:val="false"/>
                <w:color w:val="000000"/>
                <w:sz w:val="20"/>
              </w:rPr>
              <w:t>
</w:t>
            </w:r>
            <w:r>
              <w:rPr>
                <w:rFonts w:ascii="Times New Roman"/>
                <w:b w:val="false"/>
                <w:i w:val="false"/>
                <w:color w:val="000000"/>
                <w:sz w:val="20"/>
              </w:rPr>
              <w:t>6-55-97</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both"/>
      </w:pPr>
      <w:r>
        <w:rPr>
          <w:rFonts w:ascii="Times New Roman"/>
          <w:b w:val="false"/>
          <w:i w:val="false"/>
          <w:color w:val="000000"/>
          <w:sz w:val="28"/>
        </w:rPr>
        <w:t xml:space="preserve">В уполномоченный орган (аким поселка,      </w:t>
      </w:r>
      <w:r>
        <w:br/>
      </w:r>
      <w:r>
        <w:rPr>
          <w:rFonts w:ascii="Times New Roman"/>
          <w:b w:val="false"/>
          <w:i w:val="false"/>
          <w:color w:val="000000"/>
          <w:sz w:val="28"/>
        </w:rPr>
        <w:t xml:space="preserve">
аула (села), аульного (сельского) округа)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(населенный пункт, район, область)       </w:t>
      </w:r>
      <w:r>
        <w:br/>
      </w:r>
      <w:r>
        <w:rPr>
          <w:rFonts w:ascii="Times New Roman"/>
          <w:b w:val="false"/>
          <w:i w:val="false"/>
          <w:color w:val="000000"/>
          <w:sz w:val="28"/>
        </w:rPr>
        <w:t>
от ___________________________________________</w:t>
      </w:r>
      <w:r>
        <w:br/>
      </w:r>
      <w:r>
        <w:rPr>
          <w:rFonts w:ascii="Times New Roman"/>
          <w:b w:val="false"/>
          <w:i w:val="false"/>
          <w:color w:val="000000"/>
          <w:sz w:val="28"/>
        </w:rPr>
        <w:t xml:space="preserve">
(Фамилия, имя, отчество заявителя)       </w:t>
      </w:r>
      <w:r>
        <w:br/>
      </w:r>
      <w:r>
        <w:rPr>
          <w:rFonts w:ascii="Times New Roman"/>
          <w:b w:val="false"/>
          <w:i w:val="false"/>
          <w:color w:val="000000"/>
          <w:sz w:val="28"/>
        </w:rPr>
        <w:t>
проживающего по адресу _______________________</w:t>
      </w:r>
      <w:r>
        <w:br/>
      </w:r>
      <w:r>
        <w:rPr>
          <w:rFonts w:ascii="Times New Roman"/>
          <w:b w:val="false"/>
          <w:i w:val="false"/>
          <w:color w:val="000000"/>
          <w:sz w:val="28"/>
        </w:rPr>
        <w:t>
(населенный пункт, район)</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(улица, № дома и квартиры, телефон)       </w:t>
      </w:r>
      <w:r>
        <w:br/>
      </w:r>
      <w:r>
        <w:rPr>
          <w:rFonts w:ascii="Times New Roman"/>
          <w:b w:val="false"/>
          <w:i w:val="false"/>
          <w:color w:val="000000"/>
          <w:sz w:val="28"/>
        </w:rPr>
        <w:t xml:space="preserve">
документ, уд. личности №________ выдано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дата выдачи __________________________________</w:t>
      </w:r>
    </w:p>
    <w:p>
      <w:pPr>
        <w:spacing w:after="0"/>
        <w:ind w:left="0"/>
        <w:jc w:val="both"/>
      </w:pPr>
      <w:r>
        <w:rPr>
          <w:rFonts w:ascii="Times New Roman"/>
          <w:b w:val="false"/>
          <w:i w:val="false"/>
          <w:color w:val="000000"/>
          <w:sz w:val="28"/>
        </w:rPr>
        <w:t>Заявление</w:t>
      </w:r>
    </w:p>
    <w:p>
      <w:pPr>
        <w:spacing w:after="0"/>
        <w:ind w:left="0"/>
        <w:jc w:val="both"/>
      </w:pPr>
      <w:r>
        <w:rPr>
          <w:rFonts w:ascii="Times New Roman"/>
          <w:b w:val="false"/>
          <w:i w:val="false"/>
          <w:color w:val="000000"/>
          <w:sz w:val="28"/>
        </w:rPr>
        <w:t>      Прошу Вас выдать мне справку о том, что я действительно являюсь получателем государственной адресной социальной помощи в __ квартале 20 ___ года.</w:t>
      </w:r>
      <w:r>
        <w:br/>
      </w:r>
      <w:r>
        <w:rPr>
          <w:rFonts w:ascii="Times New Roman"/>
          <w:b w:val="false"/>
          <w:i w:val="false"/>
          <w:color w:val="000000"/>
          <w:sz w:val="28"/>
        </w:rPr>
        <w:t>
      Справка необходима по месту требования.</w:t>
      </w:r>
    </w:p>
    <w:p>
      <w:pPr>
        <w:spacing w:after="0"/>
        <w:ind w:left="0"/>
        <w:jc w:val="both"/>
      </w:pPr>
      <w:r>
        <w:rPr>
          <w:rFonts w:ascii="Times New Roman"/>
          <w:b w:val="false"/>
          <w:i w:val="false"/>
          <w:color w:val="000000"/>
          <w:sz w:val="28"/>
        </w:rPr>
        <w:t>«____» __________ 20 ___г.</w:t>
      </w:r>
      <w:r>
        <w:br/>
      </w:r>
      <w:r>
        <w:rPr>
          <w:rFonts w:ascii="Times New Roman"/>
          <w:b w:val="false"/>
          <w:i w:val="false"/>
          <w:color w:val="000000"/>
          <w:sz w:val="28"/>
        </w:rPr>
        <w:t>
__________________________</w:t>
      </w:r>
      <w:r>
        <w:br/>
      </w:r>
      <w:r>
        <w:rPr>
          <w:rFonts w:ascii="Times New Roman"/>
          <w:b w:val="false"/>
          <w:i w:val="false"/>
          <w:color w:val="000000"/>
          <w:sz w:val="28"/>
        </w:rPr>
        <w:t xml:space="preserve">
(подпись заявителя)    </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both"/>
      </w:pPr>
      <w:r>
        <w:rPr>
          <w:rFonts w:ascii="Times New Roman"/>
          <w:b w:val="false"/>
          <w:i w:val="false"/>
          <w:color w:val="000000"/>
          <w:sz w:val="28"/>
        </w:rPr>
        <w:t>СПРАВКА</w:t>
      </w:r>
    </w:p>
    <w:p>
      <w:pPr>
        <w:spacing w:after="0"/>
        <w:ind w:left="0"/>
        <w:jc w:val="both"/>
      </w:pPr>
      <w:r>
        <w:rPr>
          <w:rFonts w:ascii="Times New Roman"/>
          <w:b w:val="false"/>
          <w:i w:val="false"/>
          <w:color w:val="000000"/>
          <w:sz w:val="28"/>
        </w:rPr>
        <w:t>      Дана _________________________________________________________</w:t>
      </w:r>
      <w:r>
        <w:br/>
      </w:r>
      <w:r>
        <w:rPr>
          <w:rFonts w:ascii="Times New Roman"/>
          <w:b w:val="false"/>
          <w:i w:val="false"/>
          <w:color w:val="000000"/>
          <w:sz w:val="28"/>
        </w:rPr>
        <w:t>
регистрационный номер ______________ в том, что он (а) действительно</w:t>
      </w:r>
      <w:r>
        <w:br/>
      </w:r>
      <w:r>
        <w:rPr>
          <w:rFonts w:ascii="Times New Roman"/>
          <w:b w:val="false"/>
          <w:i w:val="false"/>
          <w:color w:val="000000"/>
          <w:sz w:val="28"/>
        </w:rPr>
        <w:t>
в ____ квартале 20 ___ г. являлась получателем государственной адресной социальной помощи.</w:t>
      </w:r>
      <w:r>
        <w:br/>
      </w:r>
      <w:r>
        <w:rPr>
          <w:rFonts w:ascii="Times New Roman"/>
          <w:b w:val="false"/>
          <w:i w:val="false"/>
          <w:color w:val="000000"/>
          <w:sz w:val="28"/>
        </w:rPr>
        <w:t>
      На следующих членов семьи:</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Справка дана для предъявления по месту требования.</w:t>
      </w:r>
    </w:p>
    <w:p>
      <w:pPr>
        <w:spacing w:after="0"/>
        <w:ind w:left="0"/>
        <w:jc w:val="both"/>
      </w:pPr>
      <w:r>
        <w:rPr>
          <w:rFonts w:ascii="Times New Roman"/>
          <w:b w:val="false"/>
          <w:i w:val="false"/>
          <w:color w:val="000000"/>
          <w:sz w:val="28"/>
        </w:rPr>
        <w:t>      Начальник уполномоченного органа</w:t>
      </w:r>
      <w:r>
        <w:br/>
      </w:r>
      <w:r>
        <w:rPr>
          <w:rFonts w:ascii="Times New Roman"/>
          <w:b w:val="false"/>
          <w:i w:val="false"/>
          <w:color w:val="000000"/>
          <w:sz w:val="28"/>
        </w:rPr>
        <w:t>
      (аким поселка, аула (села),</w:t>
      </w:r>
      <w:r>
        <w:br/>
      </w:r>
      <w:r>
        <w:rPr>
          <w:rFonts w:ascii="Times New Roman"/>
          <w:b w:val="false"/>
          <w:i w:val="false"/>
          <w:color w:val="000000"/>
          <w:sz w:val="28"/>
        </w:rPr>
        <w:t>
      аульного (сельского) округа)        __________________________</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left"/>
      </w:pPr>
      <w:r>
        <w:rPr>
          <w:rFonts w:ascii="Times New Roman"/>
          <w:b/>
          <w:i w:val="false"/>
          <w:color w:val="000000"/>
        </w:rPr>
        <w:t xml:space="preserve"> Таблица. Значения показателей качества и эффективности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9"/>
        <w:gridCol w:w="2495"/>
        <w:gridCol w:w="2379"/>
        <w:gridCol w:w="3017"/>
      </w:tblGrid>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документов</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информация о</w:t>
            </w:r>
            <w:r>
              <w:br/>
            </w:r>
            <w:r>
              <w:rPr>
                <w:rFonts w:ascii="Times New Roman"/>
                <w:b w:val="false"/>
                <w:i w:val="false"/>
                <w:color w:val="000000"/>
                <w:sz w:val="20"/>
              </w:rPr>
              <w:t>
</w:t>
            </w:r>
            <w:r>
              <w:rPr>
                <w:rFonts w:ascii="Times New Roman"/>
                <w:b w:val="false"/>
                <w:i w:val="false"/>
                <w:color w:val="000000"/>
                <w:sz w:val="20"/>
              </w:rPr>
              <w:t>которых 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45"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450" w:hRule="atLeast"/>
        </w:trPr>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left"/>
      </w:pPr>
      <w:r>
        <w:rPr>
          <w:rFonts w:ascii="Times New Roman"/>
          <w:b/>
          <w:i w:val="false"/>
          <w:color w:val="000000"/>
        </w:rPr>
        <w:t xml:space="preserve"> Перечень</w:t>
      </w:r>
      <w:r>
        <w:br/>
      </w:r>
      <w:r>
        <w:rPr>
          <w:rFonts w:ascii="Times New Roman"/>
          <w:b/>
          <w:i w:val="false"/>
          <w:color w:val="000000"/>
        </w:rPr>
        <w:t>
управлений координации занятости и социальных программ</w:t>
      </w:r>
      <w:r>
        <w:br/>
      </w:r>
      <w:r>
        <w:rPr>
          <w:rFonts w:ascii="Times New Roman"/>
          <w:b/>
          <w:i w:val="false"/>
          <w:color w:val="000000"/>
        </w:rPr>
        <w:t>
областей и Управлений занятости и социальных программ</w:t>
      </w:r>
      <w:r>
        <w:br/>
      </w:r>
      <w:r>
        <w:rPr>
          <w:rFonts w:ascii="Times New Roman"/>
          <w:b/>
          <w:i w:val="false"/>
          <w:color w:val="000000"/>
        </w:rPr>
        <w:t>
городов Астана и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013"/>
        <w:gridCol w:w="3529"/>
        <w:gridCol w:w="2456"/>
        <w:gridCol w:w="3215"/>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уполномоченного органа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r>
              <w:br/>
            </w:r>
            <w:r>
              <w:rPr>
                <w:rFonts w:ascii="Times New Roman"/>
                <w:b w:val="false"/>
                <w:i w:val="false"/>
                <w:color w:val="000000"/>
                <w:sz w:val="20"/>
              </w:rPr>
              <w:t>
</w:t>
            </w:r>
            <w:r>
              <w:rPr>
                <w:rFonts w:ascii="Times New Roman"/>
                <w:b w:val="false"/>
                <w:i w:val="false"/>
                <w:color w:val="000000"/>
                <w:sz w:val="20"/>
              </w:rPr>
              <w:t>расположения</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факса,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Пушкина, 23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8-7162-</w:t>
            </w:r>
            <w:r>
              <w:br/>
            </w:r>
            <w:r>
              <w:rPr>
                <w:rFonts w:ascii="Times New Roman"/>
                <w:b w:val="false"/>
                <w:i w:val="false"/>
                <w:color w:val="000000"/>
                <w:sz w:val="20"/>
              </w:rPr>
              <w:t>
</w:t>
            </w:r>
            <w:r>
              <w:rPr>
                <w:rFonts w:ascii="Times New Roman"/>
                <w:b w:val="false"/>
                <w:i w:val="false"/>
                <w:color w:val="000000"/>
                <w:sz w:val="20"/>
              </w:rPr>
              <w:t>76-36-90,</w:t>
            </w:r>
            <w:r>
              <w:br/>
            </w:r>
            <w:r>
              <w:rPr>
                <w:rFonts w:ascii="Times New Roman"/>
                <w:b w:val="false"/>
                <w:i w:val="false"/>
                <w:color w:val="000000"/>
                <w:sz w:val="20"/>
              </w:rPr>
              <w:t>
</w:t>
            </w:r>
            <w:r>
              <w:rPr>
                <w:rFonts w:ascii="Times New Roman"/>
                <w:b w:val="false"/>
                <w:i w:val="false"/>
                <w:color w:val="000000"/>
                <w:sz w:val="20"/>
              </w:rPr>
              <w:t>Факс: 8-7162-</w:t>
            </w:r>
            <w:r>
              <w:br/>
            </w:r>
            <w:r>
              <w:rPr>
                <w:rFonts w:ascii="Times New Roman"/>
                <w:b w:val="false"/>
                <w:i w:val="false"/>
                <w:color w:val="000000"/>
                <w:sz w:val="20"/>
              </w:rPr>
              <w:t>
</w:t>
            </w:r>
            <w:r>
              <w:rPr>
                <w:rFonts w:ascii="Times New Roman"/>
                <w:b w:val="false"/>
                <w:i w:val="false"/>
                <w:color w:val="000000"/>
                <w:sz w:val="20"/>
              </w:rPr>
              <w:t>76-36-87,</w:t>
            </w:r>
            <w:r>
              <w:br/>
            </w:r>
            <w:r>
              <w:rPr>
                <w:rFonts w:ascii="Times New Roman"/>
                <w:b w:val="false"/>
                <w:i w:val="false"/>
                <w:color w:val="000000"/>
                <w:sz w:val="20"/>
              </w:rPr>
              <w:t>
</w:t>
            </w:r>
            <w:r>
              <w:rPr>
                <w:rFonts w:ascii="Times New Roman"/>
                <w:b w:val="false"/>
                <w:i w:val="false"/>
                <w:color w:val="000000"/>
                <w:sz w:val="20"/>
              </w:rPr>
              <w:t>Еmail: akmout@</w:t>
            </w:r>
            <w:r>
              <w:br/>
            </w:r>
            <w:r>
              <w:rPr>
                <w:rFonts w:ascii="Times New Roman"/>
                <w:b w:val="false"/>
                <w:i w:val="false"/>
                <w:color w:val="000000"/>
                <w:sz w:val="20"/>
              </w:rPr>
              <w:t>
</w:t>
            </w:r>
            <w:r>
              <w:rPr>
                <w:rFonts w:ascii="Times New Roman"/>
                <w:b w:val="false"/>
                <w:i w:val="false"/>
                <w:color w:val="000000"/>
                <w:sz w:val="20"/>
              </w:rPr>
              <w:t>mail.online.kz</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Маресьева, 101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8-7132-</w:t>
            </w:r>
            <w:r>
              <w:br/>
            </w:r>
            <w:r>
              <w:rPr>
                <w:rFonts w:ascii="Times New Roman"/>
                <w:b w:val="false"/>
                <w:i w:val="false"/>
                <w:color w:val="000000"/>
                <w:sz w:val="20"/>
              </w:rPr>
              <w:t>
</w:t>
            </w:r>
            <w:r>
              <w:rPr>
                <w:rFonts w:ascii="Times New Roman"/>
                <w:b w:val="false"/>
                <w:i w:val="false"/>
                <w:color w:val="000000"/>
                <w:sz w:val="20"/>
              </w:rPr>
              <w:t>54-57-14,</w:t>
            </w:r>
            <w:r>
              <w:br/>
            </w:r>
            <w:r>
              <w:rPr>
                <w:rFonts w:ascii="Times New Roman"/>
                <w:b w:val="false"/>
                <w:i w:val="false"/>
                <w:color w:val="000000"/>
                <w:sz w:val="20"/>
              </w:rPr>
              <w:t>
</w:t>
            </w:r>
            <w:r>
              <w:rPr>
                <w:rFonts w:ascii="Times New Roman"/>
                <w:b w:val="false"/>
                <w:i w:val="false"/>
                <w:color w:val="000000"/>
                <w:sz w:val="20"/>
              </w:rPr>
              <w:t>Факс: 8-7132-</w:t>
            </w:r>
            <w:r>
              <w:br/>
            </w:r>
            <w:r>
              <w:rPr>
                <w:rFonts w:ascii="Times New Roman"/>
                <w:b w:val="false"/>
                <w:i w:val="false"/>
                <w:color w:val="000000"/>
                <w:sz w:val="20"/>
              </w:rPr>
              <w:t>
</w:t>
            </w:r>
            <w:r>
              <w:rPr>
                <w:rFonts w:ascii="Times New Roman"/>
                <w:b w:val="false"/>
                <w:i w:val="false"/>
                <w:color w:val="000000"/>
                <w:sz w:val="20"/>
              </w:rPr>
              <w:t>56-84-69,</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aktobe@enbek.</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Кабанбай батыра, 26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8-7282-</w:t>
            </w:r>
            <w:r>
              <w:br/>
            </w:r>
            <w:r>
              <w:rPr>
                <w:rFonts w:ascii="Times New Roman"/>
                <w:b w:val="false"/>
                <w:i w:val="false"/>
                <w:color w:val="000000"/>
                <w:sz w:val="20"/>
              </w:rPr>
              <w:t>
</w:t>
            </w:r>
            <w:r>
              <w:rPr>
                <w:rFonts w:ascii="Times New Roman"/>
                <w:b w:val="false"/>
                <w:i w:val="false"/>
                <w:color w:val="000000"/>
                <w:sz w:val="20"/>
              </w:rPr>
              <w:t>27-00-99,</w:t>
            </w:r>
            <w:r>
              <w:br/>
            </w:r>
            <w:r>
              <w:rPr>
                <w:rFonts w:ascii="Times New Roman"/>
                <w:b w:val="false"/>
                <w:i w:val="false"/>
                <w:color w:val="000000"/>
                <w:sz w:val="20"/>
              </w:rPr>
              <w:t>
</w:t>
            </w:r>
            <w:r>
              <w:rPr>
                <w:rFonts w:ascii="Times New Roman"/>
                <w:b w:val="false"/>
                <w:i w:val="false"/>
                <w:color w:val="000000"/>
                <w:sz w:val="20"/>
              </w:rPr>
              <w:t>Факс: 8-7282-</w:t>
            </w:r>
            <w:r>
              <w:br/>
            </w:r>
            <w:r>
              <w:rPr>
                <w:rFonts w:ascii="Times New Roman"/>
                <w:b w:val="false"/>
                <w:i w:val="false"/>
                <w:color w:val="000000"/>
                <w:sz w:val="20"/>
              </w:rPr>
              <w:t>
</w:t>
            </w:r>
            <w:r>
              <w:rPr>
                <w:rFonts w:ascii="Times New Roman"/>
                <w:b w:val="false"/>
                <w:i w:val="false"/>
                <w:color w:val="000000"/>
                <w:sz w:val="20"/>
              </w:rPr>
              <w:t>27-14-51,</w:t>
            </w:r>
            <w:r>
              <w:br/>
            </w:r>
            <w:r>
              <w:rPr>
                <w:rFonts w:ascii="Times New Roman"/>
                <w:b w:val="false"/>
                <w:i w:val="false"/>
                <w:color w:val="000000"/>
                <w:sz w:val="20"/>
              </w:rPr>
              <w:t>
</w:t>
            </w:r>
            <w:r>
              <w:rPr>
                <w:rFonts w:ascii="Times New Roman"/>
                <w:b w:val="false"/>
                <w:i w:val="false"/>
                <w:color w:val="000000"/>
                <w:sz w:val="20"/>
              </w:rPr>
              <w:t>Email:al-</w:t>
            </w:r>
            <w:r>
              <w:br/>
            </w:r>
            <w:r>
              <w:rPr>
                <w:rFonts w:ascii="Times New Roman"/>
                <w:b w:val="false"/>
                <w:i w:val="false"/>
                <w:color w:val="000000"/>
                <w:sz w:val="20"/>
              </w:rPr>
              <w:t>
</w:t>
            </w:r>
            <w:r>
              <w:rPr>
                <w:rFonts w:ascii="Times New Roman"/>
                <w:b w:val="false"/>
                <w:i w:val="false"/>
                <w:color w:val="000000"/>
                <w:sz w:val="20"/>
              </w:rPr>
              <w:t>obltrud@mail.</w:t>
            </w:r>
            <w:r>
              <w:br/>
            </w:r>
            <w:r>
              <w:rPr>
                <w:rFonts w:ascii="Times New Roman"/>
                <w:b w:val="false"/>
                <w:i w:val="false"/>
                <w:color w:val="000000"/>
                <w:sz w:val="20"/>
              </w:rPr>
              <w:t>
</w:t>
            </w:r>
            <w:r>
              <w:rPr>
                <w:rFonts w:ascii="Times New Roman"/>
                <w:b w:val="false"/>
                <w:i w:val="false"/>
                <w:color w:val="000000"/>
                <w:sz w:val="20"/>
              </w:rPr>
              <w:t>ru</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Азаттык, 31 а</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8-7122-</w:t>
            </w:r>
            <w:r>
              <w:br/>
            </w:r>
            <w:r>
              <w:rPr>
                <w:rFonts w:ascii="Times New Roman"/>
                <w:b w:val="false"/>
                <w:i w:val="false"/>
                <w:color w:val="000000"/>
                <w:sz w:val="20"/>
              </w:rPr>
              <w:t>
</w:t>
            </w:r>
            <w:r>
              <w:rPr>
                <w:rFonts w:ascii="Times New Roman"/>
                <w:b w:val="false"/>
                <w:i w:val="false"/>
                <w:color w:val="000000"/>
                <w:sz w:val="20"/>
              </w:rPr>
              <w:t>32-22-28,</w:t>
            </w:r>
            <w:r>
              <w:br/>
            </w:r>
            <w:r>
              <w:rPr>
                <w:rFonts w:ascii="Times New Roman"/>
                <w:b w:val="false"/>
                <w:i w:val="false"/>
                <w:color w:val="000000"/>
                <w:sz w:val="20"/>
              </w:rPr>
              <w:t>
</w:t>
            </w:r>
            <w:r>
              <w:rPr>
                <w:rFonts w:ascii="Times New Roman"/>
                <w:b w:val="false"/>
                <w:i w:val="false"/>
                <w:color w:val="000000"/>
                <w:sz w:val="20"/>
              </w:rPr>
              <w:t>Факс: 8-7122-</w:t>
            </w:r>
            <w:r>
              <w:br/>
            </w:r>
            <w:r>
              <w:rPr>
                <w:rFonts w:ascii="Times New Roman"/>
                <w:b w:val="false"/>
                <w:i w:val="false"/>
                <w:color w:val="000000"/>
                <w:sz w:val="20"/>
              </w:rPr>
              <w:t>
</w:t>
            </w:r>
            <w:r>
              <w:rPr>
                <w:rFonts w:ascii="Times New Roman"/>
                <w:b w:val="false"/>
                <w:i w:val="false"/>
                <w:color w:val="000000"/>
                <w:sz w:val="20"/>
              </w:rPr>
              <w:t>32-48-13,</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atyrau@enbek.</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40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Киевская,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8-7232-</w:t>
            </w:r>
            <w:r>
              <w:br/>
            </w:r>
            <w:r>
              <w:rPr>
                <w:rFonts w:ascii="Times New Roman"/>
                <w:b w:val="false"/>
                <w:i w:val="false"/>
                <w:color w:val="000000"/>
                <w:sz w:val="20"/>
              </w:rPr>
              <w:t>
</w:t>
            </w:r>
            <w:r>
              <w:rPr>
                <w:rFonts w:ascii="Times New Roman"/>
                <w:b w:val="false"/>
                <w:i w:val="false"/>
                <w:color w:val="000000"/>
                <w:sz w:val="20"/>
              </w:rPr>
              <w:t>47-86-39,</w:t>
            </w:r>
            <w:r>
              <w:br/>
            </w:r>
            <w:r>
              <w:rPr>
                <w:rFonts w:ascii="Times New Roman"/>
                <w:b w:val="false"/>
                <w:i w:val="false"/>
                <w:color w:val="000000"/>
                <w:sz w:val="20"/>
              </w:rPr>
              <w:t>
</w:t>
            </w:r>
            <w:r>
              <w:rPr>
                <w:rFonts w:ascii="Times New Roman"/>
                <w:b w:val="false"/>
                <w:i w:val="false"/>
                <w:color w:val="000000"/>
                <w:sz w:val="20"/>
              </w:rPr>
              <w:t>Факс: 8-7232-</w:t>
            </w:r>
            <w:r>
              <w:br/>
            </w:r>
            <w:r>
              <w:rPr>
                <w:rFonts w:ascii="Times New Roman"/>
                <w:b w:val="false"/>
                <w:i w:val="false"/>
                <w:color w:val="000000"/>
                <w:sz w:val="20"/>
              </w:rPr>
              <w:t>
</w:t>
            </w:r>
            <w:r>
              <w:rPr>
                <w:rFonts w:ascii="Times New Roman"/>
                <w:b w:val="false"/>
                <w:i w:val="false"/>
                <w:color w:val="000000"/>
                <w:sz w:val="20"/>
              </w:rPr>
              <w:t>47-86-81,</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oblzhan@mail.</w:t>
            </w:r>
            <w:r>
              <w:br/>
            </w:r>
            <w:r>
              <w:rPr>
                <w:rFonts w:ascii="Times New Roman"/>
                <w:b w:val="false"/>
                <w:i w:val="false"/>
                <w:color w:val="000000"/>
                <w:sz w:val="20"/>
              </w:rPr>
              <w:t>
</w:t>
            </w:r>
            <w:r>
              <w:rPr>
                <w:rFonts w:ascii="Times New Roman"/>
                <w:b w:val="false"/>
                <w:i w:val="false"/>
                <w:color w:val="000000"/>
                <w:sz w:val="20"/>
              </w:rPr>
              <w:t>ru</w:t>
            </w: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 1</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w:t>
            </w:r>
            <w:r>
              <w:br/>
            </w:r>
            <w:r>
              <w:rPr>
                <w:rFonts w:ascii="Times New Roman"/>
                <w:b w:val="false"/>
                <w:i w:val="false"/>
                <w:color w:val="000000"/>
                <w:sz w:val="20"/>
              </w:rPr>
              <w:t>
</w:t>
            </w:r>
            <w:r>
              <w:rPr>
                <w:rFonts w:ascii="Times New Roman"/>
                <w:b w:val="false"/>
                <w:i w:val="false"/>
                <w:color w:val="000000"/>
                <w:sz w:val="20"/>
              </w:rPr>
              <w:t>45-37-67,</w:t>
            </w:r>
            <w:r>
              <w:br/>
            </w:r>
            <w:r>
              <w:rPr>
                <w:rFonts w:ascii="Times New Roman"/>
                <w:b w:val="false"/>
                <w:i w:val="false"/>
                <w:color w:val="000000"/>
                <w:sz w:val="20"/>
              </w:rPr>
              <w:t>
</w:t>
            </w:r>
            <w:r>
              <w:rPr>
                <w:rFonts w:ascii="Times New Roman"/>
                <w:b w:val="false"/>
                <w:i w:val="false"/>
                <w:color w:val="000000"/>
                <w:sz w:val="20"/>
              </w:rPr>
              <w:t>Факс: 8-7262-</w:t>
            </w:r>
            <w:r>
              <w:br/>
            </w:r>
            <w:r>
              <w:rPr>
                <w:rFonts w:ascii="Times New Roman"/>
                <w:b w:val="false"/>
                <w:i w:val="false"/>
                <w:color w:val="000000"/>
                <w:sz w:val="20"/>
              </w:rPr>
              <w:t>
</w:t>
            </w:r>
            <w:r>
              <w:rPr>
                <w:rFonts w:ascii="Times New Roman"/>
                <w:b w:val="false"/>
                <w:i w:val="false"/>
                <w:color w:val="000000"/>
                <w:sz w:val="20"/>
              </w:rPr>
              <w:t>50-05-85,</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taraz@enbek.kz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 44/2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8-7262-</w:t>
            </w:r>
            <w:r>
              <w:br/>
            </w:r>
            <w:r>
              <w:rPr>
                <w:rFonts w:ascii="Times New Roman"/>
                <w:b w:val="false"/>
                <w:i w:val="false"/>
                <w:color w:val="000000"/>
                <w:sz w:val="20"/>
              </w:rPr>
              <w:t>
</w:t>
            </w:r>
            <w:r>
              <w:rPr>
                <w:rFonts w:ascii="Times New Roman"/>
                <w:b w:val="false"/>
                <w:i w:val="false"/>
                <w:color w:val="000000"/>
                <w:sz w:val="20"/>
              </w:rPr>
              <w:t>51-25-83,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zko@enbek.kz,</w:t>
            </w:r>
            <w:r>
              <w:br/>
            </w:r>
            <w:r>
              <w:rPr>
                <w:rFonts w:ascii="Times New Roman"/>
                <w:b w:val="false"/>
                <w:i w:val="false"/>
                <w:color w:val="000000"/>
                <w:sz w:val="20"/>
              </w:rPr>
              <w:t>
</w:t>
            </w:r>
            <w:r>
              <w:rPr>
                <w:rFonts w:ascii="Times New Roman"/>
                <w:b w:val="false"/>
                <w:i w:val="false"/>
                <w:color w:val="000000"/>
                <w:sz w:val="20"/>
              </w:rPr>
              <w:t>oblsobes@</w:t>
            </w:r>
            <w:r>
              <w:br/>
            </w:r>
            <w:r>
              <w:rPr>
                <w:rFonts w:ascii="Times New Roman"/>
                <w:b w:val="false"/>
                <w:i w:val="false"/>
                <w:color w:val="000000"/>
                <w:sz w:val="20"/>
              </w:rPr>
              <w:t>
</w:t>
            </w:r>
            <w:r>
              <w:rPr>
                <w:rFonts w:ascii="Times New Roman"/>
                <w:b w:val="false"/>
                <w:i w:val="false"/>
                <w:color w:val="000000"/>
                <w:sz w:val="20"/>
              </w:rPr>
              <w:t>mail.kz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Ержанова, 47/3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8-7212-</w:t>
            </w:r>
            <w:r>
              <w:br/>
            </w:r>
            <w:r>
              <w:rPr>
                <w:rFonts w:ascii="Times New Roman"/>
                <w:b w:val="false"/>
                <w:i w:val="false"/>
                <w:color w:val="000000"/>
                <w:sz w:val="20"/>
              </w:rPr>
              <w:t>
</w:t>
            </w:r>
            <w:r>
              <w:rPr>
                <w:rFonts w:ascii="Times New Roman"/>
                <w:b w:val="false"/>
                <w:i w:val="false"/>
                <w:color w:val="000000"/>
                <w:sz w:val="20"/>
              </w:rPr>
              <w:t>43-20-82,</w:t>
            </w:r>
            <w:r>
              <w:br/>
            </w:r>
            <w:r>
              <w:rPr>
                <w:rFonts w:ascii="Times New Roman"/>
                <w:b w:val="false"/>
                <w:i w:val="false"/>
                <w:color w:val="000000"/>
                <w:sz w:val="20"/>
              </w:rPr>
              <w:t>
</w:t>
            </w:r>
            <w:r>
              <w:rPr>
                <w:rFonts w:ascii="Times New Roman"/>
                <w:b w:val="false"/>
                <w:i w:val="false"/>
                <w:color w:val="000000"/>
                <w:sz w:val="20"/>
              </w:rPr>
              <w:t>телетайп:</w:t>
            </w:r>
            <w:r>
              <w:br/>
            </w:r>
            <w:r>
              <w:rPr>
                <w:rFonts w:ascii="Times New Roman"/>
                <w:b w:val="false"/>
                <w:i w:val="false"/>
                <w:color w:val="000000"/>
                <w:sz w:val="20"/>
              </w:rPr>
              <w:t>
</w:t>
            </w:r>
            <w:r>
              <w:rPr>
                <w:rFonts w:ascii="Times New Roman"/>
                <w:b w:val="false"/>
                <w:i w:val="false"/>
                <w:color w:val="000000"/>
                <w:sz w:val="20"/>
              </w:rPr>
              <w:t>8-7212-27-</w:t>
            </w:r>
            <w:r>
              <w:br/>
            </w:r>
            <w:r>
              <w:rPr>
                <w:rFonts w:ascii="Times New Roman"/>
                <w:b w:val="false"/>
                <w:i w:val="false"/>
                <w:color w:val="000000"/>
                <w:sz w:val="20"/>
              </w:rPr>
              <w:t>
</w:t>
            </w:r>
            <w:r>
              <w:rPr>
                <w:rFonts w:ascii="Times New Roman"/>
                <w:b w:val="false"/>
                <w:i w:val="false"/>
                <w:color w:val="000000"/>
                <w:sz w:val="20"/>
              </w:rPr>
              <w:t>12-42, Email:</w:t>
            </w:r>
            <w:r>
              <w:br/>
            </w:r>
            <w:r>
              <w:rPr>
                <w:rFonts w:ascii="Times New Roman"/>
                <w:b w:val="false"/>
                <w:i w:val="false"/>
                <w:color w:val="000000"/>
                <w:sz w:val="20"/>
              </w:rPr>
              <w:t>
</w:t>
            </w:r>
            <w:r>
              <w:rPr>
                <w:rFonts w:ascii="Times New Roman"/>
                <w:b w:val="false"/>
                <w:i w:val="false"/>
                <w:color w:val="000000"/>
                <w:sz w:val="20"/>
              </w:rPr>
              <w:t>karaganda</w:t>
            </w:r>
            <w:r>
              <w:br/>
            </w:r>
            <w:r>
              <w:rPr>
                <w:rFonts w:ascii="Times New Roman"/>
                <w:b w:val="false"/>
                <w:i w:val="false"/>
                <w:color w:val="000000"/>
                <w:sz w:val="20"/>
              </w:rPr>
              <w:t>
</w:t>
            </w:r>
            <w:r>
              <w:rPr>
                <w:rFonts w:ascii="Times New Roman"/>
                <w:b w:val="false"/>
                <w:i w:val="false"/>
                <w:color w:val="000000"/>
                <w:sz w:val="20"/>
              </w:rPr>
              <w:t>trud@mail.ru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w:t>
            </w:r>
            <w:r>
              <w:br/>
            </w:r>
            <w:r>
              <w:rPr>
                <w:rFonts w:ascii="Times New Roman"/>
                <w:b w:val="false"/>
                <w:i w:val="false"/>
                <w:color w:val="000000"/>
                <w:sz w:val="20"/>
              </w:rPr>
              <w:t>
</w:t>
            </w:r>
            <w:r>
              <w:rPr>
                <w:rFonts w:ascii="Times New Roman"/>
                <w:b w:val="false"/>
                <w:i w:val="false"/>
                <w:color w:val="000000"/>
                <w:sz w:val="20"/>
              </w:rPr>
              <w:t>34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8-7142-</w:t>
            </w:r>
            <w:r>
              <w:br/>
            </w:r>
            <w:r>
              <w:rPr>
                <w:rFonts w:ascii="Times New Roman"/>
                <w:b w:val="false"/>
                <w:i w:val="false"/>
                <w:color w:val="000000"/>
                <w:sz w:val="20"/>
              </w:rPr>
              <w:t>
</w:t>
            </w:r>
            <w:r>
              <w:rPr>
                <w:rFonts w:ascii="Times New Roman"/>
                <w:b w:val="false"/>
                <w:i w:val="false"/>
                <w:color w:val="000000"/>
                <w:sz w:val="20"/>
              </w:rPr>
              <w:t>50-06-16,</w:t>
            </w:r>
            <w:r>
              <w:br/>
            </w:r>
            <w:r>
              <w:rPr>
                <w:rFonts w:ascii="Times New Roman"/>
                <w:b w:val="false"/>
                <w:i w:val="false"/>
                <w:color w:val="000000"/>
                <w:sz w:val="20"/>
              </w:rPr>
              <w:t>
</w:t>
            </w:r>
            <w:r>
              <w:rPr>
                <w:rFonts w:ascii="Times New Roman"/>
                <w:b w:val="false"/>
                <w:i w:val="false"/>
                <w:color w:val="000000"/>
                <w:sz w:val="20"/>
              </w:rPr>
              <w:t>Email: akim@</w:t>
            </w:r>
            <w:r>
              <w:br/>
            </w:r>
            <w:r>
              <w:rPr>
                <w:rFonts w:ascii="Times New Roman"/>
                <w:b w:val="false"/>
                <w:i w:val="false"/>
                <w:color w:val="000000"/>
                <w:sz w:val="20"/>
              </w:rPr>
              <w:t>
</w:t>
            </w:r>
            <w:r>
              <w:rPr>
                <w:rFonts w:ascii="Times New Roman"/>
                <w:b w:val="false"/>
                <w:i w:val="false"/>
                <w:color w:val="000000"/>
                <w:sz w:val="20"/>
              </w:rPr>
              <w:t>kostanay.kz,</w:t>
            </w:r>
            <w:r>
              <w:br/>
            </w:r>
            <w:r>
              <w:rPr>
                <w:rFonts w:ascii="Times New Roman"/>
                <w:b w:val="false"/>
                <w:i w:val="false"/>
                <w:color w:val="000000"/>
                <w:sz w:val="20"/>
              </w:rPr>
              <w:t>
</w:t>
            </w:r>
            <w:r>
              <w:rPr>
                <w:rFonts w:ascii="Times New Roman"/>
                <w:b w:val="false"/>
                <w:i w:val="false"/>
                <w:color w:val="000000"/>
                <w:sz w:val="20"/>
              </w:rPr>
              <w:t>www.kostanay.</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Бекзатхан</w:t>
            </w:r>
            <w:r>
              <w:br/>
            </w:r>
            <w:r>
              <w:rPr>
                <w:rFonts w:ascii="Times New Roman"/>
                <w:b w:val="false"/>
                <w:i w:val="false"/>
                <w:color w:val="000000"/>
                <w:sz w:val="20"/>
              </w:rPr>
              <w:t>
</w:t>
            </w:r>
            <w:r>
              <w:rPr>
                <w:rFonts w:ascii="Times New Roman"/>
                <w:b w:val="false"/>
                <w:i w:val="false"/>
                <w:color w:val="000000"/>
                <w:sz w:val="20"/>
              </w:rPr>
              <w:t>Аскар, 47</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8-7242-</w:t>
            </w:r>
            <w:r>
              <w:br/>
            </w:r>
            <w:r>
              <w:rPr>
                <w:rFonts w:ascii="Times New Roman"/>
                <w:b w:val="false"/>
                <w:i w:val="false"/>
                <w:color w:val="000000"/>
                <w:sz w:val="20"/>
              </w:rPr>
              <w:t>
</w:t>
            </w:r>
            <w:r>
              <w:rPr>
                <w:rFonts w:ascii="Times New Roman"/>
                <w:b w:val="false"/>
                <w:i w:val="false"/>
                <w:color w:val="000000"/>
                <w:sz w:val="20"/>
              </w:rPr>
              <w:t>27-02-06</w:t>
            </w:r>
            <w:r>
              <w:br/>
            </w:r>
            <w:r>
              <w:rPr>
                <w:rFonts w:ascii="Times New Roman"/>
                <w:b w:val="false"/>
                <w:i w:val="false"/>
                <w:color w:val="000000"/>
                <w:sz w:val="20"/>
              </w:rPr>
              <w:t>
</w:t>
            </w:r>
            <w:r>
              <w:rPr>
                <w:rFonts w:ascii="Times New Roman"/>
                <w:b w:val="false"/>
                <w:i w:val="false"/>
                <w:color w:val="000000"/>
                <w:sz w:val="20"/>
              </w:rPr>
              <w:t>Факс: 8-7242-</w:t>
            </w:r>
            <w:r>
              <w:br/>
            </w:r>
            <w:r>
              <w:rPr>
                <w:rFonts w:ascii="Times New Roman"/>
                <w:b w:val="false"/>
                <w:i w:val="false"/>
                <w:color w:val="000000"/>
                <w:sz w:val="20"/>
              </w:rPr>
              <w:t>
</w:t>
            </w:r>
            <w:r>
              <w:rPr>
                <w:rFonts w:ascii="Times New Roman"/>
                <w:b w:val="false"/>
                <w:i w:val="false"/>
                <w:color w:val="000000"/>
                <w:sz w:val="20"/>
              </w:rPr>
              <w:t>26-20-32,</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info@usok.</w:t>
            </w:r>
            <w:r>
              <w:br/>
            </w:r>
            <w:r>
              <w:rPr>
                <w:rFonts w:ascii="Times New Roman"/>
                <w:b w:val="false"/>
                <w:i w:val="false"/>
                <w:color w:val="000000"/>
                <w:sz w:val="20"/>
              </w:rPr>
              <w:t>
</w:t>
            </w:r>
            <w:r>
              <w:rPr>
                <w:rFonts w:ascii="Times New Roman"/>
                <w:b w:val="false"/>
                <w:i w:val="false"/>
                <w:color w:val="000000"/>
                <w:sz w:val="20"/>
              </w:rPr>
              <w:t>orda.gov.kz</w:t>
            </w:r>
          </w:p>
        </w:tc>
        <w:tc>
          <w:tcPr>
            <w:tcW w:w="0" w:type="auto"/>
            <w:vMerge/>
            <w:tcBorders>
              <w:top w:val="nil"/>
              <w:left w:val="single" w:color="cfcfcf" w:sz="5"/>
              <w:bottom w:val="single" w:color="cfcfcf" w:sz="5"/>
              <w:right w:val="single" w:color="cfcfcf" w:sz="5"/>
            </w:tcBorders>
          </w:tcPr>
          <w:p/>
        </w:tc>
      </w:tr>
      <w:tr>
        <w:trPr>
          <w:trHeight w:val="405"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24 микрорайон, 7</w:t>
            </w:r>
          </w:p>
        </w:tc>
        <w:tc>
          <w:tcPr>
            <w:tcW w:w="2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8-7292-</w:t>
            </w:r>
            <w:r>
              <w:br/>
            </w:r>
            <w:r>
              <w:rPr>
                <w:rFonts w:ascii="Times New Roman"/>
                <w:b w:val="false"/>
                <w:i w:val="false"/>
                <w:color w:val="000000"/>
                <w:sz w:val="20"/>
              </w:rPr>
              <w:t>
</w:t>
            </w:r>
            <w:r>
              <w:rPr>
                <w:rFonts w:ascii="Times New Roman"/>
                <w:b w:val="false"/>
                <w:i w:val="false"/>
                <w:color w:val="000000"/>
                <w:sz w:val="20"/>
              </w:rPr>
              <w:t>60-52-53,</w:t>
            </w:r>
            <w:r>
              <w:br/>
            </w:r>
            <w:r>
              <w:rPr>
                <w:rFonts w:ascii="Times New Roman"/>
                <w:b w:val="false"/>
                <w:i w:val="false"/>
                <w:color w:val="000000"/>
                <w:sz w:val="20"/>
              </w:rPr>
              <w:t>
</w:t>
            </w:r>
            <w:r>
              <w:rPr>
                <w:rFonts w:ascii="Times New Roman"/>
                <w:b w:val="false"/>
                <w:i w:val="false"/>
                <w:color w:val="000000"/>
                <w:sz w:val="20"/>
              </w:rPr>
              <w:t>Факс: 4</w:t>
            </w:r>
            <w:r>
              <w:br/>
            </w:r>
            <w:r>
              <w:rPr>
                <w:rFonts w:ascii="Times New Roman"/>
                <w:b w:val="false"/>
                <w:i w:val="false"/>
                <w:color w:val="000000"/>
                <w:sz w:val="20"/>
              </w:rPr>
              <w:t>
</w:t>
            </w:r>
            <w:r>
              <w:rPr>
                <w:rFonts w:ascii="Times New Roman"/>
                <w:b w:val="false"/>
                <w:i w:val="false"/>
                <w:color w:val="000000"/>
                <w:sz w:val="20"/>
              </w:rPr>
              <w:t>8-7292-60-</w:t>
            </w:r>
            <w:r>
              <w:br/>
            </w:r>
            <w:r>
              <w:rPr>
                <w:rFonts w:ascii="Times New Roman"/>
                <w:b w:val="false"/>
                <w:i w:val="false"/>
                <w:color w:val="000000"/>
                <w:sz w:val="20"/>
              </w:rPr>
              <w:t>
</w:t>
            </w:r>
            <w:r>
              <w:rPr>
                <w:rFonts w:ascii="Times New Roman"/>
                <w:b w:val="false"/>
                <w:i w:val="false"/>
                <w:color w:val="000000"/>
                <w:sz w:val="20"/>
              </w:rPr>
              <w:t>52-59,</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aktau@enbek.kz</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935"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Каирбаева, 32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8-7182-</w:t>
            </w:r>
            <w:r>
              <w:br/>
            </w:r>
            <w:r>
              <w:rPr>
                <w:rFonts w:ascii="Times New Roman"/>
                <w:b w:val="false"/>
                <w:i w:val="false"/>
                <w:color w:val="000000"/>
                <w:sz w:val="20"/>
              </w:rPr>
              <w:t>
</w:t>
            </w:r>
            <w:r>
              <w:rPr>
                <w:rFonts w:ascii="Times New Roman"/>
                <w:b w:val="false"/>
                <w:i w:val="false"/>
                <w:color w:val="000000"/>
                <w:sz w:val="20"/>
              </w:rPr>
              <w:t>32-59-63,</w:t>
            </w:r>
            <w:r>
              <w:br/>
            </w:r>
            <w:r>
              <w:rPr>
                <w:rFonts w:ascii="Times New Roman"/>
                <w:b w:val="false"/>
                <w:i w:val="false"/>
                <w:color w:val="000000"/>
                <w:sz w:val="20"/>
              </w:rPr>
              <w:t>
</w:t>
            </w:r>
            <w:r>
              <w:rPr>
                <w:rFonts w:ascii="Times New Roman"/>
                <w:b w:val="false"/>
                <w:i w:val="false"/>
                <w:color w:val="000000"/>
                <w:sz w:val="20"/>
              </w:rPr>
              <w:t>Факс:</w:t>
            </w:r>
            <w:r>
              <w:br/>
            </w:r>
            <w:r>
              <w:rPr>
                <w:rFonts w:ascii="Times New Roman"/>
                <w:b w:val="false"/>
                <w:i w:val="false"/>
                <w:color w:val="000000"/>
                <w:sz w:val="20"/>
              </w:rPr>
              <w:t>
</w:t>
            </w:r>
            <w:r>
              <w:rPr>
                <w:rFonts w:ascii="Times New Roman"/>
                <w:b w:val="false"/>
                <w:i w:val="false"/>
                <w:color w:val="000000"/>
                <w:sz w:val="20"/>
              </w:rPr>
              <w:t>8-7182-32-</w:t>
            </w:r>
            <w:r>
              <w:br/>
            </w:r>
            <w:r>
              <w:rPr>
                <w:rFonts w:ascii="Times New Roman"/>
                <w:b w:val="false"/>
                <w:i w:val="false"/>
                <w:color w:val="000000"/>
                <w:sz w:val="20"/>
              </w:rPr>
              <w:t>
</w:t>
            </w:r>
            <w:r>
              <w:rPr>
                <w:rFonts w:ascii="Times New Roman"/>
                <w:b w:val="false"/>
                <w:i w:val="false"/>
                <w:color w:val="000000"/>
                <w:sz w:val="20"/>
              </w:rPr>
              <w:t>56-76,</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kense.dsz</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8-7152-</w:t>
            </w:r>
            <w:r>
              <w:br/>
            </w:r>
            <w:r>
              <w:rPr>
                <w:rFonts w:ascii="Times New Roman"/>
                <w:b w:val="false"/>
                <w:i w:val="false"/>
                <w:color w:val="000000"/>
                <w:sz w:val="20"/>
              </w:rPr>
              <w:t>
</w:t>
            </w:r>
            <w:r>
              <w:rPr>
                <w:rFonts w:ascii="Times New Roman"/>
                <w:b w:val="false"/>
                <w:i w:val="false"/>
                <w:color w:val="000000"/>
                <w:sz w:val="20"/>
              </w:rPr>
              <w:t>46-56-48,</w:t>
            </w:r>
            <w:r>
              <w:br/>
            </w:r>
            <w:r>
              <w:rPr>
                <w:rFonts w:ascii="Times New Roman"/>
                <w:b w:val="false"/>
                <w:i w:val="false"/>
                <w:color w:val="000000"/>
                <w:sz w:val="20"/>
              </w:rPr>
              <w:t>
</w:t>
            </w:r>
            <w:r>
              <w:rPr>
                <w:rFonts w:ascii="Times New Roman"/>
                <w:b w:val="false"/>
                <w:i w:val="false"/>
                <w:color w:val="000000"/>
                <w:sz w:val="20"/>
              </w:rPr>
              <w:t>Факс:</w:t>
            </w:r>
            <w:r>
              <w:br/>
            </w:r>
            <w:r>
              <w:rPr>
                <w:rFonts w:ascii="Times New Roman"/>
                <w:b w:val="false"/>
                <w:i w:val="false"/>
                <w:color w:val="000000"/>
                <w:sz w:val="20"/>
              </w:rPr>
              <w:t>
</w:t>
            </w:r>
            <w:r>
              <w:rPr>
                <w:rFonts w:ascii="Times New Roman"/>
                <w:b w:val="false"/>
                <w:i w:val="false"/>
                <w:color w:val="000000"/>
                <w:sz w:val="20"/>
              </w:rPr>
              <w:t>8-7152-46-</w:t>
            </w:r>
            <w:r>
              <w:br/>
            </w:r>
            <w:r>
              <w:rPr>
                <w:rFonts w:ascii="Times New Roman"/>
                <w:b w:val="false"/>
                <w:i w:val="false"/>
                <w:color w:val="000000"/>
                <w:sz w:val="20"/>
              </w:rPr>
              <w:t>
</w:t>
            </w:r>
            <w:r>
              <w:rPr>
                <w:rFonts w:ascii="Times New Roman"/>
                <w:b w:val="false"/>
                <w:i w:val="false"/>
                <w:color w:val="000000"/>
                <w:sz w:val="20"/>
              </w:rPr>
              <w:t>90-73,</w:t>
            </w:r>
            <w:r>
              <w:br/>
            </w:r>
            <w:r>
              <w:rPr>
                <w:rFonts w:ascii="Times New Roman"/>
                <w:b w:val="false"/>
                <w:i w:val="false"/>
                <w:color w:val="000000"/>
                <w:sz w:val="20"/>
              </w:rPr>
              <w:t>
</w:t>
            </w:r>
            <w:r>
              <w:rPr>
                <w:rFonts w:ascii="Times New Roman"/>
                <w:b w:val="false"/>
                <w:i w:val="false"/>
                <w:color w:val="000000"/>
                <w:sz w:val="20"/>
              </w:rPr>
              <w:t>Еmail:</w:t>
            </w:r>
            <w:r>
              <w:br/>
            </w:r>
            <w:r>
              <w:rPr>
                <w:rFonts w:ascii="Times New Roman"/>
                <w:b w:val="false"/>
                <w:i w:val="false"/>
                <w:color w:val="000000"/>
                <w:sz w:val="20"/>
              </w:rPr>
              <w:t>
</w:t>
            </w:r>
            <w:r>
              <w:rPr>
                <w:rFonts w:ascii="Times New Roman"/>
                <w:b w:val="false"/>
                <w:i w:val="false"/>
                <w:color w:val="000000"/>
                <w:sz w:val="20"/>
              </w:rPr>
              <w:t>obl-dep@mail.</w:t>
            </w:r>
            <w:r>
              <w:br/>
            </w:r>
            <w:r>
              <w:rPr>
                <w:rFonts w:ascii="Times New Roman"/>
                <w:b w:val="false"/>
                <w:i w:val="false"/>
                <w:color w:val="000000"/>
                <w:sz w:val="20"/>
              </w:rPr>
              <w:t>
</w:t>
            </w:r>
            <w:r>
              <w:rPr>
                <w:rFonts w:ascii="Times New Roman"/>
                <w:b w:val="false"/>
                <w:i w:val="false"/>
                <w:color w:val="000000"/>
                <w:sz w:val="20"/>
              </w:rPr>
              <w:t>online.kzzsp@</w:t>
            </w:r>
            <w:r>
              <w:br/>
            </w:r>
            <w:r>
              <w:rPr>
                <w:rFonts w:ascii="Times New Roman"/>
                <w:b w:val="false"/>
                <w:i w:val="false"/>
                <w:color w:val="000000"/>
                <w:sz w:val="20"/>
              </w:rPr>
              <w:t>
</w:t>
            </w:r>
            <w:r>
              <w:rPr>
                <w:rFonts w:ascii="Times New Roman"/>
                <w:b w:val="false"/>
                <w:i w:val="false"/>
                <w:color w:val="000000"/>
                <w:sz w:val="20"/>
              </w:rPr>
              <w:t>sko.kz</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w:t>
            </w:r>
            <w:r>
              <w:br/>
            </w:r>
            <w:r>
              <w:rPr>
                <w:rFonts w:ascii="Times New Roman"/>
                <w:b w:val="false"/>
                <w:i w:val="false"/>
                <w:color w:val="000000"/>
                <w:sz w:val="20"/>
              </w:rPr>
              <w:t>
</w:t>
            </w:r>
            <w:r>
              <w:rPr>
                <w:rFonts w:ascii="Times New Roman"/>
                <w:b w:val="false"/>
                <w:i w:val="false"/>
                <w:color w:val="000000"/>
                <w:sz w:val="20"/>
              </w:rPr>
              <w:t>занятости и социальных</w:t>
            </w:r>
            <w:r>
              <w:br/>
            </w:r>
            <w:r>
              <w:rPr>
                <w:rFonts w:ascii="Times New Roman"/>
                <w:b w:val="false"/>
                <w:i w:val="false"/>
                <w:color w:val="000000"/>
                <w:sz w:val="20"/>
              </w:rPr>
              <w:t>
</w:t>
            </w:r>
            <w:r>
              <w:rPr>
                <w:rFonts w:ascii="Times New Roman"/>
                <w:b w:val="false"/>
                <w:i w:val="false"/>
                <w:color w:val="000000"/>
                <w:sz w:val="20"/>
              </w:rPr>
              <w:t>программ по</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w:t>
            </w:r>
            <w:r>
              <w:br/>
            </w:r>
            <w:r>
              <w:rPr>
                <w:rFonts w:ascii="Times New Roman"/>
                <w:b w:val="false"/>
                <w:i w:val="false"/>
                <w:color w:val="000000"/>
                <w:sz w:val="20"/>
              </w:rPr>
              <w:t>
</w:t>
            </w:r>
            <w:r>
              <w:rPr>
                <w:rFonts w:ascii="Times New Roman"/>
                <w:b w:val="false"/>
                <w:i w:val="false"/>
                <w:color w:val="000000"/>
                <w:sz w:val="20"/>
              </w:rPr>
              <w:t>Желтоксан, 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8-7252-</w:t>
            </w:r>
            <w:r>
              <w:br/>
            </w:r>
            <w:r>
              <w:rPr>
                <w:rFonts w:ascii="Times New Roman"/>
                <w:b w:val="false"/>
                <w:i w:val="false"/>
                <w:color w:val="000000"/>
                <w:sz w:val="20"/>
              </w:rPr>
              <w:t>
</w:t>
            </w:r>
            <w:r>
              <w:rPr>
                <w:rFonts w:ascii="Times New Roman"/>
                <w:b w:val="false"/>
                <w:i w:val="false"/>
                <w:color w:val="000000"/>
                <w:sz w:val="20"/>
              </w:rPr>
              <w:t>30-10-40,</w:t>
            </w:r>
            <w:r>
              <w:br/>
            </w:r>
            <w:r>
              <w:rPr>
                <w:rFonts w:ascii="Times New Roman"/>
                <w:b w:val="false"/>
                <w:i w:val="false"/>
                <w:color w:val="000000"/>
                <w:sz w:val="20"/>
              </w:rPr>
              <w:t>
</w:t>
            </w:r>
            <w:r>
              <w:rPr>
                <w:rFonts w:ascii="Times New Roman"/>
                <w:b w:val="false"/>
                <w:i w:val="false"/>
                <w:color w:val="000000"/>
                <w:sz w:val="20"/>
              </w:rPr>
              <w:t>Факс: 8-7252-</w:t>
            </w:r>
            <w:r>
              <w:br/>
            </w:r>
            <w:r>
              <w:rPr>
                <w:rFonts w:ascii="Times New Roman"/>
                <w:b w:val="false"/>
                <w:i w:val="false"/>
                <w:color w:val="000000"/>
                <w:sz w:val="20"/>
              </w:rPr>
              <w:t>
</w:t>
            </w:r>
            <w:r>
              <w:rPr>
                <w:rFonts w:ascii="Times New Roman"/>
                <w:b w:val="false"/>
                <w:i w:val="false"/>
                <w:color w:val="000000"/>
                <w:sz w:val="20"/>
              </w:rPr>
              <w:t>30-10-39,</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dtiszn@mail.ru</w:t>
            </w: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 по</w:t>
            </w:r>
            <w:r>
              <w:br/>
            </w:r>
            <w:r>
              <w:rPr>
                <w:rFonts w:ascii="Times New Roman"/>
                <w:b w:val="false"/>
                <w:i w:val="false"/>
                <w:color w:val="000000"/>
                <w:sz w:val="20"/>
              </w:rPr>
              <w:t>
</w:t>
            </w:r>
            <w:r>
              <w:rPr>
                <w:rFonts w:ascii="Times New Roman"/>
                <w:b w:val="false"/>
                <w:i w:val="false"/>
                <w:color w:val="000000"/>
                <w:sz w:val="20"/>
              </w:rPr>
              <w:t>городу Астана</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Иманбаевой, 16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8-7172-</w:t>
            </w:r>
            <w:r>
              <w:br/>
            </w:r>
            <w:r>
              <w:rPr>
                <w:rFonts w:ascii="Times New Roman"/>
                <w:b w:val="false"/>
                <w:i w:val="false"/>
                <w:color w:val="000000"/>
                <w:sz w:val="20"/>
              </w:rPr>
              <w:t>
</w:t>
            </w:r>
            <w:r>
              <w:rPr>
                <w:rFonts w:ascii="Times New Roman"/>
                <w:b w:val="false"/>
                <w:i w:val="false"/>
                <w:color w:val="000000"/>
                <w:sz w:val="20"/>
              </w:rPr>
              <w:t>21-04-92,</w:t>
            </w:r>
            <w:r>
              <w:br/>
            </w:r>
            <w:r>
              <w:rPr>
                <w:rFonts w:ascii="Times New Roman"/>
                <w:b w:val="false"/>
                <w:i w:val="false"/>
                <w:color w:val="000000"/>
                <w:sz w:val="20"/>
              </w:rPr>
              <w:t>
</w:t>
            </w:r>
            <w:r>
              <w:rPr>
                <w:rFonts w:ascii="Times New Roman"/>
                <w:b w:val="false"/>
                <w:i w:val="false"/>
                <w:color w:val="000000"/>
                <w:sz w:val="20"/>
              </w:rPr>
              <w:t>Тел/факс:</w:t>
            </w:r>
            <w:r>
              <w:br/>
            </w:r>
            <w:r>
              <w:rPr>
                <w:rFonts w:ascii="Times New Roman"/>
                <w:b w:val="false"/>
                <w:i w:val="false"/>
                <w:color w:val="000000"/>
                <w:sz w:val="20"/>
              </w:rPr>
              <w:t>
</w:t>
            </w:r>
            <w:r>
              <w:rPr>
                <w:rFonts w:ascii="Times New Roman"/>
                <w:b w:val="false"/>
                <w:i w:val="false"/>
                <w:color w:val="000000"/>
                <w:sz w:val="20"/>
              </w:rPr>
              <w:t>8-7172-21-</w:t>
            </w:r>
            <w:r>
              <w:br/>
            </w:r>
            <w:r>
              <w:rPr>
                <w:rFonts w:ascii="Times New Roman"/>
                <w:b w:val="false"/>
                <w:i w:val="false"/>
                <w:color w:val="000000"/>
                <w:sz w:val="20"/>
              </w:rPr>
              <w:t>
</w:t>
            </w:r>
            <w:r>
              <w:rPr>
                <w:rFonts w:ascii="Times New Roman"/>
                <w:b w:val="false"/>
                <w:i w:val="false"/>
                <w:color w:val="000000"/>
                <w:sz w:val="20"/>
              </w:rPr>
              <w:t>28-39,</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astana@enbek.</w:t>
            </w:r>
            <w:r>
              <w:br/>
            </w:r>
            <w:r>
              <w:rPr>
                <w:rFonts w:ascii="Times New Roman"/>
                <w:b w:val="false"/>
                <w:i w:val="false"/>
                <w:color w:val="000000"/>
                <w:sz w:val="20"/>
              </w:rPr>
              <w:t>
</w:t>
            </w:r>
            <w:r>
              <w:rPr>
                <w:rFonts w:ascii="Times New Roman"/>
                <w:b w:val="false"/>
                <w:i w:val="false"/>
                <w:color w:val="000000"/>
                <w:sz w:val="20"/>
              </w:rPr>
              <w:t>kz</w:t>
            </w:r>
          </w:p>
        </w:tc>
        <w:tc>
          <w:tcPr>
            <w:tcW w:w="0" w:type="auto"/>
            <w:vMerge/>
            <w:tcBorders>
              <w:top w:val="nil"/>
              <w:left w:val="single" w:color="cfcfcf" w:sz="5"/>
              <w:bottom w:val="single" w:color="cfcfcf" w:sz="5"/>
              <w:right w:val="single" w:color="cfcfcf" w:sz="5"/>
            </w:tcBorders>
          </w:tcPr>
          <w:p/>
        </w:tc>
      </w:tr>
      <w:tr>
        <w:trPr>
          <w:trHeight w:val="15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 по</w:t>
            </w:r>
            <w:r>
              <w:br/>
            </w:r>
            <w:r>
              <w:rPr>
                <w:rFonts w:ascii="Times New Roman"/>
                <w:b w:val="false"/>
                <w:i w:val="false"/>
                <w:color w:val="000000"/>
                <w:sz w:val="20"/>
              </w:rPr>
              <w:t>
</w:t>
            </w:r>
            <w:r>
              <w:rPr>
                <w:rFonts w:ascii="Times New Roman"/>
                <w:b w:val="false"/>
                <w:i w:val="false"/>
                <w:color w:val="000000"/>
                <w:sz w:val="20"/>
              </w:rPr>
              <w:t>городу Алматы</w:t>
            </w:r>
          </w:p>
        </w:tc>
        <w:tc>
          <w:tcPr>
            <w:tcW w:w="3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Кунаева, 122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8-7272-</w:t>
            </w:r>
            <w:r>
              <w:br/>
            </w:r>
            <w:r>
              <w:rPr>
                <w:rFonts w:ascii="Times New Roman"/>
                <w:b w:val="false"/>
                <w:i w:val="false"/>
                <w:color w:val="000000"/>
                <w:sz w:val="20"/>
              </w:rPr>
              <w:t>
</w:t>
            </w:r>
            <w:r>
              <w:rPr>
                <w:rFonts w:ascii="Times New Roman"/>
                <w:b w:val="false"/>
                <w:i w:val="false"/>
                <w:color w:val="000000"/>
                <w:sz w:val="20"/>
              </w:rPr>
              <w:t>61-67-78,</w:t>
            </w:r>
            <w:r>
              <w:br/>
            </w:r>
            <w:r>
              <w:rPr>
                <w:rFonts w:ascii="Times New Roman"/>
                <w:b w:val="false"/>
                <w:i w:val="false"/>
                <w:color w:val="000000"/>
                <w:sz w:val="20"/>
              </w:rPr>
              <w:t>
</w:t>
            </w:r>
            <w:r>
              <w:rPr>
                <w:rFonts w:ascii="Times New Roman"/>
                <w:b w:val="false"/>
                <w:i w:val="false"/>
                <w:color w:val="000000"/>
                <w:sz w:val="20"/>
              </w:rPr>
              <w:t>Факс: 8-7272-</w:t>
            </w:r>
            <w:r>
              <w:br/>
            </w:r>
            <w:r>
              <w:rPr>
                <w:rFonts w:ascii="Times New Roman"/>
                <w:b w:val="false"/>
                <w:i w:val="false"/>
                <w:color w:val="000000"/>
                <w:sz w:val="20"/>
              </w:rPr>
              <w:t>
</w:t>
            </w:r>
            <w:r>
              <w:rPr>
                <w:rFonts w:ascii="Times New Roman"/>
                <w:b w:val="false"/>
                <w:i w:val="false"/>
                <w:color w:val="000000"/>
                <w:sz w:val="20"/>
              </w:rPr>
              <w:t>61-52-02,</w:t>
            </w:r>
            <w:r>
              <w:br/>
            </w:r>
            <w:r>
              <w:rPr>
                <w:rFonts w:ascii="Times New Roman"/>
                <w:b w:val="false"/>
                <w:i w:val="false"/>
                <w:color w:val="000000"/>
                <w:sz w:val="20"/>
              </w:rPr>
              <w:t>
</w:t>
            </w:r>
            <w:r>
              <w:rPr>
                <w:rFonts w:ascii="Times New Roman"/>
                <w:b w:val="false"/>
                <w:i w:val="false"/>
                <w:color w:val="000000"/>
                <w:sz w:val="20"/>
              </w:rPr>
              <w:t>Email:</w:t>
            </w:r>
            <w:r>
              <w:br/>
            </w:r>
            <w:r>
              <w:rPr>
                <w:rFonts w:ascii="Times New Roman"/>
                <w:b w:val="false"/>
                <w:i w:val="false"/>
                <w:color w:val="000000"/>
                <w:sz w:val="20"/>
              </w:rPr>
              <w:t>
</w:t>
            </w:r>
            <w:r>
              <w:rPr>
                <w:rFonts w:ascii="Times New Roman"/>
                <w:b w:val="false"/>
                <w:i w:val="false"/>
                <w:color w:val="000000"/>
                <w:sz w:val="20"/>
              </w:rPr>
              <w:t>depart_zan@</w:t>
            </w:r>
            <w:r>
              <w:br/>
            </w:r>
            <w:r>
              <w:rPr>
                <w:rFonts w:ascii="Times New Roman"/>
                <w:b w:val="false"/>
                <w:i w:val="false"/>
                <w:color w:val="000000"/>
                <w:sz w:val="20"/>
              </w:rPr>
              <w:t>
</w:t>
            </w:r>
            <w:r>
              <w:rPr>
                <w:rFonts w:ascii="Times New Roman"/>
                <w:b w:val="false"/>
                <w:i w:val="false"/>
                <w:color w:val="000000"/>
                <w:sz w:val="20"/>
              </w:rPr>
              <w:t>mail.ru</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справки, подтверждающей        </w:t>
      </w:r>
      <w:r>
        <w:br/>
      </w:r>
      <w:r>
        <w:rPr>
          <w:rFonts w:ascii="Times New Roman"/>
          <w:b w:val="false"/>
          <w:i w:val="false"/>
          <w:color w:val="000000"/>
          <w:sz w:val="28"/>
        </w:rPr>
        <w:t xml:space="preserve">
принадлежность заявителя (семьи) к       </w:t>
      </w:r>
      <w:r>
        <w:br/>
      </w:r>
      <w:r>
        <w:rPr>
          <w:rFonts w:ascii="Times New Roman"/>
          <w:b w:val="false"/>
          <w:i w:val="false"/>
          <w:color w:val="000000"/>
          <w:sz w:val="28"/>
        </w:rPr>
        <w:t xml:space="preserve">
получателям адресной социальной помощи»    </w:t>
      </w:r>
    </w:p>
    <w:p>
      <w:pPr>
        <w:spacing w:after="0"/>
        <w:ind w:left="0"/>
        <w:jc w:val="left"/>
      </w:pPr>
      <w:r>
        <w:rPr>
          <w:rFonts w:ascii="Times New Roman"/>
          <w:b/>
          <w:i w:val="false"/>
          <w:color w:val="000000"/>
        </w:rPr>
        <w:t xml:space="preserve"> Перечень</w:t>
      </w:r>
      <w:r>
        <w:br/>
      </w:r>
      <w:r>
        <w:rPr>
          <w:rFonts w:ascii="Times New Roman"/>
          <w:b/>
          <w:i w:val="false"/>
          <w:color w:val="000000"/>
        </w:rPr>
        <w:t>
акиматов районов, городов областного значения</w:t>
      </w:r>
      <w:r>
        <w:br/>
      </w:r>
      <w:r>
        <w:rPr>
          <w:rFonts w:ascii="Times New Roman"/>
          <w:b/>
          <w:i w:val="false"/>
          <w:color w:val="000000"/>
        </w:rPr>
        <w:t>
городские и районные акиматы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8"/>
        <w:gridCol w:w="4638"/>
        <w:gridCol w:w="1889"/>
        <w:gridCol w:w="3077"/>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 номер</w:t>
            </w:r>
            <w:r>
              <w:br/>
            </w:r>
            <w:r>
              <w:rPr>
                <w:rFonts w:ascii="Times New Roman"/>
                <w:b w:val="false"/>
                <w:i w:val="false"/>
                <w:color w:val="000000"/>
                <w:sz w:val="20"/>
              </w:rPr>
              <w:t>
</w:t>
            </w:r>
            <w:r>
              <w:rPr>
                <w:rFonts w:ascii="Times New Roman"/>
                <w:b w:val="false"/>
                <w:i w:val="false"/>
                <w:color w:val="000000"/>
                <w:sz w:val="20"/>
              </w:rPr>
              <w:t>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94</w:t>
            </w:r>
            <w:r>
              <w:br/>
            </w:r>
            <w:r>
              <w:rPr>
                <w:rFonts w:ascii="Times New Roman"/>
                <w:b w:val="false"/>
                <w:i w:val="false"/>
                <w:color w:val="000000"/>
                <w:sz w:val="20"/>
              </w:rPr>
              <w:t>
</w:t>
            </w:r>
            <w:r>
              <w:rPr>
                <w:rFonts w:ascii="Times New Roman"/>
                <w:b w:val="false"/>
                <w:i w:val="false"/>
                <w:color w:val="000000"/>
                <w:sz w:val="20"/>
              </w:rPr>
              <w:t>akkol_orgotdel@mail.ru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2-06-31</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 поселок</w:t>
            </w:r>
            <w:r>
              <w:br/>
            </w:r>
            <w:r>
              <w:rPr>
                <w:rFonts w:ascii="Times New Roman"/>
                <w:b w:val="false"/>
                <w:i w:val="false"/>
                <w:color w:val="000000"/>
                <w:sz w:val="20"/>
              </w:rPr>
              <w:t>
</w:t>
            </w:r>
            <w:r>
              <w:rPr>
                <w:rFonts w:ascii="Times New Roman"/>
                <w:b w:val="false"/>
                <w:i w:val="false"/>
                <w:color w:val="000000"/>
                <w:sz w:val="20"/>
              </w:rPr>
              <w:t>Аршалы,  улица Ташенова, 47</w:t>
            </w:r>
            <w:r>
              <w:br/>
            </w:r>
            <w:r>
              <w:rPr>
                <w:rFonts w:ascii="Times New Roman"/>
                <w:b w:val="false"/>
                <w:i w:val="false"/>
                <w:color w:val="000000"/>
                <w:sz w:val="20"/>
              </w:rPr>
              <w:t>
</w:t>
            </w:r>
            <w:r>
              <w:rPr>
                <w:rFonts w:ascii="Times New Roman"/>
                <w:b w:val="false"/>
                <w:i w:val="false"/>
                <w:color w:val="000000"/>
                <w:sz w:val="20"/>
              </w:rPr>
              <w:t>arshaly_org83@mail.ru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2-10-36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 улица</w:t>
            </w:r>
            <w:r>
              <w:br/>
            </w:r>
            <w:r>
              <w:rPr>
                <w:rFonts w:ascii="Times New Roman"/>
                <w:b w:val="false"/>
                <w:i w:val="false"/>
                <w:color w:val="000000"/>
                <w:sz w:val="20"/>
              </w:rPr>
              <w:t>
</w:t>
            </w:r>
            <w:r>
              <w:rPr>
                <w:rFonts w:ascii="Times New Roman"/>
                <w:b w:val="false"/>
                <w:i w:val="false"/>
                <w:color w:val="000000"/>
                <w:sz w:val="20"/>
              </w:rPr>
              <w:t>Аль-Фараби, 50</w:t>
            </w:r>
            <w:r>
              <w:br/>
            </w:r>
            <w:r>
              <w:rPr>
                <w:rFonts w:ascii="Times New Roman"/>
                <w:b w:val="false"/>
                <w:i w:val="false"/>
                <w:color w:val="000000"/>
                <w:sz w:val="20"/>
              </w:rPr>
              <w:t>
</w:t>
            </w:r>
            <w:r>
              <w:rPr>
                <w:rFonts w:ascii="Times New Roman"/>
                <w:b w:val="false"/>
                <w:i w:val="false"/>
                <w:color w:val="000000"/>
                <w:sz w:val="20"/>
              </w:rPr>
              <w:t>otdel.DO.ast@mail.ru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2-30-87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Ч. Валиханова, 9</w:t>
            </w:r>
            <w:r>
              <w:br/>
            </w:r>
            <w:r>
              <w:rPr>
                <w:rFonts w:ascii="Times New Roman"/>
                <w:b w:val="false"/>
                <w:i w:val="false"/>
                <w:color w:val="000000"/>
                <w:sz w:val="20"/>
              </w:rPr>
              <w:t>
</w:t>
            </w:r>
            <w:r>
              <w:rPr>
                <w:rFonts w:ascii="Times New Roman"/>
                <w:b w:val="false"/>
                <w:i w:val="false"/>
                <w:color w:val="000000"/>
                <w:sz w:val="20"/>
              </w:rPr>
              <w:t>Atbasar_OORA@mail.ru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2-43-04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 город</w:t>
            </w:r>
            <w:r>
              <w:br/>
            </w:r>
            <w:r>
              <w:rPr>
                <w:rFonts w:ascii="Times New Roman"/>
                <w:b w:val="false"/>
                <w:i w:val="false"/>
                <w:color w:val="000000"/>
                <w:sz w:val="20"/>
              </w:rPr>
              <w:t>
</w:t>
            </w:r>
            <w:r>
              <w:rPr>
                <w:rFonts w:ascii="Times New Roman"/>
                <w:b w:val="false"/>
                <w:i w:val="false"/>
                <w:color w:val="000000"/>
                <w:sz w:val="20"/>
              </w:rPr>
              <w:t>Макинск, улица Некрасова,</w:t>
            </w:r>
            <w:r>
              <w:br/>
            </w:r>
            <w:r>
              <w:rPr>
                <w:rFonts w:ascii="Times New Roman"/>
                <w:b w:val="false"/>
                <w:i w:val="false"/>
                <w:color w:val="000000"/>
                <w:sz w:val="20"/>
              </w:rPr>
              <w:t>
</w:t>
            </w:r>
            <w:r>
              <w:rPr>
                <w:rFonts w:ascii="Times New Roman"/>
                <w:b w:val="false"/>
                <w:i w:val="false"/>
                <w:color w:val="000000"/>
                <w:sz w:val="20"/>
              </w:rPr>
              <w:t>19 Bulakimat@mail.ru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2-21-32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 город</w:t>
            </w:r>
            <w:r>
              <w:br/>
            </w:r>
            <w:r>
              <w:rPr>
                <w:rFonts w:ascii="Times New Roman"/>
                <w:b w:val="false"/>
                <w:i w:val="false"/>
                <w:color w:val="000000"/>
                <w:sz w:val="20"/>
              </w:rPr>
              <w:t>
</w:t>
            </w:r>
            <w:r>
              <w:rPr>
                <w:rFonts w:ascii="Times New Roman"/>
                <w:b w:val="false"/>
                <w:i w:val="false"/>
                <w:color w:val="000000"/>
                <w:sz w:val="20"/>
              </w:rPr>
              <w:t>Щучинск, улица Абылай хана,</w:t>
            </w:r>
            <w:r>
              <w:br/>
            </w:r>
            <w:r>
              <w:rPr>
                <w:rFonts w:ascii="Times New Roman"/>
                <w:b w:val="false"/>
                <w:i w:val="false"/>
                <w:color w:val="000000"/>
                <w:sz w:val="20"/>
              </w:rPr>
              <w:t>
</w:t>
            </w:r>
            <w:r>
              <w:rPr>
                <w:rFonts w:ascii="Times New Roman"/>
                <w:b w:val="false"/>
                <w:i w:val="false"/>
                <w:color w:val="000000"/>
                <w:sz w:val="20"/>
              </w:rPr>
              <w:t>32 lieve@kokshetau.</w:t>
            </w:r>
            <w:r>
              <w:br/>
            </w:r>
            <w:r>
              <w:rPr>
                <w:rFonts w:ascii="Times New Roman"/>
                <w:b w:val="false"/>
                <w:i w:val="false"/>
                <w:color w:val="000000"/>
                <w:sz w:val="20"/>
              </w:rPr>
              <w:t>
</w:t>
            </w:r>
            <w:r>
              <w:rPr>
                <w:rFonts w:ascii="Times New Roman"/>
                <w:b w:val="false"/>
                <w:i w:val="false"/>
                <w:color w:val="000000"/>
                <w:sz w:val="20"/>
              </w:rPr>
              <w:t>online. 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4-55-44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Егиндыкольского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6</w:t>
            </w:r>
            <w:r>
              <w:br/>
            </w:r>
            <w:r>
              <w:rPr>
                <w:rFonts w:ascii="Times New Roman"/>
                <w:b w:val="false"/>
                <w:i w:val="false"/>
                <w:color w:val="000000"/>
                <w:sz w:val="20"/>
              </w:rPr>
              <w:t>
</w:t>
            </w:r>
            <w:r>
              <w:rPr>
                <w:rFonts w:ascii="Times New Roman"/>
                <w:b w:val="false"/>
                <w:i w:val="false"/>
                <w:color w:val="000000"/>
                <w:sz w:val="20"/>
              </w:rPr>
              <w:t>egin_akm@mail.ru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2-13-42</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w:t>
            </w:r>
            <w:r>
              <w:br/>
            </w:r>
            <w:r>
              <w:rPr>
                <w:rFonts w:ascii="Times New Roman"/>
                <w:b w:val="false"/>
                <w:i w:val="false"/>
                <w:color w:val="000000"/>
                <w:sz w:val="20"/>
              </w:rPr>
              <w:t>
</w:t>
            </w:r>
            <w:r>
              <w:rPr>
                <w:rFonts w:ascii="Times New Roman"/>
                <w:b w:val="false"/>
                <w:i w:val="false"/>
                <w:color w:val="000000"/>
                <w:sz w:val="20"/>
              </w:rPr>
              <w:t>до 18.00 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 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r>
              <w:br/>
            </w:r>
            <w:r>
              <w:rPr>
                <w:rFonts w:ascii="Times New Roman"/>
                <w:b w:val="false"/>
                <w:i w:val="false"/>
                <w:color w:val="000000"/>
                <w:sz w:val="20"/>
              </w:rPr>
              <w:t>
</w:t>
            </w: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Биржан сал, 23</w:t>
            </w:r>
            <w:r>
              <w:br/>
            </w:r>
            <w:r>
              <w:rPr>
                <w:rFonts w:ascii="Times New Roman"/>
                <w:b w:val="false"/>
                <w:i w:val="false"/>
                <w:color w:val="000000"/>
                <w:sz w:val="20"/>
              </w:rPr>
              <w:t>
</w:t>
            </w:r>
            <w:r>
              <w:rPr>
                <w:rFonts w:ascii="Times New Roman"/>
                <w:b w:val="false"/>
                <w:i w:val="false"/>
                <w:color w:val="000000"/>
                <w:sz w:val="20"/>
              </w:rPr>
              <w:t>enbek21@rambler.ru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2-14-41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Ерейментауского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 город</w:t>
            </w:r>
            <w:r>
              <w:br/>
            </w:r>
            <w:r>
              <w:rPr>
                <w:rFonts w:ascii="Times New Roman"/>
                <w:b w:val="false"/>
                <w:i w:val="false"/>
                <w:color w:val="000000"/>
                <w:sz w:val="20"/>
              </w:rPr>
              <w:t>
</w:t>
            </w:r>
            <w:r>
              <w:rPr>
                <w:rFonts w:ascii="Times New Roman"/>
                <w:b w:val="false"/>
                <w:i w:val="false"/>
                <w:color w:val="000000"/>
                <w:sz w:val="20"/>
              </w:rPr>
              <w:t>Ерейментау, улица</w:t>
            </w:r>
            <w:r>
              <w:br/>
            </w:r>
            <w:r>
              <w:rPr>
                <w:rFonts w:ascii="Times New Roman"/>
                <w:b w:val="false"/>
                <w:i w:val="false"/>
                <w:color w:val="000000"/>
                <w:sz w:val="20"/>
              </w:rPr>
              <w:t>
</w:t>
            </w:r>
            <w:r>
              <w:rPr>
                <w:rFonts w:ascii="Times New Roman"/>
                <w:b w:val="false"/>
                <w:i w:val="false"/>
                <w:color w:val="000000"/>
                <w:sz w:val="20"/>
              </w:rPr>
              <w:t>Кунанбаева, 121</w:t>
            </w:r>
            <w:r>
              <w:br/>
            </w:r>
            <w:r>
              <w:rPr>
                <w:rFonts w:ascii="Times New Roman"/>
                <w:b w:val="false"/>
                <w:i w:val="false"/>
                <w:color w:val="000000"/>
                <w:sz w:val="20"/>
              </w:rPr>
              <w:t>
</w:t>
            </w:r>
            <w:r>
              <w:rPr>
                <w:rFonts w:ascii="Times New Roman"/>
                <w:b w:val="false"/>
                <w:i w:val="false"/>
                <w:color w:val="000000"/>
                <w:sz w:val="20"/>
              </w:rPr>
              <w:t>orqotd_erem@mail.ru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2-37-22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Конаева, 6</w:t>
            </w:r>
            <w:r>
              <w:br/>
            </w:r>
            <w:r>
              <w:rPr>
                <w:rFonts w:ascii="Times New Roman"/>
                <w:b w:val="false"/>
                <w:i w:val="false"/>
                <w:color w:val="000000"/>
                <w:sz w:val="20"/>
              </w:rPr>
              <w:t>
</w:t>
            </w:r>
            <w:r>
              <w:rPr>
                <w:rFonts w:ascii="Times New Roman"/>
                <w:b w:val="false"/>
                <w:i w:val="false"/>
                <w:color w:val="000000"/>
                <w:sz w:val="20"/>
              </w:rPr>
              <w:t>esilirina@mail.ru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2-10-41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r>
              <w:br/>
            </w:r>
            <w:r>
              <w:rPr>
                <w:rFonts w:ascii="Times New Roman"/>
                <w:b w:val="false"/>
                <w:i w:val="false"/>
                <w:color w:val="000000"/>
                <w:sz w:val="20"/>
              </w:rPr>
              <w:t>
</w:t>
            </w: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Дружбы, 3</w:t>
            </w:r>
            <w:r>
              <w:br/>
            </w:r>
            <w:r>
              <w:rPr>
                <w:rFonts w:ascii="Times New Roman"/>
                <w:b w:val="false"/>
                <w:i w:val="false"/>
                <w:color w:val="000000"/>
                <w:sz w:val="20"/>
              </w:rPr>
              <w:t>
</w:t>
            </w:r>
            <w:r>
              <w:rPr>
                <w:rFonts w:ascii="Times New Roman"/>
                <w:b w:val="false"/>
                <w:i w:val="false"/>
                <w:color w:val="000000"/>
                <w:sz w:val="20"/>
              </w:rPr>
              <w:t>jaksakimat@mail.ru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2-21-01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Ленина, 34</w:t>
            </w:r>
            <w:r>
              <w:br/>
            </w:r>
            <w:r>
              <w:rPr>
                <w:rFonts w:ascii="Times New Roman"/>
                <w:b w:val="false"/>
                <w:i w:val="false"/>
                <w:color w:val="000000"/>
                <w:sz w:val="20"/>
              </w:rPr>
              <w:t>
</w:t>
            </w:r>
            <w:r>
              <w:rPr>
                <w:rFonts w:ascii="Times New Roman"/>
                <w:b w:val="false"/>
                <w:i w:val="false"/>
                <w:color w:val="000000"/>
                <w:sz w:val="20"/>
              </w:rPr>
              <w:t>akm-jarkain@bk.ru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9-14-47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 xml:space="preserve">село Зеренда, </w:t>
            </w:r>
            <w:r>
              <w:br/>
            </w:r>
            <w:r>
              <w:rPr>
                <w:rFonts w:ascii="Times New Roman"/>
                <w:b w:val="false"/>
                <w:i w:val="false"/>
                <w:color w:val="000000"/>
                <w:sz w:val="20"/>
              </w:rPr>
              <w:t>
</w:t>
            </w:r>
            <w:r>
              <w:rPr>
                <w:rFonts w:ascii="Times New Roman"/>
                <w:b w:val="false"/>
                <w:i w:val="false"/>
                <w:color w:val="000000"/>
                <w:sz w:val="20"/>
              </w:rPr>
              <w:t>улица Мира, 67</w:t>
            </w:r>
            <w:r>
              <w:br/>
            </w:r>
            <w:r>
              <w:rPr>
                <w:rFonts w:ascii="Times New Roman"/>
                <w:b w:val="false"/>
                <w:i w:val="false"/>
                <w:color w:val="000000"/>
                <w:sz w:val="20"/>
              </w:rPr>
              <w:t>
</w:t>
            </w:r>
            <w:r>
              <w:rPr>
                <w:rFonts w:ascii="Times New Roman"/>
                <w:b w:val="false"/>
                <w:i w:val="false"/>
                <w:color w:val="000000"/>
                <w:sz w:val="20"/>
              </w:rPr>
              <w:t>akim_zer@kokshetau.</w:t>
            </w:r>
            <w:r>
              <w:br/>
            </w:r>
            <w:r>
              <w:rPr>
                <w:rFonts w:ascii="Times New Roman"/>
                <w:b w:val="false"/>
                <w:i w:val="false"/>
                <w:color w:val="000000"/>
                <w:sz w:val="20"/>
              </w:rPr>
              <w:t>
</w:t>
            </w:r>
            <w:r>
              <w:rPr>
                <w:rFonts w:ascii="Times New Roman"/>
                <w:b w:val="false"/>
                <w:i w:val="false"/>
                <w:color w:val="000000"/>
                <w:sz w:val="20"/>
              </w:rPr>
              <w:t>online.kz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Коргалжынского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 село</w:t>
            </w:r>
            <w:r>
              <w:br/>
            </w:r>
            <w:r>
              <w:rPr>
                <w:rFonts w:ascii="Times New Roman"/>
                <w:b w:val="false"/>
                <w:i w:val="false"/>
                <w:color w:val="000000"/>
                <w:sz w:val="20"/>
              </w:rPr>
              <w:t>
</w:t>
            </w:r>
            <w:r>
              <w:rPr>
                <w:rFonts w:ascii="Times New Roman"/>
                <w:b w:val="false"/>
                <w:i w:val="false"/>
                <w:color w:val="000000"/>
                <w:sz w:val="20"/>
              </w:rPr>
              <w:t>Коргалжын, улица Х.</w:t>
            </w:r>
            <w:r>
              <w:br/>
            </w:r>
            <w:r>
              <w:rPr>
                <w:rFonts w:ascii="Times New Roman"/>
                <w:b w:val="false"/>
                <w:i w:val="false"/>
                <w:color w:val="000000"/>
                <w:sz w:val="20"/>
              </w:rPr>
              <w:t>
</w:t>
            </w:r>
            <w:r>
              <w:rPr>
                <w:rFonts w:ascii="Times New Roman"/>
                <w:b w:val="false"/>
                <w:i w:val="false"/>
                <w:color w:val="000000"/>
                <w:sz w:val="20"/>
              </w:rPr>
              <w:t>Болганбаева, 9</w:t>
            </w:r>
            <w:r>
              <w:br/>
            </w:r>
            <w:r>
              <w:rPr>
                <w:rFonts w:ascii="Times New Roman"/>
                <w:b w:val="false"/>
                <w:i w:val="false"/>
                <w:color w:val="000000"/>
                <w:sz w:val="20"/>
              </w:rPr>
              <w:t>
</w:t>
            </w:r>
            <w:r>
              <w:rPr>
                <w:rFonts w:ascii="Times New Roman"/>
                <w:b w:val="false"/>
                <w:i w:val="false"/>
                <w:color w:val="000000"/>
                <w:sz w:val="20"/>
              </w:rPr>
              <w:t>Akimat.kоrg@mail.ru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2-19-33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Сандыктауского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 село</w:t>
            </w:r>
            <w:r>
              <w:br/>
            </w:r>
            <w:r>
              <w:rPr>
                <w:rFonts w:ascii="Times New Roman"/>
                <w:b w:val="false"/>
                <w:i w:val="false"/>
                <w:color w:val="000000"/>
                <w:sz w:val="20"/>
              </w:rPr>
              <w:t>
</w:t>
            </w:r>
            <w:r>
              <w:rPr>
                <w:rFonts w:ascii="Times New Roman"/>
                <w:b w:val="false"/>
                <w:i w:val="false"/>
                <w:color w:val="000000"/>
                <w:sz w:val="20"/>
              </w:rPr>
              <w:t>Балкашино, улица Абылай</w:t>
            </w:r>
            <w:r>
              <w:br/>
            </w:r>
            <w:r>
              <w:rPr>
                <w:rFonts w:ascii="Times New Roman"/>
                <w:b w:val="false"/>
                <w:i w:val="false"/>
                <w:color w:val="000000"/>
                <w:sz w:val="20"/>
              </w:rPr>
              <w:t>
</w:t>
            </w:r>
            <w:r>
              <w:rPr>
                <w:rFonts w:ascii="Times New Roman"/>
                <w:b w:val="false"/>
                <w:i w:val="false"/>
                <w:color w:val="000000"/>
                <w:sz w:val="20"/>
              </w:rPr>
              <w:t>хана, 117</w:t>
            </w:r>
            <w:r>
              <w:br/>
            </w:r>
            <w:r>
              <w:rPr>
                <w:rFonts w:ascii="Times New Roman"/>
                <w:b w:val="false"/>
                <w:i w:val="false"/>
                <w:color w:val="000000"/>
                <w:sz w:val="20"/>
              </w:rPr>
              <w:t>
</w:t>
            </w:r>
            <w:r>
              <w:rPr>
                <w:rFonts w:ascii="Times New Roman"/>
                <w:b w:val="false"/>
                <w:i w:val="false"/>
                <w:color w:val="000000"/>
                <w:sz w:val="20"/>
              </w:rPr>
              <w:t>_sandakimat@mail.ru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9-17-36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Целиноградского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 село</w:t>
            </w:r>
            <w:r>
              <w:br/>
            </w:r>
            <w:r>
              <w:rPr>
                <w:rFonts w:ascii="Times New Roman"/>
                <w:b w:val="false"/>
                <w:i w:val="false"/>
                <w:color w:val="000000"/>
                <w:sz w:val="20"/>
              </w:rPr>
              <w:t>
</w:t>
            </w:r>
            <w:r>
              <w:rPr>
                <w:rFonts w:ascii="Times New Roman"/>
                <w:b w:val="false"/>
                <w:i w:val="false"/>
                <w:color w:val="000000"/>
                <w:sz w:val="20"/>
              </w:rPr>
              <w:t>Акмол, улица Гагарина, 14</w:t>
            </w:r>
            <w:r>
              <w:br/>
            </w:r>
            <w:r>
              <w:rPr>
                <w:rFonts w:ascii="Times New Roman"/>
                <w:b w:val="false"/>
                <w:i w:val="false"/>
                <w:color w:val="000000"/>
                <w:sz w:val="20"/>
              </w:rPr>
              <w:t>
</w:t>
            </w:r>
            <w:r>
              <w:rPr>
                <w:rFonts w:ascii="Times New Roman"/>
                <w:b w:val="false"/>
                <w:i w:val="false"/>
                <w:color w:val="000000"/>
                <w:sz w:val="20"/>
              </w:rPr>
              <w:t>apparat-07@mail.ru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3-11-06</w:t>
            </w:r>
          </w:p>
        </w:tc>
        <w:tc>
          <w:tcPr>
            <w:tcW w:w="0" w:type="auto"/>
            <w:vMerge/>
            <w:tcBorders>
              <w:top w:val="nil"/>
              <w:left w:val="single" w:color="cfcfcf" w:sz="5"/>
              <w:bottom w:val="single" w:color="cfcfcf" w:sz="5"/>
              <w:right w:val="single" w:color="cfcfcf" w:sz="5"/>
            </w:tcBorders>
          </w:tcPr>
          <w:p/>
        </w:tc>
      </w:tr>
      <w:tr>
        <w:trPr>
          <w:trHeight w:val="5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Шортандинского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 улица</w:t>
            </w:r>
            <w:r>
              <w:br/>
            </w:r>
            <w:r>
              <w:rPr>
                <w:rFonts w:ascii="Times New Roman"/>
                <w:b w:val="false"/>
                <w:i w:val="false"/>
                <w:color w:val="000000"/>
                <w:sz w:val="20"/>
              </w:rPr>
              <w:t>
</w:t>
            </w:r>
            <w:r>
              <w:rPr>
                <w:rFonts w:ascii="Times New Roman"/>
                <w:b w:val="false"/>
                <w:i w:val="false"/>
                <w:color w:val="000000"/>
                <w:sz w:val="20"/>
              </w:rPr>
              <w:t>Абылай хана, 20</w:t>
            </w:r>
            <w:r>
              <w:br/>
            </w:r>
            <w:r>
              <w:rPr>
                <w:rFonts w:ascii="Times New Roman"/>
                <w:b w:val="false"/>
                <w:i w:val="false"/>
                <w:color w:val="000000"/>
                <w:sz w:val="20"/>
              </w:rPr>
              <w:t>
</w:t>
            </w:r>
            <w:r>
              <w:rPr>
                <w:rFonts w:ascii="Times New Roman"/>
                <w:b w:val="false"/>
                <w:i w:val="false"/>
                <w:color w:val="000000"/>
                <w:sz w:val="20"/>
              </w:rPr>
              <w:t>shortakim@mail.ru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2-12-13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Ауэзова, 141</w:t>
            </w:r>
            <w:r>
              <w:br/>
            </w:r>
            <w:r>
              <w:rPr>
                <w:rFonts w:ascii="Times New Roman"/>
                <w:b w:val="false"/>
                <w:i w:val="false"/>
                <w:color w:val="000000"/>
                <w:sz w:val="20"/>
              </w:rPr>
              <w:t>
</w:t>
            </w:r>
            <w:r>
              <w:rPr>
                <w:rFonts w:ascii="Times New Roman"/>
                <w:b w:val="false"/>
                <w:i w:val="false"/>
                <w:color w:val="000000"/>
                <w:sz w:val="20"/>
              </w:rPr>
              <w:t>Akimat_kоkshеtау@mail.ru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w:t>
            </w:r>
            <w:r>
              <w:br/>
            </w:r>
            <w:r>
              <w:rPr>
                <w:rFonts w:ascii="Times New Roman"/>
                <w:b w:val="false"/>
                <w:i w:val="false"/>
                <w:color w:val="000000"/>
                <w:sz w:val="20"/>
              </w:rPr>
              <w:t>
</w:t>
            </w:r>
            <w:r>
              <w:rPr>
                <w:rFonts w:ascii="Times New Roman"/>
                <w:b w:val="false"/>
                <w:i w:val="false"/>
                <w:color w:val="000000"/>
                <w:sz w:val="20"/>
              </w:rPr>
              <w:t>5-28-45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Степногорска»</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 1</w:t>
            </w:r>
            <w:r>
              <w:br/>
            </w:r>
            <w:r>
              <w:rPr>
                <w:rFonts w:ascii="Times New Roman"/>
                <w:b w:val="false"/>
                <w:i w:val="false"/>
                <w:color w:val="000000"/>
                <w:sz w:val="20"/>
              </w:rPr>
              <w:t>
</w:t>
            </w:r>
            <w:r>
              <w:rPr>
                <w:rFonts w:ascii="Times New Roman"/>
                <w:b w:val="false"/>
                <w:i w:val="false"/>
                <w:color w:val="000000"/>
                <w:sz w:val="20"/>
              </w:rPr>
              <w:t>step.akmol.kz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6-23-23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8"/>
        <w:gridCol w:w="4388"/>
        <w:gridCol w:w="1888"/>
        <w:gridCol w:w="336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«Алгинский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r>
              <w:br/>
            </w:r>
            <w:r>
              <w:rPr>
                <w:rFonts w:ascii="Times New Roman"/>
                <w:b w:val="false"/>
                <w:i w:val="false"/>
                <w:color w:val="000000"/>
                <w:sz w:val="20"/>
              </w:rPr>
              <w:t>
</w:t>
            </w: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5 микрорайон, 4</w:t>
            </w:r>
            <w:r>
              <w:br/>
            </w:r>
            <w:r>
              <w:rPr>
                <w:rFonts w:ascii="Times New Roman"/>
                <w:b w:val="false"/>
                <w:i w:val="false"/>
                <w:color w:val="000000"/>
                <w:sz w:val="20"/>
              </w:rPr>
              <w:t>
</w:t>
            </w:r>
            <w:r>
              <w:rPr>
                <w:rFonts w:ascii="Times New Roman"/>
                <w:b w:val="false"/>
                <w:i w:val="false"/>
                <w:color w:val="000000"/>
                <w:sz w:val="20"/>
              </w:rPr>
              <w:t>alga.akto.kz</w:t>
            </w:r>
            <w:r>
              <w:br/>
            </w:r>
            <w:r>
              <w:rPr>
                <w:rFonts w:ascii="Times New Roman"/>
                <w:b w:val="false"/>
                <w:i w:val="false"/>
                <w:color w:val="000000"/>
                <w:sz w:val="20"/>
              </w:rPr>
              <w:t>
</w:t>
            </w:r>
            <w:r>
              <w:rPr>
                <w:rFonts w:ascii="Times New Roman"/>
                <w:b w:val="false"/>
                <w:i w:val="false"/>
                <w:color w:val="000000"/>
                <w:sz w:val="20"/>
              </w:rPr>
              <w:t>alga_aparat@mail.ru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3-21-00</w:t>
            </w:r>
            <w:r>
              <w:br/>
            </w:r>
            <w:r>
              <w:rPr>
                <w:rFonts w:ascii="Times New Roman"/>
                <w:b w:val="false"/>
                <w:i w:val="false"/>
                <w:color w:val="000000"/>
                <w:sz w:val="20"/>
              </w:rPr>
              <w:t>
</w:t>
            </w:r>
            <w:r>
              <w:rPr>
                <w:rFonts w:ascii="Times New Roman"/>
                <w:b w:val="false"/>
                <w:i w:val="false"/>
                <w:color w:val="000000"/>
                <w:sz w:val="20"/>
              </w:rPr>
              <w:t>3-23-00</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«Айтекебийский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Комсомольское,</w:t>
            </w:r>
            <w:r>
              <w:br/>
            </w:r>
            <w:r>
              <w:rPr>
                <w:rFonts w:ascii="Times New Roman"/>
                <w:b w:val="false"/>
                <w:i w:val="false"/>
                <w:color w:val="000000"/>
                <w:sz w:val="20"/>
              </w:rPr>
              <w:t>
</w:t>
            </w:r>
            <w:r>
              <w:rPr>
                <w:rFonts w:ascii="Times New Roman"/>
                <w:b w:val="false"/>
                <w:i w:val="false"/>
                <w:color w:val="000000"/>
                <w:sz w:val="20"/>
              </w:rPr>
              <w:t>улица Жургенова, 62</w:t>
            </w:r>
            <w:r>
              <w:br/>
            </w:r>
            <w:r>
              <w:rPr>
                <w:rFonts w:ascii="Times New Roman"/>
                <w:b w:val="false"/>
                <w:i w:val="false"/>
                <w:color w:val="000000"/>
                <w:sz w:val="20"/>
              </w:rPr>
              <w:t>
</w:t>
            </w:r>
            <w:r>
              <w:rPr>
                <w:rFonts w:ascii="Times New Roman"/>
                <w:b w:val="false"/>
                <w:i w:val="false"/>
                <w:color w:val="000000"/>
                <w:sz w:val="20"/>
              </w:rPr>
              <w:t>aitekebi-akimat@mail.ru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2-12-16</w:t>
            </w:r>
            <w:r>
              <w:br/>
            </w:r>
            <w:r>
              <w:rPr>
                <w:rFonts w:ascii="Times New Roman"/>
                <w:b w:val="false"/>
                <w:i w:val="false"/>
                <w:color w:val="000000"/>
                <w:sz w:val="20"/>
              </w:rPr>
              <w:t>
</w:t>
            </w:r>
            <w:r>
              <w:rPr>
                <w:rFonts w:ascii="Times New Roman"/>
                <w:b w:val="false"/>
                <w:i w:val="false"/>
                <w:color w:val="000000"/>
                <w:sz w:val="20"/>
              </w:rPr>
              <w:t>2-15-28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«Байганинский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поселок Байганин,</w:t>
            </w:r>
            <w:r>
              <w:br/>
            </w:r>
            <w:r>
              <w:rPr>
                <w:rFonts w:ascii="Times New Roman"/>
                <w:b w:val="false"/>
                <w:i w:val="false"/>
                <w:color w:val="000000"/>
                <w:sz w:val="20"/>
              </w:rPr>
              <w:t>
</w:t>
            </w:r>
            <w:r>
              <w:rPr>
                <w:rFonts w:ascii="Times New Roman"/>
                <w:b w:val="false"/>
                <w:i w:val="false"/>
                <w:color w:val="000000"/>
                <w:sz w:val="20"/>
              </w:rPr>
              <w:t>улица Кунаева, 36</w:t>
            </w:r>
            <w:r>
              <w:br/>
            </w:r>
            <w:r>
              <w:rPr>
                <w:rFonts w:ascii="Times New Roman"/>
                <w:b w:val="false"/>
                <w:i w:val="false"/>
                <w:color w:val="000000"/>
                <w:sz w:val="20"/>
              </w:rPr>
              <w:t>
</w:t>
            </w:r>
            <w:r>
              <w:rPr>
                <w:rFonts w:ascii="Times New Roman"/>
                <w:b w:val="false"/>
                <w:i w:val="false"/>
                <w:color w:val="000000"/>
                <w:sz w:val="20"/>
              </w:rPr>
              <w:t>baiganin.akto.kz</w:t>
            </w:r>
            <w:r>
              <w:br/>
            </w:r>
            <w:r>
              <w:rPr>
                <w:rFonts w:ascii="Times New Roman"/>
                <w:b w:val="false"/>
                <w:i w:val="false"/>
                <w:color w:val="000000"/>
                <w:sz w:val="20"/>
              </w:rPr>
              <w:t>
</w:t>
            </w:r>
            <w:r>
              <w:rPr>
                <w:rFonts w:ascii="Times New Roman"/>
                <w:b w:val="false"/>
                <w:i w:val="false"/>
                <w:color w:val="000000"/>
                <w:sz w:val="20"/>
              </w:rPr>
              <w:t>baiganin_aparat@mail.ru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2-22-31</w:t>
            </w:r>
            <w:r>
              <w:br/>
            </w:r>
            <w:r>
              <w:rPr>
                <w:rFonts w:ascii="Times New Roman"/>
                <w:b w:val="false"/>
                <w:i w:val="false"/>
                <w:color w:val="000000"/>
                <w:sz w:val="20"/>
              </w:rPr>
              <w:t>
</w:t>
            </w:r>
            <w:r>
              <w:rPr>
                <w:rFonts w:ascii="Times New Roman"/>
                <w:b w:val="false"/>
                <w:i w:val="false"/>
                <w:color w:val="000000"/>
                <w:sz w:val="20"/>
              </w:rPr>
              <w:t>2-22-30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«Иргизский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И. Алтынсарина, 7</w:t>
            </w:r>
            <w:r>
              <w:br/>
            </w:r>
            <w:r>
              <w:rPr>
                <w:rFonts w:ascii="Times New Roman"/>
                <w:b w:val="false"/>
                <w:i w:val="false"/>
                <w:color w:val="000000"/>
                <w:sz w:val="20"/>
              </w:rPr>
              <w:t>
</w:t>
            </w:r>
            <w:r>
              <w:rPr>
                <w:rFonts w:ascii="Times New Roman"/>
                <w:b w:val="false"/>
                <w:i w:val="false"/>
                <w:color w:val="000000"/>
                <w:sz w:val="20"/>
              </w:rPr>
              <w:t>irgizakimat@mail.ru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2-15-74</w:t>
            </w:r>
            <w:r>
              <w:br/>
            </w:r>
            <w:r>
              <w:rPr>
                <w:rFonts w:ascii="Times New Roman"/>
                <w:b w:val="false"/>
                <w:i w:val="false"/>
                <w:color w:val="000000"/>
                <w:sz w:val="20"/>
              </w:rPr>
              <w:t>
</w:t>
            </w:r>
            <w:r>
              <w:rPr>
                <w:rFonts w:ascii="Times New Roman"/>
                <w:b w:val="false"/>
                <w:i w:val="false"/>
                <w:color w:val="000000"/>
                <w:sz w:val="20"/>
              </w:rPr>
              <w:t>2-18-65</w:t>
            </w:r>
            <w:r>
              <w:br/>
            </w:r>
            <w:r>
              <w:rPr>
                <w:rFonts w:ascii="Times New Roman"/>
                <w:b w:val="false"/>
                <w:i w:val="false"/>
                <w:color w:val="000000"/>
                <w:sz w:val="20"/>
              </w:rPr>
              <w:t>
</w:t>
            </w:r>
            <w:r>
              <w:rPr>
                <w:rFonts w:ascii="Times New Roman"/>
                <w:b w:val="false"/>
                <w:i w:val="false"/>
                <w:color w:val="000000"/>
                <w:sz w:val="20"/>
              </w:rPr>
              <w:t>2-12-25</w:t>
            </w:r>
          </w:p>
        </w:tc>
        <w:tc>
          <w:tcPr>
            <w:tcW w:w="0" w:type="auto"/>
            <w:vMerge/>
            <w:tcBorders>
              <w:top w:val="nil"/>
              <w:left w:val="single" w:color="cfcfcf" w:sz="5"/>
              <w:bottom w:val="single" w:color="cfcfcf" w:sz="5"/>
              <w:right w:val="single" w:color="cfcfcf" w:sz="5"/>
            </w:tcBorders>
          </w:tcPr>
          <w:p/>
        </w:tc>
      </w:tr>
      <w:tr>
        <w:trPr>
          <w:trHeight w:val="4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«Каргалиснкий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село Бадамша,</w:t>
            </w:r>
            <w:r>
              <w:br/>
            </w:r>
            <w:r>
              <w:rPr>
                <w:rFonts w:ascii="Times New Roman"/>
                <w:b w:val="false"/>
                <w:i w:val="false"/>
                <w:color w:val="000000"/>
                <w:sz w:val="20"/>
              </w:rPr>
              <w:t>
</w:t>
            </w:r>
            <w:r>
              <w:rPr>
                <w:rFonts w:ascii="Times New Roman"/>
                <w:b w:val="false"/>
                <w:i w:val="false"/>
                <w:color w:val="000000"/>
                <w:sz w:val="20"/>
              </w:rPr>
              <w:t>улица Айтеке би, 32</w:t>
            </w:r>
            <w:r>
              <w:br/>
            </w:r>
            <w:r>
              <w:rPr>
                <w:rFonts w:ascii="Times New Roman"/>
                <w:b w:val="false"/>
                <w:i w:val="false"/>
                <w:color w:val="000000"/>
                <w:sz w:val="20"/>
              </w:rPr>
              <w:t>
</w:t>
            </w:r>
            <w:r>
              <w:rPr>
                <w:rFonts w:ascii="Times New Roman"/>
                <w:b w:val="false"/>
                <w:i w:val="false"/>
                <w:color w:val="000000"/>
                <w:sz w:val="20"/>
              </w:rPr>
              <w:t>kargala.akto.kz</w:t>
            </w:r>
            <w:r>
              <w:br/>
            </w:r>
            <w:r>
              <w:rPr>
                <w:rFonts w:ascii="Times New Roman"/>
                <w:b w:val="false"/>
                <w:i w:val="false"/>
                <w:color w:val="000000"/>
                <w:sz w:val="20"/>
              </w:rPr>
              <w:t>
</w:t>
            </w:r>
            <w:r>
              <w:rPr>
                <w:rFonts w:ascii="Times New Roman"/>
                <w:b w:val="false"/>
                <w:i w:val="false"/>
                <w:color w:val="000000"/>
                <w:sz w:val="20"/>
              </w:rPr>
              <w:t>kargala@mail.ru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2-27-92</w:t>
            </w:r>
            <w:r>
              <w:br/>
            </w:r>
            <w:r>
              <w:rPr>
                <w:rFonts w:ascii="Times New Roman"/>
                <w:b w:val="false"/>
                <w:i w:val="false"/>
                <w:color w:val="000000"/>
                <w:sz w:val="20"/>
              </w:rPr>
              <w:t>
</w:t>
            </w:r>
            <w:r>
              <w:rPr>
                <w:rFonts w:ascii="Times New Roman"/>
                <w:b w:val="false"/>
                <w:i w:val="false"/>
                <w:color w:val="000000"/>
                <w:sz w:val="20"/>
              </w:rPr>
              <w:t>2-31-51</w:t>
            </w:r>
            <w:r>
              <w:br/>
            </w:r>
            <w:r>
              <w:rPr>
                <w:rFonts w:ascii="Times New Roman"/>
                <w:b w:val="false"/>
                <w:i w:val="false"/>
                <w:color w:val="000000"/>
                <w:sz w:val="20"/>
              </w:rPr>
              <w:t>
</w:t>
            </w:r>
            <w:r>
              <w:rPr>
                <w:rFonts w:ascii="Times New Roman"/>
                <w:b w:val="false"/>
                <w:i w:val="false"/>
                <w:color w:val="000000"/>
                <w:sz w:val="20"/>
              </w:rPr>
              <w:t>2-26-56</w:t>
            </w:r>
          </w:p>
        </w:tc>
        <w:tc>
          <w:tcPr>
            <w:tcW w:w="0" w:type="auto"/>
            <w:vMerge/>
            <w:tcBorders>
              <w:top w:val="nil"/>
              <w:left w:val="single" w:color="cfcfcf" w:sz="5"/>
              <w:bottom w:val="single" w:color="cfcfcf" w:sz="5"/>
              <w:right w:val="single" w:color="cfcfcf" w:sz="5"/>
            </w:tcBorders>
          </w:tcPr>
          <w:p/>
        </w:tc>
      </w:tr>
      <w:tr>
        <w:trPr>
          <w:trHeight w:val="16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«Мартукский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поселок Мартук,</w:t>
            </w:r>
            <w:r>
              <w:br/>
            </w:r>
            <w:r>
              <w:rPr>
                <w:rFonts w:ascii="Times New Roman"/>
                <w:b w:val="false"/>
                <w:i w:val="false"/>
                <w:color w:val="000000"/>
                <w:sz w:val="20"/>
              </w:rPr>
              <w:t>
</w:t>
            </w:r>
            <w:r>
              <w:rPr>
                <w:rFonts w:ascii="Times New Roman"/>
                <w:b w:val="false"/>
                <w:i w:val="false"/>
                <w:color w:val="000000"/>
                <w:sz w:val="20"/>
              </w:rPr>
              <w:t>улица Сейфуллина, 36</w:t>
            </w:r>
            <w:r>
              <w:br/>
            </w:r>
            <w:r>
              <w:rPr>
                <w:rFonts w:ascii="Times New Roman"/>
                <w:b w:val="false"/>
                <w:i w:val="false"/>
                <w:color w:val="000000"/>
                <w:sz w:val="20"/>
              </w:rPr>
              <w:t>
</w:t>
            </w:r>
            <w:r>
              <w:rPr>
                <w:rFonts w:ascii="Times New Roman"/>
                <w:b w:val="false"/>
                <w:i w:val="false"/>
                <w:color w:val="000000"/>
                <w:sz w:val="20"/>
              </w:rPr>
              <w:t>martuk.akto.kz</w:t>
            </w:r>
            <w:r>
              <w:br/>
            </w:r>
            <w:r>
              <w:rPr>
                <w:rFonts w:ascii="Times New Roman"/>
                <w:b w:val="false"/>
                <w:i w:val="false"/>
                <w:color w:val="000000"/>
                <w:sz w:val="20"/>
              </w:rPr>
              <w:t>
</w:t>
            </w:r>
            <w:r>
              <w:rPr>
                <w:rFonts w:ascii="Times New Roman"/>
                <w:b w:val="false"/>
                <w:i w:val="false"/>
                <w:color w:val="000000"/>
                <w:sz w:val="20"/>
              </w:rPr>
              <w:t>martuk_ra@mail.ru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2-18-77</w:t>
            </w:r>
            <w:r>
              <w:br/>
            </w:r>
            <w:r>
              <w:rPr>
                <w:rFonts w:ascii="Times New Roman"/>
                <w:b w:val="false"/>
                <w:i w:val="false"/>
                <w:color w:val="000000"/>
                <w:sz w:val="20"/>
              </w:rPr>
              <w:t>
</w:t>
            </w:r>
            <w:r>
              <w:rPr>
                <w:rFonts w:ascii="Times New Roman"/>
                <w:b w:val="false"/>
                <w:i w:val="false"/>
                <w:color w:val="000000"/>
                <w:sz w:val="20"/>
              </w:rPr>
              <w:t>2-15-66</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«Мугалжарский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w:t>
            </w:r>
            <w:r>
              <w:br/>
            </w:r>
            <w:r>
              <w:rPr>
                <w:rFonts w:ascii="Times New Roman"/>
                <w:b w:val="false"/>
                <w:i w:val="false"/>
                <w:color w:val="000000"/>
                <w:sz w:val="20"/>
              </w:rPr>
              <w:t>
</w:t>
            </w:r>
            <w:r>
              <w:rPr>
                <w:rFonts w:ascii="Times New Roman"/>
                <w:b w:val="false"/>
                <w:i w:val="false"/>
                <w:color w:val="000000"/>
                <w:sz w:val="20"/>
              </w:rPr>
              <w:t>улица Гагарина, 6</w:t>
            </w:r>
            <w:r>
              <w:br/>
            </w:r>
            <w:r>
              <w:rPr>
                <w:rFonts w:ascii="Times New Roman"/>
                <w:b w:val="false"/>
                <w:i w:val="false"/>
                <w:color w:val="000000"/>
                <w:sz w:val="20"/>
              </w:rPr>
              <w:t>
</w:t>
            </w:r>
            <w:r>
              <w:rPr>
                <w:rFonts w:ascii="Times New Roman"/>
                <w:b w:val="false"/>
                <w:i w:val="false"/>
                <w:color w:val="000000"/>
                <w:sz w:val="20"/>
              </w:rPr>
              <w:t>mugalgar.akto.kz</w:t>
            </w:r>
            <w:r>
              <w:br/>
            </w:r>
            <w:r>
              <w:rPr>
                <w:rFonts w:ascii="Times New Roman"/>
                <w:b w:val="false"/>
                <w:i w:val="false"/>
                <w:color w:val="000000"/>
                <w:sz w:val="20"/>
              </w:rPr>
              <w:t>
</w:t>
            </w:r>
            <w:r>
              <w:rPr>
                <w:rFonts w:ascii="Times New Roman"/>
                <w:b w:val="false"/>
                <w:i w:val="false"/>
                <w:color w:val="000000"/>
                <w:sz w:val="20"/>
              </w:rPr>
              <w:t>raiakimat.60@mai9l.ru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3-64-14</w:t>
            </w:r>
            <w:r>
              <w:br/>
            </w:r>
            <w:r>
              <w:rPr>
                <w:rFonts w:ascii="Times New Roman"/>
                <w:b w:val="false"/>
                <w:i w:val="false"/>
                <w:color w:val="000000"/>
                <w:sz w:val="20"/>
              </w:rPr>
              <w:t>
</w:t>
            </w:r>
            <w:r>
              <w:rPr>
                <w:rFonts w:ascii="Times New Roman"/>
                <w:b w:val="false"/>
                <w:i w:val="false"/>
                <w:color w:val="000000"/>
                <w:sz w:val="20"/>
              </w:rPr>
              <w:t>3-65-73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«Темирский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Желтоксан, 8</w:t>
            </w:r>
            <w:r>
              <w:br/>
            </w:r>
            <w:r>
              <w:rPr>
                <w:rFonts w:ascii="Times New Roman"/>
                <w:b w:val="false"/>
                <w:i w:val="false"/>
                <w:color w:val="000000"/>
                <w:sz w:val="20"/>
              </w:rPr>
              <w:t>
</w:t>
            </w:r>
            <w:r>
              <w:rPr>
                <w:rFonts w:ascii="Times New Roman"/>
                <w:b w:val="false"/>
                <w:i w:val="false"/>
                <w:color w:val="000000"/>
                <w:sz w:val="20"/>
              </w:rPr>
              <w:t>temirakim@mail.ru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2-24-95</w:t>
            </w:r>
            <w:r>
              <w:br/>
            </w:r>
            <w:r>
              <w:rPr>
                <w:rFonts w:ascii="Times New Roman"/>
                <w:b w:val="false"/>
                <w:i w:val="false"/>
                <w:color w:val="000000"/>
                <w:sz w:val="20"/>
              </w:rPr>
              <w:t>
</w:t>
            </w:r>
            <w:r>
              <w:rPr>
                <w:rFonts w:ascii="Times New Roman"/>
                <w:b w:val="false"/>
                <w:i w:val="false"/>
                <w:color w:val="000000"/>
                <w:sz w:val="20"/>
              </w:rPr>
              <w:t>2-25-31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«Уилский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Курмангазина, 43</w:t>
            </w:r>
            <w:r>
              <w:br/>
            </w:r>
            <w:r>
              <w:rPr>
                <w:rFonts w:ascii="Times New Roman"/>
                <w:b w:val="false"/>
                <w:i w:val="false"/>
                <w:color w:val="000000"/>
                <w:sz w:val="20"/>
              </w:rPr>
              <w:t>
</w:t>
            </w:r>
            <w:r>
              <w:rPr>
                <w:rFonts w:ascii="Times New Roman"/>
                <w:b w:val="false"/>
                <w:i w:val="false"/>
                <w:color w:val="000000"/>
                <w:sz w:val="20"/>
              </w:rPr>
              <w:t>uilakimat.kz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2-19-32</w:t>
            </w:r>
            <w:r>
              <w:br/>
            </w:r>
            <w:r>
              <w:rPr>
                <w:rFonts w:ascii="Times New Roman"/>
                <w:b w:val="false"/>
                <w:i w:val="false"/>
                <w:color w:val="000000"/>
                <w:sz w:val="20"/>
              </w:rPr>
              <w:t>
</w:t>
            </w:r>
            <w:r>
              <w:rPr>
                <w:rFonts w:ascii="Times New Roman"/>
                <w:b w:val="false"/>
                <w:i w:val="false"/>
                <w:color w:val="000000"/>
                <w:sz w:val="20"/>
              </w:rPr>
              <w:t>2-10-21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«Кобдинский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 поселок</w:t>
            </w:r>
            <w:r>
              <w:br/>
            </w:r>
            <w:r>
              <w:rPr>
                <w:rFonts w:ascii="Times New Roman"/>
                <w:b w:val="false"/>
                <w:i w:val="false"/>
                <w:color w:val="000000"/>
                <w:sz w:val="20"/>
              </w:rPr>
              <w:t>
</w:t>
            </w:r>
            <w:r>
              <w:rPr>
                <w:rFonts w:ascii="Times New Roman"/>
                <w:b w:val="false"/>
                <w:i w:val="false"/>
                <w:color w:val="000000"/>
                <w:sz w:val="20"/>
              </w:rPr>
              <w:t>Кобда, улица Астана, 48</w:t>
            </w:r>
            <w:r>
              <w:br/>
            </w:r>
            <w:r>
              <w:rPr>
                <w:rFonts w:ascii="Times New Roman"/>
                <w:b w:val="false"/>
                <w:i w:val="false"/>
                <w:color w:val="000000"/>
                <w:sz w:val="20"/>
              </w:rPr>
              <w:t>
</w:t>
            </w:r>
            <w:r>
              <w:rPr>
                <w:rFonts w:ascii="Times New Roman"/>
                <w:b w:val="false"/>
                <w:i w:val="false"/>
                <w:color w:val="000000"/>
                <w:sz w:val="20"/>
              </w:rPr>
              <w:t>kobda.kz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2-15-82</w:t>
            </w:r>
            <w:r>
              <w:br/>
            </w:r>
            <w:r>
              <w:rPr>
                <w:rFonts w:ascii="Times New Roman"/>
                <w:b w:val="false"/>
                <w:i w:val="false"/>
                <w:color w:val="000000"/>
                <w:sz w:val="20"/>
              </w:rPr>
              <w:t>
</w:t>
            </w:r>
            <w:r>
              <w:rPr>
                <w:rFonts w:ascii="Times New Roman"/>
                <w:b w:val="false"/>
                <w:i w:val="false"/>
                <w:color w:val="000000"/>
                <w:sz w:val="20"/>
              </w:rPr>
              <w:t>2-14-45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«Хромтауский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проспект Победы, 4</w:t>
            </w:r>
            <w:r>
              <w:br/>
            </w:r>
            <w:r>
              <w:rPr>
                <w:rFonts w:ascii="Times New Roman"/>
                <w:b w:val="false"/>
                <w:i w:val="false"/>
                <w:color w:val="000000"/>
                <w:sz w:val="20"/>
              </w:rPr>
              <w:t>
</w:t>
            </w:r>
            <w:r>
              <w:rPr>
                <w:rFonts w:ascii="Times New Roman"/>
                <w:b w:val="false"/>
                <w:i w:val="false"/>
                <w:color w:val="000000"/>
                <w:sz w:val="20"/>
              </w:rPr>
              <w:t>hromtau.akto.kz</w:t>
            </w:r>
            <w:r>
              <w:br/>
            </w:r>
            <w:r>
              <w:rPr>
                <w:rFonts w:ascii="Times New Roman"/>
                <w:b w:val="false"/>
                <w:i w:val="false"/>
                <w:color w:val="000000"/>
                <w:sz w:val="20"/>
              </w:rPr>
              <w:t>
</w:t>
            </w:r>
            <w:r>
              <w:rPr>
                <w:rFonts w:ascii="Times New Roman"/>
                <w:b w:val="false"/>
                <w:i w:val="false"/>
                <w:color w:val="000000"/>
                <w:sz w:val="20"/>
              </w:rPr>
              <w:t>hromtau_akimatrambler.ru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2-11-41</w:t>
            </w:r>
            <w:r>
              <w:br/>
            </w:r>
            <w:r>
              <w:rPr>
                <w:rFonts w:ascii="Times New Roman"/>
                <w:b w:val="false"/>
                <w:i w:val="false"/>
                <w:color w:val="000000"/>
                <w:sz w:val="20"/>
              </w:rPr>
              <w:t>
</w:t>
            </w:r>
            <w:r>
              <w:rPr>
                <w:rFonts w:ascii="Times New Roman"/>
                <w:b w:val="false"/>
                <w:i w:val="false"/>
                <w:color w:val="000000"/>
                <w:sz w:val="20"/>
              </w:rPr>
              <w:t>2-18-42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«Шалкарский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город Шалкар,</w:t>
            </w:r>
            <w:r>
              <w:br/>
            </w:r>
            <w:r>
              <w:rPr>
                <w:rFonts w:ascii="Times New Roman"/>
                <w:b w:val="false"/>
                <w:i w:val="false"/>
                <w:color w:val="000000"/>
                <w:sz w:val="20"/>
              </w:rPr>
              <w:t>
</w:t>
            </w:r>
            <w:r>
              <w:rPr>
                <w:rFonts w:ascii="Times New Roman"/>
                <w:b w:val="false"/>
                <w:i w:val="false"/>
                <w:color w:val="000000"/>
                <w:sz w:val="20"/>
              </w:rPr>
              <w:t>улица Есет Котебарулы, 33</w:t>
            </w:r>
            <w:r>
              <w:br/>
            </w:r>
            <w:r>
              <w:rPr>
                <w:rFonts w:ascii="Times New Roman"/>
                <w:b w:val="false"/>
                <w:i w:val="false"/>
                <w:color w:val="000000"/>
                <w:sz w:val="20"/>
              </w:rPr>
              <w:t>
</w:t>
            </w:r>
            <w:r>
              <w:rPr>
                <w:rFonts w:ascii="Times New Roman"/>
                <w:b w:val="false"/>
                <w:i w:val="false"/>
                <w:color w:val="000000"/>
                <w:sz w:val="20"/>
              </w:rPr>
              <w:t>shalkar.akto.kz</w:t>
            </w:r>
            <w:r>
              <w:br/>
            </w:r>
            <w:r>
              <w:rPr>
                <w:rFonts w:ascii="Times New Roman"/>
                <w:b w:val="false"/>
                <w:i w:val="false"/>
                <w:color w:val="000000"/>
                <w:sz w:val="20"/>
              </w:rPr>
              <w:t>
</w:t>
            </w:r>
            <w:r>
              <w:rPr>
                <w:rFonts w:ascii="Times New Roman"/>
                <w:b w:val="false"/>
                <w:i w:val="false"/>
                <w:color w:val="000000"/>
                <w:sz w:val="20"/>
              </w:rPr>
              <w:t>akimat_shalkar@mail.ru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2-14-35</w:t>
            </w:r>
            <w:r>
              <w:br/>
            </w:r>
            <w:r>
              <w:rPr>
                <w:rFonts w:ascii="Times New Roman"/>
                <w:b w:val="false"/>
                <w:i w:val="false"/>
                <w:color w:val="000000"/>
                <w:sz w:val="20"/>
              </w:rPr>
              <w:t>
</w:t>
            </w:r>
            <w:r>
              <w:rPr>
                <w:rFonts w:ascii="Times New Roman"/>
                <w:b w:val="false"/>
                <w:i w:val="false"/>
                <w:color w:val="000000"/>
                <w:sz w:val="20"/>
              </w:rPr>
              <w:t>2-14-36</w:t>
            </w:r>
          </w:p>
        </w:tc>
        <w:tc>
          <w:tcPr>
            <w:tcW w:w="0" w:type="auto"/>
            <w:vMerge/>
            <w:tcBorders>
              <w:top w:val="nil"/>
              <w:left w:val="single" w:color="cfcfcf" w:sz="5"/>
              <w:bottom w:val="single" w:color="cfcfcf" w:sz="5"/>
              <w:right w:val="single" w:color="cfcfcf" w:sz="5"/>
            </w:tcBorders>
          </w:tcPr>
          <w:p/>
        </w:tc>
      </w:tr>
      <w:tr>
        <w:trPr>
          <w:trHeight w:val="16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Актобе»</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Ахтанова, 50</w:t>
            </w:r>
            <w:r>
              <w:br/>
            </w:r>
            <w:r>
              <w:rPr>
                <w:rFonts w:ascii="Times New Roman"/>
                <w:b w:val="false"/>
                <w:i w:val="false"/>
                <w:color w:val="000000"/>
                <w:sz w:val="20"/>
              </w:rPr>
              <w:t>
</w:t>
            </w:r>
            <w:r>
              <w:rPr>
                <w:rFonts w:ascii="Times New Roman"/>
                <w:b w:val="false"/>
                <w:i w:val="false"/>
                <w:color w:val="000000"/>
                <w:sz w:val="20"/>
              </w:rPr>
              <w:t>akimataktobe.kz</w:t>
            </w:r>
            <w:r>
              <w:br/>
            </w:r>
            <w:r>
              <w:rPr>
                <w:rFonts w:ascii="Times New Roman"/>
                <w:b w:val="false"/>
                <w:i w:val="false"/>
                <w:color w:val="000000"/>
                <w:sz w:val="20"/>
              </w:rPr>
              <w:t>
</w:t>
            </w:r>
            <w:r>
              <w:rPr>
                <w:rFonts w:ascii="Times New Roman"/>
                <w:b w:val="false"/>
                <w:i w:val="false"/>
                <w:color w:val="000000"/>
                <w:sz w:val="20"/>
              </w:rPr>
              <w:t>ak_aktobe@mail.ru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8-71322</w:t>
            </w:r>
            <w:r>
              <w:br/>
            </w:r>
            <w:r>
              <w:rPr>
                <w:rFonts w:ascii="Times New Roman"/>
                <w:b w:val="false"/>
                <w:i w:val="false"/>
                <w:color w:val="000000"/>
                <w:sz w:val="20"/>
              </w:rPr>
              <w:t>
</w:t>
            </w:r>
            <w:r>
              <w:rPr>
                <w:rFonts w:ascii="Times New Roman"/>
                <w:b w:val="false"/>
                <w:i w:val="false"/>
                <w:color w:val="000000"/>
                <w:sz w:val="20"/>
              </w:rPr>
              <w:t>1-04-41</w:t>
            </w:r>
            <w:r>
              <w:br/>
            </w:r>
            <w:r>
              <w:rPr>
                <w:rFonts w:ascii="Times New Roman"/>
                <w:b w:val="false"/>
                <w:i w:val="false"/>
                <w:color w:val="000000"/>
                <w:sz w:val="20"/>
              </w:rPr>
              <w:t>
</w:t>
            </w:r>
            <w:r>
              <w:rPr>
                <w:rFonts w:ascii="Times New Roman"/>
                <w:b w:val="false"/>
                <w:i w:val="false"/>
                <w:color w:val="000000"/>
                <w:sz w:val="20"/>
              </w:rPr>
              <w:t>1-16-69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43"/>
        <w:gridCol w:w="4394"/>
        <w:gridCol w:w="1891"/>
        <w:gridCol w:w="337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 №</w:t>
            </w:r>
            <w:r>
              <w:br/>
            </w:r>
            <w:r>
              <w:rPr>
                <w:rFonts w:ascii="Times New Roman"/>
                <w:b w:val="false"/>
                <w:i w:val="false"/>
                <w:color w:val="000000"/>
                <w:sz w:val="20"/>
              </w:rPr>
              <w:t>
</w:t>
            </w:r>
            <w:r>
              <w:rPr>
                <w:rFonts w:ascii="Times New Roman"/>
                <w:b w:val="false"/>
                <w:i w:val="false"/>
                <w:color w:val="000000"/>
                <w:sz w:val="20"/>
              </w:rPr>
              <w:t>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 поселок</w:t>
            </w:r>
            <w:r>
              <w:br/>
            </w:r>
            <w:r>
              <w:rPr>
                <w:rFonts w:ascii="Times New Roman"/>
                <w:b w:val="false"/>
                <w:i w:val="false"/>
                <w:color w:val="000000"/>
                <w:sz w:val="20"/>
              </w:rPr>
              <w:t>
</w:t>
            </w:r>
            <w:r>
              <w:rPr>
                <w:rFonts w:ascii="Times New Roman"/>
                <w:b w:val="false"/>
                <w:i w:val="false"/>
                <w:color w:val="000000"/>
                <w:sz w:val="20"/>
              </w:rPr>
              <w:t>Жансугуров, улица</w:t>
            </w:r>
            <w:r>
              <w:br/>
            </w:r>
            <w:r>
              <w:rPr>
                <w:rFonts w:ascii="Times New Roman"/>
                <w:b w:val="false"/>
                <w:i w:val="false"/>
                <w:color w:val="000000"/>
                <w:sz w:val="20"/>
              </w:rPr>
              <w:t>
</w:t>
            </w:r>
            <w:r>
              <w:rPr>
                <w:rFonts w:ascii="Times New Roman"/>
                <w:b w:val="false"/>
                <w:i w:val="false"/>
                <w:color w:val="000000"/>
                <w:sz w:val="20"/>
              </w:rPr>
              <w:t>Желтоксан, 58</w:t>
            </w:r>
            <w:r>
              <w:br/>
            </w:r>
            <w:r>
              <w:rPr>
                <w:rFonts w:ascii="Times New Roman"/>
                <w:b w:val="false"/>
                <w:i w:val="false"/>
                <w:color w:val="000000"/>
                <w:sz w:val="20"/>
              </w:rPr>
              <w:t>
</w:t>
            </w:r>
            <w:r>
              <w:rPr>
                <w:rFonts w:ascii="Times New Roman"/>
                <w:b w:val="false"/>
                <w:i w:val="false"/>
                <w:color w:val="000000"/>
                <w:sz w:val="20"/>
              </w:rPr>
              <w:t>aksuakimat.kz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2-11-36</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 город</w:t>
            </w:r>
            <w:r>
              <w:br/>
            </w:r>
            <w:r>
              <w:rPr>
                <w:rFonts w:ascii="Times New Roman"/>
                <w:b w:val="false"/>
                <w:i w:val="false"/>
                <w:color w:val="000000"/>
                <w:sz w:val="20"/>
              </w:rPr>
              <w:t>
</w:t>
            </w:r>
            <w:r>
              <w:rPr>
                <w:rFonts w:ascii="Times New Roman"/>
                <w:b w:val="false"/>
                <w:i w:val="false"/>
                <w:color w:val="000000"/>
                <w:sz w:val="20"/>
              </w:rPr>
              <w:t>Ушарал, улица Конаева, 74</w:t>
            </w:r>
            <w:r>
              <w:br/>
            </w:r>
            <w:r>
              <w:rPr>
                <w:rFonts w:ascii="Times New Roman"/>
                <w:b w:val="false"/>
                <w:i w:val="false"/>
                <w:color w:val="000000"/>
                <w:sz w:val="20"/>
              </w:rPr>
              <w:t>
</w:t>
            </w:r>
            <w:r>
              <w:rPr>
                <w:rFonts w:ascii="Times New Roman"/>
                <w:b w:val="false"/>
                <w:i w:val="false"/>
                <w:color w:val="000000"/>
                <w:sz w:val="20"/>
              </w:rPr>
              <w:t>alakol-akimat.kz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2-15-75</w:t>
            </w:r>
            <w:r>
              <w:br/>
            </w:r>
            <w:r>
              <w:rPr>
                <w:rFonts w:ascii="Times New Roman"/>
                <w:b w:val="false"/>
                <w:i w:val="false"/>
                <w:color w:val="000000"/>
                <w:sz w:val="20"/>
              </w:rPr>
              <w:t>
</w:t>
            </w:r>
            <w:r>
              <w:rPr>
                <w:rFonts w:ascii="Times New Roman"/>
                <w:b w:val="false"/>
                <w:i w:val="false"/>
                <w:color w:val="000000"/>
                <w:sz w:val="20"/>
              </w:rPr>
              <w:t>2-15-52</w:t>
            </w:r>
            <w:r>
              <w:br/>
            </w:r>
            <w:r>
              <w:rPr>
                <w:rFonts w:ascii="Times New Roman"/>
                <w:b w:val="false"/>
                <w:i w:val="false"/>
                <w:color w:val="000000"/>
                <w:sz w:val="20"/>
              </w:rPr>
              <w:t>
</w:t>
            </w:r>
            <w:r>
              <w:rPr>
                <w:rFonts w:ascii="Times New Roman"/>
                <w:b w:val="false"/>
                <w:i w:val="false"/>
                <w:color w:val="000000"/>
                <w:sz w:val="20"/>
              </w:rPr>
              <w:t>2-10-01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r>
              <w:br/>
            </w:r>
            <w:r>
              <w:rPr>
                <w:rFonts w:ascii="Times New Roman"/>
                <w:b w:val="false"/>
                <w:i w:val="false"/>
                <w:color w:val="000000"/>
                <w:sz w:val="20"/>
              </w:rPr>
              <w:t>
</w:t>
            </w: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Кунаева, 68</w:t>
            </w:r>
            <w:r>
              <w:br/>
            </w:r>
            <w:r>
              <w:rPr>
                <w:rFonts w:ascii="Times New Roman"/>
                <w:b w:val="false"/>
                <w:i w:val="false"/>
                <w:color w:val="000000"/>
                <w:sz w:val="20"/>
              </w:rPr>
              <w:t>
</w:t>
            </w:r>
            <w:r>
              <w:rPr>
                <w:rFonts w:ascii="Times New Roman"/>
                <w:b w:val="false"/>
                <w:i w:val="false"/>
                <w:color w:val="000000"/>
                <w:sz w:val="20"/>
              </w:rPr>
              <w:t>bakanas.kz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9-16-50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район,</w:t>
            </w:r>
            <w:r>
              <w:br/>
            </w:r>
            <w:r>
              <w:rPr>
                <w:rFonts w:ascii="Times New Roman"/>
                <w:b w:val="false"/>
                <w:i w:val="false"/>
                <w:color w:val="000000"/>
                <w:sz w:val="20"/>
              </w:rPr>
              <w:t>
</w:t>
            </w:r>
            <w:r>
              <w:rPr>
                <w:rFonts w:ascii="Times New Roman"/>
                <w:b w:val="false"/>
                <w:i w:val="false"/>
                <w:color w:val="000000"/>
                <w:sz w:val="20"/>
              </w:rPr>
              <w:t>город Есик,</w:t>
            </w:r>
            <w:r>
              <w:br/>
            </w:r>
            <w:r>
              <w:rPr>
                <w:rFonts w:ascii="Times New Roman"/>
                <w:b w:val="false"/>
                <w:i w:val="false"/>
                <w:color w:val="000000"/>
                <w:sz w:val="20"/>
              </w:rPr>
              <w:t>
</w:t>
            </w:r>
            <w:r>
              <w:rPr>
                <w:rFonts w:ascii="Times New Roman"/>
                <w:b w:val="false"/>
                <w:i w:val="false"/>
                <w:color w:val="000000"/>
                <w:sz w:val="20"/>
              </w:rPr>
              <w:t>проспект Жамбыла, 21</w:t>
            </w:r>
            <w:r>
              <w:br/>
            </w:r>
            <w:r>
              <w:rPr>
                <w:rFonts w:ascii="Times New Roman"/>
                <w:b w:val="false"/>
                <w:i w:val="false"/>
                <w:color w:val="000000"/>
                <w:sz w:val="20"/>
              </w:rPr>
              <w:t>
</w:t>
            </w:r>
            <w:r>
              <w:rPr>
                <w:rFonts w:ascii="Times New Roman"/>
                <w:b w:val="false"/>
                <w:i w:val="false"/>
                <w:color w:val="000000"/>
                <w:sz w:val="20"/>
              </w:rPr>
              <w:t>enbekshi.kz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4-07-88</w:t>
            </w:r>
            <w:r>
              <w:br/>
            </w:r>
            <w:r>
              <w:rPr>
                <w:rFonts w:ascii="Times New Roman"/>
                <w:b w:val="false"/>
                <w:i w:val="false"/>
                <w:color w:val="000000"/>
                <w:sz w:val="20"/>
              </w:rPr>
              <w:t>
</w:t>
            </w:r>
            <w:r>
              <w:rPr>
                <w:rFonts w:ascii="Times New Roman"/>
                <w:b w:val="false"/>
                <w:i w:val="false"/>
                <w:color w:val="000000"/>
                <w:sz w:val="20"/>
              </w:rPr>
              <w:t>4-20-04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Ескельдинского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r>
              <w:br/>
            </w:r>
            <w:r>
              <w:rPr>
                <w:rFonts w:ascii="Times New Roman"/>
                <w:b w:val="false"/>
                <w:i w:val="false"/>
                <w:color w:val="000000"/>
                <w:sz w:val="20"/>
              </w:rPr>
              <w:t>
</w:t>
            </w:r>
            <w:r>
              <w:rPr>
                <w:rFonts w:ascii="Times New Roman"/>
                <w:b w:val="false"/>
                <w:i w:val="false"/>
                <w:color w:val="000000"/>
                <w:sz w:val="20"/>
              </w:rPr>
              <w:t>поселок Карабулак, улица</w:t>
            </w:r>
            <w:r>
              <w:br/>
            </w:r>
            <w:r>
              <w:rPr>
                <w:rFonts w:ascii="Times New Roman"/>
                <w:b w:val="false"/>
                <w:i w:val="false"/>
                <w:color w:val="000000"/>
                <w:sz w:val="20"/>
              </w:rPr>
              <w:t>
</w:t>
            </w:r>
            <w:r>
              <w:rPr>
                <w:rFonts w:ascii="Times New Roman"/>
                <w:b w:val="false"/>
                <w:i w:val="false"/>
                <w:color w:val="000000"/>
                <w:sz w:val="20"/>
              </w:rPr>
              <w:t>Оразбекова, 67</w:t>
            </w:r>
            <w:r>
              <w:br/>
            </w:r>
            <w:r>
              <w:rPr>
                <w:rFonts w:ascii="Times New Roman"/>
                <w:b w:val="false"/>
                <w:i w:val="false"/>
                <w:color w:val="000000"/>
                <w:sz w:val="20"/>
              </w:rPr>
              <w:t>
</w:t>
            </w:r>
            <w:r>
              <w:rPr>
                <w:rFonts w:ascii="Times New Roman"/>
                <w:b w:val="false"/>
                <w:i w:val="false"/>
                <w:color w:val="000000"/>
                <w:sz w:val="20"/>
              </w:rPr>
              <w:t>eskeldy-akimat.kz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3-03-27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Узынагаш, улица Абая, 56</w:t>
            </w:r>
            <w:r>
              <w:br/>
            </w:r>
            <w:r>
              <w:rPr>
                <w:rFonts w:ascii="Times New Roman"/>
                <w:b w:val="false"/>
                <w:i w:val="false"/>
                <w:color w:val="000000"/>
                <w:sz w:val="20"/>
              </w:rPr>
              <w:t>
</w:t>
            </w:r>
            <w:r>
              <w:rPr>
                <w:rFonts w:ascii="Times New Roman"/>
                <w:b w:val="false"/>
                <w:i w:val="false"/>
                <w:color w:val="000000"/>
                <w:sz w:val="20"/>
              </w:rPr>
              <w:t>uzunagash.kz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2-14-35</w:t>
            </w:r>
            <w:r>
              <w:br/>
            </w:r>
            <w:r>
              <w:rPr>
                <w:rFonts w:ascii="Times New Roman"/>
                <w:b w:val="false"/>
                <w:i w:val="false"/>
                <w:color w:val="000000"/>
                <w:sz w:val="20"/>
              </w:rPr>
              <w:t>
</w:t>
            </w:r>
            <w:r>
              <w:rPr>
                <w:rFonts w:ascii="Times New Roman"/>
                <w:b w:val="false"/>
                <w:i w:val="false"/>
                <w:color w:val="000000"/>
                <w:sz w:val="20"/>
              </w:rPr>
              <w:t>2-15-25</w:t>
            </w:r>
            <w:r>
              <w:br/>
            </w:r>
            <w:r>
              <w:rPr>
                <w:rFonts w:ascii="Times New Roman"/>
                <w:b w:val="false"/>
                <w:i w:val="false"/>
                <w:color w:val="000000"/>
                <w:sz w:val="20"/>
              </w:rPr>
              <w:t>
</w:t>
            </w:r>
            <w:r>
              <w:rPr>
                <w:rFonts w:ascii="Times New Roman"/>
                <w:b w:val="false"/>
                <w:i w:val="false"/>
                <w:color w:val="000000"/>
                <w:sz w:val="20"/>
              </w:rPr>
              <w:t>2-16-35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Ильиского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З. Батталханова, 8</w:t>
            </w:r>
            <w:r>
              <w:br/>
            </w:r>
            <w:r>
              <w:rPr>
                <w:rFonts w:ascii="Times New Roman"/>
                <w:b w:val="false"/>
                <w:i w:val="false"/>
                <w:color w:val="000000"/>
                <w:sz w:val="20"/>
              </w:rPr>
              <w:t>
</w:t>
            </w:r>
            <w:r>
              <w:rPr>
                <w:rFonts w:ascii="Times New Roman"/>
                <w:b w:val="false"/>
                <w:i w:val="false"/>
                <w:color w:val="000000"/>
                <w:sz w:val="20"/>
              </w:rPr>
              <w:t>ile-tany.kz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2-21-44</w:t>
            </w:r>
          </w:p>
        </w:tc>
        <w:tc>
          <w:tcPr>
            <w:tcW w:w="0" w:type="auto"/>
            <w:vMerge/>
            <w:tcBorders>
              <w:top w:val="nil"/>
              <w:left w:val="single" w:color="cfcfcf" w:sz="5"/>
              <w:bottom w:val="single" w:color="cfcfcf" w:sz="5"/>
              <w:right w:val="single" w:color="cfcfcf" w:sz="5"/>
            </w:tcBorders>
          </w:tcPr>
          <w:p/>
        </w:tc>
      </w:tr>
      <w:tr>
        <w:trPr>
          <w:trHeight w:val="16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Караталского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Караталский район, город</w:t>
            </w:r>
            <w:r>
              <w:br/>
            </w:r>
            <w:r>
              <w:rPr>
                <w:rFonts w:ascii="Times New Roman"/>
                <w:b w:val="false"/>
                <w:i w:val="false"/>
                <w:color w:val="000000"/>
                <w:sz w:val="20"/>
              </w:rPr>
              <w:t>
</w:t>
            </w:r>
            <w:r>
              <w:rPr>
                <w:rFonts w:ascii="Times New Roman"/>
                <w:b w:val="false"/>
                <w:i w:val="false"/>
                <w:color w:val="000000"/>
                <w:sz w:val="20"/>
              </w:rPr>
              <w:t>Уштобе,</w:t>
            </w:r>
            <w:r>
              <w:br/>
            </w:r>
            <w:r>
              <w:rPr>
                <w:rFonts w:ascii="Times New Roman"/>
                <w:b w:val="false"/>
                <w:i w:val="false"/>
                <w:color w:val="000000"/>
                <w:sz w:val="20"/>
              </w:rPr>
              <w:t>
</w:t>
            </w:r>
            <w:r>
              <w:rPr>
                <w:rFonts w:ascii="Times New Roman"/>
                <w:b w:val="false"/>
                <w:i w:val="false"/>
                <w:color w:val="000000"/>
                <w:sz w:val="20"/>
              </w:rPr>
              <w:t>проспект Конаева, 9</w:t>
            </w:r>
            <w:r>
              <w:br/>
            </w:r>
            <w:r>
              <w:rPr>
                <w:rFonts w:ascii="Times New Roman"/>
                <w:b w:val="false"/>
                <w:i w:val="false"/>
                <w:color w:val="000000"/>
                <w:sz w:val="20"/>
              </w:rPr>
              <w:t>
</w:t>
            </w:r>
            <w:r>
              <w:rPr>
                <w:rFonts w:ascii="Times New Roman"/>
                <w:b w:val="false"/>
                <w:i w:val="false"/>
                <w:color w:val="000000"/>
                <w:sz w:val="20"/>
              </w:rPr>
              <w:t>karatal-akimat.kz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2-12-57</w:t>
            </w:r>
            <w:r>
              <w:br/>
            </w:r>
            <w:r>
              <w:rPr>
                <w:rFonts w:ascii="Times New Roman"/>
                <w:b w:val="false"/>
                <w:i w:val="false"/>
                <w:color w:val="000000"/>
                <w:sz w:val="20"/>
              </w:rPr>
              <w:t>
</w:t>
            </w:r>
            <w:r>
              <w:rPr>
                <w:rFonts w:ascii="Times New Roman"/>
                <w:b w:val="false"/>
                <w:i w:val="false"/>
                <w:color w:val="000000"/>
                <w:sz w:val="20"/>
              </w:rPr>
              <w:t>2-15-37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 город</w:t>
            </w:r>
            <w:r>
              <w:br/>
            </w:r>
            <w:r>
              <w:rPr>
                <w:rFonts w:ascii="Times New Roman"/>
                <w:b w:val="false"/>
                <w:i w:val="false"/>
                <w:color w:val="000000"/>
                <w:sz w:val="20"/>
              </w:rPr>
              <w:t>
</w:t>
            </w:r>
            <w:r>
              <w:rPr>
                <w:rFonts w:ascii="Times New Roman"/>
                <w:b w:val="false"/>
                <w:i w:val="false"/>
                <w:color w:val="000000"/>
                <w:sz w:val="20"/>
              </w:rPr>
              <w:t>Каскелен,</w:t>
            </w:r>
            <w:r>
              <w:br/>
            </w:r>
            <w:r>
              <w:rPr>
                <w:rFonts w:ascii="Times New Roman"/>
                <w:b w:val="false"/>
                <w:i w:val="false"/>
                <w:color w:val="000000"/>
                <w:sz w:val="20"/>
              </w:rPr>
              <w:t>
</w:t>
            </w:r>
            <w:r>
              <w:rPr>
                <w:rFonts w:ascii="Times New Roman"/>
                <w:b w:val="false"/>
                <w:i w:val="false"/>
                <w:color w:val="000000"/>
                <w:sz w:val="20"/>
              </w:rPr>
              <w:t>улица Абылай хана, 213</w:t>
            </w:r>
            <w:r>
              <w:br/>
            </w:r>
            <w:r>
              <w:rPr>
                <w:rFonts w:ascii="Times New Roman"/>
                <w:b w:val="false"/>
                <w:i w:val="false"/>
                <w:color w:val="000000"/>
                <w:sz w:val="20"/>
              </w:rPr>
              <w:t>
</w:t>
            </w:r>
            <w:r>
              <w:rPr>
                <w:rFonts w:ascii="Times New Roman"/>
                <w:b w:val="false"/>
                <w:i w:val="false"/>
                <w:color w:val="000000"/>
                <w:sz w:val="20"/>
              </w:rPr>
              <w:t>karasay.kz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2-27-65</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r>
              <w:br/>
            </w:r>
            <w:r>
              <w:rPr>
                <w:rFonts w:ascii="Times New Roman"/>
                <w:b w:val="false"/>
                <w:i w:val="false"/>
                <w:color w:val="000000"/>
                <w:sz w:val="20"/>
              </w:rPr>
              <w:t>
</w:t>
            </w: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10</w:t>
            </w:r>
            <w:r>
              <w:br/>
            </w:r>
            <w:r>
              <w:rPr>
                <w:rFonts w:ascii="Times New Roman"/>
                <w:b w:val="false"/>
                <w:i w:val="false"/>
                <w:color w:val="000000"/>
                <w:sz w:val="20"/>
              </w:rPr>
              <w:t>
</w:t>
            </w:r>
            <w:r>
              <w:rPr>
                <w:rFonts w:ascii="Times New Roman"/>
                <w:b w:val="false"/>
                <w:i w:val="false"/>
                <w:color w:val="000000"/>
                <w:sz w:val="20"/>
              </w:rPr>
              <w:t>kerbulak.kz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3-16-74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 поселок</w:t>
            </w:r>
            <w:r>
              <w:br/>
            </w:r>
            <w:r>
              <w:rPr>
                <w:rFonts w:ascii="Times New Roman"/>
                <w:b w:val="false"/>
                <w:i w:val="false"/>
                <w:color w:val="000000"/>
                <w:sz w:val="20"/>
              </w:rPr>
              <w:t>
</w:t>
            </w:r>
            <w:r>
              <w:rPr>
                <w:rFonts w:ascii="Times New Roman"/>
                <w:b w:val="false"/>
                <w:i w:val="false"/>
                <w:color w:val="000000"/>
                <w:sz w:val="20"/>
              </w:rPr>
              <w:t>Балпык би, улица</w:t>
            </w:r>
            <w:r>
              <w:br/>
            </w:r>
            <w:r>
              <w:rPr>
                <w:rFonts w:ascii="Times New Roman"/>
                <w:b w:val="false"/>
                <w:i w:val="false"/>
                <w:color w:val="000000"/>
                <w:sz w:val="20"/>
              </w:rPr>
              <w:t>
</w:t>
            </w:r>
            <w:r>
              <w:rPr>
                <w:rFonts w:ascii="Times New Roman"/>
                <w:b w:val="false"/>
                <w:i w:val="false"/>
                <w:color w:val="000000"/>
                <w:sz w:val="20"/>
              </w:rPr>
              <w:t>Мырзабекова, 40</w:t>
            </w:r>
            <w:r>
              <w:br/>
            </w:r>
            <w:r>
              <w:rPr>
                <w:rFonts w:ascii="Times New Roman"/>
                <w:b w:val="false"/>
                <w:i w:val="false"/>
                <w:color w:val="000000"/>
                <w:sz w:val="20"/>
              </w:rPr>
              <w:t>
</w:t>
            </w:r>
            <w:r>
              <w:rPr>
                <w:rFonts w:ascii="Times New Roman"/>
                <w:b w:val="false"/>
                <w:i w:val="false"/>
                <w:color w:val="000000"/>
                <w:sz w:val="20"/>
              </w:rPr>
              <w:t>koksu-akimat.kz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2-00-68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 город</w:t>
            </w:r>
            <w:r>
              <w:br/>
            </w:r>
            <w:r>
              <w:rPr>
                <w:rFonts w:ascii="Times New Roman"/>
                <w:b w:val="false"/>
                <w:i w:val="false"/>
                <w:color w:val="000000"/>
                <w:sz w:val="20"/>
              </w:rPr>
              <w:t>
</w:t>
            </w:r>
            <w:r>
              <w:rPr>
                <w:rFonts w:ascii="Times New Roman"/>
                <w:b w:val="false"/>
                <w:i w:val="false"/>
                <w:color w:val="000000"/>
                <w:sz w:val="20"/>
              </w:rPr>
              <w:t>Жаркент,</w:t>
            </w:r>
            <w:r>
              <w:br/>
            </w:r>
            <w:r>
              <w:rPr>
                <w:rFonts w:ascii="Times New Roman"/>
                <w:b w:val="false"/>
                <w:i w:val="false"/>
                <w:color w:val="000000"/>
                <w:sz w:val="20"/>
              </w:rPr>
              <w:t>
</w:t>
            </w:r>
            <w:r>
              <w:rPr>
                <w:rFonts w:ascii="Times New Roman"/>
                <w:b w:val="false"/>
                <w:i w:val="false"/>
                <w:color w:val="000000"/>
                <w:sz w:val="20"/>
              </w:rPr>
              <w:t>улица Н.Головацкого,129</w:t>
            </w:r>
            <w:r>
              <w:br/>
            </w:r>
            <w:r>
              <w:rPr>
                <w:rFonts w:ascii="Times New Roman"/>
                <w:b w:val="false"/>
                <w:i w:val="false"/>
                <w:color w:val="000000"/>
                <w:sz w:val="20"/>
              </w:rPr>
              <w:t>
</w:t>
            </w:r>
            <w:r>
              <w:rPr>
                <w:rFonts w:ascii="Times New Roman"/>
                <w:b w:val="false"/>
                <w:i w:val="false"/>
                <w:color w:val="000000"/>
                <w:sz w:val="20"/>
              </w:rPr>
              <w:t>panfilov.kz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5-13-61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 село</w:t>
            </w:r>
            <w:r>
              <w:br/>
            </w:r>
            <w:r>
              <w:rPr>
                <w:rFonts w:ascii="Times New Roman"/>
                <w:b w:val="false"/>
                <w:i w:val="false"/>
                <w:color w:val="000000"/>
                <w:sz w:val="20"/>
              </w:rPr>
              <w:t>
</w:t>
            </w:r>
            <w:r>
              <w:rPr>
                <w:rFonts w:ascii="Times New Roman"/>
                <w:b w:val="false"/>
                <w:i w:val="false"/>
                <w:color w:val="000000"/>
                <w:sz w:val="20"/>
              </w:rPr>
              <w:t>Кеген,</w:t>
            </w:r>
            <w:r>
              <w:br/>
            </w:r>
            <w:r>
              <w:rPr>
                <w:rFonts w:ascii="Times New Roman"/>
                <w:b w:val="false"/>
                <w:i w:val="false"/>
                <w:color w:val="000000"/>
                <w:sz w:val="20"/>
              </w:rPr>
              <w:t>
</w:t>
            </w:r>
            <w:r>
              <w:rPr>
                <w:rFonts w:ascii="Times New Roman"/>
                <w:b w:val="false"/>
                <w:i w:val="false"/>
                <w:color w:val="000000"/>
                <w:sz w:val="20"/>
              </w:rPr>
              <w:t>улица Б. Момышулы, 9</w:t>
            </w:r>
            <w:r>
              <w:br/>
            </w:r>
            <w:r>
              <w:rPr>
                <w:rFonts w:ascii="Times New Roman"/>
                <w:b w:val="false"/>
                <w:i w:val="false"/>
                <w:color w:val="000000"/>
                <w:sz w:val="20"/>
              </w:rPr>
              <w:t>
</w:t>
            </w:r>
            <w:r>
              <w:rPr>
                <w:rFonts w:ascii="Times New Roman"/>
                <w:b w:val="false"/>
                <w:i w:val="false"/>
                <w:color w:val="000000"/>
                <w:sz w:val="20"/>
              </w:rPr>
              <w:t>raimbek.gov.kz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2-14-04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Сарканского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Сарканский район,</w:t>
            </w:r>
            <w:r>
              <w:br/>
            </w:r>
            <w:r>
              <w:rPr>
                <w:rFonts w:ascii="Times New Roman"/>
                <w:b w:val="false"/>
                <w:i w:val="false"/>
                <w:color w:val="000000"/>
                <w:sz w:val="20"/>
              </w:rPr>
              <w:t>
</w:t>
            </w:r>
            <w:r>
              <w:rPr>
                <w:rFonts w:ascii="Times New Roman"/>
                <w:b w:val="false"/>
                <w:i w:val="false"/>
                <w:color w:val="000000"/>
                <w:sz w:val="20"/>
              </w:rPr>
              <w:t>город Саркан,</w:t>
            </w:r>
            <w:r>
              <w:br/>
            </w:r>
            <w:r>
              <w:rPr>
                <w:rFonts w:ascii="Times New Roman"/>
                <w:b w:val="false"/>
                <w:i w:val="false"/>
                <w:color w:val="000000"/>
                <w:sz w:val="20"/>
              </w:rPr>
              <w:t>
</w:t>
            </w:r>
            <w:r>
              <w:rPr>
                <w:rFonts w:ascii="Times New Roman"/>
                <w:b w:val="false"/>
                <w:i w:val="false"/>
                <w:color w:val="000000"/>
                <w:sz w:val="20"/>
              </w:rPr>
              <w:t>улица Тауелсиздик, 111</w:t>
            </w:r>
            <w:r>
              <w:br/>
            </w:r>
            <w:r>
              <w:rPr>
                <w:rFonts w:ascii="Times New Roman"/>
                <w:b w:val="false"/>
                <w:i w:val="false"/>
                <w:color w:val="000000"/>
                <w:sz w:val="20"/>
              </w:rPr>
              <w:t>
</w:t>
            </w:r>
            <w:r>
              <w:rPr>
                <w:rFonts w:ascii="Times New Roman"/>
                <w:b w:val="false"/>
                <w:i w:val="false"/>
                <w:color w:val="000000"/>
                <w:sz w:val="20"/>
              </w:rPr>
              <w:t>sarkand.kz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2-14-31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проспект Кунаева, 65</w:t>
            </w:r>
            <w:r>
              <w:br/>
            </w:r>
            <w:r>
              <w:rPr>
                <w:rFonts w:ascii="Times New Roman"/>
                <w:b w:val="false"/>
                <w:i w:val="false"/>
                <w:color w:val="000000"/>
                <w:sz w:val="20"/>
              </w:rPr>
              <w:t>
</w:t>
            </w:r>
            <w:r>
              <w:rPr>
                <w:rFonts w:ascii="Times New Roman"/>
                <w:b w:val="false"/>
                <w:i w:val="false"/>
                <w:color w:val="000000"/>
                <w:sz w:val="20"/>
              </w:rPr>
              <w:t>talgar-akimat.kz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r>
              <w:br/>
            </w:r>
            <w:r>
              <w:rPr>
                <w:rFonts w:ascii="Times New Roman"/>
                <w:b w:val="false"/>
                <w:i w:val="false"/>
                <w:color w:val="000000"/>
                <w:sz w:val="20"/>
              </w:rPr>
              <w:t>
</w:t>
            </w:r>
            <w:r>
              <w:rPr>
                <w:rFonts w:ascii="Times New Roman"/>
                <w:b w:val="false"/>
                <w:i w:val="false"/>
                <w:color w:val="000000"/>
                <w:sz w:val="20"/>
              </w:rPr>
              <w:t>2-52-70</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Шонжы,</w:t>
            </w:r>
            <w:r>
              <w:br/>
            </w:r>
            <w:r>
              <w:rPr>
                <w:rFonts w:ascii="Times New Roman"/>
                <w:b w:val="false"/>
                <w:i w:val="false"/>
                <w:color w:val="000000"/>
                <w:sz w:val="20"/>
              </w:rPr>
              <w:t>
</w:t>
            </w:r>
            <w:r>
              <w:rPr>
                <w:rFonts w:ascii="Times New Roman"/>
                <w:b w:val="false"/>
                <w:i w:val="false"/>
                <w:color w:val="000000"/>
                <w:sz w:val="20"/>
              </w:rPr>
              <w:t>улица Раджибаева, 73</w:t>
            </w:r>
            <w:r>
              <w:br/>
            </w:r>
            <w:r>
              <w:rPr>
                <w:rFonts w:ascii="Times New Roman"/>
                <w:b w:val="false"/>
                <w:i w:val="false"/>
                <w:color w:val="000000"/>
                <w:sz w:val="20"/>
              </w:rPr>
              <w:t>
</w:t>
            </w:r>
            <w:r>
              <w:rPr>
                <w:rFonts w:ascii="Times New Roman"/>
                <w:b w:val="false"/>
                <w:i w:val="false"/>
                <w:color w:val="000000"/>
                <w:sz w:val="20"/>
              </w:rPr>
              <w:t>uigur-akimat.kz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2-14-32</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Капшагай»</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Жамбыла, 13</w:t>
            </w:r>
            <w:r>
              <w:br/>
            </w:r>
            <w:r>
              <w:rPr>
                <w:rFonts w:ascii="Times New Roman"/>
                <w:b w:val="false"/>
                <w:i w:val="false"/>
                <w:color w:val="000000"/>
                <w:sz w:val="20"/>
              </w:rPr>
              <w:t>
</w:t>
            </w:r>
            <w:r>
              <w:rPr>
                <w:rFonts w:ascii="Times New Roman"/>
                <w:b w:val="false"/>
                <w:i w:val="false"/>
                <w:color w:val="000000"/>
                <w:sz w:val="20"/>
              </w:rPr>
              <w:t>kapshagay-gov.kz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4-21-95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 улица</w:t>
            </w:r>
            <w:r>
              <w:br/>
            </w:r>
            <w:r>
              <w:rPr>
                <w:rFonts w:ascii="Times New Roman"/>
                <w:b w:val="false"/>
                <w:i w:val="false"/>
                <w:color w:val="000000"/>
                <w:sz w:val="20"/>
              </w:rPr>
              <w:t>
</w:t>
            </w:r>
            <w:r>
              <w:rPr>
                <w:rFonts w:ascii="Times New Roman"/>
                <w:b w:val="false"/>
                <w:i w:val="false"/>
                <w:color w:val="000000"/>
                <w:sz w:val="20"/>
              </w:rPr>
              <w:t>Абая, 256</w:t>
            </w:r>
            <w:r>
              <w:br/>
            </w:r>
            <w:r>
              <w:rPr>
                <w:rFonts w:ascii="Times New Roman"/>
                <w:b w:val="false"/>
                <w:i w:val="false"/>
                <w:color w:val="000000"/>
                <w:sz w:val="20"/>
              </w:rPr>
              <w:t>
</w:t>
            </w:r>
            <w:r>
              <w:rPr>
                <w:rFonts w:ascii="Times New Roman"/>
                <w:b w:val="false"/>
                <w:i w:val="false"/>
                <w:color w:val="000000"/>
                <w:sz w:val="20"/>
              </w:rPr>
              <w:t>akimat-taldykorgan.kz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8-72822</w:t>
            </w:r>
            <w:r>
              <w:br/>
            </w:r>
            <w:r>
              <w:rPr>
                <w:rFonts w:ascii="Times New Roman"/>
                <w:b w:val="false"/>
                <w:i w:val="false"/>
                <w:color w:val="000000"/>
                <w:sz w:val="20"/>
              </w:rPr>
              <w:t>
</w:t>
            </w:r>
            <w:r>
              <w:rPr>
                <w:rFonts w:ascii="Times New Roman"/>
                <w:b w:val="false"/>
                <w:i w:val="false"/>
                <w:color w:val="000000"/>
                <w:sz w:val="20"/>
              </w:rPr>
              <w:t>7-20-67</w:t>
            </w:r>
            <w:r>
              <w:br/>
            </w:r>
            <w:r>
              <w:rPr>
                <w:rFonts w:ascii="Times New Roman"/>
                <w:b w:val="false"/>
                <w:i w:val="false"/>
                <w:color w:val="000000"/>
                <w:sz w:val="20"/>
              </w:rPr>
              <w:t>
</w:t>
            </w:r>
            <w:r>
              <w:rPr>
                <w:rFonts w:ascii="Times New Roman"/>
                <w:b w:val="false"/>
                <w:i w:val="false"/>
                <w:color w:val="000000"/>
                <w:sz w:val="20"/>
              </w:rPr>
              <w:t>7-05-35</w:t>
            </w:r>
            <w:r>
              <w:br/>
            </w:r>
            <w:r>
              <w:rPr>
                <w:rFonts w:ascii="Times New Roman"/>
                <w:b w:val="false"/>
                <w:i w:val="false"/>
                <w:color w:val="000000"/>
                <w:sz w:val="20"/>
              </w:rPr>
              <w:t>
</w:t>
            </w:r>
            <w:r>
              <w:rPr>
                <w:rFonts w:ascii="Times New Roman"/>
                <w:b w:val="false"/>
                <w:i w:val="false"/>
                <w:color w:val="000000"/>
                <w:sz w:val="20"/>
              </w:rPr>
              <w:t>7-07-29</w:t>
            </w:r>
          </w:p>
        </w:tc>
        <w:tc>
          <w:tcPr>
            <w:tcW w:w="0" w:type="auto"/>
            <w:vMerge/>
            <w:tcBorders>
              <w:top w:val="nil"/>
              <w:left w:val="single" w:color="cfcfcf" w:sz="5"/>
              <w:bottom w:val="single" w:color="cfcfcf" w:sz="5"/>
              <w:right w:val="single" w:color="cfcfcf" w:sz="5"/>
            </w:tcBorders>
          </w:tcP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Текели»</w:t>
            </w:r>
          </w:p>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Абылай хана, 34</w:t>
            </w:r>
            <w:r>
              <w:br/>
            </w:r>
            <w:r>
              <w:rPr>
                <w:rFonts w:ascii="Times New Roman"/>
                <w:b w:val="false"/>
                <w:i w:val="false"/>
                <w:color w:val="000000"/>
                <w:sz w:val="20"/>
              </w:rPr>
              <w:t>
</w:t>
            </w:r>
            <w:r>
              <w:rPr>
                <w:rFonts w:ascii="Times New Roman"/>
                <w:b w:val="false"/>
                <w:i w:val="false"/>
                <w:color w:val="000000"/>
                <w:sz w:val="20"/>
              </w:rPr>
              <w:t>tekeli.forever.kz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4-22-41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3603"/>
        <w:gridCol w:w="4329"/>
        <w:gridCol w:w="1931"/>
        <w:gridCol w:w="3286"/>
      </w:tblGrid>
      <w:tr>
        <w:trPr>
          <w:trHeight w:val="108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1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Атырау»</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 а</w:t>
            </w:r>
            <w:r>
              <w:br/>
            </w:r>
            <w:r>
              <w:rPr>
                <w:rFonts w:ascii="Times New Roman"/>
                <w:b w:val="false"/>
                <w:i w:val="false"/>
                <w:color w:val="000000"/>
                <w:sz w:val="20"/>
              </w:rPr>
              <w:t>
</w:t>
            </w:r>
            <w:r>
              <w:rPr>
                <w:rFonts w:ascii="Times New Roman"/>
                <w:b w:val="false"/>
                <w:i w:val="false"/>
                <w:color w:val="000000"/>
                <w:sz w:val="20"/>
              </w:rPr>
              <w:t>akimat_atyrau@mail.</w:t>
            </w:r>
            <w:r>
              <w:br/>
            </w:r>
            <w:r>
              <w:rPr>
                <w:rFonts w:ascii="Times New Roman"/>
                <w:b w:val="false"/>
                <w:i w:val="false"/>
                <w:color w:val="000000"/>
                <w:sz w:val="20"/>
              </w:rPr>
              <w:t>
</w:t>
            </w:r>
            <w:r>
              <w:rPr>
                <w:rFonts w:ascii="Times New Roman"/>
                <w:b w:val="false"/>
                <w:i w:val="false"/>
                <w:color w:val="000000"/>
                <w:sz w:val="20"/>
              </w:rPr>
              <w:t>online.kz</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35-40-95</w:t>
            </w:r>
            <w:r>
              <w:br/>
            </w:r>
            <w:r>
              <w:rPr>
                <w:rFonts w:ascii="Times New Roman"/>
                <w:b w:val="false"/>
                <w:i w:val="false"/>
                <w:color w:val="000000"/>
                <w:sz w:val="20"/>
              </w:rPr>
              <w:t>
</w:t>
            </w:r>
            <w:r>
              <w:rPr>
                <w:rFonts w:ascii="Times New Roman"/>
                <w:b w:val="false"/>
                <w:i w:val="false"/>
                <w:color w:val="000000"/>
                <w:sz w:val="20"/>
              </w:rPr>
              <w:t>27-10-24</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1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Жылыойского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Кульсары, проспект</w:t>
            </w:r>
            <w:r>
              <w:br/>
            </w:r>
            <w:r>
              <w:rPr>
                <w:rFonts w:ascii="Times New Roman"/>
                <w:b w:val="false"/>
                <w:i w:val="false"/>
                <w:color w:val="000000"/>
                <w:sz w:val="20"/>
              </w:rPr>
              <w:t>
</w:t>
            </w:r>
            <w:r>
              <w:rPr>
                <w:rFonts w:ascii="Times New Roman"/>
                <w:b w:val="false"/>
                <w:i w:val="false"/>
                <w:color w:val="000000"/>
                <w:sz w:val="20"/>
              </w:rPr>
              <w:t>Махамбета, 26</w:t>
            </w:r>
            <w:r>
              <w:br/>
            </w:r>
            <w:r>
              <w:rPr>
                <w:rFonts w:ascii="Times New Roman"/>
                <w:b w:val="false"/>
                <w:i w:val="false"/>
                <w:color w:val="000000"/>
                <w:sz w:val="20"/>
              </w:rPr>
              <w:t>
</w:t>
            </w:r>
            <w:r>
              <w:rPr>
                <w:rFonts w:ascii="Times New Roman"/>
                <w:b w:val="false"/>
                <w:i w:val="false"/>
                <w:color w:val="000000"/>
                <w:sz w:val="20"/>
              </w:rPr>
              <w:t>admin@zhylyoi.kz,</w:t>
            </w:r>
            <w:r>
              <w:br/>
            </w:r>
            <w:r>
              <w:rPr>
                <w:rFonts w:ascii="Times New Roman"/>
                <w:b w:val="false"/>
                <w:i w:val="false"/>
                <w:color w:val="000000"/>
                <w:sz w:val="20"/>
              </w:rPr>
              <w:t>
</w:t>
            </w:r>
            <w:r>
              <w:rPr>
                <w:rFonts w:ascii="Times New Roman"/>
                <w:b w:val="false"/>
                <w:i w:val="false"/>
                <w:color w:val="000000"/>
                <w:sz w:val="20"/>
              </w:rPr>
              <w:t>zhylyoi.kz</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5-12-42</w:t>
            </w:r>
            <w:r>
              <w:br/>
            </w:r>
            <w:r>
              <w:rPr>
                <w:rFonts w:ascii="Times New Roman"/>
                <w:b w:val="false"/>
                <w:i w:val="false"/>
                <w:color w:val="000000"/>
                <w:sz w:val="20"/>
              </w:rPr>
              <w:t>
</w:t>
            </w:r>
            <w:r>
              <w:rPr>
                <w:rFonts w:ascii="Times New Roman"/>
                <w:b w:val="false"/>
                <w:i w:val="false"/>
                <w:color w:val="000000"/>
                <w:sz w:val="20"/>
              </w:rPr>
              <w:t>5-17-22</w:t>
            </w:r>
          </w:p>
        </w:tc>
        <w:tc>
          <w:tcPr>
            <w:tcW w:w="0" w:type="auto"/>
            <w:vMerge/>
            <w:tcBorders>
              <w:top w:val="nil"/>
              <w:left w:val="single" w:color="cfcfcf" w:sz="5"/>
              <w:bottom w:val="single" w:color="cfcfcf" w:sz="5"/>
              <w:right w:val="single" w:color="cfcfcf" w:sz="5"/>
            </w:tcBorders>
          </w:tcPr>
          <w:p/>
        </w:tc>
      </w:tr>
      <w:tr>
        <w:trPr>
          <w:trHeight w:val="82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Индерского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Индерборский,</w:t>
            </w:r>
            <w:r>
              <w:br/>
            </w:r>
            <w:r>
              <w:rPr>
                <w:rFonts w:ascii="Times New Roman"/>
                <w:b w:val="false"/>
                <w:i w:val="false"/>
                <w:color w:val="000000"/>
                <w:sz w:val="20"/>
              </w:rPr>
              <w:t>
</w:t>
            </w:r>
            <w:r>
              <w:rPr>
                <w:rFonts w:ascii="Times New Roman"/>
                <w:b w:val="false"/>
                <w:i w:val="false"/>
                <w:color w:val="000000"/>
                <w:sz w:val="20"/>
              </w:rPr>
              <w:t>улица Кунаева, 12</w:t>
            </w:r>
            <w:r>
              <w:br/>
            </w:r>
            <w:r>
              <w:rPr>
                <w:rFonts w:ascii="Times New Roman"/>
                <w:b w:val="false"/>
                <w:i w:val="false"/>
                <w:color w:val="000000"/>
                <w:sz w:val="20"/>
              </w:rPr>
              <w:t>
</w:t>
            </w:r>
            <w:r>
              <w:rPr>
                <w:rFonts w:ascii="Times New Roman"/>
                <w:b w:val="false"/>
                <w:i w:val="false"/>
                <w:color w:val="000000"/>
                <w:sz w:val="20"/>
              </w:rPr>
              <w:t>akimat.inder@mail.ru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2-00-06</w:t>
            </w:r>
            <w:r>
              <w:br/>
            </w:r>
            <w:r>
              <w:rPr>
                <w:rFonts w:ascii="Times New Roman"/>
                <w:b w:val="false"/>
                <w:i w:val="false"/>
                <w:color w:val="000000"/>
                <w:sz w:val="20"/>
              </w:rPr>
              <w:t>
</w:t>
            </w:r>
            <w:r>
              <w:rPr>
                <w:rFonts w:ascii="Times New Roman"/>
                <w:b w:val="false"/>
                <w:i w:val="false"/>
                <w:color w:val="000000"/>
                <w:sz w:val="20"/>
              </w:rPr>
              <w:t>2-12-74</w:t>
            </w:r>
          </w:p>
        </w:tc>
        <w:tc>
          <w:tcPr>
            <w:tcW w:w="0" w:type="auto"/>
            <w:vMerge/>
            <w:tcBorders>
              <w:top w:val="nil"/>
              <w:left w:val="single" w:color="cfcfcf" w:sz="5"/>
              <w:bottom w:val="single" w:color="cfcfcf" w:sz="5"/>
              <w:right w:val="single" w:color="cfcfcf" w:sz="5"/>
            </w:tcBorders>
          </w:tcPr>
          <w:p/>
        </w:tc>
      </w:tr>
      <w:tr>
        <w:trPr>
          <w:trHeight w:val="11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Исатайского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Аккыстау,</w:t>
            </w:r>
            <w:r>
              <w:br/>
            </w:r>
            <w:r>
              <w:rPr>
                <w:rFonts w:ascii="Times New Roman"/>
                <w:b w:val="false"/>
                <w:i w:val="false"/>
                <w:color w:val="000000"/>
                <w:sz w:val="20"/>
              </w:rPr>
              <w:t>
</w:t>
            </w:r>
            <w:r>
              <w:rPr>
                <w:rFonts w:ascii="Times New Roman"/>
                <w:b w:val="false"/>
                <w:i w:val="false"/>
                <w:color w:val="000000"/>
                <w:sz w:val="20"/>
              </w:rPr>
              <w:t>улица Егеменді Қазақcтан,</w:t>
            </w:r>
            <w:r>
              <w:br/>
            </w:r>
            <w:r>
              <w:rPr>
                <w:rFonts w:ascii="Times New Roman"/>
                <w:b w:val="false"/>
                <w:i w:val="false"/>
                <w:color w:val="000000"/>
                <w:sz w:val="20"/>
              </w:rPr>
              <w:t>
</w:t>
            </w:r>
            <w:r>
              <w:rPr>
                <w:rFonts w:ascii="Times New Roman"/>
                <w:b w:val="false"/>
                <w:i w:val="false"/>
                <w:color w:val="000000"/>
                <w:sz w:val="20"/>
              </w:rPr>
              <w:t>12 isataiakimat.kz</w:t>
            </w:r>
            <w:r>
              <w:br/>
            </w:r>
            <w:r>
              <w:rPr>
                <w:rFonts w:ascii="Times New Roman"/>
                <w:b w:val="false"/>
                <w:i w:val="false"/>
                <w:color w:val="000000"/>
                <w:sz w:val="20"/>
              </w:rPr>
              <w:t>
</w:t>
            </w:r>
            <w:r>
              <w:rPr>
                <w:rFonts w:ascii="Times New Roman"/>
                <w:b w:val="false"/>
                <w:i w:val="false"/>
                <w:color w:val="000000"/>
                <w:sz w:val="20"/>
              </w:rPr>
              <w:t>isatai_raiakimat@mail.ru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2-01-73</w:t>
            </w:r>
            <w:r>
              <w:br/>
            </w:r>
            <w:r>
              <w:rPr>
                <w:rFonts w:ascii="Times New Roman"/>
                <w:b w:val="false"/>
                <w:i w:val="false"/>
                <w:color w:val="000000"/>
                <w:sz w:val="20"/>
              </w:rPr>
              <w:t>
</w:t>
            </w:r>
            <w:r>
              <w:rPr>
                <w:rFonts w:ascii="Times New Roman"/>
                <w:b w:val="false"/>
                <w:i w:val="false"/>
                <w:color w:val="000000"/>
                <w:sz w:val="20"/>
              </w:rPr>
              <w:t>2-15-08</w:t>
            </w:r>
          </w:p>
        </w:tc>
        <w:tc>
          <w:tcPr>
            <w:tcW w:w="0" w:type="auto"/>
            <w:vMerge/>
            <w:tcBorders>
              <w:top w:val="nil"/>
              <w:left w:val="single" w:color="cfcfcf" w:sz="5"/>
              <w:bottom w:val="single" w:color="cfcfcf" w:sz="5"/>
              <w:right w:val="single" w:color="cfcfcf" w:sz="5"/>
            </w:tcBorders>
          </w:tcPr>
          <w:p/>
        </w:tc>
      </w:tr>
      <w:tr>
        <w:trPr>
          <w:trHeight w:val="90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Кызылкугинского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 улица Абая, 4</w:t>
            </w:r>
            <w:r>
              <w:br/>
            </w:r>
            <w:r>
              <w:rPr>
                <w:rFonts w:ascii="Times New Roman"/>
                <w:b w:val="false"/>
                <w:i w:val="false"/>
                <w:color w:val="000000"/>
                <w:sz w:val="20"/>
              </w:rPr>
              <w:t>
</w:t>
            </w:r>
            <w:r>
              <w:rPr>
                <w:rFonts w:ascii="Times New Roman"/>
                <w:b w:val="false"/>
                <w:i w:val="false"/>
                <w:color w:val="000000"/>
                <w:sz w:val="20"/>
              </w:rPr>
              <w:t>kizilkoga_akimat@mail.ru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2-14-80</w:t>
            </w:r>
          </w:p>
        </w:tc>
        <w:tc>
          <w:tcPr>
            <w:tcW w:w="0" w:type="auto"/>
            <w:vMerge/>
            <w:tcBorders>
              <w:top w:val="nil"/>
              <w:left w:val="single" w:color="cfcfcf" w:sz="5"/>
              <w:bottom w:val="single" w:color="cfcfcf" w:sz="5"/>
              <w:right w:val="single" w:color="cfcfcf" w:sz="5"/>
            </w:tcBorders>
          </w:tcPr>
          <w:p/>
        </w:tc>
      </w:tr>
      <w:tr>
        <w:trPr>
          <w:trHeight w:val="930"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Кушекбаева, 25</w:t>
            </w:r>
            <w:r>
              <w:br/>
            </w:r>
            <w:r>
              <w:rPr>
                <w:rFonts w:ascii="Times New Roman"/>
                <w:b w:val="false"/>
                <w:i w:val="false"/>
                <w:color w:val="000000"/>
                <w:sz w:val="20"/>
              </w:rPr>
              <w:t>
</w:t>
            </w:r>
            <w:r>
              <w:rPr>
                <w:rFonts w:ascii="Times New Roman"/>
                <w:b w:val="false"/>
                <w:i w:val="false"/>
                <w:color w:val="000000"/>
                <w:sz w:val="20"/>
              </w:rPr>
              <w:t>org_otdel_akimat@mail.ru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2-06-90</w:t>
            </w:r>
            <w:r>
              <w:br/>
            </w:r>
            <w:r>
              <w:rPr>
                <w:rFonts w:ascii="Times New Roman"/>
                <w:b w:val="false"/>
                <w:i w:val="false"/>
                <w:color w:val="000000"/>
                <w:sz w:val="20"/>
              </w:rPr>
              <w:t>
</w:t>
            </w:r>
            <w:r>
              <w:rPr>
                <w:rFonts w:ascii="Times New Roman"/>
                <w:b w:val="false"/>
                <w:i w:val="false"/>
                <w:color w:val="000000"/>
                <w:sz w:val="20"/>
              </w:rPr>
              <w:t>2-12-92</w:t>
            </w:r>
          </w:p>
        </w:tc>
        <w:tc>
          <w:tcPr>
            <w:tcW w:w="0" w:type="auto"/>
            <w:vMerge/>
            <w:tcBorders>
              <w:top w:val="nil"/>
              <w:left w:val="single" w:color="cfcfcf" w:sz="5"/>
              <w:bottom w:val="single" w:color="cfcfcf" w:sz="5"/>
              <w:right w:val="single" w:color="cfcfcf" w:sz="5"/>
            </w:tcBorders>
          </w:tcPr>
          <w:p/>
        </w:tc>
      </w:tr>
      <w:tr>
        <w:trPr>
          <w:trHeight w:val="34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Макатского</w:t>
            </w:r>
            <w:r>
              <w:br/>
            </w:r>
            <w:r>
              <w:rPr>
                <w:rFonts w:ascii="Times New Roman"/>
                <w:b w:val="false"/>
                <w:i w:val="false"/>
                <w:color w:val="000000"/>
                <w:sz w:val="20"/>
              </w:rPr>
              <w:t>
</w:t>
            </w:r>
            <w:r>
              <w:rPr>
                <w:rFonts w:ascii="Times New Roman"/>
                <w:b w:val="false"/>
                <w:i w:val="false"/>
                <w:color w:val="000000"/>
                <w:sz w:val="20"/>
              </w:rPr>
              <w:t>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 Центральная</w:t>
            </w:r>
            <w:r>
              <w:br/>
            </w:r>
            <w:r>
              <w:rPr>
                <w:rFonts w:ascii="Times New Roman"/>
                <w:b w:val="false"/>
                <w:i w:val="false"/>
                <w:color w:val="000000"/>
                <w:sz w:val="20"/>
              </w:rPr>
              <w:t>
</w:t>
            </w:r>
            <w:r>
              <w:rPr>
                <w:rFonts w:ascii="Times New Roman"/>
                <w:b w:val="false"/>
                <w:i w:val="false"/>
                <w:color w:val="000000"/>
                <w:sz w:val="20"/>
              </w:rPr>
              <w:t>площадь, 1</w:t>
            </w:r>
            <w:r>
              <w:br/>
            </w:r>
            <w:r>
              <w:rPr>
                <w:rFonts w:ascii="Times New Roman"/>
                <w:b w:val="false"/>
                <w:i w:val="false"/>
                <w:color w:val="000000"/>
                <w:sz w:val="20"/>
              </w:rPr>
              <w:t>
</w:t>
            </w:r>
            <w:r>
              <w:rPr>
                <w:rFonts w:ascii="Times New Roman"/>
                <w:b w:val="false"/>
                <w:i w:val="false"/>
                <w:color w:val="000000"/>
                <w:sz w:val="20"/>
              </w:rPr>
              <w:t>makatorg@mail.ru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3-11-05</w:t>
            </w:r>
          </w:p>
        </w:tc>
        <w:tc>
          <w:tcPr>
            <w:tcW w:w="0" w:type="auto"/>
            <w:vMerge/>
            <w:tcBorders>
              <w:top w:val="nil"/>
              <w:left w:val="single" w:color="cfcfcf" w:sz="5"/>
              <w:bottom w:val="single" w:color="cfcfcf" w:sz="5"/>
              <w:right w:val="single" w:color="cfcfcf" w:sz="5"/>
            </w:tcBorders>
          </w:tcPr>
          <w:p/>
        </w:tc>
      </w:tr>
      <w:tr>
        <w:trPr>
          <w:trHeight w:val="1155" w:hRule="atLeast"/>
        </w:trPr>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Махамбет,</w:t>
            </w:r>
            <w:r>
              <w:br/>
            </w:r>
            <w:r>
              <w:rPr>
                <w:rFonts w:ascii="Times New Roman"/>
                <w:b w:val="false"/>
                <w:i w:val="false"/>
                <w:color w:val="000000"/>
                <w:sz w:val="20"/>
              </w:rPr>
              <w:t>
</w:t>
            </w:r>
            <w:r>
              <w:rPr>
                <w:rFonts w:ascii="Times New Roman"/>
                <w:b w:val="false"/>
                <w:i w:val="false"/>
                <w:color w:val="000000"/>
                <w:sz w:val="20"/>
              </w:rPr>
              <w:t>улица Абая, 16</w:t>
            </w:r>
            <w:r>
              <w:br/>
            </w:r>
            <w:r>
              <w:rPr>
                <w:rFonts w:ascii="Times New Roman"/>
                <w:b w:val="false"/>
                <w:i w:val="false"/>
                <w:color w:val="000000"/>
                <w:sz w:val="20"/>
              </w:rPr>
              <w:t>
</w:t>
            </w:r>
            <w:r>
              <w:rPr>
                <w:rFonts w:ascii="Times New Roman"/>
                <w:b w:val="false"/>
                <w:i w:val="false"/>
                <w:color w:val="000000"/>
                <w:sz w:val="20"/>
              </w:rPr>
              <w:t>kurmanbaevar@mail.ru</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Восточной-Казахстанской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3644"/>
        <w:gridCol w:w="4395"/>
        <w:gridCol w:w="1891"/>
        <w:gridCol w:w="3290"/>
      </w:tblGrid>
      <w:tr>
        <w:trPr>
          <w:trHeight w:val="13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Усть-Каменогорск»</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Пермитина, 17</w:t>
            </w:r>
            <w:r>
              <w:br/>
            </w:r>
            <w:r>
              <w:rPr>
                <w:rFonts w:ascii="Times New Roman"/>
                <w:b w:val="false"/>
                <w:i w:val="false"/>
                <w:color w:val="000000"/>
                <w:sz w:val="20"/>
              </w:rPr>
              <w:t>
</w:t>
            </w:r>
            <w:r>
              <w:rPr>
                <w:rFonts w:ascii="Times New Roman"/>
                <w:b w:val="false"/>
                <w:i w:val="false"/>
                <w:color w:val="000000"/>
                <w:sz w:val="20"/>
              </w:rPr>
              <w:t>oskemen.kz,</w:t>
            </w:r>
            <w:r>
              <w:br/>
            </w:r>
            <w:r>
              <w:rPr>
                <w:rFonts w:ascii="Times New Roman"/>
                <w:b w:val="false"/>
                <w:i w:val="false"/>
                <w:color w:val="000000"/>
                <w:sz w:val="20"/>
              </w:rPr>
              <w:t>
</w:t>
            </w:r>
            <w:r>
              <w:rPr>
                <w:rFonts w:ascii="Times New Roman"/>
                <w:b w:val="false"/>
                <w:i w:val="false"/>
                <w:color w:val="000000"/>
                <w:sz w:val="20"/>
              </w:rPr>
              <w:t>ustkam@ukg.kz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8-72322</w:t>
            </w:r>
            <w:r>
              <w:br/>
            </w:r>
            <w:r>
              <w:rPr>
                <w:rFonts w:ascii="Times New Roman"/>
                <w:b w:val="false"/>
                <w:i w:val="false"/>
                <w:color w:val="000000"/>
                <w:sz w:val="20"/>
              </w:rPr>
              <w:t>
</w:t>
            </w:r>
            <w:r>
              <w:rPr>
                <w:rFonts w:ascii="Times New Roman"/>
                <w:b w:val="false"/>
                <w:i w:val="false"/>
                <w:color w:val="000000"/>
                <w:sz w:val="20"/>
              </w:rPr>
              <w:t>6-35-44</w:t>
            </w: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Семей»</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Интернациональная,8</w:t>
            </w:r>
            <w:r>
              <w:br/>
            </w:r>
            <w:r>
              <w:rPr>
                <w:rFonts w:ascii="Times New Roman"/>
                <w:b w:val="false"/>
                <w:i w:val="false"/>
                <w:color w:val="000000"/>
                <w:sz w:val="20"/>
              </w:rPr>
              <w:t>
</w:t>
            </w:r>
            <w:r>
              <w:rPr>
                <w:rFonts w:ascii="Times New Roman"/>
                <w:b w:val="false"/>
                <w:i w:val="false"/>
                <w:color w:val="000000"/>
                <w:sz w:val="20"/>
              </w:rPr>
              <w:t>akimsemey.gov.kz,</w:t>
            </w:r>
            <w:r>
              <w:br/>
            </w:r>
            <w:r>
              <w:rPr>
                <w:rFonts w:ascii="Times New Roman"/>
                <w:b w:val="false"/>
                <w:i w:val="false"/>
                <w:color w:val="000000"/>
                <w:sz w:val="20"/>
              </w:rPr>
              <w:t>
</w:t>
            </w:r>
            <w:r>
              <w:rPr>
                <w:rFonts w:ascii="Times New Roman"/>
                <w:b w:val="false"/>
                <w:i w:val="false"/>
                <w:color w:val="000000"/>
                <w:sz w:val="20"/>
              </w:rPr>
              <w:t>chancellery@akimsemey.</w:t>
            </w:r>
            <w:r>
              <w:br/>
            </w:r>
            <w:r>
              <w:rPr>
                <w:rFonts w:ascii="Times New Roman"/>
                <w:b w:val="false"/>
                <w:i w:val="false"/>
                <w:color w:val="000000"/>
                <w:sz w:val="20"/>
              </w:rPr>
              <w:t>
</w:t>
            </w:r>
            <w:r>
              <w:rPr>
                <w:rFonts w:ascii="Times New Roman"/>
                <w:b w:val="false"/>
                <w:i w:val="false"/>
                <w:color w:val="000000"/>
                <w:sz w:val="20"/>
              </w:rPr>
              <w:t>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8-72225</w:t>
            </w:r>
            <w:r>
              <w:br/>
            </w:r>
            <w:r>
              <w:rPr>
                <w:rFonts w:ascii="Times New Roman"/>
                <w:b w:val="false"/>
                <w:i w:val="false"/>
                <w:color w:val="000000"/>
                <w:sz w:val="20"/>
              </w:rPr>
              <w:t>
</w:t>
            </w:r>
            <w:r>
              <w:rPr>
                <w:rFonts w:ascii="Times New Roman"/>
                <w:b w:val="false"/>
                <w:i w:val="false"/>
                <w:color w:val="000000"/>
                <w:sz w:val="20"/>
              </w:rPr>
              <w:t>2-30-08</w:t>
            </w:r>
          </w:p>
        </w:tc>
        <w:tc>
          <w:tcPr>
            <w:tcW w:w="0" w:type="auto"/>
            <w:vMerge/>
            <w:tcBorders>
              <w:top w:val="nil"/>
              <w:left w:val="single" w:color="cfcfcf" w:sz="5"/>
              <w:bottom w:val="single" w:color="cfcfcf" w:sz="5"/>
              <w:right w:val="single" w:color="cfcfcf" w:sz="5"/>
            </w:tcBorders>
          </w:tcP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Риддер»</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Семеновой, 19</w:t>
            </w:r>
            <w:r>
              <w:br/>
            </w:r>
            <w:r>
              <w:rPr>
                <w:rFonts w:ascii="Times New Roman"/>
                <w:b w:val="false"/>
                <w:i w:val="false"/>
                <w:color w:val="000000"/>
                <w:sz w:val="20"/>
              </w:rPr>
              <w:t>
</w:t>
            </w:r>
            <w:r>
              <w:rPr>
                <w:rFonts w:ascii="Times New Roman"/>
                <w:b w:val="false"/>
                <w:i w:val="false"/>
                <w:color w:val="000000"/>
                <w:sz w:val="20"/>
              </w:rPr>
              <w:t>ridder.vko.gov.kz,</w:t>
            </w:r>
            <w:r>
              <w:br/>
            </w:r>
            <w:r>
              <w:rPr>
                <w:rFonts w:ascii="Times New Roman"/>
                <w:b w:val="false"/>
                <w:i w:val="false"/>
                <w:color w:val="000000"/>
                <w:sz w:val="20"/>
              </w:rPr>
              <w:t>
</w:t>
            </w:r>
            <w:r>
              <w:rPr>
                <w:rFonts w:ascii="Times New Roman"/>
                <w:b w:val="false"/>
                <w:i w:val="false"/>
                <w:color w:val="000000"/>
                <w:sz w:val="20"/>
              </w:rPr>
              <w:t>Akimat@Ridder.kz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4-27-00</w:t>
            </w:r>
          </w:p>
        </w:tc>
        <w:tc>
          <w:tcPr>
            <w:tcW w:w="0" w:type="auto"/>
            <w:vMerge/>
            <w:tcBorders>
              <w:top w:val="nil"/>
              <w:left w:val="single" w:color="cfcfcf" w:sz="5"/>
              <w:bottom w:val="single" w:color="cfcfcf" w:sz="5"/>
              <w:right w:val="single" w:color="cfcfcf" w:sz="5"/>
            </w:tcBorders>
          </w:tcPr>
          <w:p/>
        </w:tc>
      </w:tr>
      <w:tr>
        <w:trPr>
          <w:trHeight w:val="25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Курчатов»</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kurchatov.vko.gov.kz,</w:t>
            </w:r>
            <w:r>
              <w:br/>
            </w:r>
            <w:r>
              <w:rPr>
                <w:rFonts w:ascii="Times New Roman"/>
                <w:b w:val="false"/>
                <w:i w:val="false"/>
                <w:color w:val="000000"/>
                <w:sz w:val="20"/>
              </w:rPr>
              <w:t>
</w:t>
            </w:r>
            <w:r>
              <w:rPr>
                <w:rFonts w:ascii="Times New Roman"/>
                <w:b w:val="false"/>
                <w:i w:val="false"/>
                <w:color w:val="000000"/>
                <w:sz w:val="20"/>
              </w:rPr>
              <w:t>Chancellery@akim-</w:t>
            </w:r>
            <w:r>
              <w:br/>
            </w:r>
            <w:r>
              <w:rPr>
                <w:rFonts w:ascii="Times New Roman"/>
                <w:b w:val="false"/>
                <w:i w:val="false"/>
                <w:color w:val="000000"/>
                <w:sz w:val="20"/>
              </w:rPr>
              <w:t>
</w:t>
            </w:r>
            <w:r>
              <w:rPr>
                <w:rFonts w:ascii="Times New Roman"/>
                <w:b w:val="false"/>
                <w:i w:val="false"/>
                <w:color w:val="000000"/>
                <w:sz w:val="20"/>
              </w:rPr>
              <w:t>kurchatov.kz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r>
              <w:br/>
            </w:r>
            <w:r>
              <w:rPr>
                <w:rFonts w:ascii="Times New Roman"/>
                <w:b w:val="false"/>
                <w:i w:val="false"/>
                <w:color w:val="000000"/>
                <w:sz w:val="20"/>
              </w:rPr>
              <w:t>
</w:t>
            </w:r>
            <w:r>
              <w:rPr>
                <w:rFonts w:ascii="Times New Roman"/>
                <w:b w:val="false"/>
                <w:i w:val="false"/>
                <w:color w:val="000000"/>
                <w:sz w:val="20"/>
              </w:rPr>
              <w:t>2-36-01</w:t>
            </w:r>
          </w:p>
        </w:tc>
        <w:tc>
          <w:tcPr>
            <w:tcW w:w="0" w:type="auto"/>
            <w:vMerge/>
            <w:tcBorders>
              <w:top w:val="nil"/>
              <w:left w:val="single" w:color="cfcfcf" w:sz="5"/>
              <w:bottom w:val="single" w:color="cfcfcf" w:sz="5"/>
              <w:right w:val="single" w:color="cfcfcf" w:sz="5"/>
            </w:tcBorders>
          </w:tcPr>
          <w:p/>
        </w:tc>
      </w:tr>
      <w:tr>
        <w:trPr>
          <w:trHeight w:val="5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Абайского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Кунанбая, 5</w:t>
            </w:r>
            <w:r>
              <w:br/>
            </w:r>
            <w:r>
              <w:rPr>
                <w:rFonts w:ascii="Times New Roman"/>
                <w:b w:val="false"/>
                <w:i w:val="false"/>
                <w:color w:val="000000"/>
                <w:sz w:val="20"/>
              </w:rPr>
              <w:t>
</w:t>
            </w:r>
            <w:r>
              <w:rPr>
                <w:rFonts w:ascii="Times New Roman"/>
                <w:b w:val="false"/>
                <w:i w:val="false"/>
                <w:color w:val="000000"/>
                <w:sz w:val="20"/>
              </w:rPr>
              <w:t>abay.vko.gov.kz,</w:t>
            </w:r>
            <w:r>
              <w:br/>
            </w:r>
            <w:r>
              <w:rPr>
                <w:rFonts w:ascii="Times New Roman"/>
                <w:b w:val="false"/>
                <w:i w:val="false"/>
                <w:color w:val="000000"/>
                <w:sz w:val="20"/>
              </w:rPr>
              <w:t>
</w:t>
            </w:r>
            <w:r>
              <w:rPr>
                <w:rFonts w:ascii="Times New Roman"/>
                <w:b w:val="false"/>
                <w:i w:val="false"/>
                <w:color w:val="000000"/>
                <w:sz w:val="20"/>
              </w:rPr>
              <w:t>akim@abay.vko.gov.kz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9-16-00</w:t>
            </w:r>
          </w:p>
        </w:tc>
        <w:tc>
          <w:tcPr>
            <w:tcW w:w="0" w:type="auto"/>
            <w:vMerge/>
            <w:tcBorders>
              <w:top w:val="nil"/>
              <w:left w:val="single" w:color="cfcfcf" w:sz="5"/>
              <w:bottom w:val="single" w:color="cfcfcf" w:sz="5"/>
              <w:right w:val="single" w:color="cfcfcf" w:sz="5"/>
            </w:tcBorders>
          </w:tcPr>
          <w:p/>
        </w:tc>
      </w:tr>
      <w:tr>
        <w:trPr>
          <w:trHeight w:val="150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Аягозского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Бульвар Абая, 14</w:t>
            </w:r>
            <w:r>
              <w:br/>
            </w:r>
            <w:r>
              <w:rPr>
                <w:rFonts w:ascii="Times New Roman"/>
                <w:b w:val="false"/>
                <w:i w:val="false"/>
                <w:color w:val="000000"/>
                <w:sz w:val="20"/>
              </w:rPr>
              <w:t>
</w:t>
            </w:r>
            <w:r>
              <w:rPr>
                <w:rFonts w:ascii="Times New Roman"/>
                <w:b w:val="false"/>
                <w:i w:val="false"/>
                <w:color w:val="000000"/>
                <w:sz w:val="20"/>
              </w:rPr>
              <w:t>ayagos.vko.gov.kz,</w:t>
            </w:r>
            <w:r>
              <w:br/>
            </w:r>
            <w:r>
              <w:rPr>
                <w:rFonts w:ascii="Times New Roman"/>
                <w:b w:val="false"/>
                <w:i w:val="false"/>
                <w:color w:val="000000"/>
                <w:sz w:val="20"/>
              </w:rPr>
              <w:t>
</w:t>
            </w:r>
            <w:r>
              <w:rPr>
                <w:rFonts w:ascii="Times New Roman"/>
                <w:b w:val="false"/>
                <w:i w:val="false"/>
                <w:color w:val="000000"/>
                <w:sz w:val="20"/>
              </w:rPr>
              <w:t>akim.ayaguz@mail.ru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3-33-13</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w:t>
            </w:r>
            <w:r>
              <w:br/>
            </w:r>
            <w:r>
              <w:rPr>
                <w:rFonts w:ascii="Times New Roman"/>
                <w:b w:val="false"/>
                <w:i w:val="false"/>
                <w:color w:val="000000"/>
                <w:sz w:val="20"/>
              </w:rPr>
              <w:t>
</w:t>
            </w:r>
            <w:r>
              <w:rPr>
                <w:rFonts w:ascii="Times New Roman"/>
                <w:b w:val="false"/>
                <w:i w:val="false"/>
                <w:color w:val="000000"/>
                <w:sz w:val="20"/>
              </w:rPr>
              <w:t>улица Крупской, 69</w:t>
            </w:r>
            <w:r>
              <w:br/>
            </w:r>
            <w:r>
              <w:rPr>
                <w:rFonts w:ascii="Times New Roman"/>
                <w:b w:val="false"/>
                <w:i w:val="false"/>
                <w:color w:val="000000"/>
                <w:sz w:val="20"/>
              </w:rPr>
              <w:t>
</w:t>
            </w:r>
            <w:r>
              <w:rPr>
                <w:rFonts w:ascii="Times New Roman"/>
                <w:b w:val="false"/>
                <w:i w:val="false"/>
                <w:color w:val="000000"/>
                <w:sz w:val="20"/>
              </w:rPr>
              <w:t>boroduliha.vko.gov.kz,</w:t>
            </w:r>
            <w:r>
              <w:br/>
            </w:r>
            <w:r>
              <w:rPr>
                <w:rFonts w:ascii="Times New Roman"/>
                <w:b w:val="false"/>
                <w:i w:val="false"/>
                <w:color w:val="000000"/>
                <w:sz w:val="20"/>
              </w:rPr>
              <w:t>
</w:t>
            </w:r>
            <w:r>
              <w:rPr>
                <w:rFonts w:ascii="Times New Roman"/>
                <w:b w:val="false"/>
                <w:i w:val="false"/>
                <w:color w:val="000000"/>
                <w:sz w:val="20"/>
              </w:rPr>
              <w:t>akimatboroduliha@yandеx.</w:t>
            </w:r>
            <w:r>
              <w:br/>
            </w:r>
            <w:r>
              <w:rPr>
                <w:rFonts w:ascii="Times New Roman"/>
                <w:b w:val="false"/>
                <w:i w:val="false"/>
                <w:color w:val="000000"/>
                <w:sz w:val="20"/>
              </w:rPr>
              <w:t>
</w:t>
            </w:r>
            <w:r>
              <w:rPr>
                <w:rFonts w:ascii="Times New Roman"/>
                <w:b w:val="false"/>
                <w:i w:val="false"/>
                <w:color w:val="000000"/>
                <w:sz w:val="20"/>
              </w:rPr>
              <w:t>ru</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2-13-31</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0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село Большая</w:t>
            </w:r>
            <w:r>
              <w:br/>
            </w:r>
            <w:r>
              <w:rPr>
                <w:rFonts w:ascii="Times New Roman"/>
                <w:b w:val="false"/>
                <w:i w:val="false"/>
                <w:color w:val="000000"/>
                <w:sz w:val="20"/>
              </w:rPr>
              <w:t>
</w:t>
            </w:r>
            <w:r>
              <w:rPr>
                <w:rFonts w:ascii="Times New Roman"/>
                <w:b w:val="false"/>
                <w:i w:val="false"/>
                <w:color w:val="000000"/>
                <w:sz w:val="20"/>
              </w:rPr>
              <w:t>Владимировка,</w:t>
            </w:r>
            <w:r>
              <w:br/>
            </w:r>
            <w:r>
              <w:rPr>
                <w:rFonts w:ascii="Times New Roman"/>
                <w:b w:val="false"/>
                <w:i w:val="false"/>
                <w:color w:val="000000"/>
                <w:sz w:val="20"/>
              </w:rPr>
              <w:t>
</w:t>
            </w:r>
            <w:r>
              <w:rPr>
                <w:rFonts w:ascii="Times New Roman"/>
                <w:b w:val="false"/>
                <w:i w:val="false"/>
                <w:color w:val="000000"/>
                <w:sz w:val="20"/>
              </w:rPr>
              <w:t>улица Сейфуллина, 144</w:t>
            </w:r>
            <w:r>
              <w:br/>
            </w:r>
            <w:r>
              <w:rPr>
                <w:rFonts w:ascii="Times New Roman"/>
                <w:b w:val="false"/>
                <w:i w:val="false"/>
                <w:color w:val="000000"/>
                <w:sz w:val="20"/>
              </w:rPr>
              <w:t>
</w:t>
            </w:r>
            <w:r>
              <w:rPr>
                <w:rFonts w:ascii="Times New Roman"/>
                <w:b w:val="false"/>
                <w:i w:val="false"/>
                <w:color w:val="000000"/>
                <w:sz w:val="20"/>
              </w:rPr>
              <w:t>beskaragay.vko.gov.kz,</w:t>
            </w:r>
            <w:r>
              <w:br/>
            </w:r>
            <w:r>
              <w:rPr>
                <w:rFonts w:ascii="Times New Roman"/>
                <w:b w:val="false"/>
                <w:i w:val="false"/>
                <w:color w:val="000000"/>
                <w:sz w:val="20"/>
              </w:rPr>
              <w:t>
</w:t>
            </w:r>
            <w:r>
              <w:rPr>
                <w:rFonts w:ascii="Times New Roman"/>
                <w:b w:val="false"/>
                <w:i w:val="false"/>
                <w:color w:val="000000"/>
                <w:sz w:val="20"/>
              </w:rPr>
              <w:t>kancelyariyarayakimat@</w:t>
            </w:r>
            <w:r>
              <w:br/>
            </w:r>
            <w:r>
              <w:rPr>
                <w:rFonts w:ascii="Times New Roman"/>
                <w:b w:val="false"/>
                <w:i w:val="false"/>
                <w:color w:val="000000"/>
                <w:sz w:val="20"/>
              </w:rPr>
              <w:t>
</w:t>
            </w:r>
            <w:r>
              <w:rPr>
                <w:rFonts w:ascii="Times New Roman"/>
                <w:b w:val="false"/>
                <w:i w:val="false"/>
                <w:color w:val="000000"/>
                <w:sz w:val="20"/>
              </w:rPr>
              <w:t>rambler.ru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9-14-00</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11 а</w:t>
            </w:r>
            <w:r>
              <w:br/>
            </w:r>
            <w:r>
              <w:rPr>
                <w:rFonts w:ascii="Times New Roman"/>
                <w:b w:val="false"/>
                <w:i w:val="false"/>
                <w:color w:val="000000"/>
                <w:sz w:val="20"/>
              </w:rPr>
              <w:t>
</w:t>
            </w:r>
            <w:r>
              <w:rPr>
                <w:rFonts w:ascii="Times New Roman"/>
                <w:b w:val="false"/>
                <w:i w:val="false"/>
                <w:color w:val="000000"/>
                <w:sz w:val="20"/>
              </w:rPr>
              <w:t>glubokoe.gov.kz,</w:t>
            </w:r>
            <w:r>
              <w:br/>
            </w:r>
            <w:r>
              <w:rPr>
                <w:rFonts w:ascii="Times New Roman"/>
                <w:b w:val="false"/>
                <w:i w:val="false"/>
                <w:color w:val="000000"/>
                <w:sz w:val="20"/>
              </w:rPr>
              <w:t>
</w:t>
            </w:r>
            <w:r>
              <w:rPr>
                <w:rFonts w:ascii="Times New Roman"/>
                <w:b w:val="false"/>
                <w:i w:val="false"/>
                <w:color w:val="000000"/>
                <w:sz w:val="20"/>
              </w:rPr>
              <w:t>kancil@akimglubokoe. 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2-28-08</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r>
              <w:br/>
            </w:r>
            <w:r>
              <w:rPr>
                <w:rFonts w:ascii="Times New Roman"/>
                <w:b w:val="false"/>
                <w:i w:val="false"/>
                <w:color w:val="000000"/>
                <w:sz w:val="20"/>
              </w:rPr>
              <w:t>
</w:t>
            </w:r>
            <w:r>
              <w:rPr>
                <w:rFonts w:ascii="Times New Roman"/>
                <w:b w:val="false"/>
                <w:i w:val="false"/>
                <w:color w:val="000000"/>
                <w:sz w:val="20"/>
              </w:rPr>
              <w:t>село Георгиевка,</w:t>
            </w:r>
            <w:r>
              <w:br/>
            </w:r>
            <w:r>
              <w:rPr>
                <w:rFonts w:ascii="Times New Roman"/>
                <w:b w:val="false"/>
                <w:i w:val="false"/>
                <w:color w:val="000000"/>
                <w:sz w:val="20"/>
              </w:rPr>
              <w:t>
</w:t>
            </w:r>
            <w:r>
              <w:rPr>
                <w:rFonts w:ascii="Times New Roman"/>
                <w:b w:val="false"/>
                <w:i w:val="false"/>
                <w:color w:val="000000"/>
                <w:sz w:val="20"/>
              </w:rPr>
              <w:t>улица Ленина, 105</w:t>
            </w:r>
            <w:r>
              <w:br/>
            </w:r>
            <w:r>
              <w:rPr>
                <w:rFonts w:ascii="Times New Roman"/>
                <w:b w:val="false"/>
                <w:i w:val="false"/>
                <w:color w:val="000000"/>
                <w:sz w:val="20"/>
              </w:rPr>
              <w:t>
</w:t>
            </w:r>
            <w:r>
              <w:rPr>
                <w:rFonts w:ascii="Times New Roman"/>
                <w:b w:val="false"/>
                <w:i w:val="false"/>
                <w:color w:val="000000"/>
                <w:sz w:val="20"/>
              </w:rPr>
              <w:t>garma.vko.gov.kz,</w:t>
            </w:r>
            <w:r>
              <w:br/>
            </w:r>
            <w:r>
              <w:rPr>
                <w:rFonts w:ascii="Times New Roman"/>
                <w:b w:val="false"/>
                <w:i w:val="false"/>
                <w:color w:val="000000"/>
                <w:sz w:val="20"/>
              </w:rPr>
              <w:t>
</w:t>
            </w:r>
            <w:r>
              <w:rPr>
                <w:rFonts w:ascii="Times New Roman"/>
                <w:b w:val="false"/>
                <w:i w:val="false"/>
                <w:color w:val="000000"/>
                <w:sz w:val="20"/>
              </w:rPr>
              <w:t>Zharma_akimat@mail.ru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6-58-55</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Жангельдина, 54</w:t>
            </w:r>
            <w:r>
              <w:br/>
            </w:r>
            <w:r>
              <w:rPr>
                <w:rFonts w:ascii="Times New Roman"/>
                <w:b w:val="false"/>
                <w:i w:val="false"/>
                <w:color w:val="000000"/>
                <w:sz w:val="20"/>
              </w:rPr>
              <w:t>
</w:t>
            </w:r>
            <w:r>
              <w:rPr>
                <w:rFonts w:ascii="Times New Roman"/>
                <w:b w:val="false"/>
                <w:i w:val="false"/>
                <w:color w:val="000000"/>
                <w:sz w:val="20"/>
              </w:rPr>
              <w:t>zaysan.vko.gov.kz,</w:t>
            </w:r>
            <w:r>
              <w:br/>
            </w:r>
            <w:r>
              <w:rPr>
                <w:rFonts w:ascii="Times New Roman"/>
                <w:b w:val="false"/>
                <w:i w:val="false"/>
                <w:color w:val="000000"/>
                <w:sz w:val="20"/>
              </w:rPr>
              <w:t>
</w:t>
            </w:r>
            <w:r>
              <w:rPr>
                <w:rFonts w:ascii="Times New Roman"/>
                <w:b w:val="false"/>
                <w:i w:val="false"/>
                <w:color w:val="000000"/>
                <w:sz w:val="20"/>
              </w:rPr>
              <w:t>zsnakim@mail.kz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2-11-00</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 город</w:t>
            </w:r>
            <w:r>
              <w:br/>
            </w:r>
            <w:r>
              <w:rPr>
                <w:rFonts w:ascii="Times New Roman"/>
                <w:b w:val="false"/>
                <w:i w:val="false"/>
                <w:color w:val="000000"/>
                <w:sz w:val="20"/>
              </w:rPr>
              <w:t>
</w:t>
            </w:r>
            <w:r>
              <w:rPr>
                <w:rFonts w:ascii="Times New Roman"/>
                <w:b w:val="false"/>
                <w:i w:val="false"/>
                <w:color w:val="000000"/>
                <w:sz w:val="20"/>
              </w:rPr>
              <w:t>Зыряновск,</w:t>
            </w:r>
            <w:r>
              <w:br/>
            </w:r>
            <w:r>
              <w:rPr>
                <w:rFonts w:ascii="Times New Roman"/>
                <w:b w:val="false"/>
                <w:i w:val="false"/>
                <w:color w:val="000000"/>
                <w:sz w:val="20"/>
              </w:rPr>
              <w:t>
</w:t>
            </w:r>
            <w:r>
              <w:rPr>
                <w:rFonts w:ascii="Times New Roman"/>
                <w:b w:val="false"/>
                <w:i w:val="false"/>
                <w:color w:val="000000"/>
                <w:sz w:val="20"/>
              </w:rPr>
              <w:t>улица Советская, 20</w:t>
            </w:r>
            <w:r>
              <w:br/>
            </w:r>
            <w:r>
              <w:rPr>
                <w:rFonts w:ascii="Times New Roman"/>
                <w:b w:val="false"/>
                <w:i w:val="false"/>
                <w:color w:val="000000"/>
                <w:sz w:val="20"/>
              </w:rPr>
              <w:t>
</w:t>
            </w:r>
            <w:r>
              <w:rPr>
                <w:rFonts w:ascii="Times New Roman"/>
                <w:b w:val="false"/>
                <w:i w:val="false"/>
                <w:color w:val="000000"/>
                <w:sz w:val="20"/>
              </w:rPr>
              <w:t>akimzyrian.gov.kz,</w:t>
            </w:r>
            <w:r>
              <w:br/>
            </w:r>
            <w:r>
              <w:rPr>
                <w:rFonts w:ascii="Times New Roman"/>
                <w:b w:val="false"/>
                <w:i w:val="false"/>
                <w:color w:val="000000"/>
                <w:sz w:val="20"/>
              </w:rPr>
              <w:t>
</w:t>
            </w:r>
            <w:r>
              <w:rPr>
                <w:rFonts w:ascii="Times New Roman"/>
                <w:b w:val="false"/>
                <w:i w:val="false"/>
                <w:color w:val="000000"/>
                <w:sz w:val="20"/>
              </w:rPr>
              <w:t>akimat_zyr@mail.kz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6-18-18</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r>
              <w:br/>
            </w:r>
            <w:r>
              <w:rPr>
                <w:rFonts w:ascii="Times New Roman"/>
                <w:b w:val="false"/>
                <w:i w:val="false"/>
                <w:color w:val="000000"/>
                <w:sz w:val="20"/>
              </w:rPr>
              <w:t>
</w:t>
            </w:r>
            <w:r>
              <w:rPr>
                <w:rFonts w:ascii="Times New Roman"/>
                <w:b w:val="false"/>
                <w:i w:val="false"/>
                <w:color w:val="000000"/>
                <w:sz w:val="20"/>
              </w:rPr>
              <w:t>село Курчум,</w:t>
            </w:r>
            <w:r>
              <w:br/>
            </w:r>
            <w:r>
              <w:rPr>
                <w:rFonts w:ascii="Times New Roman"/>
                <w:b w:val="false"/>
                <w:i w:val="false"/>
                <w:color w:val="000000"/>
                <w:sz w:val="20"/>
              </w:rPr>
              <w:t>
</w:t>
            </w:r>
            <w:r>
              <w:rPr>
                <w:rFonts w:ascii="Times New Roman"/>
                <w:b w:val="false"/>
                <w:i w:val="false"/>
                <w:color w:val="000000"/>
                <w:sz w:val="20"/>
              </w:rPr>
              <w:t>улица Ибежанова, 23</w:t>
            </w:r>
            <w:r>
              <w:br/>
            </w:r>
            <w:r>
              <w:rPr>
                <w:rFonts w:ascii="Times New Roman"/>
                <w:b w:val="false"/>
                <w:i w:val="false"/>
                <w:color w:val="000000"/>
                <w:sz w:val="20"/>
              </w:rPr>
              <w:t>
</w:t>
            </w:r>
            <w:r>
              <w:rPr>
                <w:rFonts w:ascii="Times New Roman"/>
                <w:b w:val="false"/>
                <w:i w:val="false"/>
                <w:color w:val="000000"/>
                <w:sz w:val="20"/>
              </w:rPr>
              <w:t>kurchum.vko.gov.kz</w:t>
            </w:r>
            <w:r>
              <w:br/>
            </w:r>
            <w:r>
              <w:rPr>
                <w:rFonts w:ascii="Times New Roman"/>
                <w:b w:val="false"/>
                <w:i w:val="false"/>
                <w:color w:val="000000"/>
                <w:sz w:val="20"/>
              </w:rPr>
              <w:t>
</w:t>
            </w:r>
            <w:r>
              <w:rPr>
                <w:rFonts w:ascii="Times New Roman"/>
                <w:b w:val="false"/>
                <w:i w:val="false"/>
                <w:color w:val="000000"/>
                <w:sz w:val="20"/>
              </w:rPr>
              <w:t>Kurchumakimat@rambler.ru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2-14-00</w:t>
            </w:r>
          </w:p>
        </w:tc>
        <w:tc>
          <w:tcPr>
            <w:tcW w:w="0" w:type="auto"/>
            <w:vMerge/>
            <w:tcBorders>
              <w:top w:val="nil"/>
              <w:left w:val="single" w:color="cfcfcf" w:sz="5"/>
              <w:bottom w:val="single" w:color="cfcfcf" w:sz="5"/>
              <w:right w:val="single" w:color="cfcfcf" w:sz="5"/>
            </w:tcBorders>
          </w:tcPr>
          <w:p/>
        </w:tc>
      </w:tr>
      <w:tr>
        <w:trPr>
          <w:trHeight w:val="102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Кокпектинского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 село</w:t>
            </w:r>
            <w:r>
              <w:br/>
            </w:r>
            <w:r>
              <w:rPr>
                <w:rFonts w:ascii="Times New Roman"/>
                <w:b w:val="false"/>
                <w:i w:val="false"/>
                <w:color w:val="000000"/>
                <w:sz w:val="20"/>
              </w:rPr>
              <w:t>
</w:t>
            </w:r>
            <w:r>
              <w:rPr>
                <w:rFonts w:ascii="Times New Roman"/>
                <w:b w:val="false"/>
                <w:i w:val="false"/>
                <w:color w:val="000000"/>
                <w:sz w:val="20"/>
              </w:rPr>
              <w:t>Кокпекты, улица Ш.</w:t>
            </w:r>
            <w:r>
              <w:br/>
            </w:r>
            <w:r>
              <w:rPr>
                <w:rFonts w:ascii="Times New Roman"/>
                <w:b w:val="false"/>
                <w:i w:val="false"/>
                <w:color w:val="000000"/>
                <w:sz w:val="20"/>
              </w:rPr>
              <w:t>
</w:t>
            </w:r>
            <w:r>
              <w:rPr>
                <w:rFonts w:ascii="Times New Roman"/>
                <w:b w:val="false"/>
                <w:i w:val="false"/>
                <w:color w:val="000000"/>
                <w:sz w:val="20"/>
              </w:rPr>
              <w:t>Фахрутдинова, 44 а</w:t>
            </w:r>
            <w:r>
              <w:br/>
            </w:r>
            <w:r>
              <w:rPr>
                <w:rFonts w:ascii="Times New Roman"/>
                <w:b w:val="false"/>
                <w:i w:val="false"/>
                <w:color w:val="000000"/>
                <w:sz w:val="20"/>
              </w:rPr>
              <w:t>
</w:t>
            </w:r>
            <w:r>
              <w:rPr>
                <w:rFonts w:ascii="Times New Roman"/>
                <w:b w:val="false"/>
                <w:i w:val="false"/>
                <w:color w:val="000000"/>
                <w:sz w:val="20"/>
              </w:rPr>
              <w:t>kokpekti.vko.gov.kz</w:t>
            </w:r>
            <w:r>
              <w:br/>
            </w:r>
            <w:r>
              <w:rPr>
                <w:rFonts w:ascii="Times New Roman"/>
                <w:b w:val="false"/>
                <w:i w:val="false"/>
                <w:color w:val="000000"/>
                <w:sz w:val="20"/>
              </w:rPr>
              <w:t>
</w:t>
            </w:r>
            <w:r>
              <w:rPr>
                <w:rFonts w:ascii="Times New Roman"/>
                <w:b w:val="false"/>
                <w:i w:val="false"/>
                <w:color w:val="000000"/>
                <w:sz w:val="20"/>
              </w:rPr>
              <w:t>kokpekty_akimat@mail.ru</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2-18-30</w:t>
            </w:r>
          </w:p>
        </w:tc>
        <w:tc>
          <w:tcPr>
            <w:tcW w:w="0" w:type="auto"/>
            <w:vMerge/>
            <w:tcBorders>
              <w:top w:val="nil"/>
              <w:left w:val="single" w:color="cfcfcf" w:sz="5"/>
              <w:bottom w:val="single" w:color="cfcfcf" w:sz="5"/>
              <w:right w:val="single" w:color="cfcfcf" w:sz="5"/>
            </w:tcBorders>
          </w:tcP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4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район,</w:t>
            </w:r>
            <w:r>
              <w:br/>
            </w:r>
            <w:r>
              <w:rPr>
                <w:rFonts w:ascii="Times New Roman"/>
                <w:b w:val="false"/>
                <w:i w:val="false"/>
                <w:color w:val="000000"/>
                <w:sz w:val="20"/>
              </w:rPr>
              <w:t>
</w:t>
            </w:r>
            <w:r>
              <w:rPr>
                <w:rFonts w:ascii="Times New Roman"/>
                <w:b w:val="false"/>
                <w:i w:val="false"/>
                <w:color w:val="000000"/>
                <w:sz w:val="20"/>
              </w:rPr>
              <w:t>село Большенарымское,</w:t>
            </w:r>
            <w:r>
              <w:br/>
            </w:r>
            <w:r>
              <w:rPr>
                <w:rFonts w:ascii="Times New Roman"/>
                <w:b w:val="false"/>
                <w:i w:val="false"/>
                <w:color w:val="000000"/>
                <w:sz w:val="20"/>
              </w:rPr>
              <w:t>
</w:t>
            </w:r>
            <w:r>
              <w:rPr>
                <w:rFonts w:ascii="Times New Roman"/>
                <w:b w:val="false"/>
                <w:i w:val="false"/>
                <w:color w:val="000000"/>
                <w:sz w:val="20"/>
              </w:rPr>
              <w:t>улица Абылай хана, 102</w:t>
            </w:r>
            <w:r>
              <w:br/>
            </w:r>
            <w:r>
              <w:rPr>
                <w:rFonts w:ascii="Times New Roman"/>
                <w:b w:val="false"/>
                <w:i w:val="false"/>
                <w:color w:val="000000"/>
                <w:sz w:val="20"/>
              </w:rPr>
              <w:t>
</w:t>
            </w:r>
            <w:r>
              <w:rPr>
                <w:rFonts w:ascii="Times New Roman"/>
                <w:b w:val="false"/>
                <w:i w:val="false"/>
                <w:color w:val="000000"/>
                <w:sz w:val="20"/>
              </w:rPr>
              <w:t>katon-karagay.vko.gov.kz</w:t>
            </w:r>
            <w:r>
              <w:br/>
            </w:r>
            <w:r>
              <w:rPr>
                <w:rFonts w:ascii="Times New Roman"/>
                <w:b w:val="false"/>
                <w:i w:val="false"/>
                <w:color w:val="000000"/>
                <w:sz w:val="20"/>
              </w:rPr>
              <w:t>
</w:t>
            </w:r>
            <w:r>
              <w:rPr>
                <w:rFonts w:ascii="Times New Roman"/>
                <w:b w:val="false"/>
                <w:i w:val="false"/>
                <w:color w:val="000000"/>
                <w:sz w:val="20"/>
              </w:rPr>
              <w:t>gukatonrayakimat@mail.ru</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2-11-41</w:t>
            </w:r>
          </w:p>
        </w:tc>
        <w:tc>
          <w:tcPr>
            <w:tcW w:w="0" w:type="auto"/>
            <w:vMerge/>
            <w:tcBorders>
              <w:top w:val="nil"/>
              <w:left w:val="single" w:color="cfcfcf" w:sz="5"/>
              <w:bottom w:val="single" w:color="cfcfcf" w:sz="5"/>
              <w:right w:val="single" w:color="cfcfcf" w:sz="5"/>
            </w:tcBorders>
          </w:tcPr>
          <w:p/>
        </w:tc>
      </w:tr>
      <w:tr>
        <w:trPr>
          <w:trHeight w:val="111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Тарбагатайского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Абылай хана, 13</w:t>
            </w:r>
            <w:r>
              <w:br/>
            </w:r>
            <w:r>
              <w:rPr>
                <w:rFonts w:ascii="Times New Roman"/>
                <w:b w:val="false"/>
                <w:i w:val="false"/>
                <w:color w:val="000000"/>
                <w:sz w:val="20"/>
              </w:rPr>
              <w:t>
</w:t>
            </w:r>
            <w:r>
              <w:rPr>
                <w:rFonts w:ascii="Times New Roman"/>
                <w:b w:val="false"/>
                <w:i w:val="false"/>
                <w:color w:val="000000"/>
                <w:sz w:val="20"/>
              </w:rPr>
              <w:t>tarbagatay.vko.gov.kz,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2-19-25</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Уланского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 поселок</w:t>
            </w:r>
            <w:r>
              <w:br/>
            </w:r>
            <w:r>
              <w:rPr>
                <w:rFonts w:ascii="Times New Roman"/>
                <w:b w:val="false"/>
                <w:i w:val="false"/>
                <w:color w:val="000000"/>
                <w:sz w:val="20"/>
              </w:rPr>
              <w:t>
</w:t>
            </w:r>
            <w:r>
              <w:rPr>
                <w:rFonts w:ascii="Times New Roman"/>
                <w:b w:val="false"/>
                <w:i w:val="false"/>
                <w:color w:val="000000"/>
                <w:sz w:val="20"/>
              </w:rPr>
              <w:t>Молодежный, 1</w:t>
            </w:r>
            <w:r>
              <w:br/>
            </w:r>
            <w:r>
              <w:rPr>
                <w:rFonts w:ascii="Times New Roman"/>
                <w:b w:val="false"/>
                <w:i w:val="false"/>
                <w:color w:val="000000"/>
                <w:sz w:val="20"/>
              </w:rPr>
              <w:t>
</w:t>
            </w:r>
            <w:r>
              <w:rPr>
                <w:rFonts w:ascii="Times New Roman"/>
                <w:b w:val="false"/>
                <w:i w:val="false"/>
                <w:color w:val="000000"/>
                <w:sz w:val="20"/>
              </w:rPr>
              <w:t>ulan.vko.gov.kz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2-70-33</w:t>
            </w:r>
          </w:p>
        </w:tc>
        <w:tc>
          <w:tcPr>
            <w:tcW w:w="0" w:type="auto"/>
            <w:vMerge/>
            <w:tcBorders>
              <w:top w:val="nil"/>
              <w:left w:val="single" w:color="cfcfcf" w:sz="5"/>
              <w:bottom w:val="single" w:color="cfcfcf" w:sz="5"/>
              <w:right w:val="single" w:color="cfcfcf" w:sz="5"/>
            </w:tcBorders>
          </w:tcPr>
          <w:p/>
        </w:tc>
      </w:tr>
      <w:tr>
        <w:trPr>
          <w:trHeight w:val="7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r>
              <w:br/>
            </w:r>
            <w:r>
              <w:rPr>
                <w:rFonts w:ascii="Times New Roman"/>
                <w:b w:val="false"/>
                <w:i w:val="false"/>
                <w:color w:val="000000"/>
                <w:sz w:val="20"/>
              </w:rPr>
              <w:t>
</w:t>
            </w:r>
            <w:r>
              <w:rPr>
                <w:rFonts w:ascii="Times New Roman"/>
                <w:b w:val="false"/>
                <w:i w:val="false"/>
                <w:color w:val="000000"/>
                <w:sz w:val="20"/>
              </w:rPr>
              <w:t>село Урджар,</w:t>
            </w:r>
            <w:r>
              <w:br/>
            </w:r>
            <w:r>
              <w:rPr>
                <w:rFonts w:ascii="Times New Roman"/>
                <w:b w:val="false"/>
                <w:i w:val="false"/>
                <w:color w:val="000000"/>
                <w:sz w:val="20"/>
              </w:rPr>
              <w:t>
</w:t>
            </w:r>
            <w:r>
              <w:rPr>
                <w:rFonts w:ascii="Times New Roman"/>
                <w:b w:val="false"/>
                <w:i w:val="false"/>
                <w:color w:val="000000"/>
                <w:sz w:val="20"/>
              </w:rPr>
              <w:t>улица Абылай хана, 122</w:t>
            </w:r>
            <w:r>
              <w:br/>
            </w:r>
            <w:r>
              <w:rPr>
                <w:rFonts w:ascii="Times New Roman"/>
                <w:b w:val="false"/>
                <w:i w:val="false"/>
                <w:color w:val="000000"/>
                <w:sz w:val="20"/>
              </w:rPr>
              <w:t>
</w:t>
            </w:r>
            <w:r>
              <w:rPr>
                <w:rFonts w:ascii="Times New Roman"/>
                <w:b w:val="false"/>
                <w:i w:val="false"/>
                <w:color w:val="000000"/>
                <w:sz w:val="20"/>
              </w:rPr>
              <w:t>urzhar.vko.gov.kz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3-48-48</w:t>
            </w:r>
          </w:p>
        </w:tc>
        <w:tc>
          <w:tcPr>
            <w:tcW w:w="0" w:type="auto"/>
            <w:vMerge/>
            <w:tcBorders>
              <w:top w:val="nil"/>
              <w:left w:val="single" w:color="cfcfcf" w:sz="5"/>
              <w:bottom w:val="single" w:color="cfcfcf" w:sz="5"/>
              <w:right w:val="single" w:color="cfcfcf" w:sz="5"/>
            </w:tcBorders>
          </w:tcPr>
          <w:p/>
        </w:tc>
      </w:tr>
      <w:tr>
        <w:trPr>
          <w:trHeight w:val="78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Шемонаихинского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r>
              <w:br/>
            </w:r>
            <w:r>
              <w:rPr>
                <w:rFonts w:ascii="Times New Roman"/>
                <w:b w:val="false"/>
                <w:i w:val="false"/>
                <w:color w:val="000000"/>
                <w:sz w:val="20"/>
              </w:rPr>
              <w:t>
</w:t>
            </w: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Советская, 59</w:t>
            </w:r>
            <w:r>
              <w:br/>
            </w:r>
            <w:r>
              <w:rPr>
                <w:rFonts w:ascii="Times New Roman"/>
                <w:b w:val="false"/>
                <w:i w:val="false"/>
                <w:color w:val="000000"/>
                <w:sz w:val="20"/>
              </w:rPr>
              <w:t>
</w:t>
            </w:r>
            <w:r>
              <w:rPr>
                <w:rFonts w:ascii="Times New Roman"/>
                <w:b w:val="false"/>
                <w:i w:val="false"/>
                <w:color w:val="000000"/>
                <w:sz w:val="20"/>
              </w:rPr>
              <w:t>shemonaiha.vko.gov.kz</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3-24-01</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3643"/>
        <w:gridCol w:w="4457"/>
        <w:gridCol w:w="1828"/>
        <w:gridCol w:w="337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w:t>
            </w:r>
            <w:r>
              <w:br/>
            </w:r>
            <w:r>
              <w:rPr>
                <w:rFonts w:ascii="Times New Roman"/>
                <w:b w:val="false"/>
                <w:i w:val="false"/>
                <w:color w:val="000000"/>
                <w:sz w:val="20"/>
              </w:rPr>
              <w:t>
</w:t>
            </w:r>
            <w:r>
              <w:rPr>
                <w:rFonts w:ascii="Times New Roman"/>
                <w:b w:val="false"/>
                <w:i w:val="false"/>
                <w:color w:val="000000"/>
                <w:sz w:val="20"/>
              </w:rPr>
              <w:t>улица Байзак батыра, 107</w:t>
            </w:r>
            <w:r>
              <w:br/>
            </w:r>
            <w:r>
              <w:rPr>
                <w:rFonts w:ascii="Times New Roman"/>
                <w:b w:val="false"/>
                <w:i w:val="false"/>
                <w:color w:val="000000"/>
                <w:sz w:val="20"/>
              </w:rPr>
              <w:t>
</w:t>
            </w:r>
            <w:r>
              <w:rPr>
                <w:rFonts w:ascii="Times New Roman"/>
                <w:b w:val="false"/>
                <w:i w:val="false"/>
                <w:color w:val="000000"/>
                <w:sz w:val="20"/>
              </w:rPr>
              <w:t>baizak_akimat@mail.ru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2-11-52</w:t>
            </w:r>
            <w:r>
              <w:br/>
            </w:r>
            <w:r>
              <w:rPr>
                <w:rFonts w:ascii="Times New Roman"/>
                <w:b w:val="false"/>
                <w:i w:val="false"/>
                <w:color w:val="000000"/>
                <w:sz w:val="20"/>
              </w:rPr>
              <w:t>
</w:t>
            </w:r>
            <w:r>
              <w:rPr>
                <w:rFonts w:ascii="Times New Roman"/>
                <w:b w:val="false"/>
                <w:i w:val="false"/>
                <w:color w:val="000000"/>
                <w:sz w:val="20"/>
              </w:rPr>
              <w:t>2-11-80</w:t>
            </w:r>
          </w:p>
        </w:tc>
        <w:tc>
          <w:tcPr>
            <w:tcW w:w="3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село Аса,</w:t>
            </w:r>
            <w:r>
              <w:br/>
            </w:r>
            <w:r>
              <w:rPr>
                <w:rFonts w:ascii="Times New Roman"/>
                <w:b w:val="false"/>
                <w:i w:val="false"/>
                <w:color w:val="000000"/>
                <w:sz w:val="20"/>
              </w:rPr>
              <w:t>
</w:t>
            </w:r>
            <w:r>
              <w:rPr>
                <w:rFonts w:ascii="Times New Roman"/>
                <w:b w:val="false"/>
                <w:i w:val="false"/>
                <w:color w:val="000000"/>
                <w:sz w:val="20"/>
              </w:rPr>
              <w:t>улица Абая, 123</w:t>
            </w:r>
            <w:r>
              <w:br/>
            </w:r>
            <w:r>
              <w:rPr>
                <w:rFonts w:ascii="Times New Roman"/>
                <w:b w:val="false"/>
                <w:i w:val="false"/>
                <w:color w:val="000000"/>
                <w:sz w:val="20"/>
              </w:rPr>
              <w:t>
</w:t>
            </w:r>
            <w:r>
              <w:rPr>
                <w:rFonts w:ascii="Times New Roman"/>
                <w:b w:val="false"/>
                <w:i w:val="false"/>
                <w:color w:val="000000"/>
                <w:sz w:val="20"/>
              </w:rPr>
              <w:t>zhambyl_aca_akim@mail.ru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2-11-38</w:t>
            </w:r>
            <w:r>
              <w:br/>
            </w:r>
            <w:r>
              <w:rPr>
                <w:rFonts w:ascii="Times New Roman"/>
                <w:b w:val="false"/>
                <w:i w:val="false"/>
                <w:color w:val="000000"/>
                <w:sz w:val="20"/>
              </w:rPr>
              <w:t>
</w:t>
            </w:r>
            <w:r>
              <w:rPr>
                <w:rFonts w:ascii="Times New Roman"/>
                <w:b w:val="false"/>
                <w:i w:val="false"/>
                <w:color w:val="000000"/>
                <w:sz w:val="20"/>
              </w:rPr>
              <w:t>2-14-36</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Жуалинского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Жуалинский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w:t>
            </w:r>
            <w:r>
              <w:br/>
            </w:r>
            <w:r>
              <w:rPr>
                <w:rFonts w:ascii="Times New Roman"/>
                <w:b w:val="false"/>
                <w:i w:val="false"/>
                <w:color w:val="000000"/>
                <w:sz w:val="20"/>
              </w:rPr>
              <w:t>
</w:t>
            </w:r>
            <w:r>
              <w:rPr>
                <w:rFonts w:ascii="Times New Roman"/>
                <w:b w:val="false"/>
                <w:i w:val="false"/>
                <w:color w:val="000000"/>
                <w:sz w:val="20"/>
              </w:rPr>
              <w:t>Жамбыла, 12</w:t>
            </w:r>
            <w:r>
              <w:br/>
            </w:r>
            <w:r>
              <w:rPr>
                <w:rFonts w:ascii="Times New Roman"/>
                <w:b w:val="false"/>
                <w:i w:val="false"/>
                <w:color w:val="000000"/>
                <w:sz w:val="20"/>
              </w:rPr>
              <w:t>
</w:t>
            </w:r>
            <w:r>
              <w:rPr>
                <w:rFonts w:ascii="Times New Roman"/>
                <w:b w:val="false"/>
                <w:i w:val="false"/>
                <w:color w:val="000000"/>
                <w:sz w:val="20"/>
              </w:rPr>
              <w:t>juali_akim@mail.ru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2-15-73</w:t>
            </w:r>
            <w:r>
              <w:br/>
            </w:r>
            <w:r>
              <w:rPr>
                <w:rFonts w:ascii="Times New Roman"/>
                <w:b w:val="false"/>
                <w:i w:val="false"/>
                <w:color w:val="000000"/>
                <w:sz w:val="20"/>
              </w:rPr>
              <w:t>
</w:t>
            </w:r>
            <w:r>
              <w:rPr>
                <w:rFonts w:ascii="Times New Roman"/>
                <w:b w:val="false"/>
                <w:i w:val="false"/>
                <w:color w:val="000000"/>
                <w:sz w:val="20"/>
              </w:rPr>
              <w:t>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r>
              <w:br/>
            </w:r>
            <w:r>
              <w:rPr>
                <w:rFonts w:ascii="Times New Roman"/>
                <w:b w:val="false"/>
                <w:i w:val="false"/>
                <w:color w:val="000000"/>
                <w:sz w:val="20"/>
              </w:rPr>
              <w:t>
</w:t>
            </w: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Толе би, 106</w:t>
            </w:r>
            <w:r>
              <w:br/>
            </w:r>
            <w:r>
              <w:rPr>
                <w:rFonts w:ascii="Times New Roman"/>
                <w:b w:val="false"/>
                <w:i w:val="false"/>
                <w:color w:val="000000"/>
                <w:sz w:val="20"/>
              </w:rPr>
              <w:t>
</w:t>
            </w:r>
            <w:r>
              <w:rPr>
                <w:rFonts w:ascii="Times New Roman"/>
                <w:b w:val="false"/>
                <w:i w:val="false"/>
                <w:color w:val="000000"/>
                <w:sz w:val="20"/>
              </w:rPr>
              <w:t>akimat_k@mail.ru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2-13-40</w:t>
            </w:r>
            <w:r>
              <w:br/>
            </w:r>
            <w:r>
              <w:rPr>
                <w:rFonts w:ascii="Times New Roman"/>
                <w:b w:val="false"/>
                <w:i w:val="false"/>
                <w:color w:val="000000"/>
                <w:sz w:val="20"/>
              </w:rPr>
              <w:t>
</w:t>
            </w:r>
            <w:r>
              <w:rPr>
                <w:rFonts w:ascii="Times New Roman"/>
                <w:b w:val="false"/>
                <w:i w:val="false"/>
                <w:color w:val="000000"/>
                <w:sz w:val="20"/>
              </w:rPr>
              <w:t>2-13-08</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r>
              <w:br/>
            </w:r>
            <w:r>
              <w:rPr>
                <w:rFonts w:ascii="Times New Roman"/>
                <w:b w:val="false"/>
                <w:i w:val="false"/>
                <w:color w:val="000000"/>
                <w:sz w:val="20"/>
              </w:rPr>
              <w:t>
</w:t>
            </w:r>
            <w:r>
              <w:rPr>
                <w:rFonts w:ascii="Times New Roman"/>
                <w:b w:val="false"/>
                <w:i w:val="false"/>
                <w:color w:val="000000"/>
                <w:sz w:val="20"/>
              </w:rPr>
              <w:t>село Меркенский,</w:t>
            </w:r>
            <w:r>
              <w:br/>
            </w:r>
            <w:r>
              <w:rPr>
                <w:rFonts w:ascii="Times New Roman"/>
                <w:b w:val="false"/>
                <w:i w:val="false"/>
                <w:color w:val="000000"/>
                <w:sz w:val="20"/>
              </w:rPr>
              <w:t>
</w:t>
            </w:r>
            <w:r>
              <w:rPr>
                <w:rFonts w:ascii="Times New Roman"/>
                <w:b w:val="false"/>
                <w:i w:val="false"/>
                <w:color w:val="000000"/>
                <w:sz w:val="20"/>
              </w:rPr>
              <w:t>улица Исмаилова, 169</w:t>
            </w:r>
            <w:r>
              <w:br/>
            </w:r>
            <w:r>
              <w:rPr>
                <w:rFonts w:ascii="Times New Roman"/>
                <w:b w:val="false"/>
                <w:i w:val="false"/>
                <w:color w:val="000000"/>
                <w:sz w:val="20"/>
              </w:rPr>
              <w:t>
</w:t>
            </w:r>
            <w:r>
              <w:rPr>
                <w:rFonts w:ascii="Times New Roman"/>
                <w:b w:val="false"/>
                <w:i w:val="false"/>
                <w:color w:val="000000"/>
                <w:sz w:val="20"/>
              </w:rPr>
              <w:t>merkekense@mail.ru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2-11-66</w:t>
            </w:r>
            <w:r>
              <w:br/>
            </w:r>
            <w:r>
              <w:rPr>
                <w:rFonts w:ascii="Times New Roman"/>
                <w:b w:val="false"/>
                <w:i w:val="false"/>
                <w:color w:val="000000"/>
                <w:sz w:val="20"/>
              </w:rPr>
              <w:t>
</w:t>
            </w:r>
            <w:r>
              <w:rPr>
                <w:rFonts w:ascii="Times New Roman"/>
                <w:b w:val="false"/>
                <w:i w:val="false"/>
                <w:color w:val="000000"/>
                <w:sz w:val="20"/>
              </w:rPr>
              <w:t>2-12-61</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w:t>
            </w:r>
            <w:r>
              <w:br/>
            </w:r>
            <w:r>
              <w:rPr>
                <w:rFonts w:ascii="Times New Roman"/>
                <w:b w:val="false"/>
                <w:i w:val="false"/>
                <w:color w:val="000000"/>
                <w:sz w:val="20"/>
              </w:rPr>
              <w:t>
</w:t>
            </w:r>
            <w:r>
              <w:rPr>
                <w:rFonts w:ascii="Times New Roman"/>
                <w:b w:val="false"/>
                <w:i w:val="false"/>
                <w:color w:val="000000"/>
                <w:sz w:val="20"/>
              </w:rPr>
              <w:t>Мойынкум,</w:t>
            </w:r>
            <w:r>
              <w:br/>
            </w:r>
            <w:r>
              <w:rPr>
                <w:rFonts w:ascii="Times New Roman"/>
                <w:b w:val="false"/>
                <w:i w:val="false"/>
                <w:color w:val="000000"/>
                <w:sz w:val="20"/>
              </w:rPr>
              <w:t>
</w:t>
            </w:r>
            <w:r>
              <w:rPr>
                <w:rFonts w:ascii="Times New Roman"/>
                <w:b w:val="false"/>
                <w:i w:val="false"/>
                <w:color w:val="000000"/>
                <w:sz w:val="20"/>
              </w:rPr>
              <w:t>улица Амангелды, 147</w:t>
            </w:r>
            <w:r>
              <w:br/>
            </w:r>
            <w:r>
              <w:rPr>
                <w:rFonts w:ascii="Times New Roman"/>
                <w:b w:val="false"/>
                <w:i w:val="false"/>
                <w:color w:val="000000"/>
                <w:sz w:val="20"/>
              </w:rPr>
              <w:t>
</w:t>
            </w:r>
            <w:r>
              <w:rPr>
                <w:rFonts w:ascii="Times New Roman"/>
                <w:b w:val="false"/>
                <w:i w:val="false"/>
                <w:color w:val="000000"/>
                <w:sz w:val="20"/>
              </w:rPr>
              <w:t>moinkum_akimat@mail.ru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2-49-71</w:t>
            </w:r>
            <w:r>
              <w:br/>
            </w:r>
            <w:r>
              <w:rPr>
                <w:rFonts w:ascii="Times New Roman"/>
                <w:b w:val="false"/>
                <w:i w:val="false"/>
                <w:color w:val="000000"/>
                <w:sz w:val="20"/>
              </w:rPr>
              <w:t>
</w:t>
            </w:r>
            <w:r>
              <w:rPr>
                <w:rFonts w:ascii="Times New Roman"/>
                <w:b w:val="false"/>
                <w:i w:val="false"/>
                <w:color w:val="000000"/>
                <w:sz w:val="20"/>
              </w:rPr>
              <w:t>2-41-67</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Т. Рыскуловского</w:t>
            </w:r>
            <w:r>
              <w:br/>
            </w:r>
            <w:r>
              <w:rPr>
                <w:rFonts w:ascii="Times New Roman"/>
                <w:b w:val="false"/>
                <w:i w:val="false"/>
                <w:color w:val="000000"/>
                <w:sz w:val="20"/>
              </w:rPr>
              <w:t>
</w:t>
            </w:r>
            <w:r>
              <w:rPr>
                <w:rFonts w:ascii="Times New Roman"/>
                <w:b w:val="false"/>
                <w:i w:val="false"/>
                <w:color w:val="000000"/>
                <w:sz w:val="20"/>
              </w:rPr>
              <w:t>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Рыскуловский район,</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жолы, 75</w:t>
            </w:r>
            <w:r>
              <w:br/>
            </w:r>
            <w:r>
              <w:rPr>
                <w:rFonts w:ascii="Times New Roman"/>
                <w:b w:val="false"/>
                <w:i w:val="false"/>
                <w:color w:val="000000"/>
                <w:sz w:val="20"/>
              </w:rPr>
              <w:t>
</w:t>
            </w:r>
            <w:r>
              <w:rPr>
                <w:rFonts w:ascii="Times New Roman"/>
                <w:b w:val="false"/>
                <w:i w:val="false"/>
                <w:color w:val="000000"/>
                <w:sz w:val="20"/>
              </w:rPr>
              <w:t>kulan2008@mail.ru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2-30-00</w:t>
            </w:r>
            <w:r>
              <w:br/>
            </w:r>
            <w:r>
              <w:rPr>
                <w:rFonts w:ascii="Times New Roman"/>
                <w:b w:val="false"/>
                <w:i w:val="false"/>
                <w:color w:val="000000"/>
                <w:sz w:val="20"/>
              </w:rPr>
              <w:t>
</w:t>
            </w:r>
            <w:r>
              <w:rPr>
                <w:rFonts w:ascii="Times New Roman"/>
                <w:b w:val="false"/>
                <w:i w:val="false"/>
                <w:color w:val="000000"/>
                <w:sz w:val="20"/>
              </w:rPr>
              <w:t>2-16-34</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r>
              <w:br/>
            </w:r>
            <w:r>
              <w:rPr>
                <w:rFonts w:ascii="Times New Roman"/>
                <w:b w:val="false"/>
                <w:i w:val="false"/>
                <w:color w:val="000000"/>
                <w:sz w:val="20"/>
              </w:rPr>
              <w:t>
</w:t>
            </w: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улица Бейбитшилик, 1</w:t>
            </w:r>
            <w:r>
              <w:br/>
            </w:r>
            <w:r>
              <w:rPr>
                <w:rFonts w:ascii="Times New Roman"/>
                <w:b w:val="false"/>
                <w:i w:val="false"/>
                <w:color w:val="000000"/>
                <w:sz w:val="20"/>
              </w:rPr>
              <w:t>
</w:t>
            </w:r>
            <w:r>
              <w:rPr>
                <w:rFonts w:ascii="Times New Roman"/>
                <w:b w:val="false"/>
                <w:i w:val="false"/>
                <w:color w:val="000000"/>
                <w:sz w:val="20"/>
              </w:rPr>
              <w:t>sarysu.kz</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6-19-41</w:t>
            </w:r>
            <w:r>
              <w:br/>
            </w:r>
            <w:r>
              <w:rPr>
                <w:rFonts w:ascii="Times New Roman"/>
                <w:b w:val="false"/>
                <w:i w:val="false"/>
                <w:color w:val="000000"/>
                <w:sz w:val="20"/>
              </w:rPr>
              <w:t>
</w:t>
            </w:r>
            <w:r>
              <w:rPr>
                <w:rFonts w:ascii="Times New Roman"/>
                <w:b w:val="false"/>
                <w:i w:val="false"/>
                <w:color w:val="000000"/>
                <w:sz w:val="20"/>
              </w:rPr>
              <w:t>6-29-27</w:t>
            </w:r>
          </w:p>
        </w:tc>
        <w:tc>
          <w:tcPr>
            <w:tcW w:w="0" w:type="auto"/>
            <w:vMerge/>
            <w:tcBorders>
              <w:top w:val="nil"/>
              <w:left w:val="single" w:color="cfcfcf" w:sz="5"/>
              <w:bottom w:val="single" w:color="cfcfcf" w:sz="5"/>
              <w:right w:val="single" w:color="cfcfcf" w:sz="5"/>
            </w:tcBorders>
          </w:tcP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Таласского</w:t>
            </w:r>
            <w:r>
              <w:br/>
            </w:r>
            <w:r>
              <w:rPr>
                <w:rFonts w:ascii="Times New Roman"/>
                <w:b w:val="false"/>
                <w:i w:val="false"/>
                <w:color w:val="000000"/>
                <w:sz w:val="20"/>
              </w:rPr>
              <w:t>
</w:t>
            </w:r>
            <w:r>
              <w:rPr>
                <w:rFonts w:ascii="Times New Roman"/>
                <w:b w:val="false"/>
                <w:i w:val="false"/>
                <w:color w:val="000000"/>
                <w:sz w:val="20"/>
              </w:rPr>
              <w:t>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площадь «Достык», 1</w:t>
            </w:r>
            <w:r>
              <w:br/>
            </w:r>
            <w:r>
              <w:rPr>
                <w:rFonts w:ascii="Times New Roman"/>
                <w:b w:val="false"/>
                <w:i w:val="false"/>
                <w:color w:val="000000"/>
                <w:sz w:val="20"/>
              </w:rPr>
              <w:t>
</w:t>
            </w:r>
            <w:r>
              <w:rPr>
                <w:rFonts w:ascii="Times New Roman"/>
                <w:b w:val="false"/>
                <w:i w:val="false"/>
                <w:color w:val="000000"/>
                <w:sz w:val="20"/>
              </w:rPr>
              <w:t>talas.kz</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6-20-67</w:t>
            </w:r>
            <w:r>
              <w:br/>
            </w:r>
            <w:r>
              <w:rPr>
                <w:rFonts w:ascii="Times New Roman"/>
                <w:b w:val="false"/>
                <w:i w:val="false"/>
                <w:color w:val="000000"/>
                <w:sz w:val="20"/>
              </w:rPr>
              <w:t>
</w:t>
            </w:r>
            <w:r>
              <w:rPr>
                <w:rFonts w:ascii="Times New Roman"/>
                <w:b w:val="false"/>
                <w:i w:val="false"/>
                <w:color w:val="000000"/>
                <w:sz w:val="20"/>
              </w:rPr>
              <w:t>6-33-93</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Шуйского района»</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Шуйский район,</w:t>
            </w:r>
            <w:r>
              <w:br/>
            </w:r>
            <w:r>
              <w:rPr>
                <w:rFonts w:ascii="Times New Roman"/>
                <w:b w:val="false"/>
                <w:i w:val="false"/>
                <w:color w:val="000000"/>
                <w:sz w:val="20"/>
              </w:rPr>
              <w:t>
</w:t>
            </w:r>
            <w:r>
              <w:rPr>
                <w:rFonts w:ascii="Times New Roman"/>
                <w:b w:val="false"/>
                <w:i w:val="false"/>
                <w:color w:val="000000"/>
                <w:sz w:val="20"/>
              </w:rPr>
              <w:t>город Шу,</w:t>
            </w:r>
            <w:r>
              <w:br/>
            </w:r>
            <w:r>
              <w:rPr>
                <w:rFonts w:ascii="Times New Roman"/>
                <w:b w:val="false"/>
                <w:i w:val="false"/>
                <w:color w:val="000000"/>
                <w:sz w:val="20"/>
              </w:rPr>
              <w:t>
</w:t>
            </w:r>
            <w:r>
              <w:rPr>
                <w:rFonts w:ascii="Times New Roman"/>
                <w:b w:val="false"/>
                <w:i w:val="false"/>
                <w:color w:val="000000"/>
                <w:sz w:val="20"/>
              </w:rPr>
              <w:t>улица Толе би, 274</w:t>
            </w:r>
            <w:r>
              <w:br/>
            </w:r>
            <w:r>
              <w:rPr>
                <w:rFonts w:ascii="Times New Roman"/>
                <w:b w:val="false"/>
                <w:i w:val="false"/>
                <w:color w:val="000000"/>
                <w:sz w:val="20"/>
              </w:rPr>
              <w:t>
</w:t>
            </w:r>
            <w:r>
              <w:rPr>
                <w:rFonts w:ascii="Times New Roman"/>
                <w:b w:val="false"/>
                <w:i w:val="false"/>
                <w:color w:val="000000"/>
                <w:sz w:val="20"/>
              </w:rPr>
              <w:t>shu_apparat@mail.ru</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3-10-75</w:t>
            </w:r>
          </w:p>
        </w:tc>
        <w:tc>
          <w:tcPr>
            <w:tcW w:w="0" w:type="auto"/>
            <w:vMerge/>
            <w:tcBorders>
              <w:top w:val="nil"/>
              <w:left w:val="single" w:color="cfcfcf" w:sz="5"/>
              <w:bottom w:val="single" w:color="cfcfcf" w:sz="5"/>
              <w:right w:val="single" w:color="cfcfcf" w:sz="5"/>
            </w:tcBorders>
          </w:tcP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 Тараз»</w:t>
            </w:r>
          </w:p>
        </w:tc>
        <w:tc>
          <w:tcPr>
            <w:tcW w:w="4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Сулейманова, 3</w:t>
            </w:r>
            <w:r>
              <w:br/>
            </w:r>
            <w:r>
              <w:rPr>
                <w:rFonts w:ascii="Times New Roman"/>
                <w:b w:val="false"/>
                <w:i w:val="false"/>
                <w:color w:val="000000"/>
                <w:sz w:val="20"/>
              </w:rPr>
              <w:t>
</w:t>
            </w:r>
            <w:r>
              <w:rPr>
                <w:rFonts w:ascii="Times New Roman"/>
                <w:b w:val="false"/>
                <w:i w:val="false"/>
                <w:color w:val="000000"/>
                <w:sz w:val="20"/>
              </w:rPr>
              <w:t>gorakim.kz</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w:t>
            </w:r>
            <w:r>
              <w:br/>
            </w:r>
            <w:r>
              <w:rPr>
                <w:rFonts w:ascii="Times New Roman"/>
                <w:b w:val="false"/>
                <w:i w:val="false"/>
                <w:color w:val="000000"/>
                <w:sz w:val="20"/>
              </w:rPr>
              <w:t>
</w:t>
            </w:r>
            <w:r>
              <w:rPr>
                <w:rFonts w:ascii="Times New Roman"/>
                <w:b w:val="false"/>
                <w:i w:val="false"/>
                <w:color w:val="000000"/>
                <w:sz w:val="20"/>
              </w:rPr>
              <w:t>3-27-37</w:t>
            </w:r>
            <w:r>
              <w:br/>
            </w:r>
            <w:r>
              <w:rPr>
                <w:rFonts w:ascii="Times New Roman"/>
                <w:b w:val="false"/>
                <w:i w:val="false"/>
                <w:color w:val="000000"/>
                <w:sz w:val="20"/>
              </w:rPr>
              <w:t>
</w:t>
            </w:r>
            <w:r>
              <w:rPr>
                <w:rFonts w:ascii="Times New Roman"/>
                <w:b w:val="false"/>
                <w:i w:val="false"/>
                <w:color w:val="000000"/>
                <w:sz w:val="20"/>
              </w:rPr>
              <w:t>3-27-31</w:t>
            </w:r>
            <w:r>
              <w:br/>
            </w:r>
            <w:r>
              <w:rPr>
                <w:rFonts w:ascii="Times New Roman"/>
                <w:b w:val="false"/>
                <w:i w:val="false"/>
                <w:color w:val="000000"/>
                <w:sz w:val="20"/>
              </w:rPr>
              <w:t>
</w:t>
            </w:r>
            <w:r>
              <w:rPr>
                <w:rFonts w:ascii="Times New Roman"/>
                <w:b w:val="false"/>
                <w:i w:val="false"/>
                <w:color w:val="000000"/>
                <w:sz w:val="20"/>
              </w:rPr>
              <w:t>5-48-14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Западно-Казахстанской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8"/>
        <w:gridCol w:w="1888"/>
        <w:gridCol w:w="338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«Акжаикский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село Чапаево,</w:t>
            </w:r>
            <w:r>
              <w:br/>
            </w:r>
            <w:r>
              <w:rPr>
                <w:rFonts w:ascii="Times New Roman"/>
                <w:b w:val="false"/>
                <w:i w:val="false"/>
                <w:color w:val="000000"/>
                <w:sz w:val="20"/>
              </w:rPr>
              <w:t>
</w:t>
            </w:r>
            <w:r>
              <w:rPr>
                <w:rFonts w:ascii="Times New Roman"/>
                <w:b w:val="false"/>
                <w:i w:val="false"/>
                <w:color w:val="000000"/>
                <w:sz w:val="20"/>
              </w:rPr>
              <w:t>улица Кунаева, 70</w:t>
            </w:r>
            <w:r>
              <w:br/>
            </w:r>
            <w:r>
              <w:rPr>
                <w:rFonts w:ascii="Times New Roman"/>
                <w:b w:val="false"/>
                <w:i w:val="false"/>
                <w:color w:val="000000"/>
                <w:sz w:val="20"/>
              </w:rPr>
              <w:t>
</w:t>
            </w:r>
            <w:r>
              <w:rPr>
                <w:rFonts w:ascii="Times New Roman"/>
                <w:b w:val="false"/>
                <w:i w:val="false"/>
                <w:color w:val="000000"/>
                <w:sz w:val="20"/>
              </w:rPr>
              <w:t>ZHUBAN 90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9-10-93</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«Бокейординский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село Сайхын,</w:t>
            </w:r>
            <w:r>
              <w:br/>
            </w:r>
            <w:r>
              <w:rPr>
                <w:rFonts w:ascii="Times New Roman"/>
                <w:b w:val="false"/>
                <w:i w:val="false"/>
                <w:color w:val="000000"/>
                <w:sz w:val="20"/>
              </w:rPr>
              <w:t>
</w:t>
            </w:r>
            <w:r>
              <w:rPr>
                <w:rFonts w:ascii="Times New Roman"/>
                <w:b w:val="false"/>
                <w:i w:val="false"/>
                <w:color w:val="000000"/>
                <w:sz w:val="20"/>
              </w:rPr>
              <w:t>улица Т. Жарокова, 31</w:t>
            </w:r>
            <w:r>
              <w:br/>
            </w:r>
            <w:r>
              <w:rPr>
                <w:rFonts w:ascii="Times New Roman"/>
                <w:b w:val="false"/>
                <w:i w:val="false"/>
                <w:color w:val="000000"/>
                <w:sz w:val="20"/>
              </w:rPr>
              <w:t>
</w:t>
            </w:r>
            <w:r>
              <w:rPr>
                <w:rFonts w:ascii="Times New Roman"/>
                <w:b w:val="false"/>
                <w:i w:val="false"/>
                <w:color w:val="000000"/>
                <w:sz w:val="20"/>
              </w:rPr>
              <w:t>bokeyorda.westkaz.kz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«Бурлинский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99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2-08-09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«Жангалинский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 село</w:t>
            </w:r>
            <w:r>
              <w:br/>
            </w:r>
            <w:r>
              <w:rPr>
                <w:rFonts w:ascii="Times New Roman"/>
                <w:b w:val="false"/>
                <w:i w:val="false"/>
                <w:color w:val="000000"/>
                <w:sz w:val="20"/>
              </w:rPr>
              <w:t>
</w:t>
            </w:r>
            <w:r>
              <w:rPr>
                <w:rFonts w:ascii="Times New Roman"/>
                <w:b w:val="false"/>
                <w:i w:val="false"/>
                <w:color w:val="000000"/>
                <w:sz w:val="20"/>
              </w:rPr>
              <w:t>Жангала, улица Халыктар</w:t>
            </w:r>
            <w:r>
              <w:br/>
            </w:r>
            <w:r>
              <w:rPr>
                <w:rFonts w:ascii="Times New Roman"/>
                <w:b w:val="false"/>
                <w:i w:val="false"/>
                <w:color w:val="000000"/>
                <w:sz w:val="20"/>
              </w:rPr>
              <w:t>
</w:t>
            </w:r>
            <w:r>
              <w:rPr>
                <w:rFonts w:ascii="Times New Roman"/>
                <w:b w:val="false"/>
                <w:i w:val="false"/>
                <w:color w:val="000000"/>
                <w:sz w:val="20"/>
              </w:rPr>
              <w:t>достыгы, 44</w:t>
            </w:r>
            <w:r>
              <w:br/>
            </w:r>
            <w:r>
              <w:rPr>
                <w:rFonts w:ascii="Times New Roman"/>
                <w:b w:val="false"/>
                <w:i w:val="false"/>
                <w:color w:val="000000"/>
                <w:sz w:val="20"/>
              </w:rPr>
              <w:t>
</w:t>
            </w:r>
            <w:r>
              <w:rPr>
                <w:rFonts w:ascii="Times New Roman"/>
                <w:b w:val="false"/>
                <w:i w:val="false"/>
                <w:color w:val="000000"/>
                <w:sz w:val="20"/>
              </w:rPr>
              <w:t>zhangala.westkaz.kz</w:t>
            </w:r>
            <w:r>
              <w:br/>
            </w:r>
            <w:r>
              <w:rPr>
                <w:rFonts w:ascii="Times New Roman"/>
                <w:b w:val="false"/>
                <w:i w:val="false"/>
                <w:color w:val="000000"/>
                <w:sz w:val="20"/>
              </w:rPr>
              <w:t>
</w:t>
            </w:r>
            <w:r>
              <w:rPr>
                <w:rFonts w:ascii="Times New Roman"/>
                <w:b w:val="false"/>
                <w:i w:val="false"/>
                <w:color w:val="000000"/>
                <w:sz w:val="20"/>
              </w:rPr>
              <w:t>akimjangala@mail.ru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2-19-45</w:t>
            </w:r>
            <w:r>
              <w:br/>
            </w:r>
            <w:r>
              <w:rPr>
                <w:rFonts w:ascii="Times New Roman"/>
                <w:b w:val="false"/>
                <w:i w:val="false"/>
                <w:color w:val="000000"/>
                <w:sz w:val="20"/>
              </w:rPr>
              <w:t>
</w:t>
            </w:r>
            <w:r>
              <w:rPr>
                <w:rFonts w:ascii="Times New Roman"/>
                <w:b w:val="false"/>
                <w:i w:val="false"/>
                <w:color w:val="000000"/>
                <w:sz w:val="20"/>
              </w:rPr>
              <w:t>2-18-37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«Казталовский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Шарафутдинова,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3-14-58</w:t>
            </w:r>
            <w:r>
              <w:br/>
            </w:r>
            <w:r>
              <w:rPr>
                <w:rFonts w:ascii="Times New Roman"/>
                <w:b w:val="false"/>
                <w:i w:val="false"/>
                <w:color w:val="000000"/>
                <w:sz w:val="20"/>
              </w:rPr>
              <w:t>
</w:t>
            </w:r>
            <w:r>
              <w:rPr>
                <w:rFonts w:ascii="Times New Roman"/>
                <w:b w:val="false"/>
                <w:i w:val="false"/>
                <w:color w:val="000000"/>
                <w:sz w:val="20"/>
              </w:rPr>
              <w:t>3-13-72</w:t>
            </w:r>
          </w:p>
        </w:tc>
        <w:tc>
          <w:tcPr>
            <w:tcW w:w="0" w:type="auto"/>
            <w:vMerge/>
            <w:tcBorders>
              <w:top w:val="nil"/>
              <w:left w:val="single" w:color="cfcfcf" w:sz="5"/>
              <w:bottom w:val="single" w:color="cfcfcf" w:sz="5"/>
              <w:right w:val="single" w:color="cfcfcf" w:sz="5"/>
            </w:tcBorders>
          </w:tcPr>
          <w:p/>
        </w:tc>
      </w:tr>
      <w:tr>
        <w:trPr>
          <w:trHeight w:val="11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«Каратюбинский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Каратюбинский 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Г. Курмангалиева, 19</w:t>
            </w:r>
            <w:r>
              <w:br/>
            </w:r>
            <w:r>
              <w:rPr>
                <w:rFonts w:ascii="Times New Roman"/>
                <w:b w:val="false"/>
                <w:i w:val="false"/>
                <w:color w:val="000000"/>
                <w:sz w:val="20"/>
              </w:rPr>
              <w:t>
</w:t>
            </w:r>
            <w:r>
              <w:rPr>
                <w:rFonts w:ascii="Times New Roman"/>
                <w:b w:val="false"/>
                <w:i w:val="false"/>
                <w:color w:val="000000"/>
                <w:sz w:val="20"/>
              </w:rPr>
              <w:t>karatobe.westkaz.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3-11-55</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«Сырымский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 улица</w:t>
            </w:r>
            <w:r>
              <w:br/>
            </w:r>
            <w:r>
              <w:rPr>
                <w:rFonts w:ascii="Times New Roman"/>
                <w:b w:val="false"/>
                <w:i w:val="false"/>
                <w:color w:val="000000"/>
                <w:sz w:val="20"/>
              </w:rPr>
              <w:t>
</w:t>
            </w:r>
            <w:r>
              <w:rPr>
                <w:rFonts w:ascii="Times New Roman"/>
                <w:b w:val="false"/>
                <w:i w:val="false"/>
                <w:color w:val="000000"/>
                <w:sz w:val="20"/>
              </w:rPr>
              <w:t>Казахстан, 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3-12-60</w:t>
            </w:r>
            <w:r>
              <w:br/>
            </w:r>
            <w:r>
              <w:rPr>
                <w:rFonts w:ascii="Times New Roman"/>
                <w:b w:val="false"/>
                <w:i w:val="false"/>
                <w:color w:val="000000"/>
                <w:sz w:val="20"/>
              </w:rPr>
              <w:t>
</w:t>
            </w:r>
            <w:r>
              <w:rPr>
                <w:rFonts w:ascii="Times New Roman"/>
                <w:b w:val="false"/>
                <w:i w:val="false"/>
                <w:color w:val="000000"/>
                <w:sz w:val="20"/>
              </w:rPr>
              <w:t>3-11-63</w:t>
            </w:r>
            <w:r>
              <w:br/>
            </w:r>
            <w:r>
              <w:rPr>
                <w:rFonts w:ascii="Times New Roman"/>
                <w:b w:val="false"/>
                <w:i w:val="false"/>
                <w:color w:val="000000"/>
                <w:sz w:val="20"/>
              </w:rPr>
              <w:t>
</w:t>
            </w:r>
            <w:r>
              <w:rPr>
                <w:rFonts w:ascii="Times New Roman"/>
                <w:b w:val="false"/>
                <w:i w:val="false"/>
                <w:color w:val="000000"/>
                <w:sz w:val="20"/>
              </w:rPr>
              <w:t>3-12-74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«Таскалинский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 село</w:t>
            </w:r>
            <w:r>
              <w:br/>
            </w:r>
            <w:r>
              <w:rPr>
                <w:rFonts w:ascii="Times New Roman"/>
                <w:b w:val="false"/>
                <w:i w:val="false"/>
                <w:color w:val="000000"/>
                <w:sz w:val="20"/>
              </w:rPr>
              <w:t>
</w:t>
            </w:r>
            <w:r>
              <w:rPr>
                <w:rFonts w:ascii="Times New Roman"/>
                <w:b w:val="false"/>
                <w:i w:val="false"/>
                <w:color w:val="000000"/>
                <w:sz w:val="20"/>
              </w:rPr>
              <w:t>Таскала, улица Абая, 23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2-10-01</w:t>
            </w:r>
            <w:r>
              <w:br/>
            </w:r>
            <w:r>
              <w:rPr>
                <w:rFonts w:ascii="Times New Roman"/>
                <w:b w:val="false"/>
                <w:i w:val="false"/>
                <w:color w:val="000000"/>
                <w:sz w:val="20"/>
              </w:rPr>
              <w:t>
</w:t>
            </w:r>
            <w:r>
              <w:rPr>
                <w:rFonts w:ascii="Times New Roman"/>
                <w:b w:val="false"/>
                <w:i w:val="false"/>
                <w:color w:val="000000"/>
                <w:sz w:val="20"/>
              </w:rPr>
              <w:t>2-13-72</w:t>
            </w:r>
          </w:p>
        </w:tc>
        <w:tc>
          <w:tcPr>
            <w:tcW w:w="0" w:type="auto"/>
            <w:vMerge/>
            <w:tcBorders>
              <w:top w:val="nil"/>
              <w:left w:val="single" w:color="cfcfcf" w:sz="5"/>
              <w:bottom w:val="single" w:color="cfcfcf" w:sz="5"/>
              <w:right w:val="single" w:color="cfcfcf" w:sz="5"/>
            </w:tcBorders>
          </w:tcPr>
          <w:p/>
        </w:tc>
      </w:tr>
      <w:tr>
        <w:trPr>
          <w:trHeight w:val="10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«Жанибекский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 село</w:t>
            </w:r>
            <w:r>
              <w:br/>
            </w:r>
            <w:r>
              <w:rPr>
                <w:rFonts w:ascii="Times New Roman"/>
                <w:b w:val="false"/>
                <w:i w:val="false"/>
                <w:color w:val="000000"/>
                <w:sz w:val="20"/>
              </w:rPr>
              <w:t>
</w:t>
            </w:r>
            <w:r>
              <w:rPr>
                <w:rFonts w:ascii="Times New Roman"/>
                <w:b w:val="false"/>
                <w:i w:val="false"/>
                <w:color w:val="000000"/>
                <w:sz w:val="20"/>
              </w:rPr>
              <w:t>Жанибек,</w:t>
            </w:r>
            <w:r>
              <w:br/>
            </w:r>
            <w:r>
              <w:rPr>
                <w:rFonts w:ascii="Times New Roman"/>
                <w:b w:val="false"/>
                <w:i w:val="false"/>
                <w:color w:val="000000"/>
                <w:sz w:val="20"/>
              </w:rPr>
              <w:t>
</w:t>
            </w:r>
            <w:r>
              <w:rPr>
                <w:rFonts w:ascii="Times New Roman"/>
                <w:b w:val="false"/>
                <w:i w:val="false"/>
                <w:color w:val="000000"/>
                <w:sz w:val="20"/>
              </w:rPr>
              <w:t>улица Г. Караша, 61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2-18-89</w:t>
            </w:r>
            <w:r>
              <w:br/>
            </w:r>
            <w:r>
              <w:rPr>
                <w:rFonts w:ascii="Times New Roman"/>
                <w:b w:val="false"/>
                <w:i w:val="false"/>
                <w:color w:val="000000"/>
                <w:sz w:val="20"/>
              </w:rPr>
              <w:t>
</w:t>
            </w:r>
            <w:r>
              <w:rPr>
                <w:rFonts w:ascii="Times New Roman"/>
                <w:b w:val="false"/>
                <w:i w:val="false"/>
                <w:color w:val="000000"/>
                <w:sz w:val="20"/>
              </w:rPr>
              <w:t>2-14-59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«Шынгырлауский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Шынгырлауский район,</w:t>
            </w:r>
            <w:r>
              <w:br/>
            </w:r>
            <w:r>
              <w:rPr>
                <w:rFonts w:ascii="Times New Roman"/>
                <w:b w:val="false"/>
                <w:i w:val="false"/>
                <w:color w:val="000000"/>
                <w:sz w:val="20"/>
              </w:rPr>
              <w:t>
</w:t>
            </w:r>
            <w:r>
              <w:rPr>
                <w:rFonts w:ascii="Times New Roman"/>
                <w:b w:val="false"/>
                <w:i w:val="false"/>
                <w:color w:val="000000"/>
                <w:sz w:val="20"/>
              </w:rPr>
              <w:t>улица Л. Клышева, 95</w:t>
            </w:r>
            <w:r>
              <w:br/>
            </w:r>
            <w:r>
              <w:rPr>
                <w:rFonts w:ascii="Times New Roman"/>
                <w:b w:val="false"/>
                <w:i w:val="false"/>
                <w:color w:val="000000"/>
                <w:sz w:val="20"/>
              </w:rPr>
              <w:t>
</w:t>
            </w:r>
            <w:r>
              <w:rPr>
                <w:rFonts w:ascii="Times New Roman"/>
                <w:b w:val="false"/>
                <w:i w:val="false"/>
                <w:color w:val="000000"/>
                <w:sz w:val="20"/>
              </w:rPr>
              <w:t>Chingirlau.westkz.kz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3-34-45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«Зеленовский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улица Гагарина, 139</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2-23-33</w:t>
            </w:r>
            <w:r>
              <w:br/>
            </w:r>
            <w:r>
              <w:rPr>
                <w:rFonts w:ascii="Times New Roman"/>
                <w:b w:val="false"/>
                <w:i w:val="false"/>
                <w:color w:val="000000"/>
                <w:sz w:val="20"/>
              </w:rPr>
              <w:t>
</w:t>
            </w:r>
            <w:r>
              <w:rPr>
                <w:rFonts w:ascii="Times New Roman"/>
                <w:b w:val="false"/>
                <w:i w:val="false"/>
                <w:color w:val="000000"/>
                <w:sz w:val="20"/>
              </w:rPr>
              <w:t>2-28-75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«Теректинский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Юбилейная, 18</w:t>
            </w:r>
            <w:r>
              <w:br/>
            </w:r>
            <w:r>
              <w:rPr>
                <w:rFonts w:ascii="Times New Roman"/>
                <w:b w:val="false"/>
                <w:i w:val="false"/>
                <w:color w:val="000000"/>
                <w:sz w:val="20"/>
              </w:rPr>
              <w:t>
</w:t>
            </w:r>
            <w:r>
              <w:rPr>
                <w:rFonts w:ascii="Times New Roman"/>
                <w:b w:val="false"/>
                <w:i w:val="false"/>
                <w:color w:val="000000"/>
                <w:sz w:val="20"/>
              </w:rPr>
              <w:t>terekta@rambler.ru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2-12-98</w:t>
            </w:r>
            <w:r>
              <w:br/>
            </w:r>
            <w:r>
              <w:rPr>
                <w:rFonts w:ascii="Times New Roman"/>
                <w:b w:val="false"/>
                <w:i w:val="false"/>
                <w:color w:val="000000"/>
                <w:sz w:val="20"/>
              </w:rPr>
              <w:t>
</w:t>
            </w:r>
            <w:r>
              <w:rPr>
                <w:rFonts w:ascii="Times New Roman"/>
                <w:b w:val="false"/>
                <w:i w:val="false"/>
                <w:color w:val="000000"/>
                <w:sz w:val="20"/>
              </w:rPr>
              <w:t>2-13-34</w:t>
            </w:r>
          </w:p>
        </w:tc>
        <w:tc>
          <w:tcPr>
            <w:tcW w:w="0" w:type="auto"/>
            <w:vMerge/>
            <w:tcBorders>
              <w:top w:val="nil"/>
              <w:left w:val="single" w:color="cfcfcf" w:sz="5"/>
              <w:bottom w:val="single" w:color="cfcfcf" w:sz="5"/>
              <w:right w:val="single" w:color="cfcfcf" w:sz="5"/>
            </w:tcBorders>
          </w:tcPr>
          <w:p/>
        </w:tc>
      </w:tr>
      <w:tr>
        <w:trPr>
          <w:trHeight w:val="111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Уральск»</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 проспект</w:t>
            </w:r>
            <w:r>
              <w:br/>
            </w:r>
            <w:r>
              <w:rPr>
                <w:rFonts w:ascii="Times New Roman"/>
                <w:b w:val="false"/>
                <w:i w:val="false"/>
                <w:color w:val="000000"/>
                <w:sz w:val="20"/>
              </w:rPr>
              <w:t>
</w:t>
            </w:r>
            <w:r>
              <w:rPr>
                <w:rFonts w:ascii="Times New Roman"/>
                <w:b w:val="false"/>
                <w:i w:val="false"/>
                <w:color w:val="000000"/>
                <w:sz w:val="20"/>
              </w:rPr>
              <w:t>Достык-Дружба, 182/1</w:t>
            </w:r>
            <w:r>
              <w:br/>
            </w:r>
            <w:r>
              <w:rPr>
                <w:rFonts w:ascii="Times New Roman"/>
                <w:b w:val="false"/>
                <w:i w:val="false"/>
                <w:color w:val="000000"/>
                <w:sz w:val="20"/>
              </w:rPr>
              <w:t>
</w:t>
            </w:r>
            <w:r>
              <w:rPr>
                <w:rFonts w:ascii="Times New Roman"/>
                <w:b w:val="false"/>
                <w:i w:val="false"/>
                <w:color w:val="000000"/>
                <w:sz w:val="20"/>
              </w:rPr>
              <w:t>uralsk-akimat.kz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w:t>
            </w:r>
            <w:r>
              <w:br/>
            </w:r>
            <w:r>
              <w:rPr>
                <w:rFonts w:ascii="Times New Roman"/>
                <w:b w:val="false"/>
                <w:i w:val="false"/>
                <w:color w:val="000000"/>
                <w:sz w:val="20"/>
              </w:rPr>
              <w:t>
</w:t>
            </w:r>
            <w:r>
              <w:rPr>
                <w:rFonts w:ascii="Times New Roman"/>
                <w:b w:val="false"/>
                <w:i w:val="false"/>
                <w:color w:val="000000"/>
                <w:sz w:val="20"/>
              </w:rPr>
              <w:t>1-24-63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3482"/>
        <w:gridCol w:w="4645"/>
        <w:gridCol w:w="1811"/>
        <w:gridCol w:w="3377"/>
      </w:tblGrid>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Балхаш»</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r>
              <w:br/>
            </w:r>
            <w:r>
              <w:rPr>
                <w:rFonts w:ascii="Times New Roman"/>
                <w:b w:val="false"/>
                <w:i w:val="false"/>
                <w:color w:val="000000"/>
                <w:sz w:val="20"/>
              </w:rPr>
              <w:t>
</w:t>
            </w:r>
            <w:r>
              <w:rPr>
                <w:rFonts w:ascii="Times New Roman"/>
                <w:b w:val="false"/>
                <w:i w:val="false"/>
                <w:color w:val="000000"/>
                <w:sz w:val="20"/>
              </w:rPr>
              <w:t>balkhash.kz,</w:t>
            </w:r>
            <w:r>
              <w:br/>
            </w:r>
            <w:r>
              <w:rPr>
                <w:rFonts w:ascii="Times New Roman"/>
                <w:b w:val="false"/>
                <w:i w:val="false"/>
                <w:color w:val="000000"/>
                <w:sz w:val="20"/>
              </w:rPr>
              <w:t>
</w:t>
            </w:r>
            <w:r>
              <w:rPr>
                <w:rFonts w:ascii="Times New Roman"/>
                <w:b w:val="false"/>
                <w:i w:val="false"/>
                <w:color w:val="000000"/>
                <w:sz w:val="20"/>
              </w:rPr>
              <w:t>orgkadrwork@mail.kz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4-26-48</w:t>
            </w:r>
            <w:r>
              <w:br/>
            </w:r>
            <w:r>
              <w:rPr>
                <w:rFonts w:ascii="Times New Roman"/>
                <w:b w:val="false"/>
                <w:i w:val="false"/>
                <w:color w:val="000000"/>
                <w:sz w:val="20"/>
              </w:rPr>
              <w:t>
</w:t>
            </w:r>
            <w:r>
              <w:rPr>
                <w:rFonts w:ascii="Times New Roman"/>
                <w:b w:val="false"/>
                <w:i w:val="false"/>
                <w:color w:val="000000"/>
                <w:sz w:val="20"/>
              </w:rPr>
              <w:t>4-85-11</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Жезказгана»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r>
              <w:br/>
            </w:r>
            <w:r>
              <w:rPr>
                <w:rFonts w:ascii="Times New Roman"/>
                <w:b w:val="false"/>
                <w:i w:val="false"/>
                <w:color w:val="000000"/>
                <w:sz w:val="20"/>
              </w:rPr>
              <w:t>
</w:t>
            </w:r>
            <w:r>
              <w:rPr>
                <w:rFonts w:ascii="Times New Roman"/>
                <w:b w:val="false"/>
                <w:i w:val="false"/>
                <w:color w:val="000000"/>
                <w:sz w:val="20"/>
              </w:rPr>
              <w:t>jezkazgan.kz</w:t>
            </w:r>
            <w:r>
              <w:br/>
            </w:r>
            <w:r>
              <w:rPr>
                <w:rFonts w:ascii="Times New Roman"/>
                <w:b w:val="false"/>
                <w:i w:val="false"/>
                <w:color w:val="000000"/>
                <w:sz w:val="20"/>
              </w:rPr>
              <w:t>
</w:t>
            </w:r>
            <w:r>
              <w:rPr>
                <w:rFonts w:ascii="Times New Roman"/>
                <w:b w:val="false"/>
                <w:i w:val="false"/>
                <w:color w:val="000000"/>
                <w:sz w:val="20"/>
              </w:rPr>
              <w:t>rukzhezap@rambler.ru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8-71027</w:t>
            </w:r>
            <w:r>
              <w:br/>
            </w:r>
            <w:r>
              <w:rPr>
                <w:rFonts w:ascii="Times New Roman"/>
                <w:b w:val="false"/>
                <w:i w:val="false"/>
                <w:color w:val="000000"/>
                <w:sz w:val="20"/>
              </w:rPr>
              <w:t>
</w:t>
            </w:r>
            <w:r>
              <w:rPr>
                <w:rFonts w:ascii="Times New Roman"/>
                <w:b w:val="false"/>
                <w:i w:val="false"/>
                <w:color w:val="000000"/>
                <w:sz w:val="20"/>
              </w:rPr>
              <w:t>3-65-94</w:t>
            </w:r>
            <w:r>
              <w:br/>
            </w:r>
            <w:r>
              <w:rPr>
                <w:rFonts w:ascii="Times New Roman"/>
                <w:b w:val="false"/>
                <w:i w:val="false"/>
                <w:color w:val="000000"/>
                <w:sz w:val="20"/>
              </w:rPr>
              <w:t>
</w:t>
            </w:r>
            <w:r>
              <w:rPr>
                <w:rFonts w:ascii="Times New Roman"/>
                <w:b w:val="false"/>
                <w:i w:val="false"/>
                <w:color w:val="000000"/>
                <w:sz w:val="20"/>
              </w:rPr>
              <w:t>3-61-35</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Бухар жырау, 16</w:t>
            </w:r>
            <w:r>
              <w:br/>
            </w:r>
            <w:r>
              <w:rPr>
                <w:rFonts w:ascii="Times New Roman"/>
                <w:b w:val="false"/>
                <w:i w:val="false"/>
                <w:color w:val="000000"/>
                <w:sz w:val="20"/>
              </w:rPr>
              <w:t>
</w:t>
            </w:r>
            <w:r>
              <w:rPr>
                <w:rFonts w:ascii="Times New Roman"/>
                <w:b w:val="false"/>
                <w:i w:val="false"/>
                <w:color w:val="000000"/>
                <w:sz w:val="20"/>
              </w:rPr>
              <w:t>karaganda-akimat.kz</w:t>
            </w:r>
            <w:r>
              <w:br/>
            </w:r>
            <w:r>
              <w:rPr>
                <w:rFonts w:ascii="Times New Roman"/>
                <w:b w:val="false"/>
                <w:i w:val="false"/>
                <w:color w:val="000000"/>
                <w:sz w:val="20"/>
              </w:rPr>
              <w:t>
</w:t>
            </w:r>
            <w:r>
              <w:rPr>
                <w:rFonts w:ascii="Times New Roman"/>
                <w:b w:val="false"/>
                <w:i w:val="false"/>
                <w:color w:val="000000"/>
                <w:sz w:val="20"/>
              </w:rPr>
              <w:t>аkimat07@mail.ru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w:t>
            </w:r>
            <w:r>
              <w:br/>
            </w:r>
            <w:r>
              <w:rPr>
                <w:rFonts w:ascii="Times New Roman"/>
                <w:b w:val="false"/>
                <w:i w:val="false"/>
                <w:color w:val="000000"/>
                <w:sz w:val="20"/>
              </w:rPr>
              <w:t>
</w:t>
            </w:r>
            <w:r>
              <w:rPr>
                <w:rFonts w:ascii="Times New Roman"/>
                <w:b w:val="false"/>
                <w:i w:val="false"/>
                <w:color w:val="000000"/>
                <w:sz w:val="20"/>
              </w:rPr>
              <w:t>2-02-20</w:t>
            </w:r>
            <w:r>
              <w:br/>
            </w:r>
            <w:r>
              <w:rPr>
                <w:rFonts w:ascii="Times New Roman"/>
                <w:b w:val="false"/>
                <w:i w:val="false"/>
                <w:color w:val="000000"/>
                <w:sz w:val="20"/>
              </w:rPr>
              <w:t>
</w:t>
            </w:r>
            <w:r>
              <w:rPr>
                <w:rFonts w:ascii="Times New Roman"/>
                <w:b w:val="false"/>
                <w:i w:val="false"/>
                <w:color w:val="000000"/>
                <w:sz w:val="20"/>
              </w:rPr>
              <w:t>1-94-70</w:t>
            </w:r>
          </w:p>
        </w:tc>
        <w:tc>
          <w:tcPr>
            <w:tcW w:w="0" w:type="auto"/>
            <w:vMerge/>
            <w:tcBorders>
              <w:top w:val="nil"/>
              <w:left w:val="single" w:color="cfcfcf" w:sz="5"/>
              <w:bottom w:val="single" w:color="cfcfcf" w:sz="5"/>
              <w:right w:val="single" w:color="cfcfcf" w:sz="5"/>
            </w:tcBorders>
          </w:tcPr>
          <w:p/>
        </w:tc>
      </w:tr>
      <w:tr>
        <w:trPr>
          <w:trHeight w:val="9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9</w:t>
            </w:r>
            <w:r>
              <w:br/>
            </w:r>
            <w:r>
              <w:rPr>
                <w:rFonts w:ascii="Times New Roman"/>
                <w:b w:val="false"/>
                <w:i w:val="false"/>
                <w:color w:val="000000"/>
                <w:sz w:val="20"/>
              </w:rPr>
              <w:t>
</w:t>
            </w:r>
            <w:r>
              <w:rPr>
                <w:rFonts w:ascii="Times New Roman"/>
                <w:b w:val="false"/>
                <w:i w:val="false"/>
                <w:color w:val="000000"/>
                <w:sz w:val="20"/>
              </w:rPr>
              <w:t>karajal_akimat@mail.ru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2-60-10</w:t>
            </w:r>
            <w:r>
              <w:br/>
            </w:r>
            <w:r>
              <w:rPr>
                <w:rFonts w:ascii="Times New Roman"/>
                <w:b w:val="false"/>
                <w:i w:val="false"/>
                <w:color w:val="000000"/>
                <w:sz w:val="20"/>
              </w:rPr>
              <w:t>
</w:t>
            </w:r>
            <w:r>
              <w:rPr>
                <w:rFonts w:ascii="Times New Roman"/>
                <w:b w:val="false"/>
                <w:i w:val="false"/>
                <w:color w:val="000000"/>
                <w:sz w:val="20"/>
              </w:rPr>
              <w:t>2-64-74</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7</w:t>
            </w:r>
            <w:r>
              <w:br/>
            </w:r>
            <w:r>
              <w:rPr>
                <w:rFonts w:ascii="Times New Roman"/>
                <w:b w:val="false"/>
                <w:i w:val="false"/>
                <w:color w:val="000000"/>
                <w:sz w:val="20"/>
              </w:rPr>
              <w:t>
</w:t>
            </w:r>
            <w:r>
              <w:rPr>
                <w:rFonts w:ascii="Times New Roman"/>
                <w:b w:val="false"/>
                <w:i w:val="false"/>
                <w:color w:val="000000"/>
                <w:sz w:val="20"/>
              </w:rPr>
              <w:t>priozerck.kz</w:t>
            </w:r>
            <w:r>
              <w:br/>
            </w:r>
            <w:r>
              <w:rPr>
                <w:rFonts w:ascii="Times New Roman"/>
                <w:b w:val="false"/>
                <w:i w:val="false"/>
                <w:color w:val="000000"/>
                <w:sz w:val="20"/>
              </w:rPr>
              <w:t>
</w:t>
            </w:r>
            <w:r>
              <w:rPr>
                <w:rFonts w:ascii="Times New Roman"/>
                <w:b w:val="false"/>
                <w:i w:val="false"/>
                <w:color w:val="000000"/>
                <w:sz w:val="20"/>
              </w:rPr>
              <w:t>prio_org@krg.gov.kz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5-29-20</w:t>
            </w:r>
            <w:r>
              <w:br/>
            </w:r>
            <w:r>
              <w:rPr>
                <w:rFonts w:ascii="Times New Roman"/>
                <w:b w:val="false"/>
                <w:i w:val="false"/>
                <w:color w:val="000000"/>
                <w:sz w:val="20"/>
              </w:rPr>
              <w:t>
</w:t>
            </w:r>
            <w:r>
              <w:rPr>
                <w:rFonts w:ascii="Times New Roman"/>
                <w:b w:val="false"/>
                <w:i w:val="false"/>
                <w:color w:val="000000"/>
                <w:sz w:val="20"/>
              </w:rPr>
              <w:t>5-40-30</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Сарани»</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Джамбула, 67</w:t>
            </w:r>
            <w:r>
              <w:br/>
            </w:r>
            <w:r>
              <w:rPr>
                <w:rFonts w:ascii="Times New Roman"/>
                <w:b w:val="false"/>
                <w:i w:val="false"/>
                <w:color w:val="000000"/>
                <w:sz w:val="20"/>
              </w:rPr>
              <w:t>
</w:t>
            </w:r>
            <w:r>
              <w:rPr>
                <w:rFonts w:ascii="Times New Roman"/>
                <w:b w:val="false"/>
                <w:i w:val="false"/>
                <w:color w:val="000000"/>
                <w:sz w:val="20"/>
              </w:rPr>
              <w:t>saran.kz</w:t>
            </w:r>
            <w:r>
              <w:br/>
            </w:r>
            <w:r>
              <w:rPr>
                <w:rFonts w:ascii="Times New Roman"/>
                <w:b w:val="false"/>
                <w:i w:val="false"/>
                <w:color w:val="000000"/>
                <w:sz w:val="20"/>
              </w:rPr>
              <w:t>
</w:t>
            </w:r>
            <w:r>
              <w:rPr>
                <w:rFonts w:ascii="Times New Roman"/>
                <w:b w:val="false"/>
                <w:i w:val="false"/>
                <w:color w:val="000000"/>
                <w:sz w:val="20"/>
              </w:rPr>
              <w:t>sar_apparat@krg.gov.kz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2-52-08</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Сатпаева, 108</w:t>
            </w:r>
            <w:r>
              <w:br/>
            </w:r>
            <w:r>
              <w:rPr>
                <w:rFonts w:ascii="Times New Roman"/>
                <w:b w:val="false"/>
                <w:i w:val="false"/>
                <w:color w:val="000000"/>
                <w:sz w:val="20"/>
              </w:rPr>
              <w:t>
</w:t>
            </w:r>
            <w:r>
              <w:rPr>
                <w:rFonts w:ascii="Times New Roman"/>
                <w:b w:val="false"/>
                <w:i w:val="false"/>
                <w:color w:val="000000"/>
                <w:sz w:val="20"/>
              </w:rPr>
              <w:t>satpaev.kz</w:t>
            </w:r>
            <w:r>
              <w:br/>
            </w:r>
            <w:r>
              <w:rPr>
                <w:rFonts w:ascii="Times New Roman"/>
                <w:b w:val="false"/>
                <w:i w:val="false"/>
                <w:color w:val="000000"/>
                <w:sz w:val="20"/>
              </w:rPr>
              <w:t>
</w:t>
            </w:r>
            <w:r>
              <w:rPr>
                <w:rFonts w:ascii="Times New Roman"/>
                <w:b w:val="false"/>
                <w:i w:val="false"/>
                <w:color w:val="000000"/>
                <w:sz w:val="20"/>
              </w:rPr>
              <w:t>satpaevakim@mail.ru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3-36-36</w:t>
            </w:r>
            <w:r>
              <w:br/>
            </w:r>
            <w:r>
              <w:rPr>
                <w:rFonts w:ascii="Times New Roman"/>
                <w:b w:val="false"/>
                <w:i w:val="false"/>
                <w:color w:val="000000"/>
                <w:sz w:val="20"/>
              </w:rPr>
              <w:t>
</w:t>
            </w:r>
            <w:r>
              <w:rPr>
                <w:rFonts w:ascii="Times New Roman"/>
                <w:b w:val="false"/>
                <w:i w:val="false"/>
                <w:color w:val="000000"/>
                <w:sz w:val="20"/>
              </w:rPr>
              <w:t>3-45-54</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w:t>
            </w:r>
            <w:r>
              <w:br/>
            </w:r>
            <w:r>
              <w:rPr>
                <w:rFonts w:ascii="Times New Roman"/>
                <w:b w:val="false"/>
                <w:i w:val="false"/>
                <w:color w:val="000000"/>
                <w:sz w:val="20"/>
              </w:rPr>
              <w:t>
</w:t>
            </w:r>
            <w:r>
              <w:rPr>
                <w:rFonts w:ascii="Times New Roman"/>
                <w:b w:val="false"/>
                <w:i w:val="false"/>
                <w:color w:val="000000"/>
                <w:sz w:val="20"/>
              </w:rPr>
              <w:t>Независимости, 12</w:t>
            </w:r>
            <w:r>
              <w:br/>
            </w:r>
            <w:r>
              <w:rPr>
                <w:rFonts w:ascii="Times New Roman"/>
                <w:b w:val="false"/>
                <w:i w:val="false"/>
                <w:color w:val="000000"/>
                <w:sz w:val="20"/>
              </w:rPr>
              <w:t>
</w:t>
            </w:r>
            <w:r>
              <w:rPr>
                <w:rFonts w:ascii="Times New Roman"/>
                <w:b w:val="false"/>
                <w:i w:val="false"/>
                <w:color w:val="000000"/>
                <w:sz w:val="20"/>
              </w:rPr>
              <w:t>akimat-temirtau.kz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8-72139</w:t>
            </w:r>
            <w:r>
              <w:br/>
            </w:r>
            <w:r>
              <w:rPr>
                <w:rFonts w:ascii="Times New Roman"/>
                <w:b w:val="false"/>
                <w:i w:val="false"/>
                <w:color w:val="000000"/>
                <w:sz w:val="20"/>
              </w:rPr>
              <w:t>
</w:t>
            </w:r>
            <w:r>
              <w:rPr>
                <w:rFonts w:ascii="Times New Roman"/>
                <w:b w:val="false"/>
                <w:i w:val="false"/>
                <w:color w:val="000000"/>
                <w:sz w:val="20"/>
              </w:rPr>
              <w:t>2-26-03</w:t>
            </w:r>
            <w:r>
              <w:br/>
            </w:r>
            <w:r>
              <w:rPr>
                <w:rFonts w:ascii="Times New Roman"/>
                <w:b w:val="false"/>
                <w:i w:val="false"/>
                <w:color w:val="000000"/>
                <w:sz w:val="20"/>
              </w:rPr>
              <w:t>
</w:t>
            </w:r>
            <w:r>
              <w:rPr>
                <w:rFonts w:ascii="Times New Roman"/>
                <w:b w:val="false"/>
                <w:i w:val="false"/>
                <w:color w:val="000000"/>
                <w:sz w:val="20"/>
              </w:rPr>
              <w:t>2-46-80</w:t>
            </w:r>
          </w:p>
        </w:tc>
        <w:tc>
          <w:tcPr>
            <w:tcW w:w="0" w:type="auto"/>
            <w:vMerge/>
            <w:tcBorders>
              <w:top w:val="nil"/>
              <w:left w:val="single" w:color="cfcfcf" w:sz="5"/>
              <w:bottom w:val="single" w:color="cfcfcf" w:sz="5"/>
              <w:right w:val="single" w:color="cfcfcf" w:sz="5"/>
            </w:tcBorders>
          </w:tcP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r>
              <w:br/>
            </w:r>
            <w:r>
              <w:rPr>
                <w:rFonts w:ascii="Times New Roman"/>
                <w:b w:val="false"/>
                <w:i w:val="false"/>
                <w:color w:val="000000"/>
                <w:sz w:val="20"/>
              </w:rPr>
              <w:t>
</w:t>
            </w:r>
            <w:r>
              <w:rPr>
                <w:rFonts w:ascii="Times New Roman"/>
                <w:b w:val="false"/>
                <w:i w:val="false"/>
                <w:color w:val="000000"/>
                <w:sz w:val="20"/>
              </w:rPr>
              <w:t>shahtinsk.kz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4-08-44</w:t>
            </w:r>
            <w:r>
              <w:br/>
            </w:r>
            <w:r>
              <w:rPr>
                <w:rFonts w:ascii="Times New Roman"/>
                <w:b w:val="false"/>
                <w:i w:val="false"/>
                <w:color w:val="000000"/>
                <w:sz w:val="20"/>
              </w:rPr>
              <w:t>
</w:t>
            </w:r>
            <w:r>
              <w:rPr>
                <w:rFonts w:ascii="Times New Roman"/>
                <w:b w:val="false"/>
                <w:i w:val="false"/>
                <w:color w:val="000000"/>
                <w:sz w:val="20"/>
              </w:rPr>
              <w:t>4-27-67</w:t>
            </w:r>
          </w:p>
        </w:tc>
        <w:tc>
          <w:tcPr>
            <w:tcW w:w="3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проспект Победы, 3</w:t>
            </w:r>
            <w:r>
              <w:br/>
            </w:r>
            <w:r>
              <w:rPr>
                <w:rFonts w:ascii="Times New Roman"/>
                <w:b w:val="false"/>
                <w:i w:val="false"/>
                <w:color w:val="000000"/>
                <w:sz w:val="20"/>
              </w:rPr>
              <w:t>
</w:t>
            </w:r>
            <w:r>
              <w:rPr>
                <w:rFonts w:ascii="Times New Roman"/>
                <w:b w:val="false"/>
                <w:i w:val="false"/>
                <w:color w:val="000000"/>
                <w:sz w:val="20"/>
              </w:rPr>
              <w:t>abay-akimat-karaganda.kz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4-48-00</w:t>
            </w:r>
            <w:r>
              <w:br/>
            </w:r>
            <w:r>
              <w:rPr>
                <w:rFonts w:ascii="Times New Roman"/>
                <w:b w:val="false"/>
                <w:i w:val="false"/>
                <w:color w:val="000000"/>
                <w:sz w:val="20"/>
              </w:rPr>
              <w:t>
</w:t>
            </w:r>
            <w:r>
              <w:rPr>
                <w:rFonts w:ascii="Times New Roman"/>
                <w:b w:val="false"/>
                <w:i w:val="false"/>
                <w:color w:val="000000"/>
                <w:sz w:val="20"/>
              </w:rPr>
              <w:t>4-42-26</w:t>
            </w:r>
          </w:p>
        </w:tc>
        <w:tc>
          <w:tcPr>
            <w:tcW w:w="0" w:type="auto"/>
            <w:vMerge/>
            <w:tcBorders>
              <w:top w:val="nil"/>
              <w:left w:val="single" w:color="cfcfcf" w:sz="5"/>
              <w:bottom w:val="single" w:color="cfcfcf" w:sz="5"/>
              <w:right w:val="single" w:color="cfcfcf" w:sz="5"/>
            </w:tcBorders>
          </w:tcPr>
          <w:p/>
        </w:tc>
      </w:tr>
      <w:tr>
        <w:trPr>
          <w:trHeight w:val="12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проспект Бокейхана, 4</w:t>
            </w:r>
            <w:r>
              <w:br/>
            </w:r>
            <w:r>
              <w:rPr>
                <w:rFonts w:ascii="Times New Roman"/>
                <w:b w:val="false"/>
                <w:i w:val="false"/>
                <w:color w:val="000000"/>
                <w:sz w:val="20"/>
              </w:rPr>
              <w:t>
</w:t>
            </w:r>
            <w:r>
              <w:rPr>
                <w:rFonts w:ascii="Times New Roman"/>
                <w:b w:val="false"/>
                <w:i w:val="false"/>
                <w:color w:val="000000"/>
                <w:sz w:val="20"/>
              </w:rPr>
              <w:t>ergan_77@mail.ru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2-12-33</w:t>
            </w:r>
            <w:r>
              <w:br/>
            </w:r>
            <w:r>
              <w:rPr>
                <w:rFonts w:ascii="Times New Roman"/>
                <w:b w:val="false"/>
                <w:i w:val="false"/>
                <w:color w:val="000000"/>
                <w:sz w:val="20"/>
              </w:rPr>
              <w:t>
</w:t>
            </w:r>
            <w:r>
              <w:rPr>
                <w:rFonts w:ascii="Times New Roman"/>
                <w:b w:val="false"/>
                <w:i w:val="false"/>
                <w:color w:val="000000"/>
                <w:sz w:val="20"/>
              </w:rPr>
              <w:t>2-14-74</w:t>
            </w:r>
          </w:p>
        </w:tc>
        <w:tc>
          <w:tcPr>
            <w:tcW w:w="0" w:type="auto"/>
            <w:vMerge/>
            <w:tcBorders>
              <w:top w:val="nil"/>
              <w:left w:val="single" w:color="cfcfcf" w:sz="5"/>
              <w:bottom w:val="single" w:color="cfcfcf" w:sz="5"/>
              <w:right w:val="single" w:color="cfcfcf" w:sz="5"/>
            </w:tcBorders>
          </w:tcPr>
          <w:p/>
        </w:tc>
      </w:tr>
      <w:tr>
        <w:trPr>
          <w:trHeight w:val="16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Бухаржырауского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поселок Ботакара,</w:t>
            </w:r>
            <w:r>
              <w:br/>
            </w:r>
            <w:r>
              <w:rPr>
                <w:rFonts w:ascii="Times New Roman"/>
                <w:b w:val="false"/>
                <w:i w:val="false"/>
                <w:color w:val="000000"/>
                <w:sz w:val="20"/>
              </w:rPr>
              <w:t>
</w:t>
            </w:r>
            <w:r>
              <w:rPr>
                <w:rFonts w:ascii="Times New Roman"/>
                <w:b w:val="false"/>
                <w:i w:val="false"/>
                <w:color w:val="000000"/>
                <w:sz w:val="20"/>
              </w:rPr>
              <w:t>улица Абылай хана, 39</w:t>
            </w:r>
            <w:r>
              <w:br/>
            </w:r>
            <w:r>
              <w:rPr>
                <w:rFonts w:ascii="Times New Roman"/>
                <w:b w:val="false"/>
                <w:i w:val="false"/>
                <w:color w:val="000000"/>
                <w:sz w:val="20"/>
              </w:rPr>
              <w:t>
</w:t>
            </w:r>
            <w:r>
              <w:rPr>
                <w:rFonts w:ascii="Times New Roman"/>
                <w:b w:val="false"/>
                <w:i w:val="false"/>
                <w:color w:val="000000"/>
                <w:sz w:val="20"/>
              </w:rPr>
              <w:t>bukhar-zhirau.kz</w:t>
            </w:r>
            <w:r>
              <w:br/>
            </w:r>
            <w:r>
              <w:rPr>
                <w:rFonts w:ascii="Times New Roman"/>
                <w:b w:val="false"/>
                <w:i w:val="false"/>
                <w:color w:val="000000"/>
                <w:sz w:val="20"/>
              </w:rPr>
              <w:t>
</w:t>
            </w:r>
            <w:r>
              <w:rPr>
                <w:rFonts w:ascii="Times New Roman"/>
                <w:b w:val="false"/>
                <w:i w:val="false"/>
                <w:color w:val="000000"/>
                <w:sz w:val="20"/>
              </w:rPr>
              <w:t>bukharfarkhad@topmail.kz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2-14-60</w:t>
            </w:r>
            <w:r>
              <w:br/>
            </w:r>
            <w:r>
              <w:rPr>
                <w:rFonts w:ascii="Times New Roman"/>
                <w:b w:val="false"/>
                <w:i w:val="false"/>
                <w:color w:val="000000"/>
                <w:sz w:val="20"/>
              </w:rPr>
              <w:t>
</w:t>
            </w:r>
            <w:r>
              <w:rPr>
                <w:rFonts w:ascii="Times New Roman"/>
                <w:b w:val="false"/>
                <w:i w:val="false"/>
                <w:color w:val="000000"/>
                <w:sz w:val="20"/>
              </w:rPr>
              <w:t>2-11-18</w:t>
            </w:r>
          </w:p>
        </w:tc>
        <w:tc>
          <w:tcPr>
            <w:tcW w:w="0" w:type="auto"/>
            <w:vMerge/>
            <w:tcBorders>
              <w:top w:val="nil"/>
              <w:left w:val="single" w:color="cfcfcf" w:sz="5"/>
              <w:bottom w:val="single" w:color="cfcfcf" w:sz="5"/>
              <w:right w:val="single" w:color="cfcfcf" w:sz="5"/>
            </w:tcBorders>
          </w:tcPr>
          <w:p/>
        </w:tc>
      </w:tr>
      <w:tr>
        <w:trPr>
          <w:trHeight w:val="13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Жанааркинского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улица Тауелсиздик, 5</w:t>
            </w:r>
            <w:r>
              <w:br/>
            </w:r>
            <w:r>
              <w:rPr>
                <w:rFonts w:ascii="Times New Roman"/>
                <w:b w:val="false"/>
                <w:i w:val="false"/>
                <w:color w:val="000000"/>
                <w:sz w:val="20"/>
              </w:rPr>
              <w:t>
</w:t>
            </w:r>
            <w:r>
              <w:rPr>
                <w:rFonts w:ascii="Times New Roman"/>
                <w:b w:val="false"/>
                <w:i w:val="false"/>
                <w:color w:val="000000"/>
                <w:sz w:val="20"/>
              </w:rPr>
              <w:t>zhanaarka-akimat.kz</w:t>
            </w:r>
            <w:r>
              <w:br/>
            </w:r>
            <w:r>
              <w:rPr>
                <w:rFonts w:ascii="Times New Roman"/>
                <w:b w:val="false"/>
                <w:i w:val="false"/>
                <w:color w:val="000000"/>
                <w:sz w:val="20"/>
              </w:rPr>
              <w:t>
</w:t>
            </w:r>
            <w:r>
              <w:rPr>
                <w:rFonts w:ascii="Times New Roman"/>
                <w:b w:val="false"/>
                <w:i w:val="false"/>
                <w:color w:val="000000"/>
                <w:sz w:val="20"/>
              </w:rPr>
              <w:t>zhanaarka_akimat@mail.ru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2-61-01</w:t>
            </w:r>
            <w:r>
              <w:br/>
            </w:r>
            <w:r>
              <w:rPr>
                <w:rFonts w:ascii="Times New Roman"/>
                <w:b w:val="false"/>
                <w:i w:val="false"/>
                <w:color w:val="000000"/>
                <w:sz w:val="20"/>
              </w:rPr>
              <w:t>
</w:t>
            </w:r>
            <w:r>
              <w:rPr>
                <w:rFonts w:ascii="Times New Roman"/>
                <w:b w:val="false"/>
                <w:i w:val="false"/>
                <w:color w:val="000000"/>
                <w:sz w:val="20"/>
              </w:rPr>
              <w:t>2-76-51</w:t>
            </w:r>
          </w:p>
        </w:tc>
        <w:tc>
          <w:tcPr>
            <w:tcW w:w="0" w:type="auto"/>
            <w:vMerge/>
            <w:tcBorders>
              <w:top w:val="nil"/>
              <w:left w:val="single" w:color="cfcfcf" w:sz="5"/>
              <w:bottom w:val="single" w:color="cfcfcf" w:sz="5"/>
              <w:right w:val="single" w:color="cfcfcf" w:sz="5"/>
            </w:tcBorders>
          </w:tcPr>
          <w:p/>
        </w:tc>
      </w:tr>
      <w:tr>
        <w:trPr>
          <w:trHeight w:val="13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w:t>
            </w:r>
            <w:r>
              <w:br/>
            </w:r>
            <w:r>
              <w:rPr>
                <w:rFonts w:ascii="Times New Roman"/>
                <w:b w:val="false"/>
                <w:i w:val="false"/>
                <w:color w:val="000000"/>
                <w:sz w:val="20"/>
              </w:rPr>
              <w:t>
</w:t>
            </w:r>
            <w:r>
              <w:rPr>
                <w:rFonts w:ascii="Times New Roman"/>
                <w:b w:val="false"/>
                <w:i w:val="false"/>
                <w:color w:val="000000"/>
                <w:sz w:val="20"/>
              </w:rPr>
              <w:t>город Каркаралинск,</w:t>
            </w:r>
            <w:r>
              <w:br/>
            </w:r>
            <w:r>
              <w:rPr>
                <w:rFonts w:ascii="Times New Roman"/>
                <w:b w:val="false"/>
                <w:i w:val="false"/>
                <w:color w:val="000000"/>
                <w:sz w:val="20"/>
              </w:rPr>
              <w:t>
</w:t>
            </w:r>
            <w:r>
              <w:rPr>
                <w:rFonts w:ascii="Times New Roman"/>
                <w:b w:val="false"/>
                <w:i w:val="false"/>
                <w:color w:val="000000"/>
                <w:sz w:val="20"/>
              </w:rPr>
              <w:t>улица Т. Аубакирова, 23</w:t>
            </w:r>
            <w:r>
              <w:br/>
            </w:r>
            <w:r>
              <w:rPr>
                <w:rFonts w:ascii="Times New Roman"/>
                <w:b w:val="false"/>
                <w:i w:val="false"/>
                <w:color w:val="000000"/>
                <w:sz w:val="20"/>
              </w:rPr>
              <w:t>
</w:t>
            </w:r>
            <w:r>
              <w:rPr>
                <w:rFonts w:ascii="Times New Roman"/>
                <w:b w:val="false"/>
                <w:i w:val="false"/>
                <w:color w:val="000000"/>
                <w:sz w:val="20"/>
              </w:rPr>
              <w:t>karkaraly.kz</w:t>
            </w:r>
            <w:r>
              <w:br/>
            </w:r>
            <w:r>
              <w:rPr>
                <w:rFonts w:ascii="Times New Roman"/>
                <w:b w:val="false"/>
                <w:i w:val="false"/>
                <w:color w:val="000000"/>
                <w:sz w:val="20"/>
              </w:rPr>
              <w:t>
</w:t>
            </w:r>
            <w:r>
              <w:rPr>
                <w:rFonts w:ascii="Times New Roman"/>
                <w:b w:val="false"/>
                <w:i w:val="false"/>
                <w:color w:val="000000"/>
                <w:sz w:val="20"/>
              </w:rPr>
              <w:t>karkar_orgotdel@mail.ru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3-13-66</w:t>
            </w:r>
            <w:r>
              <w:br/>
            </w:r>
            <w:r>
              <w:rPr>
                <w:rFonts w:ascii="Times New Roman"/>
                <w:b w:val="false"/>
                <w:i w:val="false"/>
                <w:color w:val="000000"/>
                <w:sz w:val="20"/>
              </w:rPr>
              <w:t>
</w:t>
            </w:r>
            <w:r>
              <w:rPr>
                <w:rFonts w:ascii="Times New Roman"/>
                <w:b w:val="false"/>
                <w:i w:val="false"/>
                <w:color w:val="000000"/>
                <w:sz w:val="20"/>
              </w:rPr>
              <w:t>3-13-68</w:t>
            </w:r>
          </w:p>
        </w:tc>
        <w:tc>
          <w:tcPr>
            <w:tcW w:w="0" w:type="auto"/>
            <w:vMerge/>
            <w:tcBorders>
              <w:top w:val="nil"/>
              <w:left w:val="single" w:color="cfcfcf" w:sz="5"/>
              <w:bottom w:val="single" w:color="cfcfcf" w:sz="5"/>
              <w:right w:val="single" w:color="cfcfcf" w:sz="5"/>
            </w:tcBorders>
          </w:tcPr>
          <w:p/>
        </w:tc>
      </w:tr>
      <w:tr>
        <w:trPr>
          <w:trHeight w:val="14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 Мынбаева, 44</w:t>
            </w:r>
            <w:r>
              <w:br/>
            </w:r>
            <w:r>
              <w:rPr>
                <w:rFonts w:ascii="Times New Roman"/>
                <w:b w:val="false"/>
                <w:i w:val="false"/>
                <w:color w:val="000000"/>
                <w:sz w:val="20"/>
              </w:rPr>
              <w:t>
</w:t>
            </w:r>
            <w:r>
              <w:rPr>
                <w:rFonts w:ascii="Times New Roman"/>
                <w:b w:val="false"/>
                <w:i w:val="false"/>
                <w:color w:val="000000"/>
                <w:sz w:val="20"/>
              </w:rPr>
              <w:t>nurinsk.kz</w:t>
            </w:r>
            <w:r>
              <w:br/>
            </w:r>
            <w:r>
              <w:rPr>
                <w:rFonts w:ascii="Times New Roman"/>
                <w:b w:val="false"/>
                <w:i w:val="false"/>
                <w:color w:val="000000"/>
                <w:sz w:val="20"/>
              </w:rPr>
              <w:t>
</w:t>
            </w:r>
            <w:r>
              <w:rPr>
                <w:rFonts w:ascii="Times New Roman"/>
                <w:b w:val="false"/>
                <w:i w:val="false"/>
                <w:color w:val="000000"/>
                <w:sz w:val="20"/>
              </w:rPr>
              <w:t>nura_org@krg.gov.kz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2-26-31</w:t>
            </w:r>
            <w:r>
              <w:br/>
            </w:r>
            <w:r>
              <w:rPr>
                <w:rFonts w:ascii="Times New Roman"/>
                <w:b w:val="false"/>
                <w:i w:val="false"/>
                <w:color w:val="000000"/>
                <w:sz w:val="20"/>
              </w:rPr>
              <w:t>
</w:t>
            </w:r>
            <w:r>
              <w:rPr>
                <w:rFonts w:ascii="Times New Roman"/>
                <w:b w:val="false"/>
                <w:i w:val="false"/>
                <w:color w:val="000000"/>
                <w:sz w:val="20"/>
              </w:rPr>
              <w:t>2-17-21</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Осакаровского</w:t>
            </w:r>
            <w:r>
              <w:br/>
            </w:r>
            <w:r>
              <w:rPr>
                <w:rFonts w:ascii="Times New Roman"/>
                <w:b w:val="false"/>
                <w:i w:val="false"/>
                <w:color w:val="000000"/>
                <w:sz w:val="20"/>
              </w:rPr>
              <w:t>
</w:t>
            </w:r>
            <w:r>
              <w:rPr>
                <w:rFonts w:ascii="Times New Roman"/>
                <w:b w:val="false"/>
                <w:i w:val="false"/>
                <w:color w:val="000000"/>
                <w:sz w:val="20"/>
              </w:rPr>
              <w:t>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Осакаровка,</w:t>
            </w:r>
            <w:r>
              <w:br/>
            </w:r>
            <w:r>
              <w:rPr>
                <w:rFonts w:ascii="Times New Roman"/>
                <w:b w:val="false"/>
                <w:i w:val="false"/>
                <w:color w:val="000000"/>
                <w:sz w:val="20"/>
              </w:rPr>
              <w:t>
</w:t>
            </w:r>
            <w:r>
              <w:rPr>
                <w:rFonts w:ascii="Times New Roman"/>
                <w:b w:val="false"/>
                <w:i w:val="false"/>
                <w:color w:val="000000"/>
                <w:sz w:val="20"/>
              </w:rPr>
              <w:t>улица Новая, 33</w:t>
            </w:r>
            <w:r>
              <w:br/>
            </w:r>
            <w:r>
              <w:rPr>
                <w:rFonts w:ascii="Times New Roman"/>
                <w:b w:val="false"/>
                <w:i w:val="false"/>
                <w:color w:val="000000"/>
                <w:sz w:val="20"/>
              </w:rPr>
              <w:t>
</w:t>
            </w:r>
            <w:r>
              <w:rPr>
                <w:rFonts w:ascii="Times New Roman"/>
                <w:b w:val="false"/>
                <w:i w:val="false"/>
                <w:color w:val="000000"/>
                <w:sz w:val="20"/>
              </w:rPr>
              <w:t>osak_акимат.kz</w:t>
            </w:r>
            <w:r>
              <w:br/>
            </w:r>
            <w:r>
              <w:rPr>
                <w:rFonts w:ascii="Times New Roman"/>
                <w:b w:val="false"/>
                <w:i w:val="false"/>
                <w:color w:val="000000"/>
                <w:sz w:val="20"/>
              </w:rPr>
              <w:t>
</w:t>
            </w:r>
            <w:r>
              <w:rPr>
                <w:rFonts w:ascii="Times New Roman"/>
                <w:b w:val="false"/>
                <w:i w:val="false"/>
                <w:color w:val="000000"/>
                <w:sz w:val="20"/>
              </w:rPr>
              <w:t>оsak_izbirkom@mail.kz</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4-18-42</w:t>
            </w:r>
          </w:p>
        </w:tc>
        <w:tc>
          <w:tcPr>
            <w:tcW w:w="0" w:type="auto"/>
            <w:vMerge/>
            <w:tcBorders>
              <w:top w:val="nil"/>
              <w:left w:val="single" w:color="cfcfcf" w:sz="5"/>
              <w:bottom w:val="single" w:color="cfcfcf" w:sz="5"/>
              <w:right w:val="single" w:color="cfcfcf" w:sz="5"/>
            </w:tcBorders>
          </w:tcP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село Улытау, улица Абая,</w:t>
            </w:r>
            <w:r>
              <w:br/>
            </w:r>
            <w:r>
              <w:rPr>
                <w:rFonts w:ascii="Times New Roman"/>
                <w:b w:val="false"/>
                <w:i w:val="false"/>
                <w:color w:val="000000"/>
                <w:sz w:val="20"/>
              </w:rPr>
              <w:t>
</w:t>
            </w:r>
            <w:r>
              <w:rPr>
                <w:rFonts w:ascii="Times New Roman"/>
                <w:b w:val="false"/>
                <w:i w:val="false"/>
                <w:color w:val="000000"/>
                <w:sz w:val="20"/>
              </w:rPr>
              <w:t>27, u1utau.kz</w:t>
            </w:r>
            <w:r>
              <w:br/>
            </w:r>
            <w:r>
              <w:rPr>
                <w:rFonts w:ascii="Times New Roman"/>
                <w:b w:val="false"/>
                <w:i w:val="false"/>
                <w:color w:val="000000"/>
                <w:sz w:val="20"/>
              </w:rPr>
              <w:t>
</w:t>
            </w:r>
            <w:r>
              <w:rPr>
                <w:rFonts w:ascii="Times New Roman"/>
                <w:b w:val="false"/>
                <w:i w:val="false"/>
                <w:color w:val="000000"/>
                <w:sz w:val="20"/>
              </w:rPr>
              <w:t>u1utau-akimat@mai1.ru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2-12-40</w:t>
            </w:r>
          </w:p>
        </w:tc>
        <w:tc>
          <w:tcPr>
            <w:tcW w:w="0" w:type="auto"/>
            <w:vMerge/>
            <w:tcBorders>
              <w:top w:val="nil"/>
              <w:left w:val="single" w:color="cfcfcf" w:sz="5"/>
              <w:bottom w:val="single" w:color="cfcfcf" w:sz="5"/>
              <w:right w:val="single" w:color="cfcfcf" w:sz="5"/>
            </w:tcBorders>
          </w:tcP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4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Шортанбай жырау, 24</w:t>
            </w:r>
            <w:r>
              <w:br/>
            </w:r>
            <w:r>
              <w:rPr>
                <w:rFonts w:ascii="Times New Roman"/>
                <w:b w:val="false"/>
                <w:i w:val="false"/>
                <w:color w:val="000000"/>
                <w:sz w:val="20"/>
              </w:rPr>
              <w:t>
</w:t>
            </w:r>
            <w:r>
              <w:rPr>
                <w:rFonts w:ascii="Times New Roman"/>
                <w:b w:val="false"/>
                <w:i w:val="false"/>
                <w:color w:val="000000"/>
                <w:sz w:val="20"/>
              </w:rPr>
              <w:t>shet-audany.kz</w:t>
            </w:r>
            <w:r>
              <w:br/>
            </w:r>
            <w:r>
              <w:rPr>
                <w:rFonts w:ascii="Times New Roman"/>
                <w:b w:val="false"/>
                <w:i w:val="false"/>
                <w:color w:val="000000"/>
                <w:sz w:val="20"/>
              </w:rPr>
              <w:t>
</w:t>
            </w:r>
            <w:r>
              <w:rPr>
                <w:rFonts w:ascii="Times New Roman"/>
                <w:b w:val="false"/>
                <w:i w:val="false"/>
                <w:color w:val="000000"/>
                <w:sz w:val="20"/>
              </w:rPr>
              <w:t>akimshet@mail.ru</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2-14-17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8"/>
        <w:gridCol w:w="4388"/>
        <w:gridCol w:w="1888"/>
        <w:gridCol w:w="3368"/>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Алтынсаринского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r>
              <w:br/>
            </w:r>
            <w:r>
              <w:rPr>
                <w:rFonts w:ascii="Times New Roman"/>
                <w:b w:val="false"/>
                <w:i w:val="false"/>
                <w:color w:val="000000"/>
                <w:sz w:val="20"/>
              </w:rPr>
              <w:t>
</w:t>
            </w:r>
            <w:r>
              <w:rPr>
                <w:rFonts w:ascii="Times New Roman"/>
                <w:b w:val="false"/>
                <w:i w:val="false"/>
                <w:color w:val="000000"/>
                <w:sz w:val="20"/>
              </w:rPr>
              <w:t>altynsarin.kz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3-42-20</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14</w:t>
            </w:r>
            <w:r>
              <w:br/>
            </w:r>
            <w:r>
              <w:rPr>
                <w:rFonts w:ascii="Times New Roman"/>
                <w:b w:val="false"/>
                <w:i w:val="false"/>
                <w:color w:val="000000"/>
                <w:sz w:val="20"/>
              </w:rPr>
              <w:t>
</w:t>
            </w:r>
            <w:r>
              <w:rPr>
                <w:rFonts w:ascii="Times New Roman"/>
                <w:b w:val="false"/>
                <w:i w:val="false"/>
                <w:color w:val="000000"/>
                <w:sz w:val="20"/>
              </w:rPr>
              <w:t>amangeldy.kostanay.kz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2-11-00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Аулиекольского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4 мая, 44</w:t>
            </w:r>
            <w:r>
              <w:br/>
            </w:r>
            <w:r>
              <w:rPr>
                <w:rFonts w:ascii="Times New Roman"/>
                <w:b w:val="false"/>
                <w:i w:val="false"/>
                <w:color w:val="000000"/>
                <w:sz w:val="20"/>
              </w:rPr>
              <w:t>
</w:t>
            </w:r>
            <w:r>
              <w:rPr>
                <w:rFonts w:ascii="Times New Roman"/>
                <w:b w:val="false"/>
                <w:i w:val="false"/>
                <w:color w:val="000000"/>
                <w:sz w:val="20"/>
              </w:rPr>
              <w:t>akimat-auliekol.kz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2-10-00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r>
              <w:br/>
            </w:r>
            <w:r>
              <w:rPr>
                <w:rFonts w:ascii="Times New Roman"/>
                <w:b w:val="false"/>
                <w:i w:val="false"/>
                <w:color w:val="000000"/>
                <w:sz w:val="20"/>
              </w:rPr>
              <w:t>
</w:t>
            </w:r>
            <w:r>
              <w:rPr>
                <w:rFonts w:ascii="Times New Roman"/>
                <w:b w:val="false"/>
                <w:i w:val="false"/>
                <w:color w:val="000000"/>
                <w:sz w:val="20"/>
              </w:rPr>
              <w:t>С. Денисовка,</w:t>
            </w:r>
            <w:r>
              <w:br/>
            </w:r>
            <w:r>
              <w:rPr>
                <w:rFonts w:ascii="Times New Roman"/>
                <w:b w:val="false"/>
                <w:i w:val="false"/>
                <w:color w:val="000000"/>
                <w:sz w:val="20"/>
              </w:rPr>
              <w:t>
</w:t>
            </w:r>
            <w:r>
              <w:rPr>
                <w:rFonts w:ascii="Times New Roman"/>
                <w:b w:val="false"/>
                <w:i w:val="false"/>
                <w:color w:val="000000"/>
                <w:sz w:val="20"/>
              </w:rPr>
              <w:t>улица Калинина, 5</w:t>
            </w:r>
            <w:r>
              <w:br/>
            </w:r>
            <w:r>
              <w:rPr>
                <w:rFonts w:ascii="Times New Roman"/>
                <w:b w:val="false"/>
                <w:i w:val="false"/>
                <w:color w:val="000000"/>
                <w:sz w:val="20"/>
              </w:rPr>
              <w:t>
</w:t>
            </w:r>
            <w:r>
              <w:rPr>
                <w:rFonts w:ascii="Times New Roman"/>
                <w:b w:val="false"/>
                <w:i w:val="false"/>
                <w:color w:val="000000"/>
                <w:sz w:val="20"/>
              </w:rPr>
              <w:t>denisovka@kostanai.kz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2-14-42</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w:t>
            </w:r>
            <w:r>
              <w:br/>
            </w:r>
            <w:r>
              <w:rPr>
                <w:rFonts w:ascii="Times New Roman"/>
                <w:b w:val="false"/>
                <w:i w:val="false"/>
                <w:color w:val="000000"/>
                <w:sz w:val="20"/>
              </w:rPr>
              <w:t>
</w:t>
            </w:r>
            <w:r>
              <w:rPr>
                <w:rFonts w:ascii="Times New Roman"/>
                <w:b w:val="false"/>
                <w:i w:val="false"/>
                <w:color w:val="000000"/>
                <w:sz w:val="20"/>
              </w:rPr>
              <w:t>Ы. Алтынсарина,4</w:t>
            </w:r>
            <w:r>
              <w:br/>
            </w:r>
            <w:r>
              <w:rPr>
                <w:rFonts w:ascii="Times New Roman"/>
                <w:b w:val="false"/>
                <w:i w:val="false"/>
                <w:color w:val="000000"/>
                <w:sz w:val="20"/>
              </w:rPr>
              <w:t>
</w:t>
            </w:r>
            <w:r>
              <w:rPr>
                <w:rFonts w:ascii="Times New Roman"/>
                <w:b w:val="false"/>
                <w:i w:val="false"/>
                <w:color w:val="000000"/>
                <w:sz w:val="20"/>
              </w:rPr>
              <w:t>jangeldy.kostanay.kz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2-13-01</w:t>
            </w:r>
          </w:p>
        </w:tc>
        <w:tc>
          <w:tcPr>
            <w:tcW w:w="0" w:type="auto"/>
            <w:vMerge/>
            <w:tcBorders>
              <w:top w:val="nil"/>
              <w:left w:val="single" w:color="cfcfcf" w:sz="5"/>
              <w:bottom w:val="single" w:color="cfcfcf" w:sz="5"/>
              <w:right w:val="single" w:color="cfcfcf" w:sz="5"/>
            </w:tcBorders>
          </w:tcPr>
          <w:p/>
        </w:tc>
      </w:tr>
      <w:tr>
        <w:trPr>
          <w:trHeight w:val="87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Житикаринского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Житикара,</w:t>
            </w:r>
            <w:r>
              <w:br/>
            </w:r>
            <w:r>
              <w:rPr>
                <w:rFonts w:ascii="Times New Roman"/>
                <w:b w:val="false"/>
                <w:i w:val="false"/>
                <w:color w:val="000000"/>
                <w:sz w:val="20"/>
              </w:rPr>
              <w:t>
</w:t>
            </w:r>
            <w:r>
              <w:rPr>
                <w:rFonts w:ascii="Times New Roman"/>
                <w:b w:val="false"/>
                <w:i w:val="false"/>
                <w:color w:val="000000"/>
                <w:sz w:val="20"/>
              </w:rPr>
              <w:t>6 микрорайон, 65</w:t>
            </w:r>
            <w:r>
              <w:br/>
            </w:r>
            <w:r>
              <w:rPr>
                <w:rFonts w:ascii="Times New Roman"/>
                <w:b w:val="false"/>
                <w:i w:val="false"/>
                <w:color w:val="000000"/>
                <w:sz w:val="20"/>
              </w:rPr>
              <w:t>
</w:t>
            </w:r>
            <w:r>
              <w:rPr>
                <w:rFonts w:ascii="Times New Roman"/>
                <w:b w:val="false"/>
                <w:i w:val="false"/>
                <w:color w:val="000000"/>
                <w:sz w:val="20"/>
              </w:rPr>
              <w:t>zhitikara.kostanai.kz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2-33-16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61</w:t>
            </w:r>
            <w:r>
              <w:br/>
            </w:r>
            <w:r>
              <w:rPr>
                <w:rFonts w:ascii="Times New Roman"/>
                <w:b w:val="false"/>
                <w:i w:val="false"/>
                <w:color w:val="000000"/>
                <w:sz w:val="20"/>
              </w:rPr>
              <w:t>
</w:t>
            </w:r>
            <w:r>
              <w:rPr>
                <w:rFonts w:ascii="Times New Roman"/>
                <w:b w:val="false"/>
                <w:i w:val="false"/>
                <w:color w:val="000000"/>
                <w:sz w:val="20"/>
              </w:rPr>
              <w:t>kamysti.kostanay.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2-16-52</w:t>
            </w:r>
          </w:p>
        </w:tc>
        <w:tc>
          <w:tcPr>
            <w:tcW w:w="3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Карабалыкского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Космонавтов, 31</w:t>
            </w:r>
            <w:r>
              <w:br/>
            </w:r>
            <w:r>
              <w:rPr>
                <w:rFonts w:ascii="Times New Roman"/>
                <w:b w:val="false"/>
                <w:i w:val="false"/>
                <w:color w:val="000000"/>
                <w:sz w:val="20"/>
              </w:rPr>
              <w:t>
</w:t>
            </w:r>
            <w:r>
              <w:rPr>
                <w:rFonts w:ascii="Times New Roman"/>
                <w:b w:val="false"/>
                <w:i w:val="false"/>
                <w:color w:val="000000"/>
                <w:sz w:val="20"/>
              </w:rPr>
              <w:t>karabalyk.kz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3-33-30</w:t>
            </w:r>
          </w:p>
        </w:tc>
        <w:tc>
          <w:tcPr>
            <w:tcW w:w="0" w:type="auto"/>
            <w:vMerge/>
            <w:tcBorders>
              <w:top w:val="nil"/>
              <w:left w:val="single" w:color="cfcfcf" w:sz="5"/>
              <w:bottom w:val="single" w:color="cfcfcf" w:sz="5"/>
              <w:right w:val="single" w:color="cfcfcf" w:sz="5"/>
            </w:tcBorders>
          </w:tcP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r>
              <w:br/>
            </w:r>
            <w:r>
              <w:rPr>
                <w:rFonts w:ascii="Times New Roman"/>
                <w:b w:val="false"/>
                <w:i w:val="false"/>
                <w:color w:val="000000"/>
                <w:sz w:val="20"/>
              </w:rPr>
              <w:t>
</w:t>
            </w: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Искакова, 73</w:t>
            </w:r>
            <w:r>
              <w:br/>
            </w:r>
            <w:r>
              <w:rPr>
                <w:rFonts w:ascii="Times New Roman"/>
                <w:b w:val="false"/>
                <w:i w:val="false"/>
                <w:color w:val="000000"/>
                <w:sz w:val="20"/>
              </w:rPr>
              <w:t>
</w:t>
            </w:r>
            <w:r>
              <w:rPr>
                <w:rFonts w:ascii="Times New Roman"/>
                <w:b w:val="false"/>
                <w:i w:val="false"/>
                <w:color w:val="000000"/>
                <w:sz w:val="20"/>
              </w:rPr>
              <w:t>karasu.kostanay.kz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2-20-14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65</w:t>
            </w:r>
            <w:r>
              <w:br/>
            </w:r>
            <w:r>
              <w:rPr>
                <w:rFonts w:ascii="Times New Roman"/>
                <w:b w:val="false"/>
                <w:i w:val="false"/>
                <w:color w:val="000000"/>
                <w:sz w:val="20"/>
              </w:rPr>
              <w:t>
</w:t>
            </w:r>
            <w:r>
              <w:rPr>
                <w:rFonts w:ascii="Times New Roman"/>
                <w:b w:val="false"/>
                <w:i w:val="false"/>
                <w:color w:val="000000"/>
                <w:sz w:val="20"/>
              </w:rPr>
              <w:t>kostregion.kz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2-13-48</w:t>
            </w:r>
          </w:p>
        </w:tc>
        <w:tc>
          <w:tcPr>
            <w:tcW w:w="0" w:type="auto"/>
            <w:vMerge/>
            <w:tcBorders>
              <w:top w:val="nil"/>
              <w:left w:val="single" w:color="cfcfcf" w:sz="5"/>
              <w:bottom w:val="single" w:color="cfcfcf" w:sz="5"/>
              <w:right w:val="single" w:color="cfcfcf" w:sz="5"/>
            </w:tcBorders>
          </w:tcPr>
          <w:p/>
        </w:tc>
      </w:tr>
      <w:tr>
        <w:trPr>
          <w:trHeight w:val="16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Наурузумского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Наурузумский район,</w:t>
            </w:r>
            <w:r>
              <w:br/>
            </w:r>
            <w:r>
              <w:rPr>
                <w:rFonts w:ascii="Times New Roman"/>
                <w:b w:val="false"/>
                <w:i w:val="false"/>
                <w:color w:val="000000"/>
                <w:sz w:val="20"/>
              </w:rPr>
              <w:t>
</w:t>
            </w: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Жанибека, 1</w:t>
            </w:r>
            <w:r>
              <w:br/>
            </w:r>
            <w:r>
              <w:rPr>
                <w:rFonts w:ascii="Times New Roman"/>
                <w:b w:val="false"/>
                <w:i w:val="false"/>
                <w:color w:val="000000"/>
                <w:sz w:val="20"/>
              </w:rPr>
              <w:t>
</w:t>
            </w:r>
            <w:r>
              <w:rPr>
                <w:rFonts w:ascii="Times New Roman"/>
                <w:b w:val="false"/>
                <w:i w:val="false"/>
                <w:color w:val="000000"/>
                <w:sz w:val="20"/>
              </w:rPr>
              <w:t>naurzum.kostanay.kz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2-12-68</w:t>
            </w:r>
          </w:p>
        </w:tc>
        <w:tc>
          <w:tcPr>
            <w:tcW w:w="0" w:type="auto"/>
            <w:vMerge/>
            <w:tcBorders>
              <w:top w:val="nil"/>
              <w:left w:val="single" w:color="cfcfcf" w:sz="5"/>
              <w:bottom w:val="single" w:color="cfcfcf" w:sz="5"/>
              <w:right w:val="single" w:color="cfcfcf" w:sz="5"/>
            </w:tcBorders>
          </w:tcPr>
          <w:p/>
        </w:tc>
      </w:tr>
      <w:tr>
        <w:trPr>
          <w:trHeight w:val="13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5</w:t>
            </w:r>
            <w:r>
              <w:br/>
            </w:r>
            <w:r>
              <w:rPr>
                <w:rFonts w:ascii="Times New Roman"/>
                <w:b w:val="false"/>
                <w:i w:val="false"/>
                <w:color w:val="000000"/>
                <w:sz w:val="20"/>
              </w:rPr>
              <w:t>
</w:t>
            </w:r>
            <w:r>
              <w:rPr>
                <w:rFonts w:ascii="Times New Roman"/>
                <w:b w:val="false"/>
                <w:i w:val="false"/>
                <w:color w:val="000000"/>
                <w:sz w:val="20"/>
              </w:rPr>
              <w:t>mendikara.kostanay.kz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72</w:t>
            </w:r>
            <w:r>
              <w:br/>
            </w:r>
            <w:r>
              <w:rPr>
                <w:rFonts w:ascii="Times New Roman"/>
                <w:b w:val="false"/>
                <w:i w:val="false"/>
                <w:color w:val="000000"/>
                <w:sz w:val="20"/>
              </w:rPr>
              <w:t>
</w:t>
            </w:r>
            <w:r>
              <w:rPr>
                <w:rFonts w:ascii="Times New Roman"/>
                <w:b w:val="false"/>
                <w:i w:val="false"/>
                <w:color w:val="000000"/>
                <w:sz w:val="20"/>
              </w:rPr>
              <w:t>sarukol.kostanai.kz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2-11-38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село Тарановское,</w:t>
            </w:r>
            <w:r>
              <w:br/>
            </w:r>
            <w:r>
              <w:rPr>
                <w:rFonts w:ascii="Times New Roman"/>
                <w:b w:val="false"/>
                <w:i w:val="false"/>
                <w:color w:val="000000"/>
                <w:sz w:val="20"/>
              </w:rPr>
              <w:t>
</w:t>
            </w:r>
            <w:r>
              <w:rPr>
                <w:rFonts w:ascii="Times New Roman"/>
                <w:b w:val="false"/>
                <w:i w:val="false"/>
                <w:color w:val="000000"/>
                <w:sz w:val="20"/>
              </w:rPr>
              <w:t>улица Калинина, 60</w:t>
            </w:r>
            <w:r>
              <w:br/>
            </w:r>
            <w:r>
              <w:rPr>
                <w:rFonts w:ascii="Times New Roman"/>
                <w:b w:val="false"/>
                <w:i w:val="false"/>
                <w:color w:val="000000"/>
                <w:sz w:val="20"/>
              </w:rPr>
              <w:t>
</w:t>
            </w:r>
            <w:r>
              <w:rPr>
                <w:rFonts w:ascii="Times New Roman"/>
                <w:b w:val="false"/>
                <w:i w:val="false"/>
                <w:color w:val="000000"/>
                <w:sz w:val="20"/>
              </w:rPr>
              <w:t>taran.kz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3-61-44</w:t>
            </w:r>
          </w:p>
        </w:tc>
        <w:tc>
          <w:tcPr>
            <w:tcW w:w="0" w:type="auto"/>
            <w:vMerge/>
            <w:tcBorders>
              <w:top w:val="nil"/>
              <w:left w:val="single" w:color="cfcfcf" w:sz="5"/>
              <w:bottom w:val="single" w:color="cfcfcf" w:sz="5"/>
              <w:right w:val="single" w:color="cfcfcf" w:sz="5"/>
            </w:tcBorders>
          </w:tcP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14</w:t>
            </w:r>
            <w:r>
              <w:br/>
            </w:r>
            <w:r>
              <w:rPr>
                <w:rFonts w:ascii="Times New Roman"/>
                <w:b w:val="false"/>
                <w:i w:val="false"/>
                <w:color w:val="000000"/>
                <w:sz w:val="20"/>
              </w:rPr>
              <w:t>
</w:t>
            </w:r>
            <w:r>
              <w:rPr>
                <w:rFonts w:ascii="Times New Roman"/>
                <w:b w:val="false"/>
                <w:i w:val="false"/>
                <w:color w:val="000000"/>
                <w:sz w:val="20"/>
              </w:rPr>
              <w:t>uzunkol.kostanay.kz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2-15-55</w:t>
            </w:r>
            <w:r>
              <w:br/>
            </w:r>
            <w:r>
              <w:rPr>
                <w:rFonts w:ascii="Times New Roman"/>
                <w:b w:val="false"/>
                <w:i w:val="false"/>
                <w:color w:val="000000"/>
                <w:sz w:val="20"/>
              </w:rPr>
              <w:t>
</w:t>
            </w:r>
            <w:r>
              <w:rPr>
                <w:rFonts w:ascii="Times New Roman"/>
                <w:b w:val="false"/>
                <w:i w:val="false"/>
                <w:color w:val="000000"/>
                <w:sz w:val="20"/>
              </w:rPr>
              <w:t>2-15-30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Калинина, 53</w:t>
            </w:r>
            <w:r>
              <w:br/>
            </w:r>
            <w:r>
              <w:rPr>
                <w:rFonts w:ascii="Times New Roman"/>
                <w:b w:val="false"/>
                <w:i w:val="false"/>
                <w:color w:val="000000"/>
                <w:sz w:val="20"/>
              </w:rPr>
              <w:t>
</w:t>
            </w:r>
            <w:r>
              <w:rPr>
                <w:rFonts w:ascii="Times New Roman"/>
                <w:b w:val="false"/>
                <w:i w:val="false"/>
                <w:color w:val="000000"/>
                <w:sz w:val="20"/>
              </w:rPr>
              <w:t>fedorovka.kostanay.kz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2-14-43</w:t>
            </w:r>
            <w:r>
              <w:br/>
            </w:r>
            <w:r>
              <w:rPr>
                <w:rFonts w:ascii="Times New Roman"/>
                <w:b w:val="false"/>
                <w:i w:val="false"/>
                <w:color w:val="000000"/>
                <w:sz w:val="20"/>
              </w:rPr>
              <w:t>
</w:t>
            </w:r>
            <w:r>
              <w:rPr>
                <w:rFonts w:ascii="Times New Roman"/>
                <w:b w:val="false"/>
                <w:i w:val="false"/>
                <w:color w:val="000000"/>
                <w:sz w:val="20"/>
              </w:rPr>
              <w:t>2-10-45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 29</w:t>
            </w:r>
            <w:r>
              <w:br/>
            </w:r>
            <w:r>
              <w:rPr>
                <w:rFonts w:ascii="Times New Roman"/>
                <w:b w:val="false"/>
                <w:i w:val="false"/>
                <w:color w:val="000000"/>
                <w:sz w:val="20"/>
              </w:rPr>
              <w:t>
</w:t>
            </w:r>
            <w:r>
              <w:rPr>
                <w:rFonts w:ascii="Times New Roman"/>
                <w:b w:val="false"/>
                <w:i w:val="false"/>
                <w:color w:val="000000"/>
                <w:sz w:val="20"/>
              </w:rPr>
              <w:t>arklyk-kostanai.kz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7-12-42</w:t>
            </w:r>
            <w:r>
              <w:br/>
            </w:r>
            <w:r>
              <w:rPr>
                <w:rFonts w:ascii="Times New Roman"/>
                <w:b w:val="false"/>
                <w:i w:val="false"/>
                <w:color w:val="000000"/>
                <w:sz w:val="20"/>
              </w:rPr>
              <w:t>
</w:t>
            </w:r>
            <w:r>
              <w:rPr>
                <w:rFonts w:ascii="Times New Roman"/>
                <w:b w:val="false"/>
                <w:i w:val="false"/>
                <w:color w:val="000000"/>
                <w:sz w:val="20"/>
              </w:rPr>
              <w:t>7-02-01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Костаная»</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Пушкина, 98</w:t>
            </w:r>
            <w:r>
              <w:br/>
            </w:r>
            <w:r>
              <w:rPr>
                <w:rFonts w:ascii="Times New Roman"/>
                <w:b w:val="false"/>
                <w:i w:val="false"/>
                <w:color w:val="000000"/>
                <w:sz w:val="20"/>
              </w:rPr>
              <w:t>
</w:t>
            </w:r>
            <w:r>
              <w:rPr>
                <w:rFonts w:ascii="Times New Roman"/>
                <w:b w:val="false"/>
                <w:i w:val="false"/>
                <w:color w:val="000000"/>
                <w:sz w:val="20"/>
              </w:rPr>
              <w:t>kostanay-city.kz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w:t>
            </w:r>
            <w:r>
              <w:br/>
            </w:r>
            <w:r>
              <w:rPr>
                <w:rFonts w:ascii="Times New Roman"/>
                <w:b w:val="false"/>
                <w:i w:val="false"/>
                <w:color w:val="000000"/>
                <w:sz w:val="20"/>
              </w:rPr>
              <w:t>
</w:t>
            </w:r>
            <w:r>
              <w:rPr>
                <w:rFonts w:ascii="Times New Roman"/>
                <w:b w:val="false"/>
                <w:i w:val="false"/>
                <w:color w:val="000000"/>
                <w:sz w:val="20"/>
              </w:rPr>
              <w:t>7-57-01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 lsk.kz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3-38-90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города Рудного»</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95 rydny.kz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4-55-20</w:t>
            </w:r>
            <w:r>
              <w:br/>
            </w:r>
            <w:r>
              <w:rPr>
                <w:rFonts w:ascii="Times New Roman"/>
                <w:b w:val="false"/>
                <w:i w:val="false"/>
                <w:color w:val="000000"/>
                <w:sz w:val="20"/>
              </w:rPr>
              <w:t>
</w:t>
            </w:r>
            <w:r>
              <w:rPr>
                <w:rFonts w:ascii="Times New Roman"/>
                <w:b w:val="false"/>
                <w:i w:val="false"/>
                <w:color w:val="000000"/>
                <w:sz w:val="20"/>
              </w:rPr>
              <w:t>4-58-09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7"/>
        <w:gridCol w:w="1888"/>
        <w:gridCol w:w="3410"/>
      </w:tblGrid>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 №</w:t>
            </w:r>
            <w:r>
              <w:br/>
            </w:r>
            <w:r>
              <w:rPr>
                <w:rFonts w:ascii="Times New Roman"/>
                <w:b w:val="false"/>
                <w:i w:val="false"/>
                <w:color w:val="000000"/>
                <w:sz w:val="20"/>
              </w:rPr>
              <w:t>
</w:t>
            </w:r>
            <w:r>
              <w:rPr>
                <w:rFonts w:ascii="Times New Roman"/>
                <w:b w:val="false"/>
                <w:i w:val="false"/>
                <w:color w:val="000000"/>
                <w:sz w:val="20"/>
              </w:rPr>
              <w:t>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4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«Аральский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r>
              <w:br/>
            </w:r>
            <w:r>
              <w:rPr>
                <w:rFonts w:ascii="Times New Roman"/>
                <w:b w:val="false"/>
                <w:i w:val="false"/>
                <w:color w:val="000000"/>
                <w:sz w:val="20"/>
              </w:rPr>
              <w:t>
</w:t>
            </w:r>
            <w:r>
              <w:rPr>
                <w:rFonts w:ascii="Times New Roman"/>
                <w:b w:val="false"/>
                <w:i w:val="false"/>
                <w:color w:val="000000"/>
                <w:sz w:val="20"/>
              </w:rPr>
              <w:t>город Аральск, улица</w:t>
            </w:r>
            <w:r>
              <w:br/>
            </w:r>
            <w:r>
              <w:rPr>
                <w:rFonts w:ascii="Times New Roman"/>
                <w:b w:val="false"/>
                <w:i w:val="false"/>
                <w:color w:val="000000"/>
                <w:sz w:val="20"/>
              </w:rPr>
              <w:t>
</w:t>
            </w:r>
            <w:r>
              <w:rPr>
                <w:rFonts w:ascii="Times New Roman"/>
                <w:b w:val="false"/>
                <w:i w:val="false"/>
                <w:color w:val="000000"/>
                <w:sz w:val="20"/>
              </w:rPr>
              <w:t>Школьная, 33</w:t>
            </w:r>
            <w:r>
              <w:br/>
            </w:r>
            <w:r>
              <w:rPr>
                <w:rFonts w:ascii="Times New Roman"/>
                <w:b w:val="false"/>
                <w:i w:val="false"/>
                <w:color w:val="000000"/>
                <w:sz w:val="20"/>
              </w:rPr>
              <w:t>
</w:t>
            </w:r>
            <w:r>
              <w:rPr>
                <w:rFonts w:ascii="Times New Roman"/>
                <w:b w:val="false"/>
                <w:i w:val="false"/>
                <w:color w:val="000000"/>
                <w:sz w:val="20"/>
              </w:rPr>
              <w:t>aralkalasy@mail.ru</w:t>
            </w:r>
            <w:r>
              <w:br/>
            </w:r>
            <w:r>
              <w:rPr>
                <w:rFonts w:ascii="Times New Roman"/>
                <w:b w:val="false"/>
                <w:i w:val="false"/>
                <w:color w:val="000000"/>
                <w:sz w:val="20"/>
              </w:rPr>
              <w:t>
</w:t>
            </w:r>
            <w:r>
              <w:rPr>
                <w:rFonts w:ascii="Times New Roman"/>
                <w:b w:val="false"/>
                <w:i w:val="false"/>
                <w:color w:val="000000"/>
                <w:sz w:val="20"/>
              </w:rPr>
              <w:t>aral_akimat@mail.ru</w:t>
            </w:r>
            <w:r>
              <w:br/>
            </w:r>
            <w:r>
              <w:rPr>
                <w:rFonts w:ascii="Times New Roman"/>
                <w:b w:val="false"/>
                <w:i w:val="false"/>
                <w:color w:val="000000"/>
                <w:sz w:val="20"/>
              </w:rPr>
              <w:t>
</w:t>
            </w:r>
            <w:r>
              <w:rPr>
                <w:rFonts w:ascii="Times New Roman"/>
                <w:b w:val="false"/>
                <w:i w:val="false"/>
                <w:color w:val="000000"/>
                <w:sz w:val="20"/>
              </w:rPr>
              <w:t>aralakimat.kz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2-11-62</w:t>
            </w:r>
            <w:r>
              <w:br/>
            </w:r>
            <w:r>
              <w:rPr>
                <w:rFonts w:ascii="Times New Roman"/>
                <w:b w:val="false"/>
                <w:i w:val="false"/>
                <w:color w:val="000000"/>
                <w:sz w:val="20"/>
              </w:rPr>
              <w:t>
</w:t>
            </w:r>
            <w:r>
              <w:rPr>
                <w:rFonts w:ascii="Times New Roman"/>
                <w:b w:val="false"/>
                <w:i w:val="false"/>
                <w:color w:val="000000"/>
                <w:sz w:val="20"/>
              </w:rPr>
              <w:t>2-13-80</w:t>
            </w:r>
            <w:r>
              <w:br/>
            </w:r>
            <w:r>
              <w:rPr>
                <w:rFonts w:ascii="Times New Roman"/>
                <w:b w:val="false"/>
                <w:i w:val="false"/>
                <w:color w:val="000000"/>
                <w:sz w:val="20"/>
              </w:rPr>
              <w:t>
</w:t>
            </w:r>
            <w:r>
              <w:rPr>
                <w:rFonts w:ascii="Times New Roman"/>
                <w:b w:val="false"/>
                <w:i w:val="false"/>
                <w:color w:val="000000"/>
                <w:sz w:val="20"/>
              </w:rPr>
              <w:t>2-25-41</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Аральск»</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r>
              <w:br/>
            </w:r>
            <w:r>
              <w:rPr>
                <w:rFonts w:ascii="Times New Roman"/>
                <w:b w:val="false"/>
                <w:i w:val="false"/>
                <w:color w:val="000000"/>
                <w:sz w:val="20"/>
              </w:rPr>
              <w:t>
</w:t>
            </w:r>
            <w:r>
              <w:rPr>
                <w:rFonts w:ascii="Times New Roman"/>
                <w:b w:val="false"/>
                <w:i w:val="false"/>
                <w:color w:val="000000"/>
                <w:sz w:val="20"/>
              </w:rPr>
              <w:t>город Аральск,</w:t>
            </w:r>
            <w:r>
              <w:br/>
            </w:r>
            <w:r>
              <w:rPr>
                <w:rFonts w:ascii="Times New Roman"/>
                <w:b w:val="false"/>
                <w:i w:val="false"/>
                <w:color w:val="000000"/>
                <w:sz w:val="20"/>
              </w:rPr>
              <w:t>
</w:t>
            </w:r>
            <w:r>
              <w:rPr>
                <w:rFonts w:ascii="Times New Roman"/>
                <w:b w:val="false"/>
                <w:i w:val="false"/>
                <w:color w:val="000000"/>
                <w:sz w:val="20"/>
              </w:rPr>
              <w:t>улица Школьная, 35</w:t>
            </w:r>
            <w:r>
              <w:br/>
            </w:r>
            <w:r>
              <w:rPr>
                <w:rFonts w:ascii="Times New Roman"/>
                <w:b w:val="false"/>
                <w:i w:val="false"/>
                <w:color w:val="000000"/>
                <w:sz w:val="20"/>
              </w:rPr>
              <w:t>
</w:t>
            </w:r>
            <w:r>
              <w:rPr>
                <w:rFonts w:ascii="Times New Roman"/>
                <w:b w:val="false"/>
                <w:i w:val="false"/>
                <w:color w:val="000000"/>
                <w:sz w:val="20"/>
              </w:rPr>
              <w:t>aralgorakimat@mail.ru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2-26-76</w:t>
            </w:r>
            <w:r>
              <w:br/>
            </w:r>
            <w:r>
              <w:rPr>
                <w:rFonts w:ascii="Times New Roman"/>
                <w:b w:val="false"/>
                <w:i w:val="false"/>
                <w:color w:val="000000"/>
                <w:sz w:val="20"/>
              </w:rPr>
              <w:t>
</w:t>
            </w:r>
            <w:r>
              <w:rPr>
                <w:rFonts w:ascii="Times New Roman"/>
                <w:b w:val="false"/>
                <w:i w:val="false"/>
                <w:color w:val="000000"/>
                <w:sz w:val="20"/>
              </w:rPr>
              <w:t>2-40-89</w:t>
            </w:r>
          </w:p>
        </w:tc>
        <w:tc>
          <w:tcPr>
            <w:tcW w:w="0" w:type="auto"/>
            <w:vMerge/>
            <w:tcBorders>
              <w:top w:val="nil"/>
              <w:left w:val="single" w:color="cfcfcf" w:sz="5"/>
              <w:bottom w:val="single" w:color="cfcfcf" w:sz="5"/>
              <w:right w:val="single" w:color="cfcfcf" w:sz="5"/>
            </w:tcBorders>
          </w:tcPr>
          <w:p/>
        </w:tc>
      </w:tr>
      <w:tr>
        <w:trPr>
          <w:trHeight w:val="3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60</w:t>
            </w:r>
            <w:r>
              <w:br/>
            </w:r>
            <w:r>
              <w:rPr>
                <w:rFonts w:ascii="Times New Roman"/>
                <w:b w:val="false"/>
                <w:i w:val="false"/>
                <w:color w:val="000000"/>
                <w:sz w:val="20"/>
              </w:rPr>
              <w:t>
</w:t>
            </w:r>
            <w:r>
              <w:rPr>
                <w:rFonts w:ascii="Times New Roman"/>
                <w:b w:val="false"/>
                <w:i w:val="false"/>
                <w:color w:val="000000"/>
                <w:sz w:val="20"/>
              </w:rPr>
              <w:t>kazaly_akimat@mail.ru</w:t>
            </w:r>
            <w:r>
              <w:br/>
            </w:r>
            <w:r>
              <w:rPr>
                <w:rFonts w:ascii="Times New Roman"/>
                <w:b w:val="false"/>
                <w:i w:val="false"/>
                <w:color w:val="000000"/>
                <w:sz w:val="20"/>
              </w:rPr>
              <w:t>
</w:t>
            </w:r>
            <w:r>
              <w:rPr>
                <w:rFonts w:ascii="Times New Roman"/>
                <w:b w:val="false"/>
                <w:i w:val="false"/>
                <w:color w:val="000000"/>
                <w:sz w:val="20"/>
              </w:rPr>
              <w:t>kazaly.kz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2-26-25</w:t>
            </w:r>
            <w:r>
              <w:br/>
            </w:r>
            <w:r>
              <w:rPr>
                <w:rFonts w:ascii="Times New Roman"/>
                <w:b w:val="false"/>
                <w:i w:val="false"/>
                <w:color w:val="000000"/>
                <w:sz w:val="20"/>
              </w:rPr>
              <w:t>
</w:t>
            </w:r>
            <w:r>
              <w:rPr>
                <w:rFonts w:ascii="Times New Roman"/>
                <w:b w:val="false"/>
                <w:i w:val="false"/>
                <w:color w:val="000000"/>
                <w:sz w:val="20"/>
              </w:rPr>
              <w:t>2-11-14</w:t>
            </w:r>
          </w:p>
        </w:tc>
        <w:tc>
          <w:tcPr>
            <w:tcW w:w="0" w:type="auto"/>
            <w:vMerge/>
            <w:tcBorders>
              <w:top w:val="nil"/>
              <w:left w:val="single" w:color="cfcfcf" w:sz="5"/>
              <w:bottom w:val="single" w:color="cfcfcf" w:sz="5"/>
              <w:right w:val="single" w:color="cfcfcf" w:sz="5"/>
            </w:tcBorders>
          </w:tcPr>
          <w:p/>
        </w:tc>
      </w:tr>
      <w:tr>
        <w:trPr>
          <w:trHeight w:val="124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кента</w:t>
            </w:r>
            <w:r>
              <w:br/>
            </w:r>
            <w:r>
              <w:rPr>
                <w:rFonts w:ascii="Times New Roman"/>
                <w:b w:val="false"/>
                <w:i w:val="false"/>
                <w:color w:val="000000"/>
                <w:sz w:val="20"/>
              </w:rPr>
              <w:t>
</w:t>
            </w:r>
            <w:r>
              <w:rPr>
                <w:rFonts w:ascii="Times New Roman"/>
                <w:b w:val="false"/>
                <w:i w:val="false"/>
                <w:color w:val="000000"/>
                <w:sz w:val="20"/>
              </w:rPr>
              <w:t>Айтеке би»</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Примова, 5</w:t>
            </w:r>
            <w:r>
              <w:br/>
            </w:r>
            <w:r>
              <w:rPr>
                <w:rFonts w:ascii="Times New Roman"/>
                <w:b w:val="false"/>
                <w:i w:val="false"/>
                <w:color w:val="000000"/>
                <w:sz w:val="20"/>
              </w:rPr>
              <w:t>
</w:t>
            </w:r>
            <w:r>
              <w:rPr>
                <w:rFonts w:ascii="Times New Roman"/>
                <w:b w:val="false"/>
                <w:i w:val="false"/>
                <w:color w:val="000000"/>
                <w:sz w:val="20"/>
              </w:rPr>
              <w:t>kent_aitecebi@mail.ru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2-21-53</w:t>
            </w:r>
            <w:r>
              <w:br/>
            </w:r>
            <w:r>
              <w:rPr>
                <w:rFonts w:ascii="Times New Roman"/>
                <w:b w:val="false"/>
                <w:i w:val="false"/>
                <w:color w:val="000000"/>
                <w:sz w:val="20"/>
              </w:rPr>
              <w:t>
</w:t>
            </w:r>
            <w:r>
              <w:rPr>
                <w:rFonts w:ascii="Times New Roman"/>
                <w:b w:val="false"/>
                <w:i w:val="false"/>
                <w:color w:val="000000"/>
                <w:sz w:val="20"/>
              </w:rPr>
              <w:t>2-21-52</w:t>
            </w:r>
          </w:p>
        </w:tc>
        <w:tc>
          <w:tcPr>
            <w:tcW w:w="0" w:type="auto"/>
            <w:vMerge/>
            <w:tcBorders>
              <w:top w:val="nil"/>
              <w:left w:val="single" w:color="cfcfcf" w:sz="5"/>
              <w:bottom w:val="single" w:color="cfcfcf" w:sz="5"/>
              <w:right w:val="single" w:color="cfcfcf" w:sz="5"/>
            </w:tcBorders>
          </w:tcPr>
          <w:p/>
        </w:tc>
      </w:tr>
      <w:tr>
        <w:trPr>
          <w:trHeight w:val="16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Кармакшинского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Джусалы,</w:t>
            </w:r>
            <w:r>
              <w:br/>
            </w:r>
            <w:r>
              <w:rPr>
                <w:rFonts w:ascii="Times New Roman"/>
                <w:b w:val="false"/>
                <w:i w:val="false"/>
                <w:color w:val="000000"/>
                <w:sz w:val="20"/>
              </w:rPr>
              <w:t>
</w:t>
            </w:r>
            <w:r>
              <w:rPr>
                <w:rFonts w:ascii="Times New Roman"/>
                <w:b w:val="false"/>
                <w:i w:val="false"/>
                <w:color w:val="000000"/>
                <w:sz w:val="20"/>
              </w:rPr>
              <w:t>улица Коркыт-Ата, 1</w:t>
            </w:r>
            <w:r>
              <w:br/>
            </w:r>
            <w:r>
              <w:rPr>
                <w:rFonts w:ascii="Times New Roman"/>
                <w:b w:val="false"/>
                <w:i w:val="false"/>
                <w:color w:val="000000"/>
                <w:sz w:val="20"/>
              </w:rPr>
              <w:t>
</w:t>
            </w:r>
            <w:r>
              <w:rPr>
                <w:rFonts w:ascii="Times New Roman"/>
                <w:b w:val="false"/>
                <w:i w:val="false"/>
                <w:color w:val="000000"/>
                <w:sz w:val="20"/>
              </w:rPr>
              <w:t>karmakchi@mail.ru</w:t>
            </w:r>
            <w:r>
              <w:br/>
            </w:r>
            <w:r>
              <w:rPr>
                <w:rFonts w:ascii="Times New Roman"/>
                <w:b w:val="false"/>
                <w:i w:val="false"/>
                <w:color w:val="000000"/>
                <w:sz w:val="20"/>
              </w:rPr>
              <w:t>
</w:t>
            </w:r>
            <w:r>
              <w:rPr>
                <w:rFonts w:ascii="Times New Roman"/>
                <w:b w:val="false"/>
                <w:i w:val="false"/>
                <w:color w:val="000000"/>
                <w:sz w:val="20"/>
              </w:rPr>
              <w:t>e-karmakshy.kz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2-11-31</w:t>
            </w:r>
          </w:p>
        </w:tc>
        <w:tc>
          <w:tcPr>
            <w:tcW w:w="0" w:type="auto"/>
            <w:vMerge/>
            <w:tcBorders>
              <w:top w:val="nil"/>
              <w:left w:val="single" w:color="cfcfcf" w:sz="5"/>
              <w:bottom w:val="single" w:color="cfcfcf" w:sz="5"/>
              <w:right w:val="single" w:color="cfcfcf" w:sz="5"/>
            </w:tcBorders>
          </w:tcPr>
          <w:p/>
        </w:tc>
      </w:tr>
      <w:tr>
        <w:trPr>
          <w:trHeight w:val="9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«Кармакшинский</w:t>
            </w:r>
            <w:r>
              <w:br/>
            </w:r>
            <w:r>
              <w:rPr>
                <w:rFonts w:ascii="Times New Roman"/>
                <w:b w:val="false"/>
                <w:i w:val="false"/>
                <w:color w:val="000000"/>
                <w:sz w:val="20"/>
              </w:rPr>
              <w:t>
</w:t>
            </w:r>
            <w:r>
              <w:rPr>
                <w:rFonts w:ascii="Times New Roman"/>
                <w:b w:val="false"/>
                <w:i w:val="false"/>
                <w:color w:val="000000"/>
                <w:sz w:val="20"/>
              </w:rPr>
              <w:t>поселковый акимат»</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Джусалы,</w:t>
            </w:r>
            <w:r>
              <w:br/>
            </w:r>
            <w:r>
              <w:rPr>
                <w:rFonts w:ascii="Times New Roman"/>
                <w:b w:val="false"/>
                <w:i w:val="false"/>
                <w:color w:val="000000"/>
                <w:sz w:val="20"/>
              </w:rPr>
              <w:t>
</w:t>
            </w:r>
            <w:r>
              <w:rPr>
                <w:rFonts w:ascii="Times New Roman"/>
                <w:b w:val="false"/>
                <w:i w:val="false"/>
                <w:color w:val="000000"/>
                <w:sz w:val="20"/>
              </w:rPr>
              <w:t xml:space="preserve">улица Абая, 95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2-22-87</w:t>
            </w:r>
            <w:r>
              <w:br/>
            </w:r>
            <w:r>
              <w:rPr>
                <w:rFonts w:ascii="Times New Roman"/>
                <w:b w:val="false"/>
                <w:i w:val="false"/>
                <w:color w:val="000000"/>
                <w:sz w:val="20"/>
              </w:rPr>
              <w:t>
</w:t>
            </w:r>
            <w:r>
              <w:rPr>
                <w:rFonts w:ascii="Times New Roman"/>
                <w:b w:val="false"/>
                <w:i w:val="false"/>
                <w:color w:val="000000"/>
                <w:sz w:val="20"/>
              </w:rPr>
              <w:t>2-13-87</w:t>
            </w:r>
            <w:r>
              <w:br/>
            </w:r>
            <w:r>
              <w:rPr>
                <w:rFonts w:ascii="Times New Roman"/>
                <w:b w:val="false"/>
                <w:i w:val="false"/>
                <w:color w:val="000000"/>
                <w:sz w:val="20"/>
              </w:rPr>
              <w:t>
</w:t>
            </w:r>
            <w:r>
              <w:rPr>
                <w:rFonts w:ascii="Times New Roman"/>
                <w:b w:val="false"/>
                <w:i w:val="false"/>
                <w:color w:val="000000"/>
                <w:sz w:val="20"/>
              </w:rPr>
              <w:t>2-18-49</w:t>
            </w:r>
          </w:p>
        </w:tc>
        <w:tc>
          <w:tcPr>
            <w:tcW w:w="0" w:type="auto"/>
            <w:vMerge/>
            <w:tcBorders>
              <w:top w:val="nil"/>
              <w:left w:val="single" w:color="cfcfcf" w:sz="5"/>
              <w:bottom w:val="single" w:color="cfcfcf" w:sz="5"/>
              <w:right w:val="single" w:color="cfcfcf" w:sz="5"/>
            </w:tcBorders>
          </w:tcPr>
          <w:p/>
        </w:tc>
      </w:tr>
      <w:tr>
        <w:trPr>
          <w:trHeight w:val="12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Жалагашcкого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Айтеке би, 12</w:t>
            </w:r>
            <w:r>
              <w:br/>
            </w:r>
            <w:r>
              <w:rPr>
                <w:rFonts w:ascii="Times New Roman"/>
                <w:b w:val="false"/>
                <w:i w:val="false"/>
                <w:color w:val="000000"/>
                <w:sz w:val="20"/>
              </w:rPr>
              <w:t>
</w:t>
            </w:r>
            <w:r>
              <w:rPr>
                <w:rFonts w:ascii="Times New Roman"/>
                <w:b w:val="false"/>
                <w:i w:val="false"/>
                <w:color w:val="000000"/>
                <w:sz w:val="20"/>
              </w:rPr>
              <w:t>galkorda@tonmail.kz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3-14-54</w:t>
            </w:r>
          </w:p>
        </w:tc>
        <w:tc>
          <w:tcPr>
            <w:tcW w:w="0" w:type="auto"/>
            <w:vMerge/>
            <w:tcBorders>
              <w:top w:val="nil"/>
              <w:left w:val="single" w:color="cfcfcf" w:sz="5"/>
              <w:bottom w:val="single" w:color="cfcfcf" w:sz="5"/>
              <w:right w:val="single" w:color="cfcfcf" w:sz="5"/>
            </w:tcBorders>
          </w:tcP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поселка Жалагаш»</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Айтеке би, 22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3-15-81</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Сырдарьинского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Абая, 17</w:t>
            </w:r>
            <w:r>
              <w:br/>
            </w:r>
            <w:r>
              <w:rPr>
                <w:rFonts w:ascii="Times New Roman"/>
                <w:b w:val="false"/>
                <w:i w:val="false"/>
                <w:color w:val="000000"/>
                <w:sz w:val="20"/>
              </w:rPr>
              <w:t>
</w:t>
            </w:r>
            <w:r>
              <w:rPr>
                <w:rFonts w:ascii="Times New Roman"/>
                <w:b w:val="false"/>
                <w:i w:val="false"/>
                <w:color w:val="000000"/>
                <w:sz w:val="20"/>
              </w:rPr>
              <w:t>syrdarya.kz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2-11-68</w:t>
            </w:r>
            <w:r>
              <w:br/>
            </w:r>
            <w:r>
              <w:rPr>
                <w:rFonts w:ascii="Times New Roman"/>
                <w:b w:val="false"/>
                <w:i w:val="false"/>
                <w:color w:val="000000"/>
                <w:sz w:val="20"/>
              </w:rPr>
              <w:t>
</w:t>
            </w:r>
            <w:r>
              <w:rPr>
                <w:rFonts w:ascii="Times New Roman"/>
                <w:b w:val="false"/>
                <w:i w:val="false"/>
                <w:color w:val="000000"/>
                <w:sz w:val="20"/>
              </w:rPr>
              <w:t>2-29-27</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поселка</w:t>
            </w:r>
            <w:r>
              <w:br/>
            </w:r>
            <w:r>
              <w:rPr>
                <w:rFonts w:ascii="Times New Roman"/>
                <w:b w:val="false"/>
                <w:i w:val="false"/>
                <w:color w:val="000000"/>
                <w:sz w:val="20"/>
              </w:rPr>
              <w:t>
</w:t>
            </w:r>
            <w:r>
              <w:rPr>
                <w:rFonts w:ascii="Times New Roman"/>
                <w:b w:val="false"/>
                <w:i w:val="false"/>
                <w:color w:val="000000"/>
                <w:sz w:val="20"/>
              </w:rPr>
              <w:t>Теренөзек»</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Амангелды, 53</w:t>
            </w:r>
            <w:r>
              <w:br/>
            </w:r>
            <w:r>
              <w:rPr>
                <w:rFonts w:ascii="Times New Roman"/>
                <w:b w:val="false"/>
                <w:i w:val="false"/>
                <w:color w:val="000000"/>
                <w:sz w:val="20"/>
              </w:rPr>
              <w:t>
</w:t>
            </w:r>
            <w:r>
              <w:rPr>
                <w:rFonts w:ascii="Times New Roman"/>
                <w:b w:val="false"/>
                <w:i w:val="false"/>
                <w:color w:val="000000"/>
                <w:sz w:val="20"/>
              </w:rPr>
              <w:t>aigul_kent@mail.ru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2-14-61</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«Шиелийский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r>
              <w:br/>
            </w:r>
            <w:r>
              <w:rPr>
                <w:rFonts w:ascii="Times New Roman"/>
                <w:b w:val="false"/>
                <w:i w:val="false"/>
                <w:color w:val="000000"/>
                <w:sz w:val="20"/>
              </w:rPr>
              <w:t>
</w:t>
            </w:r>
            <w:r>
              <w:rPr>
                <w:rFonts w:ascii="Times New Roman"/>
                <w:b w:val="false"/>
                <w:i w:val="false"/>
                <w:color w:val="000000"/>
                <w:sz w:val="20"/>
              </w:rPr>
              <w:t>поселок Шиели,</w:t>
            </w:r>
            <w:r>
              <w:br/>
            </w:r>
            <w:r>
              <w:rPr>
                <w:rFonts w:ascii="Times New Roman"/>
                <w:b w:val="false"/>
                <w:i w:val="false"/>
                <w:color w:val="000000"/>
                <w:sz w:val="20"/>
              </w:rPr>
              <w:t>
</w:t>
            </w:r>
            <w:r>
              <w:rPr>
                <w:rFonts w:ascii="Times New Roman"/>
                <w:b w:val="false"/>
                <w:i w:val="false"/>
                <w:color w:val="000000"/>
                <w:sz w:val="20"/>
              </w:rPr>
              <w:t>улица Рыскулова, 6</w:t>
            </w:r>
            <w:r>
              <w:br/>
            </w:r>
            <w:r>
              <w:rPr>
                <w:rFonts w:ascii="Times New Roman"/>
                <w:b w:val="false"/>
                <w:i w:val="false"/>
                <w:color w:val="000000"/>
                <w:sz w:val="20"/>
              </w:rPr>
              <w:t>
</w:t>
            </w:r>
            <w:r>
              <w:rPr>
                <w:rFonts w:ascii="Times New Roman"/>
                <w:b w:val="false"/>
                <w:i w:val="false"/>
                <w:color w:val="000000"/>
                <w:sz w:val="20"/>
              </w:rPr>
              <w:t>akimat_shieli@mail.ru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4-28-00</w:t>
            </w:r>
          </w:p>
        </w:tc>
        <w:tc>
          <w:tcPr>
            <w:tcW w:w="0" w:type="auto"/>
            <w:vMerge/>
            <w:tcBorders>
              <w:top w:val="nil"/>
              <w:left w:val="single" w:color="cfcfcf" w:sz="5"/>
              <w:bottom w:val="single" w:color="cfcfcf" w:sz="5"/>
              <w:right w:val="single" w:color="cfcfcf" w:sz="5"/>
            </w:tcBorders>
          </w:tcPr>
          <w:p/>
        </w:tc>
      </w:tr>
      <w:tr>
        <w:trPr>
          <w:trHeight w:val="4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«Жанакорганский</w:t>
            </w:r>
            <w:r>
              <w:br/>
            </w:r>
            <w:r>
              <w:rPr>
                <w:rFonts w:ascii="Times New Roman"/>
                <w:b w:val="false"/>
                <w:i w:val="false"/>
                <w:color w:val="000000"/>
                <w:sz w:val="20"/>
              </w:rPr>
              <w:t>
</w:t>
            </w:r>
            <w:r>
              <w:rPr>
                <w:rFonts w:ascii="Times New Roman"/>
                <w:b w:val="false"/>
                <w:i w:val="false"/>
                <w:color w:val="000000"/>
                <w:sz w:val="20"/>
              </w:rPr>
              <w:t>районный акимат»</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r>
              <w:br/>
            </w:r>
            <w:r>
              <w:rPr>
                <w:rFonts w:ascii="Times New Roman"/>
                <w:b w:val="false"/>
                <w:i w:val="false"/>
                <w:color w:val="000000"/>
                <w:sz w:val="20"/>
              </w:rPr>
              <w:t>
</w:t>
            </w:r>
            <w:r>
              <w:rPr>
                <w:rFonts w:ascii="Times New Roman"/>
                <w:b w:val="false"/>
                <w:i w:val="false"/>
                <w:color w:val="000000"/>
                <w:sz w:val="20"/>
              </w:rPr>
              <w:t>улица М. Кокенова, 37</w:t>
            </w:r>
            <w:r>
              <w:br/>
            </w:r>
            <w:r>
              <w:rPr>
                <w:rFonts w:ascii="Times New Roman"/>
                <w:b w:val="false"/>
                <w:i w:val="false"/>
                <w:color w:val="000000"/>
                <w:sz w:val="20"/>
              </w:rPr>
              <w:t>
</w:t>
            </w:r>
            <w:r>
              <w:rPr>
                <w:rFonts w:ascii="Times New Roman"/>
                <w:b w:val="false"/>
                <w:i w:val="false"/>
                <w:color w:val="000000"/>
                <w:sz w:val="20"/>
              </w:rPr>
              <w:t>org_acim@mail.ru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2-24-29</w:t>
            </w:r>
          </w:p>
        </w:tc>
        <w:tc>
          <w:tcPr>
            <w:tcW w:w="0" w:type="auto"/>
            <w:vMerge/>
            <w:tcBorders>
              <w:top w:val="nil"/>
              <w:left w:val="single" w:color="cfcfcf" w:sz="5"/>
              <w:bottom w:val="single" w:color="cfcfcf" w:sz="5"/>
              <w:right w:val="single" w:color="cfcfcf" w:sz="5"/>
            </w:tcBorders>
          </w:tcPr>
          <w:p/>
        </w:tc>
      </w:tr>
      <w:tr>
        <w:trPr>
          <w:trHeight w:val="15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Кызылордa»</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Бокей хана, б/н</w:t>
            </w:r>
            <w:r>
              <w:br/>
            </w:r>
            <w:r>
              <w:rPr>
                <w:rFonts w:ascii="Times New Roman"/>
                <w:b w:val="false"/>
                <w:i w:val="false"/>
                <w:color w:val="000000"/>
                <w:sz w:val="20"/>
              </w:rPr>
              <w:t>
</w:t>
            </w:r>
            <w:r>
              <w:rPr>
                <w:rFonts w:ascii="Times New Roman"/>
                <w:b w:val="false"/>
                <w:i w:val="false"/>
                <w:color w:val="000000"/>
                <w:sz w:val="20"/>
              </w:rPr>
              <w:t>gorakimat_kz@lisr.ru</w:t>
            </w:r>
            <w:r>
              <w:br/>
            </w:r>
            <w:r>
              <w:rPr>
                <w:rFonts w:ascii="Times New Roman"/>
                <w:b w:val="false"/>
                <w:i w:val="false"/>
                <w:color w:val="000000"/>
                <w:sz w:val="20"/>
              </w:rPr>
              <w:t>
</w:t>
            </w:r>
            <w:r>
              <w:rPr>
                <w:rFonts w:ascii="Times New Roman"/>
                <w:b w:val="false"/>
                <w:i w:val="false"/>
                <w:color w:val="000000"/>
                <w:sz w:val="20"/>
              </w:rPr>
              <w:t>kyzylorda-city.kz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w:t>
            </w:r>
            <w:r>
              <w:br/>
            </w:r>
            <w:r>
              <w:rPr>
                <w:rFonts w:ascii="Times New Roman"/>
                <w:b w:val="false"/>
                <w:i w:val="false"/>
                <w:color w:val="000000"/>
                <w:sz w:val="20"/>
              </w:rPr>
              <w:t>
</w:t>
            </w:r>
            <w:r>
              <w:rPr>
                <w:rFonts w:ascii="Times New Roman"/>
                <w:b w:val="false"/>
                <w:i w:val="false"/>
                <w:color w:val="000000"/>
                <w:sz w:val="20"/>
              </w:rPr>
              <w:t>3-67-00</w:t>
            </w:r>
            <w:r>
              <w:br/>
            </w:r>
            <w:r>
              <w:rPr>
                <w:rFonts w:ascii="Times New Roman"/>
                <w:b w:val="false"/>
                <w:i w:val="false"/>
                <w:color w:val="000000"/>
                <w:sz w:val="20"/>
              </w:rPr>
              <w:t>
</w:t>
            </w:r>
            <w:r>
              <w:rPr>
                <w:rFonts w:ascii="Times New Roman"/>
                <w:b w:val="false"/>
                <w:i w:val="false"/>
                <w:color w:val="000000"/>
                <w:sz w:val="20"/>
              </w:rPr>
              <w:t>3-84-66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8"/>
        <w:gridCol w:w="1888"/>
        <w:gridCol w:w="338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Актау»</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r>
              <w:br/>
            </w:r>
            <w:r>
              <w:rPr>
                <w:rFonts w:ascii="Times New Roman"/>
                <w:b w:val="false"/>
                <w:i w:val="false"/>
                <w:color w:val="000000"/>
                <w:sz w:val="20"/>
              </w:rPr>
              <w:t>
</w:t>
            </w:r>
            <w:r>
              <w:rPr>
                <w:rFonts w:ascii="Times New Roman"/>
                <w:b w:val="false"/>
                <w:i w:val="false"/>
                <w:color w:val="000000"/>
                <w:sz w:val="20"/>
              </w:rPr>
              <w:t>aktau-info.kz</w:t>
            </w:r>
            <w:r>
              <w:br/>
            </w:r>
            <w:r>
              <w:rPr>
                <w:rFonts w:ascii="Times New Roman"/>
                <w:b w:val="false"/>
                <w:i w:val="false"/>
                <w:color w:val="000000"/>
                <w:sz w:val="20"/>
              </w:rPr>
              <w:t>
</w:t>
            </w:r>
            <w:r>
              <w:rPr>
                <w:rFonts w:ascii="Times New Roman"/>
                <w:b w:val="false"/>
                <w:i w:val="false"/>
                <w:color w:val="000000"/>
                <w:sz w:val="20"/>
              </w:rPr>
              <w:t>aktau_apparat@mail.ru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w:t>
            </w:r>
            <w:r>
              <w:br/>
            </w:r>
            <w:r>
              <w:rPr>
                <w:rFonts w:ascii="Times New Roman"/>
                <w:b w:val="false"/>
                <w:i w:val="false"/>
                <w:color w:val="000000"/>
                <w:sz w:val="20"/>
              </w:rPr>
              <w:t>
</w:t>
            </w:r>
            <w:r>
              <w:rPr>
                <w:rFonts w:ascii="Times New Roman"/>
                <w:b w:val="false"/>
                <w:i w:val="false"/>
                <w:color w:val="000000"/>
                <w:sz w:val="20"/>
              </w:rPr>
              <w:t>3-65-04</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 1</w:t>
            </w:r>
            <w:r>
              <w:br/>
            </w:r>
            <w:r>
              <w:rPr>
                <w:rFonts w:ascii="Times New Roman"/>
                <w:b w:val="false"/>
                <w:i w:val="false"/>
                <w:color w:val="000000"/>
                <w:sz w:val="20"/>
              </w:rPr>
              <w:t>
</w:t>
            </w:r>
            <w:r>
              <w:rPr>
                <w:rFonts w:ascii="Times New Roman"/>
                <w:b w:val="false"/>
                <w:i w:val="false"/>
                <w:color w:val="000000"/>
                <w:sz w:val="20"/>
              </w:rPr>
              <w:t>akimat-uzen@mail.ru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5-15-69</w:t>
            </w:r>
          </w:p>
        </w:tc>
        <w:tc>
          <w:tcPr>
            <w:tcW w:w="0" w:type="auto"/>
            <w:vMerge/>
            <w:tcBorders>
              <w:top w:val="nil"/>
              <w:left w:val="single" w:color="cfcfcf" w:sz="5"/>
              <w:bottom w:val="single" w:color="cfcfcf" w:sz="5"/>
              <w:right w:val="single" w:color="cfcfcf" w:sz="5"/>
            </w:tcBorders>
          </w:tcPr>
          <w:p/>
        </w:tc>
      </w:tr>
      <w:tr>
        <w:trPr>
          <w:trHeight w:val="13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r>
              <w:br/>
            </w:r>
            <w:r>
              <w:rPr>
                <w:rFonts w:ascii="Times New Roman"/>
                <w:b w:val="false"/>
                <w:i w:val="false"/>
                <w:color w:val="000000"/>
                <w:sz w:val="20"/>
              </w:rPr>
              <w:t>
</w:t>
            </w:r>
            <w:r>
              <w:rPr>
                <w:rFonts w:ascii="Times New Roman"/>
                <w:b w:val="false"/>
                <w:i w:val="false"/>
                <w:color w:val="000000"/>
                <w:sz w:val="20"/>
              </w:rPr>
              <w:t>село Бейнеу,</w:t>
            </w:r>
            <w:r>
              <w:br/>
            </w:r>
            <w:r>
              <w:rPr>
                <w:rFonts w:ascii="Times New Roman"/>
                <w:b w:val="false"/>
                <w:i w:val="false"/>
                <w:color w:val="000000"/>
                <w:sz w:val="20"/>
              </w:rPr>
              <w:t>
</w:t>
            </w:r>
            <w:r>
              <w:rPr>
                <w:rFonts w:ascii="Times New Roman"/>
                <w:b w:val="false"/>
                <w:i w:val="false"/>
                <w:color w:val="000000"/>
                <w:sz w:val="20"/>
              </w:rPr>
              <w:t>улица Досан Тажиева, 1</w:t>
            </w:r>
            <w:r>
              <w:br/>
            </w:r>
            <w:r>
              <w:rPr>
                <w:rFonts w:ascii="Times New Roman"/>
                <w:b w:val="false"/>
                <w:i w:val="false"/>
                <w:color w:val="000000"/>
                <w:sz w:val="20"/>
              </w:rPr>
              <w:t>
</w:t>
            </w:r>
            <w:r>
              <w:rPr>
                <w:rFonts w:ascii="Times New Roman"/>
                <w:b w:val="false"/>
                <w:i w:val="false"/>
                <w:color w:val="000000"/>
                <w:sz w:val="20"/>
              </w:rPr>
              <w:t xml:space="preserve">burin_n@mail.ru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2-11-42</w:t>
            </w:r>
          </w:p>
        </w:tc>
        <w:tc>
          <w:tcPr>
            <w:tcW w:w="0" w:type="auto"/>
            <w:vMerge/>
            <w:tcBorders>
              <w:top w:val="nil"/>
              <w:left w:val="single" w:color="cfcfcf" w:sz="5"/>
              <w:bottom w:val="single" w:color="cfcfcf" w:sz="5"/>
              <w:right w:val="single" w:color="cfcfcf" w:sz="5"/>
            </w:tcBorders>
          </w:tcPr>
          <w:p/>
        </w:tc>
      </w:tr>
      <w:tr>
        <w:trPr>
          <w:trHeight w:val="148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 село</w:t>
            </w:r>
            <w:r>
              <w:br/>
            </w:r>
            <w:r>
              <w:rPr>
                <w:rFonts w:ascii="Times New Roman"/>
                <w:b w:val="false"/>
                <w:i w:val="false"/>
                <w:color w:val="000000"/>
                <w:sz w:val="20"/>
              </w:rPr>
              <w:t>
</w:t>
            </w:r>
            <w:r>
              <w:rPr>
                <w:rFonts w:ascii="Times New Roman"/>
                <w:b w:val="false"/>
                <w:i w:val="false"/>
                <w:color w:val="000000"/>
                <w:sz w:val="20"/>
              </w:rPr>
              <w:t>Мангистау, здание</w:t>
            </w:r>
            <w:r>
              <w:br/>
            </w:r>
            <w:r>
              <w:rPr>
                <w:rFonts w:ascii="Times New Roman"/>
                <w:b w:val="false"/>
                <w:i w:val="false"/>
                <w:color w:val="000000"/>
                <w:sz w:val="20"/>
              </w:rPr>
              <w:t>
</w:t>
            </w:r>
            <w:r>
              <w:rPr>
                <w:rFonts w:ascii="Times New Roman"/>
                <w:b w:val="false"/>
                <w:i w:val="false"/>
                <w:color w:val="000000"/>
                <w:sz w:val="20"/>
              </w:rPr>
              <w:t>районного акимата</w:t>
            </w:r>
            <w:r>
              <w:br/>
            </w:r>
            <w:r>
              <w:rPr>
                <w:rFonts w:ascii="Times New Roman"/>
                <w:b w:val="false"/>
                <w:i w:val="false"/>
                <w:color w:val="000000"/>
                <w:sz w:val="20"/>
              </w:rPr>
              <w:t>
</w:t>
            </w:r>
            <w:r>
              <w:rPr>
                <w:rFonts w:ascii="Times New Roman"/>
                <w:b w:val="false"/>
                <w:i w:val="false"/>
                <w:color w:val="000000"/>
                <w:sz w:val="20"/>
              </w:rPr>
              <w:t>akimat-munaily.kz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w:t>
            </w:r>
            <w:r>
              <w:br/>
            </w:r>
            <w:r>
              <w:rPr>
                <w:rFonts w:ascii="Times New Roman"/>
                <w:b w:val="false"/>
                <w:i w:val="false"/>
                <w:color w:val="000000"/>
                <w:sz w:val="20"/>
              </w:rPr>
              <w:t>
</w:t>
            </w:r>
            <w:r>
              <w:rPr>
                <w:rFonts w:ascii="Times New Roman"/>
                <w:b w:val="false"/>
                <w:i w:val="false"/>
                <w:color w:val="000000"/>
                <w:sz w:val="20"/>
              </w:rPr>
              <w:t>6-62-31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Тупкараганского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Досан Тажыулы, 13</w:t>
            </w:r>
            <w:r>
              <w:br/>
            </w:r>
            <w:r>
              <w:rPr>
                <w:rFonts w:ascii="Times New Roman"/>
                <w:b w:val="false"/>
                <w:i w:val="false"/>
                <w:color w:val="000000"/>
                <w:sz w:val="20"/>
              </w:rPr>
              <w:t>
</w:t>
            </w:r>
            <w:r>
              <w:rPr>
                <w:rFonts w:ascii="Times New Roman"/>
                <w:b w:val="false"/>
                <w:i w:val="false"/>
                <w:color w:val="000000"/>
                <w:sz w:val="20"/>
              </w:rPr>
              <w:t>amirmukan@mail.ru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2-26-31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Мангистауского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 село</w:t>
            </w:r>
            <w:r>
              <w:br/>
            </w:r>
            <w:r>
              <w:rPr>
                <w:rFonts w:ascii="Times New Roman"/>
                <w:b w:val="false"/>
                <w:i w:val="false"/>
                <w:color w:val="000000"/>
                <w:sz w:val="20"/>
              </w:rPr>
              <w:t>
</w:t>
            </w:r>
            <w:r>
              <w:rPr>
                <w:rFonts w:ascii="Times New Roman"/>
                <w:b w:val="false"/>
                <w:i w:val="false"/>
                <w:color w:val="000000"/>
                <w:sz w:val="20"/>
              </w:rPr>
              <w:t>Шетпе, 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2-11-04</w:t>
            </w:r>
          </w:p>
        </w:tc>
        <w:tc>
          <w:tcPr>
            <w:tcW w:w="0" w:type="auto"/>
            <w:vMerge/>
            <w:tcBorders>
              <w:top w:val="nil"/>
              <w:left w:val="single" w:color="cfcfcf" w:sz="5"/>
              <w:bottom w:val="single" w:color="cfcfcf" w:sz="5"/>
              <w:right w:val="single" w:color="cfcfcf" w:sz="5"/>
            </w:tcBorders>
          </w:tcPr>
          <w:p/>
        </w:tc>
      </w:tr>
      <w:tr>
        <w:trPr>
          <w:trHeight w:val="126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 село</w:t>
            </w:r>
            <w:r>
              <w:br/>
            </w:r>
            <w:r>
              <w:rPr>
                <w:rFonts w:ascii="Times New Roman"/>
                <w:b w:val="false"/>
                <w:i w:val="false"/>
                <w:color w:val="000000"/>
                <w:sz w:val="20"/>
              </w:rPr>
              <w:t>
</w:t>
            </w:r>
            <w:r>
              <w:rPr>
                <w:rFonts w:ascii="Times New Roman"/>
                <w:b w:val="false"/>
                <w:i w:val="false"/>
                <w:color w:val="000000"/>
                <w:sz w:val="20"/>
              </w:rPr>
              <w:t>Курык,</w:t>
            </w:r>
            <w:r>
              <w:br/>
            </w:r>
            <w:r>
              <w:rPr>
                <w:rFonts w:ascii="Times New Roman"/>
                <w:b w:val="false"/>
                <w:i w:val="false"/>
                <w:color w:val="000000"/>
                <w:sz w:val="20"/>
              </w:rPr>
              <w:t>
</w:t>
            </w:r>
            <w:r>
              <w:rPr>
                <w:rFonts w:ascii="Times New Roman"/>
                <w:b w:val="false"/>
                <w:i w:val="false"/>
                <w:color w:val="000000"/>
                <w:sz w:val="20"/>
              </w:rPr>
              <w:t>улица Досан Батыра, 8</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2-23-60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7"/>
        <w:gridCol w:w="1888"/>
        <w:gridCol w:w="3410"/>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Павлодара»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Каирбаева, 32</w:t>
            </w:r>
            <w:r>
              <w:br/>
            </w:r>
            <w:r>
              <w:rPr>
                <w:rFonts w:ascii="Times New Roman"/>
                <w:b w:val="false"/>
                <w:i w:val="false"/>
                <w:color w:val="000000"/>
                <w:sz w:val="20"/>
              </w:rPr>
              <w:t>
</w:t>
            </w:r>
            <w:r>
              <w:rPr>
                <w:rFonts w:ascii="Times New Roman"/>
                <w:b w:val="false"/>
                <w:i w:val="false"/>
                <w:color w:val="000000"/>
                <w:sz w:val="20"/>
              </w:rPr>
              <w:t>kense.ap@pavlodar.gov.kz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w:t>
            </w:r>
            <w:r>
              <w:br/>
            </w:r>
            <w:r>
              <w:rPr>
                <w:rFonts w:ascii="Times New Roman"/>
                <w:b w:val="false"/>
                <w:i w:val="false"/>
                <w:color w:val="000000"/>
                <w:sz w:val="20"/>
              </w:rPr>
              <w:t>
</w:t>
            </w:r>
            <w:r>
              <w:rPr>
                <w:rFonts w:ascii="Times New Roman"/>
                <w:b w:val="false"/>
                <w:i w:val="false"/>
                <w:color w:val="000000"/>
                <w:sz w:val="20"/>
              </w:rPr>
              <w:t>2-31-34</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Аксу»</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Мира, 52</w:t>
            </w:r>
            <w:r>
              <w:br/>
            </w:r>
            <w:r>
              <w:rPr>
                <w:rFonts w:ascii="Times New Roman"/>
                <w:b w:val="false"/>
                <w:i w:val="false"/>
                <w:color w:val="000000"/>
                <w:sz w:val="20"/>
              </w:rPr>
              <w:t>
</w:t>
            </w:r>
            <w:r>
              <w:rPr>
                <w:rFonts w:ascii="Times New Roman"/>
                <w:b w:val="false"/>
                <w:i w:val="false"/>
                <w:color w:val="000000"/>
                <w:sz w:val="20"/>
              </w:rPr>
              <w:t>kense.aa@pavlodar.gov.kz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5-03-53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города</w:t>
            </w:r>
            <w:r>
              <w:br/>
            </w:r>
            <w:r>
              <w:rPr>
                <w:rFonts w:ascii="Times New Roman"/>
                <w:b w:val="false"/>
                <w:i w:val="false"/>
                <w:color w:val="000000"/>
                <w:sz w:val="20"/>
              </w:rPr>
              <w:t>
</w:t>
            </w:r>
            <w:r>
              <w:rPr>
                <w:rFonts w:ascii="Times New Roman"/>
                <w:b w:val="false"/>
                <w:i w:val="false"/>
                <w:color w:val="000000"/>
                <w:sz w:val="20"/>
              </w:rPr>
              <w:t>Экибастуз»</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Машхур Жусупа, 45</w:t>
            </w:r>
            <w:r>
              <w:br/>
            </w:r>
            <w:r>
              <w:rPr>
                <w:rFonts w:ascii="Times New Roman"/>
                <w:b w:val="false"/>
                <w:i w:val="false"/>
                <w:color w:val="000000"/>
                <w:sz w:val="20"/>
              </w:rPr>
              <w:t>
</w:t>
            </w:r>
            <w:r>
              <w:rPr>
                <w:rFonts w:ascii="Times New Roman"/>
                <w:b w:val="false"/>
                <w:i w:val="false"/>
                <w:color w:val="000000"/>
                <w:sz w:val="20"/>
              </w:rPr>
              <w:t>kense.ae@pavlodar.gov.kz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4-02-20</w:t>
            </w:r>
          </w:p>
        </w:tc>
        <w:tc>
          <w:tcPr>
            <w:tcW w:w="0" w:type="auto"/>
            <w:vMerge/>
            <w:tcBorders>
              <w:top w:val="nil"/>
              <w:left w:val="single" w:color="cfcfcf" w:sz="5"/>
              <w:bottom w:val="single" w:color="cfcfcf" w:sz="5"/>
              <w:right w:val="single" w:color="cfcfcf" w:sz="5"/>
            </w:tcBorders>
          </w:tcPr>
          <w:p/>
        </w:tc>
      </w:tr>
      <w:tr>
        <w:trPr>
          <w:trHeight w:val="165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75</w:t>
            </w:r>
            <w:r>
              <w:br/>
            </w:r>
            <w:r>
              <w:rPr>
                <w:rFonts w:ascii="Times New Roman"/>
                <w:b w:val="false"/>
                <w:i w:val="false"/>
                <w:color w:val="000000"/>
                <w:sz w:val="20"/>
              </w:rPr>
              <w:t>
</w:t>
            </w:r>
            <w:r>
              <w:rPr>
                <w:rFonts w:ascii="Times New Roman"/>
                <w:b w:val="false"/>
                <w:i w:val="false"/>
                <w:color w:val="000000"/>
                <w:sz w:val="20"/>
              </w:rPr>
              <w:t>kense.aakr@pavlodar.</w:t>
            </w:r>
            <w:r>
              <w:br/>
            </w:r>
            <w:r>
              <w:rPr>
                <w:rFonts w:ascii="Times New Roman"/>
                <w:b w:val="false"/>
                <w:i w:val="false"/>
                <w:color w:val="000000"/>
                <w:sz w:val="20"/>
              </w:rPr>
              <w:t>
</w:t>
            </w:r>
            <w:r>
              <w:rPr>
                <w:rFonts w:ascii="Times New Roman"/>
                <w:b w:val="false"/>
                <w:i w:val="false"/>
                <w:color w:val="000000"/>
                <w:sz w:val="20"/>
              </w:rPr>
              <w:t>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2-11-91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 село</w:t>
            </w:r>
            <w:r>
              <w:br/>
            </w:r>
            <w:r>
              <w:rPr>
                <w:rFonts w:ascii="Times New Roman"/>
                <w:b w:val="false"/>
                <w:i w:val="false"/>
                <w:color w:val="000000"/>
                <w:sz w:val="20"/>
              </w:rPr>
              <w:t>
</w:t>
            </w:r>
            <w:r>
              <w:rPr>
                <w:rFonts w:ascii="Times New Roman"/>
                <w:b w:val="false"/>
                <w:i w:val="false"/>
                <w:color w:val="000000"/>
                <w:sz w:val="20"/>
              </w:rPr>
              <w:t>Баянаул,</w:t>
            </w:r>
            <w:r>
              <w:br/>
            </w:r>
            <w:r>
              <w:rPr>
                <w:rFonts w:ascii="Times New Roman"/>
                <w:b w:val="false"/>
                <w:i w:val="false"/>
                <w:color w:val="000000"/>
                <w:sz w:val="20"/>
              </w:rPr>
              <w:t>
</w:t>
            </w:r>
            <w:r>
              <w:rPr>
                <w:rFonts w:ascii="Times New Roman"/>
                <w:b w:val="false"/>
                <w:i w:val="false"/>
                <w:color w:val="000000"/>
                <w:sz w:val="20"/>
              </w:rPr>
              <w:t>улица Ак. Сатпаева, 45</w:t>
            </w:r>
            <w:r>
              <w:br/>
            </w:r>
            <w:r>
              <w:rPr>
                <w:rFonts w:ascii="Times New Roman"/>
                <w:b w:val="false"/>
                <w:i w:val="false"/>
                <w:color w:val="000000"/>
                <w:sz w:val="20"/>
              </w:rPr>
              <w:t>
</w:t>
            </w:r>
            <w:r>
              <w:rPr>
                <w:rFonts w:ascii="Times New Roman"/>
                <w:b w:val="false"/>
                <w:i w:val="false"/>
                <w:color w:val="000000"/>
                <w:sz w:val="20"/>
              </w:rPr>
              <w:t>kense.abr@pavlodar.gov.kz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9-11-08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 село</w:t>
            </w:r>
            <w:r>
              <w:br/>
            </w:r>
            <w:r>
              <w:rPr>
                <w:rFonts w:ascii="Times New Roman"/>
                <w:b w:val="false"/>
                <w:i w:val="false"/>
                <w:color w:val="000000"/>
                <w:sz w:val="20"/>
              </w:rPr>
              <w:t>
</w:t>
            </w:r>
            <w:r>
              <w:rPr>
                <w:rFonts w:ascii="Times New Roman"/>
                <w:b w:val="false"/>
                <w:i w:val="false"/>
                <w:color w:val="000000"/>
                <w:sz w:val="20"/>
              </w:rPr>
              <w:t>Железинка, улица Ауезова,</w:t>
            </w:r>
            <w:r>
              <w:br/>
            </w:r>
            <w:r>
              <w:rPr>
                <w:rFonts w:ascii="Times New Roman"/>
                <w:b w:val="false"/>
                <w:i w:val="false"/>
                <w:color w:val="000000"/>
                <w:sz w:val="20"/>
              </w:rPr>
              <w:t>
</w:t>
            </w:r>
            <w:r>
              <w:rPr>
                <w:rFonts w:ascii="Times New Roman"/>
                <w:b w:val="false"/>
                <w:i w:val="false"/>
                <w:color w:val="000000"/>
                <w:sz w:val="20"/>
              </w:rPr>
              <w:t>19 kense.azhr@pavlodar.</w:t>
            </w:r>
            <w:r>
              <w:br/>
            </w:r>
            <w:r>
              <w:rPr>
                <w:rFonts w:ascii="Times New Roman"/>
                <w:b w:val="false"/>
                <w:i w:val="false"/>
                <w:color w:val="000000"/>
                <w:sz w:val="20"/>
              </w:rPr>
              <w:t>
</w:t>
            </w:r>
            <w:r>
              <w:rPr>
                <w:rFonts w:ascii="Times New Roman"/>
                <w:b w:val="false"/>
                <w:i w:val="false"/>
                <w:color w:val="000000"/>
                <w:sz w:val="20"/>
              </w:rPr>
              <w:t>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2-21-23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Иртышского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Кажымукана, 118</w:t>
            </w:r>
            <w:r>
              <w:br/>
            </w:r>
            <w:r>
              <w:rPr>
                <w:rFonts w:ascii="Times New Roman"/>
                <w:b w:val="false"/>
                <w:i w:val="false"/>
                <w:color w:val="000000"/>
                <w:sz w:val="20"/>
              </w:rPr>
              <w:t>
</w:t>
            </w:r>
            <w:r>
              <w:rPr>
                <w:rFonts w:ascii="Times New Roman"/>
                <w:b w:val="false"/>
                <w:i w:val="false"/>
                <w:color w:val="000000"/>
                <w:sz w:val="20"/>
              </w:rPr>
              <w:t>kense.aer@pavlodar.gov.kz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2-13-43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Качирского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Елгина, 172</w:t>
            </w:r>
            <w:r>
              <w:br/>
            </w:r>
            <w:r>
              <w:rPr>
                <w:rFonts w:ascii="Times New Roman"/>
                <w:b w:val="false"/>
                <w:i w:val="false"/>
                <w:color w:val="000000"/>
                <w:sz w:val="20"/>
              </w:rPr>
              <w:t>
</w:t>
            </w:r>
            <w:r>
              <w:rPr>
                <w:rFonts w:ascii="Times New Roman"/>
                <w:b w:val="false"/>
                <w:i w:val="false"/>
                <w:color w:val="000000"/>
                <w:sz w:val="20"/>
              </w:rPr>
              <w:t>kense.akr@pavlodar.gov.kz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2-13-65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r>
              <w:br/>
            </w:r>
            <w:r>
              <w:rPr>
                <w:rFonts w:ascii="Times New Roman"/>
                <w:b w:val="false"/>
                <w:i w:val="false"/>
                <w:color w:val="000000"/>
                <w:sz w:val="20"/>
              </w:rPr>
              <w:t>
</w:t>
            </w: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Иванова, 92</w:t>
            </w:r>
            <w:r>
              <w:br/>
            </w:r>
            <w:r>
              <w:rPr>
                <w:rFonts w:ascii="Times New Roman"/>
                <w:b w:val="false"/>
                <w:i w:val="false"/>
                <w:color w:val="000000"/>
                <w:sz w:val="20"/>
              </w:rPr>
              <w:t>
</w:t>
            </w:r>
            <w:r>
              <w:rPr>
                <w:rFonts w:ascii="Times New Roman"/>
                <w:b w:val="false"/>
                <w:i w:val="false"/>
                <w:color w:val="000000"/>
                <w:sz w:val="20"/>
              </w:rPr>
              <w:t>kense.alr@pavlodar.gov.kz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2-13-76</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Майского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Иванова, 92</w:t>
            </w:r>
            <w:r>
              <w:br/>
            </w:r>
            <w:r>
              <w:rPr>
                <w:rFonts w:ascii="Times New Roman"/>
                <w:b w:val="false"/>
                <w:i w:val="false"/>
                <w:color w:val="000000"/>
                <w:sz w:val="20"/>
              </w:rPr>
              <w:t>
</w:t>
            </w:r>
            <w:r>
              <w:rPr>
                <w:rFonts w:ascii="Times New Roman"/>
                <w:b w:val="false"/>
                <w:i w:val="false"/>
                <w:color w:val="000000"/>
                <w:sz w:val="20"/>
              </w:rPr>
              <w:t>kense.amr@pavlodar.gov.kz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9-13-56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r>
              <w:br/>
            </w:r>
            <w:r>
              <w:rPr>
                <w:rFonts w:ascii="Times New Roman"/>
                <w:b w:val="false"/>
                <w:i w:val="false"/>
                <w:color w:val="000000"/>
                <w:sz w:val="20"/>
              </w:rPr>
              <w:t>
</w:t>
            </w: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Каирбаева, 32</w:t>
            </w:r>
            <w:r>
              <w:br/>
            </w:r>
            <w:r>
              <w:rPr>
                <w:rFonts w:ascii="Times New Roman"/>
                <w:b w:val="false"/>
                <w:i w:val="false"/>
                <w:color w:val="000000"/>
                <w:sz w:val="20"/>
              </w:rPr>
              <w:t>
</w:t>
            </w:r>
            <w:r>
              <w:rPr>
                <w:rFonts w:ascii="Times New Roman"/>
                <w:b w:val="false"/>
                <w:i w:val="false"/>
                <w:color w:val="000000"/>
                <w:sz w:val="20"/>
              </w:rPr>
              <w:t>kense.apr@pavlodar.</w:t>
            </w:r>
            <w:r>
              <w:br/>
            </w:r>
            <w:r>
              <w:rPr>
                <w:rFonts w:ascii="Times New Roman"/>
                <w:b w:val="false"/>
                <w:i w:val="false"/>
                <w:color w:val="000000"/>
                <w:sz w:val="20"/>
              </w:rPr>
              <w:t>
</w:t>
            </w:r>
            <w:r>
              <w:rPr>
                <w:rFonts w:ascii="Times New Roman"/>
                <w:b w:val="false"/>
                <w:i w:val="false"/>
                <w:color w:val="000000"/>
                <w:sz w:val="20"/>
              </w:rPr>
              <w:t>gov.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w:t>
            </w:r>
            <w:r>
              <w:br/>
            </w:r>
            <w:r>
              <w:rPr>
                <w:rFonts w:ascii="Times New Roman"/>
                <w:b w:val="false"/>
                <w:i w:val="false"/>
                <w:color w:val="000000"/>
                <w:sz w:val="20"/>
              </w:rPr>
              <w:t>
</w:t>
            </w:r>
            <w:r>
              <w:rPr>
                <w:rFonts w:ascii="Times New Roman"/>
                <w:b w:val="false"/>
                <w:i w:val="false"/>
                <w:color w:val="000000"/>
                <w:sz w:val="20"/>
              </w:rPr>
              <w:t>2-20-89</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 Успенского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71</w:t>
            </w:r>
            <w:r>
              <w:br/>
            </w:r>
            <w:r>
              <w:rPr>
                <w:rFonts w:ascii="Times New Roman"/>
                <w:b w:val="false"/>
                <w:i w:val="false"/>
                <w:color w:val="000000"/>
                <w:sz w:val="20"/>
              </w:rPr>
              <w:t>
</w:t>
            </w:r>
            <w:r>
              <w:rPr>
                <w:rFonts w:ascii="Times New Roman"/>
                <w:b w:val="false"/>
                <w:i w:val="false"/>
                <w:color w:val="000000"/>
                <w:sz w:val="20"/>
              </w:rPr>
              <w:t>kense.aur@pavlodar.gov.kz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9-14-44</w:t>
            </w:r>
          </w:p>
        </w:tc>
        <w:tc>
          <w:tcPr>
            <w:tcW w:w="0" w:type="auto"/>
            <w:vMerge/>
            <w:tcBorders>
              <w:top w:val="nil"/>
              <w:left w:val="single" w:color="cfcfcf" w:sz="5"/>
              <w:bottom w:val="single" w:color="cfcfcf" w:sz="5"/>
              <w:right w:val="single" w:color="cfcfcf" w:sz="5"/>
            </w:tcBorders>
          </w:tcPr>
          <w:p/>
        </w:tc>
      </w:tr>
      <w:tr>
        <w:trPr>
          <w:trHeight w:val="78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«Акимат</w:t>
            </w:r>
            <w:r>
              <w:br/>
            </w:r>
            <w:r>
              <w:rPr>
                <w:rFonts w:ascii="Times New Roman"/>
                <w:b w:val="false"/>
                <w:i w:val="false"/>
                <w:color w:val="000000"/>
                <w:sz w:val="20"/>
              </w:rPr>
              <w:t>
</w:t>
            </w:r>
            <w:r>
              <w:rPr>
                <w:rFonts w:ascii="Times New Roman"/>
                <w:b w:val="false"/>
                <w:i w:val="false"/>
                <w:color w:val="000000"/>
                <w:sz w:val="20"/>
              </w:rPr>
              <w:t>Щербактинского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w:t>
            </w:r>
            <w:r>
              <w:br/>
            </w:r>
            <w:r>
              <w:rPr>
                <w:rFonts w:ascii="Times New Roman"/>
                <w:b w:val="false"/>
                <w:i w:val="false"/>
                <w:color w:val="000000"/>
                <w:sz w:val="20"/>
              </w:rPr>
              <w:t>
</w:t>
            </w:r>
            <w:r>
              <w:rPr>
                <w:rFonts w:ascii="Times New Roman"/>
                <w:b w:val="false"/>
                <w:i w:val="false"/>
                <w:color w:val="000000"/>
                <w:sz w:val="20"/>
              </w:rPr>
              <w:t>улица Советов, 51</w:t>
            </w:r>
            <w:r>
              <w:br/>
            </w:r>
            <w:r>
              <w:rPr>
                <w:rFonts w:ascii="Times New Roman"/>
                <w:b w:val="false"/>
                <w:i w:val="false"/>
                <w:color w:val="000000"/>
                <w:sz w:val="20"/>
              </w:rPr>
              <w:t>
</w:t>
            </w:r>
            <w:r>
              <w:rPr>
                <w:rFonts w:ascii="Times New Roman"/>
                <w:b w:val="false"/>
                <w:i w:val="false"/>
                <w:color w:val="000000"/>
                <w:sz w:val="20"/>
              </w:rPr>
              <w:t>kense.ashr@pavlodar.</w:t>
            </w:r>
            <w:r>
              <w:br/>
            </w:r>
            <w:r>
              <w:rPr>
                <w:rFonts w:ascii="Times New Roman"/>
                <w:b w:val="false"/>
                <w:i w:val="false"/>
                <w:color w:val="000000"/>
                <w:sz w:val="20"/>
              </w:rPr>
              <w:t>
</w:t>
            </w:r>
            <w:r>
              <w:rPr>
                <w:rFonts w:ascii="Times New Roman"/>
                <w:b w:val="false"/>
                <w:i w:val="false"/>
                <w:color w:val="000000"/>
                <w:sz w:val="20"/>
              </w:rPr>
              <w:t>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2-16-50</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8"/>
        <w:gridCol w:w="1888"/>
        <w:gridCol w:w="3389"/>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r>
              <w:br/>
            </w:r>
            <w:r>
              <w:rPr>
                <w:rFonts w:ascii="Times New Roman"/>
                <w:b w:val="false"/>
                <w:i w:val="false"/>
                <w:color w:val="000000"/>
                <w:sz w:val="20"/>
              </w:rPr>
              <w:t>
</w:t>
            </w: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Ш. Уалиханова, 44</w:t>
            </w:r>
            <w:r>
              <w:br/>
            </w:r>
            <w:r>
              <w:rPr>
                <w:rFonts w:ascii="Times New Roman"/>
                <w:b w:val="false"/>
                <w:i w:val="false"/>
                <w:color w:val="000000"/>
                <w:sz w:val="20"/>
              </w:rPr>
              <w:t>
</w:t>
            </w:r>
            <w:r>
              <w:rPr>
                <w:rFonts w:ascii="Times New Roman"/>
                <w:b w:val="false"/>
                <w:i w:val="false"/>
                <w:color w:val="000000"/>
                <w:sz w:val="20"/>
              </w:rPr>
              <w:t>airtau.ministers.kz</w:t>
            </w:r>
            <w:r>
              <w:br/>
            </w:r>
            <w:r>
              <w:rPr>
                <w:rFonts w:ascii="Times New Roman"/>
                <w:b w:val="false"/>
                <w:i w:val="false"/>
                <w:color w:val="000000"/>
                <w:sz w:val="20"/>
              </w:rPr>
              <w:t>
</w:t>
            </w:r>
            <w:r>
              <w:rPr>
                <w:rFonts w:ascii="Times New Roman"/>
                <w:b w:val="false"/>
                <w:i w:val="false"/>
                <w:color w:val="000000"/>
                <w:sz w:val="20"/>
              </w:rPr>
              <w:t>airtau-akimat@sko.kz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2-13-34</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 15</w:t>
            </w:r>
            <w:r>
              <w:br/>
            </w:r>
            <w:r>
              <w:rPr>
                <w:rFonts w:ascii="Times New Roman"/>
                <w:b w:val="false"/>
                <w:i w:val="false"/>
                <w:color w:val="000000"/>
                <w:sz w:val="20"/>
              </w:rPr>
              <w:t>
</w:t>
            </w:r>
            <w:r>
              <w:rPr>
                <w:rFonts w:ascii="Times New Roman"/>
                <w:b w:val="false"/>
                <w:i w:val="false"/>
                <w:color w:val="000000"/>
                <w:sz w:val="20"/>
              </w:rPr>
              <w:t>azh-sko.kz</w:t>
            </w:r>
            <w:r>
              <w:br/>
            </w:r>
            <w:r>
              <w:rPr>
                <w:rFonts w:ascii="Times New Roman"/>
                <w:b w:val="false"/>
                <w:i w:val="false"/>
                <w:color w:val="000000"/>
                <w:sz w:val="20"/>
              </w:rPr>
              <w:t>
</w:t>
            </w:r>
            <w:r>
              <w:rPr>
                <w:rFonts w:ascii="Times New Roman"/>
                <w:b w:val="false"/>
                <w:i w:val="false"/>
                <w:color w:val="000000"/>
                <w:sz w:val="20"/>
              </w:rPr>
              <w:t>akzhar-akimat@sko.kz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2-11-24</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 село</w:t>
            </w:r>
            <w:r>
              <w:br/>
            </w:r>
            <w:r>
              <w:rPr>
                <w:rFonts w:ascii="Times New Roman"/>
                <w:b w:val="false"/>
                <w:i w:val="false"/>
                <w:color w:val="000000"/>
                <w:sz w:val="20"/>
              </w:rPr>
              <w:t>
</w:t>
            </w:r>
            <w:r>
              <w:rPr>
                <w:rFonts w:ascii="Times New Roman"/>
                <w:b w:val="false"/>
                <w:i w:val="false"/>
                <w:color w:val="000000"/>
                <w:sz w:val="20"/>
              </w:rPr>
              <w:t>Смирново,</w:t>
            </w:r>
            <w:r>
              <w:br/>
            </w:r>
            <w:r>
              <w:rPr>
                <w:rFonts w:ascii="Times New Roman"/>
                <w:b w:val="false"/>
                <w:i w:val="false"/>
                <w:color w:val="000000"/>
                <w:sz w:val="20"/>
              </w:rPr>
              <w:t>
</w:t>
            </w:r>
            <w:r>
              <w:rPr>
                <w:rFonts w:ascii="Times New Roman"/>
                <w:b w:val="false"/>
                <w:i w:val="false"/>
                <w:color w:val="000000"/>
                <w:sz w:val="20"/>
              </w:rPr>
              <w:t>улица Народная, 50</w:t>
            </w:r>
            <w:r>
              <w:br/>
            </w:r>
            <w:r>
              <w:rPr>
                <w:rFonts w:ascii="Times New Roman"/>
                <w:b w:val="false"/>
                <w:i w:val="false"/>
                <w:color w:val="000000"/>
                <w:sz w:val="20"/>
              </w:rPr>
              <w:t>
</w:t>
            </w:r>
            <w:r>
              <w:rPr>
                <w:rFonts w:ascii="Times New Roman"/>
                <w:b w:val="false"/>
                <w:i w:val="false"/>
                <w:color w:val="000000"/>
                <w:sz w:val="20"/>
              </w:rPr>
              <w:t>ak.sko.kz</w:t>
            </w:r>
            <w:r>
              <w:br/>
            </w:r>
            <w:r>
              <w:rPr>
                <w:rFonts w:ascii="Times New Roman"/>
                <w:b w:val="false"/>
                <w:i w:val="false"/>
                <w:color w:val="000000"/>
                <w:sz w:val="20"/>
              </w:rPr>
              <w:t>
</w:t>
            </w:r>
            <w:r>
              <w:rPr>
                <w:rFonts w:ascii="Times New Roman"/>
                <w:b w:val="false"/>
                <w:i w:val="false"/>
                <w:color w:val="000000"/>
                <w:sz w:val="20"/>
              </w:rPr>
              <w:t>akkain-akimat@sko.kz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2-12-77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r>
              <w:br/>
            </w:r>
            <w:r>
              <w:rPr>
                <w:rFonts w:ascii="Times New Roman"/>
                <w:b w:val="false"/>
                <w:i w:val="false"/>
                <w:color w:val="000000"/>
                <w:sz w:val="20"/>
              </w:rPr>
              <w:t>
</w:t>
            </w:r>
            <w:r>
              <w:rPr>
                <w:rFonts w:ascii="Times New Roman"/>
                <w:b w:val="false"/>
                <w:i w:val="false"/>
                <w:color w:val="000000"/>
                <w:sz w:val="20"/>
              </w:rPr>
              <w:t>esl.sko.kz</w:t>
            </w:r>
            <w:r>
              <w:br/>
            </w:r>
            <w:r>
              <w:rPr>
                <w:rFonts w:ascii="Times New Roman"/>
                <w:b w:val="false"/>
                <w:i w:val="false"/>
                <w:color w:val="000000"/>
                <w:sz w:val="20"/>
              </w:rPr>
              <w:t>
</w:t>
            </w:r>
            <w:r>
              <w:rPr>
                <w:rFonts w:ascii="Times New Roman"/>
                <w:b w:val="false"/>
                <w:i w:val="false"/>
                <w:color w:val="000000"/>
                <w:sz w:val="20"/>
              </w:rPr>
              <w:t>esil-akimat@sko.kz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2-15-01</w:t>
            </w:r>
          </w:p>
        </w:tc>
        <w:tc>
          <w:tcPr>
            <w:tcW w:w="0" w:type="auto"/>
            <w:vMerge/>
            <w:tcBorders>
              <w:top w:val="nil"/>
              <w:left w:val="single" w:color="cfcfcf" w:sz="5"/>
              <w:bottom w:val="single" w:color="cfcfcf" w:sz="5"/>
              <w:right w:val="single" w:color="cfcfcf" w:sz="5"/>
            </w:tcBorders>
          </w:tcPr>
          <w:p/>
        </w:tc>
      </w:tr>
      <w:tr>
        <w:trPr>
          <w:trHeight w:val="166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Пресновка,</w:t>
            </w:r>
            <w:r>
              <w:br/>
            </w:r>
            <w:r>
              <w:rPr>
                <w:rFonts w:ascii="Times New Roman"/>
                <w:b w:val="false"/>
                <w:i w:val="false"/>
                <w:color w:val="000000"/>
                <w:sz w:val="20"/>
              </w:rPr>
              <w:t>
</w:t>
            </w:r>
            <w:r>
              <w:rPr>
                <w:rFonts w:ascii="Times New Roman"/>
                <w:b w:val="false"/>
                <w:i w:val="false"/>
                <w:color w:val="000000"/>
                <w:sz w:val="20"/>
              </w:rPr>
              <w:t>улица Дружбы, 10</w:t>
            </w:r>
            <w:r>
              <w:br/>
            </w:r>
            <w:r>
              <w:rPr>
                <w:rFonts w:ascii="Times New Roman"/>
                <w:b w:val="false"/>
                <w:i w:val="false"/>
                <w:color w:val="000000"/>
                <w:sz w:val="20"/>
              </w:rPr>
              <w:t>
</w:t>
            </w:r>
            <w:r>
              <w:rPr>
                <w:rFonts w:ascii="Times New Roman"/>
                <w:b w:val="false"/>
                <w:i w:val="false"/>
                <w:color w:val="000000"/>
                <w:sz w:val="20"/>
              </w:rPr>
              <w:t>zhb-sko.kz</w:t>
            </w:r>
            <w:r>
              <w:br/>
            </w:r>
            <w:r>
              <w:rPr>
                <w:rFonts w:ascii="Times New Roman"/>
                <w:b w:val="false"/>
                <w:i w:val="false"/>
                <w:color w:val="000000"/>
                <w:sz w:val="20"/>
              </w:rPr>
              <w:t>
</w:t>
            </w:r>
            <w:r>
              <w:rPr>
                <w:rFonts w:ascii="Times New Roman"/>
                <w:b w:val="false"/>
                <w:i w:val="false"/>
                <w:color w:val="000000"/>
                <w:sz w:val="20"/>
              </w:rPr>
              <w:t>zhambil-akimat@sko.kz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2-28-88</w:t>
            </w:r>
          </w:p>
        </w:tc>
        <w:tc>
          <w:tcPr>
            <w:tcW w:w="0" w:type="auto"/>
            <w:vMerge/>
            <w:tcBorders>
              <w:top w:val="nil"/>
              <w:left w:val="single" w:color="cfcfcf" w:sz="5"/>
              <w:bottom w:val="single" w:color="cfcfcf" w:sz="5"/>
              <w:right w:val="single" w:color="cfcfcf" w:sz="5"/>
            </w:tcBorders>
          </w:tcPr>
          <w:p/>
        </w:tc>
      </w:tr>
      <w:tr>
        <w:trPr>
          <w:trHeight w:val="160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Магжана</w:t>
            </w:r>
            <w:r>
              <w:br/>
            </w:r>
            <w:r>
              <w:rPr>
                <w:rFonts w:ascii="Times New Roman"/>
                <w:b w:val="false"/>
                <w:i w:val="false"/>
                <w:color w:val="000000"/>
                <w:sz w:val="20"/>
              </w:rPr>
              <w:t>
</w:t>
            </w:r>
            <w:r>
              <w:rPr>
                <w:rFonts w:ascii="Times New Roman"/>
                <w:b w:val="false"/>
                <w:i w:val="false"/>
                <w:color w:val="000000"/>
                <w:sz w:val="20"/>
              </w:rPr>
              <w:t>Жумабаева»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Магжана</w:t>
            </w:r>
            <w:r>
              <w:br/>
            </w:r>
            <w:r>
              <w:rPr>
                <w:rFonts w:ascii="Times New Roman"/>
                <w:b w:val="false"/>
                <w:i w:val="false"/>
                <w:color w:val="000000"/>
                <w:sz w:val="20"/>
              </w:rPr>
              <w:t>
</w:t>
            </w:r>
            <w:r>
              <w:rPr>
                <w:rFonts w:ascii="Times New Roman"/>
                <w:b w:val="false"/>
                <w:i w:val="false"/>
                <w:color w:val="000000"/>
                <w:sz w:val="20"/>
              </w:rPr>
              <w:t>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Юбилейная, 56</w:t>
            </w:r>
            <w:r>
              <w:br/>
            </w:r>
            <w:r>
              <w:rPr>
                <w:rFonts w:ascii="Times New Roman"/>
                <w:b w:val="false"/>
                <w:i w:val="false"/>
                <w:color w:val="000000"/>
                <w:sz w:val="20"/>
              </w:rPr>
              <w:t>
</w:t>
            </w:r>
            <w:r>
              <w:rPr>
                <w:rFonts w:ascii="Times New Roman"/>
                <w:b w:val="false"/>
                <w:i w:val="false"/>
                <w:color w:val="000000"/>
                <w:sz w:val="20"/>
              </w:rPr>
              <w:t>mzh.sko.kz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2-15-57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w:t>
            </w:r>
            <w:r>
              <w:br/>
            </w:r>
            <w:r>
              <w:rPr>
                <w:rFonts w:ascii="Times New Roman"/>
                <w:b w:val="false"/>
                <w:i w:val="false"/>
                <w:color w:val="000000"/>
                <w:sz w:val="20"/>
              </w:rPr>
              <w:t>
</w:t>
            </w:r>
            <w:r>
              <w:rPr>
                <w:rFonts w:ascii="Times New Roman"/>
                <w:b w:val="false"/>
                <w:i w:val="false"/>
                <w:color w:val="000000"/>
                <w:sz w:val="20"/>
              </w:rPr>
              <w:t>Бишкуль, улица Гагарина,</w:t>
            </w:r>
            <w:r>
              <w:br/>
            </w:r>
            <w:r>
              <w:rPr>
                <w:rFonts w:ascii="Times New Roman"/>
                <w:b w:val="false"/>
                <w:i w:val="false"/>
                <w:color w:val="000000"/>
                <w:sz w:val="20"/>
              </w:rPr>
              <w:t>
</w:t>
            </w:r>
            <w:r>
              <w:rPr>
                <w:rFonts w:ascii="Times New Roman"/>
                <w:b w:val="false"/>
                <w:i w:val="false"/>
                <w:color w:val="000000"/>
                <w:sz w:val="20"/>
              </w:rPr>
              <w:t>11 kzh-sko.kz</w:t>
            </w:r>
            <w:r>
              <w:br/>
            </w:r>
            <w:r>
              <w:rPr>
                <w:rFonts w:ascii="Times New Roman"/>
                <w:b w:val="false"/>
                <w:i w:val="false"/>
                <w:color w:val="000000"/>
                <w:sz w:val="20"/>
              </w:rPr>
              <w:t>
</w:t>
            </w:r>
            <w:r>
              <w:rPr>
                <w:rFonts w:ascii="Times New Roman"/>
                <w:b w:val="false"/>
                <w:i w:val="false"/>
                <w:color w:val="000000"/>
                <w:sz w:val="20"/>
              </w:rPr>
              <w:t>kyzylzhar-akimat@sko.kz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2-17-46</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 город</w:t>
            </w:r>
            <w:r>
              <w:br/>
            </w:r>
            <w:r>
              <w:rPr>
                <w:rFonts w:ascii="Times New Roman"/>
                <w:b w:val="false"/>
                <w:i w:val="false"/>
                <w:color w:val="000000"/>
                <w:sz w:val="20"/>
              </w:rPr>
              <w:t>
</w:t>
            </w:r>
            <w:r>
              <w:rPr>
                <w:rFonts w:ascii="Times New Roman"/>
                <w:b w:val="false"/>
                <w:i w:val="false"/>
                <w:color w:val="000000"/>
                <w:sz w:val="20"/>
              </w:rPr>
              <w:t>Мамлютка, улица С.</w:t>
            </w:r>
            <w:r>
              <w:br/>
            </w:r>
            <w:r>
              <w:rPr>
                <w:rFonts w:ascii="Times New Roman"/>
                <w:b w:val="false"/>
                <w:i w:val="false"/>
                <w:color w:val="000000"/>
                <w:sz w:val="20"/>
              </w:rPr>
              <w:t>
</w:t>
            </w:r>
            <w:r>
              <w:rPr>
                <w:rFonts w:ascii="Times New Roman"/>
                <w:b w:val="false"/>
                <w:i w:val="false"/>
                <w:color w:val="000000"/>
                <w:sz w:val="20"/>
              </w:rPr>
              <w:t>Муканова, 11 maml.sko.kz</w:t>
            </w:r>
            <w:r>
              <w:br/>
            </w:r>
            <w:r>
              <w:rPr>
                <w:rFonts w:ascii="Times New Roman"/>
                <w:b w:val="false"/>
                <w:i w:val="false"/>
                <w:color w:val="000000"/>
                <w:sz w:val="20"/>
              </w:rPr>
              <w:t>
</w:t>
            </w:r>
            <w:r>
              <w:rPr>
                <w:rFonts w:ascii="Times New Roman"/>
                <w:b w:val="false"/>
                <w:i w:val="false"/>
                <w:color w:val="000000"/>
                <w:sz w:val="20"/>
              </w:rPr>
              <w:t>maml-akimat@sko.kz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2-17-88</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5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Габита</w:t>
            </w:r>
            <w:r>
              <w:br/>
            </w:r>
            <w:r>
              <w:rPr>
                <w:rFonts w:ascii="Times New Roman"/>
                <w:b w:val="false"/>
                <w:i w:val="false"/>
                <w:color w:val="000000"/>
                <w:sz w:val="20"/>
              </w:rPr>
              <w:t>
</w:t>
            </w:r>
            <w:r>
              <w:rPr>
                <w:rFonts w:ascii="Times New Roman"/>
                <w:b w:val="false"/>
                <w:i w:val="false"/>
                <w:color w:val="000000"/>
                <w:sz w:val="20"/>
              </w:rPr>
              <w:t>Мусрепова, село</w:t>
            </w:r>
            <w:r>
              <w:br/>
            </w:r>
            <w:r>
              <w:rPr>
                <w:rFonts w:ascii="Times New Roman"/>
                <w:b w:val="false"/>
                <w:i w:val="false"/>
                <w:color w:val="000000"/>
                <w:sz w:val="20"/>
              </w:rPr>
              <w:t>
</w:t>
            </w:r>
            <w:r>
              <w:rPr>
                <w:rFonts w:ascii="Times New Roman"/>
                <w:b w:val="false"/>
                <w:i w:val="false"/>
                <w:color w:val="000000"/>
                <w:sz w:val="20"/>
              </w:rPr>
              <w:t>Новоишимское, улица</w:t>
            </w:r>
            <w:r>
              <w:br/>
            </w:r>
            <w:r>
              <w:rPr>
                <w:rFonts w:ascii="Times New Roman"/>
                <w:b w:val="false"/>
                <w:i w:val="false"/>
                <w:color w:val="000000"/>
                <w:sz w:val="20"/>
              </w:rPr>
              <w:t>
</w:t>
            </w:r>
            <w:r>
              <w:rPr>
                <w:rFonts w:ascii="Times New Roman"/>
                <w:b w:val="false"/>
                <w:i w:val="false"/>
                <w:color w:val="000000"/>
                <w:sz w:val="20"/>
              </w:rPr>
              <w:t>Абылай хана, 28 gm.sko.kz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2-13-07</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 Казахстана,</w:t>
            </w:r>
            <w:r>
              <w:br/>
            </w:r>
            <w:r>
              <w:rPr>
                <w:rFonts w:ascii="Times New Roman"/>
                <w:b w:val="false"/>
                <w:i w:val="false"/>
                <w:color w:val="000000"/>
                <w:sz w:val="20"/>
              </w:rPr>
              <w:t>
</w:t>
            </w:r>
            <w:r>
              <w:rPr>
                <w:rFonts w:ascii="Times New Roman"/>
                <w:b w:val="false"/>
                <w:i w:val="false"/>
                <w:color w:val="000000"/>
                <w:sz w:val="20"/>
              </w:rPr>
              <w:t>197 tsh.cko.kz</w:t>
            </w:r>
            <w:r>
              <w:br/>
            </w:r>
            <w:r>
              <w:rPr>
                <w:rFonts w:ascii="Times New Roman"/>
                <w:b w:val="false"/>
                <w:i w:val="false"/>
                <w:color w:val="000000"/>
                <w:sz w:val="20"/>
              </w:rPr>
              <w:t>
</w:t>
            </w:r>
            <w:r>
              <w:rPr>
                <w:rFonts w:ascii="Times New Roman"/>
                <w:b w:val="false"/>
                <w:i w:val="false"/>
                <w:color w:val="000000"/>
                <w:sz w:val="20"/>
              </w:rPr>
              <w:t>tainsha-akimat@sko.kz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2-16-65</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Тимирязевского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село</w:t>
            </w:r>
            <w:r>
              <w:br/>
            </w:r>
            <w:r>
              <w:rPr>
                <w:rFonts w:ascii="Times New Roman"/>
                <w:b w:val="false"/>
                <w:i w:val="false"/>
                <w:color w:val="000000"/>
                <w:sz w:val="20"/>
              </w:rPr>
              <w:t>
</w:t>
            </w:r>
            <w:r>
              <w:rPr>
                <w:rFonts w:ascii="Times New Roman"/>
                <w:b w:val="false"/>
                <w:i w:val="false"/>
                <w:color w:val="000000"/>
                <w:sz w:val="20"/>
              </w:rPr>
              <w:t>Тимирязево, улица</w:t>
            </w:r>
            <w:r>
              <w:br/>
            </w:r>
            <w:r>
              <w:rPr>
                <w:rFonts w:ascii="Times New Roman"/>
                <w:b w:val="false"/>
                <w:i w:val="false"/>
                <w:color w:val="000000"/>
                <w:sz w:val="20"/>
              </w:rPr>
              <w:t>
</w:t>
            </w:r>
            <w:r>
              <w:rPr>
                <w:rFonts w:ascii="Times New Roman"/>
                <w:b w:val="false"/>
                <w:i w:val="false"/>
                <w:color w:val="000000"/>
                <w:sz w:val="20"/>
              </w:rPr>
              <w:t>Валиханова, 1 tm.sko.kz</w:t>
            </w:r>
            <w:r>
              <w:br/>
            </w:r>
            <w:r>
              <w:rPr>
                <w:rFonts w:ascii="Times New Roman"/>
                <w:b w:val="false"/>
                <w:i w:val="false"/>
                <w:color w:val="000000"/>
                <w:sz w:val="20"/>
              </w:rPr>
              <w:t>
</w:t>
            </w:r>
            <w:r>
              <w:rPr>
                <w:rFonts w:ascii="Times New Roman"/>
                <w:b w:val="false"/>
                <w:i w:val="false"/>
                <w:color w:val="000000"/>
                <w:sz w:val="20"/>
              </w:rPr>
              <w:t>timiryazevo-akimat@sko.kz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2-00-03</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Уалихановского</w:t>
            </w:r>
            <w:r>
              <w:br/>
            </w:r>
            <w:r>
              <w:rPr>
                <w:rFonts w:ascii="Times New Roman"/>
                <w:b w:val="false"/>
                <w:i w:val="false"/>
                <w:color w:val="000000"/>
                <w:sz w:val="20"/>
              </w:rPr>
              <w:t>
</w:t>
            </w:r>
            <w:r>
              <w:rPr>
                <w:rFonts w:ascii="Times New Roman"/>
                <w:b w:val="false"/>
                <w:i w:val="false"/>
                <w:color w:val="000000"/>
                <w:sz w:val="20"/>
              </w:rPr>
              <w:t>района»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село</w:t>
            </w:r>
            <w:r>
              <w:br/>
            </w:r>
            <w:r>
              <w:rPr>
                <w:rFonts w:ascii="Times New Roman"/>
                <w:b w:val="false"/>
                <w:i w:val="false"/>
                <w:color w:val="000000"/>
                <w:sz w:val="20"/>
              </w:rPr>
              <w:t>
</w:t>
            </w:r>
            <w:r>
              <w:rPr>
                <w:rFonts w:ascii="Times New Roman"/>
                <w:b w:val="false"/>
                <w:i w:val="false"/>
                <w:color w:val="000000"/>
                <w:sz w:val="20"/>
              </w:rPr>
              <w:t>Кишкенеколь, улица</w:t>
            </w:r>
            <w:r>
              <w:br/>
            </w:r>
            <w:r>
              <w:rPr>
                <w:rFonts w:ascii="Times New Roman"/>
                <w:b w:val="false"/>
                <w:i w:val="false"/>
                <w:color w:val="000000"/>
                <w:sz w:val="20"/>
              </w:rPr>
              <w:t>
</w:t>
            </w:r>
            <w:r>
              <w:rPr>
                <w:rFonts w:ascii="Times New Roman"/>
                <w:b w:val="false"/>
                <w:i w:val="false"/>
                <w:color w:val="000000"/>
                <w:sz w:val="20"/>
              </w:rPr>
              <w:t>Уалиханова, 85 ual-sko.kz</w:t>
            </w:r>
            <w:r>
              <w:br/>
            </w:r>
            <w:r>
              <w:rPr>
                <w:rFonts w:ascii="Times New Roman"/>
                <w:b w:val="false"/>
                <w:i w:val="false"/>
                <w:color w:val="000000"/>
                <w:sz w:val="20"/>
              </w:rPr>
              <w:t>
</w:t>
            </w:r>
            <w:r>
              <w:rPr>
                <w:rFonts w:ascii="Times New Roman"/>
                <w:b w:val="false"/>
                <w:i w:val="false"/>
                <w:color w:val="000000"/>
                <w:sz w:val="20"/>
              </w:rPr>
              <w:t>ualihan-akimat@sko.kz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2-16-95</w:t>
            </w:r>
          </w:p>
        </w:tc>
        <w:tc>
          <w:tcPr>
            <w:tcW w:w="0" w:type="auto"/>
            <w:vMerge/>
            <w:tcBorders>
              <w:top w:val="nil"/>
              <w:left w:val="single" w:color="cfcfcf" w:sz="5"/>
              <w:bottom w:val="single" w:color="cfcfcf" w:sz="5"/>
              <w:right w:val="single" w:color="cfcfcf" w:sz="5"/>
            </w:tcBorders>
          </w:tcPr>
          <w:p/>
        </w:tc>
      </w:tr>
      <w:tr>
        <w:trPr>
          <w:trHeight w:val="174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r>
              <w:br/>
            </w:r>
            <w:r>
              <w:rPr>
                <w:rFonts w:ascii="Times New Roman"/>
                <w:b w:val="false"/>
                <w:i w:val="false"/>
                <w:color w:val="000000"/>
                <w:sz w:val="20"/>
              </w:rPr>
              <w:t>
</w:t>
            </w:r>
            <w:r>
              <w:rPr>
                <w:rFonts w:ascii="Times New Roman"/>
                <w:b w:val="false"/>
                <w:i w:val="false"/>
                <w:color w:val="000000"/>
                <w:sz w:val="20"/>
              </w:rPr>
              <w:t>shn.sko.kz</w:t>
            </w:r>
            <w:r>
              <w:br/>
            </w:r>
            <w:r>
              <w:rPr>
                <w:rFonts w:ascii="Times New Roman"/>
                <w:b w:val="false"/>
                <w:i w:val="false"/>
                <w:color w:val="000000"/>
                <w:sz w:val="20"/>
              </w:rPr>
              <w:t>
</w:t>
            </w:r>
            <w:r>
              <w:rPr>
                <w:rFonts w:ascii="Times New Roman"/>
                <w:b w:val="false"/>
                <w:i w:val="false"/>
                <w:color w:val="000000"/>
                <w:sz w:val="20"/>
              </w:rPr>
              <w:t>shalakyn-akimat@sko.kz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2-12-41</w:t>
            </w:r>
          </w:p>
        </w:tc>
        <w:tc>
          <w:tcPr>
            <w:tcW w:w="0" w:type="auto"/>
            <w:vMerge/>
            <w:tcBorders>
              <w:top w:val="nil"/>
              <w:left w:val="single" w:color="cfcfcf" w:sz="5"/>
              <w:bottom w:val="single" w:color="cfcfcf" w:sz="5"/>
              <w:right w:val="single" w:color="cfcfcf" w:sz="5"/>
            </w:tcBorders>
          </w:tcPr>
          <w:p/>
        </w:tc>
      </w:tr>
      <w:tr>
        <w:trPr>
          <w:trHeight w:val="150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Петропавловска»</w:t>
            </w:r>
          </w:p>
        </w:tc>
        <w:tc>
          <w:tcPr>
            <w:tcW w:w="4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23</w:t>
            </w:r>
            <w:r>
              <w:br/>
            </w:r>
            <w:r>
              <w:rPr>
                <w:rFonts w:ascii="Times New Roman"/>
                <w:b w:val="false"/>
                <w:i w:val="false"/>
                <w:color w:val="000000"/>
                <w:sz w:val="20"/>
              </w:rPr>
              <w:t>
</w:t>
            </w:r>
            <w:r>
              <w:rPr>
                <w:rFonts w:ascii="Times New Roman"/>
                <w:b w:val="false"/>
                <w:i w:val="false"/>
                <w:color w:val="000000"/>
                <w:sz w:val="20"/>
              </w:rPr>
              <w:t>petropavl.sko.kz</w:t>
            </w:r>
            <w:r>
              <w:br/>
            </w:r>
            <w:r>
              <w:rPr>
                <w:rFonts w:ascii="Times New Roman"/>
                <w:b w:val="false"/>
                <w:i w:val="false"/>
                <w:color w:val="000000"/>
                <w:sz w:val="20"/>
              </w:rPr>
              <w:t>
</w:t>
            </w:r>
            <w:r>
              <w:rPr>
                <w:rFonts w:ascii="Times New Roman"/>
                <w:b w:val="false"/>
                <w:i w:val="false"/>
                <w:color w:val="000000"/>
                <w:sz w:val="20"/>
              </w:rPr>
              <w:t>petropavlovsk@sko.kz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8-71524</w:t>
            </w:r>
            <w:r>
              <w:br/>
            </w:r>
            <w:r>
              <w:rPr>
                <w:rFonts w:ascii="Times New Roman"/>
                <w:b w:val="false"/>
                <w:i w:val="false"/>
                <w:color w:val="000000"/>
                <w:sz w:val="20"/>
              </w:rPr>
              <w:t>
</w:t>
            </w:r>
            <w:r>
              <w:rPr>
                <w:rFonts w:ascii="Times New Roman"/>
                <w:b w:val="false"/>
                <w:i w:val="false"/>
                <w:color w:val="000000"/>
                <w:sz w:val="20"/>
              </w:rPr>
              <w:t>9-01-37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7"/>
        <w:gridCol w:w="1888"/>
        <w:gridCol w:w="3410"/>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Тыныбаева, 49</w:t>
            </w:r>
            <w:r>
              <w:br/>
            </w:r>
            <w:r>
              <w:rPr>
                <w:rFonts w:ascii="Times New Roman"/>
                <w:b w:val="false"/>
                <w:i w:val="false"/>
                <w:color w:val="000000"/>
                <w:sz w:val="20"/>
              </w:rPr>
              <w:t>
</w:t>
            </w:r>
            <w:r>
              <w:rPr>
                <w:rFonts w:ascii="Times New Roman"/>
                <w:b w:val="false"/>
                <w:i w:val="false"/>
                <w:color w:val="000000"/>
                <w:sz w:val="20"/>
              </w:rPr>
              <w:t>shymkent.gov</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w:t>
            </w:r>
            <w:r>
              <w:br/>
            </w:r>
            <w:r>
              <w:rPr>
                <w:rFonts w:ascii="Times New Roman"/>
                <w:b w:val="false"/>
                <w:i w:val="false"/>
                <w:color w:val="000000"/>
                <w:sz w:val="20"/>
              </w:rPr>
              <w:t>
</w:t>
            </w:r>
            <w:r>
              <w:rPr>
                <w:rFonts w:ascii="Times New Roman"/>
                <w:b w:val="false"/>
                <w:i w:val="false"/>
                <w:color w:val="000000"/>
                <w:sz w:val="20"/>
              </w:rPr>
              <w:t>3-00-06</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Арысского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Аль-Фараби, 3</w:t>
            </w:r>
            <w:r>
              <w:br/>
            </w:r>
            <w:r>
              <w:rPr>
                <w:rFonts w:ascii="Times New Roman"/>
                <w:b w:val="false"/>
                <w:i w:val="false"/>
                <w:color w:val="000000"/>
                <w:sz w:val="20"/>
              </w:rPr>
              <w:t>
</w:t>
            </w:r>
            <w:r>
              <w:rPr>
                <w:rFonts w:ascii="Times New Roman"/>
                <w:b w:val="false"/>
                <w:i w:val="false"/>
                <w:color w:val="000000"/>
                <w:sz w:val="20"/>
              </w:rPr>
              <w:t>orgotdel-arys@mail.ru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2-15-05</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Кентау»</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проспект Яссауи, 87</w:t>
            </w:r>
            <w:r>
              <w:br/>
            </w:r>
            <w:r>
              <w:rPr>
                <w:rFonts w:ascii="Times New Roman"/>
                <w:b w:val="false"/>
                <w:i w:val="false"/>
                <w:color w:val="000000"/>
                <w:sz w:val="20"/>
              </w:rPr>
              <w:t>
</w:t>
            </w:r>
            <w:r>
              <w:rPr>
                <w:rFonts w:ascii="Times New Roman"/>
                <w:b w:val="false"/>
                <w:i w:val="false"/>
                <w:color w:val="000000"/>
                <w:sz w:val="20"/>
              </w:rPr>
              <w:t>kentauadmin.kz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3-55-65</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площадь</w:t>
            </w:r>
            <w:r>
              <w:br/>
            </w:r>
            <w:r>
              <w:rPr>
                <w:rFonts w:ascii="Times New Roman"/>
                <w:b w:val="false"/>
                <w:i w:val="false"/>
                <w:color w:val="000000"/>
                <w:sz w:val="20"/>
              </w:rPr>
              <w:t>
</w:t>
            </w:r>
            <w:r>
              <w:rPr>
                <w:rFonts w:ascii="Times New Roman"/>
                <w:b w:val="false"/>
                <w:i w:val="false"/>
                <w:color w:val="000000"/>
                <w:sz w:val="20"/>
              </w:rPr>
              <w:t>Есимхана, 3</w:t>
            </w:r>
            <w:r>
              <w:br/>
            </w:r>
            <w:r>
              <w:rPr>
                <w:rFonts w:ascii="Times New Roman"/>
                <w:b w:val="false"/>
                <w:i w:val="false"/>
                <w:color w:val="000000"/>
                <w:sz w:val="20"/>
              </w:rPr>
              <w:t>
</w:t>
            </w:r>
            <w:r>
              <w:rPr>
                <w:rFonts w:ascii="Times New Roman"/>
                <w:b w:val="false"/>
                <w:i w:val="false"/>
                <w:color w:val="000000"/>
                <w:sz w:val="20"/>
              </w:rPr>
              <w:t>turakimat.kz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4-10-05</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село</w:t>
            </w:r>
            <w:r>
              <w:br/>
            </w:r>
            <w:r>
              <w:rPr>
                <w:rFonts w:ascii="Times New Roman"/>
                <w:b w:val="false"/>
                <w:i w:val="false"/>
                <w:color w:val="000000"/>
                <w:sz w:val="20"/>
              </w:rPr>
              <w:t>
</w:t>
            </w:r>
            <w:r>
              <w:rPr>
                <w:rFonts w:ascii="Times New Roman"/>
                <w:b w:val="false"/>
                <w:i w:val="false"/>
                <w:color w:val="000000"/>
                <w:sz w:val="20"/>
              </w:rPr>
              <w:t>Шаян, улица Байдибек</w:t>
            </w:r>
            <w:r>
              <w:br/>
            </w:r>
            <w:r>
              <w:rPr>
                <w:rFonts w:ascii="Times New Roman"/>
                <w:b w:val="false"/>
                <w:i w:val="false"/>
                <w:color w:val="000000"/>
                <w:sz w:val="20"/>
              </w:rPr>
              <w:t>
</w:t>
            </w:r>
            <w:r>
              <w:rPr>
                <w:rFonts w:ascii="Times New Roman"/>
                <w:b w:val="false"/>
                <w:i w:val="false"/>
                <w:color w:val="000000"/>
                <w:sz w:val="20"/>
              </w:rPr>
              <w:t>Карашаулы, 49</w:t>
            </w:r>
            <w:r>
              <w:br/>
            </w:r>
            <w:r>
              <w:rPr>
                <w:rFonts w:ascii="Times New Roman"/>
                <w:b w:val="false"/>
                <w:i w:val="false"/>
                <w:color w:val="000000"/>
                <w:sz w:val="20"/>
              </w:rPr>
              <w:t>
</w:t>
            </w:r>
            <w:r>
              <w:rPr>
                <w:rFonts w:ascii="Times New Roman"/>
                <w:b w:val="false"/>
                <w:i w:val="false"/>
                <w:color w:val="000000"/>
                <w:sz w:val="20"/>
              </w:rPr>
              <w:t>baidibek.kz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2-18-58</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село</w:t>
            </w:r>
            <w:r>
              <w:br/>
            </w:r>
            <w:r>
              <w:rPr>
                <w:rFonts w:ascii="Times New Roman"/>
                <w:b w:val="false"/>
                <w:i w:val="false"/>
                <w:color w:val="000000"/>
                <w:sz w:val="20"/>
              </w:rPr>
              <w:t>
</w:t>
            </w:r>
            <w:r>
              <w:rPr>
                <w:rFonts w:ascii="Times New Roman"/>
                <w:b w:val="false"/>
                <w:i w:val="false"/>
                <w:color w:val="000000"/>
                <w:sz w:val="20"/>
              </w:rPr>
              <w:t>Казыгурт,</w:t>
            </w:r>
            <w:r>
              <w:br/>
            </w:r>
            <w:r>
              <w:rPr>
                <w:rFonts w:ascii="Times New Roman"/>
                <w:b w:val="false"/>
                <w:i w:val="false"/>
                <w:color w:val="000000"/>
                <w:sz w:val="20"/>
              </w:rPr>
              <w:t>
</w:t>
            </w:r>
            <w:r>
              <w:rPr>
                <w:rFonts w:ascii="Times New Roman"/>
                <w:b w:val="false"/>
                <w:i w:val="false"/>
                <w:color w:val="000000"/>
                <w:sz w:val="20"/>
              </w:rPr>
              <w:t>улица Конаева, 95</w:t>
            </w:r>
            <w:r>
              <w:br/>
            </w:r>
            <w:r>
              <w:rPr>
                <w:rFonts w:ascii="Times New Roman"/>
                <w:b w:val="false"/>
                <w:i w:val="false"/>
                <w:color w:val="000000"/>
                <w:sz w:val="20"/>
              </w:rPr>
              <w:t>
</w:t>
            </w:r>
            <w:r>
              <w:rPr>
                <w:rFonts w:ascii="Times New Roman"/>
                <w:b w:val="false"/>
                <w:i w:val="false"/>
                <w:color w:val="000000"/>
                <w:sz w:val="20"/>
              </w:rPr>
              <w:t>kazigurt.kz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2-19-71</w:t>
            </w:r>
          </w:p>
        </w:tc>
        <w:tc>
          <w:tcPr>
            <w:tcW w:w="0" w:type="auto"/>
            <w:vMerge/>
            <w:tcBorders>
              <w:top w:val="nil"/>
              <w:left w:val="single" w:color="cfcfcf" w:sz="5"/>
              <w:bottom w:val="single" w:color="cfcfcf" w:sz="5"/>
              <w:right w:val="single" w:color="cfcfcf" w:sz="5"/>
            </w:tcBorders>
          </w:tcP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Махтааральского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район,</w:t>
            </w:r>
            <w:r>
              <w:br/>
            </w:r>
            <w:r>
              <w:rPr>
                <w:rFonts w:ascii="Times New Roman"/>
                <w:b w:val="false"/>
                <w:i w:val="false"/>
                <w:color w:val="000000"/>
                <w:sz w:val="20"/>
              </w:rPr>
              <w:t>
</w:t>
            </w:r>
            <w:r>
              <w:rPr>
                <w:rFonts w:ascii="Times New Roman"/>
                <w:b w:val="false"/>
                <w:i w:val="false"/>
                <w:color w:val="000000"/>
                <w:sz w:val="20"/>
              </w:rPr>
              <w:t>город Жетысай,</w:t>
            </w:r>
            <w:r>
              <w:br/>
            </w:r>
            <w:r>
              <w:rPr>
                <w:rFonts w:ascii="Times New Roman"/>
                <w:b w:val="false"/>
                <w:i w:val="false"/>
                <w:color w:val="000000"/>
                <w:sz w:val="20"/>
              </w:rPr>
              <w:t>
</w:t>
            </w:r>
            <w:r>
              <w:rPr>
                <w:rFonts w:ascii="Times New Roman"/>
                <w:b w:val="false"/>
                <w:i w:val="false"/>
                <w:color w:val="000000"/>
                <w:sz w:val="20"/>
              </w:rPr>
              <w:t>улица М. Ауезова, 20</w:t>
            </w:r>
            <w:r>
              <w:br/>
            </w:r>
            <w:r>
              <w:rPr>
                <w:rFonts w:ascii="Times New Roman"/>
                <w:b w:val="false"/>
                <w:i w:val="false"/>
                <w:color w:val="000000"/>
                <w:sz w:val="20"/>
              </w:rPr>
              <w:t>
</w:t>
            </w:r>
            <w:r>
              <w:rPr>
                <w:rFonts w:ascii="Times New Roman"/>
                <w:b w:val="false"/>
                <w:i w:val="false"/>
                <w:color w:val="000000"/>
                <w:sz w:val="20"/>
              </w:rPr>
              <w:t>maktaaral.kz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6-34-46</w:t>
            </w:r>
          </w:p>
        </w:tc>
        <w:tc>
          <w:tcPr>
            <w:tcW w:w="0" w:type="auto"/>
            <w:vMerge/>
            <w:tcBorders>
              <w:top w:val="nil"/>
              <w:left w:val="single" w:color="cfcfcf" w:sz="5"/>
              <w:bottom w:val="single" w:color="cfcfcf" w:sz="5"/>
              <w:right w:val="single" w:color="cfcfcf" w:sz="5"/>
            </w:tcBorders>
          </w:tcPr>
          <w:p/>
        </w:tc>
      </w:tr>
      <w:tr>
        <w:trPr>
          <w:trHeight w:val="12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Ордабасинского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w:t>
            </w:r>
            <w:r>
              <w:br/>
            </w:r>
            <w:r>
              <w:rPr>
                <w:rFonts w:ascii="Times New Roman"/>
                <w:b w:val="false"/>
                <w:i w:val="false"/>
                <w:color w:val="000000"/>
                <w:sz w:val="20"/>
              </w:rPr>
              <w:t>
</w:t>
            </w:r>
            <w:r>
              <w:rPr>
                <w:rFonts w:ascii="Times New Roman"/>
                <w:b w:val="false"/>
                <w:i w:val="false"/>
                <w:color w:val="000000"/>
                <w:sz w:val="20"/>
              </w:rPr>
              <w:t>улица Т. Рыскулова, 14</w:t>
            </w:r>
            <w:r>
              <w:br/>
            </w:r>
            <w:r>
              <w:rPr>
                <w:rFonts w:ascii="Times New Roman"/>
                <w:b w:val="false"/>
                <w:i w:val="false"/>
                <w:color w:val="000000"/>
                <w:sz w:val="20"/>
              </w:rPr>
              <w:t>
</w:t>
            </w:r>
            <w:r>
              <w:rPr>
                <w:rFonts w:ascii="Times New Roman"/>
                <w:b w:val="false"/>
                <w:i w:val="false"/>
                <w:color w:val="000000"/>
                <w:sz w:val="20"/>
              </w:rPr>
              <w:t>Ordabasi.gov.kz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2-13-00</w:t>
            </w:r>
            <w:r>
              <w:br/>
            </w:r>
            <w:r>
              <w:rPr>
                <w:rFonts w:ascii="Times New Roman"/>
                <w:b w:val="false"/>
                <w:i w:val="false"/>
                <w:color w:val="000000"/>
                <w:sz w:val="20"/>
              </w:rPr>
              <w:t>
</w:t>
            </w:r>
            <w:r>
              <w:rPr>
                <w:rFonts w:ascii="Times New Roman"/>
                <w:b w:val="false"/>
                <w:i w:val="false"/>
                <w:color w:val="000000"/>
                <w:sz w:val="20"/>
              </w:rPr>
              <w:t>2-14-52</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w:t>
            </w:r>
            <w:r>
              <w:br/>
            </w:r>
            <w:r>
              <w:rPr>
                <w:rFonts w:ascii="Times New Roman"/>
                <w:b w:val="false"/>
                <w:i w:val="false"/>
                <w:color w:val="000000"/>
                <w:sz w:val="20"/>
              </w:rPr>
              <w:t>
</w:t>
            </w:r>
            <w:r>
              <w:rPr>
                <w:rFonts w:ascii="Times New Roman"/>
                <w:b w:val="false"/>
                <w:i w:val="false"/>
                <w:color w:val="000000"/>
                <w:sz w:val="20"/>
              </w:rPr>
              <w:t>село Шауелдир,</w:t>
            </w:r>
            <w:r>
              <w:br/>
            </w:r>
            <w:r>
              <w:rPr>
                <w:rFonts w:ascii="Times New Roman"/>
                <w:b w:val="false"/>
                <w:i w:val="false"/>
                <w:color w:val="000000"/>
                <w:sz w:val="20"/>
              </w:rPr>
              <w:t>
</w:t>
            </w:r>
            <w:r>
              <w:rPr>
                <w:rFonts w:ascii="Times New Roman"/>
                <w:b w:val="false"/>
                <w:i w:val="false"/>
                <w:color w:val="000000"/>
                <w:sz w:val="20"/>
              </w:rPr>
              <w:t>улица Жибек жолы, 25</w:t>
            </w:r>
            <w:r>
              <w:br/>
            </w:r>
            <w:r>
              <w:rPr>
                <w:rFonts w:ascii="Times New Roman"/>
                <w:b w:val="false"/>
                <w:i w:val="false"/>
                <w:color w:val="000000"/>
                <w:sz w:val="20"/>
              </w:rPr>
              <w:t>
</w:t>
            </w:r>
            <w:r>
              <w:rPr>
                <w:rFonts w:ascii="Times New Roman"/>
                <w:b w:val="false"/>
                <w:i w:val="false"/>
                <w:color w:val="000000"/>
                <w:sz w:val="20"/>
              </w:rPr>
              <w:t>otraraimak.kz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2-10-42</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r>
              <w:br/>
            </w:r>
            <w:r>
              <w:rPr>
                <w:rFonts w:ascii="Times New Roman"/>
                <w:b w:val="false"/>
                <w:i w:val="false"/>
                <w:color w:val="000000"/>
                <w:sz w:val="20"/>
              </w:rPr>
              <w:t>
</w:t>
            </w:r>
            <w:r>
              <w:rPr>
                <w:rFonts w:ascii="Times New Roman"/>
                <w:b w:val="false"/>
                <w:i w:val="false"/>
                <w:color w:val="000000"/>
                <w:sz w:val="20"/>
              </w:rPr>
              <w:t>село Аксукент,</w:t>
            </w:r>
            <w:r>
              <w:br/>
            </w:r>
            <w:r>
              <w:rPr>
                <w:rFonts w:ascii="Times New Roman"/>
                <w:b w:val="false"/>
                <w:i w:val="false"/>
                <w:color w:val="000000"/>
                <w:sz w:val="20"/>
              </w:rPr>
              <w:t>
</w:t>
            </w:r>
            <w:r>
              <w:rPr>
                <w:rFonts w:ascii="Times New Roman"/>
                <w:b w:val="false"/>
                <w:i w:val="false"/>
                <w:color w:val="000000"/>
                <w:sz w:val="20"/>
              </w:rPr>
              <w:t>проспект Улы Жибек жолы,</w:t>
            </w:r>
            <w:r>
              <w:br/>
            </w:r>
            <w:r>
              <w:rPr>
                <w:rFonts w:ascii="Times New Roman"/>
                <w:b w:val="false"/>
                <w:i w:val="false"/>
                <w:color w:val="000000"/>
                <w:sz w:val="20"/>
              </w:rPr>
              <w:t>
</w:t>
            </w:r>
            <w:r>
              <w:rPr>
                <w:rFonts w:ascii="Times New Roman"/>
                <w:b w:val="false"/>
                <w:i w:val="false"/>
                <w:color w:val="000000"/>
                <w:sz w:val="20"/>
              </w:rPr>
              <w:t>95 sairam-adm@mail.ru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2-03-55</w:t>
            </w:r>
            <w:r>
              <w:br/>
            </w:r>
            <w:r>
              <w:rPr>
                <w:rFonts w:ascii="Times New Roman"/>
                <w:b w:val="false"/>
                <w:i w:val="false"/>
                <w:color w:val="000000"/>
                <w:sz w:val="20"/>
              </w:rPr>
              <w:t>
</w:t>
            </w:r>
            <w:r>
              <w:rPr>
                <w:rFonts w:ascii="Times New Roman"/>
                <w:b w:val="false"/>
                <w:i w:val="false"/>
                <w:color w:val="000000"/>
                <w:sz w:val="20"/>
              </w:rPr>
              <w:t>2-03-32</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w:t>
            </w:r>
            <w:r>
              <w:br/>
            </w:r>
            <w:r>
              <w:rPr>
                <w:rFonts w:ascii="Times New Roman"/>
                <w:b w:val="false"/>
                <w:i w:val="false"/>
                <w:color w:val="000000"/>
                <w:sz w:val="20"/>
              </w:rPr>
              <w:t>
</w:t>
            </w:r>
            <w:r>
              <w:rPr>
                <w:rFonts w:ascii="Times New Roman"/>
                <w:b w:val="false"/>
                <w:i w:val="false"/>
                <w:color w:val="000000"/>
                <w:sz w:val="20"/>
              </w:rPr>
              <w:t>Сарыагаш,</w:t>
            </w:r>
            <w:r>
              <w:br/>
            </w:r>
            <w:r>
              <w:rPr>
                <w:rFonts w:ascii="Times New Roman"/>
                <w:b w:val="false"/>
                <w:i w:val="false"/>
                <w:color w:val="000000"/>
                <w:sz w:val="20"/>
              </w:rPr>
              <w:t>
</w:t>
            </w:r>
            <w:r>
              <w:rPr>
                <w:rFonts w:ascii="Times New Roman"/>
                <w:b w:val="false"/>
                <w:i w:val="false"/>
                <w:color w:val="000000"/>
                <w:sz w:val="20"/>
              </w:rPr>
              <w:t>улица Исмайлова, 37</w:t>
            </w:r>
            <w:r>
              <w:br/>
            </w:r>
            <w:r>
              <w:rPr>
                <w:rFonts w:ascii="Times New Roman"/>
                <w:b w:val="false"/>
                <w:i w:val="false"/>
                <w:color w:val="000000"/>
                <w:sz w:val="20"/>
              </w:rPr>
              <w:t>
</w:t>
            </w:r>
            <w:r>
              <w:rPr>
                <w:rFonts w:ascii="Times New Roman"/>
                <w:b w:val="false"/>
                <w:i w:val="false"/>
                <w:color w:val="000000"/>
                <w:sz w:val="20"/>
              </w:rPr>
              <w:t>s-agash-akimat.kz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Созакского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 село</w:t>
            </w:r>
            <w:r>
              <w:br/>
            </w:r>
            <w:r>
              <w:rPr>
                <w:rFonts w:ascii="Times New Roman"/>
                <w:b w:val="false"/>
                <w:i w:val="false"/>
                <w:color w:val="000000"/>
                <w:sz w:val="20"/>
              </w:rPr>
              <w:t>
</w:t>
            </w:r>
            <w:r>
              <w:rPr>
                <w:rFonts w:ascii="Times New Roman"/>
                <w:b w:val="false"/>
                <w:i w:val="false"/>
                <w:color w:val="000000"/>
                <w:sz w:val="20"/>
              </w:rPr>
              <w:t>Шолаккорган, улица Жибек</w:t>
            </w:r>
            <w:r>
              <w:br/>
            </w:r>
            <w:r>
              <w:rPr>
                <w:rFonts w:ascii="Times New Roman"/>
                <w:b w:val="false"/>
                <w:i w:val="false"/>
                <w:color w:val="000000"/>
                <w:sz w:val="20"/>
              </w:rPr>
              <w:t>
</w:t>
            </w:r>
            <w:r>
              <w:rPr>
                <w:rFonts w:ascii="Times New Roman"/>
                <w:b w:val="false"/>
                <w:i w:val="false"/>
                <w:color w:val="000000"/>
                <w:sz w:val="20"/>
              </w:rPr>
              <w:t>жолы, б/н sozakelu.kz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4-20-77</w:t>
            </w:r>
            <w:r>
              <w:br/>
            </w:r>
            <w:r>
              <w:rPr>
                <w:rFonts w:ascii="Times New Roman"/>
                <w:b w:val="false"/>
                <w:i w:val="false"/>
                <w:color w:val="000000"/>
                <w:sz w:val="20"/>
              </w:rPr>
              <w:t>
</w:t>
            </w:r>
            <w:r>
              <w:rPr>
                <w:rFonts w:ascii="Times New Roman"/>
                <w:b w:val="false"/>
                <w:i w:val="false"/>
                <w:color w:val="000000"/>
                <w:sz w:val="20"/>
              </w:rPr>
              <w:t>4-14-89</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 город</w:t>
            </w:r>
            <w:r>
              <w:br/>
            </w:r>
            <w:r>
              <w:rPr>
                <w:rFonts w:ascii="Times New Roman"/>
                <w:b w:val="false"/>
                <w:i w:val="false"/>
                <w:color w:val="000000"/>
                <w:sz w:val="20"/>
              </w:rPr>
              <w:t>
</w:t>
            </w:r>
            <w:r>
              <w:rPr>
                <w:rFonts w:ascii="Times New Roman"/>
                <w:b w:val="false"/>
                <w:i w:val="false"/>
                <w:color w:val="000000"/>
                <w:sz w:val="20"/>
              </w:rPr>
              <w:t>Ленгер, улица Айтеке би,</w:t>
            </w:r>
            <w:r>
              <w:br/>
            </w:r>
            <w:r>
              <w:rPr>
                <w:rFonts w:ascii="Times New Roman"/>
                <w:b w:val="false"/>
                <w:i w:val="false"/>
                <w:color w:val="000000"/>
                <w:sz w:val="20"/>
              </w:rPr>
              <w:t>
</w:t>
            </w:r>
            <w:r>
              <w:rPr>
                <w:rFonts w:ascii="Times New Roman"/>
                <w:b w:val="false"/>
                <w:i w:val="false"/>
                <w:color w:val="000000"/>
                <w:sz w:val="20"/>
              </w:rPr>
              <w:t>28 Tolebi_ishki_</w:t>
            </w:r>
            <w:r>
              <w:br/>
            </w:r>
            <w:r>
              <w:rPr>
                <w:rFonts w:ascii="Times New Roman"/>
                <w:b w:val="false"/>
                <w:i w:val="false"/>
                <w:color w:val="000000"/>
                <w:sz w:val="20"/>
              </w:rPr>
              <w:t>
</w:t>
            </w:r>
            <w:r>
              <w:rPr>
                <w:rFonts w:ascii="Times New Roman"/>
                <w:b w:val="false"/>
                <w:i w:val="false"/>
                <w:color w:val="000000"/>
                <w:sz w:val="20"/>
              </w:rPr>
              <w:t>Saiasat_1@mail.ru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6-21-35</w:t>
            </w:r>
            <w:r>
              <w:br/>
            </w:r>
            <w:r>
              <w:rPr>
                <w:rFonts w:ascii="Times New Roman"/>
                <w:b w:val="false"/>
                <w:i w:val="false"/>
                <w:color w:val="000000"/>
                <w:sz w:val="20"/>
              </w:rPr>
              <w:t>
</w:t>
            </w:r>
            <w:r>
              <w:rPr>
                <w:rFonts w:ascii="Times New Roman"/>
                <w:b w:val="false"/>
                <w:i w:val="false"/>
                <w:color w:val="000000"/>
                <w:sz w:val="20"/>
              </w:rPr>
              <w:t>6-23-70</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Тюлькубасского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Тюлкубасский район, село</w:t>
            </w:r>
            <w:r>
              <w:br/>
            </w:r>
            <w:r>
              <w:rPr>
                <w:rFonts w:ascii="Times New Roman"/>
                <w:b w:val="false"/>
                <w:i w:val="false"/>
                <w:color w:val="000000"/>
                <w:sz w:val="20"/>
              </w:rPr>
              <w:t>
</w:t>
            </w:r>
            <w:r>
              <w:rPr>
                <w:rFonts w:ascii="Times New Roman"/>
                <w:b w:val="false"/>
                <w:i w:val="false"/>
                <w:color w:val="000000"/>
                <w:sz w:val="20"/>
              </w:rPr>
              <w:t>Т. Рыскулова, улица Т.</w:t>
            </w:r>
            <w:r>
              <w:br/>
            </w:r>
            <w:r>
              <w:rPr>
                <w:rFonts w:ascii="Times New Roman"/>
                <w:b w:val="false"/>
                <w:i w:val="false"/>
                <w:color w:val="000000"/>
                <w:sz w:val="20"/>
              </w:rPr>
              <w:t>
</w:t>
            </w:r>
            <w:r>
              <w:rPr>
                <w:rFonts w:ascii="Times New Roman"/>
                <w:b w:val="false"/>
                <w:i w:val="false"/>
                <w:color w:val="000000"/>
                <w:sz w:val="20"/>
              </w:rPr>
              <w:t>Рыскулова, 201</w:t>
            </w:r>
            <w:r>
              <w:br/>
            </w:r>
            <w:r>
              <w:rPr>
                <w:rFonts w:ascii="Times New Roman"/>
                <w:b w:val="false"/>
                <w:i w:val="false"/>
                <w:color w:val="000000"/>
                <w:sz w:val="20"/>
              </w:rPr>
              <w:t>
</w:t>
            </w:r>
            <w:r>
              <w:rPr>
                <w:rFonts w:ascii="Times New Roman"/>
                <w:b w:val="false"/>
                <w:i w:val="false"/>
                <w:color w:val="000000"/>
                <w:sz w:val="20"/>
              </w:rPr>
              <w:t>tulkybas.kz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5-29-88</w:t>
            </w:r>
          </w:p>
        </w:tc>
        <w:tc>
          <w:tcPr>
            <w:tcW w:w="0" w:type="auto"/>
            <w:vMerge/>
            <w:tcBorders>
              <w:top w:val="nil"/>
              <w:left w:val="single" w:color="cfcfcf" w:sz="5"/>
              <w:bottom w:val="single" w:color="cfcfcf" w:sz="5"/>
              <w:right w:val="single" w:color="cfcfcf" w:sz="5"/>
            </w:tcBorders>
          </w:tcPr>
          <w:p/>
        </w:tc>
      </w:tr>
      <w:tr>
        <w:trPr>
          <w:trHeight w:val="9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Шардаринкий район, город</w:t>
            </w:r>
            <w:r>
              <w:br/>
            </w:r>
            <w:r>
              <w:rPr>
                <w:rFonts w:ascii="Times New Roman"/>
                <w:b w:val="false"/>
                <w:i w:val="false"/>
                <w:color w:val="000000"/>
                <w:sz w:val="20"/>
              </w:rPr>
              <w:t>
</w:t>
            </w:r>
            <w:r>
              <w:rPr>
                <w:rFonts w:ascii="Times New Roman"/>
                <w:b w:val="false"/>
                <w:i w:val="false"/>
                <w:color w:val="000000"/>
                <w:sz w:val="20"/>
              </w:rPr>
              <w:t>Шардара, улица Толеби,</w:t>
            </w:r>
            <w:r>
              <w:br/>
            </w:r>
            <w:r>
              <w:rPr>
                <w:rFonts w:ascii="Times New Roman"/>
                <w:b w:val="false"/>
                <w:i w:val="false"/>
                <w:color w:val="000000"/>
                <w:sz w:val="20"/>
              </w:rPr>
              <w:t>
</w:t>
            </w:r>
            <w:r>
              <w:rPr>
                <w:rFonts w:ascii="Times New Roman"/>
                <w:b w:val="false"/>
                <w:i w:val="false"/>
                <w:color w:val="000000"/>
                <w:sz w:val="20"/>
              </w:rPr>
              <w:t>б/н shardara.kz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2-16-77</w:t>
            </w:r>
            <w:r>
              <w:br/>
            </w:r>
            <w:r>
              <w:rPr>
                <w:rFonts w:ascii="Times New Roman"/>
                <w:b w:val="false"/>
                <w:i w:val="false"/>
                <w:color w:val="000000"/>
                <w:sz w:val="20"/>
              </w:rPr>
              <w:t>
</w:t>
            </w:r>
            <w:r>
              <w:rPr>
                <w:rFonts w:ascii="Times New Roman"/>
                <w:b w:val="false"/>
                <w:i w:val="false"/>
                <w:color w:val="000000"/>
                <w:sz w:val="20"/>
              </w:rPr>
              <w:t>2-12-32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7"/>
        <w:gridCol w:w="1888"/>
        <w:gridCol w:w="3410"/>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Бейбитшилик, 11</w:t>
            </w:r>
            <w:r>
              <w:br/>
            </w:r>
            <w:r>
              <w:rPr>
                <w:rFonts w:ascii="Times New Roman"/>
                <w:b w:val="false"/>
                <w:i w:val="false"/>
                <w:color w:val="000000"/>
                <w:sz w:val="20"/>
              </w:rPr>
              <w:t>
</w:t>
            </w:r>
            <w:r>
              <w:rPr>
                <w:rFonts w:ascii="Times New Roman"/>
                <w:b w:val="false"/>
                <w:i w:val="false"/>
                <w:color w:val="000000"/>
                <w:sz w:val="20"/>
              </w:rPr>
              <w:t>astana.kz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w:t>
            </w:r>
            <w:r>
              <w:br/>
            </w:r>
            <w:r>
              <w:rPr>
                <w:rFonts w:ascii="Times New Roman"/>
                <w:b w:val="false"/>
                <w:i w:val="false"/>
                <w:color w:val="000000"/>
                <w:sz w:val="20"/>
              </w:rPr>
              <w:t>
</w:t>
            </w:r>
            <w:r>
              <w:rPr>
                <w:rFonts w:ascii="Times New Roman"/>
                <w:b w:val="false"/>
                <w:i w:val="false"/>
                <w:color w:val="000000"/>
                <w:sz w:val="20"/>
              </w:rPr>
              <w:t>5-64-02</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«Сарыарка»</w:t>
            </w:r>
            <w:r>
              <w:br/>
            </w:r>
            <w:r>
              <w:rPr>
                <w:rFonts w:ascii="Times New Roman"/>
                <w:b w:val="false"/>
                <w:i w:val="false"/>
                <w:color w:val="000000"/>
                <w:sz w:val="20"/>
              </w:rPr>
              <w:t>
</w:t>
            </w:r>
            <w:r>
              <w:rPr>
                <w:rFonts w:ascii="Times New Roman"/>
                <w:b w:val="false"/>
                <w:i w:val="false"/>
                <w:color w:val="000000"/>
                <w:sz w:val="20"/>
              </w:rPr>
              <w:t>города Астаны»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Бейбитшилик, 11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8-71725</w:t>
            </w:r>
            <w:r>
              <w:br/>
            </w:r>
            <w:r>
              <w:rPr>
                <w:rFonts w:ascii="Times New Roman"/>
                <w:b w:val="false"/>
                <w:i w:val="false"/>
                <w:color w:val="000000"/>
                <w:sz w:val="20"/>
              </w:rPr>
              <w:t>
</w:t>
            </w:r>
            <w:r>
              <w:rPr>
                <w:rFonts w:ascii="Times New Roman"/>
                <w:b w:val="false"/>
                <w:i w:val="false"/>
                <w:color w:val="000000"/>
                <w:sz w:val="20"/>
              </w:rPr>
              <w:t>5-64-91</w:t>
            </w:r>
            <w:r>
              <w:br/>
            </w:r>
            <w:r>
              <w:rPr>
                <w:rFonts w:ascii="Times New Roman"/>
                <w:b w:val="false"/>
                <w:i w:val="false"/>
                <w:color w:val="000000"/>
                <w:sz w:val="20"/>
              </w:rPr>
              <w:t>
</w:t>
            </w:r>
            <w:r>
              <w:rPr>
                <w:rFonts w:ascii="Times New Roman"/>
                <w:b w:val="false"/>
                <w:i w:val="false"/>
                <w:color w:val="000000"/>
                <w:sz w:val="20"/>
              </w:rPr>
              <w:t>5-72-80</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«Алматы»</w:t>
            </w:r>
            <w:r>
              <w:br/>
            </w:r>
            <w:r>
              <w:rPr>
                <w:rFonts w:ascii="Times New Roman"/>
                <w:b w:val="false"/>
                <w:i w:val="false"/>
                <w:color w:val="000000"/>
                <w:sz w:val="20"/>
              </w:rPr>
              <w:t>
</w:t>
            </w:r>
            <w:r>
              <w:rPr>
                <w:rFonts w:ascii="Times New Roman"/>
                <w:b w:val="false"/>
                <w:i w:val="false"/>
                <w:color w:val="000000"/>
                <w:sz w:val="20"/>
              </w:rPr>
              <w:t>города Астаны»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Тауелсиздик, 7</w:t>
            </w:r>
            <w:r>
              <w:br/>
            </w:r>
            <w:r>
              <w:rPr>
                <w:rFonts w:ascii="Times New Roman"/>
                <w:b w:val="false"/>
                <w:i w:val="false"/>
                <w:color w:val="000000"/>
                <w:sz w:val="20"/>
              </w:rPr>
              <w:t>
</w:t>
            </w:r>
            <w:r>
              <w:rPr>
                <w:rFonts w:ascii="Times New Roman"/>
                <w:b w:val="false"/>
                <w:i w:val="false"/>
                <w:color w:val="000000"/>
                <w:sz w:val="20"/>
              </w:rPr>
              <w:t>almaty.astana.kz</w:t>
            </w:r>
            <w:r>
              <w:br/>
            </w:r>
            <w:r>
              <w:rPr>
                <w:rFonts w:ascii="Times New Roman"/>
                <w:b w:val="false"/>
                <w:i w:val="false"/>
                <w:color w:val="000000"/>
                <w:sz w:val="20"/>
              </w:rPr>
              <w:t>
</w:t>
            </w:r>
            <w:r>
              <w:rPr>
                <w:rFonts w:ascii="Times New Roman"/>
                <w:b w:val="false"/>
                <w:i w:val="false"/>
                <w:color w:val="000000"/>
                <w:sz w:val="20"/>
              </w:rPr>
              <w:t>ovp_almaty@mail.ru</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w:t>
            </w:r>
            <w:r>
              <w:br/>
            </w:r>
            <w:r>
              <w:rPr>
                <w:rFonts w:ascii="Times New Roman"/>
                <w:b w:val="false"/>
                <w:i w:val="false"/>
                <w:color w:val="000000"/>
                <w:sz w:val="20"/>
              </w:rPr>
              <w:t>
</w:t>
            </w:r>
            <w:r>
              <w:rPr>
                <w:rFonts w:ascii="Times New Roman"/>
                <w:b w:val="false"/>
                <w:i w:val="false"/>
                <w:color w:val="000000"/>
                <w:sz w:val="20"/>
              </w:rPr>
              <w:t>4-33-47</w:t>
            </w:r>
            <w:r>
              <w:br/>
            </w:r>
            <w:r>
              <w:rPr>
                <w:rFonts w:ascii="Times New Roman"/>
                <w:b w:val="false"/>
                <w:i w:val="false"/>
                <w:color w:val="000000"/>
                <w:sz w:val="20"/>
              </w:rPr>
              <w:t>
</w:t>
            </w:r>
            <w:r>
              <w:rPr>
                <w:rFonts w:ascii="Times New Roman"/>
                <w:b w:val="false"/>
                <w:i w:val="false"/>
                <w:color w:val="000000"/>
                <w:sz w:val="20"/>
              </w:rPr>
              <w:t>6-27-01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района «Есиль» города</w:t>
            </w:r>
            <w:r>
              <w:br/>
            </w:r>
            <w:r>
              <w:rPr>
                <w:rFonts w:ascii="Times New Roman"/>
                <w:b w:val="false"/>
                <w:i w:val="false"/>
                <w:color w:val="000000"/>
                <w:sz w:val="20"/>
              </w:rPr>
              <w:t>
</w:t>
            </w:r>
            <w:r>
              <w:rPr>
                <w:rFonts w:ascii="Times New Roman"/>
                <w:b w:val="false"/>
                <w:i w:val="false"/>
                <w:color w:val="000000"/>
                <w:sz w:val="20"/>
              </w:rPr>
              <w:t>Астаны»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1</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8-71727</w:t>
            </w:r>
            <w:r>
              <w:br/>
            </w:r>
            <w:r>
              <w:rPr>
                <w:rFonts w:ascii="Times New Roman"/>
                <w:b w:val="false"/>
                <w:i w:val="false"/>
                <w:color w:val="000000"/>
                <w:sz w:val="20"/>
              </w:rPr>
              <w:t>
</w:t>
            </w:r>
            <w:r>
              <w:rPr>
                <w:rFonts w:ascii="Times New Roman"/>
                <w:b w:val="false"/>
                <w:i w:val="false"/>
                <w:color w:val="000000"/>
                <w:sz w:val="20"/>
              </w:rPr>
              <w:t>9-55-55</w:t>
            </w:r>
            <w:r>
              <w:br/>
            </w:r>
            <w:r>
              <w:rPr>
                <w:rFonts w:ascii="Times New Roman"/>
                <w:b w:val="false"/>
                <w:i w:val="false"/>
                <w:color w:val="000000"/>
                <w:sz w:val="20"/>
              </w:rPr>
              <w:t>
</w:t>
            </w:r>
            <w:r>
              <w:rPr>
                <w:rFonts w:ascii="Times New Roman"/>
                <w:b w:val="false"/>
                <w:i w:val="false"/>
                <w:color w:val="000000"/>
                <w:sz w:val="20"/>
              </w:rPr>
              <w:t>9-55-43</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Городские и районные акиматы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3637"/>
        <w:gridCol w:w="4387"/>
        <w:gridCol w:w="1888"/>
        <w:gridCol w:w="3430"/>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акимата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w:t>
            </w:r>
            <w:r>
              <w:br/>
            </w:r>
            <w:r>
              <w:rPr>
                <w:rFonts w:ascii="Times New Roman"/>
                <w:b w:val="false"/>
                <w:i w:val="false"/>
                <w:color w:val="000000"/>
                <w:sz w:val="20"/>
              </w:rPr>
              <w:t>
</w:t>
            </w:r>
            <w:r>
              <w:rPr>
                <w:rFonts w:ascii="Times New Roman"/>
                <w:b w:val="false"/>
                <w:i w:val="false"/>
                <w:color w:val="000000"/>
                <w:sz w:val="20"/>
              </w:rPr>
              <w:t>расположения акимата</w:t>
            </w:r>
            <w:r>
              <w:br/>
            </w:r>
            <w:r>
              <w:rPr>
                <w:rFonts w:ascii="Times New Roman"/>
                <w:b w:val="false"/>
                <w:i w:val="false"/>
                <w:color w:val="000000"/>
                <w:sz w:val="20"/>
              </w:rPr>
              <w:t>
</w:t>
            </w:r>
            <w:r>
              <w:rPr>
                <w:rFonts w:ascii="Times New Roman"/>
                <w:b w:val="false"/>
                <w:i w:val="false"/>
                <w:color w:val="000000"/>
                <w:sz w:val="20"/>
              </w:rPr>
              <w:t>(город, район, улица,</w:t>
            </w:r>
            <w:r>
              <w:br/>
            </w:r>
            <w:r>
              <w:rPr>
                <w:rFonts w:ascii="Times New Roman"/>
                <w:b w:val="false"/>
                <w:i w:val="false"/>
                <w:color w:val="000000"/>
                <w:sz w:val="20"/>
              </w:rPr>
              <w:t>
</w:t>
            </w:r>
            <w:r>
              <w:rPr>
                <w:rFonts w:ascii="Times New Roman"/>
                <w:b w:val="false"/>
                <w:i w:val="false"/>
                <w:color w:val="000000"/>
                <w:sz w:val="20"/>
              </w:rPr>
              <w:t>номер дома (кв.), адрес</w:t>
            </w:r>
            <w:r>
              <w:br/>
            </w:r>
            <w:r>
              <w:rPr>
                <w:rFonts w:ascii="Times New Roman"/>
                <w:b w:val="false"/>
                <w:i w:val="false"/>
                <w:color w:val="000000"/>
                <w:sz w:val="20"/>
              </w:rPr>
              <w:t>
</w:t>
            </w:r>
            <w:r>
              <w:rPr>
                <w:rFonts w:ascii="Times New Roman"/>
                <w:b w:val="false"/>
                <w:i w:val="false"/>
                <w:color w:val="000000"/>
                <w:sz w:val="20"/>
              </w:rPr>
              <w:t>электронной почты)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Алатауского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w:t>
            </w:r>
            <w:r>
              <w:br/>
            </w:r>
            <w:r>
              <w:rPr>
                <w:rFonts w:ascii="Times New Roman"/>
                <w:b w:val="false"/>
                <w:i w:val="false"/>
                <w:color w:val="000000"/>
                <w:sz w:val="20"/>
              </w:rPr>
              <w:t>
</w:t>
            </w:r>
            <w:r>
              <w:rPr>
                <w:rFonts w:ascii="Times New Roman"/>
                <w:b w:val="false"/>
                <w:i w:val="false"/>
                <w:color w:val="000000"/>
                <w:sz w:val="20"/>
              </w:rPr>
              <w:t>Шанырак-2, улица</w:t>
            </w:r>
            <w:r>
              <w:br/>
            </w:r>
            <w:r>
              <w:rPr>
                <w:rFonts w:ascii="Times New Roman"/>
                <w:b w:val="false"/>
                <w:i w:val="false"/>
                <w:color w:val="000000"/>
                <w:sz w:val="20"/>
              </w:rPr>
              <w:t>
</w:t>
            </w:r>
            <w:r>
              <w:rPr>
                <w:rFonts w:ascii="Times New Roman"/>
                <w:b w:val="false"/>
                <w:i w:val="false"/>
                <w:color w:val="000000"/>
                <w:sz w:val="20"/>
              </w:rPr>
              <w:t>Жанкожа батыра, 26</w:t>
            </w:r>
            <w:r>
              <w:br/>
            </w:r>
            <w:r>
              <w:rPr>
                <w:rFonts w:ascii="Times New Roman"/>
                <w:b w:val="false"/>
                <w:i w:val="false"/>
                <w:color w:val="000000"/>
                <w:sz w:val="20"/>
              </w:rPr>
              <w:t>
</w:t>
            </w:r>
            <w:r>
              <w:rPr>
                <w:rFonts w:ascii="Times New Roman"/>
                <w:b w:val="false"/>
                <w:i w:val="false"/>
                <w:color w:val="000000"/>
                <w:sz w:val="20"/>
              </w:rPr>
              <w:t>alatau.almaty.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r>
              <w:br/>
            </w:r>
            <w:r>
              <w:rPr>
                <w:rFonts w:ascii="Times New Roman"/>
                <w:b w:val="false"/>
                <w:i w:val="false"/>
                <w:color w:val="000000"/>
                <w:sz w:val="20"/>
              </w:rPr>
              <w:t>
</w:t>
            </w:r>
            <w:r>
              <w:rPr>
                <w:rFonts w:ascii="Times New Roman"/>
                <w:b w:val="false"/>
                <w:i w:val="false"/>
                <w:color w:val="000000"/>
                <w:sz w:val="20"/>
              </w:rPr>
              <w:t>9-84-23</w:t>
            </w:r>
          </w:p>
        </w:tc>
        <w:tc>
          <w:tcPr>
            <w:tcW w:w="3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 с 9.00 до</w:t>
            </w:r>
            <w:r>
              <w:br/>
            </w:r>
            <w:r>
              <w:rPr>
                <w:rFonts w:ascii="Times New Roman"/>
                <w:b w:val="false"/>
                <w:i w:val="false"/>
                <w:color w:val="000000"/>
                <w:sz w:val="20"/>
              </w:rPr>
              <w:t>
</w:t>
            </w:r>
            <w:r>
              <w:rPr>
                <w:rFonts w:ascii="Times New Roman"/>
                <w:b w:val="false"/>
                <w:i w:val="false"/>
                <w:color w:val="000000"/>
                <w:sz w:val="20"/>
              </w:rPr>
              <w:t>18.00 часов с</w:t>
            </w:r>
            <w:r>
              <w:br/>
            </w:r>
            <w:r>
              <w:rPr>
                <w:rFonts w:ascii="Times New Roman"/>
                <w:b w:val="false"/>
                <w:i w:val="false"/>
                <w:color w:val="000000"/>
                <w:sz w:val="20"/>
              </w:rPr>
              <w:t>
</w:t>
            </w:r>
            <w:r>
              <w:rPr>
                <w:rFonts w:ascii="Times New Roman"/>
                <w:b w:val="false"/>
                <w:i w:val="false"/>
                <w:color w:val="000000"/>
                <w:sz w:val="20"/>
              </w:rPr>
              <w:t>обеденным 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 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Республики</w:t>
            </w:r>
            <w:r>
              <w:br/>
            </w:r>
            <w:r>
              <w:rPr>
                <w:rFonts w:ascii="Times New Roman"/>
                <w:b w:val="false"/>
                <w:i w:val="false"/>
                <w:color w:val="000000"/>
                <w:sz w:val="20"/>
              </w:rPr>
              <w:t>
</w:t>
            </w:r>
            <w:r>
              <w:rPr>
                <w:rFonts w:ascii="Times New Roman"/>
                <w:b w:val="false"/>
                <w:i w:val="false"/>
                <w:color w:val="000000"/>
                <w:sz w:val="20"/>
              </w:rPr>
              <w:t>Казахстан от 13</w:t>
            </w:r>
            <w:r>
              <w:br/>
            </w:r>
            <w:r>
              <w:rPr>
                <w:rFonts w:ascii="Times New Roman"/>
                <w:b w:val="false"/>
                <w:i w:val="false"/>
                <w:color w:val="000000"/>
                <w:sz w:val="20"/>
              </w:rPr>
              <w:t>
</w:t>
            </w:r>
            <w:r>
              <w:rPr>
                <w:rFonts w:ascii="Times New Roman"/>
                <w:b w:val="false"/>
                <w:i w:val="false"/>
                <w:color w:val="000000"/>
                <w:sz w:val="20"/>
              </w:rPr>
              <w:t>декабря 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Алмалинского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w:t>
            </w:r>
            <w:r>
              <w:br/>
            </w:r>
            <w:r>
              <w:rPr>
                <w:rFonts w:ascii="Times New Roman"/>
                <w:b w:val="false"/>
                <w:i w:val="false"/>
                <w:color w:val="000000"/>
                <w:sz w:val="20"/>
              </w:rPr>
              <w:t>
</w:t>
            </w:r>
            <w:r>
              <w:rPr>
                <w:rFonts w:ascii="Times New Roman"/>
                <w:b w:val="false"/>
                <w:i w:val="false"/>
                <w:color w:val="000000"/>
                <w:sz w:val="20"/>
              </w:rPr>
              <w:t>Абылай хана, 74</w:t>
            </w:r>
            <w:r>
              <w:br/>
            </w:r>
            <w:r>
              <w:rPr>
                <w:rFonts w:ascii="Times New Roman"/>
                <w:b w:val="false"/>
                <w:i w:val="false"/>
                <w:color w:val="000000"/>
                <w:sz w:val="20"/>
              </w:rPr>
              <w:t>
</w:t>
            </w:r>
            <w:r>
              <w:rPr>
                <w:rFonts w:ascii="Times New Roman"/>
                <w:b w:val="false"/>
                <w:i w:val="false"/>
                <w:color w:val="000000"/>
                <w:sz w:val="20"/>
              </w:rPr>
              <w:t>almaly.almaty.kz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w:t>
            </w:r>
            <w:r>
              <w:rPr>
                <w:rFonts w:ascii="Times New Roman"/>
                <w:b w:val="false"/>
                <w:i w:val="false"/>
                <w:color w:val="000000"/>
                <w:sz w:val="20"/>
              </w:rPr>
              <w:t>2-59-88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Ауэзовского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проспект</w:t>
            </w:r>
            <w:r>
              <w:br/>
            </w:r>
            <w:r>
              <w:rPr>
                <w:rFonts w:ascii="Times New Roman"/>
                <w:b w:val="false"/>
                <w:i w:val="false"/>
                <w:color w:val="000000"/>
                <w:sz w:val="20"/>
              </w:rPr>
              <w:t>
</w:t>
            </w:r>
            <w:r>
              <w:rPr>
                <w:rFonts w:ascii="Times New Roman"/>
                <w:b w:val="false"/>
                <w:i w:val="false"/>
                <w:color w:val="000000"/>
                <w:sz w:val="20"/>
              </w:rPr>
              <w:t>Алтынсарина, 23</w:t>
            </w:r>
            <w:r>
              <w:br/>
            </w:r>
            <w:r>
              <w:rPr>
                <w:rFonts w:ascii="Times New Roman"/>
                <w:b w:val="false"/>
                <w:i w:val="false"/>
                <w:color w:val="000000"/>
                <w:sz w:val="20"/>
              </w:rPr>
              <w:t>
</w:t>
            </w:r>
            <w:r>
              <w:rPr>
                <w:rFonts w:ascii="Times New Roman"/>
                <w:b w:val="false"/>
                <w:i w:val="false"/>
                <w:color w:val="000000"/>
                <w:sz w:val="20"/>
              </w:rPr>
              <w:t>auezov.almaty.kz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r>
              <w:br/>
            </w:r>
            <w:r>
              <w:rPr>
                <w:rFonts w:ascii="Times New Roman"/>
                <w:b w:val="false"/>
                <w:i w:val="false"/>
                <w:color w:val="000000"/>
                <w:sz w:val="20"/>
              </w:rPr>
              <w:t>
</w:t>
            </w:r>
            <w:r>
              <w:rPr>
                <w:rFonts w:ascii="Times New Roman"/>
                <w:b w:val="false"/>
                <w:i w:val="false"/>
                <w:color w:val="000000"/>
                <w:sz w:val="20"/>
              </w:rPr>
              <w:t>8-28-01</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Айманова, 191</w:t>
            </w:r>
            <w:r>
              <w:br/>
            </w:r>
            <w:r>
              <w:rPr>
                <w:rFonts w:ascii="Times New Roman"/>
                <w:b w:val="false"/>
                <w:i w:val="false"/>
                <w:color w:val="000000"/>
                <w:sz w:val="20"/>
              </w:rPr>
              <w:t>
</w:t>
            </w:r>
            <w:r>
              <w:rPr>
                <w:rFonts w:ascii="Times New Roman"/>
                <w:b w:val="false"/>
                <w:i w:val="false"/>
                <w:color w:val="000000"/>
                <w:sz w:val="20"/>
              </w:rPr>
              <w:t>bostandyk.almaty.kz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8-72727</w:t>
            </w:r>
            <w:r>
              <w:br/>
            </w:r>
            <w:r>
              <w:rPr>
                <w:rFonts w:ascii="Times New Roman"/>
                <w:b w:val="false"/>
                <w:i w:val="false"/>
                <w:color w:val="000000"/>
                <w:sz w:val="20"/>
              </w:rPr>
              <w:t>
</w:t>
            </w:r>
            <w:r>
              <w:rPr>
                <w:rFonts w:ascii="Times New Roman"/>
                <w:b w:val="false"/>
                <w:i w:val="false"/>
                <w:color w:val="000000"/>
                <w:sz w:val="20"/>
              </w:rPr>
              <w:t>4-83-08</w:t>
            </w:r>
          </w:p>
        </w:tc>
        <w:tc>
          <w:tcPr>
            <w:tcW w:w="0" w:type="auto"/>
            <w:vMerge/>
            <w:tcBorders>
              <w:top w:val="nil"/>
              <w:left w:val="single" w:color="cfcfcf" w:sz="5"/>
              <w:bottom w:val="single" w:color="cfcfcf" w:sz="5"/>
              <w:right w:val="single" w:color="cfcfcf" w:sz="5"/>
            </w:tcBorders>
          </w:tcP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Жетысуского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микрорайон</w:t>
            </w:r>
            <w:r>
              <w:br/>
            </w:r>
            <w:r>
              <w:rPr>
                <w:rFonts w:ascii="Times New Roman"/>
                <w:b w:val="false"/>
                <w:i w:val="false"/>
                <w:color w:val="000000"/>
                <w:sz w:val="20"/>
              </w:rPr>
              <w:t>
</w:t>
            </w:r>
            <w:r>
              <w:rPr>
                <w:rFonts w:ascii="Times New Roman"/>
                <w:b w:val="false"/>
                <w:i w:val="false"/>
                <w:color w:val="000000"/>
                <w:sz w:val="20"/>
              </w:rPr>
              <w:t>Кулагер, улица Серикова,</w:t>
            </w:r>
            <w:r>
              <w:br/>
            </w:r>
            <w:r>
              <w:rPr>
                <w:rFonts w:ascii="Times New Roman"/>
                <w:b w:val="false"/>
                <w:i w:val="false"/>
                <w:color w:val="000000"/>
                <w:sz w:val="20"/>
              </w:rPr>
              <w:t>
</w:t>
            </w:r>
            <w:r>
              <w:rPr>
                <w:rFonts w:ascii="Times New Roman"/>
                <w:b w:val="false"/>
                <w:i w:val="false"/>
                <w:color w:val="000000"/>
                <w:sz w:val="20"/>
              </w:rPr>
              <w:t>2 а zhetysu.almaty.kz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8-72738</w:t>
            </w:r>
            <w:r>
              <w:br/>
            </w:r>
            <w:r>
              <w:rPr>
                <w:rFonts w:ascii="Times New Roman"/>
                <w:b w:val="false"/>
                <w:i w:val="false"/>
                <w:color w:val="000000"/>
                <w:sz w:val="20"/>
              </w:rPr>
              <w:t>
</w:t>
            </w:r>
            <w:r>
              <w:rPr>
                <w:rFonts w:ascii="Times New Roman"/>
                <w:b w:val="false"/>
                <w:i w:val="false"/>
                <w:color w:val="000000"/>
                <w:sz w:val="20"/>
              </w:rPr>
              <w:t>4-27-60</w:t>
            </w:r>
          </w:p>
        </w:tc>
        <w:tc>
          <w:tcPr>
            <w:tcW w:w="0" w:type="auto"/>
            <w:vMerge/>
            <w:tcBorders>
              <w:top w:val="nil"/>
              <w:left w:val="single" w:color="cfcfcf" w:sz="5"/>
              <w:bottom w:val="single" w:color="cfcfcf" w:sz="5"/>
              <w:right w:val="single" w:color="cfcfcf" w:sz="5"/>
            </w:tcBorders>
          </w:tcPr>
          <w:p/>
        </w:tc>
      </w:tr>
      <w:tr>
        <w:trPr>
          <w:trHeight w:val="192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Медеуского района»</w:t>
            </w:r>
            <w:r>
              <w:br/>
            </w:r>
            <w:r>
              <w:rPr>
                <w:rFonts w:ascii="Times New Roman"/>
                <w:b w:val="false"/>
                <w:i w:val="false"/>
                <w:color w:val="000000"/>
                <w:sz w:val="20"/>
              </w:rPr>
              <w:t>
</w:t>
            </w: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Турксибского района»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Пушкина, 72</w:t>
            </w:r>
            <w:r>
              <w:br/>
            </w:r>
            <w:r>
              <w:rPr>
                <w:rFonts w:ascii="Times New Roman"/>
                <w:b w:val="false"/>
                <w:i w:val="false"/>
                <w:color w:val="000000"/>
                <w:sz w:val="20"/>
              </w:rPr>
              <w:t>
</w:t>
            </w:r>
            <w:r>
              <w:rPr>
                <w:rFonts w:ascii="Times New Roman"/>
                <w:b w:val="false"/>
                <w:i w:val="false"/>
                <w:color w:val="000000"/>
                <w:sz w:val="20"/>
              </w:rPr>
              <w:t>medeu.almaty.kz</w:t>
            </w:r>
            <w:r>
              <w:br/>
            </w:r>
            <w:r>
              <w:rPr>
                <w:rFonts w:ascii="Times New Roman"/>
                <w:b w:val="false"/>
                <w:i w:val="false"/>
                <w:color w:val="000000"/>
                <w:sz w:val="20"/>
              </w:rPr>
              <w:t>
</w:t>
            </w: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Шолохова, 9</w:t>
            </w:r>
            <w:r>
              <w:br/>
            </w:r>
            <w:r>
              <w:rPr>
                <w:rFonts w:ascii="Times New Roman"/>
                <w:b w:val="false"/>
                <w:i w:val="false"/>
                <w:color w:val="000000"/>
                <w:sz w:val="20"/>
              </w:rPr>
              <w:t>
</w:t>
            </w:r>
            <w:r>
              <w:rPr>
                <w:rFonts w:ascii="Times New Roman"/>
                <w:b w:val="false"/>
                <w:i w:val="false"/>
                <w:color w:val="000000"/>
                <w:sz w:val="20"/>
              </w:rPr>
              <w:t>turksib.almaty.kz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8-72729</w:t>
            </w:r>
            <w:r>
              <w:br/>
            </w:r>
            <w:r>
              <w:rPr>
                <w:rFonts w:ascii="Times New Roman"/>
                <w:b w:val="false"/>
                <w:i w:val="false"/>
                <w:color w:val="000000"/>
                <w:sz w:val="20"/>
              </w:rPr>
              <w:t>
</w:t>
            </w:r>
            <w:r>
              <w:rPr>
                <w:rFonts w:ascii="Times New Roman"/>
                <w:b w:val="false"/>
                <w:i w:val="false"/>
                <w:color w:val="000000"/>
                <w:sz w:val="20"/>
              </w:rPr>
              <w:t>1-60-72</w:t>
            </w:r>
            <w:r>
              <w:br/>
            </w:r>
            <w:r>
              <w:rPr>
                <w:rFonts w:ascii="Times New Roman"/>
                <w:b w:val="false"/>
                <w:i w:val="false"/>
                <w:color w:val="000000"/>
                <w:sz w:val="20"/>
              </w:rPr>
              <w:t>
</w:t>
            </w:r>
            <w:r>
              <w:rPr>
                <w:rFonts w:ascii="Times New Roman"/>
                <w:b w:val="false"/>
                <w:i w:val="false"/>
                <w:color w:val="000000"/>
                <w:sz w:val="20"/>
              </w:rPr>
              <w:t>8-72723</w:t>
            </w:r>
            <w:r>
              <w:br/>
            </w:r>
            <w:r>
              <w:rPr>
                <w:rFonts w:ascii="Times New Roman"/>
                <w:b w:val="false"/>
                <w:i w:val="false"/>
                <w:color w:val="000000"/>
                <w:sz w:val="20"/>
              </w:rPr>
              <w:t>
</w:t>
            </w:r>
            <w:r>
              <w:rPr>
                <w:rFonts w:ascii="Times New Roman"/>
                <w:b w:val="false"/>
                <w:i w:val="false"/>
                <w:color w:val="000000"/>
                <w:sz w:val="20"/>
              </w:rPr>
              <w:t>5-70-07</w:t>
            </w:r>
          </w:p>
        </w:tc>
        <w:tc>
          <w:tcPr>
            <w:tcW w:w="0" w:type="auto"/>
            <w:vMerge/>
            <w:tcBorders>
              <w:top w:val="nil"/>
              <w:left w:val="single" w:color="cfcfcf" w:sz="5"/>
              <w:bottom w:val="single" w:color="cfcfcf" w:sz="5"/>
              <w:right w:val="single" w:color="cfcfcf" w:sz="5"/>
            </w:tcBorders>
          </w:tcPr>
          <w:p/>
        </w:tc>
      </w:tr>
    </w:tbl>
    <w:bookmarkStart w:name="z110" w:id="38"/>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августа 2012 года № 1059</w:t>
      </w:r>
    </w:p>
    <w:bookmarkEnd w:id="38"/>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7 апреля 2011 года № 394</w:t>
      </w:r>
    </w:p>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«Выдача направлений лицам на участие в активных формах</w:t>
      </w:r>
      <w:r>
        <w:br/>
      </w:r>
      <w:r>
        <w:rPr>
          <w:rFonts w:ascii="Times New Roman"/>
          <w:b/>
          <w:i w:val="false"/>
          <w:color w:val="000000"/>
        </w:rPr>
        <w:t xml:space="preserve">
содействия занятости» 1. Общие положения </w:t>
      </w:r>
    </w:p>
    <w:p>
      <w:pPr>
        <w:spacing w:after="0"/>
        <w:ind w:left="0"/>
        <w:jc w:val="both"/>
      </w:pPr>
      <w:r>
        <w:rPr>
          <w:rFonts w:ascii="Times New Roman"/>
          <w:b w:val="false"/>
          <w:i w:val="false"/>
          <w:color w:val="000000"/>
          <w:sz w:val="28"/>
        </w:rPr>
        <w:t>      1. Государственная услуга оказывается управлениями занятости и социальных программ городов Астаны и Алматы, отделами занятости и социальных программ районов, городов областного значения (далее – уполномоченный орган) по местожительству получателя государственной услуги, адреса которых указан в приложении 1 к настоящему стандарту.</w:t>
      </w:r>
      <w:r>
        <w:br/>
      </w:r>
      <w:r>
        <w:rPr>
          <w:rFonts w:ascii="Times New Roman"/>
          <w:b w:val="false"/>
          <w:i w:val="false"/>
          <w:color w:val="000000"/>
          <w:sz w:val="28"/>
        </w:rPr>
        <w:t>
      Государственная услуга - «Выдача направлений лицам на участие в активных формах содействия занятости» включает в себя:</w:t>
      </w:r>
      <w:r>
        <w:br/>
      </w:r>
      <w:r>
        <w:rPr>
          <w:rFonts w:ascii="Times New Roman"/>
          <w:b w:val="false"/>
          <w:i w:val="false"/>
          <w:color w:val="000000"/>
          <w:sz w:val="28"/>
        </w:rPr>
        <w:t>
      1) «Выдачу направлений лицам на молодежную практику»;</w:t>
      </w:r>
      <w:r>
        <w:br/>
      </w:r>
      <w:r>
        <w:rPr>
          <w:rFonts w:ascii="Times New Roman"/>
          <w:b w:val="false"/>
          <w:i w:val="false"/>
          <w:color w:val="000000"/>
          <w:sz w:val="28"/>
        </w:rPr>
        <w:t xml:space="preserve">
      2) «Выдачу направлений лицам на общественные работы»; </w:t>
      </w:r>
      <w:r>
        <w:br/>
      </w:r>
      <w:r>
        <w:rPr>
          <w:rFonts w:ascii="Times New Roman"/>
          <w:b w:val="false"/>
          <w:i w:val="false"/>
          <w:color w:val="000000"/>
          <w:sz w:val="28"/>
        </w:rPr>
        <w:t>
      3) «Выдачу направлений лицам для трудоустройства на социальное рабочее место»;</w:t>
      </w:r>
      <w:r>
        <w:br/>
      </w:r>
      <w:r>
        <w:rPr>
          <w:rFonts w:ascii="Times New Roman"/>
          <w:b w:val="false"/>
          <w:i w:val="false"/>
          <w:color w:val="000000"/>
          <w:sz w:val="28"/>
        </w:rPr>
        <w:t>
      4) «Выдачу направлений для трудоустройства»;</w:t>
      </w:r>
      <w:r>
        <w:br/>
      </w:r>
      <w:r>
        <w:rPr>
          <w:rFonts w:ascii="Times New Roman"/>
          <w:b w:val="false"/>
          <w:i w:val="false"/>
          <w:color w:val="000000"/>
          <w:sz w:val="28"/>
        </w:rPr>
        <w:t xml:space="preserve">
      5) «Выдачу направлений лицам на профессиональную подготовку, переподготовку и повышение квалификации»; </w:t>
      </w:r>
      <w:r>
        <w:br/>
      </w:r>
      <w:r>
        <w:rPr>
          <w:rFonts w:ascii="Times New Roman"/>
          <w:b w:val="false"/>
          <w:i w:val="false"/>
          <w:color w:val="000000"/>
          <w:sz w:val="28"/>
        </w:rPr>
        <w:t>
      6) «Оказание бесплатных услуг лицам в профессиональной ориентации».</w:t>
      </w:r>
      <w:r>
        <w:br/>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3. Государственная услуга оказывается в соответствии с подпунктами 2), 5), 6), 7) </w:t>
      </w:r>
      <w:r>
        <w:rPr>
          <w:rFonts w:ascii="Times New Roman"/>
          <w:b w:val="false"/>
          <w:i w:val="false"/>
          <w:color w:val="000000"/>
          <w:sz w:val="28"/>
        </w:rPr>
        <w:t>пункта 1</w:t>
      </w:r>
      <w:r>
        <w:rPr>
          <w:rFonts w:ascii="Times New Roman"/>
          <w:b w:val="false"/>
          <w:i w:val="false"/>
          <w:color w:val="000000"/>
          <w:sz w:val="28"/>
        </w:rPr>
        <w:t xml:space="preserve"> статьи 8 Закона Республики Казахстан от 23 января 2001 года «О занятости населения».</w:t>
      </w:r>
      <w:r>
        <w:br/>
      </w:r>
      <w:r>
        <w:rPr>
          <w:rFonts w:ascii="Times New Roman"/>
          <w:b w:val="false"/>
          <w:i w:val="false"/>
          <w:color w:val="000000"/>
          <w:sz w:val="28"/>
        </w:rPr>
        <w:t xml:space="preserve">
      4. Полная информация о порядке оказания государственной услуги располагается на интернет-ресурсе Министерства труда и социальной защиты населения Республики Казахстан: http:// </w:t>
      </w:r>
      <w:r>
        <w:rPr>
          <w:rFonts w:ascii="Times New Roman"/>
          <w:b w:val="false"/>
          <w:i w:val="false"/>
          <w:color w:val="000000"/>
          <w:sz w:val="28"/>
          <w:u w:val="single"/>
        </w:rPr>
        <w:t>www.enbek.gov.kz</w:t>
      </w:r>
      <w:r>
        <w:rPr>
          <w:rFonts w:ascii="Times New Roman"/>
          <w:b w:val="false"/>
          <w:i w:val="false"/>
          <w:color w:val="000000"/>
          <w:sz w:val="28"/>
        </w:rPr>
        <w:t xml:space="preserve"> (далее – интернет-ресурс), в разделе «Занятость населения», на стендах уполномоченного органа.</w:t>
      </w:r>
      <w:r>
        <w:br/>
      </w:r>
      <w:r>
        <w:rPr>
          <w:rFonts w:ascii="Times New Roman"/>
          <w:b w:val="false"/>
          <w:i w:val="false"/>
          <w:color w:val="000000"/>
          <w:sz w:val="28"/>
        </w:rPr>
        <w:t>
      5. Результатом оказываемой государственной услуги являются выдача получателю государственной услуги направления на участие в активных формах содействия занятости на бумажном носителе либо мотивированный ответ об отказе в предоставлении государственной услуги.</w:t>
      </w:r>
      <w:r>
        <w:br/>
      </w:r>
      <w:r>
        <w:rPr>
          <w:rFonts w:ascii="Times New Roman"/>
          <w:b w:val="false"/>
          <w:i w:val="false"/>
          <w:color w:val="000000"/>
          <w:sz w:val="28"/>
        </w:rPr>
        <w:t>
      Результатом оказываемой государственной услуги «Оказание бесплатных услуг лицам в профессиональной ориентации» является устное информирование (консультирование) получателя государственной услуги о перечне профессий и специальностей, на которые возможно его трудоустройство.</w:t>
      </w:r>
      <w:r>
        <w:br/>
      </w:r>
      <w:r>
        <w:rPr>
          <w:rFonts w:ascii="Times New Roman"/>
          <w:b w:val="false"/>
          <w:i w:val="false"/>
          <w:color w:val="000000"/>
          <w:sz w:val="28"/>
        </w:rPr>
        <w:t>
      6. Государственная услуга оказывается физическим лицам: гражданам Республики Казахстан, оралманам, иностранцам и лицам без гражданства, постоянно проживающим в Республике Казахстан (далее – получатель государственной услуги).</w:t>
      </w:r>
      <w:r>
        <w:br/>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1) сроки предоставления государственной услуги с момента предъявления необходимых документов, определенных в пункте 11 – не более 30 минут;</w:t>
      </w:r>
      <w:r>
        <w:br/>
      </w:r>
      <w:r>
        <w:rPr>
          <w:rFonts w:ascii="Times New Roman"/>
          <w:b w:val="false"/>
          <w:i w:val="false"/>
          <w:color w:val="000000"/>
          <w:sz w:val="28"/>
        </w:rPr>
        <w:t>
      2) максимально допустимое время ожидания до получения государственной услуги – не более 30 минут;</w:t>
      </w:r>
      <w:r>
        <w:br/>
      </w:r>
      <w:r>
        <w:rPr>
          <w:rFonts w:ascii="Times New Roman"/>
          <w:b w:val="false"/>
          <w:i w:val="false"/>
          <w:color w:val="000000"/>
          <w:sz w:val="28"/>
        </w:rPr>
        <w:t>
      3) максимально допустимое время обслуживания получателя государственной услуги, оказываемой на месте в день обращения получателя государственной услуги – не более 30 минут.</w:t>
      </w:r>
      <w:r>
        <w:br/>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9. График работы уполномоченного органа: ежедневно 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декабря 2001 года «О праздниках в Республике Казахстан».</w:t>
      </w:r>
      <w:r>
        <w:br/>
      </w:r>
      <w:r>
        <w:rPr>
          <w:rFonts w:ascii="Times New Roman"/>
          <w:b w:val="false"/>
          <w:i w:val="false"/>
          <w:color w:val="000000"/>
          <w:sz w:val="28"/>
        </w:rPr>
        <w:t>
      Реквизиты специалистов (ФИО, номер кабинета), предоставляющих государственные услуги, располагаются в здании уполномоченных органов в доступном для восприятия месте.</w:t>
      </w:r>
      <w:r>
        <w:br/>
      </w:r>
      <w:r>
        <w:rPr>
          <w:rFonts w:ascii="Times New Roman"/>
          <w:b w:val="false"/>
          <w:i w:val="false"/>
          <w:color w:val="000000"/>
          <w:sz w:val="28"/>
        </w:rPr>
        <w:t>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10. Государственная услуга оказывается:</w:t>
      </w:r>
      <w:r>
        <w:br/>
      </w:r>
      <w:r>
        <w:rPr>
          <w:rFonts w:ascii="Times New Roman"/>
          <w:b w:val="false"/>
          <w:i w:val="false"/>
          <w:color w:val="000000"/>
          <w:sz w:val="28"/>
        </w:rPr>
        <w:t>
      в помещении уполномоченного органа по местожительству получателя государственной услуги. В зале ожидания имеются места для сидения, информационные стенды, где размещена информация, необходимая для оказания государственной услуги, а также средства противопожарной безопасности. Предусмотрены условия для обслуживания получателей государственной услуги с ограниченными возможностями.</w:t>
      </w:r>
      <w:r>
        <w:br/>
      </w:r>
      <w:r>
        <w:rPr>
          <w:rFonts w:ascii="Times New Roman"/>
          <w:b w:val="false"/>
          <w:i w:val="false"/>
          <w:color w:val="000000"/>
          <w:sz w:val="28"/>
        </w:rPr>
        <w:t xml:space="preserve">
      Помещение уполномоченного органа соответствует санитарно-эпидемиологическим нормам, требованиям к безопасности зданий, оснащены охранной сигнализацией, режим помещения – свободный. </w:t>
      </w:r>
    </w:p>
    <w:p>
      <w:pPr>
        <w:spacing w:after="0"/>
        <w:ind w:left="0"/>
        <w:jc w:val="left"/>
      </w:pPr>
      <w:r>
        <w:rPr>
          <w:rFonts w:ascii="Times New Roman"/>
          <w:b/>
          <w:i w:val="false"/>
          <w:color w:val="000000"/>
        </w:rPr>
        <w:t xml:space="preserve"> 2. Порядок оказания государственной услуги</w:t>
      </w:r>
    </w:p>
    <w:p>
      <w:pPr>
        <w:spacing w:after="0"/>
        <w:ind w:left="0"/>
        <w:jc w:val="both"/>
      </w:pPr>
      <w:r>
        <w:rPr>
          <w:rFonts w:ascii="Times New Roman"/>
          <w:b w:val="false"/>
          <w:i w:val="false"/>
          <w:color w:val="000000"/>
          <w:sz w:val="28"/>
        </w:rPr>
        <w:t>      11. Для получения государственной услуги получатель государственной услуги предъявляет:</w:t>
      </w:r>
      <w:r>
        <w:br/>
      </w:r>
      <w:r>
        <w:rPr>
          <w:rFonts w:ascii="Times New Roman"/>
          <w:b w:val="false"/>
          <w:i w:val="false"/>
          <w:color w:val="000000"/>
          <w:sz w:val="28"/>
        </w:rPr>
        <w:t>
      1) удостоверение личности (паспорт);</w:t>
      </w:r>
      <w:r>
        <w:br/>
      </w:r>
      <w:r>
        <w:rPr>
          <w:rFonts w:ascii="Times New Roman"/>
          <w:b w:val="false"/>
          <w:i w:val="false"/>
          <w:color w:val="000000"/>
          <w:sz w:val="28"/>
        </w:rPr>
        <w:t>
      2) документы, подтверждающие трудовую деятельность;</w:t>
      </w:r>
      <w:r>
        <w:br/>
      </w:r>
      <w:r>
        <w:rPr>
          <w:rFonts w:ascii="Times New Roman"/>
          <w:b w:val="false"/>
          <w:i w:val="false"/>
          <w:color w:val="000000"/>
          <w:sz w:val="28"/>
        </w:rPr>
        <w:t>
      3) свидетельство о присвоении социального индивидуального кода;</w:t>
      </w:r>
      <w:r>
        <w:br/>
      </w:r>
      <w:r>
        <w:rPr>
          <w:rFonts w:ascii="Times New Roman"/>
          <w:b w:val="false"/>
          <w:i w:val="false"/>
          <w:color w:val="000000"/>
          <w:sz w:val="28"/>
        </w:rPr>
        <w:t>
      4) регистрационный номер налогоплательщика;</w:t>
      </w:r>
      <w:r>
        <w:br/>
      </w:r>
      <w:r>
        <w:rPr>
          <w:rFonts w:ascii="Times New Roman"/>
          <w:b w:val="false"/>
          <w:i w:val="false"/>
          <w:color w:val="000000"/>
          <w:sz w:val="28"/>
        </w:rPr>
        <w:t>
      5) документ, удостоверяющий профессиональную квалификацию (при наличии), а для лица, впервые ищущего работу, но не имеющего профессию (специальность), - документа об образовании.</w:t>
      </w:r>
      <w:r>
        <w:br/>
      </w:r>
      <w:r>
        <w:rPr>
          <w:rFonts w:ascii="Times New Roman"/>
          <w:b w:val="false"/>
          <w:i w:val="false"/>
          <w:color w:val="000000"/>
          <w:sz w:val="28"/>
        </w:rPr>
        <w:t xml:space="preserve">
      Иностранцы и лица без гражданства предоставляют, кроме того, вид на жительство иностранца в Республике Казахстан и удостоверение лица без гражданства с отметкой о регистрации в органах внутренних дел. </w:t>
      </w:r>
      <w:r>
        <w:br/>
      </w:r>
      <w:r>
        <w:rPr>
          <w:rFonts w:ascii="Times New Roman"/>
          <w:b w:val="false"/>
          <w:i w:val="false"/>
          <w:color w:val="000000"/>
          <w:sz w:val="28"/>
        </w:rPr>
        <w:t>
      Оралманы предоставляют удостоверение оралмана.</w:t>
      </w:r>
      <w:r>
        <w:br/>
      </w:r>
      <w:r>
        <w:rPr>
          <w:rFonts w:ascii="Times New Roman"/>
          <w:b w:val="false"/>
          <w:i w:val="false"/>
          <w:color w:val="000000"/>
          <w:sz w:val="28"/>
        </w:rPr>
        <w:t>
      Льготы для получения государственной услуги не предусмотрены.</w:t>
      </w:r>
      <w:r>
        <w:br/>
      </w:r>
      <w:r>
        <w:rPr>
          <w:rFonts w:ascii="Times New Roman"/>
          <w:b w:val="false"/>
          <w:i w:val="false"/>
          <w:color w:val="000000"/>
          <w:sz w:val="28"/>
        </w:rPr>
        <w:t>
      12. В уполномоченном органе заявления на получение государственной услуги не заполняются.</w:t>
      </w:r>
      <w:r>
        <w:br/>
      </w:r>
      <w:r>
        <w:rPr>
          <w:rFonts w:ascii="Times New Roman"/>
          <w:b w:val="false"/>
          <w:i w:val="false"/>
          <w:color w:val="000000"/>
          <w:sz w:val="28"/>
        </w:rPr>
        <w:t>
      13. При обращении в уполномоченный орган все необходимые документы сдаются сотруднику уполномоченного органа, осуществляющего регистрацию.</w:t>
      </w:r>
      <w:r>
        <w:br/>
      </w:r>
      <w:r>
        <w:rPr>
          <w:rFonts w:ascii="Times New Roman"/>
          <w:b w:val="false"/>
          <w:i w:val="false"/>
          <w:color w:val="000000"/>
          <w:sz w:val="28"/>
        </w:rPr>
        <w:t xml:space="preserve">
      14. При обращении получателю государственной услуги выдается направление на участие в активных формах содействия занятости. </w:t>
      </w:r>
      <w:r>
        <w:br/>
      </w:r>
      <w:r>
        <w:rPr>
          <w:rFonts w:ascii="Times New Roman"/>
          <w:b w:val="false"/>
          <w:i w:val="false"/>
          <w:color w:val="000000"/>
          <w:sz w:val="28"/>
        </w:rPr>
        <w:t>
      15. Выдача направления осуществляется при личном посещении получателем государственной услуги уполномоченного органа по местожительству.</w:t>
      </w:r>
      <w:r>
        <w:br/>
      </w:r>
      <w:r>
        <w:rPr>
          <w:rFonts w:ascii="Times New Roman"/>
          <w:b w:val="false"/>
          <w:i w:val="false"/>
          <w:color w:val="000000"/>
          <w:sz w:val="28"/>
        </w:rPr>
        <w:t>
      16. Уполномоченный орган отказывает в выдаче направления безработным в случае отсутствия регистрации получателя государственной услуги в качестве безработного в уполномоченном органе (за исключением «Выдача направлений для трудоустройства» и «Оказание бесплатных услуг лицам в профессиональной ориентации»).</w:t>
      </w:r>
      <w:r>
        <w:br/>
      </w:r>
      <w:r>
        <w:rPr>
          <w:rFonts w:ascii="Times New Roman"/>
          <w:b w:val="false"/>
          <w:i w:val="false"/>
          <w:color w:val="000000"/>
          <w:sz w:val="28"/>
        </w:rPr>
        <w:t>
      Оснований для приостановления предоставления государственной услуги не имеется.</w:t>
      </w:r>
    </w:p>
    <w:p>
      <w:pPr>
        <w:spacing w:after="0"/>
        <w:ind w:left="0"/>
        <w:jc w:val="left"/>
      </w:pPr>
      <w:r>
        <w:rPr>
          <w:rFonts w:ascii="Times New Roman"/>
          <w:b/>
          <w:i w:val="false"/>
          <w:color w:val="000000"/>
        </w:rPr>
        <w:t xml:space="preserve"> 3. Принципы работы</w:t>
      </w:r>
    </w:p>
    <w:p>
      <w:pPr>
        <w:spacing w:after="0"/>
        <w:ind w:left="0"/>
        <w:jc w:val="both"/>
      </w:pPr>
      <w:r>
        <w:rPr>
          <w:rFonts w:ascii="Times New Roman"/>
          <w:b w:val="false"/>
          <w:i w:val="false"/>
          <w:color w:val="000000"/>
          <w:sz w:val="28"/>
        </w:rPr>
        <w:t>      17. Деятельность уполномоченного органа основывается на принципах соблюдения конституционных прав человека, законности при исполнении служебного долга и осуществляется на принципах вежливости, представления полной информации, обеспечения ее сохранности, защиты и конфиденциальности.</w:t>
      </w:r>
    </w:p>
    <w:p>
      <w:pPr>
        <w:spacing w:after="0"/>
        <w:ind w:left="0"/>
        <w:jc w:val="left"/>
      </w:pPr>
      <w:r>
        <w:rPr>
          <w:rFonts w:ascii="Times New Roman"/>
          <w:b/>
          <w:i w:val="false"/>
          <w:color w:val="000000"/>
        </w:rPr>
        <w:t xml:space="preserve"> 4. Результаты работы</w:t>
      </w:r>
    </w:p>
    <w:p>
      <w:pPr>
        <w:spacing w:after="0"/>
        <w:ind w:left="0"/>
        <w:jc w:val="both"/>
      </w:pPr>
      <w:r>
        <w:rPr>
          <w:rFonts w:ascii="Times New Roman"/>
          <w:b w:val="false"/>
          <w:i w:val="false"/>
          <w:color w:val="000000"/>
          <w:sz w:val="28"/>
        </w:rPr>
        <w:t>      18.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2 к настоящему стандарту.</w:t>
      </w:r>
      <w:r>
        <w:br/>
      </w:r>
      <w:r>
        <w:rPr>
          <w:rFonts w:ascii="Times New Roman"/>
          <w:b w:val="false"/>
          <w:i w:val="false"/>
          <w:color w:val="000000"/>
          <w:sz w:val="28"/>
        </w:rPr>
        <w:t>
      19. Целевые значения показателей качества и эффективности государственной услуги, по которой оценивается работа уполномоченного органа, ежегодно утверждаются приказом Министерства труда и социальной защиты населения Республики Казахстан.</w:t>
      </w:r>
    </w:p>
    <w:p>
      <w:pPr>
        <w:spacing w:after="0"/>
        <w:ind w:left="0"/>
        <w:jc w:val="left"/>
      </w:pPr>
      <w:r>
        <w:rPr>
          <w:rFonts w:ascii="Times New Roman"/>
          <w:b/>
          <w:i w:val="false"/>
          <w:color w:val="000000"/>
        </w:rPr>
        <w:t xml:space="preserve"> 5. Порядок обжалования</w:t>
      </w:r>
    </w:p>
    <w:p>
      <w:pPr>
        <w:spacing w:after="0"/>
        <w:ind w:left="0"/>
        <w:jc w:val="both"/>
      </w:pPr>
      <w:r>
        <w:rPr>
          <w:rFonts w:ascii="Times New Roman"/>
          <w:b w:val="false"/>
          <w:i w:val="false"/>
          <w:color w:val="000000"/>
          <w:sz w:val="28"/>
        </w:rPr>
        <w:t>      20. Наименования государственных органов, учреждений,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оказывают содействие в подготовке жалобы, указаны в приложении 1 к настоящему стандарту.</w:t>
      </w:r>
      <w:r>
        <w:br/>
      </w:r>
      <w:r>
        <w:rPr>
          <w:rFonts w:ascii="Times New Roman"/>
          <w:b w:val="false"/>
          <w:i w:val="false"/>
          <w:color w:val="000000"/>
          <w:sz w:val="28"/>
        </w:rPr>
        <w:t>
      21. В случаях несогласия с результатами оказанной государственной услуги жалоба подается на имя руководителя вышестоящего уполномоченного органа, ответственного за организацию оказания данной государственной услуги, наименование, график работы, юридические адреса, телефоны, адреса электронной почты которых указаны в приложении 3 к настоящему стандарту.</w:t>
      </w:r>
      <w:r>
        <w:br/>
      </w:r>
      <w:r>
        <w:rPr>
          <w:rFonts w:ascii="Times New Roman"/>
          <w:b w:val="false"/>
          <w:i w:val="false"/>
          <w:color w:val="000000"/>
          <w:sz w:val="28"/>
        </w:rPr>
        <w:t>
      Получатель государственной услуги может обратиться в аппарат Акимов местных исполнительных органов, адреса и телефоны которых даны в приложении 4 к настоящему стандарту.</w:t>
      </w:r>
      <w:r>
        <w:br/>
      </w:r>
      <w:r>
        <w:rPr>
          <w:rFonts w:ascii="Times New Roman"/>
          <w:b w:val="false"/>
          <w:i w:val="false"/>
          <w:color w:val="000000"/>
          <w:sz w:val="28"/>
        </w:rPr>
        <w:t>
      22. В случаях некорректного обслуживания жалоба подается на имя руководителя уполномоченного органа, номер кабинета которого указан на информационном стенде уполномоченного органа. График работы уполномоченного органа определяются в соответствии с графиками работы, предусмотренными в пункте 9 настоящего стандарта, адрес электронной почты указан в приложении 1 настоящего стандарта.</w:t>
      </w:r>
      <w:r>
        <w:br/>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w:t>
      </w:r>
      <w:r>
        <w:br/>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субъекта или должность, фамилия и инициалы должностного лица, чьи действия обжалуются, мотивы обращения и требования.</w:t>
      </w:r>
      <w:r>
        <w:br/>
      </w:r>
      <w:r>
        <w:rPr>
          <w:rFonts w:ascii="Times New Roman"/>
          <w:b w:val="false"/>
          <w:i w:val="false"/>
          <w:color w:val="000000"/>
          <w:sz w:val="28"/>
        </w:rPr>
        <w:t>
      25. При обращении получателя государственной услуги в уполномоченный орган, с письменной жалобой, выдается талон с указанием даты и времени получения ответа, контактных данных должностных лиц, у которых можно получить информацию о ходе рассмотрения заявления.</w:t>
      </w:r>
      <w:r>
        <w:br/>
      </w:r>
      <w:r>
        <w:rPr>
          <w:rFonts w:ascii="Times New Roman"/>
          <w:b w:val="false"/>
          <w:i w:val="false"/>
          <w:color w:val="000000"/>
          <w:sz w:val="28"/>
        </w:rPr>
        <w:t>
      О результатах рассмотрения жалобы получателю государственной услуги сообщается в письменном виде и отправляется по почте.</w:t>
      </w:r>
      <w:r>
        <w:br/>
      </w:r>
      <w:r>
        <w:rPr>
          <w:rFonts w:ascii="Times New Roman"/>
          <w:b w:val="false"/>
          <w:i w:val="false"/>
          <w:color w:val="000000"/>
          <w:sz w:val="28"/>
        </w:rPr>
        <w:t>
      26. Адрес Министерства труда и социальной защиты населения Республики Казахстан 010000, город Астана, ул. Орынбор, 8, интернет-ресурс: http://</w:t>
      </w:r>
      <w:r>
        <w:rPr>
          <w:rFonts w:ascii="Times New Roman"/>
          <w:b w:val="false"/>
          <w:i w:val="false"/>
          <w:color w:val="000000"/>
          <w:sz w:val="28"/>
          <w:u w:val="single"/>
        </w:rPr>
        <w:t>www.enbek.gov.kz</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направлений лицам на    </w:t>
      </w:r>
      <w:r>
        <w:br/>
      </w:r>
      <w:r>
        <w:rPr>
          <w:rFonts w:ascii="Times New Roman"/>
          <w:b w:val="false"/>
          <w:i w:val="false"/>
          <w:color w:val="000000"/>
          <w:sz w:val="28"/>
        </w:rPr>
        <w:t xml:space="preserve">
участие в активных формах содействия </w:t>
      </w:r>
      <w:r>
        <w:br/>
      </w:r>
      <w:r>
        <w:rPr>
          <w:rFonts w:ascii="Times New Roman"/>
          <w:b w:val="false"/>
          <w:i w:val="false"/>
          <w:color w:val="000000"/>
          <w:sz w:val="28"/>
        </w:rPr>
        <w:t xml:space="preserve">
занятости»              </w:t>
      </w:r>
    </w:p>
    <w:p>
      <w:pPr>
        <w:spacing w:after="0"/>
        <w:ind w:left="0"/>
        <w:jc w:val="left"/>
      </w:pPr>
      <w:r>
        <w:rPr>
          <w:rFonts w:ascii="Times New Roman"/>
          <w:b/>
          <w:i w:val="false"/>
          <w:color w:val="000000"/>
        </w:rPr>
        <w:t xml:space="preserve"> Адреса и контакты уполномоченных органов Районные, городские отделы занятости</w:t>
      </w:r>
      <w:r>
        <w:br/>
      </w:r>
      <w:r>
        <w:rPr>
          <w:rFonts w:ascii="Times New Roman"/>
          <w:b/>
          <w:i w:val="false"/>
          <w:color w:val="000000"/>
        </w:rPr>
        <w:t>
и социальных программ по Акмолинской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630"/>
        <w:gridCol w:w="4439"/>
        <w:gridCol w:w="1822"/>
        <w:gridCol w:w="2633"/>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p>
            <w:pPr>
              <w:spacing w:after="20"/>
              <w:ind w:left="20"/>
              <w:jc w:val="both"/>
            </w:pPr>
            <w:r>
              <w:rPr>
                <w:rFonts w:ascii="Times New Roman"/>
                <w:b w:val="false"/>
                <w:i w:val="false"/>
                <w:color w:val="000000"/>
                <w:sz w:val="20"/>
              </w:rPr>
              <w:t>города и</w:t>
            </w:r>
          </w:p>
          <w:p>
            <w:pPr>
              <w:spacing w:after="20"/>
              <w:ind w:left="20"/>
              <w:jc w:val="both"/>
            </w:pPr>
            <w:r>
              <w:rPr>
                <w:rFonts w:ascii="Times New Roman"/>
                <w:b w:val="false"/>
                <w:i w:val="false"/>
                <w:color w:val="000000"/>
                <w:sz w:val="20"/>
              </w:rPr>
              <w:t>номер телефона</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Аккольского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Акколь,</w:t>
            </w:r>
            <w:r>
              <w:br/>
            </w:r>
            <w:r>
              <w:rPr>
                <w:rFonts w:ascii="Times New Roman"/>
                <w:b w:val="false"/>
                <w:i w:val="false"/>
                <w:color w:val="000000"/>
                <w:sz w:val="20"/>
              </w:rPr>
              <w:t>
</w:t>
            </w:r>
            <w:r>
              <w:rPr>
                <w:rFonts w:ascii="Times New Roman"/>
                <w:b w:val="false"/>
                <w:i w:val="false"/>
                <w:color w:val="000000"/>
                <w:sz w:val="20"/>
              </w:rPr>
              <w:t>улица Нурмагамбетова, 81</w:t>
            </w:r>
            <w:r>
              <w:br/>
            </w:r>
            <w:r>
              <w:rPr>
                <w:rFonts w:ascii="Times New Roman"/>
                <w:b w:val="false"/>
                <w:i w:val="false"/>
                <w:color w:val="000000"/>
                <w:sz w:val="20"/>
              </w:rPr>
              <w:t>
</w:t>
            </w:r>
            <w:r>
              <w:rPr>
                <w:rFonts w:ascii="Times New Roman"/>
                <w:b w:val="false"/>
                <w:i w:val="false"/>
                <w:color w:val="000000"/>
                <w:sz w:val="20"/>
              </w:rPr>
              <w:t>akkol_ozsp@mail.ru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2-10-48</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Аршалынского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Аршалы,</w:t>
            </w:r>
            <w:r>
              <w:br/>
            </w:r>
            <w:r>
              <w:rPr>
                <w:rFonts w:ascii="Times New Roman"/>
                <w:b w:val="false"/>
                <w:i w:val="false"/>
                <w:color w:val="000000"/>
                <w:sz w:val="20"/>
              </w:rPr>
              <w:t>
</w:t>
            </w:r>
            <w:r>
              <w:rPr>
                <w:rFonts w:ascii="Times New Roman"/>
                <w:b w:val="false"/>
                <w:i w:val="false"/>
                <w:color w:val="000000"/>
                <w:sz w:val="20"/>
              </w:rPr>
              <w:t>улица Ташенова, 47</w:t>
            </w:r>
            <w:r>
              <w:br/>
            </w:r>
            <w:r>
              <w:rPr>
                <w:rFonts w:ascii="Times New Roman"/>
                <w:b w:val="false"/>
                <w:i w:val="false"/>
                <w:color w:val="000000"/>
                <w:sz w:val="20"/>
              </w:rPr>
              <w:t>
</w:t>
            </w:r>
            <w:r>
              <w:rPr>
                <w:rFonts w:ascii="Times New Roman"/>
                <w:b w:val="false"/>
                <w:i w:val="false"/>
                <w:color w:val="000000"/>
                <w:sz w:val="20"/>
              </w:rPr>
              <w:t>arshaly_rotz@kokshetau.online.kz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2-13-76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Астраханского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Астраханка,</w:t>
            </w:r>
            <w:r>
              <w:br/>
            </w:r>
            <w:r>
              <w:rPr>
                <w:rFonts w:ascii="Times New Roman"/>
                <w:b w:val="false"/>
                <w:i w:val="false"/>
                <w:color w:val="000000"/>
                <w:sz w:val="20"/>
              </w:rPr>
              <w:t>
</w:t>
            </w:r>
            <w:r>
              <w:rPr>
                <w:rFonts w:ascii="Times New Roman"/>
                <w:b w:val="false"/>
                <w:i w:val="false"/>
                <w:color w:val="000000"/>
                <w:sz w:val="20"/>
              </w:rPr>
              <w:t>улица Аль-Фараби, 50</w:t>
            </w:r>
            <w:r>
              <w:br/>
            </w:r>
            <w:r>
              <w:rPr>
                <w:rFonts w:ascii="Times New Roman"/>
                <w:b w:val="false"/>
                <w:i w:val="false"/>
                <w:color w:val="000000"/>
                <w:sz w:val="20"/>
              </w:rPr>
              <w:t>
</w:t>
            </w:r>
            <w:r>
              <w:rPr>
                <w:rFonts w:ascii="Times New Roman"/>
                <w:b w:val="false"/>
                <w:i w:val="false"/>
                <w:color w:val="000000"/>
                <w:sz w:val="20"/>
              </w:rPr>
              <w:t>astr_socz@kokshetau.</w:t>
            </w:r>
            <w:r>
              <w:br/>
            </w:r>
            <w:r>
              <w:rPr>
                <w:rFonts w:ascii="Times New Roman"/>
                <w:b w:val="false"/>
                <w:i w:val="false"/>
                <w:color w:val="000000"/>
                <w:sz w:val="20"/>
              </w:rPr>
              <w:t>
</w:t>
            </w:r>
            <w:r>
              <w:rPr>
                <w:rFonts w:ascii="Times New Roman"/>
                <w:b w:val="false"/>
                <w:i w:val="false"/>
                <w:color w:val="000000"/>
                <w:sz w:val="20"/>
              </w:rPr>
              <w:t>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2-25-34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Атбасарского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Атбасар, улица</w:t>
            </w:r>
            <w:r>
              <w:br/>
            </w:r>
            <w:r>
              <w:rPr>
                <w:rFonts w:ascii="Times New Roman"/>
                <w:b w:val="false"/>
                <w:i w:val="false"/>
                <w:color w:val="000000"/>
                <w:sz w:val="20"/>
              </w:rPr>
              <w:t>
</w:t>
            </w:r>
            <w:r>
              <w:rPr>
                <w:rFonts w:ascii="Times New Roman"/>
                <w:b w:val="false"/>
                <w:i w:val="false"/>
                <w:color w:val="000000"/>
                <w:sz w:val="20"/>
              </w:rPr>
              <w:t>Агыбай батыра, 50</w:t>
            </w:r>
            <w:r>
              <w:br/>
            </w:r>
            <w:r>
              <w:rPr>
                <w:rFonts w:ascii="Times New Roman"/>
                <w:b w:val="false"/>
                <w:i w:val="false"/>
                <w:color w:val="000000"/>
                <w:sz w:val="20"/>
              </w:rPr>
              <w:t>
</w:t>
            </w:r>
            <w:r>
              <w:rPr>
                <w:rFonts w:ascii="Times New Roman"/>
                <w:b w:val="false"/>
                <w:i w:val="false"/>
                <w:color w:val="000000"/>
                <w:sz w:val="20"/>
              </w:rPr>
              <w:t>atb_rotziszn@kokshetau.</w:t>
            </w:r>
            <w:r>
              <w:br/>
            </w:r>
            <w:r>
              <w:rPr>
                <w:rFonts w:ascii="Times New Roman"/>
                <w:b w:val="false"/>
                <w:i w:val="false"/>
                <w:color w:val="000000"/>
                <w:sz w:val="20"/>
              </w:rPr>
              <w:t>
</w:t>
            </w:r>
            <w:r>
              <w:rPr>
                <w:rFonts w:ascii="Times New Roman"/>
                <w:b w:val="false"/>
                <w:i w:val="false"/>
                <w:color w:val="000000"/>
                <w:sz w:val="20"/>
              </w:rPr>
              <w:t>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2-45-69</w:t>
            </w:r>
          </w:p>
        </w:tc>
        <w:tc>
          <w:tcPr>
            <w:tcW w:w="0" w:type="auto"/>
            <w:vMerge/>
            <w:tcBorders>
              <w:top w:val="nil"/>
              <w:left w:val="single" w:color="cfcfcf" w:sz="5"/>
              <w:bottom w:val="single" w:color="cfcfcf" w:sz="5"/>
              <w:right w:val="single" w:color="cfcfcf" w:sz="5"/>
            </w:tcBorders>
          </w:tcP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Буландынского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Макинск,</w:t>
            </w:r>
            <w:r>
              <w:br/>
            </w:r>
            <w:r>
              <w:rPr>
                <w:rFonts w:ascii="Times New Roman"/>
                <w:b w:val="false"/>
                <w:i w:val="false"/>
                <w:color w:val="000000"/>
                <w:sz w:val="20"/>
              </w:rPr>
              <w:t>
</w:t>
            </w:r>
            <w:r>
              <w:rPr>
                <w:rFonts w:ascii="Times New Roman"/>
                <w:b w:val="false"/>
                <w:i w:val="false"/>
                <w:color w:val="000000"/>
                <w:sz w:val="20"/>
              </w:rPr>
              <w:t>улица Некрасова, 19</w:t>
            </w:r>
            <w:r>
              <w:br/>
            </w:r>
            <w:r>
              <w:rPr>
                <w:rFonts w:ascii="Times New Roman"/>
                <w:b w:val="false"/>
                <w:i w:val="false"/>
                <w:color w:val="000000"/>
                <w:sz w:val="20"/>
              </w:rPr>
              <w:t>
</w:t>
            </w:r>
            <w:r>
              <w:rPr>
                <w:rFonts w:ascii="Times New Roman"/>
                <w:b w:val="false"/>
                <w:i w:val="false"/>
                <w:color w:val="000000"/>
                <w:sz w:val="20"/>
              </w:rPr>
              <w:t>bulandy_rozsp@mail.ru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2-14-26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Егиндыкольского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Егиндыколь, улица</w:t>
            </w:r>
            <w:r>
              <w:br/>
            </w:r>
            <w:r>
              <w:rPr>
                <w:rFonts w:ascii="Times New Roman"/>
                <w:b w:val="false"/>
                <w:i w:val="false"/>
                <w:color w:val="000000"/>
                <w:sz w:val="20"/>
              </w:rPr>
              <w:t>
</w:t>
            </w:r>
            <w:r>
              <w:rPr>
                <w:rFonts w:ascii="Times New Roman"/>
                <w:b w:val="false"/>
                <w:i w:val="false"/>
                <w:color w:val="000000"/>
                <w:sz w:val="20"/>
              </w:rPr>
              <w:t>Победы, 6</w:t>
            </w:r>
            <w:r>
              <w:br/>
            </w:r>
            <w:r>
              <w:rPr>
                <w:rFonts w:ascii="Times New Roman"/>
                <w:b w:val="false"/>
                <w:i w:val="false"/>
                <w:color w:val="000000"/>
                <w:sz w:val="20"/>
              </w:rPr>
              <w:t>
</w:t>
            </w:r>
            <w:r>
              <w:rPr>
                <w:rFonts w:ascii="Times New Roman"/>
                <w:b w:val="false"/>
                <w:i w:val="false"/>
                <w:color w:val="000000"/>
                <w:sz w:val="20"/>
              </w:rPr>
              <w:t>egindykol_ozsp@mail.ru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2-15-44</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Енбекшильдерского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Степняк,</w:t>
            </w:r>
            <w:r>
              <w:br/>
            </w:r>
            <w:r>
              <w:rPr>
                <w:rFonts w:ascii="Times New Roman"/>
                <w:b w:val="false"/>
                <w:i w:val="false"/>
                <w:color w:val="000000"/>
                <w:sz w:val="20"/>
              </w:rPr>
              <w:t>
</w:t>
            </w:r>
            <w:r>
              <w:rPr>
                <w:rFonts w:ascii="Times New Roman"/>
                <w:b w:val="false"/>
                <w:i w:val="false"/>
                <w:color w:val="000000"/>
                <w:sz w:val="20"/>
              </w:rPr>
              <w:t>улица Ленина, 64</w:t>
            </w:r>
            <w:r>
              <w:br/>
            </w:r>
            <w:r>
              <w:rPr>
                <w:rFonts w:ascii="Times New Roman"/>
                <w:b w:val="false"/>
                <w:i w:val="false"/>
                <w:color w:val="000000"/>
                <w:sz w:val="20"/>
              </w:rPr>
              <w:t>
</w:t>
            </w:r>
            <w:r>
              <w:rPr>
                <w:rFonts w:ascii="Times New Roman"/>
                <w:b w:val="false"/>
                <w:i w:val="false"/>
                <w:color w:val="000000"/>
                <w:sz w:val="20"/>
              </w:rPr>
              <w:t>oz_sp.enbek@bk.ru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2-21-29</w:t>
            </w:r>
          </w:p>
        </w:tc>
        <w:tc>
          <w:tcPr>
            <w:tcW w:w="0" w:type="auto"/>
            <w:vMerge/>
            <w:tcBorders>
              <w:top w:val="nil"/>
              <w:left w:val="single" w:color="cfcfcf" w:sz="5"/>
              <w:bottom w:val="single" w:color="cfcfcf" w:sz="5"/>
              <w:right w:val="single" w:color="cfcfcf" w:sz="5"/>
            </w:tcBorders>
          </w:tcPr>
          <w:p/>
        </w:tc>
      </w:tr>
      <w:tr>
        <w:trPr>
          <w:trHeight w:val="6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Ерейментауского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Ерейментау, улица</w:t>
            </w:r>
            <w:r>
              <w:br/>
            </w:r>
            <w:r>
              <w:rPr>
                <w:rFonts w:ascii="Times New Roman"/>
                <w:b w:val="false"/>
                <w:i w:val="false"/>
                <w:color w:val="000000"/>
                <w:sz w:val="20"/>
              </w:rPr>
              <w:t>
</w:t>
            </w:r>
            <w:r>
              <w:rPr>
                <w:rFonts w:ascii="Times New Roman"/>
                <w:b w:val="false"/>
                <w:i w:val="false"/>
                <w:color w:val="000000"/>
                <w:sz w:val="20"/>
              </w:rPr>
              <w:t>Кенесары, 87</w:t>
            </w:r>
            <w:r>
              <w:br/>
            </w:r>
            <w:r>
              <w:rPr>
                <w:rFonts w:ascii="Times New Roman"/>
                <w:b w:val="false"/>
                <w:i w:val="false"/>
                <w:color w:val="000000"/>
                <w:sz w:val="20"/>
              </w:rPr>
              <w:t>
</w:t>
            </w:r>
            <w:r>
              <w:rPr>
                <w:rFonts w:ascii="Times New Roman"/>
                <w:b w:val="false"/>
                <w:i w:val="false"/>
                <w:color w:val="000000"/>
                <w:sz w:val="20"/>
              </w:rPr>
              <w:t>eremzsp@mail.ru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2-37-44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Есильского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Есиль, улица</w:t>
            </w:r>
            <w:r>
              <w:br/>
            </w:r>
            <w:r>
              <w:rPr>
                <w:rFonts w:ascii="Times New Roman"/>
                <w:b w:val="false"/>
                <w:i w:val="false"/>
                <w:color w:val="000000"/>
                <w:sz w:val="20"/>
              </w:rPr>
              <w:t>
</w:t>
            </w:r>
            <w:r>
              <w:rPr>
                <w:rFonts w:ascii="Times New Roman"/>
                <w:b w:val="false"/>
                <w:i w:val="false"/>
                <w:color w:val="000000"/>
                <w:sz w:val="20"/>
              </w:rPr>
              <w:t>Конаева, 5</w:t>
            </w:r>
            <w:r>
              <w:br/>
            </w:r>
            <w:r>
              <w:rPr>
                <w:rFonts w:ascii="Times New Roman"/>
                <w:b w:val="false"/>
                <w:i w:val="false"/>
                <w:color w:val="000000"/>
                <w:sz w:val="20"/>
              </w:rPr>
              <w:t>
</w:t>
            </w:r>
            <w:r>
              <w:rPr>
                <w:rFonts w:ascii="Times New Roman"/>
                <w:b w:val="false"/>
                <w:i w:val="false"/>
                <w:color w:val="000000"/>
                <w:sz w:val="20"/>
              </w:rPr>
              <w:t>esil_sobes@mail.ru</w:t>
            </w:r>
            <w:r>
              <w:br/>
            </w:r>
            <w:r>
              <w:rPr>
                <w:rFonts w:ascii="Times New Roman"/>
                <w:b w:val="false"/>
                <w:i w:val="false"/>
                <w:color w:val="000000"/>
                <w:sz w:val="20"/>
              </w:rPr>
              <w:t>
</w:t>
            </w:r>
            <w:r>
              <w:rPr>
                <w:rFonts w:ascii="Times New Roman"/>
                <w:b w:val="false"/>
                <w:i w:val="false"/>
                <w:color w:val="000000"/>
                <w:sz w:val="20"/>
              </w:rPr>
              <w:t>sobes@kokshetau.online.kz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2-16-57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Жаксынского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Жаксы, улица</w:t>
            </w:r>
            <w:r>
              <w:br/>
            </w:r>
            <w:r>
              <w:rPr>
                <w:rFonts w:ascii="Times New Roman"/>
                <w:b w:val="false"/>
                <w:i w:val="false"/>
                <w:color w:val="000000"/>
                <w:sz w:val="20"/>
              </w:rPr>
              <w:t>
</w:t>
            </w:r>
            <w:r>
              <w:rPr>
                <w:rFonts w:ascii="Times New Roman"/>
                <w:b w:val="false"/>
                <w:i w:val="false"/>
                <w:color w:val="000000"/>
                <w:sz w:val="20"/>
              </w:rPr>
              <w:t>Дружбы, 3</w:t>
            </w:r>
            <w:r>
              <w:br/>
            </w:r>
            <w:r>
              <w:rPr>
                <w:rFonts w:ascii="Times New Roman"/>
                <w:b w:val="false"/>
                <w:i w:val="false"/>
                <w:color w:val="000000"/>
                <w:sz w:val="20"/>
              </w:rPr>
              <w:t>
</w:t>
            </w:r>
            <w:r>
              <w:rPr>
                <w:rFonts w:ascii="Times New Roman"/>
                <w:b w:val="false"/>
                <w:i w:val="false"/>
                <w:color w:val="000000"/>
                <w:sz w:val="20"/>
              </w:rPr>
              <w:t>soc_zahita_21@kokshetau.</w:t>
            </w:r>
            <w:r>
              <w:br/>
            </w:r>
            <w:r>
              <w:rPr>
                <w:rFonts w:ascii="Times New Roman"/>
                <w:b w:val="false"/>
                <w:i w:val="false"/>
                <w:color w:val="000000"/>
                <w:sz w:val="20"/>
              </w:rPr>
              <w:t>
</w:t>
            </w:r>
            <w:r>
              <w:rPr>
                <w:rFonts w:ascii="Times New Roman"/>
                <w:b w:val="false"/>
                <w:i w:val="false"/>
                <w:color w:val="000000"/>
                <w:sz w:val="20"/>
              </w:rPr>
              <w:t>online.kz</w:t>
            </w:r>
            <w:r>
              <w:br/>
            </w:r>
            <w:r>
              <w:rPr>
                <w:rFonts w:ascii="Times New Roman"/>
                <w:b w:val="false"/>
                <w:i w:val="false"/>
                <w:color w:val="000000"/>
                <w:sz w:val="20"/>
              </w:rPr>
              <w:t>
</w:t>
            </w:r>
            <w:r>
              <w:rPr>
                <w:rFonts w:ascii="Times New Roman"/>
                <w:b w:val="false"/>
                <w:i w:val="false"/>
                <w:color w:val="000000"/>
                <w:sz w:val="20"/>
              </w:rPr>
              <w:t>socasp@mail.ru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2-13-00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Жаркаинского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Ленина, 32</w:t>
            </w:r>
            <w:r>
              <w:br/>
            </w:r>
            <w:r>
              <w:rPr>
                <w:rFonts w:ascii="Times New Roman"/>
                <w:b w:val="false"/>
                <w:i w:val="false"/>
                <w:color w:val="000000"/>
                <w:sz w:val="20"/>
              </w:rPr>
              <w:t>
</w:t>
            </w:r>
            <w:r>
              <w:rPr>
                <w:rFonts w:ascii="Times New Roman"/>
                <w:b w:val="false"/>
                <w:i w:val="false"/>
                <w:color w:val="000000"/>
                <w:sz w:val="20"/>
              </w:rPr>
              <w:t>rusz_irk@kokshetau.online.kz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9-17-02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Зерендинского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64</w:t>
            </w:r>
            <w:r>
              <w:br/>
            </w:r>
            <w:r>
              <w:rPr>
                <w:rFonts w:ascii="Times New Roman"/>
                <w:b w:val="false"/>
                <w:i w:val="false"/>
                <w:color w:val="000000"/>
                <w:sz w:val="20"/>
              </w:rPr>
              <w:t>
</w:t>
            </w:r>
            <w:r>
              <w:rPr>
                <w:rFonts w:ascii="Times New Roman"/>
                <w:b w:val="false"/>
                <w:i w:val="false"/>
                <w:color w:val="000000"/>
                <w:sz w:val="20"/>
              </w:rPr>
              <w:t>sobes_zer_08@mail.ru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2-11-68</w:t>
            </w:r>
          </w:p>
        </w:tc>
        <w:tc>
          <w:tcPr>
            <w:tcW w:w="0" w:type="auto"/>
            <w:vMerge/>
            <w:tcBorders>
              <w:top w:val="nil"/>
              <w:left w:val="single" w:color="cfcfcf" w:sz="5"/>
              <w:bottom w:val="single" w:color="cfcfcf" w:sz="5"/>
              <w:right w:val="single" w:color="cfcfcf" w:sz="5"/>
            </w:tcBorders>
          </w:tcPr>
          <w:p/>
        </w:tc>
      </w:tr>
      <w:tr>
        <w:trPr>
          <w:trHeight w:val="12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Коргалжынского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 Балгамбаева, 9</w:t>
            </w:r>
            <w:r>
              <w:br/>
            </w:r>
            <w:r>
              <w:rPr>
                <w:rFonts w:ascii="Times New Roman"/>
                <w:b w:val="false"/>
                <w:i w:val="false"/>
                <w:color w:val="000000"/>
                <w:sz w:val="20"/>
              </w:rPr>
              <w:t>
</w:t>
            </w:r>
            <w:r>
              <w:rPr>
                <w:rFonts w:ascii="Times New Roman"/>
                <w:b w:val="false"/>
                <w:i w:val="false"/>
                <w:color w:val="000000"/>
                <w:sz w:val="20"/>
              </w:rPr>
              <w:t>kszn@kokshetau.online.kz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2-11-83</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Балкашино, улица</w:t>
            </w:r>
            <w:r>
              <w:br/>
            </w:r>
            <w:r>
              <w:rPr>
                <w:rFonts w:ascii="Times New Roman"/>
                <w:b w:val="false"/>
                <w:i w:val="false"/>
                <w:color w:val="000000"/>
                <w:sz w:val="20"/>
              </w:rPr>
              <w:t>
</w:t>
            </w:r>
            <w:r>
              <w:rPr>
                <w:rFonts w:ascii="Times New Roman"/>
                <w:b w:val="false"/>
                <w:i w:val="false"/>
                <w:color w:val="000000"/>
                <w:sz w:val="20"/>
              </w:rPr>
              <w:t>Ленина, 117</w:t>
            </w:r>
            <w:r>
              <w:br/>
            </w:r>
            <w:r>
              <w:rPr>
                <w:rFonts w:ascii="Times New Roman"/>
                <w:b w:val="false"/>
                <w:i w:val="false"/>
                <w:color w:val="000000"/>
                <w:sz w:val="20"/>
              </w:rPr>
              <w:t>
</w:t>
            </w:r>
            <w:r>
              <w:rPr>
                <w:rFonts w:ascii="Times New Roman"/>
                <w:b w:val="false"/>
                <w:i w:val="false"/>
                <w:color w:val="000000"/>
                <w:sz w:val="20"/>
              </w:rPr>
              <w:t>Sondyktau_OZSP@kokshetau.online.kz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9-17-43</w:t>
            </w:r>
          </w:p>
        </w:tc>
        <w:tc>
          <w:tcPr>
            <w:tcW w:w="0" w:type="auto"/>
            <w:vMerge/>
            <w:tcBorders>
              <w:top w:val="nil"/>
              <w:left w:val="single" w:color="cfcfcf" w:sz="5"/>
              <w:bottom w:val="single" w:color="cfcfcf" w:sz="5"/>
              <w:right w:val="single" w:color="cfcfcf" w:sz="5"/>
            </w:tcBorders>
          </w:tcPr>
          <w:p/>
        </w:tc>
      </w:tr>
      <w:tr>
        <w:trPr>
          <w:trHeight w:val="48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Целиноградского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 Гагарина, 15,</w:t>
            </w:r>
            <w:r>
              <w:br/>
            </w:r>
            <w:r>
              <w:rPr>
                <w:rFonts w:ascii="Times New Roman"/>
                <w:b w:val="false"/>
                <w:i w:val="false"/>
                <w:color w:val="000000"/>
                <w:sz w:val="20"/>
              </w:rPr>
              <w:t>
</w:t>
            </w:r>
            <w:r>
              <w:rPr>
                <w:rFonts w:ascii="Times New Roman"/>
                <w:b w:val="false"/>
                <w:i w:val="false"/>
                <w:color w:val="000000"/>
                <w:sz w:val="20"/>
              </w:rPr>
              <w:t>otdelakmol@mail.ru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3-11-10</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Шортандинского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Шортанды, улица</w:t>
            </w:r>
            <w:r>
              <w:br/>
            </w:r>
            <w:r>
              <w:rPr>
                <w:rFonts w:ascii="Times New Roman"/>
                <w:b w:val="false"/>
                <w:i w:val="false"/>
                <w:color w:val="000000"/>
                <w:sz w:val="20"/>
              </w:rPr>
              <w:t>
</w:t>
            </w:r>
            <w:r>
              <w:rPr>
                <w:rFonts w:ascii="Times New Roman"/>
                <w:b w:val="false"/>
                <w:i w:val="false"/>
                <w:color w:val="000000"/>
                <w:sz w:val="20"/>
              </w:rPr>
              <w:t>Абылай - хана, 22</w:t>
            </w:r>
            <w:r>
              <w:br/>
            </w:r>
            <w:r>
              <w:rPr>
                <w:rFonts w:ascii="Times New Roman"/>
                <w:b w:val="false"/>
                <w:i w:val="false"/>
                <w:color w:val="000000"/>
                <w:sz w:val="20"/>
              </w:rPr>
              <w:t>
</w:t>
            </w:r>
            <w:r>
              <w:rPr>
                <w:rFonts w:ascii="Times New Roman"/>
                <w:b w:val="false"/>
                <w:i w:val="false"/>
                <w:color w:val="000000"/>
                <w:sz w:val="20"/>
              </w:rPr>
              <w:t>shortsobes@mail.ru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2-19-75</w:t>
            </w:r>
          </w:p>
        </w:tc>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 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84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Бурабайского района</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Щучинск,</w:t>
            </w:r>
            <w:r>
              <w:br/>
            </w:r>
            <w:r>
              <w:rPr>
                <w:rFonts w:ascii="Times New Roman"/>
                <w:b w:val="false"/>
                <w:i w:val="false"/>
                <w:color w:val="000000"/>
                <w:sz w:val="20"/>
              </w:rPr>
              <w:t>
</w:t>
            </w:r>
            <w:r>
              <w:rPr>
                <w:rFonts w:ascii="Times New Roman"/>
                <w:b w:val="false"/>
                <w:i w:val="false"/>
                <w:color w:val="000000"/>
                <w:sz w:val="20"/>
              </w:rPr>
              <w:t>улица 8 марта, 24</w:t>
            </w:r>
            <w:r>
              <w:br/>
            </w:r>
            <w:r>
              <w:rPr>
                <w:rFonts w:ascii="Times New Roman"/>
                <w:b w:val="false"/>
                <w:i w:val="false"/>
                <w:color w:val="000000"/>
                <w:sz w:val="20"/>
              </w:rPr>
              <w:t>
</w:t>
            </w:r>
            <w:r>
              <w:rPr>
                <w:rFonts w:ascii="Times New Roman"/>
                <w:b w:val="false"/>
                <w:i w:val="false"/>
                <w:color w:val="000000"/>
                <w:sz w:val="20"/>
              </w:rPr>
              <w:t>soczachita@kokshetau.online.kz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4-27-68</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soc_progr@mail.ru</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6-26-33,</w:t>
            </w:r>
          </w:p>
          <w:p>
            <w:pPr>
              <w:spacing w:after="20"/>
              <w:ind w:left="20"/>
              <w:jc w:val="both"/>
            </w:pPr>
            <w:r>
              <w:rPr>
                <w:rFonts w:ascii="Times New Roman"/>
                <w:b w:val="false"/>
                <w:i w:val="false"/>
                <w:color w:val="000000"/>
                <w:sz w:val="20"/>
              </w:rPr>
              <w:t>6-20-30</w:t>
            </w:r>
          </w:p>
        </w:tc>
        <w:tc>
          <w:tcPr>
            <w:tcW w:w="0" w:type="auto"/>
            <w:vMerge/>
            <w:tcBorders>
              <w:top w:val="nil"/>
              <w:left w:val="single" w:color="cfcfcf" w:sz="5"/>
              <w:bottom w:val="single" w:color="cfcfcf" w:sz="5"/>
              <w:right w:val="single" w:color="cfcfcf" w:sz="5"/>
            </w:tcBorders>
          </w:tcPr>
          <w:p/>
        </w:tc>
      </w:tr>
      <w:tr>
        <w:trPr>
          <w:trHeight w:val="49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4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Локомотивная,</w:t>
            </w:r>
            <w:r>
              <w:br/>
            </w:r>
            <w:r>
              <w:rPr>
                <w:rFonts w:ascii="Times New Roman"/>
                <w:b w:val="false"/>
                <w:i w:val="false"/>
                <w:color w:val="000000"/>
                <w:sz w:val="20"/>
              </w:rPr>
              <w:t>
</w:t>
            </w:r>
            <w:r>
              <w:rPr>
                <w:rFonts w:ascii="Times New Roman"/>
                <w:b w:val="false"/>
                <w:i w:val="false"/>
                <w:color w:val="000000"/>
                <w:sz w:val="20"/>
              </w:rPr>
              <w:t>9 «а»</w:t>
            </w:r>
            <w:r>
              <w:br/>
            </w:r>
            <w:r>
              <w:rPr>
                <w:rFonts w:ascii="Times New Roman"/>
                <w:b w:val="false"/>
                <w:i w:val="false"/>
                <w:color w:val="000000"/>
                <w:sz w:val="20"/>
              </w:rPr>
              <w:t>
</w:t>
            </w:r>
            <w:r>
              <w:rPr>
                <w:rFonts w:ascii="Times New Roman"/>
                <w:b w:val="false"/>
                <w:i w:val="false"/>
                <w:color w:val="000000"/>
                <w:sz w:val="20"/>
              </w:rPr>
              <w:t>Sobes_kokshe@kokshetau.online.kz</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31-92-76</w:t>
            </w:r>
          </w:p>
          <w:p>
            <w:pPr>
              <w:spacing w:after="20"/>
              <w:ind w:left="20"/>
              <w:jc w:val="both"/>
            </w:pPr>
            <w:r>
              <w:rPr>
                <w:rFonts w:ascii="Times New Roman"/>
                <w:b w:val="false"/>
                <w:i w:val="false"/>
                <w:color w:val="000000"/>
                <w:sz w:val="20"/>
              </w:rPr>
              <w:t>31-92-78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Городское и районные отделы занятости и социальных программ</w:t>
      </w:r>
      <w:r>
        <w:br/>
      </w:r>
      <w:r>
        <w:rPr>
          <w:rFonts w:ascii="Times New Roman"/>
          <w:b/>
          <w:i w:val="false"/>
          <w:color w:val="000000"/>
        </w:rPr>
        <w:t>
по Актюбинской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739"/>
        <w:gridCol w:w="4217"/>
        <w:gridCol w:w="1866"/>
        <w:gridCol w:w="2637"/>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p>
            <w:pPr>
              <w:spacing w:after="20"/>
              <w:ind w:left="20"/>
              <w:jc w:val="both"/>
            </w:pPr>
            <w:r>
              <w:rPr>
                <w:rFonts w:ascii="Times New Roman"/>
                <w:b w:val="false"/>
                <w:i w:val="false"/>
                <w:color w:val="000000"/>
                <w:sz w:val="20"/>
              </w:rPr>
              <w:t>города и номер</w:t>
            </w:r>
          </w:p>
          <w:p>
            <w:pPr>
              <w:spacing w:after="20"/>
              <w:ind w:left="20"/>
              <w:jc w:val="both"/>
            </w:pPr>
            <w:r>
              <w:rPr>
                <w:rFonts w:ascii="Times New Roman"/>
                <w:b w:val="false"/>
                <w:i w:val="false"/>
                <w:color w:val="000000"/>
                <w:sz w:val="20"/>
              </w:rPr>
              <w:t>телефона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Актобе</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Братьев</w:t>
            </w:r>
            <w:r>
              <w:br/>
            </w:r>
            <w:r>
              <w:rPr>
                <w:rFonts w:ascii="Times New Roman"/>
                <w:b w:val="false"/>
                <w:i w:val="false"/>
                <w:color w:val="000000"/>
                <w:sz w:val="20"/>
              </w:rPr>
              <w:t>
</w:t>
            </w:r>
            <w:r>
              <w:rPr>
                <w:rFonts w:ascii="Times New Roman"/>
                <w:b w:val="false"/>
                <w:i w:val="false"/>
                <w:color w:val="000000"/>
                <w:sz w:val="20"/>
              </w:rPr>
              <w:t>Жубановых, 289</w:t>
            </w:r>
            <w:r>
              <w:br/>
            </w:r>
            <w:r>
              <w:rPr>
                <w:rFonts w:ascii="Times New Roman"/>
                <w:b w:val="false"/>
                <w:i w:val="false"/>
                <w:color w:val="000000"/>
                <w:sz w:val="20"/>
              </w:rPr>
              <w:t>
</w:t>
            </w:r>
            <w:r>
              <w:rPr>
                <w:rFonts w:ascii="Times New Roman"/>
                <w:b w:val="false"/>
                <w:i w:val="false"/>
                <w:color w:val="000000"/>
                <w:sz w:val="20"/>
              </w:rPr>
              <w:t>zanyatostaktobe@mail.ru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51-64-18</w:t>
            </w:r>
          </w:p>
          <w:p>
            <w:pPr>
              <w:spacing w:after="20"/>
              <w:ind w:left="20"/>
              <w:jc w:val="both"/>
            </w:pPr>
            <w:r>
              <w:rPr>
                <w:rFonts w:ascii="Times New Roman"/>
                <w:b w:val="false"/>
                <w:i w:val="false"/>
                <w:color w:val="000000"/>
                <w:sz w:val="20"/>
              </w:rPr>
              <w:t>51-22-49</w:t>
            </w:r>
          </w:p>
          <w:p>
            <w:pPr>
              <w:spacing w:after="20"/>
              <w:ind w:left="20"/>
              <w:jc w:val="both"/>
            </w:pPr>
            <w:r>
              <w:rPr>
                <w:rFonts w:ascii="Times New Roman"/>
                <w:b w:val="false"/>
                <w:i w:val="false"/>
                <w:color w:val="000000"/>
                <w:sz w:val="20"/>
              </w:rPr>
              <w:t>51-22-41</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 xml:space="preserve">установленных </w:t>
            </w:r>
          </w:p>
        </w:tc>
      </w:tr>
      <w:tr>
        <w:trPr>
          <w:trHeight w:val="148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Айтекебийского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 xml:space="preserve">село Комсомольское, </w:t>
            </w:r>
            <w:r>
              <w:br/>
            </w:r>
            <w:r>
              <w:rPr>
                <w:rFonts w:ascii="Times New Roman"/>
                <w:b w:val="false"/>
                <w:i w:val="false"/>
                <w:color w:val="000000"/>
                <w:sz w:val="20"/>
              </w:rPr>
              <w:t>
</w:t>
            </w:r>
            <w:r>
              <w:rPr>
                <w:rFonts w:ascii="Times New Roman"/>
                <w:b w:val="false"/>
                <w:i w:val="false"/>
                <w:color w:val="000000"/>
                <w:sz w:val="20"/>
              </w:rPr>
              <w:t>улица Балдырган, 10</w:t>
            </w:r>
            <w:r>
              <w:br/>
            </w:r>
            <w:r>
              <w:rPr>
                <w:rFonts w:ascii="Times New Roman"/>
                <w:b w:val="false"/>
                <w:i w:val="false"/>
                <w:color w:val="000000"/>
                <w:sz w:val="20"/>
              </w:rPr>
              <w:t>
</w:t>
            </w:r>
            <w:r>
              <w:rPr>
                <w:rFonts w:ascii="Times New Roman"/>
                <w:b w:val="false"/>
                <w:i w:val="false"/>
                <w:color w:val="000000"/>
                <w:sz w:val="20"/>
              </w:rPr>
              <w:t>aitekebi_ozisp@mail.ru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p>
          <w:p>
            <w:pPr>
              <w:spacing w:after="20"/>
              <w:ind w:left="20"/>
              <w:jc w:val="both"/>
            </w:pPr>
            <w:r>
              <w:rPr>
                <w:rFonts w:ascii="Times New Roman"/>
                <w:b w:val="false"/>
                <w:i w:val="false"/>
                <w:color w:val="000000"/>
                <w:sz w:val="20"/>
              </w:rPr>
              <w:t>21-2-18</w:t>
            </w:r>
          </w:p>
          <w:p>
            <w:pPr>
              <w:spacing w:after="20"/>
              <w:ind w:left="20"/>
              <w:jc w:val="both"/>
            </w:pPr>
            <w:r>
              <w:rPr>
                <w:rFonts w:ascii="Times New Roman"/>
                <w:b w:val="false"/>
                <w:i w:val="false"/>
                <w:color w:val="000000"/>
                <w:sz w:val="20"/>
              </w:rPr>
              <w:t>21-4-69</w:t>
            </w:r>
          </w:p>
        </w:tc>
        <w:tc>
          <w:tcPr>
            <w:tcW w:w="0" w:type="auto"/>
            <w:vMerge/>
            <w:tcBorders>
              <w:top w:val="nil"/>
              <w:left w:val="single" w:color="cfcfcf" w:sz="5"/>
              <w:bottom w:val="single" w:color="cfcfcf" w:sz="5"/>
              <w:right w:val="single" w:color="cfcfcf" w:sz="5"/>
            </w:tcBorders>
          </w:tcPr>
          <w:p/>
        </w:tc>
      </w:tr>
      <w:tr>
        <w:trPr>
          <w:trHeight w:val="12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Алгинского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r>
              <w:br/>
            </w:r>
            <w:r>
              <w:rPr>
                <w:rFonts w:ascii="Times New Roman"/>
                <w:b w:val="false"/>
                <w:i w:val="false"/>
                <w:color w:val="000000"/>
                <w:sz w:val="20"/>
              </w:rPr>
              <w:t>
</w:t>
            </w:r>
            <w:r>
              <w:rPr>
                <w:rFonts w:ascii="Times New Roman"/>
                <w:b w:val="false"/>
                <w:i w:val="false"/>
                <w:color w:val="000000"/>
                <w:sz w:val="20"/>
              </w:rPr>
              <w:t xml:space="preserve">город Алга, </w:t>
            </w:r>
            <w:r>
              <w:br/>
            </w:r>
            <w:r>
              <w:rPr>
                <w:rFonts w:ascii="Times New Roman"/>
                <w:b w:val="false"/>
                <w:i w:val="false"/>
                <w:color w:val="000000"/>
                <w:sz w:val="20"/>
              </w:rPr>
              <w:t>
</w:t>
            </w:r>
            <w:r>
              <w:rPr>
                <w:rFonts w:ascii="Times New Roman"/>
                <w:b w:val="false"/>
                <w:i w:val="false"/>
                <w:color w:val="000000"/>
                <w:sz w:val="20"/>
              </w:rPr>
              <w:t xml:space="preserve">улица Сейфуллина, 17 </w:t>
            </w:r>
            <w:r>
              <w:br/>
            </w:r>
            <w:r>
              <w:rPr>
                <w:rFonts w:ascii="Times New Roman"/>
                <w:b w:val="false"/>
                <w:i w:val="false"/>
                <w:color w:val="000000"/>
                <w:sz w:val="20"/>
              </w:rPr>
              <w:t>
</w:t>
            </w:r>
            <w:r>
              <w:rPr>
                <w:rFonts w:ascii="Times New Roman"/>
                <w:b w:val="false"/>
                <w:i w:val="false"/>
                <w:color w:val="000000"/>
                <w:sz w:val="20"/>
              </w:rPr>
              <w:t>alga_zanytos@mail.ru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p>
          <w:p>
            <w:pPr>
              <w:spacing w:after="20"/>
              <w:ind w:left="20"/>
              <w:jc w:val="both"/>
            </w:pPr>
            <w:r>
              <w:rPr>
                <w:rFonts w:ascii="Times New Roman"/>
                <w:b w:val="false"/>
                <w:i w:val="false"/>
                <w:color w:val="000000"/>
                <w:sz w:val="20"/>
              </w:rPr>
              <w:t>41-1-52</w:t>
            </w:r>
          </w:p>
          <w:p>
            <w:pPr>
              <w:spacing w:after="20"/>
              <w:ind w:left="20"/>
              <w:jc w:val="both"/>
            </w:pPr>
            <w:r>
              <w:rPr>
                <w:rFonts w:ascii="Times New Roman"/>
                <w:b w:val="false"/>
                <w:i w:val="false"/>
                <w:color w:val="000000"/>
                <w:sz w:val="20"/>
              </w:rPr>
              <w:t>41-4-07</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 xml:space="preserve">«О праздниках </w:t>
            </w:r>
            <w:r>
              <w:br/>
            </w:r>
            <w:r>
              <w:rPr>
                <w:rFonts w:ascii="Times New Roman"/>
                <w:b w:val="false"/>
                <w:i w:val="false"/>
                <w:color w:val="000000"/>
                <w:sz w:val="20"/>
              </w:rPr>
              <w:t>
</w:t>
            </w:r>
            <w:r>
              <w:rPr>
                <w:rFonts w:ascii="Times New Roman"/>
                <w:b w:val="false"/>
                <w:i w:val="false"/>
                <w:color w:val="000000"/>
                <w:sz w:val="20"/>
              </w:rPr>
              <w:t xml:space="preserve">в Республике Казахстан»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Байганинского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 xml:space="preserve">поселок Байганин, </w:t>
            </w:r>
            <w:r>
              <w:br/>
            </w:r>
            <w:r>
              <w:rPr>
                <w:rFonts w:ascii="Times New Roman"/>
                <w:b w:val="false"/>
                <w:i w:val="false"/>
                <w:color w:val="000000"/>
                <w:sz w:val="20"/>
              </w:rPr>
              <w:t>
</w:t>
            </w:r>
            <w:r>
              <w:rPr>
                <w:rFonts w:ascii="Times New Roman"/>
                <w:b w:val="false"/>
                <w:i w:val="false"/>
                <w:color w:val="000000"/>
                <w:sz w:val="20"/>
              </w:rPr>
              <w:t>улица Конаева, 37</w:t>
            </w:r>
            <w:r>
              <w:br/>
            </w:r>
            <w:r>
              <w:rPr>
                <w:rFonts w:ascii="Times New Roman"/>
                <w:b w:val="false"/>
                <w:i w:val="false"/>
                <w:color w:val="000000"/>
                <w:sz w:val="20"/>
              </w:rPr>
              <w:t>
</w:t>
            </w:r>
            <w:r>
              <w:rPr>
                <w:rFonts w:ascii="Times New Roman"/>
                <w:b w:val="false"/>
                <w:i w:val="false"/>
                <w:color w:val="000000"/>
                <w:sz w:val="20"/>
              </w:rPr>
              <w:t>aset2306@mail.ru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p>
          <w:p>
            <w:pPr>
              <w:spacing w:after="20"/>
              <w:ind w:left="20"/>
              <w:jc w:val="both"/>
            </w:pPr>
            <w:r>
              <w:rPr>
                <w:rFonts w:ascii="Times New Roman"/>
                <w:b w:val="false"/>
                <w:i w:val="false"/>
                <w:color w:val="000000"/>
                <w:sz w:val="20"/>
              </w:rPr>
              <w:t>22-5-73</w:t>
            </w:r>
          </w:p>
          <w:p>
            <w:pPr>
              <w:spacing w:after="20"/>
              <w:ind w:left="20"/>
              <w:jc w:val="both"/>
            </w:pPr>
            <w:r>
              <w:rPr>
                <w:rFonts w:ascii="Times New Roman"/>
                <w:b w:val="false"/>
                <w:i w:val="false"/>
                <w:color w:val="000000"/>
                <w:sz w:val="20"/>
              </w:rPr>
              <w:t>22-4-33</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Иргизского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 xml:space="preserve">село Иргиз, </w:t>
            </w:r>
            <w:r>
              <w:br/>
            </w:r>
            <w:r>
              <w:rPr>
                <w:rFonts w:ascii="Times New Roman"/>
                <w:b w:val="false"/>
                <w:i w:val="false"/>
                <w:color w:val="000000"/>
                <w:sz w:val="20"/>
              </w:rPr>
              <w:t>
</w:t>
            </w:r>
            <w:r>
              <w:rPr>
                <w:rFonts w:ascii="Times New Roman"/>
                <w:b w:val="false"/>
                <w:i w:val="false"/>
                <w:color w:val="000000"/>
                <w:sz w:val="20"/>
              </w:rPr>
              <w:t>улица Абилкайыр-хана, 52</w:t>
            </w:r>
            <w:r>
              <w:br/>
            </w:r>
            <w:r>
              <w:rPr>
                <w:rFonts w:ascii="Times New Roman"/>
                <w:b w:val="false"/>
                <w:i w:val="false"/>
                <w:color w:val="000000"/>
                <w:sz w:val="20"/>
              </w:rPr>
              <w:t>
</w:t>
            </w:r>
            <w:r>
              <w:rPr>
                <w:rFonts w:ascii="Times New Roman"/>
                <w:b w:val="false"/>
                <w:i w:val="false"/>
                <w:color w:val="000000"/>
                <w:sz w:val="20"/>
              </w:rPr>
              <w:t>irgizsobez@mail.ru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p>
          <w:p>
            <w:pPr>
              <w:spacing w:after="20"/>
              <w:ind w:left="20"/>
              <w:jc w:val="both"/>
            </w:pPr>
            <w:r>
              <w:rPr>
                <w:rFonts w:ascii="Times New Roman"/>
                <w:b w:val="false"/>
                <w:i w:val="false"/>
                <w:color w:val="000000"/>
                <w:sz w:val="20"/>
              </w:rPr>
              <w:t>21-4-81</w:t>
            </w:r>
          </w:p>
          <w:p>
            <w:pPr>
              <w:spacing w:after="20"/>
              <w:ind w:left="20"/>
              <w:jc w:val="both"/>
            </w:pPr>
            <w:r>
              <w:rPr>
                <w:rFonts w:ascii="Times New Roman"/>
                <w:b w:val="false"/>
                <w:i w:val="false"/>
                <w:color w:val="000000"/>
                <w:sz w:val="20"/>
              </w:rPr>
              <w:t>21-6-50</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Каргалинского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 xml:space="preserve">село Бадамша, </w:t>
            </w:r>
            <w:r>
              <w:br/>
            </w:r>
            <w:r>
              <w:rPr>
                <w:rFonts w:ascii="Times New Roman"/>
                <w:b w:val="false"/>
                <w:i w:val="false"/>
                <w:color w:val="000000"/>
                <w:sz w:val="20"/>
              </w:rPr>
              <w:t>
</w:t>
            </w:r>
            <w:r>
              <w:rPr>
                <w:rFonts w:ascii="Times New Roman"/>
                <w:b w:val="false"/>
                <w:i w:val="false"/>
                <w:color w:val="000000"/>
                <w:sz w:val="20"/>
              </w:rPr>
              <w:t>улица Пацаева, 11 а</w:t>
            </w:r>
            <w:r>
              <w:br/>
            </w:r>
            <w:r>
              <w:rPr>
                <w:rFonts w:ascii="Times New Roman"/>
                <w:b w:val="false"/>
                <w:i w:val="false"/>
                <w:color w:val="000000"/>
                <w:sz w:val="20"/>
              </w:rPr>
              <w:t>
</w:t>
            </w:r>
            <w:r>
              <w:rPr>
                <w:rFonts w:ascii="Times New Roman"/>
                <w:b w:val="false"/>
                <w:i w:val="false"/>
                <w:color w:val="000000"/>
                <w:sz w:val="20"/>
              </w:rPr>
              <w:t>kargala_zzsp@mail.ru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p>
          <w:p>
            <w:pPr>
              <w:spacing w:after="20"/>
              <w:ind w:left="20"/>
              <w:jc w:val="both"/>
            </w:pPr>
            <w:r>
              <w:rPr>
                <w:rFonts w:ascii="Times New Roman"/>
                <w:b w:val="false"/>
                <w:i w:val="false"/>
                <w:color w:val="000000"/>
                <w:sz w:val="20"/>
              </w:rPr>
              <w:t>22-2-98</w:t>
            </w:r>
          </w:p>
          <w:p>
            <w:pPr>
              <w:spacing w:after="20"/>
              <w:ind w:left="20"/>
              <w:jc w:val="both"/>
            </w:pPr>
            <w:r>
              <w:rPr>
                <w:rFonts w:ascii="Times New Roman"/>
                <w:b w:val="false"/>
                <w:i w:val="false"/>
                <w:color w:val="000000"/>
                <w:sz w:val="20"/>
              </w:rPr>
              <w:t>22-7-31</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Кобдинского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 xml:space="preserve">село Кобда, </w:t>
            </w:r>
            <w:r>
              <w:br/>
            </w:r>
            <w:r>
              <w:rPr>
                <w:rFonts w:ascii="Times New Roman"/>
                <w:b w:val="false"/>
                <w:i w:val="false"/>
                <w:color w:val="000000"/>
                <w:sz w:val="20"/>
              </w:rPr>
              <w:t>
</w:t>
            </w:r>
            <w:r>
              <w:rPr>
                <w:rFonts w:ascii="Times New Roman"/>
                <w:b w:val="false"/>
                <w:i w:val="false"/>
                <w:color w:val="000000"/>
                <w:sz w:val="20"/>
              </w:rPr>
              <w:t>улица Абилкайыр-хана,</w:t>
            </w:r>
            <w:r>
              <w:br/>
            </w:r>
            <w:r>
              <w:rPr>
                <w:rFonts w:ascii="Times New Roman"/>
                <w:b w:val="false"/>
                <w:i w:val="false"/>
                <w:color w:val="000000"/>
                <w:sz w:val="20"/>
              </w:rPr>
              <w:t>
</w:t>
            </w:r>
            <w:r>
              <w:rPr>
                <w:rFonts w:ascii="Times New Roman"/>
                <w:b w:val="false"/>
                <w:i w:val="false"/>
                <w:color w:val="000000"/>
                <w:sz w:val="20"/>
              </w:rPr>
              <w:t>47, hobda6161@mail.ru</w:t>
            </w:r>
            <w:r>
              <w:br/>
            </w:r>
            <w:r>
              <w:rPr>
                <w:rFonts w:ascii="Times New Roman"/>
                <w:b w:val="false"/>
                <w:i w:val="false"/>
                <w:color w:val="000000"/>
                <w:sz w:val="20"/>
              </w:rPr>
              <w:t>
</w:t>
            </w:r>
            <w:r>
              <w:rPr>
                <w:rFonts w:ascii="Times New Roman"/>
                <w:b w:val="false"/>
                <w:i w:val="false"/>
                <w:color w:val="000000"/>
                <w:sz w:val="20"/>
              </w:rPr>
              <w:t>hobda_sobes@mail.ru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p>
          <w:p>
            <w:pPr>
              <w:spacing w:after="20"/>
              <w:ind w:left="20"/>
              <w:jc w:val="both"/>
            </w:pPr>
            <w:r>
              <w:rPr>
                <w:rFonts w:ascii="Times New Roman"/>
                <w:b w:val="false"/>
                <w:i w:val="false"/>
                <w:color w:val="000000"/>
                <w:sz w:val="20"/>
              </w:rPr>
              <w:t>21-3-24</w:t>
            </w:r>
          </w:p>
          <w:p>
            <w:pPr>
              <w:spacing w:after="20"/>
              <w:ind w:left="20"/>
              <w:jc w:val="both"/>
            </w:pPr>
            <w:r>
              <w:rPr>
                <w:rFonts w:ascii="Times New Roman"/>
                <w:b w:val="false"/>
                <w:i w:val="false"/>
                <w:color w:val="000000"/>
                <w:sz w:val="20"/>
              </w:rPr>
              <w:t>21-0-06</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Мартукского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 xml:space="preserve">село Мартук, </w:t>
            </w:r>
            <w:r>
              <w:br/>
            </w:r>
            <w:r>
              <w:rPr>
                <w:rFonts w:ascii="Times New Roman"/>
                <w:b w:val="false"/>
                <w:i w:val="false"/>
                <w:color w:val="000000"/>
                <w:sz w:val="20"/>
              </w:rPr>
              <w:t>
</w:t>
            </w:r>
            <w:r>
              <w:rPr>
                <w:rFonts w:ascii="Times New Roman"/>
                <w:b w:val="false"/>
                <w:i w:val="false"/>
                <w:color w:val="000000"/>
                <w:sz w:val="20"/>
              </w:rPr>
              <w:t>улица Сейфуллина, 38</w:t>
            </w:r>
            <w:r>
              <w:br/>
            </w:r>
            <w:r>
              <w:rPr>
                <w:rFonts w:ascii="Times New Roman"/>
                <w:b w:val="false"/>
                <w:i w:val="false"/>
                <w:color w:val="000000"/>
                <w:sz w:val="20"/>
              </w:rPr>
              <w:t>
</w:t>
            </w:r>
            <w:r>
              <w:rPr>
                <w:rFonts w:ascii="Times New Roman"/>
                <w:b w:val="false"/>
                <w:i w:val="false"/>
                <w:color w:val="000000"/>
                <w:sz w:val="20"/>
              </w:rPr>
              <w:t>kazaevanatalja@mail.ru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p>
          <w:p>
            <w:pPr>
              <w:spacing w:after="20"/>
              <w:ind w:left="20"/>
              <w:jc w:val="both"/>
            </w:pPr>
            <w:r>
              <w:rPr>
                <w:rFonts w:ascii="Times New Roman"/>
                <w:b w:val="false"/>
                <w:i w:val="false"/>
                <w:color w:val="000000"/>
                <w:sz w:val="20"/>
              </w:rPr>
              <w:t>21-6-37</w:t>
            </w:r>
          </w:p>
          <w:p>
            <w:pPr>
              <w:spacing w:after="20"/>
              <w:ind w:left="20"/>
              <w:jc w:val="both"/>
            </w:pPr>
            <w:r>
              <w:rPr>
                <w:rFonts w:ascii="Times New Roman"/>
                <w:b w:val="false"/>
                <w:i w:val="false"/>
                <w:color w:val="000000"/>
                <w:sz w:val="20"/>
              </w:rPr>
              <w:t>22-8-15</w:t>
            </w:r>
          </w:p>
        </w:tc>
        <w:tc>
          <w:tcPr>
            <w:tcW w:w="0" w:type="auto"/>
            <w:vMerge/>
            <w:tcBorders>
              <w:top w:val="nil"/>
              <w:left w:val="single" w:color="cfcfcf" w:sz="5"/>
              <w:bottom w:val="single" w:color="cfcfcf" w:sz="5"/>
              <w:right w:val="single" w:color="cfcfcf" w:sz="5"/>
            </w:tcBorders>
          </w:tcP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Мугалжарского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 xml:space="preserve">город Кандыагаш, </w:t>
            </w:r>
            <w:r>
              <w:br/>
            </w:r>
            <w:r>
              <w:rPr>
                <w:rFonts w:ascii="Times New Roman"/>
                <w:b w:val="false"/>
                <w:i w:val="false"/>
                <w:color w:val="000000"/>
                <w:sz w:val="20"/>
              </w:rPr>
              <w:t>
</w:t>
            </w:r>
            <w:r>
              <w:rPr>
                <w:rFonts w:ascii="Times New Roman"/>
                <w:b w:val="false"/>
                <w:i w:val="false"/>
                <w:color w:val="000000"/>
                <w:sz w:val="20"/>
              </w:rPr>
              <w:t>улица Шинтасова, 2</w:t>
            </w:r>
            <w:r>
              <w:br/>
            </w:r>
            <w:r>
              <w:rPr>
                <w:rFonts w:ascii="Times New Roman"/>
                <w:b w:val="false"/>
                <w:i w:val="false"/>
                <w:color w:val="000000"/>
                <w:sz w:val="20"/>
              </w:rPr>
              <w:t>
</w:t>
            </w:r>
            <w:r>
              <w:rPr>
                <w:rFonts w:ascii="Times New Roman"/>
                <w:b w:val="false"/>
                <w:i w:val="false"/>
                <w:color w:val="000000"/>
                <w:sz w:val="20"/>
              </w:rPr>
              <w:t>zhamald@mail.ru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p>
          <w:p>
            <w:pPr>
              <w:spacing w:after="20"/>
              <w:ind w:left="20"/>
              <w:jc w:val="both"/>
            </w:pPr>
            <w:r>
              <w:rPr>
                <w:rFonts w:ascii="Times New Roman"/>
                <w:b w:val="false"/>
                <w:i w:val="false"/>
                <w:color w:val="000000"/>
                <w:sz w:val="20"/>
              </w:rPr>
              <w:t>36-2-02</w:t>
            </w:r>
          </w:p>
          <w:p>
            <w:pPr>
              <w:spacing w:after="20"/>
              <w:ind w:left="20"/>
              <w:jc w:val="both"/>
            </w:pPr>
            <w:r>
              <w:rPr>
                <w:rFonts w:ascii="Times New Roman"/>
                <w:b w:val="false"/>
                <w:i w:val="false"/>
                <w:color w:val="000000"/>
                <w:sz w:val="20"/>
              </w:rPr>
              <w:t>36-8-62</w:t>
            </w:r>
          </w:p>
        </w:tc>
        <w:tc>
          <w:tcPr>
            <w:tcW w:w="0" w:type="auto"/>
            <w:vMerge/>
            <w:tcBorders>
              <w:top w:val="nil"/>
              <w:left w:val="single" w:color="cfcfcf" w:sz="5"/>
              <w:bottom w:val="single" w:color="cfcfcf" w:sz="5"/>
              <w:right w:val="single" w:color="cfcfcf" w:sz="5"/>
            </w:tcBorders>
          </w:tcPr>
          <w:p/>
        </w:tc>
      </w:tr>
      <w:tr>
        <w:trPr>
          <w:trHeight w:val="13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Темирского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Шубаркудук,</w:t>
            </w:r>
            <w:r>
              <w:br/>
            </w:r>
            <w:r>
              <w:rPr>
                <w:rFonts w:ascii="Times New Roman"/>
                <w:b w:val="false"/>
                <w:i w:val="false"/>
                <w:color w:val="000000"/>
                <w:sz w:val="20"/>
              </w:rPr>
              <w:t>
</w:t>
            </w:r>
            <w:r>
              <w:rPr>
                <w:rFonts w:ascii="Times New Roman"/>
                <w:b w:val="false"/>
                <w:i w:val="false"/>
                <w:color w:val="000000"/>
                <w:sz w:val="20"/>
              </w:rPr>
              <w:t>улица Байганина, 13</w:t>
            </w:r>
            <w:r>
              <w:br/>
            </w:r>
            <w:r>
              <w:rPr>
                <w:rFonts w:ascii="Times New Roman"/>
                <w:b w:val="false"/>
                <w:i w:val="false"/>
                <w:color w:val="000000"/>
                <w:sz w:val="20"/>
              </w:rPr>
              <w:t>
</w:t>
            </w:r>
            <w:r>
              <w:rPr>
                <w:rFonts w:ascii="Times New Roman"/>
                <w:b w:val="false"/>
                <w:i w:val="false"/>
                <w:color w:val="000000"/>
                <w:sz w:val="20"/>
              </w:rPr>
              <w:t>temir-sobes@mail.ru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p>
          <w:p>
            <w:pPr>
              <w:spacing w:after="20"/>
              <w:ind w:left="20"/>
              <w:jc w:val="both"/>
            </w:pPr>
            <w:r>
              <w:rPr>
                <w:rFonts w:ascii="Times New Roman"/>
                <w:b w:val="false"/>
                <w:i w:val="false"/>
                <w:color w:val="000000"/>
                <w:sz w:val="20"/>
              </w:rPr>
              <w:t>23-0-93</w:t>
            </w:r>
          </w:p>
          <w:p>
            <w:pPr>
              <w:spacing w:after="20"/>
              <w:ind w:left="20"/>
              <w:jc w:val="both"/>
            </w:pPr>
            <w:r>
              <w:rPr>
                <w:rFonts w:ascii="Times New Roman"/>
                <w:b w:val="false"/>
                <w:i w:val="false"/>
                <w:color w:val="000000"/>
                <w:sz w:val="20"/>
              </w:rPr>
              <w:t>22-2-95</w:t>
            </w:r>
          </w:p>
        </w:tc>
        <w:tc>
          <w:tcPr>
            <w:tcW w:w="0" w:type="auto"/>
            <w:vMerge/>
            <w:tcBorders>
              <w:top w:val="nil"/>
              <w:left w:val="single" w:color="cfcfcf" w:sz="5"/>
              <w:bottom w:val="single" w:color="cfcfcf" w:sz="5"/>
              <w:right w:val="single" w:color="cfcfcf" w:sz="5"/>
            </w:tcBorders>
          </w:tcPr>
          <w:p/>
        </w:tc>
      </w:tr>
      <w:tr>
        <w:trPr>
          <w:trHeight w:val="126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Уилского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Уилский район, </w:t>
            </w:r>
            <w:r>
              <w:br/>
            </w:r>
            <w:r>
              <w:rPr>
                <w:rFonts w:ascii="Times New Roman"/>
                <w:b w:val="false"/>
                <w:i w:val="false"/>
                <w:color w:val="000000"/>
                <w:sz w:val="20"/>
              </w:rPr>
              <w:t>
</w:t>
            </w:r>
            <w:r>
              <w:rPr>
                <w:rFonts w:ascii="Times New Roman"/>
                <w:b w:val="false"/>
                <w:i w:val="false"/>
                <w:color w:val="000000"/>
                <w:sz w:val="20"/>
              </w:rPr>
              <w:t>село Уил,улица Кокжар,</w:t>
            </w:r>
            <w:r>
              <w:br/>
            </w:r>
            <w:r>
              <w:rPr>
                <w:rFonts w:ascii="Times New Roman"/>
                <w:b w:val="false"/>
                <w:i w:val="false"/>
                <w:color w:val="000000"/>
                <w:sz w:val="20"/>
              </w:rPr>
              <w:t>
</w:t>
            </w:r>
            <w:r>
              <w:rPr>
                <w:rFonts w:ascii="Times New Roman"/>
                <w:b w:val="false"/>
                <w:i w:val="false"/>
                <w:color w:val="000000"/>
                <w:sz w:val="20"/>
              </w:rPr>
              <w:t>69 s_nauyrizbaev@mail.ru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p>
          <w:p>
            <w:pPr>
              <w:spacing w:after="20"/>
              <w:ind w:left="20"/>
              <w:jc w:val="both"/>
            </w:pPr>
            <w:r>
              <w:rPr>
                <w:rFonts w:ascii="Times New Roman"/>
                <w:b w:val="false"/>
                <w:i w:val="false"/>
                <w:color w:val="000000"/>
                <w:sz w:val="20"/>
              </w:rPr>
              <w:t>21-9-42</w:t>
            </w:r>
          </w:p>
          <w:p>
            <w:pPr>
              <w:spacing w:after="20"/>
              <w:ind w:left="20"/>
              <w:jc w:val="both"/>
            </w:pPr>
            <w:r>
              <w:rPr>
                <w:rFonts w:ascii="Times New Roman"/>
                <w:b w:val="false"/>
                <w:i w:val="false"/>
                <w:color w:val="000000"/>
                <w:sz w:val="20"/>
              </w:rPr>
              <w:t>21-9-45</w:t>
            </w:r>
          </w:p>
        </w:tc>
        <w:tc>
          <w:tcPr>
            <w:tcW w:w="0" w:type="auto"/>
            <w:vMerge/>
            <w:tcBorders>
              <w:top w:val="nil"/>
              <w:left w:val="single" w:color="cfcfcf" w:sz="5"/>
              <w:bottom w:val="single" w:color="cfcfcf" w:sz="5"/>
              <w:right w:val="single" w:color="cfcfcf" w:sz="5"/>
            </w:tcBorders>
          </w:tcPr>
          <w:p/>
        </w:tc>
      </w:tr>
      <w:tr>
        <w:trPr>
          <w:trHeight w:val="16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Хромтауского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 xml:space="preserve">город Хромтау, </w:t>
            </w:r>
            <w:r>
              <w:br/>
            </w:r>
            <w:r>
              <w:rPr>
                <w:rFonts w:ascii="Times New Roman"/>
                <w:b w:val="false"/>
                <w:i w:val="false"/>
                <w:color w:val="000000"/>
                <w:sz w:val="20"/>
              </w:rPr>
              <w:t>
</w:t>
            </w:r>
            <w:r>
              <w:rPr>
                <w:rFonts w:ascii="Times New Roman"/>
                <w:b w:val="false"/>
                <w:i w:val="false"/>
                <w:color w:val="000000"/>
                <w:sz w:val="20"/>
              </w:rPr>
              <w:t>проспект Победы, 4</w:t>
            </w:r>
            <w:r>
              <w:br/>
            </w:r>
            <w:r>
              <w:rPr>
                <w:rFonts w:ascii="Times New Roman"/>
                <w:b w:val="false"/>
                <w:i w:val="false"/>
                <w:color w:val="000000"/>
                <w:sz w:val="20"/>
              </w:rPr>
              <w:t>
</w:t>
            </w:r>
            <w:r>
              <w:rPr>
                <w:rFonts w:ascii="Times New Roman"/>
                <w:b w:val="false"/>
                <w:i w:val="false"/>
                <w:color w:val="000000"/>
                <w:sz w:val="20"/>
              </w:rPr>
              <w:t>hromtay_s@mail.ru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p>
          <w:p>
            <w:pPr>
              <w:spacing w:after="20"/>
              <w:ind w:left="20"/>
              <w:jc w:val="both"/>
            </w:pPr>
            <w:r>
              <w:rPr>
                <w:rFonts w:ascii="Times New Roman"/>
                <w:b w:val="false"/>
                <w:i w:val="false"/>
                <w:color w:val="000000"/>
                <w:sz w:val="20"/>
              </w:rPr>
              <w:t>21-6-57</w:t>
            </w:r>
          </w:p>
          <w:p>
            <w:pPr>
              <w:spacing w:after="20"/>
              <w:ind w:left="20"/>
              <w:jc w:val="both"/>
            </w:pPr>
            <w:r>
              <w:rPr>
                <w:rFonts w:ascii="Times New Roman"/>
                <w:b w:val="false"/>
                <w:i w:val="false"/>
                <w:color w:val="000000"/>
                <w:sz w:val="20"/>
              </w:rPr>
              <w:t>21-8-63</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63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Шалкарского района</w:t>
            </w:r>
          </w:p>
        </w:tc>
        <w:tc>
          <w:tcPr>
            <w:tcW w:w="4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 xml:space="preserve">город Шалкар, </w:t>
            </w:r>
            <w:r>
              <w:br/>
            </w:r>
            <w:r>
              <w:rPr>
                <w:rFonts w:ascii="Times New Roman"/>
                <w:b w:val="false"/>
                <w:i w:val="false"/>
                <w:color w:val="000000"/>
                <w:sz w:val="20"/>
              </w:rPr>
              <w:t>
</w:t>
            </w:r>
            <w:r>
              <w:rPr>
                <w:rFonts w:ascii="Times New Roman"/>
                <w:b w:val="false"/>
                <w:i w:val="false"/>
                <w:color w:val="000000"/>
                <w:sz w:val="20"/>
              </w:rPr>
              <w:t>улица Ургенишбаева, 13</w:t>
            </w:r>
            <w:r>
              <w:br/>
            </w:r>
            <w:r>
              <w:rPr>
                <w:rFonts w:ascii="Times New Roman"/>
                <w:b w:val="false"/>
                <w:i w:val="false"/>
                <w:color w:val="000000"/>
                <w:sz w:val="20"/>
              </w:rPr>
              <w:t>
</w:t>
            </w:r>
            <w:r>
              <w:rPr>
                <w:rFonts w:ascii="Times New Roman"/>
                <w:b w:val="false"/>
                <w:i w:val="false"/>
                <w:color w:val="000000"/>
                <w:sz w:val="20"/>
              </w:rPr>
              <w:t>shalkarsobes77@yandex.ru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p>
          <w:p>
            <w:pPr>
              <w:spacing w:after="20"/>
              <w:ind w:left="20"/>
              <w:jc w:val="both"/>
            </w:pPr>
            <w:r>
              <w:rPr>
                <w:rFonts w:ascii="Times New Roman"/>
                <w:b w:val="false"/>
                <w:i w:val="false"/>
                <w:color w:val="000000"/>
                <w:sz w:val="20"/>
              </w:rPr>
              <w:t>23-0-11</w:t>
            </w:r>
          </w:p>
          <w:p>
            <w:pPr>
              <w:spacing w:after="20"/>
              <w:ind w:left="20"/>
              <w:jc w:val="both"/>
            </w:pPr>
            <w:r>
              <w:rPr>
                <w:rFonts w:ascii="Times New Roman"/>
                <w:b w:val="false"/>
                <w:i w:val="false"/>
                <w:color w:val="000000"/>
                <w:sz w:val="20"/>
              </w:rPr>
              <w:t>21-5-77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Алматинской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813"/>
        <w:gridCol w:w="4212"/>
        <w:gridCol w:w="1861"/>
        <w:gridCol w:w="2838"/>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 xml:space="preserve">улица Желтоксан, 5 </w:t>
            </w:r>
            <w:r>
              <w:br/>
            </w:r>
            <w:r>
              <w:rPr>
                <w:rFonts w:ascii="Times New Roman"/>
                <w:b w:val="false"/>
                <w:i w:val="false"/>
                <w:color w:val="000000"/>
                <w:sz w:val="20"/>
              </w:rPr>
              <w:t>
</w:t>
            </w:r>
            <w:r>
              <w:rPr>
                <w:rFonts w:ascii="Times New Roman"/>
                <w:b w:val="false"/>
                <w:i w:val="false"/>
                <w:color w:val="000000"/>
                <w:sz w:val="20"/>
              </w:rPr>
              <w:t>korgan-53@mail.ru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p>
          <w:p>
            <w:pPr>
              <w:spacing w:after="20"/>
              <w:ind w:left="20"/>
              <w:jc w:val="both"/>
            </w:pPr>
            <w:r>
              <w:rPr>
                <w:rFonts w:ascii="Times New Roman"/>
                <w:b w:val="false"/>
                <w:i w:val="false"/>
                <w:color w:val="000000"/>
                <w:sz w:val="20"/>
              </w:rPr>
              <w:t>2-11-43</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7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w:t>
            </w:r>
            <w:r>
              <w:br/>
            </w:r>
            <w:r>
              <w:rPr>
                <w:rFonts w:ascii="Times New Roman"/>
                <w:b w:val="false"/>
                <w:i w:val="false"/>
                <w:color w:val="000000"/>
                <w:sz w:val="20"/>
              </w:rPr>
              <w:t>
</w:t>
            </w:r>
            <w:r>
              <w:rPr>
                <w:rFonts w:ascii="Times New Roman"/>
                <w:b w:val="false"/>
                <w:i w:val="false"/>
                <w:color w:val="000000"/>
                <w:sz w:val="20"/>
              </w:rPr>
              <w:t>и социальных программ</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w:t>
            </w:r>
            <w:r>
              <w:br/>
            </w:r>
            <w:r>
              <w:rPr>
                <w:rFonts w:ascii="Times New Roman"/>
                <w:b w:val="false"/>
                <w:i w:val="false"/>
                <w:color w:val="000000"/>
                <w:sz w:val="20"/>
              </w:rPr>
              <w:t>
</w:t>
            </w:r>
            <w:r>
              <w:rPr>
                <w:rFonts w:ascii="Times New Roman"/>
                <w:b w:val="false"/>
                <w:i w:val="false"/>
                <w:color w:val="000000"/>
                <w:sz w:val="20"/>
              </w:rPr>
              <w:t>улица Женис, 148</w:t>
            </w:r>
            <w:r>
              <w:br/>
            </w:r>
            <w:r>
              <w:rPr>
                <w:rFonts w:ascii="Times New Roman"/>
                <w:b w:val="false"/>
                <w:i w:val="false"/>
                <w:color w:val="000000"/>
                <w:sz w:val="20"/>
              </w:rPr>
              <w:t>
</w:t>
            </w:r>
            <w:r>
              <w:rPr>
                <w:rFonts w:ascii="Times New Roman"/>
                <w:b w:val="false"/>
                <w:i w:val="false"/>
                <w:color w:val="000000"/>
                <w:sz w:val="20"/>
              </w:rPr>
              <w:t>alaksob@mail.ru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p>
          <w:p>
            <w:pPr>
              <w:spacing w:after="20"/>
              <w:ind w:left="20"/>
              <w:jc w:val="both"/>
            </w:pPr>
            <w:r>
              <w:rPr>
                <w:rFonts w:ascii="Times New Roman"/>
                <w:b w:val="false"/>
                <w:i w:val="false"/>
                <w:color w:val="000000"/>
                <w:sz w:val="20"/>
              </w:rPr>
              <w:t>2-15-36</w:t>
            </w:r>
          </w:p>
        </w:tc>
        <w:tc>
          <w:tcPr>
            <w:tcW w:w="0" w:type="auto"/>
            <w:vMerge/>
            <w:tcBorders>
              <w:top w:val="nil"/>
              <w:left w:val="single" w:color="cfcfcf" w:sz="5"/>
              <w:bottom w:val="single" w:color="cfcfcf" w:sz="5"/>
              <w:right w:val="single" w:color="cfcfcf" w:sz="5"/>
            </w:tcBorders>
          </w:tcPr>
          <w:p/>
        </w:tc>
      </w:tr>
      <w:tr>
        <w:trPr>
          <w:trHeight w:val="121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Балхашского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Кунаева, 66</w:t>
            </w:r>
            <w:r>
              <w:br/>
            </w:r>
            <w:r>
              <w:rPr>
                <w:rFonts w:ascii="Times New Roman"/>
                <w:b w:val="false"/>
                <w:i w:val="false"/>
                <w:color w:val="000000"/>
                <w:sz w:val="20"/>
              </w:rPr>
              <w:t>
</w:t>
            </w:r>
            <w:r>
              <w:rPr>
                <w:rFonts w:ascii="Times New Roman"/>
                <w:b w:val="false"/>
                <w:i w:val="false"/>
                <w:color w:val="000000"/>
                <w:sz w:val="20"/>
              </w:rPr>
              <w:t>balhash_sobez@bk.ru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p>
          <w:p>
            <w:pPr>
              <w:spacing w:after="20"/>
              <w:ind w:left="20"/>
              <w:jc w:val="both"/>
            </w:pPr>
            <w:r>
              <w:rPr>
                <w:rFonts w:ascii="Times New Roman"/>
                <w:b w:val="false"/>
                <w:i w:val="false"/>
                <w:color w:val="000000"/>
                <w:sz w:val="20"/>
              </w:rPr>
              <w:t>9-14-25</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программ </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Иссык,</w:t>
            </w:r>
            <w:r>
              <w:br/>
            </w:r>
            <w:r>
              <w:rPr>
                <w:rFonts w:ascii="Times New Roman"/>
                <w:b w:val="false"/>
                <w:i w:val="false"/>
                <w:color w:val="000000"/>
                <w:sz w:val="20"/>
              </w:rPr>
              <w:t>
</w:t>
            </w:r>
            <w:r>
              <w:rPr>
                <w:rFonts w:ascii="Times New Roman"/>
                <w:b w:val="false"/>
                <w:i w:val="false"/>
                <w:color w:val="000000"/>
                <w:sz w:val="20"/>
              </w:rPr>
              <w:t>улица Алматинская, 112,</w:t>
            </w:r>
            <w:r>
              <w:br/>
            </w:r>
            <w:r>
              <w:rPr>
                <w:rFonts w:ascii="Times New Roman"/>
                <w:b w:val="false"/>
                <w:i w:val="false"/>
                <w:color w:val="000000"/>
                <w:sz w:val="20"/>
              </w:rPr>
              <w:t>
</w:t>
            </w:r>
            <w:r>
              <w:rPr>
                <w:rFonts w:ascii="Times New Roman"/>
                <w:b w:val="false"/>
                <w:i w:val="false"/>
                <w:color w:val="000000"/>
                <w:sz w:val="20"/>
              </w:rPr>
              <w:t>sobesesik@mail.ru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p>
          <w:p>
            <w:pPr>
              <w:spacing w:after="20"/>
              <w:ind w:left="20"/>
              <w:jc w:val="both"/>
            </w:pPr>
            <w:r>
              <w:rPr>
                <w:rFonts w:ascii="Times New Roman"/>
                <w:b w:val="false"/>
                <w:i w:val="false"/>
                <w:color w:val="000000"/>
                <w:sz w:val="20"/>
              </w:rPr>
              <w:t>4-24-36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Ескелдинского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Сатпаева, 65</w:t>
            </w:r>
            <w:r>
              <w:br/>
            </w:r>
            <w:r>
              <w:rPr>
                <w:rFonts w:ascii="Times New Roman"/>
                <w:b w:val="false"/>
                <w:i w:val="false"/>
                <w:color w:val="000000"/>
                <w:sz w:val="20"/>
              </w:rPr>
              <w:t>
</w:t>
            </w:r>
            <w:r>
              <w:rPr>
                <w:rFonts w:ascii="Times New Roman"/>
                <w:b w:val="false"/>
                <w:i w:val="false"/>
                <w:color w:val="000000"/>
                <w:sz w:val="20"/>
              </w:rPr>
              <w:t>eskeldy_sobes@mail.ru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p>
          <w:p>
            <w:pPr>
              <w:spacing w:after="20"/>
              <w:ind w:left="20"/>
              <w:jc w:val="both"/>
            </w:pPr>
            <w:r>
              <w:rPr>
                <w:rFonts w:ascii="Times New Roman"/>
                <w:b w:val="false"/>
                <w:i w:val="false"/>
                <w:color w:val="000000"/>
                <w:sz w:val="20"/>
              </w:rPr>
              <w:t>3-00-62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Жамбылского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Карасай батыра,</w:t>
            </w:r>
            <w:r>
              <w:br/>
            </w:r>
            <w:r>
              <w:rPr>
                <w:rFonts w:ascii="Times New Roman"/>
                <w:b w:val="false"/>
                <w:i w:val="false"/>
                <w:color w:val="000000"/>
                <w:sz w:val="20"/>
              </w:rPr>
              <w:t>
</w:t>
            </w:r>
            <w:r>
              <w:rPr>
                <w:rFonts w:ascii="Times New Roman"/>
                <w:b w:val="false"/>
                <w:i w:val="false"/>
                <w:color w:val="000000"/>
                <w:sz w:val="20"/>
              </w:rPr>
              <w:t>261, zhambyl.rotzszn@mail.online.kz</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Илийского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Отеген батыр,</w:t>
            </w:r>
            <w:r>
              <w:br/>
            </w:r>
            <w:r>
              <w:rPr>
                <w:rFonts w:ascii="Times New Roman"/>
                <w:b w:val="false"/>
                <w:i w:val="false"/>
                <w:color w:val="000000"/>
                <w:sz w:val="20"/>
              </w:rPr>
              <w:t>
</w:t>
            </w:r>
            <w:r>
              <w:rPr>
                <w:rFonts w:ascii="Times New Roman"/>
                <w:b w:val="false"/>
                <w:i w:val="false"/>
                <w:color w:val="000000"/>
                <w:sz w:val="20"/>
              </w:rPr>
              <w:t>улица Титова, 3 «А»</w:t>
            </w:r>
            <w:r>
              <w:br/>
            </w:r>
            <w:r>
              <w:rPr>
                <w:rFonts w:ascii="Times New Roman"/>
                <w:b w:val="false"/>
                <w:i w:val="false"/>
                <w:color w:val="000000"/>
                <w:sz w:val="20"/>
              </w:rPr>
              <w:t>
</w:t>
            </w:r>
            <w:r>
              <w:rPr>
                <w:rFonts w:ascii="Times New Roman"/>
                <w:b w:val="false"/>
                <w:i w:val="false"/>
                <w:color w:val="000000"/>
                <w:sz w:val="20"/>
              </w:rPr>
              <w:t>Ili-sobes@mail.ru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p>
          <w:p>
            <w:pPr>
              <w:spacing w:after="20"/>
              <w:ind w:left="20"/>
              <w:jc w:val="both"/>
            </w:pPr>
            <w:r>
              <w:rPr>
                <w:rFonts w:ascii="Times New Roman"/>
                <w:b w:val="false"/>
                <w:i w:val="false"/>
                <w:color w:val="000000"/>
                <w:sz w:val="20"/>
              </w:rPr>
              <w:t>2-47-51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Карасайского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Каскелен,</w:t>
            </w:r>
            <w:r>
              <w:br/>
            </w:r>
            <w:r>
              <w:rPr>
                <w:rFonts w:ascii="Times New Roman"/>
                <w:b w:val="false"/>
                <w:i w:val="false"/>
                <w:color w:val="000000"/>
                <w:sz w:val="20"/>
              </w:rPr>
              <w:t>
</w:t>
            </w:r>
            <w:r>
              <w:rPr>
                <w:rFonts w:ascii="Times New Roman"/>
                <w:b w:val="false"/>
                <w:i w:val="false"/>
                <w:color w:val="000000"/>
                <w:sz w:val="20"/>
              </w:rPr>
              <w:t>улица Абылайхана, 215</w:t>
            </w:r>
            <w:r>
              <w:br/>
            </w:r>
            <w:r>
              <w:rPr>
                <w:rFonts w:ascii="Times New Roman"/>
                <w:b w:val="false"/>
                <w:i w:val="false"/>
                <w:color w:val="000000"/>
                <w:sz w:val="20"/>
              </w:rPr>
              <w:t>
</w:t>
            </w:r>
            <w:r>
              <w:rPr>
                <w:rFonts w:ascii="Times New Roman"/>
                <w:b w:val="false"/>
                <w:i w:val="false"/>
                <w:color w:val="000000"/>
                <w:sz w:val="20"/>
              </w:rPr>
              <w:t>krozisp@mail.ru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p>
          <w:p>
            <w:pPr>
              <w:spacing w:after="20"/>
              <w:ind w:left="20"/>
              <w:jc w:val="both"/>
            </w:pPr>
            <w:r>
              <w:rPr>
                <w:rFonts w:ascii="Times New Roman"/>
                <w:b w:val="false"/>
                <w:i w:val="false"/>
                <w:color w:val="000000"/>
                <w:sz w:val="20"/>
              </w:rPr>
              <w:t>2-17-71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w:t>
            </w:r>
            <w:r>
              <w:br/>
            </w:r>
            <w:r>
              <w:rPr>
                <w:rFonts w:ascii="Times New Roman"/>
                <w:b w:val="false"/>
                <w:i w:val="false"/>
                <w:color w:val="000000"/>
                <w:sz w:val="20"/>
              </w:rPr>
              <w:t>
</w:t>
            </w:r>
            <w:r>
              <w:rPr>
                <w:rFonts w:ascii="Times New Roman"/>
                <w:b w:val="false"/>
                <w:i w:val="false"/>
                <w:color w:val="000000"/>
                <w:sz w:val="20"/>
              </w:rPr>
              <w:t>и социальных программ</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Учтобе,</w:t>
            </w:r>
            <w:r>
              <w:br/>
            </w:r>
            <w:r>
              <w:rPr>
                <w:rFonts w:ascii="Times New Roman"/>
                <w:b w:val="false"/>
                <w:i w:val="false"/>
                <w:color w:val="000000"/>
                <w:sz w:val="20"/>
              </w:rPr>
              <w:t>
</w:t>
            </w:r>
            <w:r>
              <w:rPr>
                <w:rFonts w:ascii="Times New Roman"/>
                <w:b w:val="false"/>
                <w:i w:val="false"/>
                <w:color w:val="000000"/>
                <w:sz w:val="20"/>
              </w:rPr>
              <w:t>улица Кусмолданова, 3</w:t>
            </w:r>
            <w:r>
              <w:br/>
            </w:r>
            <w:r>
              <w:rPr>
                <w:rFonts w:ascii="Times New Roman"/>
                <w:b w:val="false"/>
                <w:i w:val="false"/>
                <w:color w:val="000000"/>
                <w:sz w:val="20"/>
              </w:rPr>
              <w:t>
</w:t>
            </w:r>
            <w:r>
              <w:rPr>
                <w:rFonts w:ascii="Times New Roman"/>
                <w:b w:val="false"/>
                <w:i w:val="false"/>
                <w:color w:val="000000"/>
                <w:sz w:val="20"/>
              </w:rPr>
              <w:t>karatalsobes@mail.ru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p>
          <w:p>
            <w:pPr>
              <w:spacing w:after="20"/>
              <w:ind w:left="20"/>
              <w:jc w:val="both"/>
            </w:pPr>
            <w:r>
              <w:rPr>
                <w:rFonts w:ascii="Times New Roman"/>
                <w:b w:val="false"/>
                <w:i w:val="false"/>
                <w:color w:val="000000"/>
                <w:sz w:val="20"/>
              </w:rPr>
              <w:t>2-24-30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Жамбылского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Село Узынагаш, </w:t>
            </w:r>
            <w:r>
              <w:br/>
            </w:r>
            <w:r>
              <w:rPr>
                <w:rFonts w:ascii="Times New Roman"/>
                <w:b w:val="false"/>
                <w:i w:val="false"/>
                <w:color w:val="000000"/>
                <w:sz w:val="20"/>
              </w:rPr>
              <w:t>
</w:t>
            </w:r>
            <w:r>
              <w:rPr>
                <w:rFonts w:ascii="Times New Roman"/>
                <w:b w:val="false"/>
                <w:i w:val="false"/>
                <w:color w:val="000000"/>
                <w:sz w:val="20"/>
              </w:rPr>
              <w:t>улица Карасай батыра,</w:t>
            </w:r>
            <w:r>
              <w:br/>
            </w:r>
            <w:r>
              <w:rPr>
                <w:rFonts w:ascii="Times New Roman"/>
                <w:b w:val="false"/>
                <w:i w:val="false"/>
                <w:color w:val="000000"/>
                <w:sz w:val="20"/>
              </w:rPr>
              <w:t>
</w:t>
            </w:r>
            <w:r>
              <w:rPr>
                <w:rFonts w:ascii="Times New Roman"/>
                <w:b w:val="false"/>
                <w:i w:val="false"/>
                <w:color w:val="000000"/>
                <w:sz w:val="20"/>
              </w:rPr>
              <w:t>261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p>
          <w:p>
            <w:pPr>
              <w:spacing w:after="20"/>
              <w:ind w:left="20"/>
              <w:jc w:val="both"/>
            </w:pPr>
            <w:r>
              <w:rPr>
                <w:rFonts w:ascii="Times New Roman"/>
                <w:b w:val="false"/>
                <w:i w:val="false"/>
                <w:color w:val="000000"/>
                <w:sz w:val="20"/>
              </w:rPr>
              <w:t>2-22-60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программ </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 Маметовой,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76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программ </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Мырзабекова, 38</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p>
          <w:p>
            <w:pPr>
              <w:spacing w:after="20"/>
              <w:ind w:left="20"/>
              <w:jc w:val="both"/>
            </w:pPr>
            <w:r>
              <w:rPr>
                <w:rFonts w:ascii="Times New Roman"/>
                <w:b w:val="false"/>
                <w:i w:val="false"/>
                <w:color w:val="000000"/>
                <w:sz w:val="20"/>
              </w:rPr>
              <w:t>2-03-71</w:t>
            </w:r>
          </w:p>
        </w:tc>
        <w:tc>
          <w:tcPr>
            <w:tcW w:w="0" w:type="auto"/>
            <w:vMerge/>
            <w:tcBorders>
              <w:top w:val="nil"/>
              <w:left w:val="single" w:color="cfcfcf" w:sz="5"/>
              <w:bottom w:val="single" w:color="cfcfcf" w:sz="5"/>
              <w:right w:val="single" w:color="cfcfcf" w:sz="5"/>
            </w:tcBorders>
          </w:tcP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Жаркент,</w:t>
            </w:r>
            <w:r>
              <w:br/>
            </w:r>
            <w:r>
              <w:rPr>
                <w:rFonts w:ascii="Times New Roman"/>
                <w:b w:val="false"/>
                <w:i w:val="false"/>
                <w:color w:val="000000"/>
                <w:sz w:val="20"/>
              </w:rPr>
              <w:t>
</w:t>
            </w:r>
            <w:r>
              <w:rPr>
                <w:rFonts w:ascii="Times New Roman"/>
                <w:b w:val="false"/>
                <w:i w:val="false"/>
                <w:color w:val="000000"/>
                <w:sz w:val="20"/>
              </w:rPr>
              <w:t>улица Масанчи, 23</w:t>
            </w:r>
            <w:r>
              <w:br/>
            </w:r>
            <w:r>
              <w:rPr>
                <w:rFonts w:ascii="Times New Roman"/>
                <w:b w:val="false"/>
                <w:i w:val="false"/>
                <w:color w:val="000000"/>
                <w:sz w:val="20"/>
              </w:rPr>
              <w:t>
</w:t>
            </w:r>
            <w:r>
              <w:rPr>
                <w:rFonts w:ascii="Times New Roman"/>
                <w:b w:val="false"/>
                <w:i w:val="false"/>
                <w:color w:val="000000"/>
                <w:sz w:val="20"/>
              </w:rPr>
              <w:t>panfil2005@mail.ru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p>
          <w:p>
            <w:pPr>
              <w:spacing w:after="20"/>
              <w:ind w:left="20"/>
              <w:jc w:val="both"/>
            </w:pPr>
            <w:r>
              <w:rPr>
                <w:rFonts w:ascii="Times New Roman"/>
                <w:b w:val="false"/>
                <w:i w:val="false"/>
                <w:color w:val="000000"/>
                <w:sz w:val="20"/>
              </w:rPr>
              <w:t>51048</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Райымбекского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Кеген, улица</w:t>
            </w:r>
            <w:r>
              <w:br/>
            </w:r>
            <w:r>
              <w:rPr>
                <w:rFonts w:ascii="Times New Roman"/>
                <w:b w:val="false"/>
                <w:i w:val="false"/>
                <w:color w:val="000000"/>
                <w:sz w:val="20"/>
              </w:rPr>
              <w:t>
</w:t>
            </w:r>
            <w:r>
              <w:rPr>
                <w:rFonts w:ascii="Times New Roman"/>
                <w:b w:val="false"/>
                <w:i w:val="false"/>
                <w:color w:val="000000"/>
                <w:sz w:val="20"/>
              </w:rPr>
              <w:t>Момышулы, 7</w:t>
            </w:r>
            <w:r>
              <w:br/>
            </w:r>
            <w:r>
              <w:rPr>
                <w:rFonts w:ascii="Times New Roman"/>
                <w:b w:val="false"/>
                <w:i w:val="false"/>
                <w:color w:val="000000"/>
                <w:sz w:val="20"/>
              </w:rPr>
              <w:t>
</w:t>
            </w:r>
            <w:r>
              <w:rPr>
                <w:rFonts w:ascii="Times New Roman"/>
                <w:b w:val="false"/>
                <w:i w:val="false"/>
                <w:color w:val="000000"/>
                <w:sz w:val="20"/>
              </w:rPr>
              <w:t>Raimbek_sobes@mail.ru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p>
          <w:p>
            <w:pPr>
              <w:spacing w:after="20"/>
              <w:ind w:left="20"/>
              <w:jc w:val="both"/>
            </w:pPr>
            <w:r>
              <w:rPr>
                <w:rFonts w:ascii="Times New Roman"/>
                <w:b w:val="false"/>
                <w:i w:val="false"/>
                <w:color w:val="000000"/>
                <w:sz w:val="20"/>
              </w:rPr>
              <w:t>21134</w:t>
            </w:r>
          </w:p>
        </w:tc>
        <w:tc>
          <w:tcPr>
            <w:tcW w:w="0" w:type="auto"/>
            <w:vMerge/>
            <w:tcBorders>
              <w:top w:val="nil"/>
              <w:left w:val="single" w:color="cfcfcf" w:sz="5"/>
              <w:bottom w:val="single" w:color="cfcfcf" w:sz="5"/>
              <w:right w:val="single" w:color="cfcfcf" w:sz="5"/>
            </w:tcBorders>
          </w:tcPr>
          <w:p/>
        </w:tc>
      </w:tr>
      <w:tr>
        <w:trPr>
          <w:trHeight w:val="6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Саркандского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Саркант,</w:t>
            </w:r>
            <w:r>
              <w:br/>
            </w:r>
            <w:r>
              <w:rPr>
                <w:rFonts w:ascii="Times New Roman"/>
                <w:b w:val="false"/>
                <w:i w:val="false"/>
                <w:color w:val="000000"/>
                <w:sz w:val="20"/>
              </w:rPr>
              <w:t>
</w:t>
            </w:r>
            <w:r>
              <w:rPr>
                <w:rFonts w:ascii="Times New Roman"/>
                <w:b w:val="false"/>
                <w:i w:val="false"/>
                <w:color w:val="000000"/>
                <w:sz w:val="20"/>
              </w:rPr>
              <w:t>улица Тауелсиздик, 117</w:t>
            </w:r>
            <w:r>
              <w:br/>
            </w:r>
            <w:r>
              <w:rPr>
                <w:rFonts w:ascii="Times New Roman"/>
                <w:b w:val="false"/>
                <w:i w:val="false"/>
                <w:color w:val="000000"/>
                <w:sz w:val="20"/>
              </w:rPr>
              <w:t>
</w:t>
            </w:r>
            <w:r>
              <w:rPr>
                <w:rFonts w:ascii="Times New Roman"/>
                <w:b w:val="false"/>
                <w:i w:val="false"/>
                <w:color w:val="000000"/>
                <w:sz w:val="20"/>
              </w:rPr>
              <w:t>sarkand_sobes@mail.ru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p>
          <w:p>
            <w:pPr>
              <w:spacing w:after="20"/>
              <w:ind w:left="20"/>
              <w:jc w:val="both"/>
            </w:pPr>
            <w:r>
              <w:rPr>
                <w:rFonts w:ascii="Times New Roman"/>
                <w:b w:val="false"/>
                <w:i w:val="false"/>
                <w:color w:val="000000"/>
                <w:sz w:val="20"/>
              </w:rPr>
              <w:t>21491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w:t>
            </w:r>
          </w:p>
          <w:p>
            <w:pPr>
              <w:spacing w:after="20"/>
              <w:ind w:left="20"/>
              <w:jc w:val="both"/>
            </w:pPr>
            <w:r>
              <w:rPr>
                <w:rFonts w:ascii="Times New Roman"/>
                <w:b w:val="false"/>
                <w:i w:val="false"/>
                <w:color w:val="000000"/>
                <w:sz w:val="20"/>
              </w:rPr>
              <w:t>программ Талгарского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Талгар, улица</w:t>
            </w:r>
            <w:r>
              <w:br/>
            </w:r>
            <w:r>
              <w:rPr>
                <w:rFonts w:ascii="Times New Roman"/>
                <w:b w:val="false"/>
                <w:i w:val="false"/>
                <w:color w:val="000000"/>
                <w:sz w:val="20"/>
              </w:rPr>
              <w:t>
</w:t>
            </w:r>
            <w:r>
              <w:rPr>
                <w:rFonts w:ascii="Times New Roman"/>
                <w:b w:val="false"/>
                <w:i w:val="false"/>
                <w:color w:val="000000"/>
                <w:sz w:val="20"/>
              </w:rPr>
              <w:t>Гагарина, 76</w:t>
            </w:r>
            <w:r>
              <w:br/>
            </w:r>
            <w:r>
              <w:rPr>
                <w:rFonts w:ascii="Times New Roman"/>
                <w:b w:val="false"/>
                <w:i w:val="false"/>
                <w:color w:val="000000"/>
                <w:sz w:val="20"/>
              </w:rPr>
              <w:t>
</w:t>
            </w:r>
            <w:r>
              <w:rPr>
                <w:rFonts w:ascii="Times New Roman"/>
                <w:b w:val="false"/>
                <w:i w:val="false"/>
                <w:color w:val="000000"/>
                <w:sz w:val="20"/>
              </w:rPr>
              <w:t>talrot@yandex.ru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8-72774</w:t>
            </w:r>
          </w:p>
          <w:p>
            <w:pPr>
              <w:spacing w:after="20"/>
              <w:ind w:left="20"/>
              <w:jc w:val="both"/>
            </w:pPr>
            <w:r>
              <w:rPr>
                <w:rFonts w:ascii="Times New Roman"/>
                <w:b w:val="false"/>
                <w:i w:val="false"/>
                <w:color w:val="000000"/>
                <w:sz w:val="20"/>
              </w:rPr>
              <w:t>21717</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 выходных и праздничных дней, установленных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Уйгурского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Нысанбаева, 10</w:t>
            </w:r>
            <w:r>
              <w:br/>
            </w:r>
            <w:r>
              <w:rPr>
                <w:rFonts w:ascii="Times New Roman"/>
                <w:b w:val="false"/>
                <w:i w:val="false"/>
                <w:color w:val="000000"/>
                <w:sz w:val="20"/>
              </w:rPr>
              <w:t>
</w:t>
            </w:r>
            <w:r>
              <w:rPr>
                <w:rFonts w:ascii="Times New Roman"/>
                <w:b w:val="false"/>
                <w:i w:val="false"/>
                <w:color w:val="000000"/>
                <w:sz w:val="20"/>
              </w:rPr>
              <w:t>ygyr_sobes@mail.ru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p>
          <w:p>
            <w:pPr>
              <w:spacing w:after="20"/>
              <w:ind w:left="20"/>
              <w:jc w:val="both"/>
            </w:pPr>
            <w:r>
              <w:rPr>
                <w:rFonts w:ascii="Times New Roman"/>
                <w:b w:val="false"/>
                <w:i w:val="false"/>
                <w:color w:val="000000"/>
                <w:sz w:val="20"/>
              </w:rPr>
              <w:t>21270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Кербулакского района</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Маншук Маметовой, 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p>
          <w:p>
            <w:pPr>
              <w:spacing w:after="20"/>
              <w:ind w:left="20"/>
              <w:jc w:val="both"/>
            </w:pPr>
            <w:r>
              <w:rPr>
                <w:rFonts w:ascii="Times New Roman"/>
                <w:b w:val="false"/>
                <w:i w:val="false"/>
                <w:color w:val="000000"/>
                <w:sz w:val="20"/>
              </w:rPr>
              <w:t>3-16-04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Капшагай</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Кунаева, 2/3</w:t>
            </w:r>
            <w:r>
              <w:br/>
            </w:r>
            <w:r>
              <w:rPr>
                <w:rFonts w:ascii="Times New Roman"/>
                <w:b w:val="false"/>
                <w:i w:val="false"/>
                <w:color w:val="000000"/>
                <w:sz w:val="20"/>
              </w:rPr>
              <w:t>
</w:t>
            </w:r>
            <w:r>
              <w:rPr>
                <w:rFonts w:ascii="Times New Roman"/>
                <w:b w:val="false"/>
                <w:i w:val="false"/>
                <w:color w:val="000000"/>
                <w:sz w:val="20"/>
              </w:rPr>
              <w:t>KSobes@mail.ru</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p>
          <w:p>
            <w:pPr>
              <w:spacing w:after="20"/>
              <w:ind w:left="20"/>
              <w:jc w:val="both"/>
            </w:pPr>
            <w:r>
              <w:rPr>
                <w:rFonts w:ascii="Times New Roman"/>
                <w:b w:val="false"/>
                <w:i w:val="false"/>
                <w:color w:val="000000"/>
                <w:sz w:val="20"/>
              </w:rPr>
              <w:t>41574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35</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p>
          <w:p>
            <w:pPr>
              <w:spacing w:after="20"/>
              <w:ind w:left="20"/>
              <w:jc w:val="both"/>
            </w:pPr>
            <w:r>
              <w:rPr>
                <w:rFonts w:ascii="Times New Roman"/>
                <w:b w:val="false"/>
                <w:i w:val="false"/>
                <w:color w:val="000000"/>
                <w:sz w:val="20"/>
              </w:rPr>
              <w:t>210491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Текели</w:t>
            </w:r>
          </w:p>
        </w:tc>
        <w:tc>
          <w:tcPr>
            <w:tcW w:w="4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 Тауелсиздик, 24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p>
          <w:p>
            <w:pPr>
              <w:spacing w:after="20"/>
              <w:ind w:left="20"/>
              <w:jc w:val="both"/>
            </w:pPr>
            <w:r>
              <w:rPr>
                <w:rFonts w:ascii="Times New Roman"/>
                <w:b w:val="false"/>
                <w:i w:val="false"/>
                <w:color w:val="000000"/>
                <w:sz w:val="20"/>
              </w:rPr>
              <w:t>42395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по Атырауской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822"/>
        <w:gridCol w:w="4218"/>
        <w:gridCol w:w="1866"/>
        <w:gridCol w:w="2637"/>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p>
            <w:pPr>
              <w:spacing w:after="20"/>
              <w:ind w:left="20"/>
              <w:jc w:val="both"/>
            </w:pPr>
            <w:r>
              <w:rPr>
                <w:rFonts w:ascii="Times New Roman"/>
                <w:b w:val="false"/>
                <w:i w:val="false"/>
                <w:color w:val="000000"/>
                <w:sz w:val="20"/>
              </w:rPr>
              <w:t xml:space="preserve">города и номер </w:t>
            </w:r>
          </w:p>
          <w:p>
            <w:pPr>
              <w:spacing w:after="20"/>
              <w:ind w:left="20"/>
              <w:jc w:val="both"/>
            </w:pPr>
            <w:r>
              <w:rPr>
                <w:rFonts w:ascii="Times New Roman"/>
                <w:b w:val="false"/>
                <w:i w:val="false"/>
                <w:color w:val="000000"/>
                <w:sz w:val="20"/>
              </w:rPr>
              <w:t>телефона</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Атырау</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w:t>
            </w:r>
            <w:r>
              <w:br/>
            </w:r>
            <w:r>
              <w:rPr>
                <w:rFonts w:ascii="Times New Roman"/>
                <w:b w:val="false"/>
                <w:i w:val="false"/>
                <w:color w:val="000000"/>
                <w:sz w:val="20"/>
              </w:rPr>
              <w:t>
</w:t>
            </w:r>
            <w:r>
              <w:rPr>
                <w:rFonts w:ascii="Times New Roman"/>
                <w:b w:val="false"/>
                <w:i w:val="false"/>
                <w:color w:val="000000"/>
                <w:sz w:val="20"/>
              </w:rPr>
              <w:t>Шарипова, 4.</w:t>
            </w:r>
            <w:r>
              <w:br/>
            </w:r>
            <w:r>
              <w:rPr>
                <w:rFonts w:ascii="Times New Roman"/>
                <w:b w:val="false"/>
                <w:i w:val="false"/>
                <w:color w:val="000000"/>
                <w:sz w:val="20"/>
              </w:rPr>
              <w:t>
</w:t>
            </w:r>
            <w:r>
              <w:rPr>
                <w:rFonts w:ascii="Times New Roman"/>
                <w:b w:val="false"/>
                <w:i w:val="false"/>
                <w:color w:val="000000"/>
                <w:sz w:val="20"/>
              </w:rPr>
              <w:t>zanayt@mail.ru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45-02-00</w:t>
            </w:r>
            <w:r>
              <w:br/>
            </w:r>
            <w:r>
              <w:rPr>
                <w:rFonts w:ascii="Times New Roman"/>
                <w:b w:val="false"/>
                <w:i w:val="false"/>
                <w:color w:val="000000"/>
                <w:sz w:val="20"/>
              </w:rPr>
              <w:t>
</w:t>
            </w:r>
            <w:r>
              <w:rPr>
                <w:rFonts w:ascii="Times New Roman"/>
                <w:b w:val="false"/>
                <w:i w:val="false"/>
                <w:color w:val="000000"/>
                <w:sz w:val="20"/>
              </w:rPr>
              <w:t>45-04-67</w:t>
            </w:r>
            <w:r>
              <w:br/>
            </w:r>
            <w:r>
              <w:rPr>
                <w:rFonts w:ascii="Times New Roman"/>
                <w:b w:val="false"/>
                <w:i w:val="false"/>
                <w:color w:val="000000"/>
                <w:sz w:val="20"/>
              </w:rPr>
              <w:t>
</w:t>
            </w:r>
            <w:r>
              <w:rPr>
                <w:rFonts w:ascii="Times New Roman"/>
                <w:b w:val="false"/>
                <w:i w:val="false"/>
                <w:color w:val="000000"/>
                <w:sz w:val="20"/>
              </w:rPr>
              <w:t>45-04-68</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 xml:space="preserve">с 9.00 до 18.00 часов с обеденным перерывом </w:t>
            </w:r>
          </w:p>
        </w:tc>
      </w:tr>
      <w:tr>
        <w:trPr>
          <w:trHeight w:val="1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Жылыойского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Кулсары, </w:t>
            </w:r>
            <w:r>
              <w:br/>
            </w:r>
            <w:r>
              <w:rPr>
                <w:rFonts w:ascii="Times New Roman"/>
                <w:b w:val="false"/>
                <w:i w:val="false"/>
                <w:color w:val="000000"/>
                <w:sz w:val="20"/>
              </w:rPr>
              <w:t>
</w:t>
            </w:r>
            <w:r>
              <w:rPr>
                <w:rFonts w:ascii="Times New Roman"/>
                <w:b w:val="false"/>
                <w:i w:val="false"/>
                <w:color w:val="000000"/>
                <w:sz w:val="20"/>
              </w:rPr>
              <w:t>улица Абдрахманова, 1</w:t>
            </w:r>
            <w:r>
              <w:br/>
            </w:r>
            <w:r>
              <w:rPr>
                <w:rFonts w:ascii="Times New Roman"/>
                <w:b w:val="false"/>
                <w:i w:val="false"/>
                <w:color w:val="000000"/>
                <w:sz w:val="20"/>
              </w:rPr>
              <w:t>
</w:t>
            </w:r>
            <w:r>
              <w:rPr>
                <w:rFonts w:ascii="Times New Roman"/>
                <w:b w:val="false"/>
                <w:i w:val="false"/>
                <w:color w:val="000000"/>
                <w:sz w:val="20"/>
              </w:rPr>
              <w:t>zhylyoi-zhumyskz@mail.ru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4-86-95</w:t>
            </w:r>
            <w:r>
              <w:br/>
            </w:r>
            <w:r>
              <w:rPr>
                <w:rFonts w:ascii="Times New Roman"/>
                <w:b w:val="false"/>
                <w:i w:val="false"/>
                <w:color w:val="000000"/>
                <w:sz w:val="20"/>
              </w:rPr>
              <w:t>
</w:t>
            </w:r>
            <w:r>
              <w:rPr>
                <w:rFonts w:ascii="Times New Roman"/>
                <w:b w:val="false"/>
                <w:i w:val="false"/>
                <w:color w:val="000000"/>
                <w:sz w:val="20"/>
              </w:rPr>
              <w:t>4-84-07</w:t>
            </w:r>
          </w:p>
        </w:tc>
        <w:tc>
          <w:tcPr>
            <w:tcW w:w="2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13.00 до 14.00 часов, кроме выходных и праздничных дней, установленных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Индерского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Индербор,</w:t>
            </w:r>
            <w:r>
              <w:br/>
            </w:r>
            <w:r>
              <w:rPr>
                <w:rFonts w:ascii="Times New Roman"/>
                <w:b w:val="false"/>
                <w:i w:val="false"/>
                <w:color w:val="000000"/>
                <w:sz w:val="20"/>
              </w:rPr>
              <w:t>
</w:t>
            </w:r>
            <w:r>
              <w:rPr>
                <w:rFonts w:ascii="Times New Roman"/>
                <w:b w:val="false"/>
                <w:i w:val="false"/>
                <w:color w:val="000000"/>
                <w:sz w:val="20"/>
              </w:rPr>
              <w:t>улица Кунаева, 16</w:t>
            </w:r>
            <w:r>
              <w:br/>
            </w:r>
            <w:r>
              <w:rPr>
                <w:rFonts w:ascii="Times New Roman"/>
                <w:b w:val="false"/>
                <w:i w:val="false"/>
                <w:color w:val="000000"/>
                <w:sz w:val="20"/>
              </w:rPr>
              <w:t>
</w:t>
            </w:r>
            <w:r>
              <w:rPr>
                <w:rFonts w:ascii="Times New Roman"/>
                <w:b w:val="false"/>
                <w:i w:val="false"/>
                <w:color w:val="000000"/>
                <w:sz w:val="20"/>
              </w:rPr>
              <w:t>inderzan@mail.ru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2-14-60</w:t>
            </w:r>
            <w:r>
              <w:br/>
            </w:r>
            <w:r>
              <w:rPr>
                <w:rFonts w:ascii="Times New Roman"/>
                <w:b w:val="false"/>
                <w:i w:val="false"/>
                <w:color w:val="000000"/>
                <w:sz w:val="20"/>
              </w:rPr>
              <w:t>
</w:t>
            </w:r>
            <w:r>
              <w:rPr>
                <w:rFonts w:ascii="Times New Roman"/>
                <w:b w:val="false"/>
                <w:i w:val="false"/>
                <w:color w:val="000000"/>
                <w:sz w:val="20"/>
              </w:rPr>
              <w:t>2-04-76</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программ Исатайского</w:t>
            </w:r>
            <w:r>
              <w:br/>
            </w:r>
            <w:r>
              <w:rPr>
                <w:rFonts w:ascii="Times New Roman"/>
                <w:b w:val="false"/>
                <w:i w:val="false"/>
                <w:color w:val="000000"/>
                <w:sz w:val="20"/>
              </w:rPr>
              <w:t>
</w:t>
            </w:r>
            <w:r>
              <w:rPr>
                <w:rFonts w:ascii="Times New Roman"/>
                <w:b w:val="false"/>
                <w:i w:val="false"/>
                <w:color w:val="000000"/>
                <w:sz w:val="20"/>
              </w:rPr>
              <w:t>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Поселок Аккистау, </w:t>
            </w:r>
            <w:r>
              <w:br/>
            </w:r>
            <w:r>
              <w:rPr>
                <w:rFonts w:ascii="Times New Roman"/>
                <w:b w:val="false"/>
                <w:i w:val="false"/>
                <w:color w:val="000000"/>
                <w:sz w:val="20"/>
              </w:rPr>
              <w:t>
</w:t>
            </w:r>
            <w:r>
              <w:rPr>
                <w:rFonts w:ascii="Times New Roman"/>
                <w:b w:val="false"/>
                <w:i w:val="false"/>
                <w:color w:val="000000"/>
                <w:sz w:val="20"/>
              </w:rPr>
              <w:t>улица Ынтымак, 23</w:t>
            </w:r>
            <w:r>
              <w:br/>
            </w:r>
            <w:r>
              <w:rPr>
                <w:rFonts w:ascii="Times New Roman"/>
                <w:b w:val="false"/>
                <w:i w:val="false"/>
                <w:color w:val="000000"/>
                <w:sz w:val="20"/>
              </w:rPr>
              <w:t>
</w:t>
            </w:r>
            <w:r>
              <w:rPr>
                <w:rFonts w:ascii="Times New Roman"/>
                <w:b w:val="false"/>
                <w:i w:val="false"/>
                <w:color w:val="000000"/>
                <w:sz w:val="20"/>
              </w:rPr>
              <w:t>isatai_raisobes@mail.kz</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2-06-42</w:t>
            </w:r>
            <w:r>
              <w:br/>
            </w:r>
            <w:r>
              <w:rPr>
                <w:rFonts w:ascii="Times New Roman"/>
                <w:b w:val="false"/>
                <w:i w:val="false"/>
                <w:color w:val="000000"/>
                <w:sz w:val="20"/>
              </w:rPr>
              <w:t>
</w:t>
            </w:r>
            <w:r>
              <w:rPr>
                <w:rFonts w:ascii="Times New Roman"/>
                <w:b w:val="false"/>
                <w:i w:val="false"/>
                <w:color w:val="000000"/>
                <w:sz w:val="20"/>
              </w:rPr>
              <w:t>2-05-65</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Кзылкогинского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Миялы,</w:t>
            </w:r>
            <w:r>
              <w:br/>
            </w:r>
            <w:r>
              <w:rPr>
                <w:rFonts w:ascii="Times New Roman"/>
                <w:b w:val="false"/>
                <w:i w:val="false"/>
                <w:color w:val="000000"/>
                <w:sz w:val="20"/>
              </w:rPr>
              <w:t>
</w:t>
            </w:r>
            <w:r>
              <w:rPr>
                <w:rFonts w:ascii="Times New Roman"/>
                <w:b w:val="false"/>
                <w:i w:val="false"/>
                <w:color w:val="000000"/>
                <w:sz w:val="20"/>
              </w:rPr>
              <w:t>улица Мамедова, 1</w:t>
            </w:r>
            <w:r>
              <w:br/>
            </w:r>
            <w:r>
              <w:rPr>
                <w:rFonts w:ascii="Times New Roman"/>
                <w:b w:val="false"/>
                <w:i w:val="false"/>
                <w:color w:val="000000"/>
                <w:sz w:val="20"/>
              </w:rPr>
              <w:t>
</w:t>
            </w:r>
            <w:r>
              <w:rPr>
                <w:rFonts w:ascii="Times New Roman"/>
                <w:b w:val="false"/>
                <w:i w:val="false"/>
                <w:color w:val="000000"/>
                <w:sz w:val="20"/>
              </w:rPr>
              <w:t>gulfaruz@mail.ru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2-15-43</w:t>
            </w:r>
            <w:r>
              <w:br/>
            </w:r>
            <w:r>
              <w:rPr>
                <w:rFonts w:ascii="Times New Roman"/>
                <w:b w:val="false"/>
                <w:i w:val="false"/>
                <w:color w:val="000000"/>
                <w:sz w:val="20"/>
              </w:rPr>
              <w:t>
</w:t>
            </w:r>
            <w:r>
              <w:rPr>
                <w:rFonts w:ascii="Times New Roman"/>
                <w:b w:val="false"/>
                <w:i w:val="false"/>
                <w:color w:val="000000"/>
                <w:sz w:val="20"/>
              </w:rPr>
              <w:t>2-19-81</w:t>
            </w:r>
            <w:r>
              <w:br/>
            </w:r>
            <w:r>
              <w:rPr>
                <w:rFonts w:ascii="Times New Roman"/>
                <w:b w:val="false"/>
                <w:i w:val="false"/>
                <w:color w:val="000000"/>
                <w:sz w:val="20"/>
              </w:rPr>
              <w:t>
</w:t>
            </w:r>
            <w:r>
              <w:rPr>
                <w:rFonts w:ascii="Times New Roman"/>
                <w:b w:val="false"/>
                <w:i w:val="false"/>
                <w:color w:val="000000"/>
                <w:sz w:val="20"/>
              </w:rPr>
              <w:t>2-12-29</w:t>
            </w:r>
          </w:p>
        </w:tc>
        <w:tc>
          <w:tcPr>
            <w:tcW w:w="0" w:type="auto"/>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Курмангазинского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Ганюшкино,</w:t>
            </w:r>
            <w:r>
              <w:br/>
            </w:r>
            <w:r>
              <w:rPr>
                <w:rFonts w:ascii="Times New Roman"/>
                <w:b w:val="false"/>
                <w:i w:val="false"/>
                <w:color w:val="000000"/>
                <w:sz w:val="20"/>
              </w:rPr>
              <w:t>
</w:t>
            </w:r>
            <w:r>
              <w:rPr>
                <w:rFonts w:ascii="Times New Roman"/>
                <w:b w:val="false"/>
                <w:i w:val="false"/>
                <w:color w:val="000000"/>
                <w:sz w:val="20"/>
              </w:rPr>
              <w:t>улица Болашак, 15</w:t>
            </w:r>
            <w:r>
              <w:br/>
            </w:r>
            <w:r>
              <w:rPr>
                <w:rFonts w:ascii="Times New Roman"/>
                <w:b w:val="false"/>
                <w:i w:val="false"/>
                <w:color w:val="000000"/>
                <w:sz w:val="20"/>
              </w:rPr>
              <w:t>
</w:t>
            </w:r>
            <w:r>
              <w:rPr>
                <w:rFonts w:ascii="Times New Roman"/>
                <w:b w:val="false"/>
                <w:i w:val="false"/>
                <w:color w:val="000000"/>
                <w:sz w:val="20"/>
              </w:rPr>
              <w:t>otdzisp@mail.ru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2-51-45</w:t>
            </w:r>
            <w:r>
              <w:br/>
            </w:r>
            <w:r>
              <w:rPr>
                <w:rFonts w:ascii="Times New Roman"/>
                <w:b w:val="false"/>
                <w:i w:val="false"/>
                <w:color w:val="000000"/>
                <w:sz w:val="20"/>
              </w:rPr>
              <w:t>
</w:t>
            </w:r>
            <w:r>
              <w:rPr>
                <w:rFonts w:ascii="Times New Roman"/>
                <w:b w:val="false"/>
                <w:i w:val="false"/>
                <w:color w:val="000000"/>
                <w:sz w:val="20"/>
              </w:rPr>
              <w:t>2-53-87</w:t>
            </w:r>
          </w:p>
        </w:tc>
        <w:tc>
          <w:tcPr>
            <w:tcW w:w="0" w:type="auto"/>
            <w:vMerge/>
            <w:tcBorders>
              <w:top w:val="nil"/>
              <w:left w:val="single" w:color="cfcfcf" w:sz="5"/>
              <w:bottom w:val="single" w:color="cfcfcf" w:sz="5"/>
              <w:right w:val="single" w:color="cfcfcf" w:sz="5"/>
            </w:tcBorders>
          </w:tcPr>
          <w:p/>
        </w:tc>
      </w:tr>
      <w:tr>
        <w:trPr>
          <w:trHeight w:val="129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знятости и социальных программ Макатского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Центральная площадь,2</w:t>
            </w:r>
            <w:r>
              <w:br/>
            </w:r>
            <w:r>
              <w:rPr>
                <w:rFonts w:ascii="Times New Roman"/>
                <w:b w:val="false"/>
                <w:i w:val="false"/>
                <w:color w:val="000000"/>
                <w:sz w:val="20"/>
              </w:rPr>
              <w:t>
</w:t>
            </w:r>
            <w:r>
              <w:rPr>
                <w:rFonts w:ascii="Times New Roman"/>
                <w:b w:val="false"/>
                <w:i w:val="false"/>
                <w:color w:val="000000"/>
                <w:sz w:val="20"/>
              </w:rPr>
              <w:t>tolkin_makat@mail.ru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3-02-98</w:t>
            </w:r>
            <w:r>
              <w:br/>
            </w:r>
            <w:r>
              <w:rPr>
                <w:rFonts w:ascii="Times New Roman"/>
                <w:b w:val="false"/>
                <w:i w:val="false"/>
                <w:color w:val="000000"/>
                <w:sz w:val="20"/>
              </w:rPr>
              <w:t>
</w:t>
            </w:r>
            <w:r>
              <w:rPr>
                <w:rFonts w:ascii="Times New Roman"/>
                <w:b w:val="false"/>
                <w:i w:val="false"/>
                <w:color w:val="000000"/>
                <w:sz w:val="20"/>
              </w:rPr>
              <w:t>3-20-99</w:t>
            </w:r>
            <w:r>
              <w:br/>
            </w:r>
            <w:r>
              <w:rPr>
                <w:rFonts w:ascii="Times New Roman"/>
                <w:b w:val="false"/>
                <w:i w:val="false"/>
                <w:color w:val="000000"/>
                <w:sz w:val="20"/>
              </w:rPr>
              <w:t>
</w:t>
            </w:r>
            <w:r>
              <w:rPr>
                <w:rFonts w:ascii="Times New Roman"/>
                <w:b w:val="false"/>
                <w:i w:val="false"/>
                <w:color w:val="000000"/>
                <w:sz w:val="20"/>
              </w:rPr>
              <w:t>3-01-46</w:t>
            </w:r>
          </w:p>
        </w:tc>
        <w:tc>
          <w:tcPr>
            <w:tcW w:w="0" w:type="auto"/>
            <w:vMerge/>
            <w:tcBorders>
              <w:top w:val="nil"/>
              <w:left w:val="single" w:color="cfcfcf" w:sz="5"/>
              <w:bottom w:val="single" w:color="cfcfcf" w:sz="5"/>
              <w:right w:val="single" w:color="cfcfcf" w:sz="5"/>
            </w:tcBorders>
          </w:tcPr>
          <w:p/>
        </w:tc>
      </w:tr>
      <w:tr>
        <w:trPr>
          <w:trHeight w:val="13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Махамбетского района</w:t>
            </w:r>
          </w:p>
        </w:tc>
        <w:tc>
          <w:tcPr>
            <w:tcW w:w="4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Махамбет,</w:t>
            </w:r>
            <w:r>
              <w:br/>
            </w:r>
            <w:r>
              <w:rPr>
                <w:rFonts w:ascii="Times New Roman"/>
                <w:b w:val="false"/>
                <w:i w:val="false"/>
                <w:color w:val="000000"/>
                <w:sz w:val="20"/>
              </w:rPr>
              <w:t>
</w:t>
            </w:r>
            <w:r>
              <w:rPr>
                <w:rFonts w:ascii="Times New Roman"/>
                <w:b w:val="false"/>
                <w:i w:val="false"/>
                <w:color w:val="000000"/>
                <w:sz w:val="20"/>
              </w:rPr>
              <w:t>улица 50 лет Победы, 18</w:t>
            </w:r>
            <w:r>
              <w:br/>
            </w:r>
            <w:r>
              <w:rPr>
                <w:rFonts w:ascii="Times New Roman"/>
                <w:b w:val="false"/>
                <w:i w:val="false"/>
                <w:color w:val="000000"/>
                <w:sz w:val="20"/>
              </w:rPr>
              <w:t>
</w:t>
            </w:r>
            <w:r>
              <w:rPr>
                <w:rFonts w:ascii="Times New Roman"/>
                <w:b w:val="false"/>
                <w:i w:val="false"/>
                <w:color w:val="000000"/>
                <w:sz w:val="20"/>
              </w:rPr>
              <w:t>Mahambet_Zan@mail.ru</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w:t>
            </w:r>
            <w:r>
              <w:br/>
            </w:r>
            <w:r>
              <w:rPr>
                <w:rFonts w:ascii="Times New Roman"/>
                <w:b w:val="false"/>
                <w:i w:val="false"/>
                <w:color w:val="000000"/>
                <w:sz w:val="20"/>
              </w:rPr>
              <w:t>
</w:t>
            </w:r>
            <w:r>
              <w:rPr>
                <w:rFonts w:ascii="Times New Roman"/>
                <w:b w:val="false"/>
                <w:i w:val="false"/>
                <w:color w:val="000000"/>
                <w:sz w:val="20"/>
              </w:rPr>
              <w:t>2-12-98</w:t>
            </w:r>
            <w:r>
              <w:br/>
            </w:r>
            <w:r>
              <w:rPr>
                <w:rFonts w:ascii="Times New Roman"/>
                <w:b w:val="false"/>
                <w:i w:val="false"/>
                <w:color w:val="000000"/>
                <w:sz w:val="20"/>
              </w:rPr>
              <w:t>
</w:t>
            </w:r>
            <w:r>
              <w:rPr>
                <w:rFonts w:ascii="Times New Roman"/>
                <w:b w:val="false"/>
                <w:i w:val="false"/>
                <w:color w:val="000000"/>
                <w:sz w:val="20"/>
              </w:rPr>
              <w:t>2-19-93</w:t>
            </w:r>
            <w:r>
              <w:br/>
            </w:r>
            <w:r>
              <w:rPr>
                <w:rFonts w:ascii="Times New Roman"/>
                <w:b w:val="false"/>
                <w:i w:val="false"/>
                <w:color w:val="000000"/>
                <w:sz w:val="20"/>
              </w:rPr>
              <w:t>
</w:t>
            </w:r>
            <w:r>
              <w:rPr>
                <w:rFonts w:ascii="Times New Roman"/>
                <w:b w:val="false"/>
                <w:i w:val="false"/>
                <w:color w:val="000000"/>
                <w:sz w:val="20"/>
              </w:rPr>
              <w:t>2-18-25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Восточно-Казахстанской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821"/>
        <w:gridCol w:w="4216"/>
        <w:gridCol w:w="1865"/>
        <w:gridCol w:w="2741"/>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города и</w:t>
            </w:r>
            <w:r>
              <w:br/>
            </w:r>
            <w:r>
              <w:rPr>
                <w:rFonts w:ascii="Times New Roman"/>
                <w:b w:val="false"/>
                <w:i w:val="false"/>
                <w:color w:val="000000"/>
                <w:sz w:val="20"/>
              </w:rPr>
              <w:t>
</w:t>
            </w: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города </w:t>
            </w:r>
            <w:r>
              <w:br/>
            </w:r>
            <w:r>
              <w:rPr>
                <w:rFonts w:ascii="Times New Roman"/>
                <w:b w:val="false"/>
                <w:i w:val="false"/>
                <w:color w:val="000000"/>
                <w:sz w:val="20"/>
              </w:rPr>
              <w:t>
</w:t>
            </w:r>
            <w:r>
              <w:rPr>
                <w:rFonts w:ascii="Times New Roman"/>
                <w:b w:val="false"/>
                <w:i w:val="false"/>
                <w:color w:val="000000"/>
                <w:sz w:val="20"/>
              </w:rPr>
              <w:t>Усть-Каменогорска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Усть-Каменогорск, </w:t>
            </w:r>
            <w:r>
              <w:br/>
            </w:r>
            <w:r>
              <w:rPr>
                <w:rFonts w:ascii="Times New Roman"/>
                <w:b w:val="false"/>
                <w:i w:val="false"/>
                <w:color w:val="000000"/>
                <w:sz w:val="20"/>
              </w:rPr>
              <w:t>
</w:t>
            </w:r>
            <w:r>
              <w:rPr>
                <w:rFonts w:ascii="Times New Roman"/>
                <w:b w:val="false"/>
                <w:i w:val="false"/>
                <w:color w:val="000000"/>
                <w:sz w:val="20"/>
              </w:rPr>
              <w:t>улица Ворошилова, 30</w:t>
            </w:r>
            <w:r>
              <w:br/>
            </w:r>
            <w:r>
              <w:rPr>
                <w:rFonts w:ascii="Times New Roman"/>
                <w:b w:val="false"/>
                <w:i w:val="false"/>
                <w:color w:val="000000"/>
                <w:sz w:val="20"/>
              </w:rPr>
              <w:t>
</w:t>
            </w:r>
            <w:r>
              <w:rPr>
                <w:rFonts w:ascii="Times New Roman"/>
                <w:b w:val="false"/>
                <w:i w:val="false"/>
                <w:color w:val="000000"/>
                <w:sz w:val="20"/>
              </w:rPr>
              <w:t>ozisp_uka@mail.ru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p>
          <w:p>
            <w:pPr>
              <w:spacing w:after="20"/>
              <w:ind w:left="20"/>
              <w:jc w:val="both"/>
            </w:pPr>
            <w:r>
              <w:rPr>
                <w:rFonts w:ascii="Times New Roman"/>
                <w:b w:val="false"/>
                <w:i w:val="false"/>
                <w:color w:val="000000"/>
                <w:sz w:val="20"/>
              </w:rPr>
              <w:t>55-12-33</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w:t>
            </w:r>
            <w:r>
              <w:br/>
            </w:r>
            <w:r>
              <w:rPr>
                <w:rFonts w:ascii="Times New Roman"/>
                <w:b w:val="false"/>
                <w:i w:val="false"/>
                <w:color w:val="000000"/>
                <w:sz w:val="20"/>
              </w:rPr>
              <w:t>
</w:t>
            </w:r>
            <w:r>
              <w:rPr>
                <w:rFonts w:ascii="Times New Roman"/>
                <w:b w:val="false"/>
                <w:i w:val="false"/>
                <w:color w:val="000000"/>
                <w:sz w:val="20"/>
              </w:rPr>
              <w:t>до 14.00 часов,</w:t>
            </w:r>
            <w:r>
              <w:br/>
            </w:r>
            <w:r>
              <w:rPr>
                <w:rFonts w:ascii="Times New Roman"/>
                <w:b w:val="false"/>
                <w:i w:val="false"/>
                <w:color w:val="000000"/>
                <w:sz w:val="20"/>
              </w:rPr>
              <w:t>
</w:t>
            </w:r>
            <w:r>
              <w:rPr>
                <w:rFonts w:ascii="Times New Roman"/>
                <w:b w:val="false"/>
                <w:i w:val="false"/>
                <w:color w:val="000000"/>
                <w:sz w:val="20"/>
              </w:rPr>
              <w:t>кроме выходных</w:t>
            </w:r>
            <w:r>
              <w:br/>
            </w:r>
            <w:r>
              <w:rPr>
                <w:rFonts w:ascii="Times New Roman"/>
                <w:b w:val="false"/>
                <w:i w:val="false"/>
                <w:color w:val="000000"/>
                <w:sz w:val="20"/>
              </w:rPr>
              <w:t>
</w:t>
            </w:r>
            <w:r>
              <w:rPr>
                <w:rFonts w:ascii="Times New Roman"/>
                <w:b w:val="false"/>
                <w:i w:val="false"/>
                <w:color w:val="000000"/>
                <w:sz w:val="20"/>
              </w:rPr>
              <w:t>и 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программ города Семей</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w:t>
            </w:r>
            <w:r>
              <w:br/>
            </w:r>
            <w:r>
              <w:rPr>
                <w:rFonts w:ascii="Times New Roman"/>
                <w:b w:val="false"/>
                <w:i w:val="false"/>
                <w:color w:val="000000"/>
                <w:sz w:val="20"/>
              </w:rPr>
              <w:t>
</w:t>
            </w:r>
            <w:r>
              <w:rPr>
                <w:rFonts w:ascii="Times New Roman"/>
                <w:b w:val="false"/>
                <w:i w:val="false"/>
                <w:color w:val="000000"/>
                <w:sz w:val="20"/>
              </w:rPr>
              <w:t>Козбагарова, 40</w:t>
            </w:r>
            <w:r>
              <w:br/>
            </w:r>
            <w:r>
              <w:rPr>
                <w:rFonts w:ascii="Times New Roman"/>
                <w:b w:val="false"/>
                <w:i w:val="false"/>
                <w:color w:val="000000"/>
                <w:sz w:val="20"/>
              </w:rPr>
              <w:t>
</w:t>
            </w:r>
            <w:r>
              <w:rPr>
                <w:rFonts w:ascii="Times New Roman"/>
                <w:b w:val="false"/>
                <w:i w:val="false"/>
                <w:color w:val="000000"/>
                <w:sz w:val="20"/>
              </w:rPr>
              <w:t>czn@mail.kz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p>
          <w:p>
            <w:pPr>
              <w:spacing w:after="20"/>
              <w:ind w:left="20"/>
              <w:jc w:val="both"/>
            </w:pPr>
            <w:r>
              <w:rPr>
                <w:rFonts w:ascii="Times New Roman"/>
                <w:b w:val="false"/>
                <w:i w:val="false"/>
                <w:color w:val="000000"/>
                <w:sz w:val="20"/>
              </w:rPr>
              <w:t>56-17-88</w:t>
            </w:r>
          </w:p>
        </w:tc>
        <w:tc>
          <w:tcPr>
            <w:tcW w:w="0" w:type="auto"/>
            <w:vMerge/>
            <w:tcBorders>
              <w:top w:val="nil"/>
              <w:left w:val="single" w:color="cfcfcf" w:sz="5"/>
              <w:bottom w:val="single" w:color="cfcfcf" w:sz="5"/>
              <w:right w:val="single" w:color="cfcfcf" w:sz="5"/>
            </w:tcBorders>
          </w:tcPr>
          <w:p/>
        </w:tc>
      </w:tr>
      <w:tr>
        <w:trPr>
          <w:trHeight w:val="31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программ города Риддер</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Гагарина, 6</w:t>
            </w:r>
            <w:r>
              <w:br/>
            </w:r>
            <w:r>
              <w:rPr>
                <w:rFonts w:ascii="Times New Roman"/>
                <w:b w:val="false"/>
                <w:i w:val="false"/>
                <w:color w:val="000000"/>
                <w:sz w:val="20"/>
              </w:rPr>
              <w:t>
</w:t>
            </w:r>
            <w:r>
              <w:rPr>
                <w:rFonts w:ascii="Times New Roman"/>
                <w:b w:val="false"/>
                <w:i w:val="false"/>
                <w:color w:val="000000"/>
                <w:sz w:val="20"/>
              </w:rPr>
              <w:t>loszn@yandex.ru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p>
          <w:p>
            <w:pPr>
              <w:spacing w:after="20"/>
              <w:ind w:left="20"/>
              <w:jc w:val="both"/>
            </w:pPr>
            <w:r>
              <w:rPr>
                <w:rFonts w:ascii="Times New Roman"/>
                <w:b w:val="false"/>
                <w:i w:val="false"/>
                <w:color w:val="000000"/>
                <w:sz w:val="20"/>
              </w:rPr>
              <w:t>4-54-47</w:t>
            </w:r>
          </w:p>
        </w:tc>
        <w:tc>
          <w:tcPr>
            <w:tcW w:w="0" w:type="auto"/>
            <w:vMerge/>
            <w:tcBorders>
              <w:top w:val="nil"/>
              <w:left w:val="single" w:color="cfcfcf" w:sz="5"/>
              <w:bottom w:val="single" w:color="cfcfcf" w:sz="5"/>
              <w:right w:val="single" w:color="cfcfcf" w:sz="5"/>
            </w:tcBorders>
          </w:tcP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Курчатов</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Курчатов,</w:t>
            </w:r>
            <w:r>
              <w:br/>
            </w:r>
            <w:r>
              <w:rPr>
                <w:rFonts w:ascii="Times New Roman"/>
                <w:b w:val="false"/>
                <w:i w:val="false"/>
                <w:color w:val="000000"/>
                <w:sz w:val="20"/>
              </w:rPr>
              <w:t>
</w:t>
            </w:r>
            <w:r>
              <w:rPr>
                <w:rFonts w:ascii="Times New Roman"/>
                <w:b w:val="false"/>
                <w:i w:val="false"/>
                <w:color w:val="000000"/>
                <w:sz w:val="20"/>
              </w:rPr>
              <w:t>улица Курчатова, 3</w:t>
            </w:r>
            <w:r>
              <w:br/>
            </w:r>
            <w:r>
              <w:rPr>
                <w:rFonts w:ascii="Times New Roman"/>
                <w:b w:val="false"/>
                <w:i w:val="false"/>
                <w:color w:val="000000"/>
                <w:sz w:val="20"/>
              </w:rPr>
              <w:t>
</w:t>
            </w:r>
            <w:r>
              <w:rPr>
                <w:rFonts w:ascii="Times New Roman"/>
                <w:b w:val="false"/>
                <w:i w:val="false"/>
                <w:color w:val="000000"/>
                <w:sz w:val="20"/>
              </w:rPr>
              <w:t>Kurchatov_CC@mail.kz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8-72251</w:t>
            </w:r>
          </w:p>
          <w:p>
            <w:pPr>
              <w:spacing w:after="20"/>
              <w:ind w:left="20"/>
              <w:jc w:val="both"/>
            </w:pPr>
            <w:r>
              <w:rPr>
                <w:rFonts w:ascii="Times New Roman"/>
                <w:b w:val="false"/>
                <w:i w:val="false"/>
                <w:color w:val="000000"/>
                <w:sz w:val="20"/>
              </w:rPr>
              <w:t>2-38-30</w:t>
            </w:r>
          </w:p>
        </w:tc>
        <w:tc>
          <w:tcPr>
            <w:tcW w:w="0" w:type="auto"/>
            <w:vMerge/>
            <w:tcBorders>
              <w:top w:val="nil"/>
              <w:left w:val="single" w:color="cfcfcf" w:sz="5"/>
              <w:bottom w:val="single" w:color="cfcfcf" w:sz="5"/>
              <w:right w:val="single" w:color="cfcfcf" w:sz="5"/>
            </w:tcBorders>
          </w:tcPr>
          <w:p/>
        </w:tc>
      </w:tr>
      <w:tr>
        <w:trPr>
          <w:trHeight w:val="111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w:t>
            </w:r>
            <w:r>
              <w:br/>
            </w:r>
            <w:r>
              <w:rPr>
                <w:rFonts w:ascii="Times New Roman"/>
                <w:b w:val="false"/>
                <w:i w:val="false"/>
                <w:color w:val="000000"/>
                <w:sz w:val="20"/>
              </w:rPr>
              <w:t>
</w:t>
            </w:r>
            <w:r>
              <w:rPr>
                <w:rFonts w:ascii="Times New Roman"/>
                <w:b w:val="false"/>
                <w:i w:val="false"/>
                <w:color w:val="000000"/>
                <w:sz w:val="20"/>
              </w:rPr>
              <w:t>и социальных программ</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Караул,</w:t>
            </w:r>
            <w:r>
              <w:br/>
            </w:r>
            <w:r>
              <w:rPr>
                <w:rFonts w:ascii="Times New Roman"/>
                <w:b w:val="false"/>
                <w:i w:val="false"/>
                <w:color w:val="000000"/>
                <w:sz w:val="20"/>
              </w:rPr>
              <w:t>
</w:t>
            </w:r>
            <w:r>
              <w:rPr>
                <w:rFonts w:ascii="Times New Roman"/>
                <w:b w:val="false"/>
                <w:i w:val="false"/>
                <w:color w:val="000000"/>
                <w:sz w:val="20"/>
              </w:rPr>
              <w:t>улица Кунанбая, 14</w:t>
            </w:r>
            <w:r>
              <w:br/>
            </w:r>
            <w:r>
              <w:rPr>
                <w:rFonts w:ascii="Times New Roman"/>
                <w:b w:val="false"/>
                <w:i w:val="false"/>
                <w:color w:val="000000"/>
                <w:sz w:val="20"/>
              </w:rPr>
              <w:t>
</w:t>
            </w:r>
            <w:r>
              <w:rPr>
                <w:rFonts w:ascii="Times New Roman"/>
                <w:b w:val="false"/>
                <w:i w:val="false"/>
                <w:color w:val="000000"/>
                <w:sz w:val="20"/>
              </w:rPr>
              <w:t>abai_c@mail.ru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p>
          <w:p>
            <w:pPr>
              <w:spacing w:after="20"/>
              <w:ind w:left="20"/>
              <w:jc w:val="both"/>
            </w:pPr>
            <w:r>
              <w:rPr>
                <w:rFonts w:ascii="Times New Roman"/>
                <w:b w:val="false"/>
                <w:i w:val="false"/>
                <w:color w:val="000000"/>
                <w:sz w:val="20"/>
              </w:rPr>
              <w:t>9-15-05</w:t>
            </w:r>
          </w:p>
        </w:tc>
        <w:tc>
          <w:tcPr>
            <w:tcW w:w="0" w:type="auto"/>
            <w:vMerge/>
            <w:tcBorders>
              <w:top w:val="nil"/>
              <w:left w:val="single" w:color="cfcfcf" w:sz="5"/>
              <w:bottom w:val="single" w:color="cfcfcf" w:sz="5"/>
              <w:right w:val="single" w:color="cfcfcf" w:sz="5"/>
            </w:tcBorders>
          </w:tcPr>
          <w:p/>
        </w:tc>
      </w:tr>
      <w:tr>
        <w:trPr>
          <w:trHeight w:val="13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Дуйсенова, 104</w:t>
            </w:r>
            <w:r>
              <w:br/>
            </w:r>
            <w:r>
              <w:rPr>
                <w:rFonts w:ascii="Times New Roman"/>
                <w:b w:val="false"/>
                <w:i w:val="false"/>
                <w:color w:val="000000"/>
                <w:sz w:val="20"/>
              </w:rPr>
              <w:t>
</w:t>
            </w:r>
            <w:r>
              <w:rPr>
                <w:rFonts w:ascii="Times New Roman"/>
                <w:b w:val="false"/>
                <w:i w:val="false"/>
                <w:color w:val="000000"/>
                <w:sz w:val="20"/>
              </w:rPr>
              <w:t>ayagoz.sobes@mail.ru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p>
          <w:p>
            <w:pPr>
              <w:spacing w:after="20"/>
              <w:ind w:left="20"/>
              <w:jc w:val="both"/>
            </w:pPr>
            <w:r>
              <w:rPr>
                <w:rFonts w:ascii="Times New Roman"/>
                <w:b w:val="false"/>
                <w:i w:val="false"/>
                <w:color w:val="000000"/>
                <w:sz w:val="20"/>
              </w:rPr>
              <w:t>3-27-56</w:t>
            </w:r>
          </w:p>
        </w:tc>
        <w:tc>
          <w:tcPr>
            <w:tcW w:w="0" w:type="auto"/>
            <w:vMerge/>
            <w:tcBorders>
              <w:top w:val="nil"/>
              <w:left w:val="single" w:color="cfcfcf" w:sz="5"/>
              <w:bottom w:val="single" w:color="cfcfcf" w:sz="5"/>
              <w:right w:val="single" w:color="cfcfcf" w:sz="5"/>
            </w:tcBorders>
          </w:tcPr>
          <w:p/>
        </w:tc>
      </w:tr>
      <w:tr>
        <w:trPr>
          <w:trHeight w:val="10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улица Пушкина, 2А</w:t>
            </w:r>
            <w:r>
              <w:br/>
            </w:r>
            <w:r>
              <w:rPr>
                <w:rFonts w:ascii="Times New Roman"/>
                <w:b w:val="false"/>
                <w:i w:val="false"/>
                <w:color w:val="000000"/>
                <w:sz w:val="20"/>
              </w:rPr>
              <w:t>
</w:t>
            </w:r>
            <w:r>
              <w:rPr>
                <w:rFonts w:ascii="Times New Roman"/>
                <w:b w:val="false"/>
                <w:i w:val="false"/>
                <w:color w:val="000000"/>
                <w:sz w:val="20"/>
              </w:rPr>
              <w:t>beskar_c@mail.ru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p>
          <w:p>
            <w:pPr>
              <w:spacing w:after="20"/>
              <w:ind w:left="20"/>
              <w:jc w:val="both"/>
            </w:pPr>
            <w:r>
              <w:rPr>
                <w:rFonts w:ascii="Times New Roman"/>
                <w:b w:val="false"/>
                <w:i w:val="false"/>
                <w:color w:val="000000"/>
                <w:sz w:val="20"/>
              </w:rPr>
              <w:t>9-11-82</w:t>
            </w:r>
          </w:p>
        </w:tc>
        <w:tc>
          <w:tcPr>
            <w:tcW w:w="0" w:type="auto"/>
            <w:vMerge/>
            <w:tcBorders>
              <w:top w:val="nil"/>
              <w:left w:val="single" w:color="cfcfcf" w:sz="5"/>
              <w:bottom w:val="single" w:color="cfcfcf" w:sz="5"/>
              <w:right w:val="single" w:color="cfcfcf" w:sz="5"/>
            </w:tcBorders>
          </w:tcPr>
          <w:p/>
        </w:tc>
      </w:tr>
      <w:tr>
        <w:trPr>
          <w:trHeight w:val="40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Бородулихинского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улица Молодежная, 25</w:t>
            </w:r>
            <w:r>
              <w:br/>
            </w:r>
            <w:r>
              <w:rPr>
                <w:rFonts w:ascii="Times New Roman"/>
                <w:b w:val="false"/>
                <w:i w:val="false"/>
                <w:color w:val="000000"/>
                <w:sz w:val="20"/>
              </w:rPr>
              <w:t>
</w:t>
            </w:r>
            <w:r>
              <w:rPr>
                <w:rFonts w:ascii="Times New Roman"/>
                <w:b w:val="false"/>
                <w:i w:val="false"/>
                <w:color w:val="000000"/>
                <w:sz w:val="20"/>
              </w:rPr>
              <w:t>bor_c@mail.ru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p>
          <w:p>
            <w:pPr>
              <w:spacing w:after="20"/>
              <w:ind w:left="20"/>
              <w:jc w:val="both"/>
            </w:pPr>
            <w:r>
              <w:rPr>
                <w:rFonts w:ascii="Times New Roman"/>
                <w:b w:val="false"/>
                <w:i w:val="false"/>
                <w:color w:val="000000"/>
                <w:sz w:val="20"/>
              </w:rPr>
              <w:t>2-22-74</w:t>
            </w:r>
          </w:p>
        </w:tc>
        <w:tc>
          <w:tcPr>
            <w:tcW w:w="0" w:type="auto"/>
            <w:vMerge/>
            <w:tcBorders>
              <w:top w:val="nil"/>
              <w:left w:val="single" w:color="cfcfcf" w:sz="5"/>
              <w:bottom w:val="single" w:color="cfcfcf" w:sz="5"/>
              <w:right w:val="single" w:color="cfcfcf" w:sz="5"/>
            </w:tcBorders>
          </w:tcPr>
          <w:p/>
        </w:tc>
      </w:tr>
      <w:tr>
        <w:trPr>
          <w:trHeight w:val="27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Глубоковского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улица Поповича, 13</w:t>
            </w:r>
            <w:r>
              <w:br/>
            </w:r>
            <w:r>
              <w:rPr>
                <w:rFonts w:ascii="Times New Roman"/>
                <w:b w:val="false"/>
                <w:i w:val="false"/>
                <w:color w:val="000000"/>
                <w:sz w:val="20"/>
              </w:rPr>
              <w:t>
</w:t>
            </w:r>
            <w:r>
              <w:rPr>
                <w:rFonts w:ascii="Times New Roman"/>
                <w:b w:val="false"/>
                <w:i w:val="false"/>
                <w:color w:val="000000"/>
                <w:sz w:val="20"/>
              </w:rPr>
              <w:t>glubokoe-ozsp@mail.ru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p>
          <w:p>
            <w:pPr>
              <w:spacing w:after="20"/>
              <w:ind w:left="20"/>
              <w:jc w:val="both"/>
            </w:pPr>
            <w:r>
              <w:rPr>
                <w:rFonts w:ascii="Times New Roman"/>
                <w:b w:val="false"/>
                <w:i w:val="false"/>
                <w:color w:val="000000"/>
                <w:sz w:val="20"/>
              </w:rPr>
              <w:t>2-11-15</w:t>
            </w:r>
          </w:p>
        </w:tc>
        <w:tc>
          <w:tcPr>
            <w:tcW w:w="2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 часов с обеденным перерывом с 13.00</w:t>
            </w:r>
            <w:r>
              <w:br/>
            </w:r>
            <w:r>
              <w:rPr>
                <w:rFonts w:ascii="Times New Roman"/>
                <w:b w:val="false"/>
                <w:i w:val="false"/>
                <w:color w:val="000000"/>
                <w:sz w:val="20"/>
              </w:rPr>
              <w:t>
</w:t>
            </w:r>
            <w:r>
              <w:rPr>
                <w:rFonts w:ascii="Times New Roman"/>
                <w:b w:val="false"/>
                <w:i w:val="false"/>
                <w:color w:val="000000"/>
                <w:sz w:val="20"/>
              </w:rPr>
              <w:t>до 14.00 часов, кроме выходных и праздничных дней, установленных </w:t>
            </w:r>
            <w:r>
              <w:rPr>
                <w:rFonts w:ascii="Times New Roman"/>
                <w:b w:val="false"/>
                <w:i w:val="false"/>
                <w:color w:val="000000"/>
                <w:sz w:val="20"/>
              </w:rPr>
              <w:t>Законом</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Жарминского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Калбатау,</w:t>
            </w:r>
            <w:r>
              <w:br/>
            </w:r>
            <w:r>
              <w:rPr>
                <w:rFonts w:ascii="Times New Roman"/>
                <w:b w:val="false"/>
                <w:i w:val="false"/>
                <w:color w:val="000000"/>
                <w:sz w:val="20"/>
              </w:rPr>
              <w:t>
</w:t>
            </w:r>
            <w:r>
              <w:rPr>
                <w:rFonts w:ascii="Times New Roman"/>
                <w:b w:val="false"/>
                <w:i w:val="false"/>
                <w:color w:val="000000"/>
                <w:sz w:val="20"/>
              </w:rPr>
              <w:t>улица Мусулманкулова, 70</w:t>
            </w:r>
            <w:r>
              <w:br/>
            </w:r>
            <w:r>
              <w:rPr>
                <w:rFonts w:ascii="Times New Roman"/>
                <w:b w:val="false"/>
                <w:i w:val="false"/>
                <w:color w:val="000000"/>
                <w:sz w:val="20"/>
              </w:rPr>
              <w:t>
</w:t>
            </w:r>
            <w:r>
              <w:rPr>
                <w:rFonts w:ascii="Times New Roman"/>
                <w:b w:val="false"/>
                <w:i w:val="false"/>
                <w:color w:val="000000"/>
                <w:sz w:val="20"/>
              </w:rPr>
              <w:t>Zharma_c@mail.ru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p>
          <w:p>
            <w:pPr>
              <w:spacing w:after="20"/>
              <w:ind w:left="20"/>
              <w:jc w:val="both"/>
            </w:pPr>
            <w:r>
              <w:rPr>
                <w:rFonts w:ascii="Times New Roman"/>
                <w:b w:val="false"/>
                <w:i w:val="false"/>
                <w:color w:val="000000"/>
                <w:sz w:val="20"/>
              </w:rPr>
              <w:t>6-56-70</w:t>
            </w:r>
          </w:p>
        </w:tc>
        <w:tc>
          <w:tcPr>
            <w:tcW w:w="0" w:type="auto"/>
            <w:vMerge/>
            <w:tcBorders>
              <w:top w:val="nil"/>
              <w:left w:val="single" w:color="cfcfcf" w:sz="5"/>
              <w:bottom w:val="single" w:color="cfcfcf" w:sz="5"/>
              <w:right w:val="single" w:color="cfcfcf" w:sz="5"/>
            </w:tcBorders>
          </w:tcPr>
          <w:p/>
        </w:tc>
      </w:tr>
      <w:tr>
        <w:trPr>
          <w:trHeight w:val="12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Зайсанского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Зайсан,</w:t>
            </w:r>
            <w:r>
              <w:br/>
            </w:r>
            <w:r>
              <w:rPr>
                <w:rFonts w:ascii="Times New Roman"/>
                <w:b w:val="false"/>
                <w:i w:val="false"/>
                <w:color w:val="000000"/>
                <w:sz w:val="20"/>
              </w:rPr>
              <w:t>
</w:t>
            </w:r>
            <w:r>
              <w:rPr>
                <w:rFonts w:ascii="Times New Roman"/>
                <w:b w:val="false"/>
                <w:i w:val="false"/>
                <w:color w:val="000000"/>
                <w:sz w:val="20"/>
              </w:rPr>
              <w:t>улица Манапова, 21 А</w:t>
            </w:r>
            <w:r>
              <w:br/>
            </w:r>
            <w:r>
              <w:rPr>
                <w:rFonts w:ascii="Times New Roman"/>
                <w:b w:val="false"/>
                <w:i w:val="false"/>
                <w:color w:val="000000"/>
                <w:sz w:val="20"/>
              </w:rPr>
              <w:t>
</w:t>
            </w:r>
            <w:r>
              <w:rPr>
                <w:rFonts w:ascii="Times New Roman"/>
                <w:b w:val="false"/>
                <w:i w:val="false"/>
                <w:color w:val="000000"/>
                <w:sz w:val="20"/>
              </w:rPr>
              <w:t>zaisan_sobes@mail.ru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p>
          <w:p>
            <w:pPr>
              <w:spacing w:after="20"/>
              <w:ind w:left="20"/>
              <w:jc w:val="both"/>
            </w:pPr>
            <w:r>
              <w:rPr>
                <w:rFonts w:ascii="Times New Roman"/>
                <w:b w:val="false"/>
                <w:i w:val="false"/>
                <w:color w:val="000000"/>
                <w:sz w:val="20"/>
              </w:rPr>
              <w:t>2-18-66</w:t>
            </w:r>
          </w:p>
        </w:tc>
        <w:tc>
          <w:tcPr>
            <w:tcW w:w="0" w:type="auto"/>
            <w:vMerge/>
            <w:tcBorders>
              <w:top w:val="nil"/>
              <w:left w:val="single" w:color="cfcfcf" w:sz="5"/>
              <w:bottom w:val="single" w:color="cfcfcf" w:sz="5"/>
              <w:right w:val="single" w:color="cfcfcf" w:sz="5"/>
            </w:tcBorders>
          </w:tcPr>
          <w:p/>
        </w:tc>
      </w:tr>
      <w:tr>
        <w:trPr>
          <w:trHeight w:val="42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Зыряновского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Первомайская, 23</w:t>
            </w:r>
            <w:r>
              <w:br/>
            </w:r>
            <w:r>
              <w:rPr>
                <w:rFonts w:ascii="Times New Roman"/>
                <w:b w:val="false"/>
                <w:i w:val="false"/>
                <w:color w:val="000000"/>
                <w:sz w:val="20"/>
              </w:rPr>
              <w:t>
</w:t>
            </w:r>
            <w:r>
              <w:rPr>
                <w:rFonts w:ascii="Times New Roman"/>
                <w:b w:val="false"/>
                <w:i w:val="false"/>
                <w:color w:val="000000"/>
                <w:sz w:val="20"/>
              </w:rPr>
              <w:t>zir_sob@mail.ru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p>
          <w:p>
            <w:pPr>
              <w:spacing w:after="20"/>
              <w:ind w:left="20"/>
              <w:jc w:val="both"/>
            </w:pPr>
            <w:r>
              <w:rPr>
                <w:rFonts w:ascii="Times New Roman"/>
                <w:b w:val="false"/>
                <w:i w:val="false"/>
                <w:color w:val="000000"/>
                <w:sz w:val="20"/>
              </w:rPr>
              <w:t>6-22-57</w:t>
            </w:r>
          </w:p>
        </w:tc>
        <w:tc>
          <w:tcPr>
            <w:tcW w:w="0" w:type="auto"/>
            <w:vMerge/>
            <w:tcBorders>
              <w:top w:val="nil"/>
              <w:left w:val="single" w:color="cfcfcf" w:sz="5"/>
              <w:bottom w:val="single" w:color="cfcfcf" w:sz="5"/>
              <w:right w:val="single" w:color="cfcfcf" w:sz="5"/>
            </w:tcBorders>
          </w:tcPr>
          <w:p/>
        </w:tc>
      </w:tr>
      <w:tr>
        <w:trPr>
          <w:trHeight w:val="30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Катон- Карагайского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Большенарым,</w:t>
            </w:r>
            <w:r>
              <w:br/>
            </w:r>
            <w:r>
              <w:rPr>
                <w:rFonts w:ascii="Times New Roman"/>
                <w:b w:val="false"/>
                <w:i w:val="false"/>
                <w:color w:val="000000"/>
                <w:sz w:val="20"/>
              </w:rPr>
              <w:t>
</w:t>
            </w:r>
            <w:r>
              <w:rPr>
                <w:rFonts w:ascii="Times New Roman"/>
                <w:b w:val="false"/>
                <w:i w:val="false"/>
                <w:color w:val="000000"/>
                <w:sz w:val="20"/>
              </w:rPr>
              <w:t>улица Абылайхана, 109</w:t>
            </w:r>
            <w:r>
              <w:br/>
            </w:r>
            <w:r>
              <w:rPr>
                <w:rFonts w:ascii="Times New Roman"/>
                <w:b w:val="false"/>
                <w:i w:val="false"/>
                <w:color w:val="000000"/>
                <w:sz w:val="20"/>
              </w:rPr>
              <w:t>
</w:t>
            </w:r>
            <w:r>
              <w:rPr>
                <w:rFonts w:ascii="Times New Roman"/>
                <w:b w:val="false"/>
                <w:i w:val="false"/>
                <w:color w:val="000000"/>
                <w:sz w:val="20"/>
              </w:rPr>
              <w:t>katon_c@mail.kz</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p>
          <w:p>
            <w:pPr>
              <w:spacing w:after="20"/>
              <w:ind w:left="20"/>
              <w:jc w:val="both"/>
            </w:pPr>
            <w:r>
              <w:rPr>
                <w:rFonts w:ascii="Times New Roman"/>
                <w:b w:val="false"/>
                <w:i w:val="false"/>
                <w:color w:val="000000"/>
                <w:sz w:val="20"/>
              </w:rPr>
              <w:t>2-14-53</w:t>
            </w:r>
          </w:p>
        </w:tc>
        <w:tc>
          <w:tcPr>
            <w:tcW w:w="0" w:type="auto"/>
            <w:vMerge/>
            <w:tcBorders>
              <w:top w:val="nil"/>
              <w:left w:val="single" w:color="cfcfcf" w:sz="5"/>
              <w:bottom w:val="single" w:color="cfcfcf" w:sz="5"/>
              <w:right w:val="single" w:color="cfcfcf" w:sz="5"/>
            </w:tcBorders>
          </w:tcPr>
          <w:p/>
        </w:tc>
      </w:tr>
      <w:tr>
        <w:trPr>
          <w:trHeight w:val="3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Курчумского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Барак Батыра, 78</w:t>
            </w:r>
            <w:r>
              <w:br/>
            </w:r>
            <w:r>
              <w:rPr>
                <w:rFonts w:ascii="Times New Roman"/>
                <w:b w:val="false"/>
                <w:i w:val="false"/>
                <w:color w:val="000000"/>
                <w:sz w:val="20"/>
              </w:rPr>
              <w:t>
</w:t>
            </w:r>
            <w:r>
              <w:rPr>
                <w:rFonts w:ascii="Times New Roman"/>
                <w:b w:val="false"/>
                <w:i w:val="false"/>
                <w:color w:val="000000"/>
                <w:sz w:val="20"/>
              </w:rPr>
              <w:t>kur_c@mail.ru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p>
          <w:p>
            <w:pPr>
              <w:spacing w:after="20"/>
              <w:ind w:left="20"/>
              <w:jc w:val="both"/>
            </w:pPr>
            <w:r>
              <w:rPr>
                <w:rFonts w:ascii="Times New Roman"/>
                <w:b w:val="false"/>
                <w:i w:val="false"/>
                <w:color w:val="000000"/>
                <w:sz w:val="20"/>
              </w:rPr>
              <w:t>2-13-30</w:t>
            </w:r>
          </w:p>
        </w:tc>
        <w:tc>
          <w:tcPr>
            <w:tcW w:w="0" w:type="auto"/>
            <w:vMerge/>
            <w:tcBorders>
              <w:top w:val="nil"/>
              <w:left w:val="single" w:color="cfcfcf" w:sz="5"/>
              <w:bottom w:val="single" w:color="cfcfcf" w:sz="5"/>
              <w:right w:val="single" w:color="cfcfcf" w:sz="5"/>
            </w:tcBorders>
          </w:tcPr>
          <w:p/>
        </w:tc>
      </w:tr>
      <w:tr>
        <w:trPr>
          <w:trHeight w:val="76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Кокпектинского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улица Чериаздана, 61</w:t>
            </w:r>
            <w:r>
              <w:br/>
            </w:r>
            <w:r>
              <w:rPr>
                <w:rFonts w:ascii="Times New Roman"/>
                <w:b w:val="false"/>
                <w:i w:val="false"/>
                <w:color w:val="000000"/>
                <w:sz w:val="20"/>
              </w:rPr>
              <w:t>
</w:t>
            </w:r>
            <w:r>
              <w:rPr>
                <w:rFonts w:ascii="Times New Roman"/>
                <w:b w:val="false"/>
                <w:i w:val="false"/>
                <w:color w:val="000000"/>
                <w:sz w:val="20"/>
              </w:rPr>
              <w:t>kokpekti_ozsp@mail.ru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p>
          <w:p>
            <w:pPr>
              <w:spacing w:after="20"/>
              <w:ind w:left="20"/>
              <w:jc w:val="both"/>
            </w:pPr>
            <w:r>
              <w:rPr>
                <w:rFonts w:ascii="Times New Roman"/>
                <w:b w:val="false"/>
                <w:i w:val="false"/>
                <w:color w:val="000000"/>
                <w:sz w:val="20"/>
              </w:rPr>
              <w:t>2-17-34</w:t>
            </w:r>
          </w:p>
        </w:tc>
        <w:tc>
          <w:tcPr>
            <w:tcW w:w="0" w:type="auto"/>
            <w:vMerge/>
            <w:tcBorders>
              <w:top w:val="nil"/>
              <w:left w:val="single" w:color="cfcfcf" w:sz="5"/>
              <w:bottom w:val="single" w:color="cfcfcf" w:sz="5"/>
              <w:right w:val="single" w:color="cfcfcf" w:sz="5"/>
            </w:tcBorders>
          </w:tcPr>
          <w:p/>
        </w:tc>
      </w:tr>
      <w:tr>
        <w:trPr>
          <w:trHeight w:val="52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Тарбагатайского </w:t>
            </w:r>
            <w:r>
              <w:br/>
            </w:r>
            <w:r>
              <w:rPr>
                <w:rFonts w:ascii="Times New Roman"/>
                <w:b w:val="false"/>
                <w:i w:val="false"/>
                <w:color w:val="000000"/>
                <w:sz w:val="20"/>
              </w:rPr>
              <w:t>
</w:t>
            </w:r>
            <w:r>
              <w:rPr>
                <w:rFonts w:ascii="Times New Roman"/>
                <w:b w:val="false"/>
                <w:i w:val="false"/>
                <w:color w:val="000000"/>
                <w:sz w:val="20"/>
              </w:rPr>
              <w:t>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 Аксуат,</w:t>
            </w:r>
            <w:r>
              <w:br/>
            </w:r>
            <w:r>
              <w:rPr>
                <w:rFonts w:ascii="Times New Roman"/>
                <w:b w:val="false"/>
                <w:i w:val="false"/>
                <w:color w:val="000000"/>
                <w:sz w:val="20"/>
              </w:rPr>
              <w:t>
</w:t>
            </w:r>
            <w:r>
              <w:rPr>
                <w:rFonts w:ascii="Times New Roman"/>
                <w:b w:val="false"/>
                <w:i w:val="false"/>
                <w:color w:val="000000"/>
                <w:sz w:val="20"/>
              </w:rPr>
              <w:t>улица Абылайхана, 16</w:t>
            </w:r>
            <w:r>
              <w:br/>
            </w:r>
            <w:r>
              <w:rPr>
                <w:rFonts w:ascii="Times New Roman"/>
                <w:b w:val="false"/>
                <w:i w:val="false"/>
                <w:color w:val="000000"/>
                <w:sz w:val="20"/>
              </w:rPr>
              <w:t>
</w:t>
            </w:r>
            <w:r>
              <w:rPr>
                <w:rFonts w:ascii="Times New Roman"/>
                <w:b w:val="false"/>
                <w:i w:val="false"/>
                <w:color w:val="000000"/>
                <w:sz w:val="20"/>
              </w:rPr>
              <w:t>tarbag_c@mail.ru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p>
          <w:p>
            <w:pPr>
              <w:spacing w:after="20"/>
              <w:ind w:left="20"/>
              <w:jc w:val="both"/>
            </w:pPr>
            <w:r>
              <w:rPr>
                <w:rFonts w:ascii="Times New Roman"/>
                <w:b w:val="false"/>
                <w:i w:val="false"/>
                <w:color w:val="000000"/>
                <w:sz w:val="20"/>
              </w:rPr>
              <w:t>2-18-19</w:t>
            </w:r>
          </w:p>
        </w:tc>
        <w:tc>
          <w:tcPr>
            <w:tcW w:w="0" w:type="auto"/>
            <w:vMerge/>
            <w:tcBorders>
              <w:top w:val="nil"/>
              <w:left w:val="single" w:color="cfcfcf" w:sz="5"/>
              <w:bottom w:val="single" w:color="cfcfcf" w:sz="5"/>
              <w:right w:val="single" w:color="cfcfcf" w:sz="5"/>
            </w:tcBorders>
          </w:tcPr>
          <w:p/>
        </w:tc>
      </w:tr>
      <w:tr>
        <w:trPr>
          <w:trHeight w:val="37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Поселок Молодежный, 5</w:t>
            </w:r>
            <w:r>
              <w:br/>
            </w:r>
            <w:r>
              <w:rPr>
                <w:rFonts w:ascii="Times New Roman"/>
                <w:b w:val="false"/>
                <w:i w:val="false"/>
                <w:color w:val="000000"/>
                <w:sz w:val="20"/>
              </w:rPr>
              <w:t>
</w:t>
            </w:r>
            <w:r>
              <w:rPr>
                <w:rFonts w:ascii="Times New Roman"/>
                <w:b w:val="false"/>
                <w:i w:val="false"/>
                <w:color w:val="000000"/>
                <w:sz w:val="20"/>
              </w:rPr>
              <w:t>ulanka_z@mail.ru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p>
          <w:p>
            <w:pPr>
              <w:spacing w:after="20"/>
              <w:ind w:left="20"/>
              <w:jc w:val="both"/>
            </w:pPr>
            <w:r>
              <w:rPr>
                <w:rFonts w:ascii="Times New Roman"/>
                <w:b w:val="false"/>
                <w:i w:val="false"/>
                <w:color w:val="000000"/>
                <w:sz w:val="20"/>
              </w:rPr>
              <w:t>2-74-80</w:t>
            </w:r>
          </w:p>
        </w:tc>
        <w:tc>
          <w:tcPr>
            <w:tcW w:w="0" w:type="auto"/>
            <w:vMerge/>
            <w:tcBorders>
              <w:top w:val="nil"/>
              <w:left w:val="single" w:color="cfcfcf" w:sz="5"/>
              <w:bottom w:val="single" w:color="cfcfcf" w:sz="5"/>
              <w:right w:val="single" w:color="cfcfcf" w:sz="5"/>
            </w:tcBorders>
          </w:tcPr>
          <w:p/>
        </w:tc>
      </w:tr>
      <w:tr>
        <w:trPr>
          <w:trHeight w:val="34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Урджарского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Урджарский район, </w:t>
            </w:r>
            <w:r>
              <w:br/>
            </w:r>
            <w:r>
              <w:rPr>
                <w:rFonts w:ascii="Times New Roman"/>
                <w:b w:val="false"/>
                <w:i w:val="false"/>
                <w:color w:val="000000"/>
                <w:sz w:val="20"/>
              </w:rPr>
              <w:t>
</w:t>
            </w:r>
            <w:r>
              <w:rPr>
                <w:rFonts w:ascii="Times New Roman"/>
                <w:b w:val="false"/>
                <w:i w:val="false"/>
                <w:color w:val="000000"/>
                <w:sz w:val="20"/>
              </w:rPr>
              <w:t>проспект Абылайхана, 120</w:t>
            </w:r>
            <w:r>
              <w:br/>
            </w:r>
            <w:r>
              <w:rPr>
                <w:rFonts w:ascii="Times New Roman"/>
                <w:b w:val="false"/>
                <w:i w:val="false"/>
                <w:color w:val="000000"/>
                <w:sz w:val="20"/>
              </w:rPr>
              <w:t>
</w:t>
            </w:r>
            <w:r>
              <w:rPr>
                <w:rFonts w:ascii="Times New Roman"/>
                <w:b w:val="false"/>
                <w:i w:val="false"/>
                <w:color w:val="000000"/>
                <w:sz w:val="20"/>
              </w:rPr>
              <w:t>urdjar@mail.ru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p>
          <w:p>
            <w:pPr>
              <w:spacing w:after="20"/>
              <w:ind w:left="20"/>
              <w:jc w:val="both"/>
            </w:pPr>
            <w:r>
              <w:rPr>
                <w:rFonts w:ascii="Times New Roman"/>
                <w:b w:val="false"/>
                <w:i w:val="false"/>
                <w:color w:val="000000"/>
                <w:sz w:val="20"/>
              </w:rPr>
              <w:t>3-45-01</w:t>
            </w:r>
          </w:p>
        </w:tc>
        <w:tc>
          <w:tcPr>
            <w:tcW w:w="0" w:type="auto"/>
            <w:vMerge/>
            <w:tcBorders>
              <w:top w:val="nil"/>
              <w:left w:val="single" w:color="cfcfcf" w:sz="5"/>
              <w:bottom w:val="single" w:color="cfcfcf" w:sz="5"/>
              <w:right w:val="single" w:color="cfcfcf" w:sz="5"/>
            </w:tcBorders>
          </w:tcPr>
          <w:p/>
        </w:tc>
      </w:tr>
      <w:tr>
        <w:trPr>
          <w:trHeight w:val="285"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Шемонаихинского района</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район,</w:t>
            </w:r>
            <w:r>
              <w:br/>
            </w:r>
            <w:r>
              <w:rPr>
                <w:rFonts w:ascii="Times New Roman"/>
                <w:b w:val="false"/>
                <w:i w:val="false"/>
                <w:color w:val="000000"/>
                <w:sz w:val="20"/>
              </w:rPr>
              <w:t>
</w:t>
            </w:r>
            <w:r>
              <w:rPr>
                <w:rFonts w:ascii="Times New Roman"/>
                <w:b w:val="false"/>
                <w:i w:val="false"/>
                <w:color w:val="000000"/>
                <w:sz w:val="20"/>
              </w:rPr>
              <w:t>улица Молодежная, 19</w:t>
            </w:r>
            <w:r>
              <w:br/>
            </w:r>
            <w:r>
              <w:rPr>
                <w:rFonts w:ascii="Times New Roman"/>
                <w:b w:val="false"/>
                <w:i w:val="false"/>
                <w:color w:val="000000"/>
                <w:sz w:val="20"/>
              </w:rPr>
              <w:t>
</w:t>
            </w:r>
            <w:r>
              <w:rPr>
                <w:rFonts w:ascii="Times New Roman"/>
                <w:b w:val="false"/>
                <w:i w:val="false"/>
                <w:color w:val="000000"/>
                <w:sz w:val="20"/>
              </w:rPr>
              <w:t>Shem_sob@mail.ru</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p>
          <w:p>
            <w:pPr>
              <w:spacing w:after="20"/>
              <w:ind w:left="20"/>
              <w:jc w:val="both"/>
            </w:pPr>
            <w:r>
              <w:rPr>
                <w:rFonts w:ascii="Times New Roman"/>
                <w:b w:val="false"/>
                <w:i w:val="false"/>
                <w:color w:val="000000"/>
                <w:sz w:val="20"/>
              </w:rPr>
              <w:t>3-06-22</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Жамбылской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583"/>
        <w:gridCol w:w="4642"/>
        <w:gridCol w:w="1842"/>
        <w:gridCol w:w="2777"/>
      </w:tblGrid>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p>
            <w:pPr>
              <w:spacing w:after="20"/>
              <w:ind w:left="20"/>
              <w:jc w:val="both"/>
            </w:pPr>
            <w:r>
              <w:rPr>
                <w:rFonts w:ascii="Times New Roman"/>
                <w:b w:val="false"/>
                <w:i w:val="false"/>
                <w:color w:val="000000"/>
                <w:sz w:val="20"/>
              </w:rPr>
              <w:t>города и</w:t>
            </w:r>
          </w:p>
          <w:p>
            <w:pPr>
              <w:spacing w:after="20"/>
              <w:ind w:left="20"/>
              <w:jc w:val="both"/>
            </w:pPr>
            <w:r>
              <w:rPr>
                <w:rFonts w:ascii="Times New Roman"/>
                <w:b w:val="false"/>
                <w:i w:val="false"/>
                <w:color w:val="000000"/>
                <w:sz w:val="20"/>
              </w:rPr>
              <w:t>номер телефона</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15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Байзакского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r>
              <w:br/>
            </w:r>
            <w:r>
              <w:rPr>
                <w:rFonts w:ascii="Times New Roman"/>
                <w:b w:val="false"/>
                <w:i w:val="false"/>
                <w:color w:val="000000"/>
                <w:sz w:val="20"/>
              </w:rPr>
              <w:t>
</w:t>
            </w:r>
            <w:r>
              <w:rPr>
                <w:rFonts w:ascii="Times New Roman"/>
                <w:b w:val="false"/>
                <w:i w:val="false"/>
                <w:color w:val="000000"/>
                <w:sz w:val="20"/>
              </w:rPr>
              <w:t>село Сарыкемер, улица</w:t>
            </w:r>
            <w:r>
              <w:br/>
            </w:r>
            <w:r>
              <w:rPr>
                <w:rFonts w:ascii="Times New Roman"/>
                <w:b w:val="false"/>
                <w:i w:val="false"/>
                <w:color w:val="000000"/>
                <w:sz w:val="20"/>
              </w:rPr>
              <w:t>
</w:t>
            </w:r>
            <w:r>
              <w:rPr>
                <w:rFonts w:ascii="Times New Roman"/>
                <w:b w:val="false"/>
                <w:i w:val="false"/>
                <w:color w:val="000000"/>
                <w:sz w:val="20"/>
              </w:rPr>
              <w:t>Байзак Батыра, 112</w:t>
            </w:r>
            <w:r>
              <w:br/>
            </w:r>
            <w:r>
              <w:rPr>
                <w:rFonts w:ascii="Times New Roman"/>
                <w:b w:val="false"/>
                <w:i w:val="false"/>
                <w:color w:val="000000"/>
                <w:sz w:val="20"/>
              </w:rPr>
              <w:t>
</w:t>
            </w:r>
            <w:r>
              <w:rPr>
                <w:rFonts w:ascii="Times New Roman"/>
                <w:b w:val="false"/>
                <w:i w:val="false"/>
                <w:color w:val="000000"/>
                <w:sz w:val="20"/>
              </w:rPr>
              <w:t>ozsp_baizak@mail.ru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p>
          <w:p>
            <w:pPr>
              <w:spacing w:after="20"/>
              <w:ind w:left="20"/>
              <w:jc w:val="both"/>
            </w:pPr>
            <w:r>
              <w:rPr>
                <w:rFonts w:ascii="Times New Roman"/>
                <w:b w:val="false"/>
                <w:i w:val="false"/>
                <w:color w:val="000000"/>
                <w:sz w:val="20"/>
              </w:rPr>
              <w:t>2-19-71</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 часов с обеденным перерывом с 13.00 до 14.00 часов, кроме выходных и праздничных дней, установленных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 Республике 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Жамбылского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 xml:space="preserve">село Аса, </w:t>
            </w:r>
            <w:r>
              <w:br/>
            </w:r>
            <w:r>
              <w:rPr>
                <w:rFonts w:ascii="Times New Roman"/>
                <w:b w:val="false"/>
                <w:i w:val="false"/>
                <w:color w:val="000000"/>
                <w:sz w:val="20"/>
              </w:rPr>
              <w:t>
</w:t>
            </w:r>
            <w:r>
              <w:rPr>
                <w:rFonts w:ascii="Times New Roman"/>
                <w:b w:val="false"/>
                <w:i w:val="false"/>
                <w:color w:val="000000"/>
                <w:sz w:val="20"/>
              </w:rPr>
              <w:t>улица Абая, 123</w:t>
            </w:r>
            <w:r>
              <w:br/>
            </w:r>
            <w:r>
              <w:rPr>
                <w:rFonts w:ascii="Times New Roman"/>
                <w:b w:val="false"/>
                <w:i w:val="false"/>
                <w:color w:val="000000"/>
                <w:sz w:val="20"/>
              </w:rPr>
              <w:t>
</w:t>
            </w:r>
            <w:r>
              <w:rPr>
                <w:rFonts w:ascii="Times New Roman"/>
                <w:b w:val="false"/>
                <w:i w:val="false"/>
                <w:color w:val="000000"/>
                <w:sz w:val="20"/>
              </w:rPr>
              <w:t>mariah_1@mail.ru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p>
          <w:p>
            <w:pPr>
              <w:spacing w:after="20"/>
              <w:ind w:left="20"/>
              <w:jc w:val="both"/>
            </w:pPr>
            <w:r>
              <w:rPr>
                <w:rFonts w:ascii="Times New Roman"/>
                <w:b w:val="false"/>
                <w:i w:val="false"/>
                <w:color w:val="000000"/>
                <w:sz w:val="20"/>
              </w:rPr>
              <w:t>2-17-56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Жуалынского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 улица</w:t>
            </w:r>
            <w:r>
              <w:br/>
            </w:r>
            <w:r>
              <w:rPr>
                <w:rFonts w:ascii="Times New Roman"/>
                <w:b w:val="false"/>
                <w:i w:val="false"/>
                <w:color w:val="000000"/>
                <w:sz w:val="20"/>
              </w:rPr>
              <w:t>
</w:t>
            </w:r>
            <w:r>
              <w:rPr>
                <w:rFonts w:ascii="Times New Roman"/>
                <w:b w:val="false"/>
                <w:i w:val="false"/>
                <w:color w:val="000000"/>
                <w:sz w:val="20"/>
              </w:rPr>
              <w:t>Жамбыла, 1</w:t>
            </w:r>
            <w:r>
              <w:br/>
            </w:r>
            <w:r>
              <w:rPr>
                <w:rFonts w:ascii="Times New Roman"/>
                <w:b w:val="false"/>
                <w:i w:val="false"/>
                <w:color w:val="000000"/>
                <w:sz w:val="20"/>
              </w:rPr>
              <w:t>
</w:t>
            </w:r>
            <w:r>
              <w:rPr>
                <w:rFonts w:ascii="Times New Roman"/>
                <w:b w:val="false"/>
                <w:i w:val="false"/>
                <w:color w:val="000000"/>
                <w:sz w:val="20"/>
              </w:rPr>
              <w:t>juali_sobes@mail.ru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p>
          <w:p>
            <w:pPr>
              <w:spacing w:after="20"/>
              <w:ind w:left="20"/>
              <w:jc w:val="both"/>
            </w:pPr>
            <w:r>
              <w:rPr>
                <w:rFonts w:ascii="Times New Roman"/>
                <w:b w:val="false"/>
                <w:i w:val="false"/>
                <w:color w:val="000000"/>
                <w:sz w:val="20"/>
              </w:rPr>
              <w:t>2-03-28</w:t>
            </w:r>
          </w:p>
        </w:tc>
        <w:tc>
          <w:tcPr>
            <w:tcW w:w="0" w:type="auto"/>
            <w:vMerge/>
            <w:tcBorders>
              <w:top w:val="nil"/>
              <w:left w:val="single" w:color="cfcfcf" w:sz="5"/>
              <w:bottom w:val="single" w:color="cfcfcf" w:sz="5"/>
              <w:right w:val="single" w:color="cfcfcf" w:sz="5"/>
            </w:tcBorders>
          </w:tcPr>
          <w:p/>
        </w:tc>
      </w:tr>
      <w:tr>
        <w:trPr>
          <w:trHeight w:val="112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Кордайского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r>
              <w:br/>
            </w:r>
            <w:r>
              <w:rPr>
                <w:rFonts w:ascii="Times New Roman"/>
                <w:b w:val="false"/>
                <w:i w:val="false"/>
                <w:color w:val="000000"/>
                <w:sz w:val="20"/>
              </w:rPr>
              <w:t>
</w:t>
            </w:r>
            <w:r>
              <w:rPr>
                <w:rFonts w:ascii="Times New Roman"/>
                <w:b w:val="false"/>
                <w:i w:val="false"/>
                <w:color w:val="000000"/>
                <w:sz w:val="20"/>
              </w:rPr>
              <w:t xml:space="preserve">село Кордай, </w:t>
            </w:r>
            <w:r>
              <w:br/>
            </w:r>
            <w:r>
              <w:rPr>
                <w:rFonts w:ascii="Times New Roman"/>
                <w:b w:val="false"/>
                <w:i w:val="false"/>
                <w:color w:val="000000"/>
                <w:sz w:val="20"/>
              </w:rPr>
              <w:t>
</w:t>
            </w:r>
            <w:r>
              <w:rPr>
                <w:rFonts w:ascii="Times New Roman"/>
                <w:b w:val="false"/>
                <w:i w:val="false"/>
                <w:color w:val="000000"/>
                <w:sz w:val="20"/>
              </w:rPr>
              <w:t xml:space="preserve">улица Белашова, 3 </w:t>
            </w:r>
            <w:r>
              <w:br/>
            </w:r>
            <w:r>
              <w:rPr>
                <w:rFonts w:ascii="Times New Roman"/>
                <w:b w:val="false"/>
                <w:i w:val="false"/>
                <w:color w:val="000000"/>
                <w:sz w:val="20"/>
              </w:rPr>
              <w:t>
</w:t>
            </w:r>
            <w:r>
              <w:rPr>
                <w:rFonts w:ascii="Times New Roman"/>
                <w:b w:val="false"/>
                <w:i w:val="false"/>
                <w:color w:val="000000"/>
                <w:sz w:val="20"/>
              </w:rPr>
              <w:t>utzsnkorday@mail.ru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p>
          <w:p>
            <w:pPr>
              <w:spacing w:after="20"/>
              <w:ind w:left="20"/>
              <w:jc w:val="both"/>
            </w:pPr>
            <w:r>
              <w:rPr>
                <w:rFonts w:ascii="Times New Roman"/>
                <w:b w:val="false"/>
                <w:i w:val="false"/>
                <w:color w:val="000000"/>
                <w:sz w:val="20"/>
              </w:rPr>
              <w:t>4-28-57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Рыскуловского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Рыскуловский район, село</w:t>
            </w:r>
            <w:r>
              <w:br/>
            </w:r>
            <w:r>
              <w:rPr>
                <w:rFonts w:ascii="Times New Roman"/>
                <w:b w:val="false"/>
                <w:i w:val="false"/>
                <w:color w:val="000000"/>
                <w:sz w:val="20"/>
              </w:rPr>
              <w:t>
</w:t>
            </w:r>
            <w:r>
              <w:rPr>
                <w:rFonts w:ascii="Times New Roman"/>
                <w:b w:val="false"/>
                <w:i w:val="false"/>
                <w:color w:val="000000"/>
                <w:sz w:val="20"/>
              </w:rPr>
              <w:t>Кулан, улица Жибек жолы, 61</w:t>
            </w:r>
            <w:r>
              <w:br/>
            </w:r>
            <w:r>
              <w:rPr>
                <w:rFonts w:ascii="Times New Roman"/>
                <w:b w:val="false"/>
                <w:i w:val="false"/>
                <w:color w:val="000000"/>
                <w:sz w:val="20"/>
              </w:rPr>
              <w:t>
</w:t>
            </w:r>
            <w:r>
              <w:rPr>
                <w:rFonts w:ascii="Times New Roman"/>
                <w:b w:val="false"/>
                <w:i w:val="false"/>
                <w:color w:val="000000"/>
                <w:sz w:val="20"/>
              </w:rPr>
              <w:t>kulan_sobes@mail.ru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p>
          <w:p>
            <w:pPr>
              <w:spacing w:after="20"/>
              <w:ind w:left="20"/>
              <w:jc w:val="both"/>
            </w:pPr>
            <w:r>
              <w:rPr>
                <w:rFonts w:ascii="Times New Roman"/>
                <w:b w:val="false"/>
                <w:i w:val="false"/>
                <w:color w:val="000000"/>
                <w:sz w:val="20"/>
              </w:rPr>
              <w:t>2-12-81</w:t>
            </w:r>
          </w:p>
        </w:tc>
        <w:tc>
          <w:tcPr>
            <w:tcW w:w="0" w:type="auto"/>
            <w:vMerge/>
            <w:tcBorders>
              <w:top w:val="nil"/>
              <w:left w:val="single" w:color="cfcfcf" w:sz="5"/>
              <w:bottom w:val="single" w:color="cfcfcf" w:sz="5"/>
              <w:right w:val="single" w:color="cfcfcf" w:sz="5"/>
            </w:tcBorders>
          </w:tcPr>
          <w:p/>
        </w:tc>
      </w:tr>
      <w:tr>
        <w:trPr>
          <w:trHeight w:val="27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Меркенского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Меркенский район, </w:t>
            </w:r>
            <w:r>
              <w:br/>
            </w:r>
            <w:r>
              <w:rPr>
                <w:rFonts w:ascii="Times New Roman"/>
                <w:b w:val="false"/>
                <w:i w:val="false"/>
                <w:color w:val="000000"/>
                <w:sz w:val="20"/>
              </w:rPr>
              <w:t>
</w:t>
            </w:r>
            <w:r>
              <w:rPr>
                <w:rFonts w:ascii="Times New Roman"/>
                <w:b w:val="false"/>
                <w:i w:val="false"/>
                <w:color w:val="000000"/>
                <w:sz w:val="20"/>
              </w:rPr>
              <w:t xml:space="preserve">село Мерке, </w:t>
            </w:r>
            <w:r>
              <w:br/>
            </w:r>
            <w:r>
              <w:rPr>
                <w:rFonts w:ascii="Times New Roman"/>
                <w:b w:val="false"/>
                <w:i w:val="false"/>
                <w:color w:val="000000"/>
                <w:sz w:val="20"/>
              </w:rPr>
              <w:t>
</w:t>
            </w:r>
            <w:r>
              <w:rPr>
                <w:rFonts w:ascii="Times New Roman"/>
                <w:b w:val="false"/>
                <w:i w:val="false"/>
                <w:color w:val="000000"/>
                <w:sz w:val="20"/>
              </w:rPr>
              <w:t>улица Исмаилова, 157</w:t>
            </w:r>
            <w:r>
              <w:br/>
            </w:r>
            <w:r>
              <w:rPr>
                <w:rFonts w:ascii="Times New Roman"/>
                <w:b w:val="false"/>
                <w:i w:val="false"/>
                <w:color w:val="000000"/>
                <w:sz w:val="20"/>
              </w:rPr>
              <w:t>
</w:t>
            </w:r>
            <w:r>
              <w:rPr>
                <w:rFonts w:ascii="Times New Roman"/>
                <w:b w:val="false"/>
                <w:i w:val="false"/>
                <w:color w:val="000000"/>
                <w:sz w:val="20"/>
              </w:rPr>
              <w:t>mozsp@mail.kz</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p>
          <w:p>
            <w:pPr>
              <w:spacing w:after="20"/>
              <w:ind w:left="20"/>
              <w:jc w:val="both"/>
            </w:pPr>
            <w:r>
              <w:rPr>
                <w:rFonts w:ascii="Times New Roman"/>
                <w:b w:val="false"/>
                <w:i w:val="false"/>
                <w:color w:val="000000"/>
                <w:sz w:val="20"/>
              </w:rPr>
              <w:t>2-25-51</w:t>
            </w:r>
          </w:p>
        </w:tc>
        <w:tc>
          <w:tcPr>
            <w:tcW w:w="0" w:type="auto"/>
            <w:vMerge/>
            <w:tcBorders>
              <w:top w:val="nil"/>
              <w:left w:val="single" w:color="cfcfcf" w:sz="5"/>
              <w:bottom w:val="single" w:color="cfcfcf" w:sz="5"/>
              <w:right w:val="single" w:color="cfcfcf" w:sz="5"/>
            </w:tcBorders>
          </w:tcP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Мойынкумского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 село</w:t>
            </w:r>
            <w:r>
              <w:br/>
            </w:r>
            <w:r>
              <w:rPr>
                <w:rFonts w:ascii="Times New Roman"/>
                <w:b w:val="false"/>
                <w:i w:val="false"/>
                <w:color w:val="000000"/>
                <w:sz w:val="20"/>
              </w:rPr>
              <w:t>
</w:t>
            </w:r>
            <w:r>
              <w:rPr>
                <w:rFonts w:ascii="Times New Roman"/>
                <w:b w:val="false"/>
                <w:i w:val="false"/>
                <w:color w:val="000000"/>
                <w:sz w:val="20"/>
              </w:rPr>
              <w:t>Мойынкум, улица Кошенева,</w:t>
            </w:r>
            <w:r>
              <w:br/>
            </w:r>
            <w:r>
              <w:rPr>
                <w:rFonts w:ascii="Times New Roman"/>
                <w:b w:val="false"/>
                <w:i w:val="false"/>
                <w:color w:val="000000"/>
                <w:sz w:val="20"/>
              </w:rPr>
              <w:t>
</w:t>
            </w:r>
            <w:r>
              <w:rPr>
                <w:rFonts w:ascii="Times New Roman"/>
                <w:b w:val="false"/>
                <w:i w:val="false"/>
                <w:color w:val="000000"/>
                <w:sz w:val="20"/>
              </w:rPr>
              <w:t>10 moinkumsobes@mail.ru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p>
          <w:p>
            <w:pPr>
              <w:spacing w:after="20"/>
              <w:ind w:left="20"/>
              <w:jc w:val="both"/>
            </w:pPr>
            <w:r>
              <w:rPr>
                <w:rFonts w:ascii="Times New Roman"/>
                <w:b w:val="false"/>
                <w:i w:val="false"/>
                <w:color w:val="000000"/>
                <w:sz w:val="20"/>
              </w:rPr>
              <w:t>2-47-21</w:t>
            </w:r>
            <w:r>
              <w:br/>
            </w:r>
            <w:r>
              <w:rPr>
                <w:rFonts w:ascii="Times New Roman"/>
                <w:b w:val="false"/>
                <w:i w:val="false"/>
                <w:color w:val="000000"/>
                <w:sz w:val="20"/>
              </w:rPr>
              <w:t>
 </w:t>
            </w:r>
          </w:p>
        </w:tc>
        <w:tc>
          <w:tcPr>
            <w:tcW w:w="2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Таласского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Таласский район, </w:t>
            </w:r>
            <w:r>
              <w:br/>
            </w:r>
            <w:r>
              <w:rPr>
                <w:rFonts w:ascii="Times New Roman"/>
                <w:b w:val="false"/>
                <w:i w:val="false"/>
                <w:color w:val="000000"/>
                <w:sz w:val="20"/>
              </w:rPr>
              <w:t>
</w:t>
            </w:r>
            <w:r>
              <w:rPr>
                <w:rFonts w:ascii="Times New Roman"/>
                <w:b w:val="false"/>
                <w:i w:val="false"/>
                <w:color w:val="000000"/>
                <w:sz w:val="20"/>
              </w:rPr>
              <w:t xml:space="preserve">город Каратау, </w:t>
            </w:r>
            <w:r>
              <w:br/>
            </w:r>
            <w:r>
              <w:rPr>
                <w:rFonts w:ascii="Times New Roman"/>
                <w:b w:val="false"/>
                <w:i w:val="false"/>
                <w:color w:val="000000"/>
                <w:sz w:val="20"/>
              </w:rPr>
              <w:t>
</w:t>
            </w:r>
            <w:r>
              <w:rPr>
                <w:rFonts w:ascii="Times New Roman"/>
                <w:b w:val="false"/>
                <w:i w:val="false"/>
                <w:color w:val="000000"/>
                <w:sz w:val="20"/>
              </w:rPr>
              <w:t>улица Конаева, 26</w:t>
            </w:r>
            <w:r>
              <w:br/>
            </w:r>
            <w:r>
              <w:rPr>
                <w:rFonts w:ascii="Times New Roman"/>
                <w:b w:val="false"/>
                <w:i w:val="false"/>
                <w:color w:val="000000"/>
                <w:sz w:val="20"/>
              </w:rPr>
              <w:t>
</w:t>
            </w:r>
            <w:r>
              <w:rPr>
                <w:rFonts w:ascii="Times New Roman"/>
                <w:b w:val="false"/>
                <w:i w:val="false"/>
                <w:color w:val="000000"/>
                <w:sz w:val="20"/>
              </w:rPr>
              <w:t>otzsp_karatau@mail.ru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p>
          <w:p>
            <w:pPr>
              <w:spacing w:after="20"/>
              <w:ind w:left="20"/>
              <w:jc w:val="both"/>
            </w:pPr>
            <w:r>
              <w:rPr>
                <w:rFonts w:ascii="Times New Roman"/>
                <w:b w:val="false"/>
                <w:i w:val="false"/>
                <w:color w:val="000000"/>
                <w:sz w:val="20"/>
              </w:rPr>
              <w:t>6-13-06</w:t>
            </w:r>
          </w:p>
        </w:tc>
        <w:tc>
          <w:tcPr>
            <w:tcW w:w="0" w:type="auto"/>
            <w:vMerge/>
            <w:tcBorders>
              <w:top w:val="nil"/>
              <w:left w:val="single" w:color="cfcfcf" w:sz="5"/>
              <w:bottom w:val="single" w:color="cfcfcf" w:sz="5"/>
              <w:right w:val="single" w:color="cfcfcf" w:sz="5"/>
            </w:tcBorders>
          </w:tcPr>
          <w:p/>
        </w:tc>
      </w:tr>
      <w:tr>
        <w:trPr>
          <w:trHeight w:val="160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w:t>
            </w:r>
            <w:r>
              <w:br/>
            </w:r>
            <w:r>
              <w:rPr>
                <w:rFonts w:ascii="Times New Roman"/>
                <w:b w:val="false"/>
                <w:i w:val="false"/>
                <w:color w:val="000000"/>
                <w:sz w:val="20"/>
              </w:rPr>
              <w:t>
</w:t>
            </w:r>
            <w:r>
              <w:rPr>
                <w:rFonts w:ascii="Times New Roman"/>
                <w:b w:val="false"/>
                <w:i w:val="false"/>
                <w:color w:val="000000"/>
                <w:sz w:val="20"/>
              </w:rPr>
              <w:t>и социальных программ</w:t>
            </w:r>
            <w:r>
              <w:br/>
            </w:r>
            <w:r>
              <w:rPr>
                <w:rFonts w:ascii="Times New Roman"/>
                <w:b w:val="false"/>
                <w:i w:val="false"/>
                <w:color w:val="000000"/>
                <w:sz w:val="20"/>
              </w:rPr>
              <w:t>
</w:t>
            </w:r>
            <w:r>
              <w:rPr>
                <w:rFonts w:ascii="Times New Roman"/>
                <w:b w:val="false"/>
                <w:i w:val="false"/>
                <w:color w:val="000000"/>
                <w:sz w:val="20"/>
              </w:rPr>
              <w:t>Сарысусского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Сарысусский район, </w:t>
            </w:r>
            <w:r>
              <w:br/>
            </w:r>
            <w:r>
              <w:rPr>
                <w:rFonts w:ascii="Times New Roman"/>
                <w:b w:val="false"/>
                <w:i w:val="false"/>
                <w:color w:val="000000"/>
                <w:sz w:val="20"/>
              </w:rPr>
              <w:t>
</w:t>
            </w:r>
            <w:r>
              <w:rPr>
                <w:rFonts w:ascii="Times New Roman"/>
                <w:b w:val="false"/>
                <w:i w:val="false"/>
                <w:color w:val="000000"/>
                <w:sz w:val="20"/>
              </w:rPr>
              <w:t xml:space="preserve">город Жанатас, </w:t>
            </w:r>
            <w:r>
              <w:br/>
            </w:r>
            <w:r>
              <w:rPr>
                <w:rFonts w:ascii="Times New Roman"/>
                <w:b w:val="false"/>
                <w:i w:val="false"/>
                <w:color w:val="000000"/>
                <w:sz w:val="20"/>
              </w:rPr>
              <w:t>
</w:t>
            </w:r>
            <w:r>
              <w:rPr>
                <w:rFonts w:ascii="Times New Roman"/>
                <w:b w:val="false"/>
                <w:i w:val="false"/>
                <w:color w:val="000000"/>
                <w:sz w:val="20"/>
              </w:rPr>
              <w:t>4 микрорайон, 17</w:t>
            </w:r>
            <w:r>
              <w:br/>
            </w:r>
            <w:r>
              <w:rPr>
                <w:rFonts w:ascii="Times New Roman"/>
                <w:b w:val="false"/>
                <w:i w:val="false"/>
                <w:color w:val="000000"/>
                <w:sz w:val="20"/>
              </w:rPr>
              <w:t>
</w:t>
            </w:r>
            <w:r>
              <w:rPr>
                <w:rFonts w:ascii="Times New Roman"/>
                <w:b w:val="false"/>
                <w:i w:val="false"/>
                <w:color w:val="000000"/>
                <w:sz w:val="20"/>
              </w:rPr>
              <w:t>otdelzan@mail.ru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p>
          <w:p>
            <w:pPr>
              <w:spacing w:after="20"/>
              <w:ind w:left="20"/>
              <w:jc w:val="both"/>
            </w:pPr>
            <w:r>
              <w:rPr>
                <w:rFonts w:ascii="Times New Roman"/>
                <w:b w:val="false"/>
                <w:i w:val="false"/>
                <w:color w:val="000000"/>
                <w:sz w:val="20"/>
              </w:rPr>
              <w:t>6-16-80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Шуского района</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село Толе би, улица Балуан</w:t>
            </w:r>
            <w:r>
              <w:br/>
            </w:r>
            <w:r>
              <w:rPr>
                <w:rFonts w:ascii="Times New Roman"/>
                <w:b w:val="false"/>
                <w:i w:val="false"/>
                <w:color w:val="000000"/>
                <w:sz w:val="20"/>
              </w:rPr>
              <w:t>
</w:t>
            </w:r>
            <w:r>
              <w:rPr>
                <w:rFonts w:ascii="Times New Roman"/>
                <w:b w:val="false"/>
                <w:i w:val="false"/>
                <w:color w:val="000000"/>
                <w:sz w:val="20"/>
              </w:rPr>
              <w:t>Шолак, 189 shuozsp@mail.ru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 3-10-96</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Тараз</w:t>
            </w:r>
          </w:p>
        </w:tc>
        <w:tc>
          <w:tcPr>
            <w:tcW w:w="4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Достоевского, 14</w:t>
            </w:r>
            <w:r>
              <w:br/>
            </w:r>
            <w:r>
              <w:rPr>
                <w:rFonts w:ascii="Times New Roman"/>
                <w:b w:val="false"/>
                <w:i w:val="false"/>
                <w:color w:val="000000"/>
                <w:sz w:val="20"/>
              </w:rPr>
              <w:t>
</w:t>
            </w:r>
            <w:r>
              <w:rPr>
                <w:rFonts w:ascii="Times New Roman"/>
                <w:b w:val="false"/>
                <w:i w:val="false"/>
                <w:color w:val="000000"/>
                <w:sz w:val="20"/>
              </w:rPr>
              <w:t>sobes-taraz@mail.ru</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p>
          <w:p>
            <w:pPr>
              <w:spacing w:after="20"/>
              <w:ind w:left="20"/>
              <w:jc w:val="both"/>
            </w:pPr>
            <w:r>
              <w:rPr>
                <w:rFonts w:ascii="Times New Roman"/>
                <w:b w:val="false"/>
                <w:i w:val="false"/>
                <w:color w:val="000000"/>
                <w:sz w:val="20"/>
              </w:rPr>
              <w:t>34-51-24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и социальных программ</w:t>
      </w:r>
      <w:r>
        <w:br/>
      </w:r>
      <w:r>
        <w:rPr>
          <w:rFonts w:ascii="Times New Roman"/>
          <w:b/>
          <w:i w:val="false"/>
          <w:color w:val="000000"/>
        </w:rPr>
        <w:t xml:space="preserve">
по Западно-Казахстанской области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6"/>
        <w:gridCol w:w="3629"/>
        <w:gridCol w:w="4606"/>
        <w:gridCol w:w="1849"/>
        <w:gridCol w:w="2800"/>
      </w:tblGrid>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района, улица, номер дома (кв.), адрес электронной почты)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p>
            <w:pPr>
              <w:spacing w:after="20"/>
              <w:ind w:left="20"/>
              <w:jc w:val="both"/>
            </w:pPr>
            <w:r>
              <w:rPr>
                <w:rFonts w:ascii="Times New Roman"/>
                <w:b w:val="false"/>
                <w:i w:val="false"/>
                <w:color w:val="000000"/>
                <w:sz w:val="20"/>
              </w:rPr>
              <w:t>города и номер</w:t>
            </w:r>
          </w:p>
          <w:p>
            <w:pPr>
              <w:spacing w:after="20"/>
              <w:ind w:left="20"/>
              <w:jc w:val="both"/>
            </w:pPr>
            <w:r>
              <w:rPr>
                <w:rFonts w:ascii="Times New Roman"/>
                <w:b w:val="false"/>
                <w:i w:val="false"/>
                <w:color w:val="000000"/>
                <w:sz w:val="20"/>
              </w:rPr>
              <w:t>телефона</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Акжаикского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 xml:space="preserve">поселок Чапаево, </w:t>
            </w:r>
            <w:r>
              <w:br/>
            </w:r>
            <w:r>
              <w:rPr>
                <w:rFonts w:ascii="Times New Roman"/>
                <w:b w:val="false"/>
                <w:i w:val="false"/>
                <w:color w:val="000000"/>
                <w:sz w:val="20"/>
              </w:rPr>
              <w:t>
</w:t>
            </w:r>
            <w:r>
              <w:rPr>
                <w:rFonts w:ascii="Times New Roman"/>
                <w:b w:val="false"/>
                <w:i w:val="false"/>
                <w:color w:val="000000"/>
                <w:sz w:val="20"/>
              </w:rPr>
              <w:t xml:space="preserve">улица Кунаева, 35 </w:t>
            </w:r>
            <w:r>
              <w:br/>
            </w:r>
            <w:r>
              <w:rPr>
                <w:rFonts w:ascii="Times New Roman"/>
                <w:b w:val="false"/>
                <w:i w:val="false"/>
                <w:color w:val="000000"/>
                <w:sz w:val="20"/>
              </w:rPr>
              <w:t>
</w:t>
            </w:r>
            <w:r>
              <w:rPr>
                <w:rFonts w:ascii="Times New Roman"/>
                <w:b w:val="false"/>
                <w:i w:val="false"/>
                <w:color w:val="000000"/>
                <w:sz w:val="20"/>
              </w:rPr>
              <w:t>ar_sobez@mail.ru Svetlana_p@mail.kz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p>
          <w:p>
            <w:pPr>
              <w:spacing w:after="20"/>
              <w:ind w:left="20"/>
              <w:jc w:val="both"/>
            </w:pPr>
            <w:r>
              <w:rPr>
                <w:rFonts w:ascii="Times New Roman"/>
                <w:b w:val="false"/>
                <w:i w:val="false"/>
                <w:color w:val="000000"/>
                <w:sz w:val="20"/>
              </w:rPr>
              <w:t>9-13-90</w:t>
            </w:r>
          </w:p>
        </w:tc>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w:t>
            </w:r>
            <w:r>
              <w:br/>
            </w:r>
            <w:r>
              <w:rPr>
                <w:rFonts w:ascii="Times New Roman"/>
                <w:b w:val="false"/>
                <w:i w:val="false"/>
                <w:color w:val="000000"/>
                <w:sz w:val="20"/>
              </w:rPr>
              <w:t>
</w:t>
            </w:r>
            <w:r>
              <w:rPr>
                <w:rFonts w:ascii="Times New Roman"/>
                <w:b w:val="false"/>
                <w:i w:val="false"/>
                <w:color w:val="000000"/>
                <w:sz w:val="20"/>
              </w:rPr>
              <w:t>с 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Бурлинского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 xml:space="preserve">город Аксай, </w:t>
            </w:r>
            <w:r>
              <w:br/>
            </w:r>
            <w:r>
              <w:rPr>
                <w:rFonts w:ascii="Times New Roman"/>
                <w:b w:val="false"/>
                <w:i w:val="false"/>
                <w:color w:val="000000"/>
                <w:sz w:val="20"/>
              </w:rPr>
              <w:t>
</w:t>
            </w:r>
            <w:r>
              <w:rPr>
                <w:rFonts w:ascii="Times New Roman"/>
                <w:b w:val="false"/>
                <w:i w:val="false"/>
                <w:color w:val="000000"/>
                <w:sz w:val="20"/>
              </w:rPr>
              <w:t xml:space="preserve">4 микрорайон, 2 </w:t>
            </w:r>
            <w:r>
              <w:br/>
            </w:r>
            <w:r>
              <w:rPr>
                <w:rFonts w:ascii="Times New Roman"/>
                <w:b w:val="false"/>
                <w:i w:val="false"/>
                <w:color w:val="000000"/>
                <w:sz w:val="20"/>
              </w:rPr>
              <w:t>
</w:t>
            </w:r>
            <w:r>
              <w:rPr>
                <w:rFonts w:ascii="Times New Roman"/>
                <w:b w:val="false"/>
                <w:i w:val="false"/>
                <w:color w:val="000000"/>
                <w:sz w:val="20"/>
              </w:rPr>
              <w:t>ursp2002@mail.ru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p>
          <w:p>
            <w:pPr>
              <w:spacing w:after="20"/>
              <w:ind w:left="20"/>
              <w:jc w:val="both"/>
            </w:pPr>
            <w:r>
              <w:rPr>
                <w:rFonts w:ascii="Times New Roman"/>
                <w:b w:val="false"/>
                <w:i w:val="false"/>
                <w:color w:val="000000"/>
                <w:sz w:val="20"/>
              </w:rPr>
              <w:t>3-10-13</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Сырымского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Сырымский район, </w:t>
            </w:r>
            <w:r>
              <w:br/>
            </w:r>
            <w:r>
              <w:rPr>
                <w:rFonts w:ascii="Times New Roman"/>
                <w:b w:val="false"/>
                <w:i w:val="false"/>
                <w:color w:val="000000"/>
                <w:sz w:val="20"/>
              </w:rPr>
              <w:t>
</w:t>
            </w:r>
            <w:r>
              <w:rPr>
                <w:rFonts w:ascii="Times New Roman"/>
                <w:b w:val="false"/>
                <w:i w:val="false"/>
                <w:color w:val="000000"/>
                <w:sz w:val="20"/>
              </w:rPr>
              <w:t>cело Жымпита</w:t>
            </w:r>
            <w:r>
              <w:br/>
            </w:r>
            <w:r>
              <w:rPr>
                <w:rFonts w:ascii="Times New Roman"/>
                <w:b w:val="false"/>
                <w:i w:val="false"/>
                <w:color w:val="000000"/>
                <w:sz w:val="20"/>
              </w:rPr>
              <w:t>
</w:t>
            </w:r>
            <w:r>
              <w:rPr>
                <w:rFonts w:ascii="Times New Roman"/>
                <w:b w:val="false"/>
                <w:i w:val="false"/>
                <w:color w:val="000000"/>
                <w:sz w:val="20"/>
              </w:rPr>
              <w:t>улица Казахстанская 11/1</w:t>
            </w:r>
            <w:r>
              <w:br/>
            </w:r>
            <w:r>
              <w:rPr>
                <w:rFonts w:ascii="Times New Roman"/>
                <w:b w:val="false"/>
                <w:i w:val="false"/>
                <w:color w:val="000000"/>
                <w:sz w:val="20"/>
              </w:rPr>
              <w:t>
</w:t>
            </w:r>
            <w:r>
              <w:rPr>
                <w:rFonts w:ascii="Times New Roman"/>
                <w:b w:val="false"/>
                <w:i w:val="false"/>
                <w:color w:val="000000"/>
                <w:sz w:val="20"/>
              </w:rPr>
              <w:t>syrym_rozisp@mail.ru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p>
          <w:p>
            <w:pPr>
              <w:spacing w:after="20"/>
              <w:ind w:left="20"/>
              <w:jc w:val="both"/>
            </w:pPr>
            <w:r>
              <w:rPr>
                <w:rFonts w:ascii="Times New Roman"/>
                <w:b w:val="false"/>
                <w:i w:val="false"/>
                <w:color w:val="000000"/>
                <w:sz w:val="20"/>
              </w:rPr>
              <w:t>3-13-47</w:t>
            </w:r>
          </w:p>
        </w:tc>
        <w:tc>
          <w:tcPr>
            <w:tcW w:w="0" w:type="auto"/>
            <w:vMerge/>
            <w:tcBorders>
              <w:top w:val="nil"/>
              <w:left w:val="single" w:color="cfcfcf" w:sz="5"/>
              <w:bottom w:val="single" w:color="cfcfcf" w:sz="5"/>
              <w:right w:val="single" w:color="cfcfcf" w:sz="5"/>
            </w:tcBorders>
          </w:tcPr>
          <w:p/>
        </w:tc>
      </w:tr>
      <w:tr>
        <w:trPr>
          <w:trHeight w:val="129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w:t>
            </w:r>
          </w:p>
          <w:p>
            <w:pPr>
              <w:spacing w:after="20"/>
              <w:ind w:left="20"/>
              <w:jc w:val="both"/>
            </w:pPr>
            <w:r>
              <w:rPr>
                <w:rFonts w:ascii="Times New Roman"/>
                <w:b w:val="false"/>
                <w:i w:val="false"/>
                <w:color w:val="000000"/>
                <w:sz w:val="20"/>
              </w:rPr>
              <w:t>грамм Жангалинского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Жангалинский район, </w:t>
            </w:r>
            <w:r>
              <w:br/>
            </w:r>
            <w:r>
              <w:rPr>
                <w:rFonts w:ascii="Times New Roman"/>
                <w:b w:val="false"/>
                <w:i w:val="false"/>
                <w:color w:val="000000"/>
                <w:sz w:val="20"/>
              </w:rPr>
              <w:t>
</w:t>
            </w:r>
            <w:r>
              <w:rPr>
                <w:rFonts w:ascii="Times New Roman"/>
                <w:b w:val="false"/>
                <w:i w:val="false"/>
                <w:color w:val="000000"/>
                <w:sz w:val="20"/>
              </w:rPr>
              <w:t xml:space="preserve">село Жангала, </w:t>
            </w:r>
            <w:r>
              <w:br/>
            </w:r>
            <w:r>
              <w:rPr>
                <w:rFonts w:ascii="Times New Roman"/>
                <w:b w:val="false"/>
                <w:i w:val="false"/>
                <w:color w:val="000000"/>
                <w:sz w:val="20"/>
              </w:rPr>
              <w:t>
</w:t>
            </w:r>
            <w:r>
              <w:rPr>
                <w:rFonts w:ascii="Times New Roman"/>
                <w:b w:val="false"/>
                <w:i w:val="false"/>
                <w:color w:val="000000"/>
                <w:sz w:val="20"/>
              </w:rPr>
              <w:t>улица Cапарова, 15</w:t>
            </w:r>
            <w:r>
              <w:br/>
            </w:r>
            <w:r>
              <w:rPr>
                <w:rFonts w:ascii="Times New Roman"/>
                <w:b w:val="false"/>
                <w:i w:val="false"/>
                <w:color w:val="000000"/>
                <w:sz w:val="20"/>
              </w:rPr>
              <w:t>
</w:t>
            </w:r>
            <w:r>
              <w:rPr>
                <w:rFonts w:ascii="Times New Roman"/>
                <w:b w:val="false"/>
                <w:i w:val="false"/>
                <w:color w:val="000000"/>
                <w:sz w:val="20"/>
              </w:rPr>
              <w:t>jangala58@mail.ru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p>
          <w:p>
            <w:pPr>
              <w:spacing w:after="20"/>
              <w:ind w:left="20"/>
              <w:jc w:val="both"/>
            </w:pPr>
            <w:r>
              <w:rPr>
                <w:rFonts w:ascii="Times New Roman"/>
                <w:b w:val="false"/>
                <w:i w:val="false"/>
                <w:color w:val="000000"/>
                <w:sz w:val="20"/>
              </w:rPr>
              <w:t>2-19-30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Жаныбекского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Жаныбекский район, </w:t>
            </w:r>
            <w:r>
              <w:br/>
            </w:r>
            <w:r>
              <w:rPr>
                <w:rFonts w:ascii="Times New Roman"/>
                <w:b w:val="false"/>
                <w:i w:val="false"/>
                <w:color w:val="000000"/>
                <w:sz w:val="20"/>
              </w:rPr>
              <w:t>
</w:t>
            </w:r>
            <w:r>
              <w:rPr>
                <w:rFonts w:ascii="Times New Roman"/>
                <w:b w:val="false"/>
                <w:i w:val="false"/>
                <w:color w:val="000000"/>
                <w:sz w:val="20"/>
              </w:rPr>
              <w:t>село Жанибек, улица</w:t>
            </w:r>
            <w:r>
              <w:br/>
            </w:r>
            <w:r>
              <w:rPr>
                <w:rFonts w:ascii="Times New Roman"/>
                <w:b w:val="false"/>
                <w:i w:val="false"/>
                <w:color w:val="000000"/>
                <w:sz w:val="20"/>
              </w:rPr>
              <w:t>
</w:t>
            </w:r>
            <w:r>
              <w:rPr>
                <w:rFonts w:ascii="Times New Roman"/>
                <w:b w:val="false"/>
                <w:i w:val="false"/>
                <w:color w:val="000000"/>
                <w:sz w:val="20"/>
              </w:rPr>
              <w:t>Г.Караша, 8</w:t>
            </w:r>
            <w:r>
              <w:br/>
            </w:r>
            <w:r>
              <w:rPr>
                <w:rFonts w:ascii="Times New Roman"/>
                <w:b w:val="false"/>
                <w:i w:val="false"/>
                <w:color w:val="000000"/>
                <w:sz w:val="20"/>
              </w:rPr>
              <w:t>
</w:t>
            </w:r>
            <w:r>
              <w:rPr>
                <w:rFonts w:ascii="Times New Roman"/>
                <w:b w:val="false"/>
                <w:i w:val="false"/>
                <w:color w:val="000000"/>
                <w:sz w:val="20"/>
              </w:rPr>
              <w:t>zhanibek_sobes@mail.ru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p>
          <w:p>
            <w:pPr>
              <w:spacing w:after="20"/>
              <w:ind w:left="20"/>
              <w:jc w:val="both"/>
            </w:pPr>
            <w:r>
              <w:rPr>
                <w:rFonts w:ascii="Times New Roman"/>
                <w:b w:val="false"/>
                <w:i w:val="false"/>
                <w:color w:val="000000"/>
                <w:sz w:val="20"/>
              </w:rPr>
              <w:t>2-14-66</w:t>
            </w:r>
          </w:p>
        </w:tc>
        <w:tc>
          <w:tcPr>
            <w:tcW w:w="0" w:type="auto"/>
            <w:vMerge/>
            <w:tcBorders>
              <w:top w:val="nil"/>
              <w:left w:val="single" w:color="cfcfcf" w:sz="5"/>
              <w:bottom w:val="single" w:color="cfcfcf" w:sz="5"/>
              <w:right w:val="single" w:color="cfcfcf" w:sz="5"/>
            </w:tcBorders>
          </w:tcPr>
          <w:p/>
        </w:tc>
      </w:tr>
      <w:tr>
        <w:trPr>
          <w:trHeight w:val="7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Зеленовского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 xml:space="preserve">село Переметное, </w:t>
            </w:r>
            <w:r>
              <w:br/>
            </w:r>
            <w:r>
              <w:rPr>
                <w:rFonts w:ascii="Times New Roman"/>
                <w:b w:val="false"/>
                <w:i w:val="false"/>
                <w:color w:val="000000"/>
                <w:sz w:val="20"/>
              </w:rPr>
              <w:t>
</w:t>
            </w:r>
            <w:r>
              <w:rPr>
                <w:rFonts w:ascii="Times New Roman"/>
                <w:b w:val="false"/>
                <w:i w:val="false"/>
                <w:color w:val="000000"/>
                <w:sz w:val="20"/>
              </w:rPr>
              <w:t>улица Гагарина, 82</w:t>
            </w:r>
            <w:r>
              <w:br/>
            </w:r>
            <w:r>
              <w:rPr>
                <w:rFonts w:ascii="Times New Roman"/>
                <w:b w:val="false"/>
                <w:i w:val="false"/>
                <w:color w:val="000000"/>
                <w:sz w:val="20"/>
              </w:rPr>
              <w:t>
</w:t>
            </w:r>
            <w:r>
              <w:rPr>
                <w:rFonts w:ascii="Times New Roman"/>
                <w:b w:val="false"/>
                <w:i w:val="false"/>
                <w:color w:val="000000"/>
                <w:sz w:val="20"/>
              </w:rPr>
              <w:t>zelrozisp@mail.ru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p>
          <w:p>
            <w:pPr>
              <w:spacing w:after="20"/>
              <w:ind w:left="20"/>
              <w:jc w:val="both"/>
            </w:pPr>
            <w:r>
              <w:rPr>
                <w:rFonts w:ascii="Times New Roman"/>
                <w:b w:val="false"/>
                <w:i w:val="false"/>
                <w:color w:val="000000"/>
                <w:sz w:val="20"/>
              </w:rPr>
              <w:t>2-20-70</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Казталовского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 xml:space="preserve">село Казталовка, </w:t>
            </w:r>
            <w:r>
              <w:br/>
            </w:r>
            <w:r>
              <w:rPr>
                <w:rFonts w:ascii="Times New Roman"/>
                <w:b w:val="false"/>
                <w:i w:val="false"/>
                <w:color w:val="000000"/>
                <w:sz w:val="20"/>
              </w:rPr>
              <w:t>
</w:t>
            </w:r>
            <w:r>
              <w:rPr>
                <w:rFonts w:ascii="Times New Roman"/>
                <w:b w:val="false"/>
                <w:i w:val="false"/>
                <w:color w:val="000000"/>
                <w:sz w:val="20"/>
              </w:rPr>
              <w:t>улица Ихсанова, 4</w:t>
            </w:r>
            <w:r>
              <w:br/>
            </w:r>
            <w:r>
              <w:rPr>
                <w:rFonts w:ascii="Times New Roman"/>
                <w:b w:val="false"/>
                <w:i w:val="false"/>
                <w:color w:val="000000"/>
                <w:sz w:val="20"/>
              </w:rPr>
              <w:t>
</w:t>
            </w:r>
            <w:r>
              <w:rPr>
                <w:rFonts w:ascii="Times New Roman"/>
                <w:b w:val="false"/>
                <w:i w:val="false"/>
                <w:color w:val="000000"/>
                <w:sz w:val="20"/>
              </w:rPr>
              <w:t>kaztalov2020@mail.ru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3-14-86,</w:t>
            </w:r>
            <w:r>
              <w:br/>
            </w:r>
            <w:r>
              <w:rPr>
                <w:rFonts w:ascii="Times New Roman"/>
                <w:b w:val="false"/>
                <w:i w:val="false"/>
                <w:color w:val="000000"/>
                <w:sz w:val="20"/>
              </w:rPr>
              <w:t>
</w:t>
            </w:r>
            <w:r>
              <w:rPr>
                <w:rFonts w:ascii="Times New Roman"/>
                <w:b w:val="false"/>
                <w:i w:val="false"/>
                <w:color w:val="000000"/>
                <w:sz w:val="20"/>
              </w:rPr>
              <w:t>8-71138</w:t>
            </w:r>
            <w:r>
              <w:br/>
            </w:r>
            <w:r>
              <w:rPr>
                <w:rFonts w:ascii="Times New Roman"/>
                <w:b w:val="false"/>
                <w:i w:val="false"/>
                <w:color w:val="000000"/>
                <w:sz w:val="20"/>
              </w:rPr>
              <w:t>
</w:t>
            </w:r>
            <w:r>
              <w:rPr>
                <w:rFonts w:ascii="Times New Roman"/>
                <w:b w:val="false"/>
                <w:i w:val="false"/>
                <w:color w:val="000000"/>
                <w:sz w:val="20"/>
              </w:rPr>
              <w:t>2-12-60</w:t>
            </w:r>
          </w:p>
        </w:tc>
        <w:tc>
          <w:tcPr>
            <w:tcW w:w="0" w:type="auto"/>
            <w:vMerge/>
            <w:tcBorders>
              <w:top w:val="nil"/>
              <w:left w:val="single" w:color="cfcfcf" w:sz="5"/>
              <w:bottom w:val="single" w:color="cfcfcf" w:sz="5"/>
              <w:right w:val="single" w:color="cfcfcf" w:sz="5"/>
            </w:tcBorders>
          </w:tcPr>
          <w:p/>
        </w:tc>
      </w:tr>
      <w:tr>
        <w:trPr>
          <w:trHeight w:val="1335"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w:t>
            </w:r>
            <w:r>
              <w:br/>
            </w:r>
            <w:r>
              <w:rPr>
                <w:rFonts w:ascii="Times New Roman"/>
                <w:b w:val="false"/>
                <w:i w:val="false"/>
                <w:color w:val="000000"/>
                <w:sz w:val="20"/>
              </w:rPr>
              <w:t>
</w:t>
            </w:r>
            <w:r>
              <w:rPr>
                <w:rFonts w:ascii="Times New Roman"/>
                <w:b w:val="false"/>
                <w:i w:val="false"/>
                <w:color w:val="000000"/>
                <w:sz w:val="20"/>
              </w:rPr>
              <w:t>грамм Таскалинского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Таскалинский район, </w:t>
            </w:r>
            <w:r>
              <w:br/>
            </w:r>
            <w:r>
              <w:rPr>
                <w:rFonts w:ascii="Times New Roman"/>
                <w:b w:val="false"/>
                <w:i w:val="false"/>
                <w:color w:val="000000"/>
                <w:sz w:val="20"/>
              </w:rPr>
              <w:t>
</w:t>
            </w:r>
            <w:r>
              <w:rPr>
                <w:rFonts w:ascii="Times New Roman"/>
                <w:b w:val="false"/>
                <w:i w:val="false"/>
                <w:color w:val="000000"/>
                <w:sz w:val="20"/>
              </w:rPr>
              <w:t xml:space="preserve">село Таскала, </w:t>
            </w:r>
            <w:r>
              <w:br/>
            </w:r>
            <w:r>
              <w:rPr>
                <w:rFonts w:ascii="Times New Roman"/>
                <w:b w:val="false"/>
                <w:i w:val="false"/>
                <w:color w:val="000000"/>
                <w:sz w:val="20"/>
              </w:rPr>
              <w:t>
</w:t>
            </w:r>
            <w:r>
              <w:rPr>
                <w:rFonts w:ascii="Times New Roman"/>
                <w:b w:val="false"/>
                <w:i w:val="false"/>
                <w:color w:val="000000"/>
                <w:sz w:val="20"/>
              </w:rPr>
              <w:t>улица Жаксыгулова, 5</w:t>
            </w:r>
            <w:r>
              <w:br/>
            </w:r>
            <w:r>
              <w:rPr>
                <w:rFonts w:ascii="Times New Roman"/>
                <w:b w:val="false"/>
                <w:i w:val="false"/>
                <w:color w:val="000000"/>
                <w:sz w:val="20"/>
              </w:rPr>
              <w:t>
</w:t>
            </w:r>
            <w:r>
              <w:rPr>
                <w:rFonts w:ascii="Times New Roman"/>
                <w:b w:val="false"/>
                <w:i w:val="false"/>
                <w:color w:val="000000"/>
                <w:sz w:val="20"/>
              </w:rPr>
              <w:t>taskala_sobes@mail.kz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p>
          <w:p>
            <w:pPr>
              <w:spacing w:after="20"/>
              <w:ind w:left="20"/>
              <w:jc w:val="both"/>
            </w:pPr>
            <w:r>
              <w:rPr>
                <w:rFonts w:ascii="Times New Roman"/>
                <w:b w:val="false"/>
                <w:i w:val="false"/>
                <w:color w:val="000000"/>
                <w:sz w:val="20"/>
              </w:rPr>
              <w:t>2-15-52</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 xml:space="preserve">село Каратоба, </w:t>
            </w:r>
            <w:r>
              <w:br/>
            </w:r>
            <w:r>
              <w:rPr>
                <w:rFonts w:ascii="Times New Roman"/>
                <w:b w:val="false"/>
                <w:i w:val="false"/>
                <w:color w:val="000000"/>
                <w:sz w:val="20"/>
              </w:rPr>
              <w:t>
</w:t>
            </w:r>
            <w:r>
              <w:rPr>
                <w:rFonts w:ascii="Times New Roman"/>
                <w:b w:val="false"/>
                <w:i w:val="false"/>
                <w:color w:val="000000"/>
                <w:sz w:val="20"/>
              </w:rPr>
              <w:t>улица Курмангазы, 8</w:t>
            </w:r>
            <w:r>
              <w:br/>
            </w:r>
            <w:r>
              <w:rPr>
                <w:rFonts w:ascii="Times New Roman"/>
                <w:b w:val="false"/>
                <w:i w:val="false"/>
                <w:color w:val="000000"/>
                <w:sz w:val="20"/>
              </w:rPr>
              <w:t>
</w:t>
            </w:r>
            <w:r>
              <w:rPr>
                <w:rFonts w:ascii="Times New Roman"/>
                <w:b w:val="false"/>
                <w:i w:val="false"/>
                <w:color w:val="000000"/>
                <w:sz w:val="20"/>
              </w:rPr>
              <w:t>karatuba_sobez@mail.ru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p>
          <w:p>
            <w:pPr>
              <w:spacing w:after="20"/>
              <w:ind w:left="20"/>
              <w:jc w:val="both"/>
            </w:pPr>
            <w:r>
              <w:rPr>
                <w:rFonts w:ascii="Times New Roman"/>
                <w:b w:val="false"/>
                <w:i w:val="false"/>
                <w:color w:val="000000"/>
                <w:sz w:val="20"/>
              </w:rPr>
              <w:t>3-12-25,</w:t>
            </w:r>
          </w:p>
          <w:p>
            <w:pPr>
              <w:spacing w:after="20"/>
              <w:ind w:left="20"/>
              <w:jc w:val="both"/>
            </w:pPr>
            <w:r>
              <w:rPr>
                <w:rFonts w:ascii="Times New Roman"/>
                <w:b w:val="false"/>
                <w:i w:val="false"/>
                <w:color w:val="000000"/>
                <w:sz w:val="20"/>
              </w:rPr>
              <w:t>3-11-91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Теректинского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Теректинский район, </w:t>
            </w:r>
            <w:r>
              <w:br/>
            </w:r>
            <w:r>
              <w:rPr>
                <w:rFonts w:ascii="Times New Roman"/>
                <w:b w:val="false"/>
                <w:i w:val="false"/>
                <w:color w:val="000000"/>
                <w:sz w:val="20"/>
              </w:rPr>
              <w:t>
</w:t>
            </w:r>
            <w:r>
              <w:rPr>
                <w:rFonts w:ascii="Times New Roman"/>
                <w:b w:val="false"/>
                <w:i w:val="false"/>
                <w:color w:val="000000"/>
                <w:sz w:val="20"/>
              </w:rPr>
              <w:t xml:space="preserve">село Федоровка, </w:t>
            </w:r>
            <w:r>
              <w:br/>
            </w:r>
            <w:r>
              <w:rPr>
                <w:rFonts w:ascii="Times New Roman"/>
                <w:b w:val="false"/>
                <w:i w:val="false"/>
                <w:color w:val="000000"/>
                <w:sz w:val="20"/>
              </w:rPr>
              <w:t>
</w:t>
            </w:r>
            <w:r>
              <w:rPr>
                <w:rFonts w:ascii="Times New Roman"/>
                <w:b w:val="false"/>
                <w:i w:val="false"/>
                <w:color w:val="000000"/>
                <w:sz w:val="20"/>
              </w:rPr>
              <w:t>улица Юбилейная, 16</w:t>
            </w:r>
            <w:r>
              <w:br/>
            </w:r>
            <w:r>
              <w:rPr>
                <w:rFonts w:ascii="Times New Roman"/>
                <w:b w:val="false"/>
                <w:i w:val="false"/>
                <w:color w:val="000000"/>
                <w:sz w:val="20"/>
              </w:rPr>
              <w:t>
</w:t>
            </w:r>
            <w:r>
              <w:rPr>
                <w:rFonts w:ascii="Times New Roman"/>
                <w:b w:val="false"/>
                <w:i w:val="false"/>
                <w:color w:val="000000"/>
                <w:sz w:val="20"/>
              </w:rPr>
              <w:t>asp_terekta@mail.ru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p>
          <w:p>
            <w:pPr>
              <w:spacing w:after="20"/>
              <w:ind w:left="20"/>
              <w:jc w:val="both"/>
            </w:pPr>
            <w:r>
              <w:rPr>
                <w:rFonts w:ascii="Times New Roman"/>
                <w:b w:val="false"/>
                <w:i w:val="false"/>
                <w:color w:val="000000"/>
                <w:sz w:val="20"/>
              </w:rPr>
              <w:t>2-15-84</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Бокейординского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 село</w:t>
            </w:r>
            <w:r>
              <w:br/>
            </w:r>
            <w:r>
              <w:rPr>
                <w:rFonts w:ascii="Times New Roman"/>
                <w:b w:val="false"/>
                <w:i w:val="false"/>
                <w:color w:val="000000"/>
                <w:sz w:val="20"/>
              </w:rPr>
              <w:t>
</w:t>
            </w:r>
            <w:r>
              <w:rPr>
                <w:rFonts w:ascii="Times New Roman"/>
                <w:b w:val="false"/>
                <w:i w:val="false"/>
                <w:color w:val="000000"/>
                <w:sz w:val="20"/>
              </w:rPr>
              <w:t>Сайхин, улица Бокейханова,</w:t>
            </w:r>
            <w:r>
              <w:br/>
            </w:r>
            <w:r>
              <w:rPr>
                <w:rFonts w:ascii="Times New Roman"/>
                <w:b w:val="false"/>
                <w:i w:val="false"/>
                <w:color w:val="000000"/>
                <w:sz w:val="20"/>
              </w:rPr>
              <w:t>
</w:t>
            </w:r>
            <w:r>
              <w:rPr>
                <w:rFonts w:ascii="Times New Roman"/>
                <w:b w:val="false"/>
                <w:i w:val="false"/>
                <w:color w:val="000000"/>
                <w:sz w:val="20"/>
              </w:rPr>
              <w:t>1 bokeiorda@mail.kz</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 2-12-11</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Чингирлауского района</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Чингирлауский район, </w:t>
            </w:r>
            <w:r>
              <w:br/>
            </w:r>
            <w:r>
              <w:rPr>
                <w:rFonts w:ascii="Times New Roman"/>
                <w:b w:val="false"/>
                <w:i w:val="false"/>
                <w:color w:val="000000"/>
                <w:sz w:val="20"/>
              </w:rPr>
              <w:t>
</w:t>
            </w:r>
            <w:r>
              <w:rPr>
                <w:rFonts w:ascii="Times New Roman"/>
                <w:b w:val="false"/>
                <w:i w:val="false"/>
                <w:color w:val="000000"/>
                <w:sz w:val="20"/>
              </w:rPr>
              <w:t xml:space="preserve">село Чингирлау, </w:t>
            </w:r>
            <w:r>
              <w:br/>
            </w:r>
            <w:r>
              <w:rPr>
                <w:rFonts w:ascii="Times New Roman"/>
                <w:b w:val="false"/>
                <w:i w:val="false"/>
                <w:color w:val="000000"/>
                <w:sz w:val="20"/>
              </w:rPr>
              <w:t>
</w:t>
            </w:r>
            <w:r>
              <w:rPr>
                <w:rFonts w:ascii="Times New Roman"/>
                <w:b w:val="false"/>
                <w:i w:val="false"/>
                <w:color w:val="000000"/>
                <w:sz w:val="20"/>
              </w:rPr>
              <w:t>улица Клышева, 89</w:t>
            </w:r>
            <w:r>
              <w:br/>
            </w:r>
            <w:r>
              <w:rPr>
                <w:rFonts w:ascii="Times New Roman"/>
                <w:b w:val="false"/>
                <w:i w:val="false"/>
                <w:color w:val="000000"/>
                <w:sz w:val="20"/>
              </w:rPr>
              <w:t>
</w:t>
            </w:r>
            <w:r>
              <w:rPr>
                <w:rFonts w:ascii="Times New Roman"/>
                <w:b w:val="false"/>
                <w:i w:val="false"/>
                <w:color w:val="000000"/>
                <w:sz w:val="20"/>
              </w:rPr>
              <w:t>chingirlau@mail.ru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p>
          <w:p>
            <w:pPr>
              <w:spacing w:after="20"/>
              <w:ind w:left="20"/>
              <w:jc w:val="both"/>
            </w:pPr>
            <w:r>
              <w:rPr>
                <w:rFonts w:ascii="Times New Roman"/>
                <w:b w:val="false"/>
                <w:i w:val="false"/>
                <w:color w:val="000000"/>
                <w:sz w:val="20"/>
              </w:rPr>
              <w:t>3-31-47</w:t>
            </w:r>
          </w:p>
        </w:tc>
        <w:tc>
          <w:tcPr>
            <w:tcW w:w="0" w:type="auto"/>
            <w:vMerge/>
            <w:tcBorders>
              <w:top w:val="nil"/>
              <w:left w:val="single" w:color="cfcfcf" w:sz="5"/>
              <w:bottom w:val="single" w:color="cfcfcf" w:sz="5"/>
              <w:right w:val="single" w:color="cfcfcf" w:sz="5"/>
            </w:tcBorders>
          </w:tcPr>
          <w:p/>
        </w:tc>
      </w:tr>
      <w:tr>
        <w:trPr>
          <w:trHeight w:val="30" w:hRule="atLeast"/>
        </w:trPr>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 xml:space="preserve">программ </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Привокзальная, 85</w:t>
            </w:r>
            <w:r>
              <w:br/>
            </w:r>
            <w:r>
              <w:rPr>
                <w:rFonts w:ascii="Times New Roman"/>
                <w:b w:val="false"/>
                <w:i w:val="false"/>
                <w:color w:val="000000"/>
                <w:sz w:val="20"/>
              </w:rPr>
              <w:t>
</w:t>
            </w:r>
            <w:r>
              <w:rPr>
                <w:rFonts w:ascii="Times New Roman"/>
                <w:b w:val="false"/>
                <w:i w:val="false"/>
                <w:color w:val="000000"/>
                <w:sz w:val="20"/>
              </w:rPr>
              <w:t>gorzan@mail.ru</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 51-06-06</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Карагандинской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3631"/>
        <w:gridCol w:w="4608"/>
        <w:gridCol w:w="1848"/>
        <w:gridCol w:w="2655"/>
      </w:tblGrid>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p>
            <w:pPr>
              <w:spacing w:after="20"/>
              <w:ind w:left="20"/>
              <w:jc w:val="both"/>
            </w:pPr>
            <w:r>
              <w:rPr>
                <w:rFonts w:ascii="Times New Roman"/>
                <w:b w:val="false"/>
                <w:i w:val="false"/>
                <w:color w:val="000000"/>
                <w:sz w:val="20"/>
              </w:rPr>
              <w:t>города и номер</w:t>
            </w:r>
          </w:p>
          <w:p>
            <w:pPr>
              <w:spacing w:after="20"/>
              <w:ind w:left="20"/>
              <w:jc w:val="both"/>
            </w:pPr>
            <w:r>
              <w:rPr>
                <w:rFonts w:ascii="Times New Roman"/>
                <w:b w:val="false"/>
                <w:i w:val="false"/>
                <w:color w:val="000000"/>
                <w:sz w:val="20"/>
              </w:rPr>
              <w:t>телефона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График </w:t>
            </w:r>
          </w:p>
          <w:p>
            <w:pPr>
              <w:spacing w:after="20"/>
              <w:ind w:left="20"/>
              <w:jc w:val="both"/>
            </w:pPr>
            <w:r>
              <w:rPr>
                <w:rFonts w:ascii="Times New Roman"/>
                <w:b w:val="false"/>
                <w:i w:val="false"/>
                <w:color w:val="000000"/>
                <w:sz w:val="20"/>
              </w:rPr>
              <w:t>работы</w:t>
            </w:r>
          </w:p>
        </w:tc>
      </w:tr>
      <w:tr>
        <w:trPr>
          <w:trHeight w:val="27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Караганды</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Поспелова, 16</w:t>
            </w:r>
            <w:r>
              <w:br/>
            </w:r>
            <w:r>
              <w:rPr>
                <w:rFonts w:ascii="Times New Roman"/>
                <w:b w:val="false"/>
                <w:i w:val="false"/>
                <w:color w:val="000000"/>
                <w:sz w:val="20"/>
              </w:rPr>
              <w:t>
</w:t>
            </w:r>
            <w:r>
              <w:rPr>
                <w:rFonts w:ascii="Times New Roman"/>
                <w:b w:val="false"/>
                <w:i w:val="false"/>
                <w:color w:val="000000"/>
                <w:sz w:val="20"/>
              </w:rPr>
              <w:t>krggorsobes@mail.ru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8-72122</w:t>
            </w:r>
          </w:p>
          <w:p>
            <w:pPr>
              <w:spacing w:after="20"/>
              <w:ind w:left="20"/>
              <w:jc w:val="both"/>
            </w:pPr>
            <w:r>
              <w:rPr>
                <w:rFonts w:ascii="Times New Roman"/>
                <w:b w:val="false"/>
                <w:i w:val="false"/>
                <w:color w:val="000000"/>
                <w:sz w:val="20"/>
              </w:rPr>
              <w:t>0-01-69</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30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Балхаша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 Уалиханова, 5</w:t>
            </w:r>
            <w:r>
              <w:br/>
            </w:r>
            <w:r>
              <w:rPr>
                <w:rFonts w:ascii="Times New Roman"/>
                <w:b w:val="false"/>
                <w:i w:val="false"/>
                <w:color w:val="000000"/>
                <w:sz w:val="20"/>
              </w:rPr>
              <w:t>
</w:t>
            </w:r>
            <w:r>
              <w:rPr>
                <w:rFonts w:ascii="Times New Roman"/>
                <w:b w:val="false"/>
                <w:i w:val="false"/>
                <w:color w:val="000000"/>
                <w:sz w:val="20"/>
              </w:rPr>
              <w:t>bln_ozs@mail. 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p>
          <w:p>
            <w:pPr>
              <w:spacing w:after="20"/>
              <w:ind w:left="20"/>
              <w:jc w:val="both"/>
            </w:pPr>
            <w:r>
              <w:rPr>
                <w:rFonts w:ascii="Times New Roman"/>
                <w:b w:val="false"/>
                <w:i w:val="false"/>
                <w:color w:val="000000"/>
                <w:sz w:val="20"/>
              </w:rPr>
              <w:t>4-14-11</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города Каражал </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Каражал, </w:t>
            </w:r>
            <w:r>
              <w:br/>
            </w:r>
            <w:r>
              <w:rPr>
                <w:rFonts w:ascii="Times New Roman"/>
                <w:b w:val="false"/>
                <w:i w:val="false"/>
                <w:color w:val="000000"/>
                <w:sz w:val="20"/>
              </w:rPr>
              <w:t>
</w:t>
            </w:r>
            <w:r>
              <w:rPr>
                <w:rFonts w:ascii="Times New Roman"/>
                <w:b w:val="false"/>
                <w:i w:val="false"/>
                <w:color w:val="000000"/>
                <w:sz w:val="20"/>
              </w:rPr>
              <w:t>улица Сары-тока, 1</w:t>
            </w:r>
            <w:r>
              <w:br/>
            </w:r>
            <w:r>
              <w:rPr>
                <w:rFonts w:ascii="Times New Roman"/>
                <w:b w:val="false"/>
                <w:i w:val="false"/>
                <w:color w:val="000000"/>
                <w:sz w:val="20"/>
              </w:rPr>
              <w:t>
</w:t>
            </w:r>
            <w:r>
              <w:rPr>
                <w:rFonts w:ascii="Times New Roman"/>
                <w:b w:val="false"/>
                <w:i w:val="false"/>
                <w:color w:val="000000"/>
                <w:sz w:val="20"/>
              </w:rPr>
              <w:t>karazhal_trud@ 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p>
          <w:p>
            <w:pPr>
              <w:spacing w:after="20"/>
              <w:ind w:left="20"/>
              <w:jc w:val="both"/>
            </w:pPr>
            <w:r>
              <w:rPr>
                <w:rFonts w:ascii="Times New Roman"/>
                <w:b w:val="false"/>
                <w:i w:val="false"/>
                <w:color w:val="000000"/>
                <w:sz w:val="20"/>
              </w:rPr>
              <w:t>2-62-84</w:t>
            </w:r>
          </w:p>
        </w:tc>
        <w:tc>
          <w:tcPr>
            <w:tcW w:w="0" w:type="auto"/>
            <w:vMerge/>
            <w:tcBorders>
              <w:top w:val="nil"/>
              <w:left w:val="single" w:color="cfcfcf" w:sz="5"/>
              <w:bottom w:val="single" w:color="cfcfcf" w:sz="5"/>
              <w:right w:val="single" w:color="cfcfcf" w:sz="5"/>
            </w:tcBorders>
          </w:tcPr>
          <w:p/>
        </w:tc>
      </w:tr>
      <w:tr>
        <w:trPr>
          <w:trHeight w:val="12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Приозерск, </w:t>
            </w:r>
            <w:r>
              <w:br/>
            </w:r>
            <w:r>
              <w:rPr>
                <w:rFonts w:ascii="Times New Roman"/>
                <w:b w:val="false"/>
                <w:i w:val="false"/>
                <w:color w:val="000000"/>
                <w:sz w:val="20"/>
              </w:rPr>
              <w:t>
</w:t>
            </w:r>
            <w:r>
              <w:rPr>
                <w:rFonts w:ascii="Times New Roman"/>
                <w:b w:val="false"/>
                <w:i w:val="false"/>
                <w:color w:val="000000"/>
                <w:sz w:val="20"/>
              </w:rPr>
              <w:t>улица Балхаш, 5</w:t>
            </w:r>
            <w:r>
              <w:br/>
            </w:r>
            <w:r>
              <w:rPr>
                <w:rFonts w:ascii="Times New Roman"/>
                <w:b w:val="false"/>
                <w:i w:val="false"/>
                <w:color w:val="000000"/>
                <w:sz w:val="20"/>
              </w:rPr>
              <w:t>
</w:t>
            </w:r>
            <w:r>
              <w:rPr>
                <w:rFonts w:ascii="Times New Roman"/>
                <w:b w:val="false"/>
                <w:i w:val="false"/>
                <w:color w:val="000000"/>
                <w:sz w:val="20"/>
              </w:rPr>
              <w:t>soc-prio@mail.ru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p>
          <w:p>
            <w:pPr>
              <w:spacing w:after="20"/>
              <w:ind w:left="20"/>
              <w:jc w:val="both"/>
            </w:pPr>
            <w:r>
              <w:rPr>
                <w:rFonts w:ascii="Times New Roman"/>
                <w:b w:val="false"/>
                <w:i w:val="false"/>
                <w:color w:val="000000"/>
                <w:sz w:val="20"/>
              </w:rPr>
              <w:t>5-24-06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Сарани</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Сарань, </w:t>
            </w:r>
            <w:r>
              <w:br/>
            </w:r>
            <w:r>
              <w:rPr>
                <w:rFonts w:ascii="Times New Roman"/>
                <w:b w:val="false"/>
                <w:i w:val="false"/>
                <w:color w:val="000000"/>
                <w:sz w:val="20"/>
              </w:rPr>
              <w:t>
</w:t>
            </w:r>
            <w:r>
              <w:rPr>
                <w:rFonts w:ascii="Times New Roman"/>
                <w:b w:val="false"/>
                <w:i w:val="false"/>
                <w:color w:val="000000"/>
                <w:sz w:val="20"/>
              </w:rPr>
              <w:t xml:space="preserve">улица Победы, 45 </w:t>
            </w:r>
            <w:r>
              <w:br/>
            </w:r>
            <w:r>
              <w:rPr>
                <w:rFonts w:ascii="Times New Roman"/>
                <w:b w:val="false"/>
                <w:i w:val="false"/>
                <w:color w:val="000000"/>
                <w:sz w:val="20"/>
              </w:rPr>
              <w:t>
</w:t>
            </w:r>
            <w:r>
              <w:rPr>
                <w:rFonts w:ascii="Times New Roman"/>
                <w:b w:val="false"/>
                <w:i w:val="false"/>
                <w:color w:val="000000"/>
                <w:sz w:val="20"/>
              </w:rPr>
              <w:t>social.saran.kz.</w:t>
            </w:r>
            <w:r>
              <w:br/>
            </w:r>
            <w:r>
              <w:rPr>
                <w:rFonts w:ascii="Times New Roman"/>
                <w:b w:val="false"/>
                <w:i w:val="false"/>
                <w:color w:val="000000"/>
                <w:sz w:val="20"/>
              </w:rPr>
              <w:t>
</w:t>
            </w:r>
            <w:r>
              <w:rPr>
                <w:rFonts w:ascii="Times New Roman"/>
                <w:b w:val="false"/>
                <w:i w:val="false"/>
                <w:color w:val="000000"/>
                <w:sz w:val="20"/>
              </w:rPr>
              <w:t>otspn@rambler.ru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p>
          <w:p>
            <w:pPr>
              <w:spacing w:after="20"/>
              <w:ind w:left="20"/>
              <w:jc w:val="both"/>
            </w:pPr>
            <w:r>
              <w:rPr>
                <w:rFonts w:ascii="Times New Roman"/>
                <w:b w:val="false"/>
                <w:i w:val="false"/>
                <w:color w:val="000000"/>
                <w:sz w:val="20"/>
              </w:rPr>
              <w:t>2-62-08</w:t>
            </w:r>
          </w:p>
        </w:tc>
        <w:tc>
          <w:tcPr>
            <w:tcW w:w="0" w:type="auto"/>
            <w:vMerge/>
            <w:tcBorders>
              <w:top w:val="nil"/>
              <w:left w:val="single" w:color="cfcfcf" w:sz="5"/>
              <w:bottom w:val="single" w:color="cfcfcf" w:sz="5"/>
              <w:right w:val="single" w:color="cfcfcf" w:sz="5"/>
            </w:tcBorders>
          </w:tcPr>
          <w:p/>
        </w:tc>
      </w:tr>
      <w:tr>
        <w:trPr>
          <w:trHeight w:val="555"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Темиртау</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Темиртау, </w:t>
            </w:r>
            <w:r>
              <w:br/>
            </w:r>
            <w:r>
              <w:rPr>
                <w:rFonts w:ascii="Times New Roman"/>
                <w:b w:val="false"/>
                <w:i w:val="false"/>
                <w:color w:val="000000"/>
                <w:sz w:val="20"/>
              </w:rPr>
              <w:t>
</w:t>
            </w:r>
            <w:r>
              <w:rPr>
                <w:rFonts w:ascii="Times New Roman"/>
                <w:b w:val="false"/>
                <w:i w:val="false"/>
                <w:color w:val="000000"/>
                <w:sz w:val="20"/>
              </w:rPr>
              <w:t xml:space="preserve">улица Чайковского, 22 </w:t>
            </w:r>
            <w:r>
              <w:br/>
            </w:r>
            <w:r>
              <w:rPr>
                <w:rFonts w:ascii="Times New Roman"/>
                <w:b w:val="false"/>
                <w:i w:val="false"/>
                <w:color w:val="000000"/>
                <w:sz w:val="20"/>
              </w:rPr>
              <w:t>
</w:t>
            </w:r>
            <w:r>
              <w:rPr>
                <w:rFonts w:ascii="Times New Roman"/>
                <w:b w:val="false"/>
                <w:i w:val="false"/>
                <w:color w:val="000000"/>
                <w:sz w:val="20"/>
              </w:rPr>
              <w:t>sobes.temirtay.kz</w:t>
            </w:r>
            <w:r>
              <w:br/>
            </w:r>
            <w:r>
              <w:rPr>
                <w:rFonts w:ascii="Times New Roman"/>
                <w:b w:val="false"/>
                <w:i w:val="false"/>
                <w:color w:val="000000"/>
                <w:sz w:val="20"/>
              </w:rPr>
              <w:t>
</w:t>
            </w:r>
            <w:r>
              <w:rPr>
                <w:rFonts w:ascii="Times New Roman"/>
                <w:b w:val="false"/>
                <w:i w:val="false"/>
                <w:color w:val="000000"/>
                <w:sz w:val="20"/>
              </w:rPr>
              <w:t>sobes_temirtay@mail.ru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8-72139 </w:t>
            </w:r>
          </w:p>
          <w:p>
            <w:pPr>
              <w:spacing w:after="20"/>
              <w:ind w:left="20"/>
              <w:jc w:val="both"/>
            </w:pPr>
            <w:r>
              <w:rPr>
                <w:rFonts w:ascii="Times New Roman"/>
                <w:b w:val="false"/>
                <w:i w:val="false"/>
                <w:color w:val="000000"/>
                <w:sz w:val="20"/>
              </w:rPr>
              <w:t>1-65-14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Шахтинска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Шахтинск, </w:t>
            </w:r>
            <w:r>
              <w:br/>
            </w:r>
            <w:r>
              <w:rPr>
                <w:rFonts w:ascii="Times New Roman"/>
                <w:b w:val="false"/>
                <w:i w:val="false"/>
                <w:color w:val="000000"/>
                <w:sz w:val="20"/>
              </w:rPr>
              <w:t>
</w:t>
            </w:r>
            <w:r>
              <w:rPr>
                <w:rFonts w:ascii="Times New Roman"/>
                <w:b w:val="false"/>
                <w:i w:val="false"/>
                <w:color w:val="000000"/>
                <w:sz w:val="20"/>
              </w:rPr>
              <w:t>улица Калинина, 17</w:t>
            </w:r>
            <w:r>
              <w:br/>
            </w:r>
            <w:r>
              <w:rPr>
                <w:rFonts w:ascii="Times New Roman"/>
                <w:b w:val="false"/>
                <w:i w:val="false"/>
                <w:color w:val="000000"/>
                <w:sz w:val="20"/>
              </w:rPr>
              <w:t>
</w:t>
            </w:r>
            <w:r>
              <w:rPr>
                <w:rFonts w:ascii="Times New Roman"/>
                <w:b w:val="false"/>
                <w:i w:val="false"/>
                <w:color w:val="000000"/>
                <w:sz w:val="20"/>
              </w:rPr>
              <w:t>shahtinsk_ozan@krg.gov.kz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p>
          <w:p>
            <w:pPr>
              <w:spacing w:after="20"/>
              <w:ind w:left="20"/>
              <w:jc w:val="both"/>
            </w:pPr>
            <w:r>
              <w:rPr>
                <w:rFonts w:ascii="Times New Roman"/>
                <w:b w:val="false"/>
                <w:i w:val="false"/>
                <w:color w:val="000000"/>
                <w:sz w:val="20"/>
              </w:rPr>
              <w:t xml:space="preserve">5-25-78 </w:t>
            </w:r>
          </w:p>
          <w:p>
            <w:pPr>
              <w:spacing w:after="20"/>
              <w:ind w:left="20"/>
              <w:jc w:val="both"/>
            </w:pPr>
            <w:r>
              <w:rPr>
                <w:rFonts w:ascii="Times New Roman"/>
                <w:b w:val="false"/>
                <w:i w:val="false"/>
                <w:color w:val="000000"/>
                <w:sz w:val="20"/>
              </w:rPr>
              <w:t>4-28-93</w:t>
            </w:r>
          </w:p>
        </w:tc>
        <w:tc>
          <w:tcPr>
            <w:tcW w:w="2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Жезказгана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Жезказган, </w:t>
            </w:r>
            <w:r>
              <w:br/>
            </w:r>
            <w:r>
              <w:rPr>
                <w:rFonts w:ascii="Times New Roman"/>
                <w:b w:val="false"/>
                <w:i w:val="false"/>
                <w:color w:val="000000"/>
                <w:sz w:val="20"/>
              </w:rPr>
              <w:t>
</w:t>
            </w:r>
            <w:r>
              <w:rPr>
                <w:rFonts w:ascii="Times New Roman"/>
                <w:b w:val="false"/>
                <w:i w:val="false"/>
                <w:color w:val="000000"/>
                <w:sz w:val="20"/>
              </w:rPr>
              <w:t>улица С. Сейфуллина, 39 а</w:t>
            </w:r>
            <w:r>
              <w:br/>
            </w:r>
            <w:r>
              <w:rPr>
                <w:rFonts w:ascii="Times New Roman"/>
                <w:b w:val="false"/>
                <w:i w:val="false"/>
                <w:color w:val="000000"/>
                <w:sz w:val="20"/>
              </w:rPr>
              <w:t>
</w:t>
            </w:r>
            <w:r>
              <w:rPr>
                <w:rFonts w:ascii="Times New Roman"/>
                <w:b w:val="false"/>
                <w:i w:val="false"/>
                <w:color w:val="000000"/>
                <w:sz w:val="20"/>
              </w:rPr>
              <w:t>jezgor1@mail.ru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8-71027 </w:t>
            </w:r>
          </w:p>
          <w:p>
            <w:pPr>
              <w:spacing w:after="20"/>
              <w:ind w:left="20"/>
              <w:jc w:val="both"/>
            </w:pPr>
            <w:r>
              <w:rPr>
                <w:rFonts w:ascii="Times New Roman"/>
                <w:b w:val="false"/>
                <w:i w:val="false"/>
                <w:color w:val="000000"/>
                <w:sz w:val="20"/>
              </w:rPr>
              <w:t>6-56-70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Сатпаев</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 xml:space="preserve">проспект К. Сатпаева, 111 </w:t>
            </w:r>
            <w:r>
              <w:br/>
            </w:r>
            <w:r>
              <w:rPr>
                <w:rFonts w:ascii="Times New Roman"/>
                <w:b w:val="false"/>
                <w:i w:val="false"/>
                <w:color w:val="000000"/>
                <w:sz w:val="20"/>
              </w:rPr>
              <w:t>
</w:t>
            </w:r>
            <w:r>
              <w:rPr>
                <w:rFonts w:ascii="Times New Roman"/>
                <w:b w:val="false"/>
                <w:i w:val="false"/>
                <w:color w:val="000000"/>
                <w:sz w:val="20"/>
              </w:rPr>
              <w:t>satpaev.kz</w:t>
            </w:r>
            <w:r>
              <w:br/>
            </w:r>
            <w:r>
              <w:rPr>
                <w:rFonts w:ascii="Times New Roman"/>
                <w:b w:val="false"/>
                <w:i w:val="false"/>
                <w:color w:val="000000"/>
                <w:sz w:val="20"/>
              </w:rPr>
              <w:t>
</w:t>
            </w:r>
            <w:r>
              <w:rPr>
                <w:rFonts w:ascii="Times New Roman"/>
                <w:b w:val="false"/>
                <w:i w:val="false"/>
                <w:color w:val="000000"/>
                <w:sz w:val="20"/>
              </w:rPr>
              <w:t>otdelzan81@mail.ru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8-71063 3-51-58 </w:t>
            </w:r>
          </w:p>
          <w:p>
            <w:pPr>
              <w:spacing w:after="20"/>
              <w:ind w:left="20"/>
              <w:jc w:val="both"/>
            </w:pPr>
            <w:r>
              <w:rPr>
                <w:rFonts w:ascii="Times New Roman"/>
                <w:b w:val="false"/>
                <w:i w:val="false"/>
                <w:color w:val="000000"/>
                <w:sz w:val="20"/>
              </w:rPr>
              <w:t>3-49-86</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Абайского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Абайский район, </w:t>
            </w:r>
            <w:r>
              <w:br/>
            </w:r>
            <w:r>
              <w:rPr>
                <w:rFonts w:ascii="Times New Roman"/>
                <w:b w:val="false"/>
                <w:i w:val="false"/>
                <w:color w:val="000000"/>
                <w:sz w:val="20"/>
              </w:rPr>
              <w:t>
</w:t>
            </w:r>
            <w:r>
              <w:rPr>
                <w:rFonts w:ascii="Times New Roman"/>
                <w:b w:val="false"/>
                <w:i w:val="false"/>
                <w:color w:val="000000"/>
                <w:sz w:val="20"/>
              </w:rPr>
              <w:t>улица М. Ауэзова, 30</w:t>
            </w:r>
            <w:r>
              <w:br/>
            </w:r>
            <w:r>
              <w:rPr>
                <w:rFonts w:ascii="Times New Roman"/>
                <w:b w:val="false"/>
                <w:i w:val="false"/>
                <w:color w:val="000000"/>
                <w:sz w:val="20"/>
              </w:rPr>
              <w:t>
</w:t>
            </w:r>
            <w:r>
              <w:rPr>
                <w:rFonts w:ascii="Times New Roman"/>
                <w:b w:val="false"/>
                <w:i w:val="false"/>
                <w:color w:val="000000"/>
                <w:sz w:val="20"/>
              </w:rPr>
              <w:t>osabay@mail.ru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p>
          <w:p>
            <w:pPr>
              <w:spacing w:after="20"/>
              <w:ind w:left="20"/>
              <w:jc w:val="both"/>
            </w:pPr>
            <w:r>
              <w:rPr>
                <w:rFonts w:ascii="Times New Roman"/>
                <w:b w:val="false"/>
                <w:i w:val="false"/>
                <w:color w:val="000000"/>
                <w:sz w:val="20"/>
              </w:rPr>
              <w:t>4-46-12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Жанааркинского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 xml:space="preserve">поселок Атасу, </w:t>
            </w:r>
            <w:r>
              <w:br/>
            </w:r>
            <w:r>
              <w:rPr>
                <w:rFonts w:ascii="Times New Roman"/>
                <w:b w:val="false"/>
                <w:i w:val="false"/>
                <w:color w:val="000000"/>
                <w:sz w:val="20"/>
              </w:rPr>
              <w:t>
</w:t>
            </w:r>
            <w:r>
              <w:rPr>
                <w:rFonts w:ascii="Times New Roman"/>
                <w:b w:val="false"/>
                <w:i w:val="false"/>
                <w:color w:val="000000"/>
                <w:sz w:val="20"/>
              </w:rPr>
              <w:t xml:space="preserve">пр. Тауелсиздик 5 </w:t>
            </w:r>
            <w:r>
              <w:br/>
            </w:r>
            <w:r>
              <w:rPr>
                <w:rFonts w:ascii="Times New Roman"/>
                <w:b w:val="false"/>
                <w:i w:val="false"/>
                <w:color w:val="000000"/>
                <w:sz w:val="20"/>
              </w:rPr>
              <w:t>
</w:t>
            </w:r>
            <w:r>
              <w:rPr>
                <w:rFonts w:ascii="Times New Roman"/>
                <w:b w:val="false"/>
                <w:i w:val="false"/>
                <w:color w:val="000000"/>
                <w:sz w:val="20"/>
              </w:rPr>
              <w:t>janaarkasоbes_8@mail.ru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p>
          <w:p>
            <w:pPr>
              <w:spacing w:after="20"/>
              <w:ind w:left="20"/>
              <w:jc w:val="both"/>
            </w:pPr>
            <w:r>
              <w:rPr>
                <w:rFonts w:ascii="Times New Roman"/>
                <w:b w:val="false"/>
                <w:i w:val="false"/>
                <w:color w:val="000000"/>
                <w:sz w:val="20"/>
              </w:rPr>
              <w:t>2-71-80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Каркаралинского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Каркаралинск, улица</w:t>
            </w:r>
            <w:r>
              <w:br/>
            </w:r>
            <w:r>
              <w:rPr>
                <w:rFonts w:ascii="Times New Roman"/>
                <w:b w:val="false"/>
                <w:i w:val="false"/>
                <w:color w:val="000000"/>
                <w:sz w:val="20"/>
              </w:rPr>
              <w:t>
</w:t>
            </w:r>
            <w:r>
              <w:rPr>
                <w:rFonts w:ascii="Times New Roman"/>
                <w:b w:val="false"/>
                <w:i w:val="false"/>
                <w:color w:val="000000"/>
                <w:sz w:val="20"/>
              </w:rPr>
              <w:t>Т. Аубакирова, 14</w:t>
            </w:r>
            <w:r>
              <w:br/>
            </w:r>
            <w:r>
              <w:rPr>
                <w:rFonts w:ascii="Times New Roman"/>
                <w:b w:val="false"/>
                <w:i w:val="false"/>
                <w:color w:val="000000"/>
                <w:sz w:val="20"/>
              </w:rPr>
              <w:t>
</w:t>
            </w:r>
            <w:r>
              <w:rPr>
                <w:rFonts w:ascii="Times New Roman"/>
                <w:b w:val="false"/>
                <w:i w:val="false"/>
                <w:color w:val="000000"/>
                <w:sz w:val="20"/>
              </w:rPr>
              <w:t>karkaraly.kz,</w:t>
            </w:r>
            <w:r>
              <w:br/>
            </w:r>
            <w:r>
              <w:rPr>
                <w:rFonts w:ascii="Times New Roman"/>
                <w:b w:val="false"/>
                <w:i w:val="false"/>
                <w:color w:val="000000"/>
                <w:sz w:val="20"/>
              </w:rPr>
              <w:t>
</w:t>
            </w:r>
            <w:r>
              <w:rPr>
                <w:rFonts w:ascii="Times New Roman"/>
                <w:b w:val="false"/>
                <w:i w:val="false"/>
                <w:color w:val="000000"/>
                <w:sz w:val="20"/>
              </w:rPr>
              <w:t>karkaraly_otszn@mail.ru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p>
          <w:p>
            <w:pPr>
              <w:spacing w:after="20"/>
              <w:ind w:left="20"/>
              <w:jc w:val="both"/>
            </w:pPr>
            <w:r>
              <w:rPr>
                <w:rFonts w:ascii="Times New Roman"/>
                <w:b w:val="false"/>
                <w:i w:val="false"/>
                <w:color w:val="000000"/>
                <w:sz w:val="20"/>
              </w:rPr>
              <w:t>3-28-99</w:t>
            </w:r>
          </w:p>
          <w:p>
            <w:pPr>
              <w:spacing w:after="20"/>
              <w:ind w:left="20"/>
              <w:jc w:val="both"/>
            </w:pPr>
            <w:r>
              <w:rPr>
                <w:rFonts w:ascii="Times New Roman"/>
                <w:b w:val="false"/>
                <w:i w:val="false"/>
                <w:color w:val="000000"/>
                <w:sz w:val="20"/>
              </w:rPr>
              <w:t>8-72144</w:t>
            </w:r>
          </w:p>
          <w:p>
            <w:pPr>
              <w:spacing w:after="20"/>
              <w:ind w:left="20"/>
              <w:jc w:val="both"/>
            </w:pPr>
            <w:r>
              <w:rPr>
                <w:rFonts w:ascii="Times New Roman"/>
                <w:b w:val="false"/>
                <w:i w:val="false"/>
                <w:color w:val="000000"/>
                <w:sz w:val="20"/>
              </w:rPr>
              <w:t>2-26-60</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Нуринского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поселок</w:t>
            </w:r>
            <w:r>
              <w:br/>
            </w:r>
            <w:r>
              <w:rPr>
                <w:rFonts w:ascii="Times New Roman"/>
                <w:b w:val="false"/>
                <w:i w:val="false"/>
                <w:color w:val="000000"/>
                <w:sz w:val="20"/>
              </w:rPr>
              <w:t>
</w:t>
            </w:r>
            <w:r>
              <w:rPr>
                <w:rFonts w:ascii="Times New Roman"/>
                <w:b w:val="false"/>
                <w:i w:val="false"/>
                <w:color w:val="000000"/>
                <w:sz w:val="20"/>
              </w:rPr>
              <w:t>Киевка, улица Абая, 56</w:t>
            </w:r>
            <w:r>
              <w:br/>
            </w:r>
            <w:r>
              <w:rPr>
                <w:rFonts w:ascii="Times New Roman"/>
                <w:b w:val="false"/>
                <w:i w:val="false"/>
                <w:color w:val="000000"/>
                <w:sz w:val="20"/>
              </w:rPr>
              <w:t>
</w:t>
            </w:r>
            <w:r>
              <w:rPr>
                <w:rFonts w:ascii="Times New Roman"/>
                <w:b w:val="false"/>
                <w:i w:val="false"/>
                <w:color w:val="000000"/>
                <w:sz w:val="20"/>
              </w:rPr>
              <w:t>nura_trud@mail.kz</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9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Осакаровского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r>
              <w:br/>
            </w:r>
            <w:r>
              <w:rPr>
                <w:rFonts w:ascii="Times New Roman"/>
                <w:b w:val="false"/>
                <w:i w:val="false"/>
                <w:color w:val="000000"/>
                <w:sz w:val="20"/>
              </w:rPr>
              <w:t>
</w:t>
            </w:r>
            <w:r>
              <w:rPr>
                <w:rFonts w:ascii="Times New Roman"/>
                <w:b w:val="false"/>
                <w:i w:val="false"/>
                <w:color w:val="000000"/>
                <w:sz w:val="20"/>
              </w:rPr>
              <w:t xml:space="preserve">поселок Осакаровка, </w:t>
            </w:r>
            <w:r>
              <w:br/>
            </w:r>
            <w:r>
              <w:rPr>
                <w:rFonts w:ascii="Times New Roman"/>
                <w:b w:val="false"/>
                <w:i w:val="false"/>
                <w:color w:val="000000"/>
                <w:sz w:val="20"/>
              </w:rPr>
              <w:t>
</w:t>
            </w:r>
            <w:r>
              <w:rPr>
                <w:rFonts w:ascii="Times New Roman"/>
                <w:b w:val="false"/>
                <w:i w:val="false"/>
                <w:color w:val="000000"/>
                <w:sz w:val="20"/>
              </w:rPr>
              <w:t xml:space="preserve">улица Мостовая, 48 </w:t>
            </w:r>
            <w:r>
              <w:br/>
            </w:r>
            <w:r>
              <w:rPr>
                <w:rFonts w:ascii="Times New Roman"/>
                <w:b w:val="false"/>
                <w:i w:val="false"/>
                <w:color w:val="000000"/>
                <w:sz w:val="20"/>
              </w:rPr>
              <w:t>
</w:t>
            </w:r>
            <w:r>
              <w:rPr>
                <w:rFonts w:ascii="Times New Roman"/>
                <w:b w:val="false"/>
                <w:i w:val="false"/>
                <w:color w:val="000000"/>
                <w:sz w:val="20"/>
              </w:rPr>
              <w:t>marina52@mail.ru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p>
          <w:p>
            <w:pPr>
              <w:spacing w:after="20"/>
              <w:ind w:left="20"/>
              <w:jc w:val="both"/>
            </w:pPr>
            <w:r>
              <w:rPr>
                <w:rFonts w:ascii="Times New Roman"/>
                <w:b w:val="false"/>
                <w:i w:val="false"/>
                <w:color w:val="000000"/>
                <w:sz w:val="20"/>
              </w:rPr>
              <w:t>4-13-74</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Актогайского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 xml:space="preserve">село Актогай, </w:t>
            </w:r>
            <w:r>
              <w:br/>
            </w:r>
            <w:r>
              <w:rPr>
                <w:rFonts w:ascii="Times New Roman"/>
                <w:b w:val="false"/>
                <w:i w:val="false"/>
                <w:color w:val="000000"/>
                <w:sz w:val="20"/>
              </w:rPr>
              <w:t>
</w:t>
            </w:r>
            <w:r>
              <w:rPr>
                <w:rFonts w:ascii="Times New Roman"/>
                <w:b w:val="false"/>
                <w:i w:val="false"/>
                <w:color w:val="000000"/>
                <w:sz w:val="20"/>
              </w:rPr>
              <w:t>проспект А.Бокейхана, 7</w:t>
            </w:r>
            <w:r>
              <w:br/>
            </w:r>
            <w:r>
              <w:rPr>
                <w:rFonts w:ascii="Times New Roman"/>
                <w:b w:val="false"/>
                <w:i w:val="false"/>
                <w:color w:val="000000"/>
                <w:sz w:val="20"/>
              </w:rPr>
              <w:t>
</w:t>
            </w:r>
            <w:r>
              <w:rPr>
                <w:rFonts w:ascii="Times New Roman"/>
                <w:b w:val="false"/>
                <w:i w:val="false"/>
                <w:color w:val="000000"/>
                <w:sz w:val="20"/>
              </w:rPr>
              <w:t>enbek2011@mail.ru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p>
          <w:p>
            <w:pPr>
              <w:spacing w:after="20"/>
              <w:ind w:left="20"/>
              <w:jc w:val="both"/>
            </w:pPr>
            <w:r>
              <w:rPr>
                <w:rFonts w:ascii="Times New Roman"/>
                <w:b w:val="false"/>
                <w:i w:val="false"/>
                <w:color w:val="000000"/>
                <w:sz w:val="20"/>
              </w:rPr>
              <w:t>2-10-42</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Шетского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Шетский район, </w:t>
            </w:r>
            <w:r>
              <w:br/>
            </w:r>
            <w:r>
              <w:rPr>
                <w:rFonts w:ascii="Times New Roman"/>
                <w:b w:val="false"/>
                <w:i w:val="false"/>
                <w:color w:val="000000"/>
                <w:sz w:val="20"/>
              </w:rPr>
              <w:t>
</w:t>
            </w:r>
            <w:r>
              <w:rPr>
                <w:rFonts w:ascii="Times New Roman"/>
                <w:b w:val="false"/>
                <w:i w:val="false"/>
                <w:color w:val="000000"/>
                <w:sz w:val="20"/>
              </w:rPr>
              <w:t>село Аксу-Аюлы, улица</w:t>
            </w:r>
            <w:r>
              <w:br/>
            </w:r>
            <w:r>
              <w:rPr>
                <w:rFonts w:ascii="Times New Roman"/>
                <w:b w:val="false"/>
                <w:i w:val="false"/>
                <w:color w:val="000000"/>
                <w:sz w:val="20"/>
              </w:rPr>
              <w:t>
</w:t>
            </w:r>
            <w:r>
              <w:rPr>
                <w:rFonts w:ascii="Times New Roman"/>
                <w:b w:val="false"/>
                <w:i w:val="false"/>
                <w:color w:val="000000"/>
                <w:sz w:val="20"/>
              </w:rPr>
              <w:t>Шортанбай жырау,71</w:t>
            </w:r>
            <w:r>
              <w:br/>
            </w:r>
            <w:r>
              <w:rPr>
                <w:rFonts w:ascii="Times New Roman"/>
                <w:b w:val="false"/>
                <w:i w:val="false"/>
                <w:color w:val="000000"/>
                <w:sz w:val="20"/>
              </w:rPr>
              <w:t>
</w:t>
            </w:r>
            <w:r>
              <w:rPr>
                <w:rFonts w:ascii="Times New Roman"/>
                <w:b w:val="false"/>
                <w:i w:val="false"/>
                <w:color w:val="000000"/>
                <w:sz w:val="20"/>
              </w:rPr>
              <w:t>shetsksobes@mail.ru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p>
          <w:p>
            <w:pPr>
              <w:spacing w:after="20"/>
              <w:ind w:left="20"/>
              <w:jc w:val="both"/>
            </w:pPr>
            <w:r>
              <w:rPr>
                <w:rFonts w:ascii="Times New Roman"/>
                <w:b w:val="false"/>
                <w:i w:val="false"/>
                <w:color w:val="000000"/>
                <w:sz w:val="20"/>
              </w:rPr>
              <w:t>2-13-38</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Улытауского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 xml:space="preserve">село Улытау, </w:t>
            </w:r>
            <w:r>
              <w:br/>
            </w:r>
            <w:r>
              <w:rPr>
                <w:rFonts w:ascii="Times New Roman"/>
                <w:b w:val="false"/>
                <w:i w:val="false"/>
                <w:color w:val="000000"/>
                <w:sz w:val="20"/>
              </w:rPr>
              <w:t>
</w:t>
            </w:r>
            <w:r>
              <w:rPr>
                <w:rFonts w:ascii="Times New Roman"/>
                <w:b w:val="false"/>
                <w:i w:val="false"/>
                <w:color w:val="000000"/>
                <w:sz w:val="20"/>
              </w:rPr>
              <w:t>улица Абая, 23</w:t>
            </w:r>
            <w:r>
              <w:br/>
            </w:r>
            <w:r>
              <w:rPr>
                <w:rFonts w:ascii="Times New Roman"/>
                <w:b w:val="false"/>
                <w:i w:val="false"/>
                <w:color w:val="000000"/>
                <w:sz w:val="20"/>
              </w:rPr>
              <w:t>
</w:t>
            </w:r>
            <w:r>
              <w:rPr>
                <w:rFonts w:ascii="Times New Roman"/>
                <w:b w:val="false"/>
                <w:i w:val="false"/>
                <w:color w:val="000000"/>
                <w:sz w:val="20"/>
              </w:rPr>
              <w:t>ulutau_sobes@mail.ru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p>
          <w:p>
            <w:pPr>
              <w:spacing w:after="20"/>
              <w:ind w:left="20"/>
              <w:jc w:val="both"/>
            </w:pPr>
            <w:r>
              <w:rPr>
                <w:rFonts w:ascii="Times New Roman"/>
                <w:b w:val="false"/>
                <w:i w:val="false"/>
                <w:color w:val="000000"/>
                <w:sz w:val="20"/>
              </w:rPr>
              <w:t>2-12-07</w:t>
            </w:r>
          </w:p>
        </w:tc>
        <w:tc>
          <w:tcPr>
            <w:tcW w:w="0" w:type="auto"/>
            <w:vMerge/>
            <w:tcBorders>
              <w:top w:val="nil"/>
              <w:left w:val="single" w:color="cfcfcf" w:sz="5"/>
              <w:bottom w:val="single" w:color="cfcfcf" w:sz="5"/>
              <w:right w:val="single" w:color="cfcfcf" w:sz="5"/>
            </w:tcBorders>
          </w:tcP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Бухар жырауского района</w:t>
            </w:r>
          </w:p>
        </w:tc>
        <w:tc>
          <w:tcPr>
            <w:tcW w:w="4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 жырауский</w:t>
            </w:r>
            <w:r>
              <w:br/>
            </w:r>
            <w:r>
              <w:rPr>
                <w:rFonts w:ascii="Times New Roman"/>
                <w:b w:val="false"/>
                <w:i w:val="false"/>
                <w:color w:val="000000"/>
                <w:sz w:val="20"/>
              </w:rPr>
              <w:t>
</w:t>
            </w:r>
            <w:r>
              <w:rPr>
                <w:rFonts w:ascii="Times New Roman"/>
                <w:b w:val="false"/>
                <w:i w:val="false"/>
                <w:color w:val="000000"/>
                <w:sz w:val="20"/>
              </w:rPr>
              <w:t>район, поселок Ботакара,</w:t>
            </w:r>
            <w:r>
              <w:br/>
            </w:r>
            <w:r>
              <w:rPr>
                <w:rFonts w:ascii="Times New Roman"/>
                <w:b w:val="false"/>
                <w:i w:val="false"/>
                <w:color w:val="000000"/>
                <w:sz w:val="20"/>
              </w:rPr>
              <w:t>
</w:t>
            </w:r>
            <w:r>
              <w:rPr>
                <w:rFonts w:ascii="Times New Roman"/>
                <w:b w:val="false"/>
                <w:i w:val="false"/>
                <w:color w:val="000000"/>
                <w:sz w:val="20"/>
              </w:rPr>
              <w:t xml:space="preserve">улица Бухар жырау, 75 </w:t>
            </w:r>
            <w:r>
              <w:br/>
            </w:r>
            <w:r>
              <w:rPr>
                <w:rFonts w:ascii="Times New Roman"/>
                <w:b w:val="false"/>
                <w:i w:val="false"/>
                <w:color w:val="000000"/>
                <w:sz w:val="20"/>
              </w:rPr>
              <w:t>
</w:t>
            </w:r>
            <w:r>
              <w:rPr>
                <w:rFonts w:ascii="Times New Roman"/>
                <w:b w:val="false"/>
                <w:i w:val="false"/>
                <w:color w:val="000000"/>
                <w:sz w:val="20"/>
              </w:rPr>
              <w:t>bgirau_sobes@mail.ru</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p>
          <w:p>
            <w:pPr>
              <w:spacing w:after="20"/>
              <w:ind w:left="20"/>
              <w:jc w:val="both"/>
            </w:pPr>
            <w:r>
              <w:rPr>
                <w:rFonts w:ascii="Times New Roman"/>
                <w:b w:val="false"/>
                <w:i w:val="false"/>
                <w:color w:val="000000"/>
                <w:sz w:val="20"/>
              </w:rPr>
              <w:t>2-10-38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Костанайской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383"/>
        <w:gridCol w:w="4631"/>
        <w:gridCol w:w="1885"/>
        <w:gridCol w:w="2698"/>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акимата Алтынсаринского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 село</w:t>
            </w:r>
            <w:r>
              <w:br/>
            </w:r>
            <w:r>
              <w:rPr>
                <w:rFonts w:ascii="Times New Roman"/>
                <w:b w:val="false"/>
                <w:i w:val="false"/>
                <w:color w:val="000000"/>
                <w:sz w:val="20"/>
              </w:rPr>
              <w:t>
</w:t>
            </w:r>
            <w:r>
              <w:rPr>
                <w:rFonts w:ascii="Times New Roman"/>
                <w:b w:val="false"/>
                <w:i w:val="false"/>
                <w:color w:val="000000"/>
                <w:sz w:val="20"/>
              </w:rPr>
              <w:t>Убаганское, улица Ленина, 4</w:t>
            </w:r>
            <w:r>
              <w:br/>
            </w:r>
            <w:r>
              <w:rPr>
                <w:rFonts w:ascii="Times New Roman"/>
                <w:b w:val="false"/>
                <w:i w:val="false"/>
                <w:color w:val="000000"/>
                <w:sz w:val="20"/>
              </w:rPr>
              <w:t>
</w:t>
            </w:r>
            <w:r>
              <w:rPr>
                <w:rFonts w:ascii="Times New Roman"/>
                <w:b w:val="false"/>
                <w:i w:val="false"/>
                <w:color w:val="000000"/>
                <w:sz w:val="20"/>
              </w:rPr>
              <w:t>altsots@mail.ru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p>
          <w:p>
            <w:pPr>
              <w:spacing w:after="20"/>
              <w:ind w:left="20"/>
              <w:jc w:val="both"/>
            </w:pPr>
            <w:r>
              <w:rPr>
                <w:rFonts w:ascii="Times New Roman"/>
                <w:b w:val="false"/>
                <w:i w:val="false"/>
                <w:color w:val="000000"/>
                <w:sz w:val="20"/>
              </w:rPr>
              <w:t>34-1-20</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от </w:t>
            </w:r>
            <w:r>
              <w:br/>
            </w:r>
            <w:r>
              <w:rPr>
                <w:rFonts w:ascii="Times New Roman"/>
                <w:b w:val="false"/>
                <w:i w:val="false"/>
                <w:color w:val="000000"/>
                <w:sz w:val="20"/>
              </w:rPr>
              <w:t>
</w:t>
            </w:r>
            <w:r>
              <w:rPr>
                <w:rFonts w:ascii="Times New Roman"/>
                <w:b w:val="false"/>
                <w:i w:val="false"/>
                <w:color w:val="000000"/>
                <w:sz w:val="20"/>
              </w:rPr>
              <w:t>13 декабря 2001</w:t>
            </w:r>
            <w:r>
              <w:br/>
            </w:r>
            <w:r>
              <w:rPr>
                <w:rFonts w:ascii="Times New Roman"/>
                <w:b w:val="false"/>
                <w:i w:val="false"/>
                <w:color w:val="000000"/>
                <w:sz w:val="20"/>
              </w:rPr>
              <w:t>
</w:t>
            </w:r>
            <w:r>
              <w:rPr>
                <w:rFonts w:ascii="Times New Roman"/>
                <w:b w:val="false"/>
                <w:i w:val="false"/>
                <w:color w:val="000000"/>
                <w:sz w:val="20"/>
              </w:rPr>
              <w:t>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Амангельдинского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Амангельдинский район, </w:t>
            </w:r>
            <w:r>
              <w:br/>
            </w:r>
            <w:r>
              <w:rPr>
                <w:rFonts w:ascii="Times New Roman"/>
                <w:b w:val="false"/>
                <w:i w:val="false"/>
                <w:color w:val="000000"/>
                <w:sz w:val="20"/>
              </w:rPr>
              <w:t>
</w:t>
            </w:r>
            <w:r>
              <w:rPr>
                <w:rFonts w:ascii="Times New Roman"/>
                <w:b w:val="false"/>
                <w:i w:val="false"/>
                <w:color w:val="000000"/>
                <w:sz w:val="20"/>
              </w:rPr>
              <w:t xml:space="preserve">село Амангельды, </w:t>
            </w:r>
            <w:r>
              <w:br/>
            </w:r>
            <w:r>
              <w:rPr>
                <w:rFonts w:ascii="Times New Roman"/>
                <w:b w:val="false"/>
                <w:i w:val="false"/>
                <w:color w:val="000000"/>
                <w:sz w:val="20"/>
              </w:rPr>
              <w:t>
</w:t>
            </w:r>
            <w:r>
              <w:rPr>
                <w:rFonts w:ascii="Times New Roman"/>
                <w:b w:val="false"/>
                <w:i w:val="false"/>
                <w:color w:val="000000"/>
                <w:sz w:val="20"/>
              </w:rPr>
              <w:t>улица Б.Майлина, 18</w:t>
            </w:r>
            <w:r>
              <w:br/>
            </w:r>
            <w:r>
              <w:rPr>
                <w:rFonts w:ascii="Times New Roman"/>
                <w:b w:val="false"/>
                <w:i w:val="false"/>
                <w:color w:val="000000"/>
                <w:sz w:val="20"/>
              </w:rPr>
              <w:t>
</w:t>
            </w:r>
            <w:r>
              <w:rPr>
                <w:rFonts w:ascii="Times New Roman"/>
                <w:b w:val="false"/>
                <w:i w:val="false"/>
                <w:color w:val="000000"/>
                <w:sz w:val="20"/>
              </w:rPr>
              <w:t xml:space="preserve">amansots@mail.ru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p>
          <w:p>
            <w:pPr>
              <w:spacing w:after="20"/>
              <w:ind w:left="20"/>
              <w:jc w:val="both"/>
            </w:pPr>
            <w:r>
              <w:rPr>
                <w:rFonts w:ascii="Times New Roman"/>
                <w:b w:val="false"/>
                <w:i w:val="false"/>
                <w:color w:val="000000"/>
                <w:sz w:val="20"/>
              </w:rPr>
              <w:t>21-5-92</w:t>
            </w:r>
          </w:p>
        </w:tc>
        <w:tc>
          <w:tcPr>
            <w:tcW w:w="0" w:type="auto"/>
            <w:vMerge/>
            <w:tcBorders>
              <w:top w:val="nil"/>
              <w:left w:val="single" w:color="cfcfcf" w:sz="5"/>
              <w:bottom w:val="single" w:color="cfcfcf" w:sz="5"/>
              <w:right w:val="single" w:color="cfcfcf" w:sz="5"/>
            </w:tcBorders>
          </w:tcP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 xml:space="preserve">программ </w:t>
            </w:r>
            <w:r>
              <w:br/>
            </w:r>
            <w:r>
              <w:rPr>
                <w:rFonts w:ascii="Times New Roman"/>
                <w:b w:val="false"/>
                <w:i w:val="false"/>
                <w:color w:val="000000"/>
                <w:sz w:val="20"/>
              </w:rPr>
              <w:t>
</w:t>
            </w:r>
            <w:r>
              <w:rPr>
                <w:rFonts w:ascii="Times New Roman"/>
                <w:b w:val="false"/>
                <w:i w:val="false"/>
                <w:color w:val="000000"/>
                <w:sz w:val="20"/>
              </w:rPr>
              <w:t>Аулиекольского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Октябрьская, 26</w:t>
            </w:r>
            <w:r>
              <w:br/>
            </w:r>
            <w:r>
              <w:rPr>
                <w:rFonts w:ascii="Times New Roman"/>
                <w:b w:val="false"/>
                <w:i w:val="false"/>
                <w:color w:val="000000"/>
                <w:sz w:val="20"/>
              </w:rPr>
              <w:t>
</w:t>
            </w:r>
            <w:r>
              <w:rPr>
                <w:rFonts w:ascii="Times New Roman"/>
                <w:b w:val="false"/>
                <w:i w:val="false"/>
                <w:color w:val="000000"/>
                <w:sz w:val="20"/>
              </w:rPr>
              <w:t>aulsots@mail.ru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p>
          <w:p>
            <w:pPr>
              <w:spacing w:after="20"/>
              <w:ind w:left="20"/>
              <w:jc w:val="both"/>
            </w:pPr>
            <w:r>
              <w:rPr>
                <w:rFonts w:ascii="Times New Roman"/>
                <w:b w:val="false"/>
                <w:i w:val="false"/>
                <w:color w:val="000000"/>
                <w:sz w:val="20"/>
              </w:rPr>
              <w:t>21-9-46</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Джангельдинского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w:t>
            </w:r>
            <w:r>
              <w:br/>
            </w:r>
            <w:r>
              <w:rPr>
                <w:rFonts w:ascii="Times New Roman"/>
                <w:b w:val="false"/>
                <w:i w:val="false"/>
                <w:color w:val="000000"/>
                <w:sz w:val="20"/>
              </w:rPr>
              <w:t>
</w:t>
            </w:r>
            <w:r>
              <w:rPr>
                <w:rFonts w:ascii="Times New Roman"/>
                <w:b w:val="false"/>
                <w:i w:val="false"/>
                <w:color w:val="000000"/>
                <w:sz w:val="20"/>
              </w:rPr>
              <w:t xml:space="preserve">поселок Торгай, </w:t>
            </w:r>
            <w:r>
              <w:br/>
            </w:r>
            <w:r>
              <w:rPr>
                <w:rFonts w:ascii="Times New Roman"/>
                <w:b w:val="false"/>
                <w:i w:val="false"/>
                <w:color w:val="000000"/>
                <w:sz w:val="20"/>
              </w:rPr>
              <w:t>
</w:t>
            </w:r>
            <w:r>
              <w:rPr>
                <w:rFonts w:ascii="Times New Roman"/>
                <w:b w:val="false"/>
                <w:i w:val="false"/>
                <w:color w:val="000000"/>
                <w:sz w:val="20"/>
              </w:rPr>
              <w:t>улица Амангельды, 38</w:t>
            </w:r>
            <w:r>
              <w:br/>
            </w:r>
            <w:r>
              <w:rPr>
                <w:rFonts w:ascii="Times New Roman"/>
                <w:b w:val="false"/>
                <w:i w:val="false"/>
                <w:color w:val="000000"/>
                <w:sz w:val="20"/>
              </w:rPr>
              <w:t>
</w:t>
            </w:r>
            <w:r>
              <w:rPr>
                <w:rFonts w:ascii="Times New Roman"/>
                <w:b w:val="false"/>
                <w:i w:val="false"/>
                <w:color w:val="000000"/>
                <w:sz w:val="20"/>
              </w:rPr>
              <w:t>jangeldy.kostanay.kz</w:t>
            </w:r>
            <w:r>
              <w:br/>
            </w:r>
            <w:r>
              <w:rPr>
                <w:rFonts w:ascii="Times New Roman"/>
                <w:b w:val="false"/>
                <w:i w:val="false"/>
                <w:color w:val="000000"/>
                <w:sz w:val="20"/>
              </w:rPr>
              <w:t>
</w:t>
            </w:r>
            <w:r>
              <w:rPr>
                <w:rFonts w:ascii="Times New Roman"/>
                <w:b w:val="false"/>
                <w:i w:val="false"/>
                <w:color w:val="000000"/>
                <w:sz w:val="20"/>
              </w:rPr>
              <w:t>djansots@mail.ru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p>
          <w:p>
            <w:pPr>
              <w:spacing w:after="20"/>
              <w:ind w:left="20"/>
              <w:jc w:val="both"/>
            </w:pPr>
            <w:r>
              <w:rPr>
                <w:rFonts w:ascii="Times New Roman"/>
                <w:b w:val="false"/>
                <w:i w:val="false"/>
                <w:color w:val="000000"/>
                <w:sz w:val="20"/>
              </w:rPr>
              <w:t>21-6-84</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 xml:space="preserve">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Денисовского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r>
              <w:br/>
            </w:r>
            <w:r>
              <w:rPr>
                <w:rFonts w:ascii="Times New Roman"/>
                <w:b w:val="false"/>
                <w:i w:val="false"/>
                <w:color w:val="000000"/>
                <w:sz w:val="20"/>
              </w:rPr>
              <w:t>
</w:t>
            </w:r>
            <w:r>
              <w:rPr>
                <w:rFonts w:ascii="Times New Roman"/>
                <w:b w:val="false"/>
                <w:i w:val="false"/>
                <w:color w:val="000000"/>
                <w:sz w:val="20"/>
              </w:rPr>
              <w:t xml:space="preserve">село Денисовка, </w:t>
            </w:r>
            <w:r>
              <w:br/>
            </w:r>
            <w:r>
              <w:rPr>
                <w:rFonts w:ascii="Times New Roman"/>
                <w:b w:val="false"/>
                <w:i w:val="false"/>
                <w:color w:val="000000"/>
                <w:sz w:val="20"/>
              </w:rPr>
              <w:t>
</w:t>
            </w:r>
            <w:r>
              <w:rPr>
                <w:rFonts w:ascii="Times New Roman"/>
                <w:b w:val="false"/>
                <w:i w:val="false"/>
                <w:color w:val="000000"/>
                <w:sz w:val="20"/>
              </w:rPr>
              <w:t>улица Калинина, 6</w:t>
            </w:r>
            <w:r>
              <w:br/>
            </w:r>
            <w:r>
              <w:rPr>
                <w:rFonts w:ascii="Times New Roman"/>
                <w:b w:val="false"/>
                <w:i w:val="false"/>
                <w:color w:val="000000"/>
                <w:sz w:val="20"/>
              </w:rPr>
              <w:t>
</w:t>
            </w:r>
            <w:r>
              <w:rPr>
                <w:rFonts w:ascii="Times New Roman"/>
                <w:b w:val="false"/>
                <w:i w:val="false"/>
                <w:color w:val="000000"/>
                <w:sz w:val="20"/>
              </w:rPr>
              <w:t>densots@mail.ru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8-(71434) </w:t>
            </w:r>
          </w:p>
          <w:p>
            <w:pPr>
              <w:spacing w:after="20"/>
              <w:ind w:left="20"/>
              <w:jc w:val="both"/>
            </w:pPr>
            <w:r>
              <w:rPr>
                <w:rFonts w:ascii="Times New Roman"/>
                <w:b w:val="false"/>
                <w:i w:val="false"/>
                <w:color w:val="000000"/>
                <w:sz w:val="20"/>
              </w:rPr>
              <w:t>2-14-04</w:t>
            </w:r>
          </w:p>
        </w:tc>
        <w:tc>
          <w:tcPr>
            <w:tcW w:w="0" w:type="auto"/>
            <w:vMerge/>
            <w:tcBorders>
              <w:top w:val="nil"/>
              <w:left w:val="single" w:color="cfcfcf" w:sz="5"/>
              <w:bottom w:val="single" w:color="cfcfcf" w:sz="5"/>
              <w:right w:val="single" w:color="cfcfcf" w:sz="5"/>
            </w:tcBorders>
          </w:tcPr>
          <w:p/>
        </w:tc>
      </w:tr>
      <w:tr>
        <w:trPr>
          <w:trHeight w:val="16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Житикаринского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 город</w:t>
            </w:r>
            <w:r>
              <w:br/>
            </w:r>
            <w:r>
              <w:rPr>
                <w:rFonts w:ascii="Times New Roman"/>
                <w:b w:val="false"/>
                <w:i w:val="false"/>
                <w:color w:val="000000"/>
                <w:sz w:val="20"/>
              </w:rPr>
              <w:t>
</w:t>
            </w:r>
            <w:r>
              <w:rPr>
                <w:rFonts w:ascii="Times New Roman"/>
                <w:b w:val="false"/>
                <w:i w:val="false"/>
                <w:color w:val="000000"/>
                <w:sz w:val="20"/>
              </w:rPr>
              <w:t>Житикара, улица Асанбаева,</w:t>
            </w:r>
            <w:r>
              <w:br/>
            </w:r>
            <w:r>
              <w:rPr>
                <w:rFonts w:ascii="Times New Roman"/>
                <w:b w:val="false"/>
                <w:i w:val="false"/>
                <w:color w:val="000000"/>
                <w:sz w:val="20"/>
              </w:rPr>
              <w:t>
</w:t>
            </w:r>
            <w:r>
              <w:rPr>
                <w:rFonts w:ascii="Times New Roman"/>
                <w:b w:val="false"/>
                <w:i w:val="false"/>
                <w:color w:val="000000"/>
                <w:sz w:val="20"/>
              </w:rPr>
              <w:t>51 jitsots@mail.ru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p>
          <w:p>
            <w:pPr>
              <w:spacing w:after="20"/>
              <w:ind w:left="20"/>
              <w:jc w:val="both"/>
            </w:pPr>
            <w:r>
              <w:rPr>
                <w:rFonts w:ascii="Times New Roman"/>
                <w:b w:val="false"/>
                <w:i w:val="false"/>
                <w:color w:val="000000"/>
                <w:sz w:val="20"/>
              </w:rPr>
              <w:t>2-33-70</w:t>
            </w:r>
          </w:p>
        </w:tc>
        <w:tc>
          <w:tcPr>
            <w:tcW w:w="0" w:type="auto"/>
            <w:vMerge/>
            <w:tcBorders>
              <w:top w:val="nil"/>
              <w:left w:val="single" w:color="cfcfcf" w:sz="5"/>
              <w:bottom w:val="single" w:color="cfcfcf" w:sz="5"/>
              <w:right w:val="single" w:color="cfcfcf" w:sz="5"/>
            </w:tcBorders>
          </w:tcPr>
          <w:p/>
        </w:tc>
      </w:tr>
      <w:tr>
        <w:trPr>
          <w:trHeight w:val="16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Камыстинского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Камыстинский район, </w:t>
            </w:r>
            <w:r>
              <w:br/>
            </w:r>
            <w:r>
              <w:rPr>
                <w:rFonts w:ascii="Times New Roman"/>
                <w:b w:val="false"/>
                <w:i w:val="false"/>
                <w:color w:val="000000"/>
                <w:sz w:val="20"/>
              </w:rPr>
              <w:t>
</w:t>
            </w:r>
            <w:r>
              <w:rPr>
                <w:rFonts w:ascii="Times New Roman"/>
                <w:b w:val="false"/>
                <w:i w:val="false"/>
                <w:color w:val="000000"/>
                <w:sz w:val="20"/>
              </w:rPr>
              <w:t xml:space="preserve">поселок Камысты, </w:t>
            </w:r>
            <w:r>
              <w:br/>
            </w:r>
            <w:r>
              <w:rPr>
                <w:rFonts w:ascii="Times New Roman"/>
                <w:b w:val="false"/>
                <w:i w:val="false"/>
                <w:color w:val="000000"/>
                <w:sz w:val="20"/>
              </w:rPr>
              <w:t>
</w:t>
            </w:r>
            <w:r>
              <w:rPr>
                <w:rFonts w:ascii="Times New Roman"/>
                <w:b w:val="false"/>
                <w:i w:val="false"/>
                <w:color w:val="000000"/>
                <w:sz w:val="20"/>
              </w:rPr>
              <w:t>улица Ленина, 22</w:t>
            </w:r>
            <w:r>
              <w:br/>
            </w:r>
            <w:r>
              <w:rPr>
                <w:rFonts w:ascii="Times New Roman"/>
                <w:b w:val="false"/>
                <w:i w:val="false"/>
                <w:color w:val="000000"/>
                <w:sz w:val="20"/>
              </w:rPr>
              <w:t>
</w:t>
            </w:r>
            <w:r>
              <w:rPr>
                <w:rFonts w:ascii="Times New Roman"/>
                <w:b w:val="false"/>
                <w:i w:val="false"/>
                <w:color w:val="000000"/>
                <w:sz w:val="20"/>
              </w:rPr>
              <w:t>kamysti.kostanay.kz</w:t>
            </w:r>
            <w:r>
              <w:br/>
            </w:r>
            <w:r>
              <w:rPr>
                <w:rFonts w:ascii="Times New Roman"/>
                <w:b w:val="false"/>
                <w:i w:val="false"/>
                <w:color w:val="000000"/>
                <w:sz w:val="20"/>
              </w:rPr>
              <w:t>
</w:t>
            </w:r>
            <w:r>
              <w:rPr>
                <w:rFonts w:ascii="Times New Roman"/>
                <w:b w:val="false"/>
                <w:i w:val="false"/>
                <w:color w:val="000000"/>
                <w:sz w:val="20"/>
              </w:rPr>
              <w:t xml:space="preserve">kamsots@mail.ru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p>
          <w:p>
            <w:pPr>
              <w:spacing w:after="20"/>
              <w:ind w:left="20"/>
              <w:jc w:val="both"/>
            </w:pPr>
            <w:r>
              <w:rPr>
                <w:rFonts w:ascii="Times New Roman"/>
                <w:b w:val="false"/>
                <w:i w:val="false"/>
                <w:color w:val="000000"/>
                <w:sz w:val="20"/>
              </w:rPr>
              <w:t>21-0-65</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Карабалыкского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Карабалыкский район, </w:t>
            </w:r>
            <w:r>
              <w:br/>
            </w:r>
            <w:r>
              <w:rPr>
                <w:rFonts w:ascii="Times New Roman"/>
                <w:b w:val="false"/>
                <w:i w:val="false"/>
                <w:color w:val="000000"/>
                <w:sz w:val="20"/>
              </w:rPr>
              <w:t>
</w:t>
            </w:r>
            <w:r>
              <w:rPr>
                <w:rFonts w:ascii="Times New Roman"/>
                <w:b w:val="false"/>
                <w:i w:val="false"/>
                <w:color w:val="000000"/>
                <w:sz w:val="20"/>
              </w:rPr>
              <w:t xml:space="preserve">поселок Карабалык, </w:t>
            </w:r>
            <w:r>
              <w:br/>
            </w:r>
            <w:r>
              <w:rPr>
                <w:rFonts w:ascii="Times New Roman"/>
                <w:b w:val="false"/>
                <w:i w:val="false"/>
                <w:color w:val="000000"/>
                <w:sz w:val="20"/>
              </w:rPr>
              <w:t>
</w:t>
            </w:r>
            <w:r>
              <w:rPr>
                <w:rFonts w:ascii="Times New Roman"/>
                <w:b w:val="false"/>
                <w:i w:val="false"/>
                <w:color w:val="000000"/>
                <w:sz w:val="20"/>
              </w:rPr>
              <w:t>улица Космонавтов, 16</w:t>
            </w:r>
            <w:r>
              <w:br/>
            </w:r>
            <w:r>
              <w:rPr>
                <w:rFonts w:ascii="Times New Roman"/>
                <w:b w:val="false"/>
                <w:i w:val="false"/>
                <w:color w:val="000000"/>
                <w:sz w:val="20"/>
              </w:rPr>
              <w:t>
</w:t>
            </w:r>
            <w:r>
              <w:rPr>
                <w:rFonts w:ascii="Times New Roman"/>
                <w:b w:val="false"/>
                <w:i w:val="false"/>
                <w:color w:val="000000"/>
                <w:sz w:val="20"/>
              </w:rPr>
              <w:t xml:space="preserve">ozisp1013@gcvp.kz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p>
          <w:p>
            <w:pPr>
              <w:spacing w:after="20"/>
              <w:ind w:left="20"/>
              <w:jc w:val="both"/>
            </w:pPr>
            <w:r>
              <w:rPr>
                <w:rFonts w:ascii="Times New Roman"/>
                <w:b w:val="false"/>
                <w:i w:val="false"/>
                <w:color w:val="000000"/>
                <w:sz w:val="20"/>
              </w:rPr>
              <w:t>3-29-48;</w:t>
            </w:r>
          </w:p>
          <w:p>
            <w:pPr>
              <w:spacing w:after="20"/>
              <w:ind w:left="20"/>
              <w:jc w:val="both"/>
            </w:pPr>
            <w:r>
              <w:rPr>
                <w:rFonts w:ascii="Times New Roman"/>
                <w:b w:val="false"/>
                <w:i w:val="false"/>
                <w:color w:val="000000"/>
                <w:sz w:val="20"/>
              </w:rPr>
              <w:t>3-29-96;</w:t>
            </w:r>
          </w:p>
          <w:p>
            <w:pPr>
              <w:spacing w:after="20"/>
              <w:ind w:left="20"/>
              <w:jc w:val="both"/>
            </w:pPr>
            <w:r>
              <w:rPr>
                <w:rFonts w:ascii="Times New Roman"/>
                <w:b w:val="false"/>
                <w:i w:val="false"/>
                <w:color w:val="000000"/>
                <w:sz w:val="20"/>
              </w:rPr>
              <w:t>3-25-47;</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Карасуского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r>
              <w:br/>
            </w:r>
            <w:r>
              <w:rPr>
                <w:rFonts w:ascii="Times New Roman"/>
                <w:b w:val="false"/>
                <w:i w:val="false"/>
                <w:color w:val="000000"/>
                <w:sz w:val="20"/>
              </w:rPr>
              <w:t>
</w:t>
            </w:r>
            <w:r>
              <w:rPr>
                <w:rFonts w:ascii="Times New Roman"/>
                <w:b w:val="false"/>
                <w:i w:val="false"/>
                <w:color w:val="000000"/>
                <w:sz w:val="20"/>
              </w:rPr>
              <w:t xml:space="preserve">село Карасу, </w:t>
            </w:r>
            <w:r>
              <w:br/>
            </w:r>
            <w:r>
              <w:rPr>
                <w:rFonts w:ascii="Times New Roman"/>
                <w:b w:val="false"/>
                <w:i w:val="false"/>
                <w:color w:val="000000"/>
                <w:sz w:val="20"/>
              </w:rPr>
              <w:t>
</w:t>
            </w:r>
            <w:r>
              <w:rPr>
                <w:rFonts w:ascii="Times New Roman"/>
                <w:b w:val="false"/>
                <w:i w:val="false"/>
                <w:color w:val="000000"/>
                <w:sz w:val="20"/>
              </w:rPr>
              <w:t>улица А.Исакова, 68</w:t>
            </w:r>
            <w:r>
              <w:br/>
            </w:r>
            <w:r>
              <w:rPr>
                <w:rFonts w:ascii="Times New Roman"/>
                <w:b w:val="false"/>
                <w:i w:val="false"/>
                <w:color w:val="000000"/>
                <w:sz w:val="20"/>
              </w:rPr>
              <w:t>
</w:t>
            </w:r>
            <w:r>
              <w:rPr>
                <w:rFonts w:ascii="Times New Roman"/>
                <w:b w:val="false"/>
                <w:i w:val="false"/>
                <w:color w:val="000000"/>
                <w:sz w:val="20"/>
              </w:rPr>
              <w:t xml:space="preserve">karusots@mail.ru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p>
          <w:p>
            <w:pPr>
              <w:spacing w:after="20"/>
              <w:ind w:left="20"/>
              <w:jc w:val="both"/>
            </w:pPr>
            <w:r>
              <w:rPr>
                <w:rFonts w:ascii="Times New Roman"/>
                <w:b w:val="false"/>
                <w:i w:val="false"/>
                <w:color w:val="000000"/>
                <w:sz w:val="20"/>
              </w:rPr>
              <w:t>21-8-11</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Костанайского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 xml:space="preserve">поселок Затобольск, </w:t>
            </w:r>
            <w:r>
              <w:br/>
            </w:r>
            <w:r>
              <w:rPr>
                <w:rFonts w:ascii="Times New Roman"/>
                <w:b w:val="false"/>
                <w:i w:val="false"/>
                <w:color w:val="000000"/>
                <w:sz w:val="20"/>
              </w:rPr>
              <w:t>
</w:t>
            </w:r>
            <w:r>
              <w:rPr>
                <w:rFonts w:ascii="Times New Roman"/>
                <w:b w:val="false"/>
                <w:i w:val="false"/>
                <w:color w:val="000000"/>
                <w:sz w:val="20"/>
              </w:rPr>
              <w:t xml:space="preserve">улица Казахская </w:t>
            </w:r>
            <w:r>
              <w:br/>
            </w:r>
            <w:r>
              <w:rPr>
                <w:rFonts w:ascii="Times New Roman"/>
                <w:b w:val="false"/>
                <w:i w:val="false"/>
                <w:color w:val="000000"/>
                <w:sz w:val="20"/>
              </w:rPr>
              <w:t>
</w:t>
            </w:r>
            <w:r>
              <w:rPr>
                <w:rFonts w:ascii="Times New Roman"/>
                <w:b w:val="false"/>
                <w:i w:val="false"/>
                <w:color w:val="000000"/>
                <w:sz w:val="20"/>
              </w:rPr>
              <w:t>ozisp1014@gcvp.kz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p>
          <w:p>
            <w:pPr>
              <w:spacing w:after="20"/>
              <w:ind w:left="20"/>
              <w:jc w:val="both"/>
            </w:pPr>
            <w:r>
              <w:rPr>
                <w:rFonts w:ascii="Times New Roman"/>
                <w:b w:val="false"/>
                <w:i w:val="false"/>
                <w:color w:val="000000"/>
                <w:sz w:val="20"/>
              </w:rPr>
              <w:t>2-12-95</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Мендыкаринского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 село</w:t>
            </w:r>
            <w:r>
              <w:br/>
            </w:r>
            <w:r>
              <w:rPr>
                <w:rFonts w:ascii="Times New Roman"/>
                <w:b w:val="false"/>
                <w:i w:val="false"/>
                <w:color w:val="000000"/>
                <w:sz w:val="20"/>
              </w:rPr>
              <w:t>
</w:t>
            </w:r>
            <w:r>
              <w:rPr>
                <w:rFonts w:ascii="Times New Roman"/>
                <w:b w:val="false"/>
                <w:i w:val="false"/>
                <w:color w:val="000000"/>
                <w:sz w:val="20"/>
              </w:rPr>
              <w:t>Боровское, улица Летунова,</w:t>
            </w:r>
            <w:r>
              <w:br/>
            </w:r>
            <w:r>
              <w:rPr>
                <w:rFonts w:ascii="Times New Roman"/>
                <w:b w:val="false"/>
                <w:i w:val="false"/>
                <w:color w:val="000000"/>
                <w:sz w:val="20"/>
              </w:rPr>
              <w:t>
</w:t>
            </w:r>
            <w:r>
              <w:rPr>
                <w:rFonts w:ascii="Times New Roman"/>
                <w:b w:val="false"/>
                <w:i w:val="false"/>
                <w:color w:val="000000"/>
                <w:sz w:val="20"/>
              </w:rPr>
              <w:t xml:space="preserve">7 mendsots@mail.ru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p>
          <w:p>
            <w:pPr>
              <w:spacing w:after="20"/>
              <w:ind w:left="20"/>
              <w:jc w:val="both"/>
            </w:pPr>
            <w:r>
              <w:rPr>
                <w:rFonts w:ascii="Times New Roman"/>
                <w:b w:val="false"/>
                <w:i w:val="false"/>
                <w:color w:val="000000"/>
                <w:sz w:val="20"/>
              </w:rPr>
              <w:t>2-12-42</w:t>
            </w:r>
          </w:p>
        </w:tc>
        <w:tc>
          <w:tcPr>
            <w:tcW w:w="0" w:type="auto"/>
            <w:vMerge/>
            <w:tcBorders>
              <w:top w:val="nil"/>
              <w:left w:val="single" w:color="cfcfcf" w:sz="5"/>
              <w:bottom w:val="single" w:color="cfcfcf" w:sz="5"/>
              <w:right w:val="single" w:color="cfcfcf" w:sz="5"/>
            </w:tcBorders>
          </w:tcP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акимата Наурзумского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r>
              <w:br/>
            </w:r>
            <w:r>
              <w:rPr>
                <w:rFonts w:ascii="Times New Roman"/>
                <w:b w:val="false"/>
                <w:i w:val="false"/>
                <w:color w:val="000000"/>
                <w:sz w:val="20"/>
              </w:rPr>
              <w:t>
</w:t>
            </w:r>
            <w:r>
              <w:rPr>
                <w:rFonts w:ascii="Times New Roman"/>
                <w:b w:val="false"/>
                <w:i w:val="false"/>
                <w:color w:val="000000"/>
                <w:sz w:val="20"/>
              </w:rPr>
              <w:t>село Караменды,</w:t>
            </w:r>
            <w:r>
              <w:br/>
            </w:r>
            <w:r>
              <w:rPr>
                <w:rFonts w:ascii="Times New Roman"/>
                <w:b w:val="false"/>
                <w:i w:val="false"/>
                <w:color w:val="000000"/>
                <w:sz w:val="20"/>
              </w:rPr>
              <w:t>
</w:t>
            </w:r>
            <w:r>
              <w:rPr>
                <w:rFonts w:ascii="Times New Roman"/>
                <w:b w:val="false"/>
                <w:i w:val="false"/>
                <w:color w:val="000000"/>
                <w:sz w:val="20"/>
              </w:rPr>
              <w:t>улица Абая, 14</w:t>
            </w:r>
            <w:r>
              <w:br/>
            </w:r>
            <w:r>
              <w:rPr>
                <w:rFonts w:ascii="Times New Roman"/>
                <w:b w:val="false"/>
                <w:i w:val="false"/>
                <w:color w:val="000000"/>
                <w:sz w:val="20"/>
              </w:rPr>
              <w:t>
</w:t>
            </w:r>
            <w:r>
              <w:rPr>
                <w:rFonts w:ascii="Times New Roman"/>
                <w:b w:val="false"/>
                <w:i w:val="false"/>
                <w:color w:val="000000"/>
                <w:sz w:val="20"/>
              </w:rPr>
              <w:t xml:space="preserve">Ozisp1016@gcvp.kz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p>
          <w:p>
            <w:pPr>
              <w:spacing w:after="20"/>
              <w:ind w:left="20"/>
              <w:jc w:val="both"/>
            </w:pPr>
            <w:r>
              <w:rPr>
                <w:rFonts w:ascii="Times New Roman"/>
                <w:b w:val="false"/>
                <w:i w:val="false"/>
                <w:color w:val="000000"/>
                <w:sz w:val="20"/>
              </w:rPr>
              <w:t>2-17-87</w:t>
            </w:r>
          </w:p>
        </w:tc>
        <w:tc>
          <w:tcPr>
            <w:tcW w:w="0" w:type="auto"/>
            <w:vMerge/>
            <w:tcBorders>
              <w:top w:val="nil"/>
              <w:left w:val="single" w:color="cfcfcf" w:sz="5"/>
              <w:bottom w:val="single" w:color="cfcfcf" w:sz="5"/>
              <w:right w:val="single" w:color="cfcfcf" w:sz="5"/>
            </w:tcBorders>
          </w:tcP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программ Сарыкольского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 xml:space="preserve">поселок Сарыколь, </w:t>
            </w:r>
            <w:r>
              <w:br/>
            </w:r>
            <w:r>
              <w:rPr>
                <w:rFonts w:ascii="Times New Roman"/>
                <w:b w:val="false"/>
                <w:i w:val="false"/>
                <w:color w:val="000000"/>
                <w:sz w:val="20"/>
              </w:rPr>
              <w:t>
</w:t>
            </w:r>
            <w:r>
              <w:rPr>
                <w:rFonts w:ascii="Times New Roman"/>
                <w:b w:val="false"/>
                <w:i w:val="false"/>
                <w:color w:val="000000"/>
                <w:sz w:val="20"/>
              </w:rPr>
              <w:t>улица Партизанская, 35</w:t>
            </w:r>
            <w:r>
              <w:br/>
            </w:r>
            <w:r>
              <w:rPr>
                <w:rFonts w:ascii="Times New Roman"/>
                <w:b w:val="false"/>
                <w:i w:val="false"/>
                <w:color w:val="000000"/>
                <w:sz w:val="20"/>
              </w:rPr>
              <w:t>
</w:t>
            </w:r>
            <w:r>
              <w:rPr>
                <w:rFonts w:ascii="Times New Roman"/>
                <w:b w:val="false"/>
                <w:i w:val="false"/>
                <w:color w:val="000000"/>
                <w:sz w:val="20"/>
              </w:rPr>
              <w:t>sarykol@kostanay.kz</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8-(71451) </w:t>
            </w:r>
          </w:p>
          <w:p>
            <w:pPr>
              <w:spacing w:after="20"/>
              <w:ind w:left="20"/>
              <w:jc w:val="both"/>
            </w:pPr>
            <w:r>
              <w:rPr>
                <w:rFonts w:ascii="Times New Roman"/>
                <w:b w:val="false"/>
                <w:i w:val="false"/>
                <w:color w:val="000000"/>
                <w:sz w:val="20"/>
              </w:rPr>
              <w:t>21-9-48</w:t>
            </w:r>
          </w:p>
        </w:tc>
        <w:tc>
          <w:tcPr>
            <w:tcW w:w="2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Тарановского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 xml:space="preserve">село Тарановское, </w:t>
            </w:r>
            <w:r>
              <w:br/>
            </w:r>
            <w:r>
              <w:rPr>
                <w:rFonts w:ascii="Times New Roman"/>
                <w:b w:val="false"/>
                <w:i w:val="false"/>
                <w:color w:val="000000"/>
                <w:sz w:val="20"/>
              </w:rPr>
              <w:t>
</w:t>
            </w:r>
            <w:r>
              <w:rPr>
                <w:rFonts w:ascii="Times New Roman"/>
                <w:b w:val="false"/>
                <w:i w:val="false"/>
                <w:color w:val="000000"/>
                <w:sz w:val="20"/>
              </w:rPr>
              <w:t>улица Калинина, 72</w:t>
            </w:r>
            <w:r>
              <w:br/>
            </w:r>
            <w:r>
              <w:rPr>
                <w:rFonts w:ascii="Times New Roman"/>
                <w:b w:val="false"/>
                <w:i w:val="false"/>
                <w:color w:val="000000"/>
                <w:sz w:val="20"/>
              </w:rPr>
              <w:t>
</w:t>
            </w:r>
            <w:r>
              <w:rPr>
                <w:rFonts w:ascii="Times New Roman"/>
                <w:b w:val="false"/>
                <w:i w:val="false"/>
                <w:color w:val="000000"/>
                <w:sz w:val="20"/>
              </w:rPr>
              <w:t>zagita@mail.ru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p>
          <w:p>
            <w:pPr>
              <w:spacing w:after="20"/>
              <w:ind w:left="20"/>
              <w:jc w:val="both"/>
            </w:pPr>
            <w:r>
              <w:rPr>
                <w:rFonts w:ascii="Times New Roman"/>
                <w:b w:val="false"/>
                <w:i w:val="false"/>
                <w:color w:val="000000"/>
                <w:sz w:val="20"/>
              </w:rPr>
              <w:t>3-67-08</w:t>
            </w:r>
          </w:p>
        </w:tc>
        <w:tc>
          <w:tcPr>
            <w:tcW w:w="0" w:type="auto"/>
            <w:vMerge/>
            <w:tcBorders>
              <w:top w:val="nil"/>
              <w:left w:val="single" w:color="cfcfcf" w:sz="5"/>
              <w:bottom w:val="single" w:color="cfcfcf" w:sz="5"/>
              <w:right w:val="single" w:color="cfcfcf" w:sz="5"/>
            </w:tcBorders>
          </w:tcP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w:t>
            </w:r>
            <w:r>
              <w:rPr>
                <w:rFonts w:ascii="Times New Roman"/>
                <w:b w:val="false"/>
                <w:i w:val="false"/>
                <w:color w:val="000000"/>
                <w:sz w:val="20"/>
              </w:rPr>
              <w:t>Узункольского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Узункольский район, </w:t>
            </w:r>
            <w:r>
              <w:br/>
            </w:r>
            <w:r>
              <w:rPr>
                <w:rFonts w:ascii="Times New Roman"/>
                <w:b w:val="false"/>
                <w:i w:val="false"/>
                <w:color w:val="000000"/>
                <w:sz w:val="20"/>
              </w:rPr>
              <w:t>
</w:t>
            </w:r>
            <w:r>
              <w:rPr>
                <w:rFonts w:ascii="Times New Roman"/>
                <w:b w:val="false"/>
                <w:i w:val="false"/>
                <w:color w:val="000000"/>
                <w:sz w:val="20"/>
              </w:rPr>
              <w:t xml:space="preserve">село Узунколь, </w:t>
            </w:r>
            <w:r>
              <w:br/>
            </w:r>
            <w:r>
              <w:rPr>
                <w:rFonts w:ascii="Times New Roman"/>
                <w:b w:val="false"/>
                <w:i w:val="false"/>
                <w:color w:val="000000"/>
                <w:sz w:val="20"/>
              </w:rPr>
              <w:t>
</w:t>
            </w:r>
            <w:r>
              <w:rPr>
                <w:rFonts w:ascii="Times New Roman"/>
                <w:b w:val="false"/>
                <w:i w:val="false"/>
                <w:color w:val="000000"/>
                <w:sz w:val="20"/>
              </w:rPr>
              <w:t>улица Аблайхана, 53</w:t>
            </w:r>
            <w:r>
              <w:br/>
            </w:r>
            <w:r>
              <w:rPr>
                <w:rFonts w:ascii="Times New Roman"/>
                <w:b w:val="false"/>
                <w:i w:val="false"/>
                <w:color w:val="000000"/>
                <w:sz w:val="20"/>
              </w:rPr>
              <w:t>
</w:t>
            </w:r>
            <w:r>
              <w:rPr>
                <w:rFonts w:ascii="Times New Roman"/>
                <w:b w:val="false"/>
                <w:i w:val="false"/>
                <w:color w:val="000000"/>
                <w:sz w:val="20"/>
              </w:rPr>
              <w:t>uzunsots@mail.ru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p>
          <w:p>
            <w:pPr>
              <w:spacing w:after="20"/>
              <w:ind w:left="20"/>
              <w:jc w:val="both"/>
            </w:pPr>
            <w:r>
              <w:rPr>
                <w:rFonts w:ascii="Times New Roman"/>
                <w:b w:val="false"/>
                <w:i w:val="false"/>
                <w:color w:val="000000"/>
                <w:sz w:val="20"/>
              </w:rPr>
              <w:t>2-16-33</w:t>
            </w:r>
          </w:p>
        </w:tc>
        <w:tc>
          <w:tcPr>
            <w:tcW w:w="0" w:type="auto"/>
            <w:vMerge/>
            <w:tcBorders>
              <w:top w:val="nil"/>
              <w:left w:val="single" w:color="cfcfcf" w:sz="5"/>
              <w:bottom w:val="single" w:color="cfcfcf" w:sz="5"/>
              <w:right w:val="single" w:color="cfcfcf" w:sz="5"/>
            </w:tcBorders>
          </w:tcP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Федоровского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r>
              <w:br/>
            </w:r>
            <w:r>
              <w:rPr>
                <w:rFonts w:ascii="Times New Roman"/>
                <w:b w:val="false"/>
                <w:i w:val="false"/>
                <w:color w:val="000000"/>
                <w:sz w:val="20"/>
              </w:rPr>
              <w:t>
</w:t>
            </w:r>
            <w:r>
              <w:rPr>
                <w:rFonts w:ascii="Times New Roman"/>
                <w:b w:val="false"/>
                <w:i w:val="false"/>
                <w:color w:val="000000"/>
                <w:sz w:val="20"/>
              </w:rPr>
              <w:t xml:space="preserve">село Федоровка, улица </w:t>
            </w:r>
            <w:r>
              <w:br/>
            </w:r>
            <w:r>
              <w:rPr>
                <w:rFonts w:ascii="Times New Roman"/>
                <w:b w:val="false"/>
                <w:i w:val="false"/>
                <w:color w:val="000000"/>
                <w:sz w:val="20"/>
              </w:rPr>
              <w:t>
</w:t>
            </w:r>
            <w:r>
              <w:rPr>
                <w:rFonts w:ascii="Times New Roman"/>
                <w:b w:val="false"/>
                <w:i w:val="false"/>
                <w:color w:val="000000"/>
                <w:sz w:val="20"/>
              </w:rPr>
              <w:t>Красноармейская, 53</w:t>
            </w:r>
            <w:r>
              <w:br/>
            </w:r>
            <w:r>
              <w:rPr>
                <w:rFonts w:ascii="Times New Roman"/>
                <w:b w:val="false"/>
                <w:i w:val="false"/>
                <w:color w:val="000000"/>
                <w:sz w:val="20"/>
              </w:rPr>
              <w:t>
</w:t>
            </w:r>
            <w:r>
              <w:rPr>
                <w:rFonts w:ascii="Times New Roman"/>
                <w:b w:val="false"/>
                <w:i w:val="false"/>
                <w:color w:val="000000"/>
                <w:sz w:val="20"/>
              </w:rPr>
              <w:t>fedsots@mail.ru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p>
          <w:p>
            <w:pPr>
              <w:spacing w:after="20"/>
              <w:ind w:left="20"/>
              <w:jc w:val="both"/>
            </w:pPr>
            <w:r>
              <w:rPr>
                <w:rFonts w:ascii="Times New Roman"/>
                <w:b w:val="false"/>
                <w:i w:val="false"/>
                <w:color w:val="000000"/>
                <w:sz w:val="20"/>
              </w:rPr>
              <w:t>21-9-96</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Аркалыкского района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проспект</w:t>
            </w:r>
            <w:r>
              <w:br/>
            </w:r>
            <w:r>
              <w:rPr>
                <w:rFonts w:ascii="Times New Roman"/>
                <w:b w:val="false"/>
                <w:i w:val="false"/>
                <w:color w:val="000000"/>
                <w:sz w:val="20"/>
              </w:rPr>
              <w:t>
</w:t>
            </w:r>
            <w:r>
              <w:rPr>
                <w:rFonts w:ascii="Times New Roman"/>
                <w:b w:val="false"/>
                <w:i w:val="false"/>
                <w:color w:val="000000"/>
                <w:sz w:val="20"/>
              </w:rPr>
              <w:t>Абая, 62 asp_ark@mail.ru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p>
          <w:p>
            <w:pPr>
              <w:spacing w:after="20"/>
              <w:ind w:left="20"/>
              <w:jc w:val="both"/>
            </w:pPr>
            <w:r>
              <w:rPr>
                <w:rFonts w:ascii="Times New Roman"/>
                <w:b w:val="false"/>
                <w:i w:val="false"/>
                <w:color w:val="000000"/>
                <w:sz w:val="20"/>
              </w:rPr>
              <w:t>7-12-50</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акимата города Костаная</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Касымканова, 36</w:t>
            </w:r>
            <w:r>
              <w:br/>
            </w:r>
            <w:r>
              <w:rPr>
                <w:rFonts w:ascii="Times New Roman"/>
                <w:b w:val="false"/>
                <w:i w:val="false"/>
                <w:color w:val="000000"/>
                <w:sz w:val="20"/>
              </w:rPr>
              <w:t>
</w:t>
            </w:r>
            <w:r>
              <w:rPr>
                <w:rFonts w:ascii="Times New Roman"/>
                <w:b w:val="false"/>
                <w:i w:val="false"/>
                <w:color w:val="000000"/>
                <w:sz w:val="20"/>
              </w:rPr>
              <w:t>gorsob@mail.ru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w:t>
            </w:r>
          </w:p>
          <w:p>
            <w:pPr>
              <w:spacing w:after="20"/>
              <w:ind w:left="20"/>
              <w:jc w:val="both"/>
            </w:pPr>
            <w:r>
              <w:rPr>
                <w:rFonts w:ascii="Times New Roman"/>
                <w:b w:val="false"/>
                <w:i w:val="false"/>
                <w:color w:val="000000"/>
                <w:sz w:val="20"/>
              </w:rPr>
              <w:t>50-17-49;</w:t>
            </w:r>
          </w:p>
          <w:p>
            <w:pPr>
              <w:spacing w:after="20"/>
              <w:ind w:left="20"/>
              <w:jc w:val="both"/>
            </w:pPr>
            <w:r>
              <w:rPr>
                <w:rFonts w:ascii="Times New Roman"/>
                <w:b w:val="false"/>
                <w:i w:val="false"/>
                <w:color w:val="000000"/>
                <w:sz w:val="20"/>
              </w:rPr>
              <w:t>50-29-99</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города Лисаковска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Лисаковск, </w:t>
            </w:r>
            <w:r>
              <w:br/>
            </w:r>
            <w:r>
              <w:rPr>
                <w:rFonts w:ascii="Times New Roman"/>
                <w:b w:val="false"/>
                <w:i w:val="false"/>
                <w:color w:val="000000"/>
                <w:sz w:val="20"/>
              </w:rPr>
              <w:t>
</w:t>
            </w:r>
            <w:r>
              <w:rPr>
                <w:rFonts w:ascii="Times New Roman"/>
                <w:b w:val="false"/>
                <w:i w:val="false"/>
                <w:color w:val="000000"/>
                <w:sz w:val="20"/>
              </w:rPr>
              <w:t>4 микрорайон, 37 «А»</w:t>
            </w:r>
            <w:r>
              <w:br/>
            </w:r>
            <w:r>
              <w:rPr>
                <w:rFonts w:ascii="Times New Roman"/>
                <w:b w:val="false"/>
                <w:i w:val="false"/>
                <w:color w:val="000000"/>
                <w:sz w:val="20"/>
              </w:rPr>
              <w:t>
</w:t>
            </w:r>
            <w:r>
              <w:rPr>
                <w:rFonts w:ascii="Times New Roman"/>
                <w:b w:val="false"/>
                <w:i w:val="false"/>
                <w:color w:val="000000"/>
                <w:sz w:val="20"/>
              </w:rPr>
              <w:t xml:space="preserve">lissoc@mail.ru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p>
          <w:p>
            <w:pPr>
              <w:spacing w:after="20"/>
              <w:ind w:left="20"/>
              <w:jc w:val="both"/>
            </w:pPr>
            <w:r>
              <w:rPr>
                <w:rFonts w:ascii="Times New Roman"/>
                <w:b w:val="false"/>
                <w:i w:val="false"/>
                <w:color w:val="000000"/>
                <w:sz w:val="20"/>
              </w:rPr>
              <w:t>3-34-00</w:t>
            </w:r>
          </w:p>
        </w:tc>
        <w:tc>
          <w:tcPr>
            <w:tcW w:w="0" w:type="auto"/>
            <w:vMerge/>
            <w:tcBorders>
              <w:top w:val="nil"/>
              <w:left w:val="single" w:color="cfcfcf" w:sz="5"/>
              <w:bottom w:val="single" w:color="cfcfcf" w:sz="5"/>
              <w:right w:val="single" w:color="cfcfcf" w:sz="5"/>
            </w:tcBorders>
          </w:tcPr>
          <w:p/>
        </w:tc>
      </w:tr>
      <w:tr>
        <w:trPr>
          <w:trHeight w:val="16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Рудненского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Рудный, </w:t>
            </w:r>
            <w:r>
              <w:br/>
            </w:r>
            <w:r>
              <w:rPr>
                <w:rFonts w:ascii="Times New Roman"/>
                <w:b w:val="false"/>
                <w:i w:val="false"/>
                <w:color w:val="000000"/>
                <w:sz w:val="20"/>
              </w:rPr>
              <w:t>
</w:t>
            </w:r>
            <w:r>
              <w:rPr>
                <w:rFonts w:ascii="Times New Roman"/>
                <w:b w:val="false"/>
                <w:i w:val="false"/>
                <w:color w:val="000000"/>
                <w:sz w:val="20"/>
              </w:rPr>
              <w:t>улица Пионерская, 21</w:t>
            </w:r>
            <w:r>
              <w:br/>
            </w:r>
            <w:r>
              <w:rPr>
                <w:rFonts w:ascii="Times New Roman"/>
                <w:b w:val="false"/>
                <w:i w:val="false"/>
                <w:color w:val="000000"/>
                <w:sz w:val="20"/>
              </w:rPr>
              <w:t>
</w:t>
            </w:r>
            <w:r>
              <w:rPr>
                <w:rFonts w:ascii="Times New Roman"/>
                <w:b w:val="false"/>
                <w:i w:val="false"/>
                <w:color w:val="000000"/>
                <w:sz w:val="20"/>
              </w:rPr>
              <w:t xml:space="preserve">rudsots@mail.ru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p>
          <w:p>
            <w:pPr>
              <w:spacing w:after="20"/>
              <w:ind w:left="20"/>
              <w:jc w:val="both"/>
            </w:pPr>
            <w:r>
              <w:rPr>
                <w:rFonts w:ascii="Times New Roman"/>
                <w:b w:val="false"/>
                <w:i w:val="false"/>
                <w:color w:val="000000"/>
                <w:sz w:val="20"/>
              </w:rPr>
              <w:t>4-40-75</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Кызылординской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381"/>
        <w:gridCol w:w="4629"/>
        <w:gridCol w:w="1893"/>
        <w:gridCol w:w="2675"/>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Кызылорда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К. Казантаева, 43</w:t>
            </w:r>
            <w:r>
              <w:br/>
            </w:r>
            <w:r>
              <w:rPr>
                <w:rFonts w:ascii="Times New Roman"/>
                <w:b w:val="false"/>
                <w:i w:val="false"/>
                <w:color w:val="000000"/>
                <w:sz w:val="20"/>
              </w:rPr>
              <w:t>
</w:t>
            </w:r>
            <w:r>
              <w:rPr>
                <w:rFonts w:ascii="Times New Roman"/>
                <w:b w:val="false"/>
                <w:i w:val="false"/>
                <w:color w:val="000000"/>
                <w:sz w:val="20"/>
              </w:rPr>
              <w:t>gor_sobes@mail.ru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p>
          <w:p>
            <w:pPr>
              <w:spacing w:after="20"/>
              <w:ind w:left="20"/>
              <w:jc w:val="both"/>
            </w:pPr>
            <w:r>
              <w:rPr>
                <w:rFonts w:ascii="Times New Roman"/>
                <w:b w:val="false"/>
                <w:i w:val="false"/>
                <w:color w:val="000000"/>
                <w:sz w:val="20"/>
              </w:rPr>
              <w:t>27-42-79</w:t>
            </w:r>
          </w:p>
          <w:p>
            <w:pPr>
              <w:spacing w:after="20"/>
              <w:ind w:left="20"/>
              <w:jc w:val="both"/>
            </w:pPr>
            <w:r>
              <w:rPr>
                <w:rFonts w:ascii="Times New Roman"/>
                <w:b w:val="false"/>
                <w:i w:val="false"/>
                <w:color w:val="000000"/>
                <w:sz w:val="20"/>
              </w:rPr>
              <w:t>27-02-59 ф.262489</w:t>
            </w:r>
          </w:p>
        </w:tc>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 «О</w:t>
            </w:r>
            <w:r>
              <w:br/>
            </w:r>
            <w:r>
              <w:rPr>
                <w:rFonts w:ascii="Times New Roman"/>
                <w:b w:val="false"/>
                <w:i w:val="false"/>
                <w:color w:val="000000"/>
                <w:sz w:val="20"/>
              </w:rPr>
              <w:t>
</w:t>
            </w:r>
            <w:r>
              <w:rPr>
                <w:rFonts w:ascii="Times New Roman"/>
                <w:b w:val="false"/>
                <w:i w:val="false"/>
                <w:color w:val="000000"/>
                <w:sz w:val="20"/>
              </w:rPr>
              <w:t>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42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w:t>
            </w:r>
            <w:r>
              <w:br/>
            </w:r>
            <w:r>
              <w:rPr>
                <w:rFonts w:ascii="Times New Roman"/>
                <w:b w:val="false"/>
                <w:i w:val="false"/>
                <w:color w:val="000000"/>
                <w:sz w:val="20"/>
              </w:rPr>
              <w:t>
</w:t>
            </w:r>
            <w:r>
              <w:rPr>
                <w:rFonts w:ascii="Times New Roman"/>
                <w:b w:val="false"/>
                <w:i w:val="false"/>
                <w:color w:val="000000"/>
                <w:sz w:val="20"/>
              </w:rPr>
              <w:t>грамм Аральского</w:t>
            </w:r>
            <w:r>
              <w:br/>
            </w:r>
            <w:r>
              <w:rPr>
                <w:rFonts w:ascii="Times New Roman"/>
                <w:b w:val="false"/>
                <w:i w:val="false"/>
                <w:color w:val="000000"/>
                <w:sz w:val="20"/>
              </w:rPr>
              <w:t>
</w:t>
            </w:r>
            <w:r>
              <w:rPr>
                <w:rFonts w:ascii="Times New Roman"/>
                <w:b w:val="false"/>
                <w:i w:val="false"/>
                <w:color w:val="000000"/>
                <w:sz w:val="20"/>
              </w:rPr>
              <w:t>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Аральский район, </w:t>
            </w:r>
            <w:r>
              <w:br/>
            </w:r>
            <w:r>
              <w:rPr>
                <w:rFonts w:ascii="Times New Roman"/>
                <w:b w:val="false"/>
                <w:i w:val="false"/>
                <w:color w:val="000000"/>
                <w:sz w:val="20"/>
              </w:rPr>
              <w:t>
</w:t>
            </w:r>
            <w:r>
              <w:rPr>
                <w:rFonts w:ascii="Times New Roman"/>
                <w:b w:val="false"/>
                <w:i w:val="false"/>
                <w:color w:val="000000"/>
                <w:sz w:val="20"/>
              </w:rPr>
              <w:t xml:space="preserve">улица Бактыбай батыра, 58 </w:t>
            </w:r>
            <w:r>
              <w:br/>
            </w:r>
            <w:r>
              <w:rPr>
                <w:rFonts w:ascii="Times New Roman"/>
                <w:b w:val="false"/>
                <w:i w:val="false"/>
                <w:color w:val="000000"/>
                <w:sz w:val="20"/>
              </w:rPr>
              <w:t>
</w:t>
            </w:r>
            <w:r>
              <w:rPr>
                <w:rFonts w:ascii="Times New Roman"/>
                <w:b w:val="false"/>
                <w:i w:val="false"/>
                <w:color w:val="000000"/>
                <w:sz w:val="20"/>
              </w:rPr>
              <w:t>aral-sobes@mail.ru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p>
          <w:p>
            <w:pPr>
              <w:spacing w:after="20"/>
              <w:ind w:left="20"/>
              <w:jc w:val="both"/>
            </w:pPr>
            <w:r>
              <w:rPr>
                <w:rFonts w:ascii="Times New Roman"/>
                <w:b w:val="false"/>
                <w:i w:val="false"/>
                <w:color w:val="000000"/>
                <w:sz w:val="20"/>
              </w:rPr>
              <w:t>2-41-07</w:t>
            </w:r>
          </w:p>
          <w:p>
            <w:pPr>
              <w:spacing w:after="20"/>
              <w:ind w:left="20"/>
              <w:jc w:val="both"/>
            </w:pPr>
            <w:r>
              <w:rPr>
                <w:rFonts w:ascii="Times New Roman"/>
                <w:b w:val="false"/>
                <w:i w:val="false"/>
                <w:color w:val="000000"/>
                <w:sz w:val="20"/>
              </w:rPr>
              <w:t xml:space="preserve">2-21-73 </w:t>
            </w:r>
          </w:p>
          <w:p>
            <w:pPr>
              <w:spacing w:after="20"/>
              <w:ind w:left="20"/>
              <w:jc w:val="both"/>
            </w:pPr>
            <w:r>
              <w:rPr>
                <w:rFonts w:ascii="Times New Roman"/>
                <w:b w:val="false"/>
                <w:i w:val="false"/>
                <w:color w:val="000000"/>
                <w:sz w:val="20"/>
              </w:rPr>
              <w:t>2-45-93</w:t>
            </w:r>
          </w:p>
        </w:tc>
        <w:tc>
          <w:tcPr>
            <w:tcW w:w="0" w:type="auto"/>
            <w:vMerge/>
            <w:tcBorders>
              <w:top w:val="nil"/>
              <w:left w:val="single" w:color="cfcfcf" w:sz="5"/>
              <w:bottom w:val="single" w:color="cfcfcf" w:sz="5"/>
              <w:right w:val="single" w:color="cfcfcf" w:sz="5"/>
            </w:tcBorders>
          </w:tcPr>
          <w:p/>
        </w:tc>
      </w:tr>
      <w:tr>
        <w:trPr>
          <w:trHeight w:val="16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 xml:space="preserve">поселок Айтеке би, </w:t>
            </w:r>
            <w:r>
              <w:br/>
            </w:r>
            <w:r>
              <w:rPr>
                <w:rFonts w:ascii="Times New Roman"/>
                <w:b w:val="false"/>
                <w:i w:val="false"/>
                <w:color w:val="000000"/>
                <w:sz w:val="20"/>
              </w:rPr>
              <w:t>
</w:t>
            </w:r>
            <w:r>
              <w:rPr>
                <w:rFonts w:ascii="Times New Roman"/>
                <w:b w:val="false"/>
                <w:i w:val="false"/>
                <w:color w:val="000000"/>
                <w:sz w:val="20"/>
              </w:rPr>
              <w:t xml:space="preserve">улица Жанкожа батыра, 11 </w:t>
            </w:r>
            <w:r>
              <w:br/>
            </w:r>
            <w:r>
              <w:rPr>
                <w:rFonts w:ascii="Times New Roman"/>
                <w:b w:val="false"/>
                <w:i w:val="false"/>
                <w:color w:val="000000"/>
                <w:sz w:val="20"/>
              </w:rPr>
              <w:t>
</w:t>
            </w:r>
            <w:r>
              <w:rPr>
                <w:rFonts w:ascii="Times New Roman"/>
                <w:b w:val="false"/>
                <w:i w:val="false"/>
                <w:color w:val="000000"/>
                <w:sz w:val="20"/>
              </w:rPr>
              <w:t>kazali_sobes@mail.ru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p>
          <w:p>
            <w:pPr>
              <w:spacing w:after="20"/>
              <w:ind w:left="20"/>
              <w:jc w:val="both"/>
            </w:pPr>
            <w:r>
              <w:rPr>
                <w:rFonts w:ascii="Times New Roman"/>
                <w:b w:val="false"/>
                <w:i w:val="false"/>
                <w:color w:val="000000"/>
                <w:sz w:val="20"/>
              </w:rPr>
              <w:t>21-2-50</w:t>
            </w:r>
          </w:p>
          <w:p>
            <w:pPr>
              <w:spacing w:after="20"/>
              <w:ind w:left="20"/>
              <w:jc w:val="both"/>
            </w:pPr>
            <w:r>
              <w:rPr>
                <w:rFonts w:ascii="Times New Roman"/>
                <w:b w:val="false"/>
                <w:i w:val="false"/>
                <w:color w:val="000000"/>
                <w:sz w:val="20"/>
              </w:rPr>
              <w:t>ф.22-2-63</w:t>
            </w:r>
          </w:p>
        </w:tc>
        <w:tc>
          <w:tcPr>
            <w:tcW w:w="0" w:type="auto"/>
            <w:vMerge/>
            <w:tcBorders>
              <w:top w:val="nil"/>
              <w:left w:val="single" w:color="cfcfcf" w:sz="5"/>
              <w:bottom w:val="single" w:color="cfcfcf" w:sz="5"/>
              <w:right w:val="single" w:color="cfcfcf" w:sz="5"/>
            </w:tcBorders>
          </w:tcPr>
          <w:p/>
        </w:tc>
      </w:tr>
      <w:tr>
        <w:trPr>
          <w:trHeight w:val="147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Кармакшинского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Амангелды, 33</w:t>
            </w:r>
            <w:r>
              <w:br/>
            </w:r>
            <w:r>
              <w:rPr>
                <w:rFonts w:ascii="Times New Roman"/>
                <w:b w:val="false"/>
                <w:i w:val="false"/>
                <w:color w:val="000000"/>
                <w:sz w:val="20"/>
              </w:rPr>
              <w:t>
</w:t>
            </w:r>
            <w:r>
              <w:rPr>
                <w:rFonts w:ascii="Times New Roman"/>
                <w:b w:val="false"/>
                <w:i w:val="false"/>
                <w:color w:val="000000"/>
                <w:sz w:val="20"/>
              </w:rPr>
              <w:t>karmakchi_sobes1@mail.ru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p>
          <w:p>
            <w:pPr>
              <w:spacing w:after="20"/>
              <w:ind w:left="20"/>
              <w:jc w:val="both"/>
            </w:pPr>
            <w:r>
              <w:rPr>
                <w:rFonts w:ascii="Times New Roman"/>
                <w:b w:val="false"/>
                <w:i w:val="false"/>
                <w:color w:val="000000"/>
                <w:sz w:val="20"/>
              </w:rPr>
              <w:t>2-28-59</w:t>
            </w:r>
          </w:p>
          <w:p>
            <w:pPr>
              <w:spacing w:after="20"/>
              <w:ind w:left="20"/>
              <w:jc w:val="both"/>
            </w:pPr>
            <w:r>
              <w:rPr>
                <w:rFonts w:ascii="Times New Roman"/>
                <w:b w:val="false"/>
                <w:i w:val="false"/>
                <w:color w:val="000000"/>
                <w:sz w:val="20"/>
              </w:rPr>
              <w:t>ф.2-17-74</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филиал Кармакшинского районного отдела занятости и социальных программ по городу Байконыр </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Байконыр,</w:t>
            </w:r>
            <w:r>
              <w:br/>
            </w:r>
            <w:r>
              <w:rPr>
                <w:rFonts w:ascii="Times New Roman"/>
                <w:b w:val="false"/>
                <w:i w:val="false"/>
                <w:color w:val="000000"/>
                <w:sz w:val="20"/>
              </w:rPr>
              <w:t>
</w:t>
            </w:r>
            <w:r>
              <w:rPr>
                <w:rFonts w:ascii="Times New Roman"/>
                <w:b w:val="false"/>
                <w:i w:val="false"/>
                <w:color w:val="000000"/>
                <w:sz w:val="20"/>
              </w:rPr>
              <w:t>улица Гагарина, 13</w:t>
            </w:r>
            <w:r>
              <w:br/>
            </w:r>
            <w:r>
              <w:rPr>
                <w:rFonts w:ascii="Times New Roman"/>
                <w:b w:val="false"/>
                <w:i w:val="false"/>
                <w:color w:val="000000"/>
                <w:sz w:val="20"/>
              </w:rPr>
              <w:t>
</w:t>
            </w:r>
            <w:r>
              <w:rPr>
                <w:rFonts w:ascii="Times New Roman"/>
                <w:b w:val="false"/>
                <w:i w:val="false"/>
                <w:color w:val="000000"/>
                <w:sz w:val="20"/>
              </w:rPr>
              <w:t>aral-sobes@mail.ru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8-(33622)</w:t>
            </w:r>
          </w:p>
          <w:p>
            <w:pPr>
              <w:spacing w:after="20"/>
              <w:ind w:left="20"/>
              <w:jc w:val="both"/>
            </w:pPr>
            <w:r>
              <w:rPr>
                <w:rFonts w:ascii="Times New Roman"/>
                <w:b w:val="false"/>
                <w:i w:val="false"/>
                <w:color w:val="000000"/>
                <w:sz w:val="20"/>
              </w:rPr>
              <w:t>ф.5-62-20</w:t>
            </w:r>
          </w:p>
          <w:p>
            <w:pPr>
              <w:spacing w:after="20"/>
              <w:ind w:left="20"/>
              <w:jc w:val="both"/>
            </w:pPr>
            <w:r>
              <w:rPr>
                <w:rFonts w:ascii="Times New Roman"/>
                <w:b w:val="false"/>
                <w:i w:val="false"/>
                <w:color w:val="000000"/>
                <w:sz w:val="20"/>
              </w:rPr>
              <w:t>5-62-21</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Жалагашского 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Желтоксан, 1</w:t>
            </w:r>
            <w:r>
              <w:br/>
            </w:r>
            <w:r>
              <w:rPr>
                <w:rFonts w:ascii="Times New Roman"/>
                <w:b w:val="false"/>
                <w:i w:val="false"/>
                <w:color w:val="000000"/>
                <w:sz w:val="20"/>
              </w:rPr>
              <w:t>
</w:t>
            </w:r>
            <w:r>
              <w:rPr>
                <w:rFonts w:ascii="Times New Roman"/>
                <w:b w:val="false"/>
                <w:i w:val="false"/>
                <w:color w:val="000000"/>
                <w:sz w:val="20"/>
              </w:rPr>
              <w:t>raisobes@mail.ru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p>
          <w:p>
            <w:pPr>
              <w:spacing w:after="20"/>
              <w:ind w:left="20"/>
              <w:jc w:val="both"/>
            </w:pPr>
            <w:r>
              <w:rPr>
                <w:rFonts w:ascii="Times New Roman"/>
                <w:b w:val="false"/>
                <w:i w:val="false"/>
                <w:color w:val="000000"/>
                <w:sz w:val="20"/>
              </w:rPr>
              <w:t>31-3-93</w:t>
            </w:r>
          </w:p>
          <w:p>
            <w:pPr>
              <w:spacing w:after="20"/>
              <w:ind w:left="20"/>
              <w:jc w:val="both"/>
            </w:pPr>
            <w:r>
              <w:rPr>
                <w:rFonts w:ascii="Times New Roman"/>
                <w:b w:val="false"/>
                <w:i w:val="false"/>
                <w:color w:val="000000"/>
                <w:sz w:val="20"/>
              </w:rPr>
              <w:t>ф.31-6-00</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Сырдарьинского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Алиакбарова, 18</w:t>
            </w:r>
            <w:r>
              <w:br/>
            </w:r>
            <w:r>
              <w:rPr>
                <w:rFonts w:ascii="Times New Roman"/>
                <w:b w:val="false"/>
                <w:i w:val="false"/>
                <w:color w:val="000000"/>
                <w:sz w:val="20"/>
              </w:rPr>
              <w:t>
</w:t>
            </w:r>
            <w:r>
              <w:rPr>
                <w:rFonts w:ascii="Times New Roman"/>
                <w:b w:val="false"/>
                <w:i w:val="false"/>
                <w:color w:val="000000"/>
                <w:sz w:val="20"/>
              </w:rPr>
              <w:t>sobes_81@mail.ru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p>
          <w:p>
            <w:pPr>
              <w:spacing w:after="20"/>
              <w:ind w:left="20"/>
              <w:jc w:val="both"/>
            </w:pPr>
            <w:r>
              <w:rPr>
                <w:rFonts w:ascii="Times New Roman"/>
                <w:b w:val="false"/>
                <w:i w:val="false"/>
                <w:color w:val="000000"/>
                <w:sz w:val="20"/>
              </w:rPr>
              <w:t>21-5-83</w:t>
            </w:r>
          </w:p>
          <w:p>
            <w:pPr>
              <w:spacing w:after="20"/>
              <w:ind w:left="20"/>
              <w:jc w:val="both"/>
            </w:pPr>
            <w:r>
              <w:rPr>
                <w:rFonts w:ascii="Times New Roman"/>
                <w:b w:val="false"/>
                <w:i w:val="false"/>
                <w:color w:val="000000"/>
                <w:sz w:val="20"/>
              </w:rPr>
              <w:t>22-0-12</w:t>
            </w:r>
          </w:p>
          <w:p>
            <w:pPr>
              <w:spacing w:after="20"/>
              <w:ind w:left="20"/>
              <w:jc w:val="both"/>
            </w:pPr>
            <w:r>
              <w:rPr>
                <w:rFonts w:ascii="Times New Roman"/>
                <w:b w:val="false"/>
                <w:i w:val="false"/>
                <w:color w:val="000000"/>
                <w:sz w:val="20"/>
              </w:rPr>
              <w:t>ф.21-5-72</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Шиелийского 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район,поселок</w:t>
            </w:r>
            <w:r>
              <w:br/>
            </w:r>
            <w:r>
              <w:rPr>
                <w:rFonts w:ascii="Times New Roman"/>
                <w:b w:val="false"/>
                <w:i w:val="false"/>
                <w:color w:val="000000"/>
                <w:sz w:val="20"/>
              </w:rPr>
              <w:t>
</w:t>
            </w:r>
            <w:r>
              <w:rPr>
                <w:rFonts w:ascii="Times New Roman"/>
                <w:b w:val="false"/>
                <w:i w:val="false"/>
                <w:color w:val="000000"/>
                <w:sz w:val="20"/>
              </w:rPr>
              <w:t>Шиели, улица Т.</w:t>
            </w:r>
            <w:r>
              <w:br/>
            </w:r>
            <w:r>
              <w:rPr>
                <w:rFonts w:ascii="Times New Roman"/>
                <w:b w:val="false"/>
                <w:i w:val="false"/>
                <w:color w:val="000000"/>
                <w:sz w:val="20"/>
              </w:rPr>
              <w:t>
</w:t>
            </w:r>
            <w:r>
              <w:rPr>
                <w:rFonts w:ascii="Times New Roman"/>
                <w:b w:val="false"/>
                <w:i w:val="false"/>
                <w:color w:val="000000"/>
                <w:sz w:val="20"/>
              </w:rPr>
              <w:t>Рыскулова, 40</w:t>
            </w:r>
            <w:r>
              <w:br/>
            </w:r>
            <w:r>
              <w:rPr>
                <w:rFonts w:ascii="Times New Roman"/>
                <w:b w:val="false"/>
                <w:i w:val="false"/>
                <w:color w:val="000000"/>
                <w:sz w:val="20"/>
              </w:rPr>
              <w:t>
</w:t>
            </w:r>
            <w:r>
              <w:rPr>
                <w:rFonts w:ascii="Times New Roman"/>
                <w:b w:val="false"/>
                <w:i w:val="false"/>
                <w:color w:val="000000"/>
                <w:sz w:val="20"/>
              </w:rPr>
              <w:t>shielisobes@mail.ru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p>
          <w:p>
            <w:pPr>
              <w:spacing w:after="20"/>
              <w:ind w:left="20"/>
              <w:jc w:val="both"/>
            </w:pPr>
            <w:r>
              <w:rPr>
                <w:rFonts w:ascii="Times New Roman"/>
                <w:b w:val="false"/>
                <w:i w:val="false"/>
                <w:color w:val="000000"/>
                <w:sz w:val="20"/>
              </w:rPr>
              <w:t>4-40-58</w:t>
            </w:r>
          </w:p>
          <w:p>
            <w:pPr>
              <w:spacing w:after="20"/>
              <w:ind w:left="20"/>
              <w:jc w:val="both"/>
            </w:pPr>
            <w:r>
              <w:rPr>
                <w:rFonts w:ascii="Times New Roman"/>
                <w:b w:val="false"/>
                <w:i w:val="false"/>
                <w:color w:val="000000"/>
                <w:sz w:val="20"/>
              </w:rPr>
              <w:t>4-43-43</w:t>
            </w:r>
          </w:p>
          <w:p>
            <w:pPr>
              <w:spacing w:after="20"/>
              <w:ind w:left="20"/>
              <w:jc w:val="both"/>
            </w:pPr>
            <w:r>
              <w:rPr>
                <w:rFonts w:ascii="Times New Roman"/>
                <w:b w:val="false"/>
                <w:i w:val="false"/>
                <w:color w:val="000000"/>
                <w:sz w:val="20"/>
              </w:rPr>
              <w:t>ф.4-22-56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Жанакорганского района</w:t>
            </w:r>
          </w:p>
        </w:tc>
        <w:tc>
          <w:tcPr>
            <w:tcW w:w="4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r>
              <w:br/>
            </w:r>
            <w:r>
              <w:rPr>
                <w:rFonts w:ascii="Times New Roman"/>
                <w:b w:val="false"/>
                <w:i w:val="false"/>
                <w:color w:val="000000"/>
                <w:sz w:val="20"/>
              </w:rPr>
              <w:t>
</w:t>
            </w:r>
            <w:r>
              <w:rPr>
                <w:rFonts w:ascii="Times New Roman"/>
                <w:b w:val="false"/>
                <w:i w:val="false"/>
                <w:color w:val="000000"/>
                <w:sz w:val="20"/>
              </w:rPr>
              <w:t xml:space="preserve">поселок Жанакорган, </w:t>
            </w:r>
            <w:r>
              <w:br/>
            </w:r>
            <w:r>
              <w:rPr>
                <w:rFonts w:ascii="Times New Roman"/>
                <w:b w:val="false"/>
                <w:i w:val="false"/>
                <w:color w:val="000000"/>
                <w:sz w:val="20"/>
              </w:rPr>
              <w:t>
</w:t>
            </w:r>
            <w:r>
              <w:rPr>
                <w:rFonts w:ascii="Times New Roman"/>
                <w:b w:val="false"/>
                <w:i w:val="false"/>
                <w:color w:val="000000"/>
                <w:sz w:val="20"/>
              </w:rPr>
              <w:t>улица Б. Майлина, б/н</w:t>
            </w:r>
            <w:r>
              <w:br/>
            </w:r>
            <w:r>
              <w:rPr>
                <w:rFonts w:ascii="Times New Roman"/>
                <w:b w:val="false"/>
                <w:i w:val="false"/>
                <w:color w:val="000000"/>
                <w:sz w:val="20"/>
              </w:rPr>
              <w:t>
</w:t>
            </w:r>
            <w:r>
              <w:rPr>
                <w:rFonts w:ascii="Times New Roman"/>
                <w:b w:val="false"/>
                <w:i w:val="false"/>
                <w:color w:val="000000"/>
                <w:sz w:val="20"/>
              </w:rPr>
              <w:t>jkorgan@mail.ru</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p>
          <w:p>
            <w:pPr>
              <w:spacing w:after="20"/>
              <w:ind w:left="20"/>
              <w:jc w:val="both"/>
            </w:pPr>
            <w:r>
              <w:rPr>
                <w:rFonts w:ascii="Times New Roman"/>
                <w:b w:val="false"/>
                <w:i w:val="false"/>
                <w:color w:val="000000"/>
                <w:sz w:val="20"/>
              </w:rPr>
              <w:t>ф.2-32-70</w:t>
            </w:r>
          </w:p>
          <w:p>
            <w:pPr>
              <w:spacing w:after="20"/>
              <w:ind w:left="20"/>
              <w:jc w:val="both"/>
            </w:pPr>
            <w:r>
              <w:rPr>
                <w:rFonts w:ascii="Times New Roman"/>
                <w:b w:val="false"/>
                <w:i w:val="false"/>
                <w:color w:val="000000"/>
                <w:sz w:val="20"/>
              </w:rPr>
              <w:t>2-33-76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376"/>
        <w:gridCol w:w="4623"/>
        <w:gridCol w:w="1887"/>
        <w:gridCol w:w="2672"/>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w:t>
            </w:r>
          </w:p>
          <w:p>
            <w:pPr>
              <w:spacing w:after="20"/>
              <w:ind w:left="20"/>
              <w:jc w:val="both"/>
            </w:pPr>
            <w:r>
              <w:rPr>
                <w:rFonts w:ascii="Times New Roman"/>
                <w:b w:val="false"/>
                <w:i w:val="false"/>
                <w:color w:val="000000"/>
                <w:sz w:val="20"/>
              </w:rPr>
              <w:t>программ города Актау</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 xml:space="preserve">12 микрорайон, 17 </w:t>
            </w:r>
            <w:r>
              <w:br/>
            </w:r>
            <w:r>
              <w:rPr>
                <w:rFonts w:ascii="Times New Roman"/>
                <w:b w:val="false"/>
                <w:i w:val="false"/>
                <w:color w:val="000000"/>
                <w:sz w:val="20"/>
              </w:rPr>
              <w:t>
</w:t>
            </w:r>
            <w:r>
              <w:rPr>
                <w:rFonts w:ascii="Times New Roman"/>
                <w:b w:val="false"/>
                <w:i w:val="false"/>
                <w:color w:val="000000"/>
                <w:sz w:val="20"/>
              </w:rPr>
              <w:t xml:space="preserve">aktau_gotsp@mail.kz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p>
          <w:p>
            <w:pPr>
              <w:spacing w:after="20"/>
              <w:ind w:left="20"/>
              <w:jc w:val="both"/>
            </w:pPr>
            <w:r>
              <w:rPr>
                <w:rFonts w:ascii="Times New Roman"/>
                <w:b w:val="false"/>
                <w:i w:val="false"/>
                <w:color w:val="000000"/>
                <w:sz w:val="20"/>
              </w:rPr>
              <w:t>43-26-70</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 города</w:t>
            </w:r>
            <w:r>
              <w:br/>
            </w:r>
            <w:r>
              <w:rPr>
                <w:rFonts w:ascii="Times New Roman"/>
                <w:b w:val="false"/>
                <w:i w:val="false"/>
                <w:color w:val="000000"/>
                <w:sz w:val="20"/>
              </w:rPr>
              <w:t>
</w:t>
            </w:r>
            <w:r>
              <w:rPr>
                <w:rFonts w:ascii="Times New Roman"/>
                <w:b w:val="false"/>
                <w:i w:val="false"/>
                <w:color w:val="000000"/>
                <w:sz w:val="20"/>
              </w:rPr>
              <w:t>Жанаозен</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 xml:space="preserve">3а микрорайон, </w:t>
            </w:r>
            <w:r>
              <w:br/>
            </w:r>
            <w:r>
              <w:rPr>
                <w:rFonts w:ascii="Times New Roman"/>
                <w:b w:val="false"/>
                <w:i w:val="false"/>
                <w:color w:val="000000"/>
                <w:sz w:val="20"/>
              </w:rPr>
              <w:t>
</w:t>
            </w:r>
            <w:r>
              <w:rPr>
                <w:rFonts w:ascii="Times New Roman"/>
                <w:b w:val="false"/>
                <w:i w:val="false"/>
                <w:color w:val="000000"/>
                <w:sz w:val="20"/>
              </w:rPr>
              <w:t>Достар ғимараты</w:t>
            </w:r>
            <w:r>
              <w:br/>
            </w:r>
            <w:r>
              <w:rPr>
                <w:rFonts w:ascii="Times New Roman"/>
                <w:b w:val="false"/>
                <w:i w:val="false"/>
                <w:color w:val="000000"/>
                <w:sz w:val="20"/>
              </w:rPr>
              <w:t>
</w:t>
            </w:r>
            <w:r>
              <w:rPr>
                <w:rFonts w:ascii="Times New Roman"/>
                <w:b w:val="false"/>
                <w:i w:val="false"/>
                <w:color w:val="000000"/>
                <w:sz w:val="20"/>
              </w:rPr>
              <w:t xml:space="preserve">ozen_sobes@mail.ru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p>
          <w:p>
            <w:pPr>
              <w:spacing w:after="20"/>
              <w:ind w:left="20"/>
              <w:jc w:val="both"/>
            </w:pPr>
            <w:r>
              <w:rPr>
                <w:rFonts w:ascii="Times New Roman"/>
                <w:b w:val="false"/>
                <w:i w:val="false"/>
                <w:color w:val="000000"/>
                <w:sz w:val="20"/>
              </w:rPr>
              <w:t>42988</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Бейнеуского района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r>
              <w:br/>
            </w:r>
            <w:r>
              <w:rPr>
                <w:rFonts w:ascii="Times New Roman"/>
                <w:b w:val="false"/>
                <w:i w:val="false"/>
                <w:color w:val="000000"/>
                <w:sz w:val="20"/>
              </w:rPr>
              <w:t>
</w:t>
            </w:r>
            <w:r>
              <w:rPr>
                <w:rFonts w:ascii="Times New Roman"/>
                <w:b w:val="false"/>
                <w:i w:val="false"/>
                <w:color w:val="000000"/>
                <w:sz w:val="20"/>
              </w:rPr>
              <w:t xml:space="preserve">село Бейнеу, </w:t>
            </w:r>
            <w:r>
              <w:br/>
            </w:r>
            <w:r>
              <w:rPr>
                <w:rFonts w:ascii="Times New Roman"/>
                <w:b w:val="false"/>
                <w:i w:val="false"/>
                <w:color w:val="000000"/>
                <w:sz w:val="20"/>
              </w:rPr>
              <w:t>
</w:t>
            </w:r>
            <w:r>
              <w:rPr>
                <w:rFonts w:ascii="Times New Roman"/>
                <w:b w:val="false"/>
                <w:i w:val="false"/>
                <w:color w:val="000000"/>
                <w:sz w:val="20"/>
              </w:rPr>
              <w:t>улица М. Бегенова, 26 «б»</w:t>
            </w:r>
            <w:r>
              <w:br/>
            </w:r>
            <w:r>
              <w:rPr>
                <w:rFonts w:ascii="Times New Roman"/>
                <w:b w:val="false"/>
                <w:i w:val="false"/>
                <w:color w:val="000000"/>
                <w:sz w:val="20"/>
              </w:rPr>
              <w:t>
</w:t>
            </w:r>
            <w:r>
              <w:rPr>
                <w:rFonts w:ascii="Times New Roman"/>
                <w:b w:val="false"/>
                <w:i w:val="false"/>
                <w:color w:val="000000"/>
                <w:sz w:val="20"/>
              </w:rPr>
              <w:t>bek.omir@mail.ru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 2-12-75</w:t>
            </w:r>
          </w:p>
        </w:tc>
        <w:tc>
          <w:tcPr>
            <w:tcW w:w="0" w:type="auto"/>
            <w:vMerge/>
            <w:tcBorders>
              <w:top w:val="nil"/>
              <w:left w:val="single" w:color="cfcfcf" w:sz="5"/>
              <w:bottom w:val="single" w:color="cfcfcf" w:sz="5"/>
              <w:right w:val="single" w:color="cfcfcf" w:sz="5"/>
            </w:tcBorders>
          </w:tcPr>
          <w:p/>
        </w:tc>
      </w:tr>
      <w:tr>
        <w:trPr>
          <w:trHeight w:val="14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Каракиянского</w:t>
            </w:r>
            <w:r>
              <w:br/>
            </w:r>
            <w:r>
              <w:rPr>
                <w:rFonts w:ascii="Times New Roman"/>
                <w:b w:val="false"/>
                <w:i w:val="false"/>
                <w:color w:val="000000"/>
                <w:sz w:val="20"/>
              </w:rPr>
              <w:t>
</w:t>
            </w:r>
            <w:r>
              <w:rPr>
                <w:rFonts w:ascii="Times New Roman"/>
                <w:b w:val="false"/>
                <w:i w:val="false"/>
                <w:color w:val="000000"/>
                <w:sz w:val="20"/>
              </w:rPr>
              <w:t>района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r>
              <w:br/>
            </w:r>
            <w:r>
              <w:rPr>
                <w:rFonts w:ascii="Times New Roman"/>
                <w:b w:val="false"/>
                <w:i w:val="false"/>
                <w:color w:val="000000"/>
                <w:sz w:val="20"/>
              </w:rPr>
              <w:t>
</w:t>
            </w:r>
            <w:r>
              <w:rPr>
                <w:rFonts w:ascii="Times New Roman"/>
                <w:b w:val="false"/>
                <w:i w:val="false"/>
                <w:color w:val="000000"/>
                <w:sz w:val="20"/>
              </w:rPr>
              <w:t xml:space="preserve">село Курык, </w:t>
            </w:r>
            <w:r>
              <w:br/>
            </w:r>
            <w:r>
              <w:rPr>
                <w:rFonts w:ascii="Times New Roman"/>
                <w:b w:val="false"/>
                <w:i w:val="false"/>
                <w:color w:val="000000"/>
                <w:sz w:val="20"/>
              </w:rPr>
              <w:t>
</w:t>
            </w:r>
            <w:r>
              <w:rPr>
                <w:rFonts w:ascii="Times New Roman"/>
                <w:b w:val="false"/>
                <w:i w:val="false"/>
                <w:color w:val="000000"/>
                <w:sz w:val="20"/>
              </w:rPr>
              <w:t>улица Досан батыра, 4</w:t>
            </w:r>
            <w:r>
              <w:br/>
            </w:r>
            <w:r>
              <w:rPr>
                <w:rFonts w:ascii="Times New Roman"/>
                <w:b w:val="false"/>
                <w:i w:val="false"/>
                <w:color w:val="000000"/>
                <w:sz w:val="20"/>
              </w:rPr>
              <w:t>
</w:t>
            </w:r>
            <w:r>
              <w:rPr>
                <w:rFonts w:ascii="Times New Roman"/>
                <w:b w:val="false"/>
                <w:i w:val="false"/>
                <w:color w:val="000000"/>
                <w:sz w:val="20"/>
              </w:rPr>
              <w:t>karakia_enbek@mail.kz</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p>
          <w:p>
            <w:pPr>
              <w:spacing w:after="20"/>
              <w:ind w:left="20"/>
              <w:jc w:val="both"/>
            </w:pPr>
            <w:r>
              <w:rPr>
                <w:rFonts w:ascii="Times New Roman"/>
                <w:b w:val="false"/>
                <w:i w:val="false"/>
                <w:color w:val="000000"/>
                <w:sz w:val="20"/>
              </w:rPr>
              <w:t>2-15-61</w:t>
            </w:r>
          </w:p>
        </w:tc>
        <w:tc>
          <w:tcPr>
            <w:tcW w:w="0" w:type="auto"/>
            <w:vMerge/>
            <w:tcBorders>
              <w:top w:val="nil"/>
              <w:left w:val="single" w:color="cfcfcf" w:sz="5"/>
              <w:bottom w:val="single" w:color="cfcfcf" w:sz="5"/>
              <w:right w:val="single" w:color="cfcfcf" w:sz="5"/>
            </w:tcBorders>
          </w:tcP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Мангистауского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r>
              <w:br/>
            </w:r>
            <w:r>
              <w:rPr>
                <w:rFonts w:ascii="Times New Roman"/>
                <w:b w:val="false"/>
                <w:i w:val="false"/>
                <w:color w:val="000000"/>
                <w:sz w:val="20"/>
              </w:rPr>
              <w:t>
</w:t>
            </w:r>
            <w:r>
              <w:rPr>
                <w:rFonts w:ascii="Times New Roman"/>
                <w:b w:val="false"/>
                <w:i w:val="false"/>
                <w:color w:val="000000"/>
                <w:sz w:val="20"/>
              </w:rPr>
              <w:t xml:space="preserve">село Шетпе, </w:t>
            </w:r>
            <w:r>
              <w:br/>
            </w:r>
            <w:r>
              <w:rPr>
                <w:rFonts w:ascii="Times New Roman"/>
                <w:b w:val="false"/>
                <w:i w:val="false"/>
                <w:color w:val="000000"/>
                <w:sz w:val="20"/>
              </w:rPr>
              <w:t>
</w:t>
            </w:r>
            <w:r>
              <w:rPr>
                <w:rFonts w:ascii="Times New Roman"/>
                <w:b w:val="false"/>
                <w:i w:val="false"/>
                <w:color w:val="000000"/>
                <w:sz w:val="20"/>
              </w:rPr>
              <w:t>здание районного акимата</w:t>
            </w:r>
            <w:r>
              <w:br/>
            </w:r>
            <w:r>
              <w:rPr>
                <w:rFonts w:ascii="Times New Roman"/>
                <w:b w:val="false"/>
                <w:i w:val="false"/>
                <w:color w:val="000000"/>
                <w:sz w:val="20"/>
              </w:rPr>
              <w:t>
</w:t>
            </w:r>
            <w:r>
              <w:rPr>
                <w:rFonts w:ascii="Times New Roman"/>
                <w:b w:val="false"/>
                <w:i w:val="false"/>
                <w:color w:val="000000"/>
                <w:sz w:val="20"/>
              </w:rPr>
              <w:t xml:space="preserve">enbek_shetpe.78@mail.ru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p>
          <w:p>
            <w:pPr>
              <w:spacing w:after="20"/>
              <w:ind w:left="20"/>
              <w:jc w:val="both"/>
            </w:pPr>
            <w:r>
              <w:rPr>
                <w:rFonts w:ascii="Times New Roman"/>
                <w:b w:val="false"/>
                <w:i w:val="false"/>
                <w:color w:val="000000"/>
                <w:sz w:val="20"/>
              </w:rPr>
              <w:t>2-12-43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Мунайлинского района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w:t>
            </w:r>
            <w:r>
              <w:br/>
            </w:r>
            <w:r>
              <w:rPr>
                <w:rFonts w:ascii="Times New Roman"/>
                <w:b w:val="false"/>
                <w:i w:val="false"/>
                <w:color w:val="000000"/>
                <w:sz w:val="20"/>
              </w:rPr>
              <w:t>
</w:t>
            </w:r>
            <w:r>
              <w:rPr>
                <w:rFonts w:ascii="Times New Roman"/>
                <w:b w:val="false"/>
                <w:i w:val="false"/>
                <w:color w:val="000000"/>
                <w:sz w:val="20"/>
              </w:rPr>
              <w:t>munail_aktau@mail.ru</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466445</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Тупкараганского района</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 город</w:t>
            </w:r>
            <w:r>
              <w:br/>
            </w:r>
            <w:r>
              <w:rPr>
                <w:rFonts w:ascii="Times New Roman"/>
                <w:b w:val="false"/>
                <w:i w:val="false"/>
                <w:color w:val="000000"/>
                <w:sz w:val="20"/>
              </w:rPr>
              <w:t>
</w:t>
            </w:r>
            <w:r>
              <w:rPr>
                <w:rFonts w:ascii="Times New Roman"/>
                <w:b w:val="false"/>
                <w:i w:val="false"/>
                <w:color w:val="000000"/>
                <w:sz w:val="20"/>
              </w:rPr>
              <w:t>Форт-Шевченко, Жастар</w:t>
            </w:r>
            <w:r>
              <w:br/>
            </w:r>
            <w:r>
              <w:rPr>
                <w:rFonts w:ascii="Times New Roman"/>
                <w:b w:val="false"/>
                <w:i w:val="false"/>
                <w:color w:val="000000"/>
                <w:sz w:val="20"/>
              </w:rPr>
              <w:t>
</w:t>
            </w:r>
            <w:r>
              <w:rPr>
                <w:rFonts w:ascii="Times New Roman"/>
                <w:b w:val="false"/>
                <w:i w:val="false"/>
                <w:color w:val="000000"/>
                <w:sz w:val="20"/>
              </w:rPr>
              <w:t>орталығы, Маяулы көшесі</w:t>
            </w:r>
            <w:r>
              <w:br/>
            </w:r>
            <w:r>
              <w:rPr>
                <w:rFonts w:ascii="Times New Roman"/>
                <w:b w:val="false"/>
                <w:i w:val="false"/>
                <w:color w:val="000000"/>
                <w:sz w:val="20"/>
              </w:rPr>
              <w:t>
</w:t>
            </w:r>
            <w:r>
              <w:rPr>
                <w:rFonts w:ascii="Times New Roman"/>
                <w:b w:val="false"/>
                <w:i w:val="false"/>
                <w:color w:val="000000"/>
                <w:sz w:val="20"/>
              </w:rPr>
              <w:t xml:space="preserve">fortsobes@mail.ru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p>
          <w:p>
            <w:pPr>
              <w:spacing w:after="20"/>
              <w:ind w:left="20"/>
              <w:jc w:val="both"/>
            </w:pPr>
            <w:r>
              <w:rPr>
                <w:rFonts w:ascii="Times New Roman"/>
                <w:b w:val="false"/>
                <w:i w:val="false"/>
                <w:color w:val="000000"/>
                <w:sz w:val="20"/>
              </w:rPr>
              <w:t>22848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Павлодарской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3382"/>
        <w:gridCol w:w="4630"/>
        <w:gridCol w:w="1889"/>
        <w:gridCol w:w="2677"/>
      </w:tblGrid>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города Павлодара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Кривенко, 25</w:t>
            </w:r>
            <w:r>
              <w:br/>
            </w:r>
            <w:r>
              <w:rPr>
                <w:rFonts w:ascii="Times New Roman"/>
                <w:b w:val="false"/>
                <w:i w:val="false"/>
                <w:color w:val="000000"/>
                <w:sz w:val="20"/>
              </w:rPr>
              <w:t>
</w:t>
            </w:r>
            <w:r>
              <w:rPr>
                <w:rFonts w:ascii="Times New Roman"/>
                <w:b w:val="false"/>
                <w:i w:val="false"/>
                <w:color w:val="000000"/>
                <w:sz w:val="20"/>
              </w:rPr>
              <w:t>opr.osz.ap@pavlodar.gov.kz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8-7182 </w:t>
            </w:r>
          </w:p>
          <w:p>
            <w:pPr>
              <w:spacing w:after="20"/>
              <w:ind w:left="20"/>
              <w:jc w:val="both"/>
            </w:pPr>
            <w:r>
              <w:rPr>
                <w:rFonts w:ascii="Times New Roman"/>
                <w:b w:val="false"/>
                <w:i w:val="false"/>
                <w:color w:val="000000"/>
                <w:sz w:val="20"/>
              </w:rPr>
              <w:t>32-00-96</w:t>
            </w:r>
          </w:p>
          <w:p>
            <w:pPr>
              <w:spacing w:after="20"/>
              <w:ind w:left="20"/>
              <w:jc w:val="both"/>
            </w:pPr>
            <w:r>
              <w:rPr>
                <w:rFonts w:ascii="Times New Roman"/>
                <w:b w:val="false"/>
                <w:i w:val="false"/>
                <w:color w:val="000000"/>
                <w:sz w:val="20"/>
              </w:rPr>
              <w:t>32-11-97</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от 13 декабря </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Экибастуза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Экибастуз, </w:t>
            </w:r>
            <w:r>
              <w:br/>
            </w:r>
            <w:r>
              <w:rPr>
                <w:rFonts w:ascii="Times New Roman"/>
                <w:b w:val="false"/>
                <w:i w:val="false"/>
                <w:color w:val="000000"/>
                <w:sz w:val="20"/>
              </w:rPr>
              <w:t>
</w:t>
            </w:r>
            <w:r>
              <w:rPr>
                <w:rFonts w:ascii="Times New Roman"/>
                <w:b w:val="false"/>
                <w:i w:val="false"/>
                <w:color w:val="000000"/>
                <w:sz w:val="20"/>
              </w:rPr>
              <w:t>улица Ленина, 36 «б»</w:t>
            </w:r>
            <w:r>
              <w:br/>
            </w:r>
            <w:r>
              <w:rPr>
                <w:rFonts w:ascii="Times New Roman"/>
                <w:b w:val="false"/>
                <w:i w:val="false"/>
                <w:color w:val="000000"/>
                <w:sz w:val="20"/>
              </w:rPr>
              <w:t>
</w:t>
            </w:r>
            <w:r>
              <w:rPr>
                <w:rFonts w:ascii="Times New Roman"/>
                <w:b w:val="false"/>
                <w:i w:val="false"/>
                <w:color w:val="000000"/>
                <w:sz w:val="20"/>
              </w:rPr>
              <w:t>zan_ekibastuz@mail.ru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p>
          <w:p>
            <w:pPr>
              <w:spacing w:after="20"/>
              <w:ind w:left="20"/>
              <w:jc w:val="both"/>
            </w:pPr>
            <w:r>
              <w:rPr>
                <w:rFonts w:ascii="Times New Roman"/>
                <w:b w:val="false"/>
                <w:i w:val="false"/>
                <w:color w:val="000000"/>
                <w:sz w:val="20"/>
              </w:rPr>
              <w:t>7-04-55</w:t>
            </w:r>
          </w:p>
          <w:p>
            <w:pPr>
              <w:spacing w:after="20"/>
              <w:ind w:left="20"/>
              <w:jc w:val="both"/>
            </w:pPr>
            <w:r>
              <w:rPr>
                <w:rFonts w:ascii="Times New Roman"/>
                <w:b w:val="false"/>
                <w:i w:val="false"/>
                <w:color w:val="000000"/>
                <w:sz w:val="20"/>
              </w:rPr>
              <w:t>7-00-55</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 xml:space="preserve">города Аксу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Советов, 10</w:t>
            </w:r>
            <w:r>
              <w:br/>
            </w:r>
            <w:r>
              <w:rPr>
                <w:rFonts w:ascii="Times New Roman"/>
                <w:b w:val="false"/>
                <w:i w:val="false"/>
                <w:color w:val="000000"/>
                <w:sz w:val="20"/>
              </w:rPr>
              <w:t>
</w:t>
            </w:r>
            <w:r>
              <w:rPr>
                <w:rFonts w:ascii="Times New Roman"/>
                <w:b w:val="false"/>
                <w:i w:val="false"/>
                <w:color w:val="000000"/>
                <w:sz w:val="20"/>
              </w:rPr>
              <w:t>zanak@yandex.ru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p>
          <w:p>
            <w:pPr>
              <w:spacing w:after="20"/>
              <w:ind w:left="20"/>
              <w:jc w:val="both"/>
            </w:pPr>
            <w:r>
              <w:rPr>
                <w:rFonts w:ascii="Times New Roman"/>
                <w:b w:val="false"/>
                <w:i w:val="false"/>
                <w:color w:val="000000"/>
                <w:sz w:val="20"/>
              </w:rPr>
              <w:t>5-01-05</w:t>
            </w:r>
          </w:p>
          <w:p>
            <w:pPr>
              <w:spacing w:after="20"/>
              <w:ind w:left="20"/>
              <w:jc w:val="both"/>
            </w:pPr>
            <w:r>
              <w:rPr>
                <w:rFonts w:ascii="Times New Roman"/>
                <w:b w:val="false"/>
                <w:i w:val="false"/>
                <w:color w:val="000000"/>
                <w:sz w:val="20"/>
              </w:rPr>
              <w:t>5-02-44</w:t>
            </w:r>
          </w:p>
        </w:tc>
        <w:tc>
          <w:tcPr>
            <w:tcW w:w="0" w:type="auto"/>
            <w:vMerge/>
            <w:tcBorders>
              <w:top w:val="nil"/>
              <w:left w:val="single" w:color="cfcfcf" w:sz="5"/>
              <w:bottom w:val="single" w:color="cfcfcf" w:sz="5"/>
              <w:right w:val="single" w:color="cfcfcf" w:sz="5"/>
            </w:tcBorders>
          </w:tcPr>
          <w:p/>
        </w:tc>
      </w:tr>
      <w:tr>
        <w:trPr>
          <w:trHeight w:val="160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 xml:space="preserve">Актогайского </w:t>
            </w:r>
            <w:r>
              <w:br/>
            </w:r>
            <w:r>
              <w:rPr>
                <w:rFonts w:ascii="Times New Roman"/>
                <w:b w:val="false"/>
                <w:i w:val="false"/>
                <w:color w:val="000000"/>
                <w:sz w:val="20"/>
              </w:rPr>
              <w:t>
</w:t>
            </w:r>
            <w:r>
              <w:rPr>
                <w:rFonts w:ascii="Times New Roman"/>
                <w:b w:val="false"/>
                <w:i w:val="false"/>
                <w:color w:val="000000"/>
                <w:sz w:val="20"/>
              </w:rPr>
              <w:t>района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 xml:space="preserve">село Актогай, </w:t>
            </w:r>
            <w:r>
              <w:br/>
            </w:r>
            <w:r>
              <w:rPr>
                <w:rFonts w:ascii="Times New Roman"/>
                <w:b w:val="false"/>
                <w:i w:val="false"/>
                <w:color w:val="000000"/>
                <w:sz w:val="20"/>
              </w:rPr>
              <w:t>
</w:t>
            </w:r>
            <w:r>
              <w:rPr>
                <w:rFonts w:ascii="Times New Roman"/>
                <w:b w:val="false"/>
                <w:i w:val="false"/>
                <w:color w:val="000000"/>
                <w:sz w:val="20"/>
              </w:rPr>
              <w:t>улица Абая, 118</w:t>
            </w:r>
            <w:r>
              <w:br/>
            </w:r>
            <w:r>
              <w:rPr>
                <w:rFonts w:ascii="Times New Roman"/>
                <w:b w:val="false"/>
                <w:i w:val="false"/>
                <w:color w:val="000000"/>
                <w:sz w:val="20"/>
              </w:rPr>
              <w:t>
</w:t>
            </w:r>
            <w:r>
              <w:rPr>
                <w:rFonts w:ascii="Times New Roman"/>
                <w:b w:val="false"/>
                <w:i w:val="false"/>
                <w:color w:val="000000"/>
                <w:sz w:val="20"/>
              </w:rPr>
              <w:t>Aktogai_sozprog@mail.ru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2-11-73</w:t>
            </w:r>
          </w:p>
          <w:p>
            <w:pPr>
              <w:spacing w:after="20"/>
              <w:ind w:left="20"/>
              <w:jc w:val="both"/>
            </w:pPr>
            <w:r>
              <w:rPr>
                <w:rFonts w:ascii="Times New Roman"/>
                <w:b w:val="false"/>
                <w:i w:val="false"/>
                <w:color w:val="000000"/>
                <w:sz w:val="20"/>
              </w:rPr>
              <w:t>2-13-19</w:t>
            </w:r>
          </w:p>
        </w:tc>
        <w:tc>
          <w:tcPr>
            <w:tcW w:w="0" w:type="auto"/>
            <w:vMerge/>
            <w:tcBorders>
              <w:top w:val="nil"/>
              <w:left w:val="single" w:color="cfcfcf" w:sz="5"/>
              <w:bottom w:val="single" w:color="cfcfcf" w:sz="5"/>
              <w:right w:val="single" w:color="cfcfcf" w:sz="5"/>
            </w:tcBorders>
          </w:tcP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Баянаульского района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r>
              <w:br/>
            </w:r>
            <w:r>
              <w:rPr>
                <w:rFonts w:ascii="Times New Roman"/>
                <w:b w:val="false"/>
                <w:i w:val="false"/>
                <w:color w:val="000000"/>
                <w:sz w:val="20"/>
              </w:rPr>
              <w:t>
</w:t>
            </w:r>
            <w:r>
              <w:rPr>
                <w:rFonts w:ascii="Times New Roman"/>
                <w:b w:val="false"/>
                <w:i w:val="false"/>
                <w:color w:val="000000"/>
                <w:sz w:val="20"/>
              </w:rPr>
              <w:t xml:space="preserve">село Баянаул, </w:t>
            </w:r>
            <w:r>
              <w:br/>
            </w:r>
            <w:r>
              <w:rPr>
                <w:rFonts w:ascii="Times New Roman"/>
                <w:b w:val="false"/>
                <w:i w:val="false"/>
                <w:color w:val="000000"/>
                <w:sz w:val="20"/>
              </w:rPr>
              <w:t>
</w:t>
            </w:r>
            <w:r>
              <w:rPr>
                <w:rFonts w:ascii="Times New Roman"/>
                <w:b w:val="false"/>
                <w:i w:val="false"/>
                <w:color w:val="000000"/>
                <w:sz w:val="20"/>
              </w:rPr>
              <w:t>улица Сатпаева, 56</w:t>
            </w:r>
            <w:r>
              <w:br/>
            </w:r>
            <w:r>
              <w:rPr>
                <w:rFonts w:ascii="Times New Roman"/>
                <w:b w:val="false"/>
                <w:i w:val="false"/>
                <w:color w:val="000000"/>
                <w:sz w:val="20"/>
              </w:rPr>
              <w:t>
</w:t>
            </w:r>
            <w:r>
              <w:rPr>
                <w:rFonts w:ascii="Times New Roman"/>
                <w:b w:val="false"/>
                <w:i w:val="false"/>
                <w:color w:val="000000"/>
                <w:sz w:val="20"/>
              </w:rPr>
              <w:t>pavlzan@yandex.ru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p>
          <w:p>
            <w:pPr>
              <w:spacing w:after="20"/>
              <w:ind w:left="20"/>
              <w:jc w:val="both"/>
            </w:pPr>
            <w:r>
              <w:rPr>
                <w:rFonts w:ascii="Times New Roman"/>
                <w:b w:val="false"/>
                <w:i w:val="false"/>
                <w:color w:val="000000"/>
                <w:sz w:val="20"/>
              </w:rPr>
              <w:t>9-14-81</w:t>
            </w:r>
          </w:p>
          <w:p>
            <w:pPr>
              <w:spacing w:after="20"/>
              <w:ind w:left="20"/>
              <w:jc w:val="both"/>
            </w:pPr>
            <w:r>
              <w:rPr>
                <w:rFonts w:ascii="Times New Roman"/>
                <w:b w:val="false"/>
                <w:i w:val="false"/>
                <w:color w:val="000000"/>
                <w:sz w:val="20"/>
              </w:rPr>
              <w:t>9-18-31</w:t>
            </w:r>
          </w:p>
        </w:tc>
        <w:tc>
          <w:tcPr>
            <w:tcW w:w="0" w:type="auto"/>
            <w:vMerge/>
            <w:tcBorders>
              <w:top w:val="nil"/>
              <w:left w:val="single" w:color="cfcfcf" w:sz="5"/>
              <w:bottom w:val="single" w:color="cfcfcf" w:sz="5"/>
              <w:right w:val="single" w:color="cfcfcf" w:sz="5"/>
            </w:tcBorders>
          </w:tcP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Железинского</w:t>
            </w:r>
            <w:r>
              <w:br/>
            </w:r>
            <w:r>
              <w:rPr>
                <w:rFonts w:ascii="Times New Roman"/>
                <w:b w:val="false"/>
                <w:i w:val="false"/>
                <w:color w:val="000000"/>
                <w:sz w:val="20"/>
              </w:rPr>
              <w:t>
</w:t>
            </w:r>
            <w:r>
              <w:rPr>
                <w:rFonts w:ascii="Times New Roman"/>
                <w:b w:val="false"/>
                <w:i w:val="false"/>
                <w:color w:val="000000"/>
                <w:sz w:val="20"/>
              </w:rPr>
              <w:t xml:space="preserve">района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r>
              <w:br/>
            </w:r>
            <w:r>
              <w:rPr>
                <w:rFonts w:ascii="Times New Roman"/>
                <w:b w:val="false"/>
                <w:i w:val="false"/>
                <w:color w:val="000000"/>
                <w:sz w:val="20"/>
              </w:rPr>
              <w:t>
</w:t>
            </w:r>
            <w:r>
              <w:rPr>
                <w:rFonts w:ascii="Times New Roman"/>
                <w:b w:val="false"/>
                <w:i w:val="false"/>
                <w:color w:val="000000"/>
                <w:sz w:val="20"/>
              </w:rPr>
              <w:t xml:space="preserve">село Железинка, </w:t>
            </w:r>
            <w:r>
              <w:br/>
            </w:r>
            <w:r>
              <w:rPr>
                <w:rFonts w:ascii="Times New Roman"/>
                <w:b w:val="false"/>
                <w:i w:val="false"/>
                <w:color w:val="000000"/>
                <w:sz w:val="20"/>
              </w:rPr>
              <w:t>
</w:t>
            </w:r>
            <w:r>
              <w:rPr>
                <w:rFonts w:ascii="Times New Roman"/>
                <w:b w:val="false"/>
                <w:i w:val="false"/>
                <w:color w:val="000000"/>
                <w:sz w:val="20"/>
              </w:rPr>
              <w:t>улица Квиткова, 7</w:t>
            </w:r>
            <w:r>
              <w:br/>
            </w:r>
            <w:r>
              <w:rPr>
                <w:rFonts w:ascii="Times New Roman"/>
                <w:b w:val="false"/>
                <w:i w:val="false"/>
                <w:color w:val="000000"/>
                <w:sz w:val="20"/>
              </w:rPr>
              <w:t>
</w:t>
            </w:r>
            <w:r>
              <w:rPr>
                <w:rFonts w:ascii="Times New Roman"/>
                <w:b w:val="false"/>
                <w:i w:val="false"/>
                <w:color w:val="000000"/>
                <w:sz w:val="20"/>
              </w:rPr>
              <w:t>Gelez_oszn@mail.ru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p>
          <w:p>
            <w:pPr>
              <w:spacing w:after="20"/>
              <w:ind w:left="20"/>
              <w:jc w:val="both"/>
            </w:pPr>
            <w:r>
              <w:rPr>
                <w:rFonts w:ascii="Times New Roman"/>
                <w:b w:val="false"/>
                <w:i w:val="false"/>
                <w:color w:val="000000"/>
                <w:sz w:val="20"/>
              </w:rPr>
              <w:t>2-21-46</w:t>
            </w:r>
          </w:p>
          <w:p>
            <w:pPr>
              <w:spacing w:after="20"/>
              <w:ind w:left="20"/>
              <w:jc w:val="both"/>
            </w:pPr>
            <w:r>
              <w:rPr>
                <w:rFonts w:ascii="Times New Roman"/>
                <w:b w:val="false"/>
                <w:i w:val="false"/>
                <w:color w:val="000000"/>
                <w:sz w:val="20"/>
              </w:rPr>
              <w:t>2-12-61</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 Иртышского</w:t>
            </w:r>
            <w:r>
              <w:br/>
            </w:r>
            <w:r>
              <w:rPr>
                <w:rFonts w:ascii="Times New Roman"/>
                <w:b w:val="false"/>
                <w:i w:val="false"/>
                <w:color w:val="000000"/>
                <w:sz w:val="20"/>
              </w:rPr>
              <w:t>
</w:t>
            </w:r>
            <w:r>
              <w:rPr>
                <w:rFonts w:ascii="Times New Roman"/>
                <w:b w:val="false"/>
                <w:i w:val="false"/>
                <w:color w:val="000000"/>
                <w:sz w:val="20"/>
              </w:rPr>
              <w:t>района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 xml:space="preserve">село Иртышск, </w:t>
            </w:r>
            <w:r>
              <w:br/>
            </w:r>
            <w:r>
              <w:rPr>
                <w:rFonts w:ascii="Times New Roman"/>
                <w:b w:val="false"/>
                <w:i w:val="false"/>
                <w:color w:val="000000"/>
                <w:sz w:val="20"/>
              </w:rPr>
              <w:t>
</w:t>
            </w:r>
            <w:r>
              <w:rPr>
                <w:rFonts w:ascii="Times New Roman"/>
                <w:b w:val="false"/>
                <w:i w:val="false"/>
                <w:color w:val="000000"/>
                <w:sz w:val="20"/>
              </w:rPr>
              <w:t>улица Богембая, 97</w:t>
            </w:r>
            <w:r>
              <w:br/>
            </w:r>
            <w:r>
              <w:rPr>
                <w:rFonts w:ascii="Times New Roman"/>
                <w:b w:val="false"/>
                <w:i w:val="false"/>
                <w:color w:val="000000"/>
                <w:sz w:val="20"/>
              </w:rPr>
              <w:t>
</w:t>
            </w:r>
            <w:r>
              <w:rPr>
                <w:rFonts w:ascii="Times New Roman"/>
                <w:b w:val="false"/>
                <w:i w:val="false"/>
                <w:color w:val="000000"/>
                <w:sz w:val="20"/>
              </w:rPr>
              <w:t>Soc-irtyshsk@yandex.ru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p>
          <w:p>
            <w:pPr>
              <w:spacing w:after="20"/>
              <w:ind w:left="20"/>
              <w:jc w:val="both"/>
            </w:pPr>
            <w:r>
              <w:rPr>
                <w:rFonts w:ascii="Times New Roman"/>
                <w:b w:val="false"/>
                <w:i w:val="false"/>
                <w:color w:val="000000"/>
                <w:sz w:val="20"/>
              </w:rPr>
              <w:t>2-14-74</w:t>
            </w:r>
          </w:p>
          <w:p>
            <w:pPr>
              <w:spacing w:after="20"/>
              <w:ind w:left="20"/>
              <w:jc w:val="both"/>
            </w:pPr>
            <w:r>
              <w:rPr>
                <w:rFonts w:ascii="Times New Roman"/>
                <w:b w:val="false"/>
                <w:i w:val="false"/>
                <w:color w:val="000000"/>
                <w:sz w:val="20"/>
              </w:rPr>
              <w:t>2-11-13</w:t>
            </w:r>
          </w:p>
          <w:p>
            <w:pPr>
              <w:spacing w:after="20"/>
              <w:ind w:left="20"/>
              <w:jc w:val="both"/>
            </w:pPr>
            <w:r>
              <w:rPr>
                <w:rFonts w:ascii="Times New Roman"/>
                <w:b w:val="false"/>
                <w:i w:val="false"/>
                <w:color w:val="000000"/>
                <w:sz w:val="20"/>
              </w:rPr>
              <w:t>2-13-80</w:t>
            </w:r>
          </w:p>
        </w:tc>
        <w:tc>
          <w:tcPr>
            <w:tcW w:w="0" w:type="auto"/>
            <w:vMerge/>
            <w:tcBorders>
              <w:top w:val="nil"/>
              <w:left w:val="single" w:color="cfcfcf" w:sz="5"/>
              <w:bottom w:val="single" w:color="cfcfcf" w:sz="5"/>
              <w:right w:val="single" w:color="cfcfcf" w:sz="5"/>
            </w:tcBorders>
          </w:tcP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 xml:space="preserve">село Теренколь, </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kachirrouz@mail.ru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p>
          <w:p>
            <w:pPr>
              <w:spacing w:after="20"/>
              <w:ind w:left="20"/>
              <w:jc w:val="both"/>
            </w:pPr>
            <w:r>
              <w:rPr>
                <w:rFonts w:ascii="Times New Roman"/>
                <w:b w:val="false"/>
                <w:i w:val="false"/>
                <w:color w:val="000000"/>
                <w:sz w:val="20"/>
              </w:rPr>
              <w:t>2-13-71</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 Мира, 7</w:t>
            </w:r>
            <w:r>
              <w:br/>
            </w:r>
            <w:r>
              <w:rPr>
                <w:rFonts w:ascii="Times New Roman"/>
                <w:b w:val="false"/>
                <w:i w:val="false"/>
                <w:color w:val="000000"/>
                <w:sz w:val="20"/>
              </w:rPr>
              <w:t>
</w:t>
            </w:r>
            <w:r>
              <w:rPr>
                <w:rFonts w:ascii="Times New Roman"/>
                <w:b w:val="false"/>
                <w:i w:val="false"/>
                <w:color w:val="000000"/>
                <w:sz w:val="20"/>
              </w:rPr>
              <w:t xml:space="preserve">AKKU@yandex.ru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p>
          <w:p>
            <w:pPr>
              <w:spacing w:after="20"/>
              <w:ind w:left="20"/>
              <w:jc w:val="both"/>
            </w:pPr>
            <w:r>
              <w:rPr>
                <w:rFonts w:ascii="Times New Roman"/>
                <w:b w:val="false"/>
                <w:i w:val="false"/>
                <w:color w:val="000000"/>
                <w:sz w:val="20"/>
              </w:rPr>
              <w:t>2-13-99</w:t>
            </w:r>
          </w:p>
          <w:p>
            <w:pPr>
              <w:spacing w:after="20"/>
              <w:ind w:left="20"/>
              <w:jc w:val="both"/>
            </w:pPr>
            <w:r>
              <w:rPr>
                <w:rFonts w:ascii="Times New Roman"/>
                <w:b w:val="false"/>
                <w:i w:val="false"/>
                <w:color w:val="000000"/>
                <w:sz w:val="20"/>
              </w:rPr>
              <w:t>2-11-18</w:t>
            </w:r>
          </w:p>
          <w:p>
            <w:pPr>
              <w:spacing w:after="20"/>
              <w:ind w:left="20"/>
              <w:jc w:val="both"/>
            </w:pPr>
            <w:r>
              <w:rPr>
                <w:rFonts w:ascii="Times New Roman"/>
                <w:b w:val="false"/>
                <w:i w:val="false"/>
                <w:color w:val="000000"/>
                <w:sz w:val="20"/>
              </w:rPr>
              <w:t>2-12-39</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Майского района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w:t>
            </w:r>
            <w:r>
              <w:br/>
            </w:r>
            <w:r>
              <w:rPr>
                <w:rFonts w:ascii="Times New Roman"/>
                <w:b w:val="false"/>
                <w:i w:val="false"/>
                <w:color w:val="000000"/>
                <w:sz w:val="20"/>
              </w:rPr>
              <w:t>
</w:t>
            </w:r>
            <w:r>
              <w:rPr>
                <w:rFonts w:ascii="Times New Roman"/>
                <w:b w:val="false"/>
                <w:i w:val="false"/>
                <w:color w:val="000000"/>
                <w:sz w:val="20"/>
              </w:rPr>
              <w:t>Коктобе, улица Валиханова,</w:t>
            </w:r>
            <w:r>
              <w:br/>
            </w:r>
            <w:r>
              <w:rPr>
                <w:rFonts w:ascii="Times New Roman"/>
                <w:b w:val="false"/>
                <w:i w:val="false"/>
                <w:color w:val="000000"/>
                <w:sz w:val="20"/>
              </w:rPr>
              <w:t>
</w:t>
            </w:r>
            <w:r>
              <w:rPr>
                <w:rFonts w:ascii="Times New Roman"/>
                <w:b w:val="false"/>
                <w:i w:val="false"/>
                <w:color w:val="000000"/>
                <w:sz w:val="20"/>
              </w:rPr>
              <w:t>34 Center5556@rambler.ru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p>
          <w:p>
            <w:pPr>
              <w:spacing w:after="20"/>
              <w:ind w:left="20"/>
              <w:jc w:val="both"/>
            </w:pPr>
            <w:r>
              <w:rPr>
                <w:rFonts w:ascii="Times New Roman"/>
                <w:b w:val="false"/>
                <w:i w:val="false"/>
                <w:color w:val="000000"/>
                <w:sz w:val="20"/>
              </w:rPr>
              <w:t>9-14-34</w:t>
            </w:r>
          </w:p>
          <w:p>
            <w:pPr>
              <w:spacing w:after="20"/>
              <w:ind w:left="20"/>
              <w:jc w:val="both"/>
            </w:pPr>
            <w:r>
              <w:rPr>
                <w:rFonts w:ascii="Times New Roman"/>
                <w:b w:val="false"/>
                <w:i w:val="false"/>
                <w:color w:val="000000"/>
                <w:sz w:val="20"/>
              </w:rPr>
              <w:t>9-10-02</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Павлодарского района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r>
              <w:br/>
            </w:r>
            <w:r>
              <w:rPr>
                <w:rFonts w:ascii="Times New Roman"/>
                <w:b w:val="false"/>
                <w:i w:val="false"/>
                <w:color w:val="000000"/>
                <w:sz w:val="20"/>
              </w:rPr>
              <w:t>
</w:t>
            </w:r>
            <w:r>
              <w:rPr>
                <w:rFonts w:ascii="Times New Roman"/>
                <w:b w:val="false"/>
                <w:i w:val="false"/>
                <w:color w:val="000000"/>
                <w:sz w:val="20"/>
              </w:rPr>
              <w:t>улица Ген.Дюсенова, 1</w:t>
            </w:r>
            <w:r>
              <w:br/>
            </w:r>
            <w:r>
              <w:rPr>
                <w:rFonts w:ascii="Times New Roman"/>
                <w:b w:val="false"/>
                <w:i w:val="false"/>
                <w:color w:val="000000"/>
                <w:sz w:val="20"/>
              </w:rPr>
              <w:t>
</w:t>
            </w:r>
            <w:r>
              <w:rPr>
                <w:rFonts w:ascii="Times New Roman"/>
                <w:b w:val="false"/>
                <w:i w:val="false"/>
                <w:color w:val="000000"/>
                <w:sz w:val="20"/>
              </w:rPr>
              <w:t>Defence6@mail.ru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53-31-33</w:t>
            </w:r>
          </w:p>
          <w:p>
            <w:pPr>
              <w:spacing w:after="20"/>
              <w:ind w:left="20"/>
              <w:jc w:val="both"/>
            </w:pPr>
            <w:r>
              <w:rPr>
                <w:rFonts w:ascii="Times New Roman"/>
                <w:b w:val="false"/>
                <w:i w:val="false"/>
                <w:color w:val="000000"/>
                <w:sz w:val="20"/>
              </w:rPr>
              <w:t>53-31-59</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Успенского района </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Успенский район, </w:t>
            </w:r>
            <w:r>
              <w:br/>
            </w:r>
            <w:r>
              <w:rPr>
                <w:rFonts w:ascii="Times New Roman"/>
                <w:b w:val="false"/>
                <w:i w:val="false"/>
                <w:color w:val="000000"/>
                <w:sz w:val="20"/>
              </w:rPr>
              <w:t>
</w:t>
            </w:r>
            <w:r>
              <w:rPr>
                <w:rFonts w:ascii="Times New Roman"/>
                <w:b w:val="false"/>
                <w:i w:val="false"/>
                <w:color w:val="000000"/>
                <w:sz w:val="20"/>
              </w:rPr>
              <w:t xml:space="preserve">село Успенка, улица 10 лет </w:t>
            </w:r>
            <w:r>
              <w:br/>
            </w:r>
            <w:r>
              <w:rPr>
                <w:rFonts w:ascii="Times New Roman"/>
                <w:b w:val="false"/>
                <w:i w:val="false"/>
                <w:color w:val="000000"/>
                <w:sz w:val="20"/>
              </w:rPr>
              <w:t>
</w:t>
            </w:r>
            <w:r>
              <w:rPr>
                <w:rFonts w:ascii="Times New Roman"/>
                <w:b w:val="false"/>
                <w:i w:val="false"/>
                <w:color w:val="000000"/>
                <w:sz w:val="20"/>
              </w:rPr>
              <w:t>Независимости, 27</w:t>
            </w:r>
            <w:r>
              <w:br/>
            </w:r>
            <w:r>
              <w:rPr>
                <w:rFonts w:ascii="Times New Roman"/>
                <w:b w:val="false"/>
                <w:i w:val="false"/>
                <w:color w:val="000000"/>
                <w:sz w:val="20"/>
              </w:rPr>
              <w:t>
</w:t>
            </w:r>
            <w:r>
              <w:rPr>
                <w:rFonts w:ascii="Times New Roman"/>
                <w:b w:val="false"/>
                <w:i w:val="false"/>
                <w:color w:val="000000"/>
                <w:sz w:val="20"/>
              </w:rPr>
              <w:t>zanusp@mail.ru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p>
          <w:p>
            <w:pPr>
              <w:spacing w:after="20"/>
              <w:ind w:left="20"/>
              <w:jc w:val="both"/>
            </w:pPr>
            <w:r>
              <w:rPr>
                <w:rFonts w:ascii="Times New Roman"/>
                <w:b w:val="false"/>
                <w:i w:val="false"/>
                <w:color w:val="000000"/>
                <w:sz w:val="20"/>
              </w:rPr>
              <w:t>9-14-00</w:t>
            </w:r>
          </w:p>
          <w:p>
            <w:pPr>
              <w:spacing w:after="20"/>
              <w:ind w:left="20"/>
              <w:jc w:val="both"/>
            </w:pPr>
            <w:r>
              <w:rPr>
                <w:rFonts w:ascii="Times New Roman"/>
                <w:b w:val="false"/>
                <w:i w:val="false"/>
                <w:color w:val="000000"/>
                <w:sz w:val="20"/>
              </w:rPr>
              <w:t>9-19-30</w:t>
            </w:r>
          </w:p>
        </w:tc>
        <w:tc>
          <w:tcPr>
            <w:tcW w:w="0" w:type="auto"/>
            <w:vMerge/>
            <w:tcBorders>
              <w:top w:val="nil"/>
              <w:left w:val="single" w:color="cfcfcf" w:sz="5"/>
              <w:bottom w:val="single" w:color="cfcfcf" w:sz="5"/>
              <w:right w:val="single" w:color="cfcfcf" w:sz="5"/>
            </w:tcBorders>
          </w:tcPr>
          <w:p/>
        </w:tc>
      </w:tr>
      <w:tr>
        <w:trPr>
          <w:trHeight w:val="255"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Щербактинского района</w:t>
            </w:r>
          </w:p>
        </w:tc>
        <w:tc>
          <w:tcPr>
            <w:tcW w:w="4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 село</w:t>
            </w:r>
            <w:r>
              <w:br/>
            </w:r>
            <w:r>
              <w:rPr>
                <w:rFonts w:ascii="Times New Roman"/>
                <w:b w:val="false"/>
                <w:i w:val="false"/>
                <w:color w:val="000000"/>
                <w:sz w:val="20"/>
              </w:rPr>
              <w:t>
</w:t>
            </w:r>
            <w:r>
              <w:rPr>
                <w:rFonts w:ascii="Times New Roman"/>
                <w:b w:val="false"/>
                <w:i w:val="false"/>
                <w:color w:val="000000"/>
                <w:sz w:val="20"/>
              </w:rPr>
              <w:t>Шарбакты, улица 1 Мая, 18</w:t>
            </w:r>
            <w:r>
              <w:br/>
            </w:r>
            <w:r>
              <w:rPr>
                <w:rFonts w:ascii="Times New Roman"/>
                <w:b w:val="false"/>
                <w:i w:val="false"/>
                <w:color w:val="000000"/>
                <w:sz w:val="20"/>
              </w:rPr>
              <w:t>
</w:t>
            </w:r>
            <w:r>
              <w:rPr>
                <w:rFonts w:ascii="Times New Roman"/>
                <w:b w:val="false"/>
                <w:i w:val="false"/>
                <w:color w:val="000000"/>
                <w:sz w:val="20"/>
              </w:rPr>
              <w:t>Sherb_zanet@mail.ru</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p>
          <w:p>
            <w:pPr>
              <w:spacing w:after="20"/>
              <w:ind w:left="20"/>
              <w:jc w:val="both"/>
            </w:pPr>
            <w:r>
              <w:rPr>
                <w:rFonts w:ascii="Times New Roman"/>
                <w:b w:val="false"/>
                <w:i w:val="false"/>
                <w:color w:val="000000"/>
                <w:sz w:val="20"/>
              </w:rPr>
              <w:t>2-13-54</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Северо-Казахстанской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378"/>
        <w:gridCol w:w="4624"/>
        <w:gridCol w:w="1883"/>
        <w:gridCol w:w="2673"/>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r>
              <w:br/>
            </w:r>
            <w:r>
              <w:rPr>
                <w:rFonts w:ascii="Times New Roman"/>
                <w:b w:val="false"/>
                <w:i w:val="false"/>
                <w:color w:val="000000"/>
                <w:sz w:val="20"/>
              </w:rPr>
              <w:t>
</w:t>
            </w:r>
            <w:r>
              <w:rPr>
                <w:rFonts w:ascii="Times New Roman"/>
                <w:b w:val="false"/>
                <w:i w:val="false"/>
                <w:color w:val="000000"/>
                <w:sz w:val="20"/>
              </w:rPr>
              <w:t xml:space="preserve">село Саумалколь, </w:t>
            </w:r>
            <w:r>
              <w:br/>
            </w:r>
            <w:r>
              <w:rPr>
                <w:rFonts w:ascii="Times New Roman"/>
                <w:b w:val="false"/>
                <w:i w:val="false"/>
                <w:color w:val="000000"/>
                <w:sz w:val="20"/>
              </w:rPr>
              <w:t>
</w:t>
            </w:r>
            <w:r>
              <w:rPr>
                <w:rFonts w:ascii="Times New Roman"/>
                <w:b w:val="false"/>
                <w:i w:val="false"/>
                <w:color w:val="000000"/>
                <w:sz w:val="20"/>
              </w:rPr>
              <w:t>улица Ш. Уалиханова, 42</w:t>
            </w:r>
            <w:r>
              <w:br/>
            </w:r>
            <w:r>
              <w:rPr>
                <w:rFonts w:ascii="Times New Roman"/>
                <w:b w:val="false"/>
                <w:i w:val="false"/>
                <w:color w:val="000000"/>
                <w:sz w:val="20"/>
              </w:rPr>
              <w:t>
</w:t>
            </w:r>
            <w:r>
              <w:rPr>
                <w:rFonts w:ascii="Times New Roman"/>
                <w:b w:val="false"/>
                <w:i w:val="false"/>
                <w:color w:val="000000"/>
                <w:sz w:val="20"/>
              </w:rPr>
              <w:t>ro_ajyrta@mail.online.kz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p>
          <w:p>
            <w:pPr>
              <w:spacing w:after="20"/>
              <w:ind w:left="20"/>
              <w:jc w:val="both"/>
            </w:pPr>
            <w:r>
              <w:rPr>
                <w:rFonts w:ascii="Times New Roman"/>
                <w:b w:val="false"/>
                <w:i w:val="false"/>
                <w:color w:val="000000"/>
                <w:sz w:val="20"/>
              </w:rPr>
              <w:t>2-13-62</w:t>
            </w:r>
          </w:p>
          <w:p>
            <w:pPr>
              <w:spacing w:after="20"/>
              <w:ind w:left="20"/>
              <w:jc w:val="both"/>
            </w:pPr>
            <w:r>
              <w:rPr>
                <w:rFonts w:ascii="Times New Roman"/>
                <w:b w:val="false"/>
                <w:i w:val="false"/>
                <w:color w:val="000000"/>
                <w:sz w:val="20"/>
              </w:rPr>
              <w:t>2-14-88</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от 13 декабря </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5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Акжарского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 xml:space="preserve">село Талшык, </w:t>
            </w:r>
            <w:r>
              <w:br/>
            </w:r>
            <w:r>
              <w:rPr>
                <w:rFonts w:ascii="Times New Roman"/>
                <w:b w:val="false"/>
                <w:i w:val="false"/>
                <w:color w:val="000000"/>
                <w:sz w:val="20"/>
              </w:rPr>
              <w:t>
</w:t>
            </w:r>
            <w:r>
              <w:rPr>
                <w:rFonts w:ascii="Times New Roman"/>
                <w:b w:val="false"/>
                <w:i w:val="false"/>
                <w:color w:val="000000"/>
                <w:sz w:val="20"/>
              </w:rPr>
              <w:t>улица Целинная, 13</w:t>
            </w:r>
            <w:r>
              <w:br/>
            </w:r>
            <w:r>
              <w:rPr>
                <w:rFonts w:ascii="Times New Roman"/>
                <w:b w:val="false"/>
                <w:i w:val="false"/>
                <w:color w:val="000000"/>
                <w:sz w:val="20"/>
              </w:rPr>
              <w:t>
</w:t>
            </w:r>
            <w:r>
              <w:rPr>
                <w:rFonts w:ascii="Times New Roman"/>
                <w:b w:val="false"/>
                <w:i w:val="false"/>
                <w:color w:val="000000"/>
                <w:sz w:val="20"/>
              </w:rPr>
              <w:t>akzhar-social@sko.kz</w:t>
            </w:r>
            <w:r>
              <w:br/>
            </w:r>
            <w:r>
              <w:rPr>
                <w:rFonts w:ascii="Times New Roman"/>
                <w:b w:val="false"/>
                <w:i w:val="false"/>
                <w:color w:val="000000"/>
                <w:sz w:val="20"/>
              </w:rPr>
              <w:t>
</w:t>
            </w:r>
            <w:r>
              <w:rPr>
                <w:rFonts w:ascii="Times New Roman"/>
                <w:b w:val="false"/>
                <w:i w:val="false"/>
                <w:color w:val="000000"/>
                <w:sz w:val="20"/>
              </w:rPr>
              <w:t>ro_akgar@mail.online.kz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p>
          <w:p>
            <w:pPr>
              <w:spacing w:after="20"/>
              <w:ind w:left="20"/>
              <w:jc w:val="both"/>
            </w:pPr>
            <w:r>
              <w:rPr>
                <w:rFonts w:ascii="Times New Roman"/>
                <w:b w:val="false"/>
                <w:i w:val="false"/>
                <w:color w:val="000000"/>
                <w:sz w:val="20"/>
              </w:rPr>
              <w:t>2-14-49</w:t>
            </w:r>
          </w:p>
          <w:p>
            <w:pPr>
              <w:spacing w:after="20"/>
              <w:ind w:left="20"/>
              <w:jc w:val="both"/>
            </w:pPr>
            <w:r>
              <w:rPr>
                <w:rFonts w:ascii="Times New Roman"/>
                <w:b w:val="false"/>
                <w:i w:val="false"/>
                <w:color w:val="000000"/>
                <w:sz w:val="20"/>
              </w:rPr>
              <w:t>2-19-04</w:t>
            </w:r>
          </w:p>
          <w:p>
            <w:pPr>
              <w:spacing w:after="20"/>
              <w:ind w:left="20"/>
              <w:jc w:val="both"/>
            </w:pPr>
            <w:r>
              <w:rPr>
                <w:rFonts w:ascii="Times New Roman"/>
                <w:b w:val="false"/>
                <w:i w:val="false"/>
                <w:color w:val="000000"/>
                <w:sz w:val="20"/>
              </w:rPr>
              <w:t>2-13-86</w:t>
            </w:r>
          </w:p>
        </w:tc>
        <w:tc>
          <w:tcPr>
            <w:tcW w:w="0" w:type="auto"/>
            <w:vMerge/>
            <w:tcBorders>
              <w:top w:val="nil"/>
              <w:left w:val="single" w:color="cfcfcf" w:sz="5"/>
              <w:bottom w:val="single" w:color="cfcfcf" w:sz="5"/>
              <w:right w:val="single" w:color="cfcfcf" w:sz="5"/>
            </w:tcBorders>
          </w:tcPr>
          <w:p/>
        </w:tc>
      </w:tr>
      <w:tr>
        <w:trPr>
          <w:trHeight w:val="12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r>
              <w:br/>
            </w:r>
            <w:r>
              <w:rPr>
                <w:rFonts w:ascii="Times New Roman"/>
                <w:b w:val="false"/>
                <w:i w:val="false"/>
                <w:color w:val="000000"/>
                <w:sz w:val="20"/>
              </w:rPr>
              <w:t>
</w:t>
            </w:r>
            <w:r>
              <w:rPr>
                <w:rFonts w:ascii="Times New Roman"/>
                <w:b w:val="false"/>
                <w:i w:val="false"/>
                <w:color w:val="000000"/>
                <w:sz w:val="20"/>
              </w:rPr>
              <w:t xml:space="preserve">село Смирново, </w:t>
            </w:r>
            <w:r>
              <w:br/>
            </w:r>
            <w:r>
              <w:rPr>
                <w:rFonts w:ascii="Times New Roman"/>
                <w:b w:val="false"/>
                <w:i w:val="false"/>
                <w:color w:val="000000"/>
                <w:sz w:val="20"/>
              </w:rPr>
              <w:t>
</w:t>
            </w:r>
            <w:r>
              <w:rPr>
                <w:rFonts w:ascii="Times New Roman"/>
                <w:b w:val="false"/>
                <w:i w:val="false"/>
                <w:color w:val="000000"/>
                <w:sz w:val="20"/>
              </w:rPr>
              <w:t>улица 9 Мая, 67</w:t>
            </w:r>
            <w:r>
              <w:br/>
            </w:r>
            <w:r>
              <w:rPr>
                <w:rFonts w:ascii="Times New Roman"/>
                <w:b w:val="false"/>
                <w:i w:val="false"/>
                <w:color w:val="000000"/>
                <w:sz w:val="20"/>
              </w:rPr>
              <w:t>
</w:t>
            </w:r>
            <w:r>
              <w:rPr>
                <w:rFonts w:ascii="Times New Roman"/>
                <w:b w:val="false"/>
                <w:i w:val="false"/>
                <w:color w:val="000000"/>
                <w:sz w:val="20"/>
              </w:rPr>
              <w:t>akk_soz@mail.ru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p>
          <w:p>
            <w:pPr>
              <w:spacing w:after="20"/>
              <w:ind w:left="20"/>
              <w:jc w:val="both"/>
            </w:pPr>
            <w:r>
              <w:rPr>
                <w:rFonts w:ascii="Times New Roman"/>
                <w:b w:val="false"/>
                <w:i w:val="false"/>
                <w:color w:val="000000"/>
                <w:sz w:val="20"/>
              </w:rPr>
              <w:t>2-12-65</w:t>
            </w:r>
          </w:p>
          <w:p>
            <w:pPr>
              <w:spacing w:after="20"/>
              <w:ind w:left="20"/>
              <w:jc w:val="both"/>
            </w:pPr>
            <w:r>
              <w:rPr>
                <w:rFonts w:ascii="Times New Roman"/>
                <w:b w:val="false"/>
                <w:i w:val="false"/>
                <w:color w:val="000000"/>
                <w:sz w:val="20"/>
              </w:rPr>
              <w:t>2-13-65</w:t>
            </w:r>
          </w:p>
          <w:p>
            <w:pPr>
              <w:spacing w:after="20"/>
              <w:ind w:left="20"/>
              <w:jc w:val="both"/>
            </w:pPr>
            <w:r>
              <w:rPr>
                <w:rFonts w:ascii="Times New Roman"/>
                <w:b w:val="false"/>
                <w:i w:val="false"/>
                <w:color w:val="000000"/>
                <w:sz w:val="20"/>
              </w:rPr>
              <w:t>2-23-42</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Есильский район, </w:t>
            </w:r>
            <w:r>
              <w:br/>
            </w:r>
            <w:r>
              <w:rPr>
                <w:rFonts w:ascii="Times New Roman"/>
                <w:b w:val="false"/>
                <w:i w:val="false"/>
                <w:color w:val="000000"/>
                <w:sz w:val="20"/>
              </w:rPr>
              <w:t>
</w:t>
            </w:r>
            <w:r>
              <w:rPr>
                <w:rFonts w:ascii="Times New Roman"/>
                <w:b w:val="false"/>
                <w:i w:val="false"/>
                <w:color w:val="000000"/>
                <w:sz w:val="20"/>
              </w:rPr>
              <w:t xml:space="preserve">село Явленка, </w:t>
            </w:r>
            <w:r>
              <w:br/>
            </w:r>
            <w:r>
              <w:rPr>
                <w:rFonts w:ascii="Times New Roman"/>
                <w:b w:val="false"/>
                <w:i w:val="false"/>
                <w:color w:val="000000"/>
                <w:sz w:val="20"/>
              </w:rPr>
              <w:t>
</w:t>
            </w:r>
            <w:r>
              <w:rPr>
                <w:rFonts w:ascii="Times New Roman"/>
                <w:b w:val="false"/>
                <w:i w:val="false"/>
                <w:color w:val="000000"/>
                <w:sz w:val="20"/>
              </w:rPr>
              <w:t>улица Ленина, 20</w:t>
            </w:r>
            <w:r>
              <w:br/>
            </w:r>
            <w:r>
              <w:rPr>
                <w:rFonts w:ascii="Times New Roman"/>
                <w:b w:val="false"/>
                <w:i w:val="false"/>
                <w:color w:val="000000"/>
                <w:sz w:val="20"/>
              </w:rPr>
              <w:t>
</w:t>
            </w:r>
            <w:r>
              <w:rPr>
                <w:rFonts w:ascii="Times New Roman"/>
                <w:b w:val="false"/>
                <w:i w:val="false"/>
                <w:color w:val="000000"/>
                <w:sz w:val="20"/>
              </w:rPr>
              <w:t>ro_esil@mail.online.kz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8-715-43 </w:t>
            </w:r>
          </w:p>
          <w:p>
            <w:pPr>
              <w:spacing w:after="20"/>
              <w:ind w:left="20"/>
              <w:jc w:val="both"/>
            </w:pPr>
            <w:r>
              <w:rPr>
                <w:rFonts w:ascii="Times New Roman"/>
                <w:b w:val="false"/>
                <w:i w:val="false"/>
                <w:color w:val="000000"/>
                <w:sz w:val="20"/>
              </w:rPr>
              <w:t>2-19-99</w:t>
            </w:r>
          </w:p>
          <w:p>
            <w:pPr>
              <w:spacing w:after="20"/>
              <w:ind w:left="20"/>
              <w:jc w:val="both"/>
            </w:pPr>
            <w:r>
              <w:rPr>
                <w:rFonts w:ascii="Times New Roman"/>
                <w:b w:val="false"/>
                <w:i w:val="false"/>
                <w:color w:val="000000"/>
                <w:sz w:val="20"/>
              </w:rPr>
              <w:t>2-20-36</w:t>
            </w:r>
          </w:p>
          <w:p>
            <w:pPr>
              <w:spacing w:after="20"/>
              <w:ind w:left="20"/>
              <w:jc w:val="both"/>
            </w:pPr>
            <w:r>
              <w:rPr>
                <w:rFonts w:ascii="Times New Roman"/>
                <w:b w:val="false"/>
                <w:i w:val="false"/>
                <w:color w:val="000000"/>
                <w:sz w:val="20"/>
              </w:rPr>
              <w:t>2-26-75</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Жамбылского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 xml:space="preserve">село Пресновка, </w:t>
            </w:r>
            <w:r>
              <w:br/>
            </w:r>
            <w:r>
              <w:rPr>
                <w:rFonts w:ascii="Times New Roman"/>
                <w:b w:val="false"/>
                <w:i w:val="false"/>
                <w:color w:val="000000"/>
                <w:sz w:val="20"/>
              </w:rPr>
              <w:t>
</w:t>
            </w:r>
            <w:r>
              <w:rPr>
                <w:rFonts w:ascii="Times New Roman"/>
                <w:b w:val="false"/>
                <w:i w:val="false"/>
                <w:color w:val="000000"/>
                <w:sz w:val="20"/>
              </w:rPr>
              <w:t>улица Дружбы, 6</w:t>
            </w:r>
            <w:r>
              <w:br/>
            </w:r>
            <w:r>
              <w:rPr>
                <w:rFonts w:ascii="Times New Roman"/>
                <w:b w:val="false"/>
                <w:i w:val="false"/>
                <w:color w:val="000000"/>
                <w:sz w:val="20"/>
              </w:rPr>
              <w:t>
</w:t>
            </w:r>
            <w:r>
              <w:rPr>
                <w:rFonts w:ascii="Times New Roman"/>
                <w:b w:val="false"/>
                <w:i w:val="false"/>
                <w:color w:val="000000"/>
                <w:sz w:val="20"/>
              </w:rPr>
              <w:t>guozsp_zhambyl@mail.ru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8-715-44 </w:t>
            </w:r>
          </w:p>
          <w:p>
            <w:pPr>
              <w:spacing w:after="20"/>
              <w:ind w:left="20"/>
              <w:jc w:val="both"/>
            </w:pPr>
            <w:r>
              <w:rPr>
                <w:rFonts w:ascii="Times New Roman"/>
                <w:b w:val="false"/>
                <w:i w:val="false"/>
                <w:color w:val="000000"/>
                <w:sz w:val="20"/>
              </w:rPr>
              <w:t>2-13-38</w:t>
            </w:r>
          </w:p>
          <w:p>
            <w:pPr>
              <w:spacing w:after="20"/>
              <w:ind w:left="20"/>
              <w:jc w:val="both"/>
            </w:pPr>
            <w:r>
              <w:rPr>
                <w:rFonts w:ascii="Times New Roman"/>
                <w:b w:val="false"/>
                <w:i w:val="false"/>
                <w:color w:val="000000"/>
                <w:sz w:val="20"/>
              </w:rPr>
              <w:t>2-12-35</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района М. Жумабаева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Магжана Жумабаева, </w:t>
            </w:r>
            <w:r>
              <w:br/>
            </w:r>
            <w:r>
              <w:rPr>
                <w:rFonts w:ascii="Times New Roman"/>
                <w:b w:val="false"/>
                <w:i w:val="false"/>
                <w:color w:val="000000"/>
                <w:sz w:val="20"/>
              </w:rPr>
              <w:t>
</w:t>
            </w:r>
            <w:r>
              <w:rPr>
                <w:rFonts w:ascii="Times New Roman"/>
                <w:b w:val="false"/>
                <w:i w:val="false"/>
                <w:color w:val="000000"/>
                <w:sz w:val="20"/>
              </w:rPr>
              <w:t xml:space="preserve">город Булаево, </w:t>
            </w:r>
            <w:r>
              <w:br/>
            </w:r>
            <w:r>
              <w:rPr>
                <w:rFonts w:ascii="Times New Roman"/>
                <w:b w:val="false"/>
                <w:i w:val="false"/>
                <w:color w:val="000000"/>
                <w:sz w:val="20"/>
              </w:rPr>
              <w:t>
</w:t>
            </w:r>
            <w:r>
              <w:rPr>
                <w:rFonts w:ascii="Times New Roman"/>
                <w:b w:val="false"/>
                <w:i w:val="false"/>
                <w:color w:val="000000"/>
                <w:sz w:val="20"/>
              </w:rPr>
              <w:t>улица Киреева, 15</w:t>
            </w:r>
            <w:r>
              <w:br/>
            </w:r>
            <w:r>
              <w:rPr>
                <w:rFonts w:ascii="Times New Roman"/>
                <w:b w:val="false"/>
                <w:i w:val="false"/>
                <w:color w:val="000000"/>
                <w:sz w:val="20"/>
              </w:rPr>
              <w:t>
</w:t>
            </w:r>
            <w:r>
              <w:rPr>
                <w:rFonts w:ascii="Times New Roman"/>
                <w:b w:val="false"/>
                <w:i w:val="false"/>
                <w:color w:val="000000"/>
                <w:sz w:val="20"/>
              </w:rPr>
              <w:t>ro_gumab@mail.online.kz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p>
          <w:p>
            <w:pPr>
              <w:spacing w:after="20"/>
              <w:ind w:left="20"/>
              <w:jc w:val="both"/>
            </w:pPr>
            <w:r>
              <w:rPr>
                <w:rFonts w:ascii="Times New Roman"/>
                <w:b w:val="false"/>
                <w:i w:val="false"/>
                <w:color w:val="000000"/>
                <w:sz w:val="20"/>
              </w:rPr>
              <w:t>2-22-04</w:t>
            </w:r>
          </w:p>
          <w:p>
            <w:pPr>
              <w:spacing w:after="20"/>
              <w:ind w:left="20"/>
              <w:jc w:val="both"/>
            </w:pPr>
            <w:r>
              <w:rPr>
                <w:rFonts w:ascii="Times New Roman"/>
                <w:b w:val="false"/>
                <w:i w:val="false"/>
                <w:color w:val="000000"/>
                <w:sz w:val="20"/>
              </w:rPr>
              <w:t>2-19-92</w:t>
            </w:r>
          </w:p>
          <w:p>
            <w:pPr>
              <w:spacing w:after="20"/>
              <w:ind w:left="20"/>
              <w:jc w:val="both"/>
            </w:pPr>
            <w:r>
              <w:rPr>
                <w:rFonts w:ascii="Times New Roman"/>
                <w:b w:val="false"/>
                <w:i w:val="false"/>
                <w:color w:val="000000"/>
                <w:sz w:val="20"/>
              </w:rPr>
              <w:t>2-20-45</w:t>
            </w:r>
          </w:p>
        </w:tc>
        <w:tc>
          <w:tcPr>
            <w:tcW w:w="0" w:type="auto"/>
            <w:vMerge/>
            <w:tcBorders>
              <w:top w:val="nil"/>
              <w:left w:val="single" w:color="cfcfcf" w:sz="5"/>
              <w:bottom w:val="single" w:color="cfcfcf" w:sz="5"/>
              <w:right w:val="single" w:color="cfcfcf" w:sz="5"/>
            </w:tcBorders>
          </w:tcPr>
          <w:p/>
        </w:tc>
      </w:tr>
      <w:tr>
        <w:trPr>
          <w:trHeight w:val="13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Кызылжарского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 село</w:t>
            </w:r>
            <w:r>
              <w:br/>
            </w:r>
            <w:r>
              <w:rPr>
                <w:rFonts w:ascii="Times New Roman"/>
                <w:b w:val="false"/>
                <w:i w:val="false"/>
                <w:color w:val="000000"/>
                <w:sz w:val="20"/>
              </w:rPr>
              <w:t>
</w:t>
            </w:r>
            <w:r>
              <w:rPr>
                <w:rFonts w:ascii="Times New Roman"/>
                <w:b w:val="false"/>
                <w:i w:val="false"/>
                <w:color w:val="000000"/>
                <w:sz w:val="20"/>
              </w:rPr>
              <w:t>Бишкуль, улица Гагарина, 6</w:t>
            </w:r>
            <w:r>
              <w:br/>
            </w:r>
            <w:r>
              <w:rPr>
                <w:rFonts w:ascii="Times New Roman"/>
                <w:b w:val="false"/>
                <w:i w:val="false"/>
                <w:color w:val="000000"/>
                <w:sz w:val="20"/>
              </w:rPr>
              <w:t>
</w:t>
            </w:r>
            <w:r>
              <w:rPr>
                <w:rFonts w:ascii="Times New Roman"/>
                <w:b w:val="false"/>
                <w:i w:val="false"/>
                <w:color w:val="000000"/>
                <w:sz w:val="20"/>
              </w:rPr>
              <w:t xml:space="preserve">«а» ro_kyzil@mail.online.kz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p>
          <w:p>
            <w:pPr>
              <w:spacing w:after="20"/>
              <w:ind w:left="20"/>
              <w:jc w:val="both"/>
            </w:pPr>
            <w:r>
              <w:rPr>
                <w:rFonts w:ascii="Times New Roman"/>
                <w:b w:val="false"/>
                <w:i w:val="false"/>
                <w:color w:val="000000"/>
                <w:sz w:val="20"/>
              </w:rPr>
              <w:t>2-16-50</w:t>
            </w:r>
          </w:p>
          <w:p>
            <w:pPr>
              <w:spacing w:after="20"/>
              <w:ind w:left="20"/>
              <w:jc w:val="both"/>
            </w:pPr>
            <w:r>
              <w:rPr>
                <w:rFonts w:ascii="Times New Roman"/>
                <w:b w:val="false"/>
                <w:i w:val="false"/>
                <w:color w:val="000000"/>
                <w:sz w:val="20"/>
              </w:rPr>
              <w:t>2-15-61</w:t>
            </w:r>
          </w:p>
          <w:p>
            <w:pPr>
              <w:spacing w:after="20"/>
              <w:ind w:left="20"/>
              <w:jc w:val="both"/>
            </w:pPr>
            <w:r>
              <w:rPr>
                <w:rFonts w:ascii="Times New Roman"/>
                <w:b w:val="false"/>
                <w:i w:val="false"/>
                <w:color w:val="000000"/>
                <w:sz w:val="20"/>
              </w:rPr>
              <w:t>2-21-07</w:t>
            </w:r>
          </w:p>
        </w:tc>
        <w:tc>
          <w:tcPr>
            <w:tcW w:w="0" w:type="auto"/>
            <w:vMerge/>
            <w:tcBorders>
              <w:top w:val="nil"/>
              <w:left w:val="single" w:color="cfcfcf" w:sz="5"/>
              <w:bottom w:val="single" w:color="cfcfcf" w:sz="5"/>
              <w:right w:val="single" w:color="cfcfcf" w:sz="5"/>
            </w:tcBorders>
          </w:tcPr>
          <w:p/>
        </w:tc>
      </w:tr>
      <w:tr>
        <w:trPr>
          <w:trHeight w:val="13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r>
              <w:br/>
            </w:r>
            <w:r>
              <w:rPr>
                <w:rFonts w:ascii="Times New Roman"/>
                <w:b w:val="false"/>
                <w:i w:val="false"/>
                <w:color w:val="000000"/>
                <w:sz w:val="20"/>
              </w:rPr>
              <w:t>
</w:t>
            </w:r>
            <w:r>
              <w:rPr>
                <w:rFonts w:ascii="Times New Roman"/>
                <w:b w:val="false"/>
                <w:i w:val="false"/>
                <w:color w:val="000000"/>
                <w:sz w:val="20"/>
              </w:rPr>
              <w:t>город Мамлютка,</w:t>
            </w:r>
            <w:r>
              <w:br/>
            </w:r>
            <w:r>
              <w:rPr>
                <w:rFonts w:ascii="Times New Roman"/>
                <w:b w:val="false"/>
                <w:i w:val="false"/>
                <w:color w:val="000000"/>
                <w:sz w:val="20"/>
              </w:rPr>
              <w:t>
</w:t>
            </w:r>
            <w:r>
              <w:rPr>
                <w:rFonts w:ascii="Times New Roman"/>
                <w:b w:val="false"/>
                <w:i w:val="false"/>
                <w:color w:val="000000"/>
                <w:sz w:val="20"/>
              </w:rPr>
              <w:t>улица Гуденко, 17</w:t>
            </w:r>
            <w:r>
              <w:br/>
            </w:r>
            <w:r>
              <w:rPr>
                <w:rFonts w:ascii="Times New Roman"/>
                <w:b w:val="false"/>
                <w:i w:val="false"/>
                <w:color w:val="000000"/>
                <w:sz w:val="20"/>
              </w:rPr>
              <w:t>
</w:t>
            </w:r>
            <w:r>
              <w:rPr>
                <w:rFonts w:ascii="Times New Roman"/>
                <w:b w:val="false"/>
                <w:i w:val="false"/>
                <w:color w:val="000000"/>
                <w:sz w:val="20"/>
              </w:rPr>
              <w:t>maml_ozsp@mail.ru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p>
          <w:p>
            <w:pPr>
              <w:spacing w:after="20"/>
              <w:ind w:left="20"/>
              <w:jc w:val="both"/>
            </w:pPr>
            <w:r>
              <w:rPr>
                <w:rFonts w:ascii="Times New Roman"/>
                <w:b w:val="false"/>
                <w:i w:val="false"/>
                <w:color w:val="000000"/>
                <w:sz w:val="20"/>
              </w:rPr>
              <w:t>2-13-75</w:t>
            </w:r>
          </w:p>
          <w:p>
            <w:pPr>
              <w:spacing w:after="20"/>
              <w:ind w:left="20"/>
              <w:jc w:val="both"/>
            </w:pPr>
            <w:r>
              <w:rPr>
                <w:rFonts w:ascii="Times New Roman"/>
                <w:b w:val="false"/>
                <w:i w:val="false"/>
                <w:color w:val="000000"/>
                <w:sz w:val="20"/>
              </w:rPr>
              <w:t>2-21-43</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 xml:space="preserve">от 13 декабря </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1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района имени Габита</w:t>
            </w:r>
            <w:r>
              <w:br/>
            </w:r>
            <w:r>
              <w:rPr>
                <w:rFonts w:ascii="Times New Roman"/>
                <w:b w:val="false"/>
                <w:i w:val="false"/>
                <w:color w:val="000000"/>
                <w:sz w:val="20"/>
              </w:rPr>
              <w:t>
</w:t>
            </w:r>
            <w:r>
              <w:rPr>
                <w:rFonts w:ascii="Times New Roman"/>
                <w:b w:val="false"/>
                <w:i w:val="false"/>
                <w:color w:val="000000"/>
                <w:sz w:val="20"/>
              </w:rPr>
              <w:t>Мусрепова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 Габита</w:t>
            </w:r>
            <w:r>
              <w:br/>
            </w:r>
            <w:r>
              <w:rPr>
                <w:rFonts w:ascii="Times New Roman"/>
                <w:b w:val="false"/>
                <w:i w:val="false"/>
                <w:color w:val="000000"/>
                <w:sz w:val="20"/>
              </w:rPr>
              <w:t>
</w:t>
            </w:r>
            <w:r>
              <w:rPr>
                <w:rFonts w:ascii="Times New Roman"/>
                <w:b w:val="false"/>
                <w:i w:val="false"/>
                <w:color w:val="000000"/>
                <w:sz w:val="20"/>
              </w:rPr>
              <w:t>Мусрепова, село</w:t>
            </w:r>
            <w:r>
              <w:br/>
            </w:r>
            <w:r>
              <w:rPr>
                <w:rFonts w:ascii="Times New Roman"/>
                <w:b w:val="false"/>
                <w:i w:val="false"/>
                <w:color w:val="000000"/>
                <w:sz w:val="20"/>
              </w:rPr>
              <w:t>
</w:t>
            </w:r>
            <w:r>
              <w:rPr>
                <w:rFonts w:ascii="Times New Roman"/>
                <w:b w:val="false"/>
                <w:i w:val="false"/>
                <w:color w:val="000000"/>
                <w:sz w:val="20"/>
              </w:rPr>
              <w:t xml:space="preserve">Новоишимское, </w:t>
            </w:r>
            <w:r>
              <w:br/>
            </w:r>
            <w:r>
              <w:rPr>
                <w:rFonts w:ascii="Times New Roman"/>
                <w:b w:val="false"/>
                <w:i w:val="false"/>
                <w:color w:val="000000"/>
                <w:sz w:val="20"/>
              </w:rPr>
              <w:t>
</w:t>
            </w:r>
            <w:r>
              <w:rPr>
                <w:rFonts w:ascii="Times New Roman"/>
                <w:b w:val="false"/>
                <w:i w:val="false"/>
                <w:color w:val="000000"/>
                <w:sz w:val="20"/>
              </w:rPr>
              <w:t>улица Школьная, 19</w:t>
            </w:r>
            <w:r>
              <w:br/>
            </w:r>
            <w:r>
              <w:rPr>
                <w:rFonts w:ascii="Times New Roman"/>
                <w:b w:val="false"/>
                <w:i w:val="false"/>
                <w:color w:val="000000"/>
                <w:sz w:val="20"/>
              </w:rPr>
              <w:t>
</w:t>
            </w:r>
            <w:r>
              <w:rPr>
                <w:rFonts w:ascii="Times New Roman"/>
                <w:b w:val="false"/>
                <w:i w:val="false"/>
                <w:color w:val="000000"/>
                <w:sz w:val="20"/>
              </w:rPr>
              <w:t>ro_ celin@mail.online.kz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p>
          <w:p>
            <w:pPr>
              <w:spacing w:after="20"/>
              <w:ind w:left="20"/>
              <w:jc w:val="both"/>
            </w:pPr>
            <w:r>
              <w:rPr>
                <w:rFonts w:ascii="Times New Roman"/>
                <w:b w:val="false"/>
                <w:i w:val="false"/>
                <w:color w:val="000000"/>
                <w:sz w:val="20"/>
              </w:rPr>
              <w:t>2-10-60</w:t>
            </w:r>
          </w:p>
          <w:p>
            <w:pPr>
              <w:spacing w:after="20"/>
              <w:ind w:left="20"/>
              <w:jc w:val="both"/>
            </w:pPr>
            <w:r>
              <w:rPr>
                <w:rFonts w:ascii="Times New Roman"/>
                <w:b w:val="false"/>
                <w:i w:val="false"/>
                <w:color w:val="000000"/>
                <w:sz w:val="20"/>
              </w:rPr>
              <w:t>2-30-09</w:t>
            </w:r>
          </w:p>
        </w:tc>
        <w:tc>
          <w:tcPr>
            <w:tcW w:w="0" w:type="auto"/>
            <w:vMerge/>
            <w:tcBorders>
              <w:top w:val="nil"/>
              <w:left w:val="single" w:color="cfcfcf" w:sz="5"/>
              <w:bottom w:val="single" w:color="cfcfcf" w:sz="5"/>
              <w:right w:val="single" w:color="cfcfcf" w:sz="5"/>
            </w:tcBorders>
          </w:tcPr>
          <w:p/>
        </w:tc>
      </w:tr>
      <w:tr>
        <w:trPr>
          <w:trHeight w:val="1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Тайыншинского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r>
              <w:br/>
            </w:r>
            <w:r>
              <w:rPr>
                <w:rFonts w:ascii="Times New Roman"/>
                <w:b w:val="false"/>
                <w:i w:val="false"/>
                <w:color w:val="000000"/>
                <w:sz w:val="20"/>
              </w:rPr>
              <w:t>
</w:t>
            </w:r>
            <w:r>
              <w:rPr>
                <w:rFonts w:ascii="Times New Roman"/>
                <w:b w:val="false"/>
                <w:i w:val="false"/>
                <w:color w:val="000000"/>
                <w:sz w:val="20"/>
              </w:rPr>
              <w:t>перекресток Центральный, 2</w:t>
            </w:r>
            <w:r>
              <w:br/>
            </w:r>
            <w:r>
              <w:rPr>
                <w:rFonts w:ascii="Times New Roman"/>
                <w:b w:val="false"/>
                <w:i w:val="false"/>
                <w:color w:val="000000"/>
                <w:sz w:val="20"/>
              </w:rPr>
              <w:t>
</w:t>
            </w:r>
            <w:r>
              <w:rPr>
                <w:rFonts w:ascii="Times New Roman"/>
                <w:b w:val="false"/>
                <w:i w:val="false"/>
                <w:color w:val="000000"/>
                <w:sz w:val="20"/>
              </w:rPr>
              <w:t>www.ozsp-tsh.sko.kz</w:t>
            </w:r>
            <w:r>
              <w:br/>
            </w:r>
            <w:r>
              <w:rPr>
                <w:rFonts w:ascii="Times New Roman"/>
                <w:b w:val="false"/>
                <w:i w:val="false"/>
                <w:color w:val="000000"/>
                <w:sz w:val="20"/>
              </w:rPr>
              <w:t>
</w:t>
            </w:r>
            <w:r>
              <w:rPr>
                <w:rFonts w:ascii="Times New Roman"/>
                <w:b w:val="false"/>
                <w:i w:val="false"/>
                <w:color w:val="000000"/>
                <w:sz w:val="20"/>
              </w:rPr>
              <w:t>ro_tajnsa@mail.online.kz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p>
          <w:p>
            <w:pPr>
              <w:spacing w:after="20"/>
              <w:ind w:left="20"/>
              <w:jc w:val="both"/>
            </w:pPr>
            <w:r>
              <w:rPr>
                <w:rFonts w:ascii="Times New Roman"/>
                <w:b w:val="false"/>
                <w:i w:val="false"/>
                <w:color w:val="000000"/>
                <w:sz w:val="20"/>
              </w:rPr>
              <w:t>2-39-16</w:t>
            </w:r>
          </w:p>
          <w:p>
            <w:pPr>
              <w:spacing w:after="20"/>
              <w:ind w:left="20"/>
              <w:jc w:val="both"/>
            </w:pPr>
            <w:r>
              <w:rPr>
                <w:rFonts w:ascii="Times New Roman"/>
                <w:b w:val="false"/>
                <w:i w:val="false"/>
                <w:color w:val="000000"/>
                <w:sz w:val="20"/>
              </w:rPr>
              <w:t>2-13-47</w:t>
            </w:r>
          </w:p>
        </w:tc>
        <w:tc>
          <w:tcPr>
            <w:tcW w:w="0" w:type="auto"/>
            <w:vMerge/>
            <w:tcBorders>
              <w:top w:val="nil"/>
              <w:left w:val="single" w:color="cfcfcf" w:sz="5"/>
              <w:bottom w:val="single" w:color="cfcfcf" w:sz="5"/>
              <w:right w:val="single" w:color="cfcfcf" w:sz="5"/>
            </w:tcBorders>
          </w:tcPr>
          <w:p/>
        </w:tc>
      </w:tr>
      <w:tr>
        <w:trPr>
          <w:trHeight w:val="1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Тимирязевского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 улица</w:t>
            </w:r>
            <w:r>
              <w:br/>
            </w:r>
            <w:r>
              <w:rPr>
                <w:rFonts w:ascii="Times New Roman"/>
                <w:b w:val="false"/>
                <w:i w:val="false"/>
                <w:color w:val="000000"/>
                <w:sz w:val="20"/>
              </w:rPr>
              <w:t>
</w:t>
            </w:r>
            <w:r>
              <w:rPr>
                <w:rFonts w:ascii="Times New Roman"/>
                <w:b w:val="false"/>
                <w:i w:val="false"/>
                <w:color w:val="000000"/>
                <w:sz w:val="20"/>
              </w:rPr>
              <w:t>Уалиханова, 1</w:t>
            </w:r>
            <w:r>
              <w:br/>
            </w:r>
            <w:r>
              <w:rPr>
                <w:rFonts w:ascii="Times New Roman"/>
                <w:b w:val="false"/>
                <w:i w:val="false"/>
                <w:color w:val="000000"/>
                <w:sz w:val="20"/>
              </w:rPr>
              <w:t>
</w:t>
            </w:r>
            <w:r>
              <w:rPr>
                <w:rFonts w:ascii="Times New Roman"/>
                <w:b w:val="false"/>
                <w:i w:val="false"/>
                <w:color w:val="000000"/>
                <w:sz w:val="20"/>
              </w:rPr>
              <w:t xml:space="preserve">ozisp1316@gcvp.kz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p>
          <w:p>
            <w:pPr>
              <w:spacing w:after="20"/>
              <w:ind w:left="20"/>
              <w:jc w:val="both"/>
            </w:pPr>
            <w:r>
              <w:rPr>
                <w:rFonts w:ascii="Times New Roman"/>
                <w:b w:val="false"/>
                <w:i w:val="false"/>
                <w:color w:val="000000"/>
                <w:sz w:val="20"/>
              </w:rPr>
              <w:t>2-14-94</w:t>
            </w:r>
          </w:p>
          <w:p>
            <w:pPr>
              <w:spacing w:after="20"/>
              <w:ind w:left="20"/>
              <w:jc w:val="both"/>
            </w:pPr>
            <w:r>
              <w:rPr>
                <w:rFonts w:ascii="Times New Roman"/>
                <w:b w:val="false"/>
                <w:i w:val="false"/>
                <w:color w:val="000000"/>
                <w:sz w:val="20"/>
              </w:rPr>
              <w:t>2-00-28</w:t>
            </w:r>
          </w:p>
          <w:p>
            <w:pPr>
              <w:spacing w:after="20"/>
              <w:ind w:left="20"/>
              <w:jc w:val="both"/>
            </w:pPr>
            <w:r>
              <w:rPr>
                <w:rFonts w:ascii="Times New Roman"/>
                <w:b w:val="false"/>
                <w:i w:val="false"/>
                <w:color w:val="000000"/>
                <w:sz w:val="20"/>
              </w:rPr>
              <w:t>2-00-11</w:t>
            </w:r>
          </w:p>
        </w:tc>
        <w:tc>
          <w:tcPr>
            <w:tcW w:w="0" w:type="auto"/>
            <w:vMerge/>
            <w:tcBorders>
              <w:top w:val="nil"/>
              <w:left w:val="single" w:color="cfcfcf" w:sz="5"/>
              <w:bottom w:val="single" w:color="cfcfcf" w:sz="5"/>
              <w:right w:val="single" w:color="cfcfcf" w:sz="5"/>
            </w:tcBorders>
          </w:tcPr>
          <w:p/>
        </w:tc>
      </w:tr>
      <w:tr>
        <w:trPr>
          <w:trHeight w:val="163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Уалихановского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 улица</w:t>
            </w:r>
            <w:r>
              <w:br/>
            </w:r>
            <w:r>
              <w:rPr>
                <w:rFonts w:ascii="Times New Roman"/>
                <w:b w:val="false"/>
                <w:i w:val="false"/>
                <w:color w:val="000000"/>
                <w:sz w:val="20"/>
              </w:rPr>
              <w:t>
</w:t>
            </w:r>
            <w:r>
              <w:rPr>
                <w:rFonts w:ascii="Times New Roman"/>
                <w:b w:val="false"/>
                <w:i w:val="false"/>
                <w:color w:val="000000"/>
                <w:sz w:val="20"/>
              </w:rPr>
              <w:t>Уалиханова, 82</w:t>
            </w:r>
            <w:r>
              <w:br/>
            </w:r>
            <w:r>
              <w:rPr>
                <w:rFonts w:ascii="Times New Roman"/>
                <w:b w:val="false"/>
                <w:i w:val="false"/>
                <w:color w:val="000000"/>
                <w:sz w:val="20"/>
              </w:rPr>
              <w:t>
</w:t>
            </w:r>
            <w:r>
              <w:rPr>
                <w:rFonts w:ascii="Times New Roman"/>
                <w:b w:val="false"/>
                <w:i w:val="false"/>
                <w:color w:val="000000"/>
                <w:sz w:val="20"/>
              </w:rPr>
              <w:t>ro_ualih@mail.online.kz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-715-42</w:t>
            </w:r>
          </w:p>
          <w:p>
            <w:pPr>
              <w:spacing w:after="20"/>
              <w:ind w:left="20"/>
              <w:jc w:val="both"/>
            </w:pPr>
            <w:r>
              <w:rPr>
                <w:rFonts w:ascii="Times New Roman"/>
                <w:b w:val="false"/>
                <w:i w:val="false"/>
                <w:color w:val="000000"/>
                <w:sz w:val="20"/>
              </w:rPr>
              <w:t>2-19-43</w:t>
            </w:r>
          </w:p>
          <w:p>
            <w:pPr>
              <w:spacing w:after="20"/>
              <w:ind w:left="20"/>
              <w:jc w:val="both"/>
            </w:pPr>
            <w:r>
              <w:rPr>
                <w:rFonts w:ascii="Times New Roman"/>
                <w:b w:val="false"/>
                <w:i w:val="false"/>
                <w:color w:val="000000"/>
                <w:sz w:val="20"/>
              </w:rPr>
              <w:t>2-12-59</w:t>
            </w:r>
          </w:p>
          <w:p>
            <w:pPr>
              <w:spacing w:after="20"/>
              <w:ind w:left="20"/>
              <w:jc w:val="both"/>
            </w:pPr>
            <w:r>
              <w:rPr>
                <w:rFonts w:ascii="Times New Roman"/>
                <w:b w:val="false"/>
                <w:i w:val="false"/>
                <w:color w:val="000000"/>
                <w:sz w:val="20"/>
              </w:rPr>
              <w:t>2-20-87</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Шал акына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Район Шал акына, </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Ибраева, 50</w:t>
            </w:r>
            <w:r>
              <w:br/>
            </w:r>
            <w:r>
              <w:rPr>
                <w:rFonts w:ascii="Times New Roman"/>
                <w:b w:val="false"/>
                <w:i w:val="false"/>
                <w:color w:val="000000"/>
                <w:sz w:val="20"/>
              </w:rPr>
              <w:t>
</w:t>
            </w:r>
            <w:r>
              <w:rPr>
                <w:rFonts w:ascii="Times New Roman"/>
                <w:b w:val="false"/>
                <w:i w:val="false"/>
                <w:color w:val="000000"/>
                <w:sz w:val="20"/>
              </w:rPr>
              <w:t>soczashita1@inbox.ru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p>
          <w:p>
            <w:pPr>
              <w:spacing w:after="20"/>
              <w:ind w:left="20"/>
              <w:jc w:val="both"/>
            </w:pPr>
            <w:r>
              <w:rPr>
                <w:rFonts w:ascii="Times New Roman"/>
                <w:b w:val="false"/>
                <w:i w:val="false"/>
                <w:color w:val="000000"/>
                <w:sz w:val="20"/>
              </w:rPr>
              <w:t>2-15-37</w:t>
            </w:r>
          </w:p>
          <w:p>
            <w:pPr>
              <w:spacing w:after="20"/>
              <w:ind w:left="20"/>
              <w:jc w:val="both"/>
            </w:pPr>
            <w:r>
              <w:rPr>
                <w:rFonts w:ascii="Times New Roman"/>
                <w:b w:val="false"/>
                <w:i w:val="false"/>
                <w:color w:val="000000"/>
                <w:sz w:val="20"/>
              </w:rPr>
              <w:t>2-16-91</w:t>
            </w:r>
          </w:p>
          <w:p>
            <w:pPr>
              <w:spacing w:after="20"/>
              <w:ind w:left="20"/>
              <w:jc w:val="both"/>
            </w:pPr>
            <w:r>
              <w:rPr>
                <w:rFonts w:ascii="Times New Roman"/>
                <w:b w:val="false"/>
                <w:i w:val="false"/>
                <w:color w:val="000000"/>
                <w:sz w:val="20"/>
              </w:rPr>
              <w:t>2-15-37</w:t>
            </w:r>
          </w:p>
        </w:tc>
        <w:tc>
          <w:tcPr>
            <w:tcW w:w="0" w:type="auto"/>
            <w:vMerge/>
            <w:tcBorders>
              <w:top w:val="nil"/>
              <w:left w:val="single" w:color="cfcfcf" w:sz="5"/>
              <w:bottom w:val="single" w:color="cfcfcf" w:sz="5"/>
              <w:right w:val="single" w:color="cfcfcf" w:sz="5"/>
            </w:tcBorders>
          </w:tcPr>
          <w:p/>
        </w:tc>
      </w:tr>
      <w:tr>
        <w:trPr>
          <w:trHeight w:val="132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Петропавловска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w:t>
            </w:r>
            <w:r>
              <w:br/>
            </w:r>
            <w:r>
              <w:rPr>
                <w:rFonts w:ascii="Times New Roman"/>
                <w:b w:val="false"/>
                <w:i w:val="false"/>
                <w:color w:val="000000"/>
                <w:sz w:val="20"/>
              </w:rPr>
              <w:t>
</w:t>
            </w:r>
            <w:r>
              <w:rPr>
                <w:rFonts w:ascii="Times New Roman"/>
                <w:b w:val="false"/>
                <w:i w:val="false"/>
                <w:color w:val="000000"/>
                <w:sz w:val="20"/>
              </w:rPr>
              <w:t>Казахстанской правды, 35</w:t>
            </w:r>
            <w:r>
              <w:br/>
            </w:r>
            <w:r>
              <w:rPr>
                <w:rFonts w:ascii="Times New Roman"/>
                <w:b w:val="false"/>
                <w:i w:val="false"/>
                <w:color w:val="000000"/>
                <w:sz w:val="20"/>
              </w:rPr>
              <w:t>
</w:t>
            </w:r>
            <w:r>
              <w:rPr>
                <w:rFonts w:ascii="Times New Roman"/>
                <w:b w:val="false"/>
                <w:i w:val="false"/>
                <w:color w:val="000000"/>
                <w:sz w:val="20"/>
              </w:rPr>
              <w:t>gu_pavl@mail.online.kz</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p>
          <w:p>
            <w:pPr>
              <w:spacing w:after="20"/>
              <w:ind w:left="20"/>
              <w:jc w:val="both"/>
            </w:pPr>
            <w:r>
              <w:rPr>
                <w:rFonts w:ascii="Times New Roman"/>
                <w:b w:val="false"/>
                <w:i w:val="false"/>
                <w:color w:val="000000"/>
                <w:sz w:val="20"/>
              </w:rPr>
              <w:t>34-47-18</w:t>
            </w:r>
          </w:p>
          <w:p>
            <w:pPr>
              <w:spacing w:after="20"/>
              <w:ind w:left="20"/>
              <w:jc w:val="both"/>
            </w:pPr>
            <w:r>
              <w:rPr>
                <w:rFonts w:ascii="Times New Roman"/>
                <w:b w:val="false"/>
                <w:i w:val="false"/>
                <w:color w:val="000000"/>
                <w:sz w:val="20"/>
              </w:rPr>
              <w:t>34-08-01</w:t>
            </w:r>
          </w:p>
          <w:p>
            <w:pPr>
              <w:spacing w:after="20"/>
              <w:ind w:left="20"/>
              <w:jc w:val="both"/>
            </w:pPr>
            <w:r>
              <w:rPr>
                <w:rFonts w:ascii="Times New Roman"/>
                <w:b w:val="false"/>
                <w:i w:val="false"/>
                <w:color w:val="000000"/>
                <w:sz w:val="20"/>
              </w:rPr>
              <w:t>34-43-89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Районные, городские отделы занятости социальных программ</w:t>
      </w:r>
      <w:r>
        <w:br/>
      </w:r>
      <w:r>
        <w:rPr>
          <w:rFonts w:ascii="Times New Roman"/>
          <w:b/>
          <w:i w:val="false"/>
          <w:color w:val="000000"/>
        </w:rPr>
        <w:t>
по Южно-Казахстанской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3404"/>
        <w:gridCol w:w="4631"/>
        <w:gridCol w:w="1885"/>
        <w:gridCol w:w="2677"/>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Байдибекского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 улица Т. Тасболатулы, 1 gauharbaidibek@mail.ru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p>
          <w:p>
            <w:pPr>
              <w:spacing w:after="20"/>
              <w:ind w:left="20"/>
              <w:jc w:val="both"/>
            </w:pPr>
            <w:r>
              <w:rPr>
                <w:rFonts w:ascii="Times New Roman"/>
                <w:b w:val="false"/>
                <w:i w:val="false"/>
                <w:color w:val="000000"/>
                <w:sz w:val="20"/>
              </w:rPr>
              <w:t xml:space="preserve">2-16-35 </w:t>
            </w:r>
          </w:p>
          <w:p>
            <w:pPr>
              <w:spacing w:after="20"/>
              <w:ind w:left="20"/>
              <w:jc w:val="both"/>
            </w:pPr>
            <w:r>
              <w:rPr>
                <w:rFonts w:ascii="Times New Roman"/>
                <w:b w:val="false"/>
                <w:i w:val="false"/>
                <w:color w:val="000000"/>
                <w:sz w:val="20"/>
              </w:rPr>
              <w:t>2-11-86</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 xml:space="preserve">13.00 до 14.00 </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 xml:space="preserve">Казахстан </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Казыгуртского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 улица</w:t>
            </w:r>
            <w:r>
              <w:br/>
            </w:r>
            <w:r>
              <w:rPr>
                <w:rFonts w:ascii="Times New Roman"/>
                <w:b w:val="false"/>
                <w:i w:val="false"/>
                <w:color w:val="000000"/>
                <w:sz w:val="20"/>
              </w:rPr>
              <w:t>
</w:t>
            </w:r>
            <w:r>
              <w:rPr>
                <w:rFonts w:ascii="Times New Roman"/>
                <w:b w:val="false"/>
                <w:i w:val="false"/>
                <w:color w:val="000000"/>
                <w:sz w:val="20"/>
              </w:rPr>
              <w:t>Д. Кунаева, 88</w:t>
            </w:r>
            <w:r>
              <w:br/>
            </w:r>
            <w:r>
              <w:rPr>
                <w:rFonts w:ascii="Times New Roman"/>
                <w:b w:val="false"/>
                <w:i w:val="false"/>
                <w:color w:val="000000"/>
                <w:sz w:val="20"/>
              </w:rPr>
              <w:t>
</w:t>
            </w:r>
            <w:r>
              <w:rPr>
                <w:rFonts w:ascii="Times New Roman"/>
                <w:b w:val="false"/>
                <w:i w:val="false"/>
                <w:color w:val="000000"/>
                <w:sz w:val="20"/>
              </w:rPr>
              <w:t>kzg_enbek@mail.ru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p>
          <w:p>
            <w:pPr>
              <w:spacing w:after="20"/>
              <w:ind w:left="20"/>
              <w:jc w:val="both"/>
            </w:pPr>
            <w:r>
              <w:rPr>
                <w:rFonts w:ascii="Times New Roman"/>
                <w:b w:val="false"/>
                <w:i w:val="false"/>
                <w:color w:val="000000"/>
                <w:sz w:val="20"/>
              </w:rPr>
              <w:t>2-16-70</w:t>
            </w:r>
          </w:p>
          <w:p>
            <w:pPr>
              <w:spacing w:after="20"/>
              <w:ind w:left="20"/>
              <w:jc w:val="both"/>
            </w:pPr>
            <w:r>
              <w:rPr>
                <w:rFonts w:ascii="Times New Roman"/>
                <w:b w:val="false"/>
                <w:i w:val="false"/>
                <w:color w:val="000000"/>
                <w:sz w:val="20"/>
              </w:rPr>
              <w:t>2-12-18</w:t>
            </w:r>
          </w:p>
        </w:tc>
        <w:tc>
          <w:tcPr>
            <w:tcW w:w="0" w:type="auto"/>
            <w:vMerge/>
            <w:tcBorders>
              <w:top w:val="nil"/>
              <w:left w:val="single" w:color="cfcfcf" w:sz="5"/>
              <w:bottom w:val="single" w:color="cfcfcf" w:sz="5"/>
              <w:right w:val="single" w:color="cfcfcf" w:sz="5"/>
            </w:tcBorders>
          </w:tcPr>
          <w:p/>
        </w:tc>
      </w:tr>
      <w:tr>
        <w:trPr>
          <w:trHeight w:val="171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Махтааральского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район,</w:t>
            </w:r>
            <w:r>
              <w:br/>
            </w:r>
            <w:r>
              <w:rPr>
                <w:rFonts w:ascii="Times New Roman"/>
                <w:b w:val="false"/>
                <w:i w:val="false"/>
                <w:color w:val="000000"/>
                <w:sz w:val="20"/>
              </w:rPr>
              <w:t>
</w:t>
            </w:r>
            <w:r>
              <w:rPr>
                <w:rFonts w:ascii="Times New Roman"/>
                <w:b w:val="false"/>
                <w:i w:val="false"/>
                <w:color w:val="000000"/>
                <w:sz w:val="20"/>
              </w:rPr>
              <w:t xml:space="preserve">город Жетысай, </w:t>
            </w:r>
            <w:r>
              <w:br/>
            </w:r>
            <w:r>
              <w:rPr>
                <w:rFonts w:ascii="Times New Roman"/>
                <w:b w:val="false"/>
                <w:i w:val="false"/>
                <w:color w:val="000000"/>
                <w:sz w:val="20"/>
              </w:rPr>
              <w:t>
</w:t>
            </w:r>
            <w:r>
              <w:rPr>
                <w:rFonts w:ascii="Times New Roman"/>
                <w:b w:val="false"/>
                <w:i w:val="false"/>
                <w:color w:val="000000"/>
                <w:sz w:val="20"/>
              </w:rPr>
              <w:t xml:space="preserve">улица Ш. Айманова, 1 </w:t>
            </w:r>
            <w:r>
              <w:br/>
            </w:r>
            <w:r>
              <w:rPr>
                <w:rFonts w:ascii="Times New Roman"/>
                <w:b w:val="false"/>
                <w:i w:val="false"/>
                <w:color w:val="000000"/>
                <w:sz w:val="20"/>
              </w:rPr>
              <w:t>
</w:t>
            </w:r>
            <w:r>
              <w:rPr>
                <w:rFonts w:ascii="Times New Roman"/>
                <w:b w:val="false"/>
                <w:i w:val="false"/>
                <w:color w:val="000000"/>
                <w:sz w:val="20"/>
              </w:rPr>
              <w:t>nurgan_1986_18@mail.ru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p>
          <w:p>
            <w:pPr>
              <w:spacing w:after="20"/>
              <w:ind w:left="20"/>
              <w:jc w:val="both"/>
            </w:pPr>
            <w:r>
              <w:rPr>
                <w:rFonts w:ascii="Times New Roman"/>
                <w:b w:val="false"/>
                <w:i w:val="false"/>
                <w:color w:val="000000"/>
                <w:sz w:val="20"/>
              </w:rPr>
              <w:t>6-32-73</w:t>
            </w:r>
          </w:p>
          <w:p>
            <w:pPr>
              <w:spacing w:after="20"/>
              <w:ind w:left="20"/>
              <w:jc w:val="both"/>
            </w:pPr>
            <w:r>
              <w:rPr>
                <w:rFonts w:ascii="Times New Roman"/>
                <w:b w:val="false"/>
                <w:i w:val="false"/>
                <w:color w:val="000000"/>
                <w:sz w:val="20"/>
              </w:rPr>
              <w:t>6-11-59</w:t>
            </w:r>
          </w:p>
        </w:tc>
        <w:tc>
          <w:tcPr>
            <w:tcW w:w="0" w:type="auto"/>
            <w:vMerge/>
            <w:tcBorders>
              <w:top w:val="nil"/>
              <w:left w:val="single" w:color="cfcfcf" w:sz="5"/>
              <w:bottom w:val="single" w:color="cfcfcf" w:sz="5"/>
              <w:right w:val="single" w:color="cfcfcf" w:sz="5"/>
            </w:tcBorders>
          </w:tcPr>
          <w:p/>
        </w:tc>
      </w:tr>
      <w:tr>
        <w:trPr>
          <w:trHeight w:val="121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Ордабасинского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 село</w:t>
            </w:r>
            <w:r>
              <w:br/>
            </w:r>
            <w:r>
              <w:rPr>
                <w:rFonts w:ascii="Times New Roman"/>
                <w:b w:val="false"/>
                <w:i w:val="false"/>
                <w:color w:val="000000"/>
                <w:sz w:val="20"/>
              </w:rPr>
              <w:t>
</w:t>
            </w:r>
            <w:r>
              <w:rPr>
                <w:rFonts w:ascii="Times New Roman"/>
                <w:b w:val="false"/>
                <w:i w:val="false"/>
                <w:color w:val="000000"/>
                <w:sz w:val="20"/>
              </w:rPr>
              <w:t>Темирлан, улица Т.</w:t>
            </w:r>
            <w:r>
              <w:br/>
            </w:r>
            <w:r>
              <w:rPr>
                <w:rFonts w:ascii="Times New Roman"/>
                <w:b w:val="false"/>
                <w:i w:val="false"/>
                <w:color w:val="000000"/>
                <w:sz w:val="20"/>
              </w:rPr>
              <w:t>
</w:t>
            </w:r>
            <w:r>
              <w:rPr>
                <w:rFonts w:ascii="Times New Roman"/>
                <w:b w:val="false"/>
                <w:i w:val="false"/>
                <w:color w:val="000000"/>
                <w:sz w:val="20"/>
              </w:rPr>
              <w:t xml:space="preserve">Аубакирова, 2 </w:t>
            </w:r>
            <w:r>
              <w:br/>
            </w:r>
            <w:r>
              <w:rPr>
                <w:rFonts w:ascii="Times New Roman"/>
                <w:b w:val="false"/>
                <w:i w:val="false"/>
                <w:color w:val="000000"/>
                <w:sz w:val="20"/>
              </w:rPr>
              <w:t>
</w:t>
            </w:r>
            <w:r>
              <w:rPr>
                <w:rFonts w:ascii="Times New Roman"/>
                <w:b w:val="false"/>
                <w:i w:val="false"/>
                <w:color w:val="000000"/>
                <w:sz w:val="20"/>
              </w:rPr>
              <w:t>ord_tszn@mail.ru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p>
          <w:p>
            <w:pPr>
              <w:spacing w:after="20"/>
              <w:ind w:left="20"/>
              <w:jc w:val="both"/>
            </w:pPr>
            <w:r>
              <w:rPr>
                <w:rFonts w:ascii="Times New Roman"/>
                <w:b w:val="false"/>
                <w:i w:val="false"/>
                <w:color w:val="000000"/>
                <w:sz w:val="20"/>
              </w:rPr>
              <w:t>2-17-67</w:t>
            </w:r>
          </w:p>
          <w:p>
            <w:pPr>
              <w:spacing w:after="20"/>
              <w:ind w:left="20"/>
              <w:jc w:val="both"/>
            </w:pPr>
            <w:r>
              <w:rPr>
                <w:rFonts w:ascii="Times New Roman"/>
                <w:b w:val="false"/>
                <w:i w:val="false"/>
                <w:color w:val="000000"/>
                <w:sz w:val="20"/>
              </w:rPr>
              <w:t>2-20-41</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 программ</w:t>
            </w:r>
            <w:r>
              <w:br/>
            </w:r>
            <w:r>
              <w:rPr>
                <w:rFonts w:ascii="Times New Roman"/>
                <w:b w:val="false"/>
                <w:i w:val="false"/>
                <w:color w:val="000000"/>
                <w:sz w:val="20"/>
              </w:rPr>
              <w:t>
</w:t>
            </w:r>
            <w:r>
              <w:rPr>
                <w:rFonts w:ascii="Times New Roman"/>
                <w:b w:val="false"/>
                <w:i w:val="false"/>
                <w:color w:val="000000"/>
                <w:sz w:val="20"/>
              </w:rPr>
              <w:t>Отрарского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r>
              <w:br/>
            </w:r>
            <w:r>
              <w:rPr>
                <w:rFonts w:ascii="Times New Roman"/>
                <w:b w:val="false"/>
                <w:i w:val="false"/>
                <w:color w:val="000000"/>
                <w:sz w:val="20"/>
              </w:rPr>
              <w:t>
</w:t>
            </w:r>
            <w:r>
              <w:rPr>
                <w:rFonts w:ascii="Times New Roman"/>
                <w:b w:val="false"/>
                <w:i w:val="false"/>
                <w:color w:val="000000"/>
                <w:sz w:val="20"/>
              </w:rPr>
              <w:t>село Шауелдер,</w:t>
            </w:r>
            <w:r>
              <w:br/>
            </w:r>
            <w:r>
              <w:rPr>
                <w:rFonts w:ascii="Times New Roman"/>
                <w:b w:val="false"/>
                <w:i w:val="false"/>
                <w:color w:val="000000"/>
                <w:sz w:val="20"/>
              </w:rPr>
              <w:t>
</w:t>
            </w:r>
            <w:r>
              <w:rPr>
                <w:rFonts w:ascii="Times New Roman"/>
                <w:b w:val="false"/>
                <w:i w:val="false"/>
                <w:color w:val="000000"/>
                <w:sz w:val="20"/>
              </w:rPr>
              <w:t>улица О. Баймишова, 12</w:t>
            </w:r>
            <w:r>
              <w:br/>
            </w:r>
            <w:r>
              <w:rPr>
                <w:rFonts w:ascii="Times New Roman"/>
                <w:b w:val="false"/>
                <w:i w:val="false"/>
                <w:color w:val="000000"/>
                <w:sz w:val="20"/>
              </w:rPr>
              <w:t>
</w:t>
            </w:r>
            <w:r>
              <w:rPr>
                <w:rFonts w:ascii="Times New Roman"/>
                <w:b w:val="false"/>
                <w:i w:val="false"/>
                <w:color w:val="000000"/>
                <w:sz w:val="20"/>
              </w:rPr>
              <w:t>amantai44@mail.ru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p>
          <w:p>
            <w:pPr>
              <w:spacing w:after="20"/>
              <w:ind w:left="20"/>
              <w:jc w:val="both"/>
            </w:pPr>
            <w:r>
              <w:rPr>
                <w:rFonts w:ascii="Times New Roman"/>
                <w:b w:val="false"/>
                <w:i w:val="false"/>
                <w:color w:val="000000"/>
                <w:sz w:val="20"/>
              </w:rPr>
              <w:t xml:space="preserve">2-13-88 </w:t>
            </w:r>
          </w:p>
          <w:p>
            <w:pPr>
              <w:spacing w:after="20"/>
              <w:ind w:left="20"/>
              <w:jc w:val="both"/>
            </w:pPr>
            <w:r>
              <w:rPr>
                <w:rFonts w:ascii="Times New Roman"/>
                <w:b w:val="false"/>
                <w:i w:val="false"/>
                <w:color w:val="000000"/>
                <w:sz w:val="20"/>
              </w:rPr>
              <w:t>2-10-03</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Сайрамского района</w:t>
            </w:r>
            <w:r>
              <w:br/>
            </w:r>
            <w:r>
              <w:rPr>
                <w:rFonts w:ascii="Times New Roman"/>
                <w:b w:val="false"/>
                <w:i w:val="false"/>
                <w:color w:val="000000"/>
                <w:sz w:val="20"/>
              </w:rPr>
              <w:t>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r>
              <w:br/>
            </w:r>
            <w:r>
              <w:rPr>
                <w:rFonts w:ascii="Times New Roman"/>
                <w:b w:val="false"/>
                <w:i w:val="false"/>
                <w:color w:val="000000"/>
                <w:sz w:val="20"/>
              </w:rPr>
              <w:t>
</w:t>
            </w:r>
            <w:r>
              <w:rPr>
                <w:rFonts w:ascii="Times New Roman"/>
                <w:b w:val="false"/>
                <w:i w:val="false"/>
                <w:color w:val="000000"/>
                <w:sz w:val="20"/>
              </w:rPr>
              <w:t xml:space="preserve">село Аксукент, </w:t>
            </w:r>
            <w:r>
              <w:br/>
            </w:r>
            <w:r>
              <w:rPr>
                <w:rFonts w:ascii="Times New Roman"/>
                <w:b w:val="false"/>
                <w:i w:val="false"/>
                <w:color w:val="000000"/>
                <w:sz w:val="20"/>
              </w:rPr>
              <w:t>
</w:t>
            </w:r>
            <w:r>
              <w:rPr>
                <w:rFonts w:ascii="Times New Roman"/>
                <w:b w:val="false"/>
                <w:i w:val="false"/>
                <w:color w:val="000000"/>
                <w:sz w:val="20"/>
              </w:rPr>
              <w:t>улица Абылай хана, 66</w:t>
            </w:r>
            <w:r>
              <w:br/>
            </w:r>
            <w:r>
              <w:rPr>
                <w:rFonts w:ascii="Times New Roman"/>
                <w:b w:val="false"/>
                <w:i w:val="false"/>
                <w:color w:val="000000"/>
                <w:sz w:val="20"/>
              </w:rPr>
              <w:t>
</w:t>
            </w:r>
            <w:r>
              <w:rPr>
                <w:rFonts w:ascii="Times New Roman"/>
                <w:b w:val="false"/>
                <w:i w:val="false"/>
                <w:color w:val="000000"/>
                <w:sz w:val="20"/>
              </w:rPr>
              <w:t>gulzara66@mail.ru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p>
          <w:p>
            <w:pPr>
              <w:spacing w:after="20"/>
              <w:ind w:left="20"/>
              <w:jc w:val="both"/>
            </w:pPr>
            <w:r>
              <w:rPr>
                <w:rFonts w:ascii="Times New Roman"/>
                <w:b w:val="false"/>
                <w:i w:val="false"/>
                <w:color w:val="000000"/>
                <w:sz w:val="20"/>
              </w:rPr>
              <w:t xml:space="preserve">2-10-90 </w:t>
            </w:r>
          </w:p>
          <w:p>
            <w:pPr>
              <w:spacing w:after="20"/>
              <w:ind w:left="20"/>
              <w:jc w:val="both"/>
            </w:pPr>
            <w:r>
              <w:rPr>
                <w:rFonts w:ascii="Times New Roman"/>
                <w:b w:val="false"/>
                <w:i w:val="false"/>
                <w:color w:val="000000"/>
                <w:sz w:val="20"/>
              </w:rPr>
              <w:t xml:space="preserve">2-22-99 </w:t>
            </w:r>
          </w:p>
        </w:tc>
        <w:tc>
          <w:tcPr>
            <w:tcW w:w="0" w:type="auto"/>
            <w:vMerge/>
            <w:tcBorders>
              <w:top w:val="nil"/>
              <w:left w:val="single" w:color="cfcfcf" w:sz="5"/>
              <w:bottom w:val="single" w:color="cfcfcf" w:sz="5"/>
              <w:right w:val="single" w:color="cfcfcf" w:sz="5"/>
            </w:tcBorders>
          </w:tcPr>
          <w:p/>
        </w:tc>
      </w:tr>
      <w:tr>
        <w:trPr>
          <w:trHeight w:val="16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 xml:space="preserve">социальных </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Сарыагашского</w:t>
            </w:r>
            <w:r>
              <w:br/>
            </w:r>
            <w:r>
              <w:rPr>
                <w:rFonts w:ascii="Times New Roman"/>
                <w:b w:val="false"/>
                <w:i w:val="false"/>
                <w:color w:val="000000"/>
                <w:sz w:val="20"/>
              </w:rPr>
              <w:t>
</w:t>
            </w:r>
            <w:r>
              <w:rPr>
                <w:rFonts w:ascii="Times New Roman"/>
                <w:b w:val="false"/>
                <w:i w:val="false"/>
                <w:color w:val="000000"/>
                <w:sz w:val="20"/>
              </w:rPr>
              <w:t>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 город</w:t>
            </w:r>
            <w:r>
              <w:br/>
            </w:r>
            <w:r>
              <w:rPr>
                <w:rFonts w:ascii="Times New Roman"/>
                <w:b w:val="false"/>
                <w:i w:val="false"/>
                <w:color w:val="000000"/>
                <w:sz w:val="20"/>
              </w:rPr>
              <w:t>
</w:t>
            </w:r>
            <w:r>
              <w:rPr>
                <w:rFonts w:ascii="Times New Roman"/>
                <w:b w:val="false"/>
                <w:i w:val="false"/>
                <w:color w:val="000000"/>
                <w:sz w:val="20"/>
              </w:rPr>
              <w:t>Сарыагаш, улица С.</w:t>
            </w:r>
            <w:r>
              <w:br/>
            </w:r>
            <w:r>
              <w:rPr>
                <w:rFonts w:ascii="Times New Roman"/>
                <w:b w:val="false"/>
                <w:i w:val="false"/>
                <w:color w:val="000000"/>
                <w:sz w:val="20"/>
              </w:rPr>
              <w:t>
</w:t>
            </w:r>
            <w:r>
              <w:rPr>
                <w:rFonts w:ascii="Times New Roman"/>
                <w:b w:val="false"/>
                <w:i w:val="false"/>
                <w:color w:val="000000"/>
                <w:sz w:val="20"/>
              </w:rPr>
              <w:t>Исмайлова, б/н</w:t>
            </w:r>
            <w:r>
              <w:br/>
            </w:r>
            <w:r>
              <w:rPr>
                <w:rFonts w:ascii="Times New Roman"/>
                <w:b w:val="false"/>
                <w:i w:val="false"/>
                <w:color w:val="000000"/>
                <w:sz w:val="20"/>
              </w:rPr>
              <w:t>
</w:t>
            </w:r>
            <w:r>
              <w:rPr>
                <w:rFonts w:ascii="Times New Roman"/>
                <w:b w:val="false"/>
                <w:i w:val="false"/>
                <w:color w:val="000000"/>
                <w:sz w:val="20"/>
              </w:rPr>
              <w:t>saryagazhozn@mail.ru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2-35-95</w:t>
            </w:r>
          </w:p>
          <w:p>
            <w:pPr>
              <w:spacing w:after="20"/>
              <w:ind w:left="20"/>
              <w:jc w:val="both"/>
            </w:pPr>
            <w:r>
              <w:rPr>
                <w:rFonts w:ascii="Times New Roman"/>
                <w:b w:val="false"/>
                <w:i w:val="false"/>
                <w:color w:val="000000"/>
                <w:sz w:val="20"/>
              </w:rPr>
              <w:t>8-72537</w:t>
            </w:r>
          </w:p>
          <w:p>
            <w:pPr>
              <w:spacing w:after="20"/>
              <w:ind w:left="20"/>
              <w:jc w:val="both"/>
            </w:pPr>
            <w:r>
              <w:rPr>
                <w:rFonts w:ascii="Times New Roman"/>
                <w:b w:val="false"/>
                <w:i w:val="false"/>
                <w:color w:val="000000"/>
                <w:sz w:val="20"/>
              </w:rPr>
              <w:t xml:space="preserve">2-15-43 </w:t>
            </w:r>
          </w:p>
        </w:tc>
        <w:tc>
          <w:tcPr>
            <w:tcW w:w="2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 xml:space="preserve">13.00 до 14.00 </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Созакского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Созакский район,</w:t>
            </w:r>
            <w:r>
              <w:br/>
            </w:r>
            <w:r>
              <w:rPr>
                <w:rFonts w:ascii="Times New Roman"/>
                <w:b w:val="false"/>
                <w:i w:val="false"/>
                <w:color w:val="000000"/>
                <w:sz w:val="20"/>
              </w:rPr>
              <w:t>
</w:t>
            </w:r>
            <w:r>
              <w:rPr>
                <w:rFonts w:ascii="Times New Roman"/>
                <w:b w:val="false"/>
                <w:i w:val="false"/>
                <w:color w:val="000000"/>
                <w:sz w:val="20"/>
              </w:rPr>
              <w:t xml:space="preserve">село Шолаккорган, </w:t>
            </w:r>
            <w:r>
              <w:br/>
            </w:r>
            <w:r>
              <w:rPr>
                <w:rFonts w:ascii="Times New Roman"/>
                <w:b w:val="false"/>
                <w:i w:val="false"/>
                <w:color w:val="000000"/>
                <w:sz w:val="20"/>
              </w:rPr>
              <w:t>
</w:t>
            </w:r>
            <w:r>
              <w:rPr>
                <w:rFonts w:ascii="Times New Roman"/>
                <w:b w:val="false"/>
                <w:i w:val="false"/>
                <w:color w:val="000000"/>
                <w:sz w:val="20"/>
              </w:rPr>
              <w:t xml:space="preserve">улица Айтеке би, 39 </w:t>
            </w:r>
            <w:r>
              <w:br/>
            </w:r>
            <w:r>
              <w:rPr>
                <w:rFonts w:ascii="Times New Roman"/>
                <w:b w:val="false"/>
                <w:i w:val="false"/>
                <w:color w:val="000000"/>
                <w:sz w:val="20"/>
              </w:rPr>
              <w:t>
</w:t>
            </w:r>
            <w:r>
              <w:rPr>
                <w:rFonts w:ascii="Times New Roman"/>
                <w:b w:val="false"/>
                <w:i w:val="false"/>
                <w:color w:val="000000"/>
                <w:sz w:val="20"/>
              </w:rPr>
              <w:t>coz-zan@mail.ru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p>
          <w:p>
            <w:pPr>
              <w:spacing w:after="20"/>
              <w:ind w:left="20"/>
              <w:jc w:val="both"/>
            </w:pPr>
            <w:r>
              <w:rPr>
                <w:rFonts w:ascii="Times New Roman"/>
                <w:b w:val="false"/>
                <w:i w:val="false"/>
                <w:color w:val="000000"/>
                <w:sz w:val="20"/>
              </w:rPr>
              <w:t>4-14-36</w:t>
            </w:r>
          </w:p>
          <w:p>
            <w:pPr>
              <w:spacing w:after="20"/>
              <w:ind w:left="20"/>
              <w:jc w:val="both"/>
            </w:pPr>
            <w:r>
              <w:rPr>
                <w:rFonts w:ascii="Times New Roman"/>
                <w:b w:val="false"/>
                <w:i w:val="false"/>
                <w:color w:val="000000"/>
                <w:sz w:val="20"/>
              </w:rPr>
              <w:t>4-33-20</w:t>
            </w:r>
          </w:p>
        </w:tc>
        <w:tc>
          <w:tcPr>
            <w:tcW w:w="0" w:type="auto"/>
            <w:vMerge/>
            <w:tcBorders>
              <w:top w:val="nil"/>
              <w:left w:val="single" w:color="cfcfcf" w:sz="5"/>
              <w:bottom w:val="single" w:color="cfcfcf" w:sz="5"/>
              <w:right w:val="single" w:color="cfcfcf" w:sz="5"/>
            </w:tcBorders>
          </w:tcP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Толебииского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Толебииский район,</w:t>
            </w:r>
            <w:r>
              <w:br/>
            </w:r>
            <w:r>
              <w:rPr>
                <w:rFonts w:ascii="Times New Roman"/>
                <w:b w:val="false"/>
                <w:i w:val="false"/>
                <w:color w:val="000000"/>
                <w:sz w:val="20"/>
              </w:rPr>
              <w:t>
</w:t>
            </w:r>
            <w:r>
              <w:rPr>
                <w:rFonts w:ascii="Times New Roman"/>
                <w:b w:val="false"/>
                <w:i w:val="false"/>
                <w:color w:val="000000"/>
                <w:sz w:val="20"/>
              </w:rPr>
              <w:t xml:space="preserve">город Ленгер, </w:t>
            </w:r>
            <w:r>
              <w:br/>
            </w:r>
            <w:r>
              <w:rPr>
                <w:rFonts w:ascii="Times New Roman"/>
                <w:b w:val="false"/>
                <w:i w:val="false"/>
                <w:color w:val="000000"/>
                <w:sz w:val="20"/>
              </w:rPr>
              <w:t>
</w:t>
            </w:r>
            <w:r>
              <w:rPr>
                <w:rFonts w:ascii="Times New Roman"/>
                <w:b w:val="false"/>
                <w:i w:val="false"/>
                <w:color w:val="000000"/>
                <w:sz w:val="20"/>
              </w:rPr>
              <w:t>улица Толеби, 241</w:t>
            </w:r>
            <w:r>
              <w:br/>
            </w:r>
            <w:r>
              <w:rPr>
                <w:rFonts w:ascii="Times New Roman"/>
                <w:b w:val="false"/>
                <w:i w:val="false"/>
                <w:color w:val="000000"/>
                <w:sz w:val="20"/>
              </w:rPr>
              <w:t>
</w:t>
            </w:r>
            <w:r>
              <w:rPr>
                <w:rFonts w:ascii="Times New Roman"/>
                <w:b w:val="false"/>
                <w:i w:val="false"/>
                <w:color w:val="000000"/>
                <w:sz w:val="20"/>
              </w:rPr>
              <w:t>tol_tszn@mail.ru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p>
          <w:p>
            <w:pPr>
              <w:spacing w:after="20"/>
              <w:ind w:left="20"/>
              <w:jc w:val="both"/>
            </w:pPr>
            <w:r>
              <w:rPr>
                <w:rFonts w:ascii="Times New Roman"/>
                <w:b w:val="false"/>
                <w:i w:val="false"/>
                <w:color w:val="000000"/>
                <w:sz w:val="20"/>
              </w:rPr>
              <w:t xml:space="preserve">6-29-90 </w:t>
            </w:r>
          </w:p>
          <w:p>
            <w:pPr>
              <w:spacing w:after="20"/>
              <w:ind w:left="20"/>
              <w:jc w:val="both"/>
            </w:pPr>
            <w:r>
              <w:rPr>
                <w:rFonts w:ascii="Times New Roman"/>
                <w:b w:val="false"/>
                <w:i w:val="false"/>
                <w:color w:val="000000"/>
                <w:sz w:val="20"/>
              </w:rPr>
              <w:t>6-28-85</w:t>
            </w:r>
          </w:p>
        </w:tc>
        <w:tc>
          <w:tcPr>
            <w:tcW w:w="0" w:type="auto"/>
            <w:vMerge/>
            <w:tcBorders>
              <w:top w:val="nil"/>
              <w:left w:val="single" w:color="cfcfcf" w:sz="5"/>
              <w:bottom w:val="single" w:color="cfcfcf" w:sz="5"/>
              <w:right w:val="single" w:color="cfcfcf" w:sz="5"/>
            </w:tcBorders>
          </w:tcP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Тюлькубасского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 село</w:t>
            </w:r>
            <w:r>
              <w:br/>
            </w:r>
            <w:r>
              <w:rPr>
                <w:rFonts w:ascii="Times New Roman"/>
                <w:b w:val="false"/>
                <w:i w:val="false"/>
                <w:color w:val="000000"/>
                <w:sz w:val="20"/>
              </w:rPr>
              <w:t>
</w:t>
            </w:r>
            <w:r>
              <w:rPr>
                <w:rFonts w:ascii="Times New Roman"/>
                <w:b w:val="false"/>
                <w:i w:val="false"/>
                <w:color w:val="000000"/>
                <w:sz w:val="20"/>
              </w:rPr>
              <w:t xml:space="preserve">Т. Рыскулова, </w:t>
            </w:r>
            <w:r>
              <w:br/>
            </w:r>
            <w:r>
              <w:rPr>
                <w:rFonts w:ascii="Times New Roman"/>
                <w:b w:val="false"/>
                <w:i w:val="false"/>
                <w:color w:val="000000"/>
                <w:sz w:val="20"/>
              </w:rPr>
              <w:t>
</w:t>
            </w:r>
            <w:r>
              <w:rPr>
                <w:rFonts w:ascii="Times New Roman"/>
                <w:b w:val="false"/>
                <w:i w:val="false"/>
                <w:color w:val="000000"/>
                <w:sz w:val="20"/>
              </w:rPr>
              <w:t>улица Т. Рыскулова, 318</w:t>
            </w:r>
            <w:r>
              <w:br/>
            </w:r>
            <w:r>
              <w:rPr>
                <w:rFonts w:ascii="Times New Roman"/>
                <w:b w:val="false"/>
                <w:i w:val="false"/>
                <w:color w:val="000000"/>
                <w:sz w:val="20"/>
              </w:rPr>
              <w:t>
</w:t>
            </w:r>
            <w:r>
              <w:rPr>
                <w:rFonts w:ascii="Times New Roman"/>
                <w:b w:val="false"/>
                <w:i w:val="false"/>
                <w:color w:val="000000"/>
                <w:sz w:val="20"/>
              </w:rPr>
              <w:t>tul_tszn@mail.ru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p>
          <w:p>
            <w:pPr>
              <w:spacing w:after="20"/>
              <w:ind w:left="20"/>
              <w:jc w:val="both"/>
            </w:pPr>
            <w:r>
              <w:rPr>
                <w:rFonts w:ascii="Times New Roman"/>
                <w:b w:val="false"/>
                <w:i w:val="false"/>
                <w:color w:val="000000"/>
                <w:sz w:val="20"/>
              </w:rPr>
              <w:t xml:space="preserve">5-21-59 </w:t>
            </w:r>
          </w:p>
          <w:p>
            <w:pPr>
              <w:spacing w:after="20"/>
              <w:ind w:left="20"/>
              <w:jc w:val="both"/>
            </w:pPr>
            <w:r>
              <w:rPr>
                <w:rFonts w:ascii="Times New Roman"/>
                <w:b w:val="false"/>
                <w:i w:val="false"/>
                <w:color w:val="000000"/>
                <w:sz w:val="20"/>
              </w:rPr>
              <w:t>5-17-25</w:t>
            </w:r>
          </w:p>
        </w:tc>
        <w:tc>
          <w:tcPr>
            <w:tcW w:w="0" w:type="auto"/>
            <w:vMerge/>
            <w:tcBorders>
              <w:top w:val="nil"/>
              <w:left w:val="single" w:color="cfcfcf" w:sz="5"/>
              <w:bottom w:val="single" w:color="cfcfcf" w:sz="5"/>
              <w:right w:val="single" w:color="cfcfcf" w:sz="5"/>
            </w:tcBorders>
          </w:tcPr>
          <w:p/>
        </w:tc>
      </w:tr>
      <w:tr>
        <w:trPr>
          <w:trHeight w:val="16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занятости и социальных программ </w:t>
            </w:r>
          </w:p>
          <w:p>
            <w:pPr>
              <w:spacing w:after="20"/>
              <w:ind w:left="20"/>
              <w:jc w:val="both"/>
            </w:pPr>
            <w:r>
              <w:rPr>
                <w:rFonts w:ascii="Times New Roman"/>
                <w:b w:val="false"/>
                <w:i w:val="false"/>
                <w:color w:val="000000"/>
                <w:sz w:val="20"/>
              </w:rPr>
              <w:t>Шардаринского района</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 улица Казыбек би, б/н shar_tszn@mail.ru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p>
          <w:p>
            <w:pPr>
              <w:spacing w:after="20"/>
              <w:ind w:left="20"/>
              <w:jc w:val="both"/>
            </w:pPr>
            <w:r>
              <w:rPr>
                <w:rFonts w:ascii="Times New Roman"/>
                <w:b w:val="false"/>
                <w:i w:val="false"/>
                <w:color w:val="000000"/>
                <w:sz w:val="20"/>
              </w:rPr>
              <w:t>2-27-61</w:t>
            </w:r>
          </w:p>
          <w:p>
            <w:pPr>
              <w:spacing w:after="20"/>
              <w:ind w:left="20"/>
              <w:jc w:val="both"/>
            </w:pPr>
            <w:r>
              <w:rPr>
                <w:rFonts w:ascii="Times New Roman"/>
                <w:b w:val="false"/>
                <w:i w:val="false"/>
                <w:color w:val="000000"/>
                <w:sz w:val="20"/>
              </w:rPr>
              <w:t>2-15-31</w:t>
            </w:r>
          </w:p>
        </w:tc>
        <w:tc>
          <w:tcPr>
            <w:tcW w:w="0" w:type="auto"/>
            <w:vMerge/>
            <w:tcBorders>
              <w:top w:val="nil"/>
              <w:left w:val="single" w:color="cfcfcf" w:sz="5"/>
              <w:bottom w:val="single" w:color="cfcfcf" w:sz="5"/>
              <w:right w:val="single" w:color="cfcfcf" w:sz="5"/>
            </w:tcBorders>
          </w:tcPr>
          <w:p/>
        </w:tc>
      </w:tr>
      <w:tr>
        <w:trPr>
          <w:trHeight w:val="4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Арыс</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w:t>
            </w:r>
            <w:r>
              <w:br/>
            </w:r>
            <w:r>
              <w:rPr>
                <w:rFonts w:ascii="Times New Roman"/>
                <w:b w:val="false"/>
                <w:i w:val="false"/>
                <w:color w:val="000000"/>
                <w:sz w:val="20"/>
              </w:rPr>
              <w:t>
</w:t>
            </w:r>
            <w:r>
              <w:rPr>
                <w:rFonts w:ascii="Times New Roman"/>
                <w:b w:val="false"/>
                <w:i w:val="false"/>
                <w:color w:val="000000"/>
                <w:sz w:val="20"/>
              </w:rPr>
              <w:t>улица М. Жумабаева, б/н</w:t>
            </w:r>
            <w:r>
              <w:br/>
            </w:r>
            <w:r>
              <w:rPr>
                <w:rFonts w:ascii="Times New Roman"/>
                <w:b w:val="false"/>
                <w:i w:val="false"/>
                <w:color w:val="000000"/>
                <w:sz w:val="20"/>
              </w:rPr>
              <w:t>
</w:t>
            </w:r>
            <w:r>
              <w:rPr>
                <w:rFonts w:ascii="Times New Roman"/>
                <w:b w:val="false"/>
                <w:i w:val="false"/>
                <w:color w:val="000000"/>
                <w:sz w:val="20"/>
              </w:rPr>
              <w:t>ar_tszn@mail.ru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p>
          <w:p>
            <w:pPr>
              <w:spacing w:after="20"/>
              <w:ind w:left="20"/>
              <w:jc w:val="both"/>
            </w:pPr>
            <w:r>
              <w:rPr>
                <w:rFonts w:ascii="Times New Roman"/>
                <w:b w:val="false"/>
                <w:i w:val="false"/>
                <w:color w:val="000000"/>
                <w:sz w:val="20"/>
              </w:rPr>
              <w:t>2-01-98</w:t>
            </w:r>
          </w:p>
          <w:p>
            <w:pPr>
              <w:spacing w:after="20"/>
              <w:ind w:left="20"/>
              <w:jc w:val="both"/>
            </w:pPr>
            <w:r>
              <w:rPr>
                <w:rFonts w:ascii="Times New Roman"/>
                <w:b w:val="false"/>
                <w:i w:val="false"/>
                <w:color w:val="000000"/>
                <w:sz w:val="20"/>
              </w:rPr>
              <w:t>2-01-99</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Кентау</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Толе би, 55</w:t>
            </w:r>
            <w:r>
              <w:br/>
            </w:r>
            <w:r>
              <w:rPr>
                <w:rFonts w:ascii="Times New Roman"/>
                <w:b w:val="false"/>
                <w:i w:val="false"/>
                <w:color w:val="000000"/>
                <w:sz w:val="20"/>
              </w:rPr>
              <w:t>
</w:t>
            </w:r>
            <w:r>
              <w:rPr>
                <w:rFonts w:ascii="Times New Roman"/>
                <w:b w:val="false"/>
                <w:i w:val="false"/>
                <w:color w:val="000000"/>
                <w:sz w:val="20"/>
              </w:rPr>
              <w:t>adik_kent@mail.ru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p>
          <w:p>
            <w:pPr>
              <w:spacing w:after="20"/>
              <w:ind w:left="20"/>
              <w:jc w:val="both"/>
            </w:pPr>
            <w:r>
              <w:rPr>
                <w:rFonts w:ascii="Times New Roman"/>
                <w:b w:val="false"/>
                <w:i w:val="false"/>
                <w:color w:val="000000"/>
                <w:sz w:val="20"/>
              </w:rPr>
              <w:t>3-25-88</w:t>
            </w:r>
          </w:p>
          <w:p>
            <w:pPr>
              <w:spacing w:after="20"/>
              <w:ind w:left="20"/>
              <w:jc w:val="both"/>
            </w:pPr>
            <w:r>
              <w:rPr>
                <w:rFonts w:ascii="Times New Roman"/>
                <w:b w:val="false"/>
                <w:i w:val="false"/>
                <w:color w:val="000000"/>
                <w:sz w:val="20"/>
              </w:rPr>
              <w:t>3-28-16</w:t>
            </w:r>
          </w:p>
        </w:tc>
        <w:tc>
          <w:tcPr>
            <w:tcW w:w="0" w:type="auto"/>
            <w:vMerge/>
            <w:tcBorders>
              <w:top w:val="nil"/>
              <w:left w:val="single" w:color="cfcfcf" w:sz="5"/>
              <w:bottom w:val="single" w:color="cfcfcf" w:sz="5"/>
              <w:right w:val="single" w:color="cfcfcf" w:sz="5"/>
            </w:tcBorders>
          </w:tcP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Туркестан</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 Мусрепова, 21</w:t>
            </w:r>
            <w:r>
              <w:br/>
            </w:r>
            <w:r>
              <w:rPr>
                <w:rFonts w:ascii="Times New Roman"/>
                <w:b w:val="false"/>
                <w:i w:val="false"/>
                <w:color w:val="000000"/>
                <w:sz w:val="20"/>
              </w:rPr>
              <w:t>
</w:t>
            </w:r>
            <w:r>
              <w:rPr>
                <w:rFonts w:ascii="Times New Roman"/>
                <w:b w:val="false"/>
                <w:i w:val="false"/>
                <w:color w:val="000000"/>
                <w:sz w:val="20"/>
              </w:rPr>
              <w:t>tur_szn@mail.ru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p>
          <w:p>
            <w:pPr>
              <w:spacing w:after="20"/>
              <w:ind w:left="20"/>
              <w:jc w:val="both"/>
            </w:pPr>
            <w:r>
              <w:rPr>
                <w:rFonts w:ascii="Times New Roman"/>
                <w:b w:val="false"/>
                <w:i w:val="false"/>
                <w:color w:val="000000"/>
                <w:sz w:val="20"/>
              </w:rPr>
              <w:t xml:space="preserve">3-24-51 </w:t>
            </w:r>
          </w:p>
          <w:p>
            <w:pPr>
              <w:spacing w:after="20"/>
              <w:ind w:left="20"/>
              <w:jc w:val="both"/>
            </w:pPr>
            <w:r>
              <w:rPr>
                <w:rFonts w:ascii="Times New Roman"/>
                <w:b w:val="false"/>
                <w:i w:val="false"/>
                <w:color w:val="000000"/>
                <w:sz w:val="20"/>
              </w:rPr>
              <w:t>3-11-62</w:t>
            </w:r>
          </w:p>
        </w:tc>
        <w:tc>
          <w:tcPr>
            <w:tcW w:w="0" w:type="auto"/>
            <w:vMerge/>
            <w:tcBorders>
              <w:top w:val="nil"/>
              <w:left w:val="single" w:color="cfcfcf" w:sz="5"/>
              <w:bottom w:val="single" w:color="cfcfcf" w:sz="5"/>
              <w:right w:val="single" w:color="cfcfcf" w:sz="5"/>
            </w:tcBorders>
          </w:tcPr>
          <w:p/>
        </w:tc>
      </w:tr>
      <w:tr>
        <w:trPr>
          <w:trHeight w:val="160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города Шымкент</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Ж.Алдиярова, 10</w:t>
            </w:r>
            <w:r>
              <w:br/>
            </w:r>
            <w:r>
              <w:rPr>
                <w:rFonts w:ascii="Times New Roman"/>
                <w:b w:val="false"/>
                <w:i w:val="false"/>
                <w:color w:val="000000"/>
                <w:sz w:val="20"/>
              </w:rPr>
              <w:t>
</w:t>
            </w:r>
            <w:r>
              <w:rPr>
                <w:rFonts w:ascii="Times New Roman"/>
                <w:b w:val="false"/>
                <w:i w:val="false"/>
                <w:color w:val="000000"/>
                <w:sz w:val="20"/>
              </w:rPr>
              <w:t>oz_sp@mail.ru</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p>
          <w:p>
            <w:pPr>
              <w:spacing w:after="20"/>
              <w:ind w:left="20"/>
              <w:jc w:val="both"/>
            </w:pPr>
            <w:r>
              <w:rPr>
                <w:rFonts w:ascii="Times New Roman"/>
                <w:b w:val="false"/>
                <w:i w:val="false"/>
                <w:color w:val="000000"/>
                <w:sz w:val="20"/>
              </w:rPr>
              <w:t>53-41-77</w:t>
            </w:r>
          </w:p>
          <w:p>
            <w:pPr>
              <w:spacing w:after="20"/>
              <w:ind w:left="20"/>
              <w:jc w:val="both"/>
            </w:pPr>
            <w:r>
              <w:rPr>
                <w:rFonts w:ascii="Times New Roman"/>
                <w:b w:val="false"/>
                <w:i w:val="false"/>
                <w:color w:val="000000"/>
                <w:sz w:val="20"/>
              </w:rPr>
              <w:t>53-65-78</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Отдел занятости социальных программ по городу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3378"/>
        <w:gridCol w:w="4624"/>
        <w:gridCol w:w="1883"/>
        <w:gridCol w:w="2673"/>
      </w:tblGrid>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Алатауского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Алатауский</w:t>
            </w:r>
            <w:r>
              <w:br/>
            </w:r>
            <w:r>
              <w:rPr>
                <w:rFonts w:ascii="Times New Roman"/>
                <w:b w:val="false"/>
                <w:i w:val="false"/>
                <w:color w:val="000000"/>
                <w:sz w:val="20"/>
              </w:rPr>
              <w:t>
</w:t>
            </w:r>
            <w:r>
              <w:rPr>
                <w:rFonts w:ascii="Times New Roman"/>
                <w:b w:val="false"/>
                <w:i w:val="false"/>
                <w:color w:val="000000"/>
                <w:sz w:val="20"/>
              </w:rPr>
              <w:t>район, микрорайон</w:t>
            </w:r>
            <w:r>
              <w:br/>
            </w:r>
            <w:r>
              <w:rPr>
                <w:rFonts w:ascii="Times New Roman"/>
                <w:b w:val="false"/>
                <w:i w:val="false"/>
                <w:color w:val="000000"/>
                <w:sz w:val="20"/>
              </w:rPr>
              <w:t>
</w:t>
            </w:r>
            <w:r>
              <w:rPr>
                <w:rFonts w:ascii="Times New Roman"/>
                <w:b w:val="false"/>
                <w:i w:val="false"/>
                <w:color w:val="000000"/>
                <w:sz w:val="20"/>
              </w:rPr>
              <w:t xml:space="preserve">Шанырак-2, улица Жанкожа </w:t>
            </w:r>
            <w:r>
              <w:br/>
            </w:r>
            <w:r>
              <w:rPr>
                <w:rFonts w:ascii="Times New Roman"/>
                <w:b w:val="false"/>
                <w:i w:val="false"/>
                <w:color w:val="000000"/>
                <w:sz w:val="20"/>
              </w:rPr>
              <w:t>
</w:t>
            </w:r>
            <w:r>
              <w:rPr>
                <w:rFonts w:ascii="Times New Roman"/>
                <w:b w:val="false"/>
                <w:i w:val="false"/>
                <w:color w:val="000000"/>
                <w:sz w:val="20"/>
              </w:rPr>
              <w:t xml:space="preserve">батыра, 26 </w:t>
            </w:r>
            <w:r>
              <w:br/>
            </w:r>
            <w:r>
              <w:rPr>
                <w:rFonts w:ascii="Times New Roman"/>
                <w:b w:val="false"/>
                <w:i w:val="false"/>
                <w:color w:val="000000"/>
                <w:sz w:val="20"/>
              </w:rPr>
              <w:t>
</w:t>
            </w:r>
            <w:r>
              <w:rPr>
                <w:rFonts w:ascii="Times New Roman"/>
                <w:b w:val="false"/>
                <w:i w:val="false"/>
                <w:color w:val="000000"/>
                <w:sz w:val="20"/>
              </w:rPr>
              <w:t xml:space="preserve">alatay_zan09@mail.ru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p>
          <w:p>
            <w:pPr>
              <w:spacing w:after="20"/>
              <w:ind w:left="20"/>
              <w:jc w:val="both"/>
            </w:pPr>
            <w:r>
              <w:rPr>
                <w:rFonts w:ascii="Times New Roman"/>
                <w:b w:val="false"/>
                <w:i w:val="false"/>
                <w:color w:val="000000"/>
                <w:sz w:val="20"/>
              </w:rPr>
              <w:t>95-36-40</w:t>
            </w:r>
          </w:p>
        </w:tc>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Алмалинского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Алмалинский</w:t>
            </w:r>
            <w:r>
              <w:br/>
            </w:r>
            <w:r>
              <w:rPr>
                <w:rFonts w:ascii="Times New Roman"/>
                <w:b w:val="false"/>
                <w:i w:val="false"/>
                <w:color w:val="000000"/>
                <w:sz w:val="20"/>
              </w:rPr>
              <w:t>
</w:t>
            </w:r>
            <w:r>
              <w:rPr>
                <w:rFonts w:ascii="Times New Roman"/>
                <w:b w:val="false"/>
                <w:i w:val="false"/>
                <w:color w:val="000000"/>
                <w:sz w:val="20"/>
              </w:rPr>
              <w:t>район, улица Шевченко, 89</w:t>
            </w:r>
            <w:r>
              <w:br/>
            </w:r>
            <w:r>
              <w:rPr>
                <w:rFonts w:ascii="Times New Roman"/>
                <w:b w:val="false"/>
                <w:i w:val="false"/>
                <w:color w:val="000000"/>
                <w:sz w:val="20"/>
              </w:rPr>
              <w:t>
</w:t>
            </w:r>
            <w:r>
              <w:rPr>
                <w:rFonts w:ascii="Times New Roman"/>
                <w:b w:val="false"/>
                <w:i w:val="false"/>
                <w:color w:val="000000"/>
                <w:sz w:val="20"/>
              </w:rPr>
              <w:t>alm_soc@mail.ru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8-7272 </w:t>
            </w:r>
          </w:p>
          <w:p>
            <w:pPr>
              <w:spacing w:after="20"/>
              <w:ind w:left="20"/>
              <w:jc w:val="both"/>
            </w:pPr>
            <w:r>
              <w:rPr>
                <w:rFonts w:ascii="Times New Roman"/>
                <w:b w:val="false"/>
                <w:i w:val="false"/>
                <w:color w:val="000000"/>
                <w:sz w:val="20"/>
              </w:rPr>
              <w:t>67-45-80</w:t>
            </w:r>
          </w:p>
        </w:tc>
        <w:tc>
          <w:tcPr>
            <w:tcW w:w="0" w:type="auto"/>
            <w:vMerge/>
            <w:tcBorders>
              <w:top w:val="nil"/>
              <w:left w:val="single" w:color="cfcfcf" w:sz="5"/>
              <w:bottom w:val="single" w:color="cfcfcf" w:sz="5"/>
              <w:right w:val="single" w:color="cfcfcf" w:sz="5"/>
            </w:tcBorders>
          </w:tcPr>
          <w:p/>
        </w:tc>
      </w:tr>
      <w:tr>
        <w:trPr>
          <w:trHeight w:val="13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Ауэзовского 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Ауэзов</w:t>
            </w:r>
            <w:r>
              <w:br/>
            </w:r>
            <w:r>
              <w:rPr>
                <w:rFonts w:ascii="Times New Roman"/>
                <w:b w:val="false"/>
                <w:i w:val="false"/>
                <w:color w:val="000000"/>
                <w:sz w:val="20"/>
              </w:rPr>
              <w:t>
</w:t>
            </w:r>
            <w:r>
              <w:rPr>
                <w:rFonts w:ascii="Times New Roman"/>
                <w:b w:val="false"/>
                <w:i w:val="false"/>
                <w:color w:val="000000"/>
                <w:sz w:val="20"/>
              </w:rPr>
              <w:t>район, микрорайон 3, 41-а</w:t>
            </w:r>
            <w:r>
              <w:br/>
            </w:r>
            <w:r>
              <w:rPr>
                <w:rFonts w:ascii="Times New Roman"/>
                <w:b w:val="false"/>
                <w:i w:val="false"/>
                <w:color w:val="000000"/>
                <w:sz w:val="20"/>
              </w:rPr>
              <w:t>
</w:t>
            </w:r>
            <w:r>
              <w:rPr>
                <w:rFonts w:ascii="Times New Roman"/>
                <w:b w:val="false"/>
                <w:i w:val="false"/>
                <w:color w:val="000000"/>
                <w:sz w:val="20"/>
              </w:rPr>
              <w:t>auezzan@mail.ru</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76-49-92</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w:t>
            </w:r>
            <w:r>
              <w:br/>
            </w:r>
            <w:r>
              <w:rPr>
                <w:rFonts w:ascii="Times New Roman"/>
                <w:b w:val="false"/>
                <w:i w:val="false"/>
                <w:color w:val="000000"/>
                <w:sz w:val="20"/>
              </w:rPr>
              <w:t>
</w:t>
            </w:r>
            <w:r>
              <w:rPr>
                <w:rFonts w:ascii="Times New Roman"/>
                <w:b w:val="false"/>
                <w:i w:val="false"/>
                <w:color w:val="000000"/>
                <w:sz w:val="20"/>
              </w:rPr>
              <w:t>Бостандыкского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w:t>
            </w:r>
            <w:r>
              <w:br/>
            </w:r>
            <w:r>
              <w:rPr>
                <w:rFonts w:ascii="Times New Roman"/>
                <w:b w:val="false"/>
                <w:i w:val="false"/>
                <w:color w:val="000000"/>
                <w:sz w:val="20"/>
              </w:rPr>
              <w:t>
</w:t>
            </w:r>
            <w:r>
              <w:rPr>
                <w:rFonts w:ascii="Times New Roman"/>
                <w:b w:val="false"/>
                <w:i w:val="false"/>
                <w:color w:val="000000"/>
                <w:sz w:val="20"/>
              </w:rPr>
              <w:t>Бостандыкский район, улица</w:t>
            </w:r>
            <w:r>
              <w:br/>
            </w:r>
            <w:r>
              <w:rPr>
                <w:rFonts w:ascii="Times New Roman"/>
                <w:b w:val="false"/>
                <w:i w:val="false"/>
                <w:color w:val="000000"/>
                <w:sz w:val="20"/>
              </w:rPr>
              <w:t>
</w:t>
            </w:r>
            <w:r>
              <w:rPr>
                <w:rFonts w:ascii="Times New Roman"/>
                <w:b w:val="false"/>
                <w:i w:val="false"/>
                <w:color w:val="000000"/>
                <w:sz w:val="20"/>
              </w:rPr>
              <w:t>Джандосова, 2</w:t>
            </w:r>
            <w:r>
              <w:br/>
            </w:r>
            <w:r>
              <w:rPr>
                <w:rFonts w:ascii="Times New Roman"/>
                <w:b w:val="false"/>
                <w:i w:val="false"/>
                <w:color w:val="000000"/>
                <w:sz w:val="20"/>
              </w:rPr>
              <w:t>
</w:t>
            </w:r>
            <w:r>
              <w:rPr>
                <w:rFonts w:ascii="Times New Roman"/>
                <w:b w:val="false"/>
                <w:i w:val="false"/>
                <w:color w:val="000000"/>
                <w:sz w:val="20"/>
              </w:rPr>
              <w:t xml:space="preserve">bostan_zan@mail.ru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8–7273</w:t>
            </w:r>
          </w:p>
          <w:p>
            <w:pPr>
              <w:spacing w:after="20"/>
              <w:ind w:left="20"/>
              <w:jc w:val="both"/>
            </w:pPr>
            <w:r>
              <w:rPr>
                <w:rFonts w:ascii="Times New Roman"/>
                <w:b w:val="false"/>
                <w:i w:val="false"/>
                <w:color w:val="000000"/>
                <w:sz w:val="20"/>
              </w:rPr>
              <w:t>92-22-95</w:t>
            </w:r>
          </w:p>
        </w:tc>
        <w:tc>
          <w:tcPr>
            <w:tcW w:w="0" w:type="auto"/>
            <w:vMerge/>
            <w:tcBorders>
              <w:top w:val="nil"/>
              <w:left w:val="single" w:color="cfcfcf" w:sz="5"/>
              <w:bottom w:val="single" w:color="cfcfcf" w:sz="5"/>
              <w:right w:val="single" w:color="cfcfcf" w:sz="5"/>
            </w:tcBorders>
          </w:tcPr>
          <w:p/>
        </w:tc>
      </w:tr>
      <w:tr>
        <w:trPr>
          <w:trHeight w:val="129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Жетысуского </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w:t>
            </w:r>
            <w:r>
              <w:br/>
            </w:r>
            <w:r>
              <w:rPr>
                <w:rFonts w:ascii="Times New Roman"/>
                <w:b w:val="false"/>
                <w:i w:val="false"/>
                <w:color w:val="000000"/>
                <w:sz w:val="20"/>
              </w:rPr>
              <w:t>
</w:t>
            </w:r>
            <w:r>
              <w:rPr>
                <w:rFonts w:ascii="Times New Roman"/>
                <w:b w:val="false"/>
                <w:i w:val="false"/>
                <w:color w:val="000000"/>
                <w:sz w:val="20"/>
              </w:rPr>
              <w:t xml:space="preserve">Жетысуский район, </w:t>
            </w:r>
            <w:r>
              <w:br/>
            </w:r>
            <w:r>
              <w:rPr>
                <w:rFonts w:ascii="Times New Roman"/>
                <w:b w:val="false"/>
                <w:i w:val="false"/>
                <w:color w:val="000000"/>
                <w:sz w:val="20"/>
              </w:rPr>
              <w:t>
</w:t>
            </w:r>
            <w:r>
              <w:rPr>
                <w:rFonts w:ascii="Times New Roman"/>
                <w:b w:val="false"/>
                <w:i w:val="false"/>
                <w:color w:val="000000"/>
                <w:sz w:val="20"/>
              </w:rPr>
              <w:t xml:space="preserve">улица Макатаева, 142 </w:t>
            </w:r>
            <w:r>
              <w:br/>
            </w:r>
            <w:r>
              <w:rPr>
                <w:rFonts w:ascii="Times New Roman"/>
                <w:b w:val="false"/>
                <w:i w:val="false"/>
                <w:color w:val="000000"/>
                <w:sz w:val="20"/>
              </w:rPr>
              <w:t>
</w:t>
            </w:r>
            <w:r>
              <w:rPr>
                <w:rFonts w:ascii="Times New Roman"/>
                <w:b w:val="false"/>
                <w:i w:val="false"/>
                <w:color w:val="000000"/>
                <w:sz w:val="20"/>
              </w:rPr>
              <w:t xml:space="preserve">jetzan@mail.ru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79-37-72</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Медеуского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Алматы, </w:t>
            </w:r>
            <w:r>
              <w:br/>
            </w:r>
            <w:r>
              <w:rPr>
                <w:rFonts w:ascii="Times New Roman"/>
                <w:b w:val="false"/>
                <w:i w:val="false"/>
                <w:color w:val="000000"/>
                <w:sz w:val="20"/>
              </w:rPr>
              <w:t>
</w:t>
            </w:r>
            <w:r>
              <w:rPr>
                <w:rFonts w:ascii="Times New Roman"/>
                <w:b w:val="false"/>
                <w:i w:val="false"/>
                <w:color w:val="000000"/>
                <w:sz w:val="20"/>
              </w:rPr>
              <w:t xml:space="preserve">Медеуский район, </w:t>
            </w:r>
            <w:r>
              <w:br/>
            </w:r>
            <w:r>
              <w:rPr>
                <w:rFonts w:ascii="Times New Roman"/>
                <w:b w:val="false"/>
                <w:i w:val="false"/>
                <w:color w:val="000000"/>
                <w:sz w:val="20"/>
              </w:rPr>
              <w:t>
</w:t>
            </w:r>
            <w:r>
              <w:rPr>
                <w:rFonts w:ascii="Times New Roman"/>
                <w:b w:val="false"/>
                <w:i w:val="false"/>
                <w:color w:val="000000"/>
                <w:sz w:val="20"/>
              </w:rPr>
              <w:t xml:space="preserve">улица Толе би, 12 </w:t>
            </w:r>
            <w:r>
              <w:br/>
            </w:r>
            <w:r>
              <w:rPr>
                <w:rFonts w:ascii="Times New Roman"/>
                <w:b w:val="false"/>
                <w:i w:val="false"/>
                <w:color w:val="000000"/>
                <w:sz w:val="20"/>
              </w:rPr>
              <w:t>
</w:t>
            </w:r>
            <w:r>
              <w:rPr>
                <w:rFonts w:ascii="Times New Roman"/>
                <w:b w:val="false"/>
                <w:i w:val="false"/>
                <w:color w:val="000000"/>
                <w:sz w:val="20"/>
              </w:rPr>
              <w:t xml:space="preserve">medeu_zan@mail.ru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91-75-55</w:t>
            </w:r>
          </w:p>
        </w:tc>
        <w:tc>
          <w:tcPr>
            <w:tcW w:w="0" w:type="auto"/>
            <w:vMerge/>
            <w:tcBorders>
              <w:top w:val="nil"/>
              <w:left w:val="single" w:color="cfcfcf" w:sz="5"/>
              <w:bottom w:val="single" w:color="cfcfcf" w:sz="5"/>
              <w:right w:val="single" w:color="cfcfcf" w:sz="5"/>
            </w:tcBorders>
          </w:tcP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Турксибского</w:t>
            </w:r>
            <w:r>
              <w:br/>
            </w:r>
            <w:r>
              <w:rPr>
                <w:rFonts w:ascii="Times New Roman"/>
                <w:b w:val="false"/>
                <w:i w:val="false"/>
                <w:color w:val="000000"/>
                <w:sz w:val="20"/>
              </w:rPr>
              <w:t>
</w:t>
            </w:r>
            <w:r>
              <w:rPr>
                <w:rFonts w:ascii="Times New Roman"/>
                <w:b w:val="false"/>
                <w:i w:val="false"/>
                <w:color w:val="000000"/>
                <w:sz w:val="20"/>
              </w:rPr>
              <w:t>района</w:t>
            </w:r>
          </w:p>
        </w:tc>
        <w:tc>
          <w:tcPr>
            <w:tcW w:w="4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Турксибский</w:t>
            </w:r>
            <w:r>
              <w:br/>
            </w:r>
            <w:r>
              <w:rPr>
                <w:rFonts w:ascii="Times New Roman"/>
                <w:b w:val="false"/>
                <w:i w:val="false"/>
                <w:color w:val="000000"/>
                <w:sz w:val="20"/>
              </w:rPr>
              <w:t>
</w:t>
            </w:r>
            <w:r>
              <w:rPr>
                <w:rFonts w:ascii="Times New Roman"/>
                <w:b w:val="false"/>
                <w:i w:val="false"/>
                <w:color w:val="000000"/>
                <w:sz w:val="20"/>
              </w:rPr>
              <w:t>район, улица Рихарда Зорге,</w:t>
            </w:r>
            <w:r>
              <w:br/>
            </w:r>
            <w:r>
              <w:rPr>
                <w:rFonts w:ascii="Times New Roman"/>
                <w:b w:val="false"/>
                <w:i w:val="false"/>
                <w:color w:val="000000"/>
                <w:sz w:val="20"/>
              </w:rPr>
              <w:t>
</w:t>
            </w:r>
            <w:r>
              <w:rPr>
                <w:rFonts w:ascii="Times New Roman"/>
                <w:b w:val="false"/>
                <w:i w:val="false"/>
                <w:color w:val="000000"/>
                <w:sz w:val="20"/>
              </w:rPr>
              <w:t xml:space="preserve">18 turk_zan@mail.ru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p>
          <w:p>
            <w:pPr>
              <w:spacing w:after="20"/>
              <w:ind w:left="20"/>
              <w:jc w:val="both"/>
            </w:pPr>
            <w:r>
              <w:rPr>
                <w:rFonts w:ascii="Times New Roman"/>
                <w:b w:val="false"/>
                <w:i w:val="false"/>
                <w:color w:val="000000"/>
                <w:sz w:val="20"/>
              </w:rPr>
              <w:t>36-55-97</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Отдел занятости социальных программ по городу Астана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3393"/>
        <w:gridCol w:w="4617"/>
        <w:gridCol w:w="1922"/>
        <w:gridCol w:w="2669"/>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уполномоченного органа</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Юридический адрес расположения уполномоченного органа (город, район, улица, номер дома (кв.), адрес электронной почты)</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города и номер телефона</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работы</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программ города</w:t>
            </w:r>
            <w:r>
              <w:br/>
            </w:r>
            <w:r>
              <w:rPr>
                <w:rFonts w:ascii="Times New Roman"/>
                <w:b w:val="false"/>
                <w:i w:val="false"/>
                <w:color w:val="000000"/>
                <w:sz w:val="20"/>
              </w:rPr>
              <w:t>
</w:t>
            </w:r>
            <w:r>
              <w:rPr>
                <w:rFonts w:ascii="Times New Roman"/>
                <w:b w:val="false"/>
                <w:i w:val="false"/>
                <w:color w:val="000000"/>
                <w:sz w:val="20"/>
              </w:rPr>
              <w:t>Астана</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yлица Иманбаевой, 16</w:t>
            </w:r>
            <w:r>
              <w:br/>
            </w:r>
            <w:r>
              <w:rPr>
                <w:rFonts w:ascii="Times New Roman"/>
                <w:b w:val="false"/>
                <w:i w:val="false"/>
                <w:color w:val="000000"/>
                <w:sz w:val="20"/>
              </w:rPr>
              <w:t>
</w:t>
            </w:r>
            <w:r>
              <w:rPr>
                <w:rFonts w:ascii="Times New Roman"/>
                <w:b w:val="false"/>
                <w:i w:val="false"/>
                <w:color w:val="000000"/>
                <w:sz w:val="20"/>
              </w:rPr>
              <w:t>a.altynbek@uzsp.astana.kz</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21-62-22 21-09-41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Ежедневно </w:t>
            </w:r>
            <w:r>
              <w:br/>
            </w:r>
            <w:r>
              <w:rPr>
                <w:rFonts w:ascii="Times New Roman"/>
                <w:b w:val="false"/>
                <w:i w:val="false"/>
                <w:color w:val="000000"/>
                <w:sz w:val="20"/>
              </w:rPr>
              <w:t>
</w:t>
            </w:r>
            <w:r>
              <w:rPr>
                <w:rFonts w:ascii="Times New Roman"/>
                <w:b w:val="false"/>
                <w:i w:val="false"/>
                <w:color w:val="000000"/>
                <w:sz w:val="20"/>
              </w:rPr>
              <w:t>с 9.00 до 18.00</w:t>
            </w:r>
            <w:r>
              <w:br/>
            </w:r>
            <w:r>
              <w:rPr>
                <w:rFonts w:ascii="Times New Roman"/>
                <w:b w:val="false"/>
                <w:i w:val="false"/>
                <w:color w:val="000000"/>
                <w:sz w:val="20"/>
              </w:rPr>
              <w:t>
</w:t>
            </w:r>
            <w:r>
              <w:rPr>
                <w:rFonts w:ascii="Times New Roman"/>
                <w:b w:val="false"/>
                <w:i w:val="false"/>
                <w:color w:val="000000"/>
                <w:sz w:val="20"/>
              </w:rPr>
              <w:t>часов с</w:t>
            </w:r>
            <w:r>
              <w:br/>
            </w:r>
            <w:r>
              <w:rPr>
                <w:rFonts w:ascii="Times New Roman"/>
                <w:b w:val="false"/>
                <w:i w:val="false"/>
                <w:color w:val="000000"/>
                <w:sz w:val="20"/>
              </w:rPr>
              <w:t>
</w:t>
            </w:r>
            <w:r>
              <w:rPr>
                <w:rFonts w:ascii="Times New Roman"/>
                <w:b w:val="false"/>
                <w:i w:val="false"/>
                <w:color w:val="000000"/>
                <w:sz w:val="20"/>
              </w:rPr>
              <w:t>обеденным</w:t>
            </w:r>
            <w:r>
              <w:br/>
            </w:r>
            <w:r>
              <w:rPr>
                <w:rFonts w:ascii="Times New Roman"/>
                <w:b w:val="false"/>
                <w:i w:val="false"/>
                <w:color w:val="000000"/>
                <w:sz w:val="20"/>
              </w:rPr>
              <w:t>
</w:t>
            </w:r>
            <w:r>
              <w:rPr>
                <w:rFonts w:ascii="Times New Roman"/>
                <w:b w:val="false"/>
                <w:i w:val="false"/>
                <w:color w:val="000000"/>
                <w:sz w:val="20"/>
              </w:rPr>
              <w:t>перерывом с</w:t>
            </w:r>
            <w:r>
              <w:br/>
            </w:r>
            <w:r>
              <w:rPr>
                <w:rFonts w:ascii="Times New Roman"/>
                <w:b w:val="false"/>
                <w:i w:val="false"/>
                <w:color w:val="000000"/>
                <w:sz w:val="20"/>
              </w:rPr>
              <w:t>
</w:t>
            </w:r>
            <w:r>
              <w:rPr>
                <w:rFonts w:ascii="Times New Roman"/>
                <w:b w:val="false"/>
                <w:i w:val="false"/>
                <w:color w:val="000000"/>
                <w:sz w:val="20"/>
              </w:rPr>
              <w:t>13.00 до 14.00</w:t>
            </w:r>
            <w:r>
              <w:br/>
            </w:r>
            <w:r>
              <w:rPr>
                <w:rFonts w:ascii="Times New Roman"/>
                <w:b w:val="false"/>
                <w:i w:val="false"/>
                <w:color w:val="000000"/>
                <w:sz w:val="20"/>
              </w:rPr>
              <w:t>
</w:t>
            </w:r>
            <w:r>
              <w:rPr>
                <w:rFonts w:ascii="Times New Roman"/>
                <w:b w:val="false"/>
                <w:i w:val="false"/>
                <w:color w:val="000000"/>
                <w:sz w:val="20"/>
              </w:rPr>
              <w:t>часов, кроме</w:t>
            </w:r>
            <w:r>
              <w:br/>
            </w:r>
            <w:r>
              <w:rPr>
                <w:rFonts w:ascii="Times New Roman"/>
                <w:b w:val="false"/>
                <w:i w:val="false"/>
                <w:color w:val="000000"/>
                <w:sz w:val="20"/>
              </w:rPr>
              <w:t>
</w:t>
            </w:r>
            <w:r>
              <w:rPr>
                <w:rFonts w:ascii="Times New Roman"/>
                <w:b w:val="false"/>
                <w:i w:val="false"/>
                <w:color w:val="000000"/>
                <w:sz w:val="20"/>
              </w:rPr>
              <w:t>выходных и</w:t>
            </w:r>
            <w:r>
              <w:br/>
            </w:r>
            <w:r>
              <w:rPr>
                <w:rFonts w:ascii="Times New Roman"/>
                <w:b w:val="false"/>
                <w:i w:val="false"/>
                <w:color w:val="000000"/>
                <w:sz w:val="20"/>
              </w:rPr>
              <w:t>
</w:t>
            </w:r>
            <w:r>
              <w:rPr>
                <w:rFonts w:ascii="Times New Roman"/>
                <w:b w:val="false"/>
                <w:i w:val="false"/>
                <w:color w:val="000000"/>
                <w:sz w:val="20"/>
              </w:rPr>
              <w:t>праздничных</w:t>
            </w:r>
            <w:r>
              <w:br/>
            </w:r>
            <w:r>
              <w:rPr>
                <w:rFonts w:ascii="Times New Roman"/>
                <w:b w:val="false"/>
                <w:i w:val="false"/>
                <w:color w:val="000000"/>
                <w:sz w:val="20"/>
              </w:rPr>
              <w:t>
</w:t>
            </w:r>
            <w:r>
              <w:rPr>
                <w:rFonts w:ascii="Times New Roman"/>
                <w:b w:val="false"/>
                <w:i w:val="false"/>
                <w:color w:val="000000"/>
                <w:sz w:val="20"/>
              </w:rPr>
              <w:t>дней,</w:t>
            </w:r>
            <w:r>
              <w:br/>
            </w:r>
            <w:r>
              <w:rPr>
                <w:rFonts w:ascii="Times New Roman"/>
                <w:b w:val="false"/>
                <w:i w:val="false"/>
                <w:color w:val="000000"/>
                <w:sz w:val="20"/>
              </w:rPr>
              <w:t>
</w:t>
            </w:r>
            <w:r>
              <w:rPr>
                <w:rFonts w:ascii="Times New Roman"/>
                <w:b w:val="false"/>
                <w:i w:val="false"/>
                <w:color w:val="000000"/>
                <w:sz w:val="20"/>
              </w:rPr>
              <w:t>установленных</w:t>
            </w:r>
            <w:r>
              <w:br/>
            </w:r>
            <w:r>
              <w:rPr>
                <w:rFonts w:ascii="Times New Roman"/>
                <w:b w:val="false"/>
                <w:i w:val="false"/>
                <w:color w:val="000000"/>
                <w:sz w:val="20"/>
              </w:rPr>
              <w:t>
</w:t>
            </w:r>
            <w:r>
              <w:rPr>
                <w:rFonts w:ascii="Times New Roman"/>
                <w:b w:val="false"/>
                <w:i w:val="false"/>
                <w:color w:val="000000"/>
                <w:sz w:val="20"/>
              </w:rPr>
              <w:t>Законом </w:t>
            </w:r>
            <w:r>
              <w:br/>
            </w:r>
            <w:r>
              <w:rPr>
                <w:rFonts w:ascii="Times New Roman"/>
                <w:b w:val="false"/>
                <w:i w:val="false"/>
                <w:color w:val="000000"/>
                <w:sz w:val="20"/>
              </w:rPr>
              <w:t>
</w:t>
            </w:r>
            <w:r>
              <w:rPr>
                <w:rFonts w:ascii="Times New Roman"/>
                <w:b w:val="false"/>
                <w:i w:val="false"/>
                <w:color w:val="000000"/>
                <w:sz w:val="20"/>
              </w:rPr>
              <w:t xml:space="preserve">Республики </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от 13 декабря</w:t>
            </w:r>
            <w:r>
              <w:br/>
            </w:r>
            <w:r>
              <w:rPr>
                <w:rFonts w:ascii="Times New Roman"/>
                <w:b w:val="false"/>
                <w:i w:val="false"/>
                <w:color w:val="000000"/>
                <w:sz w:val="20"/>
              </w:rPr>
              <w:t>
</w:t>
            </w:r>
            <w:r>
              <w:rPr>
                <w:rFonts w:ascii="Times New Roman"/>
                <w:b w:val="false"/>
                <w:i w:val="false"/>
                <w:color w:val="000000"/>
                <w:sz w:val="20"/>
              </w:rPr>
              <w:t>2001 года</w:t>
            </w:r>
            <w:r>
              <w:br/>
            </w:r>
            <w:r>
              <w:rPr>
                <w:rFonts w:ascii="Times New Roman"/>
                <w:b w:val="false"/>
                <w:i w:val="false"/>
                <w:color w:val="000000"/>
                <w:sz w:val="20"/>
              </w:rPr>
              <w:t>
</w:t>
            </w:r>
            <w:r>
              <w:rPr>
                <w:rFonts w:ascii="Times New Roman"/>
                <w:b w:val="false"/>
                <w:i w:val="false"/>
                <w:color w:val="000000"/>
                <w:sz w:val="20"/>
              </w:rPr>
              <w:t>«О праздниках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направлений лицам на участие  </w:t>
      </w:r>
      <w:r>
        <w:br/>
      </w:r>
      <w:r>
        <w:rPr>
          <w:rFonts w:ascii="Times New Roman"/>
          <w:b w:val="false"/>
          <w:i w:val="false"/>
          <w:color w:val="000000"/>
          <w:sz w:val="28"/>
        </w:rPr>
        <w:t>
в активных формах содействия занятости»</w:t>
      </w:r>
    </w:p>
    <w:p>
      <w:pPr>
        <w:spacing w:after="0"/>
        <w:ind w:left="0"/>
        <w:jc w:val="left"/>
      </w:pPr>
      <w:r>
        <w:rPr>
          <w:rFonts w:ascii="Times New Roman"/>
          <w:b/>
          <w:i w:val="false"/>
          <w:color w:val="000000"/>
        </w:rPr>
        <w:t xml:space="preserve"> Таблица. Значения показателей качества и эффективности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1"/>
        <w:gridCol w:w="2403"/>
        <w:gridCol w:w="2505"/>
        <w:gridCol w:w="2261"/>
      </w:tblGrid>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15"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 предоставления услуги в установленный срок с момента сдачи документов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 удовлетворенных качеством процесса предоставления услуги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 удовлетворенных качеством и информацией о порядке предоставления услуги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 (доля) услуг, информация о которых доступна в электронном формате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450"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 удовлетворенных существующим порядком обжалования</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1005" w:hRule="atLeast"/>
        </w:trPr>
        <w:tc>
          <w:tcPr>
            <w:tcW w:w="5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стандарту государственной услуги «Выдача </w:t>
      </w:r>
      <w:r>
        <w:br/>
      </w:r>
      <w:r>
        <w:rPr>
          <w:rFonts w:ascii="Times New Roman"/>
          <w:b w:val="false"/>
          <w:i w:val="false"/>
          <w:color w:val="000000"/>
          <w:sz w:val="28"/>
        </w:rPr>
        <w:t xml:space="preserve">
направлений лицам на участие         </w:t>
      </w:r>
      <w:r>
        <w:br/>
      </w:r>
      <w:r>
        <w:rPr>
          <w:rFonts w:ascii="Times New Roman"/>
          <w:b w:val="false"/>
          <w:i w:val="false"/>
          <w:color w:val="000000"/>
          <w:sz w:val="28"/>
        </w:rPr>
        <w:t xml:space="preserve">
в активных формах содействия занятости» </w:t>
      </w:r>
    </w:p>
    <w:p>
      <w:pPr>
        <w:spacing w:after="0"/>
        <w:ind w:left="0"/>
        <w:jc w:val="left"/>
      </w:pPr>
      <w:r>
        <w:rPr>
          <w:rFonts w:ascii="Times New Roman"/>
          <w:b/>
          <w:i w:val="false"/>
          <w:color w:val="000000"/>
        </w:rPr>
        <w:t xml:space="preserve"> Адреса и контакты управлений координации занятости и социальных</w:t>
      </w:r>
      <w:r>
        <w:br/>
      </w:r>
      <w:r>
        <w:rPr>
          <w:rFonts w:ascii="Times New Roman"/>
          <w:b/>
          <w:i w:val="false"/>
          <w:color w:val="000000"/>
        </w:rPr>
        <w:t xml:space="preserve">
программ областных, городов Алматы и Астана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4255"/>
        <w:gridCol w:w="2558"/>
        <w:gridCol w:w="1964"/>
        <w:gridCol w:w="3784"/>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Уполномоченных органов</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электронной почты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Акмолинской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имени А.</w:t>
            </w:r>
            <w:r>
              <w:br/>
            </w:r>
            <w:r>
              <w:rPr>
                <w:rFonts w:ascii="Times New Roman"/>
                <w:b w:val="false"/>
                <w:i w:val="false"/>
                <w:color w:val="000000"/>
                <w:sz w:val="20"/>
              </w:rPr>
              <w:t>
</w:t>
            </w:r>
            <w:r>
              <w:rPr>
                <w:rFonts w:ascii="Times New Roman"/>
                <w:b w:val="false"/>
                <w:i w:val="false"/>
                <w:color w:val="000000"/>
                <w:sz w:val="20"/>
              </w:rPr>
              <w:t>Пушкина, 23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76-35-59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akmout@mail.online.kz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по Актюбинской области</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Маресьева, 101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8-7132-56-00-43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aktobe@enbek.kz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Алматинской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Тауелсиздик, 67</w:t>
            </w:r>
            <w:r>
              <w:br/>
            </w:r>
            <w:r>
              <w:rPr>
                <w:rFonts w:ascii="Times New Roman"/>
                <w:b w:val="false"/>
                <w:i w:val="false"/>
                <w:color w:val="000000"/>
                <w:sz w:val="20"/>
              </w:rPr>
              <w:t>
</w:t>
            </w:r>
            <w:r>
              <w:rPr>
                <w:rFonts w:ascii="Times New Roman"/>
                <w:b w:val="false"/>
                <w:i w:val="false"/>
                <w:color w:val="000000"/>
                <w:sz w:val="20"/>
              </w:rPr>
              <w:t>«б»</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al-obltrud@mail.ru</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Атырауской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Азаттык,</w:t>
            </w:r>
            <w:r>
              <w:br/>
            </w:r>
            <w:r>
              <w:rPr>
                <w:rFonts w:ascii="Times New Roman"/>
                <w:b w:val="false"/>
                <w:i w:val="false"/>
                <w:color w:val="000000"/>
                <w:sz w:val="20"/>
              </w:rPr>
              <w:t>
</w:t>
            </w:r>
            <w:r>
              <w:rPr>
                <w:rFonts w:ascii="Times New Roman"/>
                <w:b w:val="false"/>
                <w:i w:val="false"/>
                <w:color w:val="000000"/>
                <w:sz w:val="20"/>
              </w:rPr>
              <w:t>31 «а»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35-40-21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atyrau@enbek.kz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по Восточно-Казахстанской области</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 Киевская,</w:t>
            </w:r>
            <w:r>
              <w:br/>
            </w:r>
            <w:r>
              <w:rPr>
                <w:rFonts w:ascii="Times New Roman"/>
                <w:b w:val="false"/>
                <w:i w:val="false"/>
                <w:color w:val="000000"/>
                <w:sz w:val="20"/>
              </w:rPr>
              <w:t>
</w:t>
            </w: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47-86-39</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oblzan2@mail.ru, vko@enbek.kz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по Жамбылской области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Карахана,</w:t>
            </w:r>
            <w:r>
              <w:br/>
            </w:r>
            <w:r>
              <w:rPr>
                <w:rFonts w:ascii="Times New Roman"/>
                <w:b w:val="false"/>
                <w:i w:val="false"/>
                <w:color w:val="000000"/>
                <w:sz w:val="20"/>
              </w:rPr>
              <w:t>
</w:t>
            </w:r>
            <w:r>
              <w:rPr>
                <w:rFonts w:ascii="Times New Roman"/>
                <w:b w:val="false"/>
                <w:i w:val="false"/>
                <w:color w:val="000000"/>
                <w:sz w:val="20"/>
              </w:rPr>
              <w:t>1</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45-71-97</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ukzsp_jambyl@mail.ru, taraz@enbek.kz</w:t>
            </w:r>
          </w:p>
        </w:tc>
      </w:tr>
      <w:tr>
        <w:trPr>
          <w:trHeight w:val="1695"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по Западно-Казахстанской области</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Сарайшык,</w:t>
            </w:r>
            <w:r>
              <w:br/>
            </w:r>
            <w:r>
              <w:rPr>
                <w:rFonts w:ascii="Times New Roman"/>
                <w:b w:val="false"/>
                <w:i w:val="false"/>
                <w:color w:val="000000"/>
                <w:sz w:val="20"/>
              </w:rPr>
              <w:t>
</w:t>
            </w:r>
            <w:r>
              <w:rPr>
                <w:rFonts w:ascii="Times New Roman"/>
                <w:b w:val="false"/>
                <w:i w:val="false"/>
                <w:color w:val="000000"/>
                <w:sz w:val="20"/>
              </w:rPr>
              <w:t>44/2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51-25-83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оblsobes@mail.kz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Карагандинской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Караганда,</w:t>
            </w:r>
            <w:r>
              <w:br/>
            </w:r>
            <w:r>
              <w:rPr>
                <w:rFonts w:ascii="Times New Roman"/>
                <w:b w:val="false"/>
                <w:i w:val="false"/>
                <w:color w:val="000000"/>
                <w:sz w:val="20"/>
              </w:rPr>
              <w:t>
</w:t>
            </w:r>
            <w:r>
              <w:rPr>
                <w:rFonts w:ascii="Times New Roman"/>
                <w:b w:val="false"/>
                <w:i w:val="false"/>
                <w:color w:val="000000"/>
                <w:sz w:val="20"/>
              </w:rPr>
              <w:t>улица Ержанова,</w:t>
            </w:r>
            <w:r>
              <w:br/>
            </w:r>
            <w:r>
              <w:rPr>
                <w:rFonts w:ascii="Times New Roman"/>
                <w:b w:val="false"/>
                <w:i w:val="false"/>
                <w:color w:val="000000"/>
                <w:sz w:val="20"/>
              </w:rPr>
              <w:t>
</w:t>
            </w:r>
            <w:r>
              <w:rPr>
                <w:rFonts w:ascii="Times New Roman"/>
                <w:b w:val="false"/>
                <w:i w:val="false"/>
                <w:color w:val="000000"/>
                <w:sz w:val="20"/>
              </w:rPr>
              <w:t>47/3</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43-20-82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karagandatrud@mail.ru</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Костанайской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Касымканова, 34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50-06-16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oblsots@mail.ru</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Кызылординской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Ы. Жахаева, 47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26-10-76</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korda2004@mail.ru</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Мангистауской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24 микрорайон, 7</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60-52-53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aktau@enbek.kz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Павлодарской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59</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32-59-63</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kence.dsz@pavlodar.gov.kz,</w:t>
            </w:r>
          </w:p>
          <w:p>
            <w:pPr>
              <w:spacing w:after="20"/>
              <w:ind w:left="20"/>
              <w:jc w:val="both"/>
            </w:pPr>
            <w:r>
              <w:rPr>
                <w:rFonts w:ascii="Times New Roman"/>
                <w:b w:val="false"/>
                <w:i w:val="false"/>
                <w:color w:val="000000"/>
                <w:sz w:val="20"/>
              </w:rPr>
              <w:t>pavlodar@enbek.kz</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Северо-Казахстанской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Абая, 64</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46-56-48</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obl_dep@mail.online.kz, zsp@sko.kz</w:t>
            </w:r>
          </w:p>
        </w:tc>
      </w:tr>
      <w:tr>
        <w:trPr>
          <w:trHeight w:val="159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координации занятости и социальных программ по Южно-Казахстанской области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Желтоксан,</w:t>
            </w:r>
            <w:r>
              <w:br/>
            </w:r>
            <w:r>
              <w:rPr>
                <w:rFonts w:ascii="Times New Roman"/>
                <w:b w:val="false"/>
                <w:i w:val="false"/>
                <w:color w:val="000000"/>
                <w:sz w:val="20"/>
              </w:rPr>
              <w:t>
</w:t>
            </w:r>
            <w:r>
              <w:rPr>
                <w:rFonts w:ascii="Times New Roman"/>
                <w:b w:val="false"/>
                <w:i w:val="false"/>
                <w:color w:val="000000"/>
                <w:sz w:val="20"/>
              </w:rPr>
              <w:t>20 «а»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30-10-40</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depuko@enbek.kz,</w:t>
            </w:r>
          </w:p>
          <w:p>
            <w:pPr>
              <w:spacing w:after="20"/>
              <w:ind w:left="20"/>
              <w:jc w:val="both"/>
            </w:pPr>
            <w:r>
              <w:rPr>
                <w:rFonts w:ascii="Times New Roman"/>
                <w:b w:val="false"/>
                <w:i w:val="false"/>
                <w:color w:val="000000"/>
                <w:sz w:val="20"/>
              </w:rPr>
              <w:t>dtuko@enbek.kz</w:t>
            </w:r>
          </w:p>
        </w:tc>
      </w:tr>
      <w:tr>
        <w:trPr>
          <w:trHeight w:val="84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занятости и социальных программ города Алматы </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Кунаева,</w:t>
            </w:r>
            <w:r>
              <w:br/>
            </w:r>
            <w:r>
              <w:rPr>
                <w:rFonts w:ascii="Times New Roman"/>
                <w:b w:val="false"/>
                <w:i w:val="false"/>
                <w:color w:val="000000"/>
                <w:sz w:val="20"/>
              </w:rPr>
              <w:t>
</w:t>
            </w:r>
            <w:r>
              <w:rPr>
                <w:rFonts w:ascii="Times New Roman"/>
                <w:b w:val="false"/>
                <w:i w:val="false"/>
                <w:color w:val="000000"/>
                <w:sz w:val="20"/>
              </w:rPr>
              <w:t>122</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61-67-78 72-88-32 61-52-02</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Depart_zan@mail.ru</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занятости и социальных программ города Астаны</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Кенесары,</w:t>
            </w:r>
            <w:r>
              <w:br/>
            </w:r>
            <w:r>
              <w:rPr>
                <w:rFonts w:ascii="Times New Roman"/>
                <w:b w:val="false"/>
                <w:i w:val="false"/>
                <w:color w:val="000000"/>
                <w:sz w:val="20"/>
              </w:rPr>
              <w:t>
</w:t>
            </w:r>
            <w:r>
              <w:rPr>
                <w:rFonts w:ascii="Times New Roman"/>
                <w:b w:val="false"/>
                <w:i w:val="false"/>
                <w:color w:val="000000"/>
                <w:sz w:val="20"/>
              </w:rPr>
              <w:t>65</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21-62-22 21-09-41</w:t>
            </w:r>
          </w:p>
          <w:p>
            <w:pPr>
              <w:spacing w:after="20"/>
              <w:ind w:left="20"/>
              <w:jc w:val="both"/>
            </w:pPr>
            <w:r>
              <w:rPr>
                <w:rFonts w:ascii="Times New Roman"/>
                <w:b w:val="false"/>
                <w:i w:val="false"/>
                <w:color w:val="000000"/>
                <w:sz w:val="20"/>
              </w:rPr>
              <w:t>21-22-61</w:t>
            </w:r>
          </w:p>
        </w:tc>
        <w:tc>
          <w:tcPr>
            <w:tcW w:w="3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deptrud@astanatelecom.kz, depzan@mail.ru</w:t>
            </w:r>
          </w:p>
        </w:tc>
      </w:tr>
    </w:tbl>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«Выдача направлений лицам на участие </w:t>
      </w:r>
      <w:r>
        <w:br/>
      </w:r>
      <w:r>
        <w:rPr>
          <w:rFonts w:ascii="Times New Roman"/>
          <w:b w:val="false"/>
          <w:i w:val="false"/>
          <w:color w:val="000000"/>
          <w:sz w:val="28"/>
        </w:rPr>
        <w:t>
в активных формах содействия занятости»</w:t>
      </w:r>
    </w:p>
    <w:p>
      <w:pPr>
        <w:spacing w:after="0"/>
        <w:ind w:left="0"/>
        <w:jc w:val="left"/>
      </w:pPr>
      <w:r>
        <w:rPr>
          <w:rFonts w:ascii="Times New Roman"/>
          <w:b/>
          <w:i w:val="false"/>
          <w:color w:val="000000"/>
        </w:rPr>
        <w:t xml:space="preserve"> Перечень</w:t>
      </w:r>
      <w:r>
        <w:br/>
      </w:r>
      <w:r>
        <w:rPr>
          <w:rFonts w:ascii="Times New Roman"/>
          <w:b/>
          <w:i w:val="false"/>
          <w:color w:val="000000"/>
        </w:rPr>
        <w:t>
акиматов областного значения, городов Астана и Алматы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3276"/>
        <w:gridCol w:w="4378"/>
        <w:gridCol w:w="2383"/>
        <w:gridCol w:w="2883"/>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p>
            <w:pPr>
              <w:spacing w:after="20"/>
              <w:ind w:left="20"/>
              <w:jc w:val="both"/>
            </w:pPr>
            <w:r>
              <w:rPr>
                <w:rFonts w:ascii="Times New Roman"/>
                <w:b w:val="false"/>
                <w:i w:val="false"/>
                <w:color w:val="000000"/>
                <w:sz w:val="20"/>
              </w:rPr>
              <w:t>п/п</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государственного учреждения</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структурного подразделения (отдела) в аппарате ответственного за организацию деятельности Центров</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 структурного подразделения (отдела)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3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акима Акмолинской области </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анализа предоставления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26-74-26</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 Абая, 83</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Актюбинской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информационных технологий и контроля за качеством предоставления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p>
          <w:p>
            <w:pPr>
              <w:spacing w:after="20"/>
              <w:ind w:left="20"/>
              <w:jc w:val="both"/>
            </w:pPr>
            <w:r>
              <w:rPr>
                <w:rFonts w:ascii="Times New Roman"/>
                <w:b w:val="false"/>
                <w:i w:val="false"/>
                <w:color w:val="000000"/>
                <w:sz w:val="20"/>
              </w:rPr>
              <w:t>93-20-67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 Абилкайыр-хана, 40</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Алматинской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государственно – правовой работы, администрирования и контроль за качеством</w:t>
            </w:r>
          </w:p>
          <w:p>
            <w:pPr>
              <w:spacing w:after="20"/>
              <w:ind w:left="20"/>
              <w:jc w:val="both"/>
            </w:pPr>
            <w:r>
              <w:rPr>
                <w:rFonts w:ascii="Times New Roman"/>
                <w:b w:val="false"/>
                <w:i w:val="false"/>
                <w:color w:val="000000"/>
                <w:sz w:val="20"/>
              </w:rPr>
              <w:t>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27-16-41</w:t>
            </w:r>
          </w:p>
          <w:p>
            <w:pPr>
              <w:spacing w:after="20"/>
              <w:ind w:left="20"/>
              <w:jc w:val="both"/>
            </w:pPr>
            <w:r>
              <w:rPr>
                <w:rFonts w:ascii="Times New Roman"/>
                <w:b w:val="false"/>
                <w:i w:val="false"/>
                <w:color w:val="000000"/>
                <w:sz w:val="20"/>
              </w:rPr>
              <w:t>27-37-22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p>
          <w:p>
            <w:pPr>
              <w:spacing w:after="20"/>
              <w:ind w:left="20"/>
              <w:jc w:val="both"/>
            </w:pPr>
            <w:r>
              <w:rPr>
                <w:rFonts w:ascii="Times New Roman"/>
                <w:b w:val="false"/>
                <w:i w:val="false"/>
                <w:color w:val="000000"/>
                <w:sz w:val="20"/>
              </w:rPr>
              <w:t>улица Тауелсиздик, 38</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Атырауской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контроля качества</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35-45-32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p>
          <w:p>
            <w:pPr>
              <w:spacing w:after="20"/>
              <w:ind w:left="20"/>
              <w:jc w:val="both"/>
            </w:pPr>
            <w:r>
              <w:rPr>
                <w:rFonts w:ascii="Times New Roman"/>
                <w:b w:val="false"/>
                <w:i w:val="false"/>
                <w:color w:val="000000"/>
                <w:sz w:val="20"/>
              </w:rPr>
              <w:t>улица Айтеке би, 77</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информационных технологий и мониторинга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26-89-20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 xml:space="preserve">улица </w:t>
            </w:r>
            <w:r>
              <w:br/>
            </w:r>
            <w:r>
              <w:rPr>
                <w:rFonts w:ascii="Times New Roman"/>
                <w:b w:val="false"/>
                <w:i w:val="false"/>
                <w:color w:val="000000"/>
                <w:sz w:val="20"/>
              </w:rPr>
              <w:t>
</w:t>
            </w:r>
            <w:r>
              <w:rPr>
                <w:rFonts w:ascii="Times New Roman"/>
                <w:b w:val="false"/>
                <w:i w:val="false"/>
                <w:color w:val="000000"/>
                <w:sz w:val="20"/>
              </w:rPr>
              <w:t>М. Горького, 40</w:t>
            </w:r>
          </w:p>
        </w:tc>
      </w:tr>
      <w:tr>
        <w:trPr>
          <w:trHeight w:val="127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Жамбылской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развития мониторинга качества оказания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43-34-54</w:t>
            </w:r>
          </w:p>
          <w:p>
            <w:pPr>
              <w:spacing w:after="20"/>
              <w:ind w:left="20"/>
              <w:jc w:val="both"/>
            </w:pPr>
            <w:r>
              <w:rPr>
                <w:rFonts w:ascii="Times New Roman"/>
                <w:b w:val="false"/>
                <w:i w:val="false"/>
                <w:color w:val="000000"/>
                <w:sz w:val="20"/>
              </w:rPr>
              <w:t>43-36-95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p>
          <w:p>
            <w:pPr>
              <w:spacing w:after="20"/>
              <w:ind w:left="20"/>
              <w:jc w:val="both"/>
            </w:pPr>
            <w:r>
              <w:rPr>
                <w:rFonts w:ascii="Times New Roman"/>
                <w:b w:val="false"/>
                <w:i w:val="false"/>
                <w:color w:val="000000"/>
                <w:sz w:val="20"/>
              </w:rPr>
              <w:t>проспект Абая, 125</w:t>
            </w:r>
          </w:p>
        </w:tc>
      </w:tr>
      <w:tr>
        <w:trPr>
          <w:trHeight w:val="12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Западно-Казахстанской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экономического анализа и внутреннего контроля и мониторинга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50-88-49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p>
          <w:p>
            <w:pPr>
              <w:spacing w:after="20"/>
              <w:ind w:left="20"/>
              <w:jc w:val="both"/>
            </w:pPr>
            <w:r>
              <w:rPr>
                <w:rFonts w:ascii="Times New Roman"/>
                <w:b w:val="false"/>
                <w:i w:val="false"/>
                <w:color w:val="000000"/>
                <w:sz w:val="20"/>
              </w:rPr>
              <w:t>проспект Достык-Дружба, 179</w:t>
            </w:r>
          </w:p>
        </w:tc>
      </w:tr>
      <w:tr>
        <w:trPr>
          <w:trHeight w:val="525"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мониторинга</w:t>
            </w:r>
            <w:r>
              <w:br/>
            </w:r>
            <w:r>
              <w:rPr>
                <w:rFonts w:ascii="Times New Roman"/>
                <w:b w:val="false"/>
                <w:i w:val="false"/>
                <w:color w:val="000000"/>
                <w:sz w:val="20"/>
              </w:rPr>
              <w:t>
</w:t>
            </w:r>
            <w:r>
              <w:rPr>
                <w:rFonts w:ascii="Times New Roman"/>
                <w:b w:val="false"/>
                <w:i w:val="false"/>
                <w:color w:val="000000"/>
                <w:sz w:val="20"/>
              </w:rPr>
              <w:t>качества государственных</w:t>
            </w:r>
            <w:r>
              <w:br/>
            </w:r>
            <w:r>
              <w:rPr>
                <w:rFonts w:ascii="Times New Roman"/>
                <w:b w:val="false"/>
                <w:i w:val="false"/>
                <w:color w:val="000000"/>
                <w:sz w:val="20"/>
              </w:rPr>
              <w:t>
</w:t>
            </w:r>
            <w:r>
              <w:rPr>
                <w:rFonts w:ascii="Times New Roman"/>
                <w:b w:val="false"/>
                <w:i w:val="false"/>
                <w:color w:val="000000"/>
                <w:sz w:val="20"/>
              </w:rPr>
              <w:t>услуг и развития</w:t>
            </w:r>
            <w:r>
              <w:br/>
            </w:r>
            <w:r>
              <w:rPr>
                <w:rFonts w:ascii="Times New Roman"/>
                <w:b w:val="false"/>
                <w:i w:val="false"/>
                <w:color w:val="000000"/>
                <w:sz w:val="20"/>
              </w:rPr>
              <w:t>
</w:t>
            </w:r>
            <w:r>
              <w:rPr>
                <w:rFonts w:ascii="Times New Roman"/>
                <w:b w:val="false"/>
                <w:i w:val="false"/>
                <w:color w:val="000000"/>
                <w:sz w:val="20"/>
              </w:rPr>
              <w:t>информационных технологий</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42-10-90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Караганда, </w:t>
            </w:r>
          </w:p>
          <w:p>
            <w:pPr>
              <w:spacing w:after="20"/>
              <w:ind w:left="20"/>
              <w:jc w:val="both"/>
            </w:pPr>
            <w:r>
              <w:rPr>
                <w:rFonts w:ascii="Times New Roman"/>
                <w:b w:val="false"/>
                <w:i w:val="false"/>
                <w:color w:val="000000"/>
                <w:sz w:val="20"/>
              </w:rPr>
              <w:t>Бульвар Мира, 39</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Костанайской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юридической экспертизы и мониторинга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57-50-43</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проспект</w:t>
            </w:r>
          </w:p>
          <w:p>
            <w:pPr>
              <w:spacing w:after="20"/>
              <w:ind w:left="20"/>
              <w:jc w:val="both"/>
            </w:pPr>
            <w:r>
              <w:rPr>
                <w:rFonts w:ascii="Times New Roman"/>
                <w:b w:val="false"/>
                <w:i w:val="false"/>
                <w:color w:val="000000"/>
                <w:sz w:val="20"/>
              </w:rPr>
              <w:t>Аль-Фараби, 66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Кызылординской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контролю за соблюдением качества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26-19-28</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p>
          <w:p>
            <w:pPr>
              <w:spacing w:after="20"/>
              <w:ind w:left="20"/>
              <w:jc w:val="both"/>
            </w:pPr>
            <w:r>
              <w:rPr>
                <w:rFonts w:ascii="Times New Roman"/>
                <w:b w:val="false"/>
                <w:i w:val="false"/>
                <w:color w:val="000000"/>
                <w:sz w:val="20"/>
              </w:rPr>
              <w:t>улица Ы.Жахаева, 76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Мангистауской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по контролю за качеством оказания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42-74-70</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p>
          <w:p>
            <w:pPr>
              <w:spacing w:after="20"/>
              <w:ind w:left="20"/>
              <w:jc w:val="both"/>
            </w:pPr>
            <w:r>
              <w:rPr>
                <w:rFonts w:ascii="Times New Roman"/>
                <w:b w:val="false"/>
                <w:i w:val="false"/>
                <w:color w:val="000000"/>
                <w:sz w:val="20"/>
              </w:rPr>
              <w:t>14 микрорайон, 1</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Павлодарской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Административно-</w:t>
            </w:r>
            <w:r>
              <w:br/>
            </w:r>
            <w:r>
              <w:rPr>
                <w:rFonts w:ascii="Times New Roman"/>
                <w:b w:val="false"/>
                <w:i w:val="false"/>
                <w:color w:val="000000"/>
                <w:sz w:val="20"/>
              </w:rPr>
              <w:t>
</w:t>
            </w:r>
            <w:r>
              <w:rPr>
                <w:rFonts w:ascii="Times New Roman"/>
                <w:b w:val="false"/>
                <w:i w:val="false"/>
                <w:color w:val="000000"/>
                <w:sz w:val="20"/>
              </w:rPr>
              <w:t>финансовый отдел</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32-40-42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p>
          <w:p>
            <w:pPr>
              <w:spacing w:after="20"/>
              <w:ind w:left="20"/>
              <w:jc w:val="both"/>
            </w:pPr>
            <w:r>
              <w:rPr>
                <w:rFonts w:ascii="Times New Roman"/>
                <w:b w:val="false"/>
                <w:i w:val="false"/>
                <w:color w:val="000000"/>
                <w:sz w:val="20"/>
              </w:rPr>
              <w:t>улица Академика Сатпаева, 49</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Северо-Казахстанской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электронных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46-72-65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 улица Конституции Казахстана, 58</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Южно-Казахстанской области</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контроля за качеством предоставления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55-12-39</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проспект Тауке хана, 6</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Алматы</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контроля за соблюдением качества предоставления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272-24-02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 Республики, 4</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Астана</w:t>
            </w:r>
          </w:p>
        </w:tc>
        <w:tc>
          <w:tcPr>
            <w:tcW w:w="4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контроля за соблюдением качества предоставления государственных услуг</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55-64-41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 Бейбитшилик, 11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